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b0ae" w14:textId="05cb0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кредиттеу жөніндегі құжаттаманы жүргізу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1999 жылғы 16 тамыз N 276 қаулысы. Қазақстан Республикасы Әділет министрлігінде 1999 жылғы 24 қыркүйекте тіркелді. Тіркеу N 904. Қаулының күші жойылды - ҚР Қаржы нарығын және қаржы ұйымдарын реттеу мен қадағалау агенттігі Басқармасының 2007 жылғы 23 ақпандағы N 49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екiншi деңгейдегi банктер қызметiнiң нормативтiк құқықтық базасын жетiлдiру мақсатында Қазақстан Республикасы Ұлттық Банкiнiң Басқармасы қаулы етеді:
</w:t>
      </w:r>
      <w:r>
        <w:br/>
      </w:r>
      <w:r>
        <w:rPr>
          <w:rFonts w:ascii="Times New Roman"/>
          <w:b w:val="false"/>
          <w:i w:val="false"/>
          <w:color w:val="000000"/>
          <w:sz w:val="28"/>
        </w:rPr>
        <w:t>
      1. Екiншi деңгейдегi банктердiң кредиттеу жөнiндегi құжаттаманы жүргiзу ережелерi бекiтiлсiн және Қазақстан Республикасының Әдiлет министрлiгiнде мемлекеттiк тiркелген күннен бастап күшiне енгiзiлсiн. 
</w:t>
      </w:r>
      <w:r>
        <w:br/>
      </w:r>
      <w:r>
        <w:rPr>
          <w:rFonts w:ascii="Times New Roman"/>
          <w:b w:val="false"/>
          <w:i w:val="false"/>
          <w:color w:val="000000"/>
          <w:sz w:val="28"/>
        </w:rPr>
        <w:t>
      2. Заң департаменті (Шәріпов С.Б.) Банктік қадағалау департаментімен бірлесіп осы қаулыны және Екінші деңгейдегі банктердің кредиттеу жөніндегі құжаттаманы жүргізу ережелерін Қазақстан Республикасының Әділет министрлігінде тіркесін. 
</w:t>
      </w:r>
      <w:r>
        <w:br/>
      </w:r>
      <w:r>
        <w:rPr>
          <w:rFonts w:ascii="Times New Roman"/>
          <w:b w:val="false"/>
          <w:i w:val="false"/>
          <w:color w:val="000000"/>
          <w:sz w:val="28"/>
        </w:rPr>
        <w:t>
      3. Банктiк қадағалау департаментi (Жұмағұлов Б.Қ.) Қазақстан Республикасының Әдiлет министрлiгiнде мемлекеттiк тiркелген күннен бастап екi апта мерзiмде осы қаулыны және Екiншi деңгейдегi банктердiң кредиттеу жөнiндегi құжаттаманы жүргiзу ережелерiн Қазақстан Республикасы Ұлттық Банкiнің облыстық филиалдарына және екiншi деңгейдегi банктерге жiберсiн.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М.Т.Құдышевке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1999 жылғы 16 тамыздағы   
</w:t>
      </w:r>
      <w:r>
        <w:br/>
      </w:r>
      <w:r>
        <w:rPr>
          <w:rFonts w:ascii="Times New Roman"/>
          <w:b w:val="false"/>
          <w:i w:val="false"/>
          <w:color w:val="000000"/>
          <w:sz w:val="28"/>
        </w:rPr>
        <w:t>
N 276 қаулысымен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 деңгейдегі банктердің кредиттеу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құжаттаманы жүргізу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Бүкіл мәтін бойынша "сыйақы (мүдде)", "сыйақыны (мүддені)" деген сөздер тиісінше "сыйақы", "сыйақыны" деген сөздермен ауыстырылды - ҚР Ұлттық Банкі Басқармасының 2001 жылғы 31 қаңтардағы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Ереженің барлық мәтіні бойынша "кредит шарты", "кредит шартының", "кредит шартына" деген сөздер "банктік заем шарты", "банктік заем шартының", "банктік заем шартына" деген сөздермен, талаптарды біреуге беру туралы шарттың", "талаптарды біреуге беру туралы шарт", "талаптарды біреуге беру туралы шартқа" деген сөздер "ақша талабын (факторингті) басқаға беру арқылы қаржыландыру шартының", "ақша талабын (факторингті) басқаға беру арқылы қаржыландыру шарты", "ақша талабын (факторингті) басқаға беру арқылы қаржыландыру шартына" деген сөздермен, "талап етуді біреуге беру шарты", "талап етуді біреуге беру шарттары" деген сөздер "ақша талабын (факторингті) басқаға беру арқылы қаржыландыру шарты", "ақша талабын (факторингті) басқаға беру арқылы қаржыландыру шарттары" деген сөздермен ауыстырылды - ҚР Ұлттық Банкі Басқармасының 2002 жылғы 1 тамыздағы N 279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Ережелер Қазақстан Республикасы Президентiнiң "Қазақстан Республикасындағы 
</w:t>
      </w:r>
      <w:r>
        <w:rPr>
          <w:rFonts w:ascii="Times New Roman"/>
          <w:b w:val="false"/>
          <w:i w:val="false"/>
          <w:color w:val="000000"/>
          <w:sz w:val="28"/>
        </w:rPr>
        <w:t xml:space="preserve"> банктер және банк қызметi </w:t>
      </w:r>
      <w:r>
        <w:rPr>
          <w:rFonts w:ascii="Times New Roman"/>
          <w:b w:val="false"/>
          <w:i w:val="false"/>
          <w:color w:val="000000"/>
          <w:sz w:val="28"/>
        </w:rPr>
        <w:t>
 туралы" Қазақстан Республикасының Заңдарымен банктердiң жұмысын инспекциялау және банк жүйесiндегi кредит тәуекелiн басқару жүйесiн жетiлдiру жөнiндегi қаржы рыногын және қаржы ұйымдарын реттеу мен қадағалау жөніндегі уәкілетті органға (бұдан әрі - уәкілетті орган) жүктелген функциясын орындауға арналған талаптарын қамтамасыз ету мақсатында кредиттеу жөнiндегi құжаттаманы жүргiзуге байланысты Қазақстан Республикасының екiншi деңгейдегi банктерiне және кредиттiк серiктестiктерге қойылатын талаптарды белгiлейдi.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Кіріспе өзгертілді - ҚР Ұлттық Банкі Басқармасының 2002 жылғы 1 тамыздағы N 279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21 тамыздағы N 248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Ережелердiң мақсаттары үшiн мынадай ұғымдар пайдаланылады: 
</w:t>
      </w:r>
      <w:r>
        <w:br/>
      </w:r>
      <w:r>
        <w:rPr>
          <w:rFonts w:ascii="Times New Roman"/>
          <w:b w:val="false"/>
          <w:i w:val="false"/>
          <w:color w:val="000000"/>
          <w:sz w:val="28"/>
        </w:rPr>
        <w:t>
      - 
</w:t>
      </w:r>
      <w:r>
        <w:rPr>
          <w:rFonts w:ascii="Times New Roman"/>
          <w:b/>
          <w:i w:val="false"/>
          <w:color w:val="000000"/>
          <w:sz w:val="28"/>
        </w:rPr>
        <w:t>
"негiзгi борыш"
</w:t>
      </w:r>
      <w:r>
        <w:rPr>
          <w:rFonts w:ascii="Times New Roman"/>
          <w:b w:val="false"/>
          <w:i w:val="false"/>
          <w:color w:val="000000"/>
          <w:sz w:val="28"/>
        </w:rPr>
        <w:t>
, 
</w:t>
      </w:r>
      <w:r>
        <w:rPr>
          <w:rFonts w:ascii="Times New Roman"/>
          <w:b/>
          <w:i w:val="false"/>
          <w:color w:val="000000"/>
          <w:sz w:val="28"/>
        </w:rPr>
        <w:t>
"кредит сомасы"
</w:t>
      </w:r>
      <w:r>
        <w:rPr>
          <w:rFonts w:ascii="Times New Roman"/>
          <w:b w:val="false"/>
          <w:i w:val="false"/>
          <w:color w:val="000000"/>
          <w:sz w:val="28"/>
        </w:rPr>
        <w:t>
 - банктiң кредитке берген ақша сомасы; 
</w:t>
      </w:r>
      <w:r>
        <w:br/>
      </w:r>
      <w:r>
        <w:rPr>
          <w:rFonts w:ascii="Times New Roman"/>
          <w:b w:val="false"/>
          <w:i w:val="false"/>
          <w:color w:val="000000"/>
          <w:sz w:val="28"/>
        </w:rPr>
        <w:t>
      - 
</w:t>
      </w:r>
      <w:r>
        <w:rPr>
          <w:rFonts w:ascii="Times New Roman"/>
          <w:b/>
          <w:i w:val="false"/>
          <w:color w:val="000000"/>
          <w:sz w:val="28"/>
        </w:rPr>
        <w:t>
"кредит бойынша сыйақыны"
</w:t>
      </w:r>
      <w:r>
        <w:rPr>
          <w:rFonts w:ascii="Times New Roman"/>
          <w:b w:val="false"/>
          <w:i w:val="false"/>
          <w:color w:val="000000"/>
          <w:sz w:val="28"/>
        </w:rPr>
        <w:t>
- берiлген кредиттiң негiзгi борышқа (кредит сомасына) қатысына қарай банкке тиесiлi ақшаның жылдық мөлшерiнен есептеп шығарылған, процентпен көрсетiлiп белгiленген ақысы; 
</w:t>
      </w:r>
      <w:r>
        <w:br/>
      </w:r>
      <w:r>
        <w:rPr>
          <w:rFonts w:ascii="Times New Roman"/>
          <w:b w:val="false"/>
          <w:i w:val="false"/>
          <w:color w:val="000000"/>
          <w:sz w:val="28"/>
        </w:rPr>
        <w:t>
      - 
</w:t>
      </w:r>
      <w:r>
        <w:rPr>
          <w:rFonts w:ascii="Times New Roman"/>
          <w:b/>
          <w:i w:val="false"/>
          <w:color w:val="000000"/>
          <w:sz w:val="28"/>
        </w:rPr>
        <w:t>
"кредиттiң өтелуi"
</w:t>
      </w:r>
      <w:r>
        <w:rPr>
          <w:rFonts w:ascii="Times New Roman"/>
          <w:b w:val="false"/>
          <w:i w:val="false"/>
          <w:color w:val="000000"/>
          <w:sz w:val="28"/>
        </w:rPr>
        <w:t>
 - кредиттiң және сол бойынша сыйақының ставкасының сомасының қайтарылуы; 
</w:t>
      </w:r>
      <w:r>
        <w:br/>
      </w:r>
      <w:r>
        <w:rPr>
          <w:rFonts w:ascii="Times New Roman"/>
          <w:b w:val="false"/>
          <w:i w:val="false"/>
          <w:color w:val="000000"/>
          <w:sz w:val="28"/>
        </w:rPr>
        <w:t>
      - 
</w:t>
      </w:r>
      <w:r>
        <w:rPr>
          <w:rFonts w:ascii="Times New Roman"/>
          <w:b/>
          <w:i w:val="false"/>
          <w:color w:val="000000"/>
          <w:sz w:val="28"/>
        </w:rPr>
        <w:t>
"кредиттiк желi"
</w:t>
      </w:r>
      <w:r>
        <w:rPr>
          <w:rFonts w:ascii="Times New Roman"/>
          <w:b w:val="false"/>
          <w:i w:val="false"/>
          <w:color w:val="000000"/>
          <w:sz w:val="28"/>
        </w:rPr>
        <w:t>
 - банктiң қарыз алушыға кредит алу уақытын өзi белгiлеуге мүмкiндiк беретiн талаптар негiзiнде, бiрақ кредиттеудiң мұндай формасы үшiн банктiң iшкi кредиттiк саясатымен және шартпен белгiленген сома және уақыт шегiнде қарыз алушыны кредиттеу мiндеттемесi; 
</w:t>
      </w:r>
      <w:r>
        <w:br/>
      </w:r>
      <w:r>
        <w:rPr>
          <w:rFonts w:ascii="Times New Roman"/>
          <w:b w:val="false"/>
          <w:i w:val="false"/>
          <w:color w:val="000000"/>
          <w:sz w:val="28"/>
        </w:rPr>
        <w:t>
      - 
</w:t>
      </w:r>
      <w:r>
        <w:rPr>
          <w:rFonts w:ascii="Times New Roman"/>
          <w:b/>
          <w:i w:val="false"/>
          <w:color w:val="000000"/>
          <w:sz w:val="28"/>
        </w:rPr>
        <w:t>
"кредиттiң шарттары" 
</w:t>
      </w:r>
      <w:r>
        <w:rPr>
          <w:rFonts w:ascii="Times New Roman"/>
          <w:b w:val="false"/>
          <w:i w:val="false"/>
          <w:color w:val="000000"/>
          <w:sz w:val="28"/>
        </w:rPr>
        <w:t>
- кредит беру шарттары, бұған сыйақының мөлшерi, қарыз алушының мiндеттемелерiн орындауды қамтамасыз ету туралы шарттар, кредиттi өтеу мерзiмi, сондай-ақ осыларға сәйкес әрбiр жеке кредит бойынша тәуекелдi төмендетуге бағытталған айрықша шарттар жатады; 
</w:t>
      </w:r>
      <w:r>
        <w:br/>
      </w:r>
      <w:r>
        <w:rPr>
          <w:rFonts w:ascii="Times New Roman"/>
          <w:b w:val="false"/>
          <w:i w:val="false"/>
          <w:color w:val="000000"/>
          <w:sz w:val="28"/>
        </w:rPr>
        <w:t>
</w:t>
      </w:r>
      <w:r>
        <w:rPr>
          <w:rFonts w:ascii="Times New Roman"/>
          <w:b/>
          <w:i w:val="false"/>
          <w:color w:val="000000"/>
          <w:sz w:val="28"/>
        </w:rPr>
        <w:t>
      - кредиттік скоринг
</w:t>
      </w:r>
      <w:r>
        <w:rPr>
          <w:rFonts w:ascii="Times New Roman"/>
          <w:b w:val="false"/>
          <w:i w:val="false"/>
          <w:color w:val="000000"/>
          <w:sz w:val="28"/>
        </w:rPr>
        <w:t>
 - заемшыны-жеке тұлғаның кредит алу қабілетін сапалық және сандық сипатқа негізделген математикалық немесе статистикалық моделдің көмегімен, не оның ішінде заемшының тұрақты және жеткілікті кірісін, жұмыс орнының және қызметін, ағымдағы кәсібі бойынша жұмыс ұзақтығын, кепіл түріндегі қолайлы жылжымайтын мүлікті, оның ішінде банктік операциялардың жекелеген түрлерін жүзеге асыратын ұйымдар немесе басқа банктер алдындағы несиелік берешекті, банктік операциялардың жекелеген түрлерін жүзеге асыратын ұйымдардың немесе банктердің кредиттері бойынша кредит беру жөніндегі төлем тәртібін, кредиттік тарихты қосқандағы бағалау жүйесі;
</w:t>
      </w:r>
      <w:r>
        <w:br/>
      </w:r>
      <w:r>
        <w:rPr>
          <w:rFonts w:ascii="Times New Roman"/>
          <w:b w:val="false"/>
          <w:i w:val="false"/>
          <w:color w:val="000000"/>
          <w:sz w:val="28"/>
        </w:rPr>
        <w:t>
      - 
</w:t>
      </w:r>
      <w:r>
        <w:rPr>
          <w:rFonts w:ascii="Times New Roman"/>
          <w:b/>
          <w:i w:val="false"/>
          <w:color w:val="000000"/>
          <w:sz w:val="28"/>
        </w:rPr>
        <w:t>
инвестициялық заем (кредит)
</w:t>
      </w:r>
      <w:r>
        <w:rPr>
          <w:rFonts w:ascii="Times New Roman"/>
          <w:b w:val="false"/>
          <w:i w:val="false"/>
          <w:color w:val="000000"/>
          <w:sz w:val="28"/>
        </w:rPr>
        <w:t>
 - бұл мынадай талаптарға сәйкес келетін заем (кредит):
</w:t>
      </w:r>
      <w:r>
        <w:br/>
      </w:r>
      <w:r>
        <w:rPr>
          <w:rFonts w:ascii="Times New Roman"/>
          <w:b w:val="false"/>
          <w:i w:val="false"/>
          <w:color w:val="000000"/>
          <w:sz w:val="28"/>
        </w:rPr>
        <w:t>
      1) заем мерзімі жеті және одан астам жылдар;
</w:t>
      </w:r>
      <w:r>
        <w:br/>
      </w:r>
      <w:r>
        <w:rPr>
          <w:rFonts w:ascii="Times New Roman"/>
          <w:b w:val="false"/>
          <w:i w:val="false"/>
          <w:color w:val="000000"/>
          <w:sz w:val="28"/>
        </w:rPr>
        <w:t>
      2) заем шартының талаптарымен тез арада өтеуге (толық немесе ішінара) тыйым салу белгіленген;
</w:t>
      </w:r>
      <w:r>
        <w:br/>
      </w:r>
      <w:r>
        <w:rPr>
          <w:rFonts w:ascii="Times New Roman"/>
          <w:b w:val="false"/>
          <w:i w:val="false"/>
          <w:color w:val="000000"/>
          <w:sz w:val="28"/>
        </w:rPr>
        <w:t>
      3) материалдық өндірісті, өндірістік және көлік инфрақұрылымын құруға, кеңейтуге және жетілдіруге бағытталған кешенді іс-шараларды іске асыруды қарастыратын заңды тұлғаға оның бизнес-жоспарына сәйкес беріледі; 
</w:t>
      </w:r>
      <w:r>
        <w:br/>
      </w:r>
      <w:r>
        <w:rPr>
          <w:rFonts w:ascii="Times New Roman"/>
          <w:b w:val="false"/>
          <w:i w:val="false"/>
          <w:color w:val="000000"/>
          <w:sz w:val="28"/>
        </w:rPr>
        <w:t>
      - 
</w:t>
      </w:r>
      <w:r>
        <w:rPr>
          <w:rFonts w:ascii="Times New Roman"/>
          <w:b/>
          <w:i w:val="false"/>
          <w:color w:val="000000"/>
          <w:sz w:val="28"/>
        </w:rPr>
        <w:t>
тұтынушы заемы
</w:t>
      </w:r>
      <w:r>
        <w:rPr>
          <w:rFonts w:ascii="Times New Roman"/>
          <w:b w:val="false"/>
          <w:i w:val="false"/>
          <w:color w:val="000000"/>
          <w:sz w:val="28"/>
        </w:rPr>
        <w:t>
 - кәсіпкерлік қызметті жүзеге асырумен байланысы жоқ тауарларды, жұмысты және қызмет көрсетуді сатып алуға жеке тұлғаларға арналған заем;
</w:t>
      </w:r>
      <w:r>
        <w:br/>
      </w:r>
      <w:r>
        <w:rPr>
          <w:rFonts w:ascii="Times New Roman"/>
          <w:b w:val="false"/>
          <w:i w:val="false"/>
          <w:color w:val="000000"/>
          <w:sz w:val="28"/>
        </w:rPr>
        <w:t>
      - 
</w:t>
      </w:r>
      <w:r>
        <w:rPr>
          <w:rFonts w:ascii="Times New Roman"/>
          <w:b/>
          <w:i w:val="false"/>
          <w:color w:val="000000"/>
          <w:sz w:val="28"/>
        </w:rPr>
        <w:t>
тұтынушылық заем 
</w:t>
      </w:r>
      <w:r>
        <w:rPr>
          <w:rFonts w:ascii="Times New Roman"/>
          <w:b w:val="false"/>
          <w:i w:val="false"/>
          <w:color w:val="000000"/>
          <w:sz w:val="28"/>
        </w:rPr>
        <w:t>
- тұрғындарға тұтыну тауарларын алуға берілетін заем.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толықтырылды, өзгертілді - ҚР Ұлттық Банкі Басқармасының 2001 жылғы 31 қаңтардағы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 тамыздағы N 279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21 сәуірдегі N 130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4 тамыздағы N 287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Қаржы нарығын және қаржы ұйымдарын реттеу мен қадағалау жөніндегі агенттігі Басқармасының 2004 жылғы 25 қыркүйектегі N 269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Банк өзiнiң iшкi кредиттiк саясатына және заем операцияларын өткiзудiң жалпы шарттарына сәйкес кредит бередi. 
</w:t>
      </w:r>
      <w:r>
        <w:br/>
      </w:r>
      <w:r>
        <w:rPr>
          <w:rFonts w:ascii="Times New Roman"/>
          <w:b w:val="false"/>
          <w:i w:val="false"/>
          <w:color w:val="000000"/>
          <w:sz w:val="28"/>
        </w:rPr>
        <w:t>
      Банктiң талап ету құқы болған немесе әлi бар әрбiр кредит бойынша құжаттаманың есебi кредиттiң түрiне, қарыз алушының санатына, талап ету құқын сатып алу әдiсiне қарамай осы Ережелерге сәйкес жүргiзiледi.
</w:t>
      </w:r>
      <w:r>
        <w:br/>
      </w:r>
      <w:r>
        <w:rPr>
          <w:rFonts w:ascii="Times New Roman"/>
          <w:b w:val="false"/>
          <w:i w:val="false"/>
          <w:color w:val="000000"/>
          <w:sz w:val="28"/>
        </w:rPr>
        <w:t>
     Егер Қазақстан Республикасының заңдарында басқаша көзделмеген болса, банк кредитті лизинг шарты немесе ақша талабын (факторингті) басқаға беру арқылы қаржыландыру шарты негізінде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өзгертілді және толықтырылды - ҚР Ұлттық Банкі Басқармасының 2001 жылғы 31 қаңтардағы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2002 жылғы 1 тамыздағы N 279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Банктік заем шартында мiндеттi түрде мыналар болуға тиiс:
</w:t>
      </w:r>
      <w:r>
        <w:br/>
      </w:r>
      <w:r>
        <w:rPr>
          <w:rFonts w:ascii="Times New Roman"/>
          <w:b w:val="false"/>
          <w:i w:val="false"/>
          <w:color w:val="000000"/>
          <w:sz w:val="28"/>
        </w:rPr>
        <w:t>
      1) кредиттің мақсаты, заемшы берген тиісті бизнес-жоспарға немесе заемның технико-экономикалық негіздемесіне және/немесе заемшының өтінішіне сәйкес, заемшы берген тиісті бизнес-жоспарға немесе заемның технико-экономикалық негіздемесіне және/немесе заемшының өтінішіне сәйкес;
</w:t>
      </w:r>
      <w:r>
        <w:br/>
      </w:r>
      <w:r>
        <w:rPr>
          <w:rFonts w:ascii="Times New Roman"/>
          <w:b w:val="false"/>
          <w:i w:val="false"/>
          <w:color w:val="000000"/>
          <w:sz w:val="28"/>
        </w:rPr>
        <w:t>
      2) берiлетiн кредиттің жалпы сомасы;
</w:t>
      </w:r>
      <w:r>
        <w:br/>
      </w:r>
      <w:r>
        <w:rPr>
          <w:rFonts w:ascii="Times New Roman"/>
          <w:b w:val="false"/>
          <w:i w:val="false"/>
          <w:color w:val="000000"/>
          <w:sz w:val="28"/>
        </w:rPr>
        <w:t>
      3) кредиттiң валютасы;
</w:t>
      </w:r>
      <w:r>
        <w:br/>
      </w:r>
      <w:r>
        <w:rPr>
          <w:rFonts w:ascii="Times New Roman"/>
          <w:b w:val="false"/>
          <w:i w:val="false"/>
          <w:color w:val="000000"/>
          <w:sz w:val="28"/>
        </w:rPr>
        <w:t>
      4) кредиттi өтеу мерзiмi және ол бойынша сыйақы;
</w:t>
      </w:r>
      <w:r>
        <w:br/>
      </w:r>
      <w:r>
        <w:rPr>
          <w:rFonts w:ascii="Times New Roman"/>
          <w:b w:val="false"/>
          <w:i w:val="false"/>
          <w:color w:val="000000"/>
          <w:sz w:val="28"/>
        </w:rPr>
        <w:t>
      5) кредиттi өтеу әдiсi;
</w:t>
      </w:r>
      <w:r>
        <w:br/>
      </w:r>
      <w:r>
        <w:rPr>
          <w:rFonts w:ascii="Times New Roman"/>
          <w:b w:val="false"/>
          <w:i w:val="false"/>
          <w:color w:val="000000"/>
          <w:sz w:val="28"/>
        </w:rPr>
        <w:t>
      6) қамтамасыз ету (түрi, сомасы);
</w:t>
      </w:r>
      <w:r>
        <w:br/>
      </w:r>
      <w:r>
        <w:rPr>
          <w:rFonts w:ascii="Times New Roman"/>
          <w:b w:val="false"/>
          <w:i w:val="false"/>
          <w:color w:val="000000"/>
          <w:sz w:val="28"/>
        </w:rPr>
        <w:t>
      7) сыйақының ставкаларының мөлшерi; 
</w:t>
      </w:r>
      <w:r>
        <w:br/>
      </w:r>
      <w:r>
        <w:rPr>
          <w:rFonts w:ascii="Times New Roman"/>
          <w:b w:val="false"/>
          <w:i w:val="false"/>
          <w:color w:val="000000"/>
          <w:sz w:val="28"/>
        </w:rPr>
        <w:t>
      8) заемшы заңды тұлғаның банкке ұсынатын есебінің түрлері мен мерзімдері;
</w:t>
      </w:r>
      <w:r>
        <w:br/>
      </w:r>
      <w:r>
        <w:rPr>
          <w:rFonts w:ascii="Times New Roman"/>
          <w:b w:val="false"/>
          <w:i w:val="false"/>
          <w:color w:val="000000"/>
          <w:sz w:val="28"/>
        </w:rPr>
        <w:t>
      9) заемшының ол туралы мәліметтерді кредиттік бюроларға беру келісімінің, сондай-ақ тараптардың өз міндеттемелерін орындауына байланысты ақпараттың болуы туралы нұсқау.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толықтырулар енгізілді - ҚР Ұлттық Банкі Басқармасының 2002 жылғы 1 тамыздағы N 279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21 тамыздағы N 248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2004 жылғы 25 қыркүйектегі N 269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 Банк жорамалданған қарыз алушыдан осы Ережелерге және банктiң iшкi құжаттарына сәйкес кредитке байланысты құжаттаманы жүргiзуге қажеттi қосымша ақпарат тапсыруын сұратуға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5. Кредит берген банк ақша талабын (факторингті) басқаға беру арқылы қаржыландыру шарты негiзiнде немесе Қазақстан Республикасының заңдарында көзделген басқа әдiспен өзiнің талап ету құқын басқа бiреуге беруге құқылы. Жаңа кредит берушi кредит бойынша өзiнiң талап ету құқын жаңадан жасалған шарт негiзiнде ғана басқа бiреуге беруге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6. Банкпен шарттың үлгі нысанын пайдаланбай жасалатын кредит беру, заемшының міндеттемелерді орындауды қамтамасыз етуі, кредит беру бойынша борышты талап етуді немесе аударуды басқаға беру жөніндегі банктің уәкілетті органы оның ішкі кредит саясатына сәйкес не осы үлгі нысанның өзгеруіне сәйкес бекіткен шартқа банктің заң қызметкері оның Қазақстан Республикасының заңдар актілерінің талаптарына сәйкестігін растау мақсатымен қол қояды.
</w:t>
      </w:r>
      <w:r>
        <w:br/>
      </w:r>
      <w:r>
        <w:rPr>
          <w:rFonts w:ascii="Times New Roman"/>
          <w:b w:val="false"/>
          <w:i w:val="false"/>
          <w:color w:val="000000"/>
          <w:sz w:val="28"/>
        </w:rPr>
        <w:t>
      Кредит беру шарттарының өзгеруi (қайта құрылуы) банктік заем шартына, кепiл шартына, банктік заем шарты бойынша мiндеттемелердi орындауға байланысты басқа шарттарға тиiстi өзгертулер мен толықтырулар енгiзу туралы қосымша келiсiмге банктің уәкілетті органының шешіміне сәйкес қол қою жолымен жазбаша ресiмделуге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өзгертілді - ҚР Ұлттық Банкі Басқармасының 2002 жылғы 1 тамыздағы N 279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25 қыркүйектегі N 269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Берiлген кредит жөнiндегi құжаттаманы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Берiлген әрбiр кредит бойынша банкте кредит папкасы арналуға тиiс, ол банктік заем шартына қол қойылған немесе оны бекiткен күнi ашылып, осы Ережелерде көзделген реттерде болмаса, қолданылуы тоқтатылған сәтте ғана жабылады.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Кредит папкаларын жүргiзу және сақтау банктің жауапты қызметкерiне тапсырылуға тиiс, банктiң кредит папкаларындағы құжаттардың толықтығын және олардың амандығын қамтамасыз ету жөнiндегi мiндет соған жүктеледi.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Уәкілетті органмен банк жұмысын инспекциялаған кезде инспекторларға банктiң филиалдары берген кредиттер бойынша папкаларды қосқанда, олар сұратқан барлық кредит папкалар берiлуге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өзгертілді - ҚР Қаржы нарығын және қаржы ұйымдарын реттеу мен қадағалау жөніндегі агенттігі Басқармасының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21 тамыздағы N 248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Әрбiр кредиттiк папкада соның iшiнде тұрған құжаттардың жеке тiзбесi болуға тиiс. Кредит папкасында тұрған құжаттар тiгiлген және хронологиялық тәртіппен нөмiрленген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11. Кредит папкасындағы бланк кредиттерi бойынша кез-келген кредиттi берген кезде талап етiлетiн қажеттi құжаттаманың болуы жеткiлiктi. Негiзгi құжаттама мына тiзбеге сәйкес келедi: 
</w:t>
      </w:r>
      <w:r>
        <w:br/>
      </w:r>
      <w:r>
        <w:rPr>
          <w:rFonts w:ascii="Times New Roman"/>
          <w:b w:val="false"/>
          <w:i w:val="false"/>
          <w:color w:val="000000"/>
          <w:sz w:val="28"/>
        </w:rPr>
        <w:t>
      1) кредиттi пайдалану мақсаты мен мүлiк тiзбесi көрсетiлген, қарыз алушы қол қойған өтiнiш, ол кредиттi қайтаруды қамтамасыз етудiң кепiлдiгi үшiн, баланстық құны көрсетiлiп берiлуi мүмкiн; 
</w:t>
      </w:r>
      <w:r>
        <w:br/>
      </w:r>
      <w:r>
        <w:rPr>
          <w:rFonts w:ascii="Times New Roman"/>
          <w:b w:val="false"/>
          <w:i w:val="false"/>
          <w:color w:val="000000"/>
          <w:sz w:val="28"/>
        </w:rPr>
        <w:t>
      1-1) заемшы заңды тұлғаның уәкілетті органының кредит алуға шешімі; 
</w:t>
      </w:r>
      <w:r>
        <w:br/>
      </w:r>
      <w:r>
        <w:rPr>
          <w:rFonts w:ascii="Times New Roman"/>
          <w:b w:val="false"/>
          <w:i w:val="false"/>
          <w:color w:val="000000"/>
          <w:sz w:val="28"/>
        </w:rPr>
        <w:t>
      1-2) кепіл беруші заңды тұлғаның уәкілетті органының заемшы міндеттерінің орындалуын қамтамасыз етуге кепіл затын беруге шешімі; 
</w:t>
      </w:r>
      <w:r>
        <w:br/>
      </w:r>
      <w:r>
        <w:rPr>
          <w:rFonts w:ascii="Times New Roman"/>
          <w:b w:val="false"/>
          <w:i w:val="false"/>
          <w:color w:val="000000"/>
          <w:sz w:val="28"/>
        </w:rPr>
        <w:t>
      2) егер қарыз алушы заңды тұлға болса, оның құрылтайшы құжаттарының белгiленген тәртiппен куәландырылған көшiрмесi; 
</w:t>
      </w:r>
      <w:r>
        <w:br/>
      </w:r>
      <w:r>
        <w:rPr>
          <w:rFonts w:ascii="Times New Roman"/>
          <w:b w:val="false"/>
          <w:i w:val="false"/>
          <w:color w:val="000000"/>
          <w:sz w:val="28"/>
        </w:rPr>
        <w:t>
      3) заңды тұлғаның қол қою үлгілері және мөр таңбасы бар нотариалды куәландырылған карточка және банктік заем шартына заем берушінің атынан қол қоюға уәкілетті адамға заем берушінің атынан берілген сенімхат; 
</w:t>
      </w:r>
      <w:r>
        <w:br/>
      </w:r>
      <w:r>
        <w:rPr>
          <w:rFonts w:ascii="Times New Roman"/>
          <w:b w:val="false"/>
          <w:i w:val="false"/>
          <w:color w:val="000000"/>
          <w:sz w:val="28"/>
        </w:rPr>
        <w:t>
      4) жасалған банктік заем шартының түпнұсқасы; 
</w:t>
      </w:r>
      <w:r>
        <w:br/>
      </w:r>
      <w:r>
        <w:rPr>
          <w:rFonts w:ascii="Times New Roman"/>
          <w:b w:val="false"/>
          <w:i w:val="false"/>
          <w:color w:val="000000"/>
          <w:sz w:val="28"/>
        </w:rPr>
        <w:t>
      4-1) заемшының бизнес-жоспары немесе заемды техникалық-экономикалық негiздеу; 
</w:t>
      </w:r>
      <w:r>
        <w:br/>
      </w:r>
      <w:r>
        <w:rPr>
          <w:rFonts w:ascii="Times New Roman"/>
          <w:b w:val="false"/>
          <w:i w:val="false"/>
          <w:color w:val="000000"/>
          <w:sz w:val="28"/>
        </w:rPr>
        <w:t>
      4-2) заемшы заңды тұлғаның қолы қойылған өтiнiш берiлген күннiң алдындағы соңғы есептi күнгi қаржылық есеп және заемшы заңды тұлғаның салық декларациясының көшiрмесi қоса берiлген соңғы есептi жылдағы қаржылық есебi, сондай-ақ банктiң заемшы заңды тұлғаның
</w:t>
      </w:r>
      <w:r>
        <w:br/>
      </w:r>
      <w:r>
        <w:rPr>
          <w:rFonts w:ascii="Times New Roman"/>
          <w:b w:val="false"/>
          <w:i w:val="false"/>
          <w:color w:val="000000"/>
          <w:sz w:val="28"/>
        </w:rPr>
        <w:t>
кредит қабiлеттiлiгiне баға берiлген қорытындысы; 
</w:t>
      </w:r>
      <w:r>
        <w:br/>
      </w:r>
      <w:r>
        <w:rPr>
          <w:rFonts w:ascii="Times New Roman"/>
          <w:b w:val="false"/>
          <w:i w:val="false"/>
          <w:color w:val="000000"/>
          <w:sz w:val="28"/>
        </w:rPr>
        <w:t>
      5) &lt;*&gt;
</w:t>
      </w:r>
      <w:r>
        <w:br/>
      </w:r>
      <w:r>
        <w:rPr>
          <w:rFonts w:ascii="Times New Roman"/>
          <w:b w:val="false"/>
          <w:i w:val="false"/>
          <w:color w:val="000000"/>
          <w:sz w:val="28"/>
        </w:rPr>
        <w:t>
      6) &lt;*&gt;
</w:t>
      </w:r>
      <w:r>
        <w:br/>
      </w:r>
      <w:r>
        <w:rPr>
          <w:rFonts w:ascii="Times New Roman"/>
          <w:b w:val="false"/>
          <w:i w:val="false"/>
          <w:color w:val="000000"/>
          <w:sz w:val="28"/>
        </w:rPr>
        <w:t>
      7) заемшының бизнес-жоспарында белгіленген мақсаттар мен міндеттердің іске асырылу мүмкіндігі туралы баға берілген банктің қорытындысы; 
</w:t>
      </w:r>
      <w:r>
        <w:br/>
      </w:r>
      <w:r>
        <w:rPr>
          <w:rFonts w:ascii="Times New Roman"/>
          <w:b w:val="false"/>
          <w:i w:val="false"/>
          <w:color w:val="000000"/>
          <w:sz w:val="28"/>
        </w:rPr>
        <w:t>
      8) банктiң тиiстi органының кредиттiң мерзiм бойынша және басқа шарттар бойынша берiлуiн мақұлдау жөнiндегi шешiмi; 
</w:t>
      </w:r>
      <w:r>
        <w:br/>
      </w:r>
      <w:r>
        <w:rPr>
          <w:rFonts w:ascii="Times New Roman"/>
          <w:b w:val="false"/>
          <w:i w:val="false"/>
          <w:color w:val="000000"/>
          <w:sz w:val="28"/>
        </w:rPr>
        <w:t>
      9) кредиттi пайдалану мақсатын растайтын құжаттар; 
</w:t>
      </w:r>
      <w:r>
        <w:br/>
      </w:r>
      <w:r>
        <w:rPr>
          <w:rFonts w:ascii="Times New Roman"/>
          <w:b w:val="false"/>
          <w:i w:val="false"/>
          <w:color w:val="000000"/>
          <w:sz w:val="28"/>
        </w:rPr>
        <w:t>
      10) &lt;*&gt;
</w:t>
      </w:r>
      <w:r>
        <w:br/>
      </w:r>
      <w:r>
        <w:rPr>
          <w:rFonts w:ascii="Times New Roman"/>
          <w:b w:val="false"/>
          <w:i w:val="false"/>
          <w:color w:val="000000"/>
          <w:sz w:val="28"/>
        </w:rPr>
        <w:t>
      11) &lt;*&gt;
</w:t>
      </w:r>
      <w:r>
        <w:br/>
      </w:r>
      <w:r>
        <w:rPr>
          <w:rFonts w:ascii="Times New Roman"/>
          <w:b w:val="false"/>
          <w:i w:val="false"/>
          <w:color w:val="000000"/>
          <w:sz w:val="28"/>
        </w:rPr>
        <w:t>
      12) басқа банктердегi ашылған банк шоттары туралы мәлiметтер. Егер қарыз алушы осы кредиттi толық көлемде немесе оның қандай да бiр бөлiгiн алу жөнiндегi басқа адамның агентi болса, онда папкаға қарыз алушының агент ретiндегi өкiлеттiгiн растайтын құжаттың көшiрмесi қоса берiлуге тиiс, онда кредиттің сомасы және оны iс жүзiнде пайдаланушының мақсаты және заем алушының банктің заемдар бойынша берешегінің бар екендігі көрсетiледi. 
</w:t>
      </w:r>
      <w:r>
        <w:br/>
      </w:r>
      <w:r>
        <w:rPr>
          <w:rFonts w:ascii="Times New Roman"/>
          <w:b w:val="false"/>
          <w:i w:val="false"/>
          <w:color w:val="000000"/>
          <w:sz w:val="28"/>
        </w:rPr>
        <w:t>
      13) жеке кәсіпкерлер үшін мемлекеттік тіркелгені өткен (қайта тіркелгені) жөніндегі фактіні растайтын уәкілетті орган берген, белгіленген нысандағы құжаттың көшірмесі; 
</w:t>
      </w:r>
      <w:r>
        <w:br/>
      </w:r>
      <w:r>
        <w:rPr>
          <w:rFonts w:ascii="Times New Roman"/>
          <w:b w:val="false"/>
          <w:i w:val="false"/>
          <w:color w:val="000000"/>
          <w:sz w:val="28"/>
        </w:rPr>
        <w:t>
      14) клиенттің салық есебіне қойылғанын растайтын салық қызметі органы берген, белгіленген нысандағы құжат. 
</w:t>
      </w:r>
      <w:r>
        <w:br/>
      </w:r>
      <w:r>
        <w:rPr>
          <w:rFonts w:ascii="Times New Roman"/>
          <w:b w:val="false"/>
          <w:i w:val="false"/>
          <w:color w:val="000000"/>
          <w:sz w:val="28"/>
        </w:rPr>
        <w:t>
      Қазақстан Республикасының тиісті қаржы жылына арналған республикалық бюджетінде белгіленген айлық есептік көрсеткіштің мың есе мөлшерінен аспайтын мөлшердегі бір заемшыға берілген тұтынушы заемы бойынша кредиттік құжаттар жинағында мына құжаттардың болуы қажет:
</w:t>
      </w:r>
      <w:r>
        <w:br/>
      </w:r>
      <w:r>
        <w:rPr>
          <w:rFonts w:ascii="Times New Roman"/>
          <w:b w:val="false"/>
          <w:i w:val="false"/>
          <w:color w:val="000000"/>
          <w:sz w:val="28"/>
        </w:rPr>
        <w:t>
      1) заемшының жеке басын куәландыратын құжаттың көшірмесі
</w:t>
      </w:r>
      <w:r>
        <w:br/>
      </w:r>
      <w:r>
        <w:rPr>
          <w:rFonts w:ascii="Times New Roman"/>
          <w:b w:val="false"/>
          <w:i w:val="false"/>
          <w:color w:val="000000"/>
          <w:sz w:val="28"/>
        </w:rPr>
        <w:t>
      2) жасалған банктік заем шартының түпнұсқасы;
</w:t>
      </w:r>
      <w:r>
        <w:br/>
      </w:r>
      <w:r>
        <w:rPr>
          <w:rFonts w:ascii="Times New Roman"/>
          <w:b w:val="false"/>
          <w:i w:val="false"/>
          <w:color w:val="000000"/>
          <w:sz w:val="28"/>
        </w:rPr>
        <w:t>
      3) заемшының скорингтік бағалауын және рейтингін немесе заемшының кредит алу қабілетін бағалауды белгілейтін құжат.
</w:t>
      </w:r>
      <w:r>
        <w:br/>
      </w:r>
      <w:r>
        <w:rPr>
          <w:rFonts w:ascii="Times New Roman"/>
          <w:b w:val="false"/>
          <w:i w:val="false"/>
          <w:color w:val="000000"/>
          <w:sz w:val="28"/>
        </w:rPr>
        <w:t>
      Заемшының бизнес-жоспарына немесе заемды техникалық-экономикалық негiздеуге қойылатын негізгі талаптар банктің кредит саясатын белгілейтін ішкі құжаттарында көзделеді.
</w:t>
      </w:r>
      <w:r>
        <w:br/>
      </w:r>
      <w:r>
        <w:rPr>
          <w:rFonts w:ascii="Times New Roman"/>
          <w:b w:val="false"/>
          <w:i w:val="false"/>
          <w:color w:val="000000"/>
          <w:sz w:val="28"/>
        </w:rPr>
        <w:t>
      Инвестициялық заемдарда (кредиттерде) борышкердің бизнес-жоспары төмендегілермен шектелмей, мынадай мәліметтерді қарастыруға тиіс:
</w:t>
      </w:r>
      <w:r>
        <w:br/>
      </w:r>
      <w:r>
        <w:rPr>
          <w:rFonts w:ascii="Times New Roman"/>
          <w:b w:val="false"/>
          <w:i w:val="false"/>
          <w:color w:val="000000"/>
          <w:sz w:val="28"/>
        </w:rPr>
        <w:t>
      бизнес-жоспар шеңберінде өндіріс үшін ұсынылатын тауарлар;
</w:t>
      </w:r>
      <w:r>
        <w:br/>
      </w:r>
      <w:r>
        <w:rPr>
          <w:rFonts w:ascii="Times New Roman"/>
          <w:b w:val="false"/>
          <w:i w:val="false"/>
          <w:color w:val="000000"/>
          <w:sz w:val="28"/>
        </w:rPr>
        <w:t>
      өткізу рыноктары, оның ішінде өндірістің болжанатын көлемі және тауарлардың өзіндік құны;
</w:t>
      </w:r>
      <w:r>
        <w:br/>
      </w:r>
      <w:r>
        <w:rPr>
          <w:rFonts w:ascii="Times New Roman"/>
          <w:b w:val="false"/>
          <w:i w:val="false"/>
          <w:color w:val="000000"/>
          <w:sz w:val="28"/>
        </w:rPr>
        <w:t>
      маркетингтің негізгі элементтері (тауарларды тарату кестесі, баға белгілеу, сатуды ынталандыру әдістері);
</w:t>
      </w:r>
      <w:r>
        <w:br/>
      </w:r>
      <w:r>
        <w:rPr>
          <w:rFonts w:ascii="Times New Roman"/>
          <w:b w:val="false"/>
          <w:i w:val="false"/>
          <w:color w:val="000000"/>
          <w:sz w:val="28"/>
        </w:rPr>
        <w:t>
      технологиялық байланыстар кестесімен бірлесіп жасалған жылдар бойынша өндірістің жан-жақты жоспары (өнім сапасын бақылау және өндірістің ықтимал шығындарын бағалау процестері, өндіріс жабдықтарын сатып алу);
</w:t>
      </w:r>
      <w:r>
        <w:br/>
      </w:r>
      <w:r>
        <w:rPr>
          <w:rFonts w:ascii="Times New Roman"/>
          <w:b w:val="false"/>
          <w:i w:val="false"/>
          <w:color w:val="000000"/>
          <w:sz w:val="28"/>
        </w:rPr>
        <w:t>
      тәуекелдерді бағалау және оларды басқару;
</w:t>
      </w:r>
      <w:r>
        <w:br/>
      </w:r>
      <w:r>
        <w:rPr>
          <w:rFonts w:ascii="Times New Roman"/>
          <w:b w:val="false"/>
          <w:i w:val="false"/>
          <w:color w:val="000000"/>
          <w:sz w:val="28"/>
        </w:rPr>
        <w:t>
      жылдар бойынша жан-жақты қаржы жоспары (жылдар бойынша бизнес-жоспарын іске асырудағы қаржы көрсеткіштері және бизнес-жоспарды қаржыландыру көлемі мен инвестициялық кредитті өтеу) және шығыстар сметасы.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өзгертілді және толықтырылды - ҚР Ұлттық Банкі Басқармасының 2001 жылғы 31 қаңтардағы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 тамыздағы N 279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21 сәуірдегі N 130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4 тамыздағы N 287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25 қыркүйектегі N 269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11-1. Шағын кәсiпкерлiк субъектiлерiне кредит берген кезде мынадай құжаттама тiзбесi талап eтiледi:
</w:t>
      </w:r>
      <w:r>
        <w:br/>
      </w:r>
      <w:r>
        <w:rPr>
          <w:rFonts w:ascii="Times New Roman"/>
          <w:b w:val="false"/>
          <w:i w:val="false"/>
          <w:color w:val="000000"/>
          <w:sz w:val="28"/>
        </w:rPr>
        <w:t>
       1) заемшы қол қойған, кредиттi пайдалану мақсаты көрсетiлген өтiнiш;
</w:t>
      </w:r>
      <w:r>
        <w:br/>
      </w:r>
      <w:r>
        <w:rPr>
          <w:rFonts w:ascii="Times New Roman"/>
          <w:b w:val="false"/>
          <w:i w:val="false"/>
          <w:color w:val="000000"/>
          <w:sz w:val="28"/>
        </w:rPr>
        <w:t>
       2) заемшының құрылтай құжаттарының (заңды тұлға үшiн) немесе жеке басын куәландыратын құжаттың (жеке тұлға үшiн) көшiрмелерi , немесе мемлекеттік тіркеудің (қайта тіркеу) (дербес кәсіпкерлер үшін) жасалған фактісін растайтын уәкілетті орган белгіленген нысанда берген құжаттың көшірмесі;
</w:t>
      </w:r>
      <w:r>
        <w:br/>
      </w:r>
      <w:r>
        <w:rPr>
          <w:rFonts w:ascii="Times New Roman"/>
          <w:b w:val="false"/>
          <w:i w:val="false"/>
          <w:color w:val="000000"/>
          <w:sz w:val="28"/>
        </w:rPr>
        <w:t>
       3) қол қойылған үлгiлерi бар карточка, мөрдiң таңбасы (заңды тұлғалар үшiн);
</w:t>
      </w:r>
      <w:r>
        <w:br/>
      </w:r>
      <w:r>
        <w:rPr>
          <w:rFonts w:ascii="Times New Roman"/>
          <w:b w:val="false"/>
          <w:i w:val="false"/>
          <w:color w:val="000000"/>
          <w:sz w:val="28"/>
        </w:rPr>
        <w:t>
       4) жасалған банктiк заем шартының түпнұсқасы;
</w:t>
      </w:r>
      <w:r>
        <w:br/>
      </w:r>
      <w:r>
        <w:rPr>
          <w:rFonts w:ascii="Times New Roman"/>
          <w:b w:val="false"/>
          <w:i w:val="false"/>
          <w:color w:val="000000"/>
          <w:sz w:val="28"/>
        </w:rPr>
        <w:t>
       5) 
</w:t>
      </w:r>
      <w:r>
        <w:rPr>
          <w:rFonts w:ascii="Times New Roman"/>
          <w:b w:val="false"/>
          <w:i w:val="false"/>
          <w:color w:val="000000"/>
          <w:sz w:val="28"/>
        </w:rPr>
        <w:t xml:space="preserve"> &lt;*&gt; </w:t>
      </w:r>
      <w:r>
        <w:rPr>
          <w:rFonts w:ascii="Times New Roman"/>
          <w:b w:val="false"/>
          <w:i w:val="false"/>
          <w:color w:val="000000"/>
          <w:sz w:val="28"/>
        </w:rPr>
        <w:t>
</w:t>
      </w:r>
      <w:r>
        <w:br/>
      </w:r>
      <w:r>
        <w:rPr>
          <w:rFonts w:ascii="Times New Roman"/>
          <w:b w:val="false"/>
          <w:i w:val="false"/>
          <w:color w:val="000000"/>
          <w:sz w:val="28"/>
        </w:rPr>
        <w:t>
       6) заемшының уәкілетті өкілі - заңды тұлға қол қойған соңғы өткен қаржы жылы үшін қаржылық есеп беру;
</w:t>
      </w:r>
      <w:r>
        <w:br/>
      </w:r>
      <w:r>
        <w:rPr>
          <w:rFonts w:ascii="Times New Roman"/>
          <w:b w:val="false"/>
          <w:i w:val="false"/>
          <w:color w:val="000000"/>
          <w:sz w:val="28"/>
        </w:rPr>
        <w:t>
       7) 
</w:t>
      </w:r>
      <w:r>
        <w:rPr>
          <w:rFonts w:ascii="Times New Roman"/>
          <w:b w:val="false"/>
          <w:i w:val="false"/>
          <w:color w:val="000000"/>
          <w:sz w:val="28"/>
        </w:rPr>
        <w:t xml:space="preserve"> &lt;*&gt; </w:t>
      </w:r>
      <w:r>
        <w:rPr>
          <w:rFonts w:ascii="Times New Roman"/>
          <w:b w:val="false"/>
          <w:i w:val="false"/>
          <w:color w:val="000000"/>
          <w:sz w:val="28"/>
        </w:rPr>
        <w:t>
</w:t>
      </w:r>
      <w:r>
        <w:br/>
      </w:r>
      <w:r>
        <w:rPr>
          <w:rFonts w:ascii="Times New Roman"/>
          <w:b w:val="false"/>
          <w:i w:val="false"/>
          <w:color w:val="000000"/>
          <w:sz w:val="28"/>
        </w:rPr>
        <w:t>
       8) клиенттi салық есебiне қою фактiсiн растайтын салық қызметi органы берген белгiленген нысандағы құжат.
</w:t>
      </w:r>
      <w:r>
        <w:br/>
      </w:r>
      <w:r>
        <w:rPr>
          <w:rFonts w:ascii="Times New Roman"/>
          <w:b w:val="false"/>
          <w:i w:val="false"/>
          <w:color w:val="000000"/>
          <w:sz w:val="28"/>
        </w:rPr>
        <w:t>
       Банк бухгалтерлік есеп пен қаржылық есепті жасаудың ықшамдалған нысанын Қазақстан Республикасының заңдары белгілеген тәртіппен қолдануға құқық беретін шағын кәсіпкерлік субъектілері - заемшылар бойынша берілген мақсатты кредитті тексеруді құрамына енгізетін жылына бір реттен кем емес ретпен қаржылық жағдай мониторингін өткізеді. Өткізілген мониторинг нәтижесі кредиттік құжаттар жинағына қосылуы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11-1-тармақпен толықтырылды, өзгерту, толықтырулар  енгізілді - ҚР Ұлттық Банкі Басқармасының 2003 жылғы 21 сәуірдегі N 130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25 қыркүйектегі N 269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12. Егер берiлген кредит жылжымайтын мүлiк ретiнде кепiлмен қамтамасыз етiлген болса, онда кредит папкасы жөнiндегi қосымша құжаттамада мыналар болуға тиiс: 
</w:t>
      </w:r>
      <w:r>
        <w:br/>
      </w:r>
      <w:r>
        <w:rPr>
          <w:rFonts w:ascii="Times New Roman"/>
          <w:b w:val="false"/>
          <w:i w:val="false"/>
          <w:color w:val="000000"/>
          <w:sz w:val="28"/>
        </w:rPr>
        <w:t>
      1) ипотека туралы жасалған, мемлекеттiк тiркеуден өткендiгi туралы белгiсi бар шарттың түпнұсқасы; 
</w:t>
      </w:r>
      <w:r>
        <w:br/>
      </w:r>
      <w:r>
        <w:rPr>
          <w:rFonts w:ascii="Times New Roman"/>
          <w:b w:val="false"/>
          <w:i w:val="false"/>
          <w:color w:val="000000"/>
          <w:sz w:val="28"/>
        </w:rPr>
        <w:t>
      2) кепiлге салынған мүлiктiң рыноктық құнын растайтын және дәлелдейтiн бағасы туралы құжат; 
</w:t>
      </w:r>
      <w:r>
        <w:br/>
      </w:r>
      <w:r>
        <w:rPr>
          <w:rFonts w:ascii="Times New Roman"/>
          <w:b w:val="false"/>
          <w:i w:val="false"/>
          <w:color w:val="000000"/>
          <w:sz w:val="28"/>
        </w:rPr>
        <w:t>
      3) кепiлге салынған мүлiктiң, егер кредит осы мүлiктi сатып алу үшiн берiлген болса, сатып алу бағасын растайтын құжаттар. 
</w:t>
      </w:r>
    </w:p>
    <w:p>
      <w:pPr>
        <w:spacing w:after="0"/>
        <w:ind w:left="0"/>
        <w:jc w:val="both"/>
      </w:pPr>
      <w:r>
        <w:rPr>
          <w:rFonts w:ascii="Times New Roman"/>
          <w:b w:val="false"/>
          <w:i w:val="false"/>
          <w:color w:val="000000"/>
          <w:sz w:val="28"/>
        </w:rPr>
        <w:t>
</w:t>
      </w:r>
      <w:r>
        <w:rPr>
          <w:rFonts w:ascii="Times New Roman"/>
          <w:b w:val="false"/>
          <w:i w:val="false"/>
          <w:color w:val="000000"/>
          <w:sz w:val="28"/>
        </w:rPr>
        <w:t>
      13. Жылжымалы мүлiктің кепiлдiгi түрiндегi қарыз алушының мiндеттемелерiн орындауды қамтамасыз етiлетiндей жағдайда берiлген кредиттер бойынша кредиттiк папкаға негiзгi құжаттамадан басқа кепiлдiк туралы шарт, кепiлге салынған зат және оның құнын анықтау әдiсi туралы ақпарат қоса берiледi. 
</w:t>
      </w:r>
      <w:r>
        <w:br/>
      </w:r>
      <w:r>
        <w:rPr>
          <w:rFonts w:ascii="Times New Roman"/>
          <w:b w:val="false"/>
          <w:i w:val="false"/>
          <w:color w:val="000000"/>
          <w:sz w:val="28"/>
        </w:rPr>
        <w:t>
      Қазақстан Республикасының заңдарында көзделген жағдайда кепілдiк туралы шартта оның тиiстi уәкiлеттiк мемлекеттiк органдарда тiркелгендiгi туралы белгi болуға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 өзгертілді - ҚР Ұлттық Банкі Басқармасының 2001 жылғы 31 қаңтардағы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Кепiлдiк туралы шартқа сәйкес қарыз алушының меншiгiне көшкеннен кейiн кепiлдiк затқа айналған жылжымалы мүлiктi сатып алуға бөлiнген кредиттер жөнiндегi папкада осы мүлiктiң сатып алу бағасын және оның сақтандырылған сомасын растайтын құжаттар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15. Егер кредит қарыз алушыға құрылыс саласында пайдалану үшiн, оның iшiнде жылжымайтын мүлiктің конструкциясын өзгерту немесе оны құрылыстық жағынан басқаша жетiлдiру үшiн берiлген болса, онда папкаға жоспарланып отырған жұмыс бойынша кредит берiлген жұмыстардың орындалуын растайтын жобалау-сметалық құжат және тексеру жөнiнде банк дайындаған есептер немесе қарыз алушының қабылдау-өткiзу актiсi қоса тiркеледi.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16. Мiндеттемелерiнiң тек қана кепiлдiкпен немесе кепiлмен қамтамасыз етiлген кредит бойынша кредиттiк папкаға мынадай қосымша құжаттар қоса берiледi: 
</w:t>
      </w:r>
      <w:r>
        <w:br/>
      </w:r>
      <w:r>
        <w:rPr>
          <w:rFonts w:ascii="Times New Roman"/>
          <w:b w:val="false"/>
          <w:i w:val="false"/>
          <w:color w:val="000000"/>
          <w:sz w:val="28"/>
        </w:rPr>
        <w:t>
      1) кепiлдiк немесе кепiлдеме шарты; 
</w:t>
      </w:r>
      <w:r>
        <w:br/>
      </w:r>
      <w:r>
        <w:rPr>
          <w:rFonts w:ascii="Times New Roman"/>
          <w:b w:val="false"/>
          <w:i w:val="false"/>
          <w:color w:val="000000"/>
          <w:sz w:val="28"/>
        </w:rPr>
        <w:t>
      1-1) гранттың уәкілетті органының немесе заңды тұлғаның кепілдік берушісінің банк-кредиторға кепілдік беру немесе заемшы міндеттерін орындауды қамтамасыз етуге кепілдік беру туралы шешімі; 
</w:t>
      </w:r>
      <w:r>
        <w:br/>
      </w:r>
      <w:r>
        <w:rPr>
          <w:rFonts w:ascii="Times New Roman"/>
          <w:b w:val="false"/>
          <w:i w:val="false"/>
          <w:color w:val="000000"/>
          <w:sz w:val="28"/>
        </w:rPr>
        <w:t>
      2) &lt;*&gt;
</w:t>
      </w:r>
      <w:r>
        <w:br/>
      </w:r>
      <w:r>
        <w:rPr>
          <w:rFonts w:ascii="Times New Roman"/>
          <w:b w:val="false"/>
          <w:i w:val="false"/>
          <w:color w:val="000000"/>
          <w:sz w:val="28"/>
        </w:rPr>
        <w:t>
      3) кепiлшiнiң атынан кепiлдiк шартына немесе кепiлдемешiнiң атынан кепiлдемелiк шартқа қол қоятын адамның өкiлеттiгiн растайтын нотариалды куәландырылған құжаттар;
</w:t>
      </w:r>
      <w:r>
        <w:br/>
      </w:r>
      <w:r>
        <w:rPr>
          <w:rFonts w:ascii="Times New Roman"/>
          <w:b w:val="false"/>
          <w:i w:val="false"/>
          <w:color w:val="000000"/>
          <w:sz w:val="28"/>
        </w:rPr>
        <w:t>
      4) заңды тұлға болып табылатын гаранттың немесе кепiлдiк берушiнiң кредит берудiң алдындағы соңғы есептi күнге қаржылық есебi немесе жеке тұлға болып табылатын гаранттың немесе кепілдік берушiнiң кiрісiн растайтын анықтама.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 өзгертілді, толықтырылды - ҚР Ұлттық Банкі Басқармасының 2001 жылғы 31 қаңтардағы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2002 жылғы 1 тамыздағы N 279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2003 жылғы 21 сәуірдегі N 130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Қамтамасыз ету жөнiндегi шарттарды қосқанда берiлген кредит бойынша банк жасасқан шарттарға енгiзiлген өзгертулер мен толықтырулар осы шарттардың талаптарына сәйкес ресiмделуге және тиiстi папкаға қоса тiркелуге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18. Банк кредиттің мақсатпен пайдаланылуын тексерудi жүзеге асыруға, сондай-ақ қарыз берушiнің қаржылық жай-күйiн талдауға тиiс. Талдау нәтижелері жөніндегі құжаттар кредиттік папкаға қоса тіркелуге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18-тармақ өзгертілді - ҚР Ұлттық Банкі Басқармасының 2001 жылғы 31 қаңтар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800000"/>
          <w:sz w:val="28"/>
        </w:rPr>
        <w:t>
</w:t>
      </w:r>
      <w:r>
        <w:rPr>
          <w:rFonts w:ascii="Times New Roman"/>
          <w:b w:val="false"/>
          <w:i/>
          <w:color w:val="800000"/>
          <w:sz w:val="28"/>
        </w:rPr>
        <w:t>
Тармақ алынып тасталынды - ҚР Ұлттық Банкі Басқармасының 2002 жылғы 1 тамыздағы N 279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Кредитке байланысты сатып алынған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 ету құқы бойынша құжаттама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Егер банк кредитке байланысты құқықты сатып алса, онда ақша талабын (факторингті) басқаға беру арқылы қаржыландыру шартына қол қойған немесе ипотекалық куәлiк бойынша құқықтың берiлгенi тiркелген сәттен бастап банк кредиттiк папка ашады, оған барлық құжаттардың бастапқы кредитордағы папкада болған, осы ережелердің талаптарына сәйкес ресiмделген және бастапқы кредит берушi куәландырған түпнұсқалары тiркеледi.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20-тармақ өзгертілді - ҚР Ұлттық Банкі Басқармасының 2003 жылғы 21 сәуірдегі N 130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Осы Ережелердің 20-тармағында көрсетiлген құжаттардан басқа кредитке байланысты талапты алған банктiң осы кредиттiк папкада мыналары болуға тиiс: 
</w:t>
      </w:r>
      <w:r>
        <w:br/>
      </w:r>
      <w:r>
        <w:rPr>
          <w:rFonts w:ascii="Times New Roman"/>
          <w:b w:val="false"/>
          <w:i w:val="false"/>
          <w:color w:val="000000"/>
          <w:sz w:val="28"/>
        </w:rPr>
        <w:t>
      1) талапты бiреуге берген банктiң кредиттi өтеуге байланысты төлемдерінің уақтылығы және толықтығы туралы егжей-тегжейлi есебi; 
</w:t>
      </w:r>
      <w:r>
        <w:br/>
      </w:r>
      <w:r>
        <w:rPr>
          <w:rFonts w:ascii="Times New Roman"/>
          <w:b w:val="false"/>
          <w:i w:val="false"/>
          <w:color w:val="000000"/>
          <w:sz w:val="28"/>
        </w:rPr>
        <w:t>
      2) кредитке қызмет көрсету (кредиттi өтеу жөнiндегi төлемдердi алу) талаптары туралы ережелердi қамтитын, сондай-ақ кредиттi өтеу жөнiндегi төлемдер туралы мәлiметтер мен жазбаша құжаттарды өзара алмасу туралы шарт немесе ипотекалық куәлiк; 
</w:t>
      </w:r>
      <w:r>
        <w:br/>
      </w:r>
      <w:r>
        <w:rPr>
          <w:rFonts w:ascii="Times New Roman"/>
          <w:b w:val="false"/>
          <w:i w:val="false"/>
          <w:color w:val="000000"/>
          <w:sz w:val="28"/>
        </w:rPr>
        <w:t>
      3) &lt;*&gt; 
</w:t>
      </w:r>
      <w:r>
        <w:br/>
      </w:r>
      <w:r>
        <w:rPr>
          <w:rFonts w:ascii="Times New Roman"/>
          <w:b w:val="false"/>
          <w:i w:val="false"/>
          <w:color w:val="000000"/>
          <w:sz w:val="28"/>
        </w:rPr>
        <w:t>
      4) кепiл, кепiлдiк бойынша талаптарды бастапқы кредит берушiнiң беруi туралы шарттар, қарыз алушының осы кредит бойынша мiндеттемелерiн орындауды басқалай қамтамасыз етулерi. 
</w:t>
      </w:r>
      <w:r>
        <w:br/>
      </w:r>
      <w:r>
        <w:rPr>
          <w:rFonts w:ascii="Times New Roman"/>
          <w:b w:val="false"/>
          <w:i w:val="false"/>
          <w:color w:val="000000"/>
          <w:sz w:val="28"/>
        </w:rPr>
        <w:t>
      Банк кредитке байланысты талап ету құқын индоссамент негiзiнде ипотекалық куәлiкпен сатып алған жағдайда, сол бойынша құқықты сатып алған банк тиiстi кредиттiк папкаға бұрынғы кредит берушiмен жасасқан, осы тармақтың 2) тармақшасында көрсетiлген талаптарға қатысты жеке келiсiмдi қоса тiгуге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21-тармақ өзгертілді - ҚР Ұлттық Банкі Басқармасының 2001 жылғы 31 қаңтардағы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Банк берген талаптар бойынша құжаттама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Кредитке байланысты талаптарын бiреуге берген банк осы кредитке байланысты мiндеттемелер бойынша талаптарды бiреуге беру туралы өзi жасасқан барлық шарттарды кредиттiк папкаға тiгуге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23. Кредит бойынша талапты басқаға берген банк кредитті сенiмгерлiк басқару шарты бойынша кредитке қызмет көрсету жөнiндегі қызмет көрсетудi жалғастырған жағдайда, осы банк досьеде банктiк заем шартының көшiрмесiн және кредитке бұдан әрi қызмет көрсету бойынша қызмет көрсету үшiн оған қажеттi басқа құжаттарды қалдырады.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23-тармақ жаңа редакцияда жазылды - ҚР Ұлттық Банкі Басқармасының 2003 жылғы 21 сәуірдегі N 130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Қарыз берушiлердi ауыстыру жөнiндегi құжаттама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Қарыз берушiлердi ауыстыру бастапқы қарыз берушiнiң өзiнiң борышын басқа адамға - жаңа қарыз берушiге ауыстыру туралы шартымен, сондай-ақ банктік заем шартына тиiстi өзгертулер мен толықтыруларды енгiзу жолымен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25. Қарыз берушiлерi ауыстырылған кредит бойынша негiзгi құжаттама мына тiзбеге сәйкес папкаға қоса тiгiледi: 
</w:t>
      </w:r>
      <w:r>
        <w:br/>
      </w:r>
      <w:r>
        <w:rPr>
          <w:rFonts w:ascii="Times New Roman"/>
          <w:b w:val="false"/>
          <w:i w:val="false"/>
          <w:color w:val="000000"/>
          <w:sz w:val="28"/>
        </w:rPr>
        <w:t>
      1) қарыз алушының және болжалды жаңа қарыз алушының банктің борышты аударуға келiсiм беруi туралы өтініші; 
</w:t>
      </w:r>
      <w:r>
        <w:br/>
      </w:r>
      <w:r>
        <w:rPr>
          <w:rFonts w:ascii="Times New Roman"/>
          <w:b w:val="false"/>
          <w:i w:val="false"/>
          <w:color w:val="000000"/>
          <w:sz w:val="28"/>
        </w:rPr>
        <w:t>
      2) жаңа қарыз алушыға байланысты осы Ережелердің 11-тармағына сәйкес ресiмделген негiзгi құжаттама, бұған мыналар жатпайды: аталған тармақтың 8-тармақшасы белгiлеген талаптың екi құжатқа қатысы бар банктiң ақша аударуға келiсiмi және қарыз алушының ауысуына байланысты банктік заем шартына өзгертулер мен толықтырулар енгiзу; 
</w:t>
      </w:r>
      <w:r>
        <w:br/>
      </w:r>
      <w:r>
        <w:rPr>
          <w:rFonts w:ascii="Times New Roman"/>
          <w:b w:val="false"/>
          <w:i w:val="false"/>
          <w:color w:val="000000"/>
          <w:sz w:val="28"/>
        </w:rPr>
        <w:t>
      3) борышты аударуға банктің жазбаша келiсiмi, сондай-ақ бұрынғы және жаңа қарыз алушының арасындағы жазбаша келiсiм; 
</w:t>
      </w:r>
      <w:r>
        <w:br/>
      </w:r>
      <w:r>
        <w:rPr>
          <w:rFonts w:ascii="Times New Roman"/>
          <w:b w:val="false"/>
          <w:i w:val="false"/>
          <w:color w:val="000000"/>
          <w:sz w:val="28"/>
        </w:rPr>
        <w:t>
      4) банктік заем шартындағы жазбаша ресiмделген, жаңа қарыз алушы мен кредит берушi банк қол қойған өзгертулер мен толықтырулар. 
</w:t>
      </w:r>
      <w:r>
        <w:br/>
      </w:r>
      <w:r>
        <w:rPr>
          <w:rFonts w:ascii="Times New Roman"/>
          <w:b w:val="false"/>
          <w:i w:val="false"/>
          <w:color w:val="000000"/>
          <w:sz w:val="28"/>
        </w:rPr>
        <w:t>
      5) алғашқы заем алушының өз борышын басқа адамға аудару негіздемесі.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25-тармақ толықтырылды - ҚР Ұлттық Банкі Басқармасының 2001 жылғы 31 қаңтар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Жаңа қарыз алушының мiндеттемелердi орындауын қамтамасыз етуге байланысты шарттары негiзiнде банк борышты аударуға келiсiм туралы шешiм қабылдады, сол шарттардың қандай болғанына қарай кредит папкасына осы ережелердің 12-17 тармақтарына сәйкес жаңа қарыз алушыға ресімделген тиісті қосымша құжаттар қоса тіркеледі.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Банктің кепiлдiк немесе кепiлдемелiк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мiндеттемелерi жөнiндегi құжаттар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Банк кепiлдiктi немесе кепiлдемелiктi кепiлдiк немесе кепiлдемелiк жазбаша шарт формасында борышқордың өз мiндеттемелерiн орындамағаны үшiн өзiнің жауапкершілігi туралы кредит берушiге жазбаша хабарлама жiбере отырып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28. Борышқордың мiндеттемелерiн орындамауына байланысты банк өзiң кепiлшi немесе кепiлдемешi ретiндегi кепiлдiк және кепiлдемелiк бойынша мiндеттемелерiн орындады, ендi сол кепiлдiк және кепiлдемелiк бойынша кредит папкасы ашылуға тиiс, оны кепiлдiк немесе кепiлдемешiлiк алған адам борышын өтегенге дейiн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29. Банктiң кепiлдiк немесе кепiлдемешілік мiндеттемелерiн орындауына байланысты ашылған кредит папкасында осы Ережелердің 11-тармағында көрсетiлген талаптарға сәйкес кепілдiк шарт жасау үшiн ресiмделген құжаттар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30. Борышқор кепiлшi немесе кепiлдемешi банк алдындағы мiндеттемелерiн орындауды қамтамасыз еткен жағдайда осындай кепiлдiктер мен кепiлдемешiлiктерге арналған кредит папкасында осы ережелердің 12-17 тармақтарында белгiленген талаптарға сәйкес ресiмделген құжаттар болуға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Кредиттiк мониторинг бойынша құжаттама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 Банк әр заемшы бойынша кредиттік досьеге мынадай құжаттарды қоса беруге міндетті: 
</w:t>
      </w:r>
      <w:r>
        <w:br/>
      </w:r>
      <w:r>
        <w:rPr>
          <w:rFonts w:ascii="Times New Roman"/>
          <w:b w:val="false"/>
          <w:i w:val="false"/>
          <w:color w:val="000000"/>
          <w:sz w:val="28"/>
        </w:rPr>
        <w:t>
      1) банк пен қарыз алушы арасындағы жазысқан хаттар, қарыз алушының қаржылық жай-күйiн және оның кредиттi дер кезiнде және толық көлемде қайтаруға байланысты төлем жасауды жүзеге асыру қабiлетiн тексеру мақсатымен тиiстi шарттарды жасағаннан кейiн; 
</w:t>
      </w:r>
      <w:r>
        <w:br/>
      </w:r>
      <w:r>
        <w:rPr>
          <w:rFonts w:ascii="Times New Roman"/>
          <w:b w:val="false"/>
          <w:i w:val="false"/>
          <w:color w:val="000000"/>
          <w:sz w:val="28"/>
        </w:rPr>
        <w:t>
      1-1) заемшының қолы қойылған жартыжылдықтың қаржылық есебі; 
</w:t>
      </w:r>
      <w:r>
        <w:br/>
      </w:r>
      <w:r>
        <w:rPr>
          <w:rFonts w:ascii="Times New Roman"/>
          <w:b w:val="false"/>
          <w:i w:val="false"/>
          <w:color w:val="000000"/>
          <w:sz w:val="28"/>
        </w:rPr>
        <w:t>
      1-2) банк алдындағы берешегінің жалпы сомасы елу миллион теңгеден асатын заемшының қолы қойылған тоқсандағы (тоқсандардағы) қаржылық есебі; 
</w:t>
      </w:r>
      <w:r>
        <w:br/>
      </w:r>
      <w:r>
        <w:rPr>
          <w:rFonts w:ascii="Times New Roman"/>
          <w:b w:val="false"/>
          <w:i w:val="false"/>
          <w:color w:val="000000"/>
          <w:sz w:val="28"/>
        </w:rPr>
        <w:t>
      1-3) заемшының салық декларациясының көшірмесі қоса берілген соңғы аяқталған жылдағы қаржылық есебі; 
</w:t>
      </w:r>
      <w:r>
        <w:br/>
      </w:r>
      <w:r>
        <w:rPr>
          <w:rFonts w:ascii="Times New Roman"/>
          <w:b w:val="false"/>
          <w:i w:val="false"/>
          <w:color w:val="000000"/>
          <w:sz w:val="28"/>
        </w:rPr>
        <w:t>
      2) кредиттi кепiлмен қамтамасыз ету үшiн берiлген мүлiктi инвентарлау актi; 
</w:t>
      </w:r>
      <w:r>
        <w:br/>
      </w:r>
      <w:r>
        <w:rPr>
          <w:rFonts w:ascii="Times New Roman"/>
          <w:b w:val="false"/>
          <w:i w:val="false"/>
          <w:color w:val="000000"/>
          <w:sz w:val="28"/>
        </w:rPr>
        <w:t>
      3) гранттың немесе заемшының кепілдік берушісінің қаржылық жағдайына баға берілген банктің қорытындысы; 
</w:t>
      </w:r>
      <w:r>
        <w:br/>
      </w:r>
      <w:r>
        <w:rPr>
          <w:rFonts w:ascii="Times New Roman"/>
          <w:b w:val="false"/>
          <w:i w:val="false"/>
          <w:color w:val="000000"/>
          <w:sz w:val="28"/>
        </w:rPr>
        <w:t>
      3-1) гарант немесе заемшының кепілдік берушісі қол қойған жартыжылдықтың қаржылық есебі; 
</w:t>
      </w:r>
      <w:r>
        <w:br/>
      </w:r>
      <w:r>
        <w:rPr>
          <w:rFonts w:ascii="Times New Roman"/>
          <w:b w:val="false"/>
          <w:i w:val="false"/>
          <w:color w:val="000000"/>
          <w:sz w:val="28"/>
        </w:rPr>
        <w:t>
      3-2) гаранттың немесе заемшының кепілдік берушісінің салық декларациясының көшірмесі қоса берілген соңғы есепті жылдағы қаржылық есебі (сомасы жүз миллион теңгеден асатын кредиттер бойынша); 
</w:t>
      </w:r>
      <w:r>
        <w:br/>
      </w:r>
      <w:r>
        <w:rPr>
          <w:rFonts w:ascii="Times New Roman"/>
          <w:b w:val="false"/>
          <w:i w:val="false"/>
          <w:color w:val="000000"/>
          <w:sz w:val="28"/>
        </w:rPr>
        <w:t>
      4) кредиттi қайтаруға байланысты төлемдердің үздiксiздiгi мен толықтығын бiлдiретiн құжаттар; 
</w:t>
      </w:r>
      <w:r>
        <w:br/>
      </w:r>
      <w:r>
        <w:rPr>
          <w:rFonts w:ascii="Times New Roman"/>
          <w:b w:val="false"/>
          <w:i w:val="false"/>
          <w:color w:val="000000"/>
          <w:sz w:val="28"/>
        </w:rPr>
        <w:t>
      5) қарыз алушы өз мiндеттемелерiн орындамаған немесе тиiстi дәрежеде орындамаған жағдайда банк қолданған шаралардың куәсi болатын құжаттар; 
</w:t>
      </w:r>
      <w:r>
        <w:br/>
      </w:r>
      <w:r>
        <w:rPr>
          <w:rFonts w:ascii="Times New Roman"/>
          <w:b w:val="false"/>
          <w:i w:val="false"/>
          <w:color w:val="000000"/>
          <w:sz w:val="28"/>
        </w:rPr>
        <w:t>
      6) кредит бойынша берешектің толық немесе ішінара өтелу фактін растайтын және кредитті өтеу көзін көрсететін құжаттар; 
</w:t>
      </w:r>
      <w:r>
        <w:br/>
      </w:r>
      <w:r>
        <w:rPr>
          <w:rFonts w:ascii="Times New Roman"/>
          <w:b w:val="false"/>
          <w:i w:val="false"/>
          <w:color w:val="000000"/>
          <w:sz w:val="28"/>
        </w:rPr>
        <w:t>
      7) заемшының қаржылық жағдайына берілген баға мен кредиттің мақсатқа сай пайдаланылуын тексеру нәтижелері көрсетілген банктің қорытындысы;
</w:t>
      </w:r>
      <w:r>
        <w:br/>
      </w:r>
      <w:r>
        <w:rPr>
          <w:rFonts w:ascii="Times New Roman"/>
          <w:b w:val="false"/>
          <w:i w:val="false"/>
          <w:color w:val="000000"/>
          <w:sz w:val="28"/>
        </w:rPr>
        <w:t>
      8) Қазақстан Республикасының нормативтік құқықтық актілерін мемлекеттік тіркеу тізілімінде N 2103 тіркелген Қазақстан Республикасы Ұлттық Банкі Басқармасының 2002 жылғы 16 қарашадағы N 465 қаулысымен бекітілген олардың күмәнді және үмітсіз санатқа қойылған активтерді, шартты міндеттемелерді және оларға қарсы провизияларды құру 
</w:t>
      </w:r>
      <w:r>
        <w:rPr>
          <w:rFonts w:ascii="Times New Roman"/>
          <w:b w:val="false"/>
          <w:i w:val="false"/>
          <w:color w:val="000000"/>
          <w:sz w:val="28"/>
        </w:rPr>
        <w:t xml:space="preserve"> ережесінің </w:t>
      </w:r>
      <w:r>
        <w:rPr>
          <w:rFonts w:ascii="Times New Roman"/>
          <w:b w:val="false"/>
          <w:i w:val="false"/>
          <w:color w:val="000000"/>
          <w:sz w:val="28"/>
        </w:rPr>
        <w:t>
 2 және/немесе 3 қосымшасының N 1 кестесіне сәйкес кредит берілген айдан кейінгі әрбір есепті айдың 1-і күніне берілген кредиттің біліктілік санаты туралы мәліметтер. 
</w:t>
      </w:r>
      <w:r>
        <w:br/>
      </w:r>
      <w:r>
        <w:rPr>
          <w:rFonts w:ascii="Times New Roman"/>
          <w:b w:val="false"/>
          <w:i w:val="false"/>
          <w:color w:val="000000"/>
          <w:sz w:val="28"/>
        </w:rPr>
        <w:t>
      1-1), 1-2) және 1-3) тармақшалардың талаптары заемшы заңды тұлғаларға қойылмайды, оның iшiнде заңды тұлға құрмаған жеке кәсiпкерлер.
</w:t>
      </w:r>
      <w:r>
        <w:br/>
      </w:r>
      <w:r>
        <w:rPr>
          <w:rFonts w:ascii="Times New Roman"/>
          <w:b w:val="false"/>
          <w:i w:val="false"/>
          <w:color w:val="000000"/>
          <w:sz w:val="28"/>
        </w:rPr>
        <w:t>
      1-1) және 1-2) тармақшалардың талаптары шағын кәсіпкерліктің субъектілері-заемшыларына қолданылмайды.
</w:t>
      </w:r>
      <w:r>
        <w:br/>
      </w:r>
      <w:r>
        <w:rPr>
          <w:rFonts w:ascii="Times New Roman"/>
          <w:b w:val="false"/>
          <w:i w:val="false"/>
          <w:color w:val="000000"/>
          <w:sz w:val="28"/>
        </w:rPr>
        <w:t>
      1), 4), 6) тармақшалардың талаптары және 7) тармақшаның кредитті мақсатты пайдалану нәтижелерін тексеру бөлігіндегі талабы кредитті кредиттік карточкалар бойынша алған заемшыларға қатысты кредиттік құжаттар жинағына қолданылмайды. 
</w:t>
      </w:r>
      <w:r>
        <w:br/>
      </w:r>
      <w:r>
        <w:rPr>
          <w:rFonts w:ascii="Times New Roman"/>
          <w:b w:val="false"/>
          <w:i w:val="false"/>
          <w:color w:val="000000"/>
          <w:sz w:val="28"/>
        </w:rPr>
        <w:t>
      Eгep гарант немесе кепiлдiк берушi Standard &amp; Poor's агенттiгiнiң "A"-дан төмен емес рейтингi немесе басқа да халықаралық рейтинг агенттiктерiнiң бiрiнiң осындай деңгейдегi рейтингi бар қаржылық ұйым болып табылса, салық декларациясының көшiрмесiн ұсыну талап етiлмейдi.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 толықтырылды, өзгертілді - ҚР Ұлттық Банкі Басқармасының 2002 жылғы 1 тамыздағы N 279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21 сәуірдегі N 130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25 қыркүйектегі N 269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32. Талаптарды беру туралы шарттың негiздерiне сәйкес кредитке қызмет ететiн банк құжаттама жүргiзуге мiндеттi, ол кредиттi қайтаруға байланысты төлемдердің үздiксiздiгi мен толықтығын бiлдiретiн құжаттама жүргiзуге және оларды дер кезінде кредит папкасына қоса тiгуге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33. Банктің әлi жауапкершiлiгiнің уақыты келмеген кепiлдiктерi бойынша осы Ережелердiң 31-тармағының 1) тармақшасында көрсетiлген құжаттама жүргiзiлуге тиiс.
</w:t>
      </w:r>
      <w:r>
        <w:br/>
      </w:r>
      <w:r>
        <w:rPr>
          <w:rFonts w:ascii="Times New Roman"/>
          <w:b w:val="false"/>
          <w:i w:val="false"/>
          <w:color w:val="000000"/>
          <w:sz w:val="28"/>
        </w:rPr>
        <w:t>
      Осы Ережелердің 31-тармағына белгіленген талаптар банктің кепілдіктер немесе кепілдіктемелер бойынша құжаттама жүргізудің тәртібіне толық көлемде қатысты, солар бойынша банк борышқордың өз міндеттемелерін орындамағаны үшін жауап береді.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 өзгертілді - ҚР Ұлттық Банкі Басқармасының 2001 жылғы 31 қаңтар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w:t>
      </w:r>
      <w:r>
        <w:rPr>
          <w:rFonts w:ascii="Times New Roman"/>
          <w:b w:val="false"/>
          <w:i w:val="false"/>
          <w:color w:val="800000"/>
          <w:sz w:val="28"/>
        </w:rPr>
        <w:t>
</w:t>
      </w:r>
      <w:r>
        <w:rPr>
          <w:rFonts w:ascii="Times New Roman"/>
          <w:b w:val="false"/>
          <w:i/>
          <w:color w:val="800000"/>
          <w:sz w:val="28"/>
        </w:rPr>
        <w:t>
Тармақ алынып тасталынды - ҚР Ұлттық Банкі Басқармасының 2001 жылғы 31 қаңтар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1999 жылғы 16 тамыздағы   
</w:t>
      </w:r>
      <w:r>
        <w:br/>
      </w:r>
      <w:r>
        <w:rPr>
          <w:rFonts w:ascii="Times New Roman"/>
          <w:b w:val="false"/>
          <w:i w:val="false"/>
          <w:color w:val="000000"/>
          <w:sz w:val="28"/>
        </w:rPr>
        <w:t>
                                    N 276 қаулысымен бекітілген   
</w:t>
      </w:r>
      <w:r>
        <w:br/>
      </w:r>
      <w:r>
        <w:rPr>
          <w:rFonts w:ascii="Times New Roman"/>
          <w:b w:val="false"/>
          <w:i w:val="false"/>
          <w:color w:val="000000"/>
          <w:sz w:val="28"/>
        </w:rPr>
        <w:t>
                                    Қазақстан Республикасындағы   
</w:t>
      </w:r>
      <w:r>
        <w:br/>
      </w:r>
      <w:r>
        <w:rPr>
          <w:rFonts w:ascii="Times New Roman"/>
          <w:b w:val="false"/>
          <w:i w:val="false"/>
          <w:color w:val="000000"/>
          <w:sz w:val="28"/>
        </w:rPr>
        <w:t>
                                   банктердің кредиттеу жөніндегі 
</w:t>
      </w:r>
      <w:r>
        <w:br/>
      </w:r>
      <w:r>
        <w:rPr>
          <w:rFonts w:ascii="Times New Roman"/>
          <w:b w:val="false"/>
          <w:i w:val="false"/>
          <w:color w:val="000000"/>
          <w:sz w:val="28"/>
        </w:rPr>
        <w:t>
                                      құжаттаманы жүргізу туралы   
</w:t>
      </w:r>
      <w:r>
        <w:br/>
      </w:r>
      <w:r>
        <w:rPr>
          <w:rFonts w:ascii="Times New Roman"/>
          <w:b w:val="false"/>
          <w:i w:val="false"/>
          <w:color w:val="000000"/>
          <w:sz w:val="28"/>
        </w:rPr>
        <w:t>
                                          ережелеріне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 алынып тасталынды - ҚР Ұлттық Банкі Басқармасының 2001 жылғы 31 қаңтар N 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