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bba8" w14:textId="754b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тергеу изоляторларының ішкі тәртібі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Ішкі істер министрлігі 1999 жылғы 14 желтоқсан N 630. Қазақстан Республикасы Әділет министрлігінде 2000 жылғы 14 қаңтарда тіркелді. Тіркеу N 1026. Күші жойылды - ҚР Iшкi iстер министрiнiң 2004 жылғы 15 шілдедегі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15.07.2004 </w:t>
      </w:r>
      <w:r>
        <w:rPr>
          <w:rFonts w:ascii="Times New Roman"/>
          <w:b w:val="false"/>
          <w:i w:val="false"/>
          <w:color w:val="ff0000"/>
          <w:sz w:val="28"/>
        </w:rPr>
        <w:t>№ 417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Қылмыстың жасалуына сезіктілер мен айыпкерлерді күзетті ұстаудың тәртібімен шарттары Қазақстан Республикасы Заңның  </w:t>
      </w:r>
      <w:r>
        <w:rPr>
          <w:rFonts w:ascii="Times New Roman"/>
          <w:b w:val="false"/>
          <w:i w:val="false"/>
          <w:color w:val="000000"/>
          <w:sz w:val="28"/>
        </w:rPr>
        <w:t xml:space="preserve">Z990353_ </w:t>
      </w:r>
      <w:r>
        <w:rPr>
          <w:rFonts w:ascii="Times New Roman"/>
          <w:b w:val="false"/>
          <w:i w:val="false"/>
          <w:color w:val="000000"/>
          <w:sz w:val="28"/>
        </w:rPr>
        <w:t xml:space="preserve">15 бабына сәйкес Бұйырамын:  </w:t>
      </w:r>
      <w:r>
        <w:br/>
      </w:r>
      <w:r>
        <w:rPr>
          <w:rFonts w:ascii="Times New Roman"/>
          <w:b w:val="false"/>
          <w:i w:val="false"/>
          <w:color w:val="000000"/>
          <w:sz w:val="28"/>
        </w:rPr>
        <w:t xml:space="preserve">
      1. Қазақстан Республикасының Ішкіісминінің тергеу изоляторларының ішкі тәртіп Ережелері, Қазақстан Республикасы Бас прокуратурасымен келіскен, бекітілсін (қоса беріліп отыр). </w:t>
      </w:r>
      <w:r>
        <w:br/>
      </w:r>
      <w:r>
        <w:rPr>
          <w:rFonts w:ascii="Times New Roman"/>
          <w:b w:val="false"/>
          <w:i w:val="false"/>
          <w:color w:val="000000"/>
          <w:sz w:val="28"/>
        </w:rPr>
        <w:t xml:space="preserve">
      2. ҚАЖ комитетінің төрағасы, облыстардың Астана және Алматы қаласының ІІББ, ІІБ бастықтары: </w:t>
      </w:r>
      <w:r>
        <w:br/>
      </w:r>
      <w:r>
        <w:rPr>
          <w:rFonts w:ascii="Times New Roman"/>
          <w:b w:val="false"/>
          <w:i w:val="false"/>
          <w:color w:val="000000"/>
          <w:sz w:val="28"/>
        </w:rPr>
        <w:t xml:space="preserve">
      1) бас бостандығынан айыру түріндегі қылмыстық жазаларды атқарушы мекемелердің және тергеу изоляторлары жеке құрамының осы бұйрықпен бекітілген Ережелерді, оқуын ұйымдастырсын және тергеу изоляторларының жұмысын талапқа сай қамтамасыз етсін; </w:t>
      </w:r>
      <w:r>
        <w:br/>
      </w:r>
      <w:r>
        <w:rPr>
          <w:rFonts w:ascii="Times New Roman"/>
          <w:b w:val="false"/>
          <w:i w:val="false"/>
          <w:color w:val="000000"/>
          <w:sz w:val="28"/>
        </w:rPr>
        <w:t xml:space="preserve">
      2) бекітілген Ережелер жөнінде сезіктілер мен айыпталушыларды оларға қатысты бөліктерінде кеңінен хабардар ету, сондай-ақ олардың негізгі міндеттерімен және құқықтарымен кеңінен таныстыру шараларын қолдансын.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 </w:t>
      </w:r>
      <w:r>
        <w:br/>
      </w:r>
      <w:r>
        <w:rPr>
          <w:rFonts w:ascii="Times New Roman"/>
          <w:b w:val="false"/>
          <w:i w:val="false"/>
          <w:color w:val="000000"/>
          <w:sz w:val="28"/>
        </w:rPr>
        <w:t>
</w:t>
      </w:r>
      <w:r>
        <w:rPr>
          <w:rFonts w:ascii="Times New Roman"/>
          <w:b w:val="false"/>
          <w:i/>
          <w:color w:val="000000"/>
          <w:sz w:val="28"/>
        </w:rPr>
        <w:t xml:space="preserve">       Ішкі әскерлер қолбасшысы </w:t>
      </w:r>
      <w:r>
        <w:br/>
      </w:r>
      <w:r>
        <w:rPr>
          <w:rFonts w:ascii="Times New Roman"/>
          <w:b w:val="false"/>
          <w:i w:val="false"/>
          <w:color w:val="000000"/>
          <w:sz w:val="28"/>
        </w:rPr>
        <w:t>
</w:t>
      </w:r>
      <w:r>
        <w:rPr>
          <w:rFonts w:ascii="Times New Roman"/>
          <w:b w:val="false"/>
          <w:i/>
          <w:color w:val="000000"/>
          <w:sz w:val="28"/>
        </w:rPr>
        <w:t xml:space="preserve">       генерал-лейтенант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министрлігінің </w:t>
      </w:r>
      <w:r>
        <w:br/>
      </w:r>
      <w:r>
        <w:rPr>
          <w:rFonts w:ascii="Times New Roman"/>
          <w:b w:val="false"/>
          <w:i w:val="false"/>
          <w:color w:val="000000"/>
          <w:sz w:val="28"/>
        </w:rPr>
        <w:t xml:space="preserve">
                                                   1999 жылғы 14 желтоқсан  </w:t>
      </w:r>
      <w:r>
        <w:br/>
      </w:r>
      <w:r>
        <w:rPr>
          <w:rFonts w:ascii="Times New Roman"/>
          <w:b w:val="false"/>
          <w:i w:val="false"/>
          <w:color w:val="000000"/>
          <w:sz w:val="28"/>
        </w:rPr>
        <w:t xml:space="preserve">
                                                      N 630 бұйрығына </w:t>
      </w:r>
      <w:r>
        <w:br/>
      </w:r>
      <w:r>
        <w:rPr>
          <w:rFonts w:ascii="Times New Roman"/>
          <w:b w:val="false"/>
          <w:i w:val="false"/>
          <w:color w:val="000000"/>
          <w:sz w:val="28"/>
        </w:rPr>
        <w:t xml:space="preserve">
                                                        N   қосымша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орынбасары </w:t>
      </w:r>
      <w:r>
        <w:br/>
      </w:r>
      <w:r>
        <w:rPr>
          <w:rFonts w:ascii="Times New Roman"/>
          <w:b w:val="false"/>
          <w:i w:val="false"/>
          <w:color w:val="000000"/>
          <w:sz w:val="28"/>
        </w:rPr>
        <w:t xml:space="preserve">
                                                 3-ші дәрежелі мемлекеттік </w:t>
      </w:r>
      <w:r>
        <w:br/>
      </w:r>
      <w:r>
        <w:rPr>
          <w:rFonts w:ascii="Times New Roman"/>
          <w:b w:val="false"/>
          <w:i w:val="false"/>
          <w:color w:val="000000"/>
          <w:sz w:val="28"/>
        </w:rPr>
        <w:t xml:space="preserve">
                                                     әділет кеңесшісі </w:t>
      </w:r>
    </w:p>
    <w:p>
      <w:pPr>
        <w:spacing w:after="0"/>
        <w:ind w:left="0"/>
        <w:jc w:val="both"/>
      </w:pPr>
      <w:r>
        <w:rPr>
          <w:rFonts w:ascii="Times New Roman"/>
          <w:b/>
          <w:i w:val="false"/>
          <w:color w:val="000000"/>
          <w:sz w:val="28"/>
        </w:rPr>
        <w:t xml:space="preserve">       Қазақстан Республикасының Ішкі істер министрлігі  </w:t>
      </w:r>
      <w:r>
        <w:br/>
      </w:r>
      <w:r>
        <w:rPr>
          <w:rFonts w:ascii="Times New Roman"/>
          <w:b w:val="false"/>
          <w:i w:val="false"/>
          <w:color w:val="000000"/>
          <w:sz w:val="28"/>
        </w:rPr>
        <w:t>
</w:t>
      </w:r>
      <w:r>
        <w:rPr>
          <w:rFonts w:ascii="Times New Roman"/>
          <w:b/>
          <w:i w:val="false"/>
          <w:color w:val="000000"/>
          <w:sz w:val="28"/>
        </w:rPr>
        <w:t xml:space="preserve">         тергеу изоляторларының ішкі тәртіп  </w:t>
      </w:r>
      <w:r>
        <w:br/>
      </w:r>
      <w:r>
        <w:rPr>
          <w:rFonts w:ascii="Times New Roman"/>
          <w:b w:val="false"/>
          <w:i w:val="false"/>
          <w:color w:val="000000"/>
          <w:sz w:val="28"/>
        </w:rPr>
        <w:t>
</w:t>
      </w:r>
      <w:r>
        <w:rPr>
          <w:rFonts w:ascii="Times New Roman"/>
          <w:b/>
          <w:i w:val="false"/>
          <w:color w:val="000000"/>
          <w:sz w:val="28"/>
        </w:rPr>
        <w:t xml:space="preserve">                       Ережелері &lt;*&gt; </w:t>
      </w:r>
    </w:p>
    <w:p>
      <w:pPr>
        <w:spacing w:after="0"/>
        <w:ind w:left="0"/>
        <w:jc w:val="both"/>
      </w:pPr>
      <w:r>
        <w:rPr>
          <w:rFonts w:ascii="Times New Roman"/>
          <w:b w:val="false"/>
          <w:i w:val="false"/>
          <w:color w:val="ff0000"/>
          <w:sz w:val="28"/>
        </w:rPr>
        <w:t xml:space="preserve">         Ескерту: Ережелердiң барлық мәтiнi бойынша "күзет қамауына  алынған  </w:t>
      </w:r>
      <w:r>
        <w:br/>
      </w:r>
      <w:r>
        <w:rPr>
          <w:rFonts w:ascii="Times New Roman"/>
          <w:b w:val="false"/>
          <w:i w:val="false"/>
          <w:color w:val="ff0000"/>
          <w:sz w:val="28"/>
        </w:rPr>
        <w:t xml:space="preserve">
               адамдар" деген сөздер "сезiктiлер мен айыпталушылар" деген  </w:t>
      </w:r>
      <w:r>
        <w:br/>
      </w:r>
      <w:r>
        <w:rPr>
          <w:rFonts w:ascii="Times New Roman"/>
          <w:b w:val="false"/>
          <w:i w:val="false"/>
          <w:color w:val="ff0000"/>
          <w:sz w:val="28"/>
        </w:rPr>
        <w:t xml:space="preserve">
               сөздермен ауыстырылды - ҚР Ішкі істер министрінің  </w:t>
      </w:r>
      <w:r>
        <w:br/>
      </w:r>
      <w:r>
        <w:rPr>
          <w:rFonts w:ascii="Times New Roman"/>
          <w:b w:val="false"/>
          <w:i w:val="false"/>
          <w:color w:val="ff0000"/>
          <w:sz w:val="28"/>
        </w:rPr>
        <w:t xml:space="preserve">
               2001 жылғы 29 қазандағы N 769 бұйрығымен. </w:t>
      </w:r>
      <w:r>
        <w:rPr>
          <w:rFonts w:ascii="Times New Roman"/>
          <w:b w:val="false"/>
          <w:i w:val="false"/>
          <w:color w:val="ff0000"/>
          <w:sz w:val="28"/>
        </w:rPr>
        <w:t xml:space="preserve">  V011700_ </w:t>
      </w:r>
    </w:p>
    <w:p>
      <w:pPr>
        <w:spacing w:after="0"/>
        <w:ind w:left="0"/>
        <w:jc w:val="both"/>
      </w:pPr>
      <w:r>
        <w:rPr>
          <w:rFonts w:ascii="Times New Roman"/>
          <w:b w:val="false"/>
          <w:i w:val="false"/>
          <w:color w:val="000000"/>
          <w:sz w:val="28"/>
        </w:rPr>
        <w:t xml:space="preserve">        1. Жалпы ережелер  </w:t>
      </w:r>
      <w:r>
        <w:br/>
      </w:r>
      <w:r>
        <w:rPr>
          <w:rFonts w:ascii="Times New Roman"/>
          <w:b w:val="false"/>
          <w:i w:val="false"/>
          <w:color w:val="000000"/>
          <w:sz w:val="28"/>
        </w:rPr>
        <w:t>
      1. Қазақстан Республикасының Ішкі істер министрлігі тергеу изоляторының осы ішкі тәртіп ережелері (бұдан әрі - Ережелер) "Қылмыстың жасалуына сезіктілер мен айыпталушыларды күзетте ұстаудың тәртібі мен шарттары туралы" Қазақстан Республикасы Заңының  </w:t>
      </w:r>
      <w:r>
        <w:rPr>
          <w:rFonts w:ascii="Times New Roman"/>
          <w:b w:val="false"/>
          <w:i w:val="false"/>
          <w:color w:val="000000"/>
          <w:sz w:val="28"/>
        </w:rPr>
        <w:t xml:space="preserve">Z990353_ </w:t>
      </w:r>
      <w:r>
        <w:rPr>
          <w:rFonts w:ascii="Times New Roman"/>
          <w:b w:val="false"/>
          <w:i w:val="false"/>
          <w:color w:val="000000"/>
          <w:sz w:val="28"/>
        </w:rPr>
        <w:t xml:space="preserve">(N 353-1 ҚРЗ 30.03.99 ж. бұдан әрі - Заң) 15-бабына сәйкес күзет қамауына алынған адамдарды Қазақстан Республикасы Ішкі істер министрлігінің тергеу изоляторында күзетте ұстау режимін қамтамасыз ету мақсатында ішкі тәртіпті реттейді.  </w:t>
      </w:r>
      <w:r>
        <w:br/>
      </w:r>
      <w:r>
        <w:rPr>
          <w:rFonts w:ascii="Times New Roman"/>
          <w:b w:val="false"/>
          <w:i w:val="false"/>
          <w:color w:val="000000"/>
          <w:sz w:val="28"/>
        </w:rPr>
        <w:t xml:space="preserve">
      2. Тергеу изоляторларында:  </w:t>
      </w:r>
      <w:r>
        <w:br/>
      </w:r>
      <w:r>
        <w:rPr>
          <w:rFonts w:ascii="Times New Roman"/>
          <w:b w:val="false"/>
          <w:i w:val="false"/>
          <w:color w:val="000000"/>
          <w:sz w:val="28"/>
        </w:rPr>
        <w:t xml:space="preserve">
      1) үстінен қозғалған қылмыстық іс тергеу және анықтау органдарының өндірісіне қабылданған сезiктiлер мен айыпталушылар;  </w:t>
      </w:r>
      <w:r>
        <w:br/>
      </w:r>
      <w:r>
        <w:rPr>
          <w:rFonts w:ascii="Times New Roman"/>
          <w:b w:val="false"/>
          <w:i w:val="false"/>
          <w:color w:val="000000"/>
          <w:sz w:val="28"/>
        </w:rPr>
        <w:t xml:space="preserve">
      2) үстінен қозғалған қылмыстық іс соттың өндірісіне қабылданған сезiктiлер мен айыпталушылар (сотталушы);  </w:t>
      </w:r>
      <w:r>
        <w:br/>
      </w:r>
      <w:r>
        <w:rPr>
          <w:rFonts w:ascii="Times New Roman"/>
          <w:b w:val="false"/>
          <w:i w:val="false"/>
          <w:color w:val="000000"/>
          <w:sz w:val="28"/>
        </w:rPr>
        <w:t xml:space="preserve">
      3) үкімі әлі заң күшіне енбеген, қылмыстық іс бойынша сотталғандар;  </w:t>
      </w:r>
      <w:r>
        <w:br/>
      </w:r>
      <w:r>
        <w:rPr>
          <w:rFonts w:ascii="Times New Roman"/>
          <w:b w:val="false"/>
          <w:i w:val="false"/>
          <w:color w:val="000000"/>
          <w:sz w:val="28"/>
        </w:rPr>
        <w:t xml:space="preserve">
      4) басқа қылмыстық істер бойынша жауапқа тартылып, бұлтартпау шарасы ретінде қамауға алу қолданылған сотталғандар ұсталады.  </w:t>
      </w:r>
      <w:r>
        <w:br/>
      </w:r>
      <w:r>
        <w:rPr>
          <w:rFonts w:ascii="Times New Roman"/>
          <w:b w:val="false"/>
          <w:i w:val="false"/>
          <w:color w:val="000000"/>
          <w:sz w:val="28"/>
        </w:rPr>
        <w:t xml:space="preserve">
      3. Бас бостандығынан айыру түріндегі қылмыстық жазаны тергеу изоляторларында өтейтін сотталғандардың санаты:  </w:t>
      </w:r>
      <w:r>
        <w:br/>
      </w:r>
      <w:r>
        <w:rPr>
          <w:rFonts w:ascii="Times New Roman"/>
          <w:b w:val="false"/>
          <w:i w:val="false"/>
          <w:color w:val="000000"/>
          <w:sz w:val="28"/>
        </w:rPr>
        <w:t xml:space="preserve">
      1) қылмыстық жазаларын белгіленген тәртіппен бас бостандығынан айыру түрінде немесе еріксіз емдеу үшін мекемелерге жіберуге жатқызылған қылмыстық іс бойынша сотталғандар;  </w:t>
      </w:r>
      <w:r>
        <w:br/>
      </w:r>
      <w:r>
        <w:rPr>
          <w:rFonts w:ascii="Times New Roman"/>
          <w:b w:val="false"/>
          <w:i w:val="false"/>
          <w:color w:val="000000"/>
          <w:sz w:val="28"/>
        </w:rPr>
        <w:t xml:space="preserve">
      2) басқа адамдар жасаған қылмыстар бойынша тергеу жүргізілуіне немесе бұл істердің сотта қаралуына байланысты тергеу изоляторларында қалдырылған немесе оған жазаны орындаушы мекемелерден ауыстырылған сотталғандар;  </w:t>
      </w:r>
      <w:r>
        <w:br/>
      </w:r>
      <w:r>
        <w:rPr>
          <w:rFonts w:ascii="Times New Roman"/>
          <w:b w:val="false"/>
          <w:i w:val="false"/>
          <w:color w:val="000000"/>
          <w:sz w:val="28"/>
        </w:rPr>
        <w:t xml:space="preserve">
      3) тергеу изоляторларына шаруашылық, қызмет көрсету жұмысына тартылған сотталғандар.  </w:t>
      </w:r>
      <w:r>
        <w:br/>
      </w:r>
      <w:r>
        <w:rPr>
          <w:rFonts w:ascii="Times New Roman"/>
          <w:b w:val="false"/>
          <w:i w:val="false"/>
          <w:color w:val="000000"/>
          <w:sz w:val="28"/>
        </w:rPr>
        <w:t>
      Аталған санаттағы сотталғандарды тергеу изоляторларында ұстау тәртібі Қазақстан Республикасының Қылмыстық-атқару кодексімен  </w:t>
      </w:r>
      <w:r>
        <w:rPr>
          <w:rFonts w:ascii="Times New Roman"/>
          <w:b w:val="false"/>
          <w:i w:val="false"/>
          <w:color w:val="000000"/>
          <w:sz w:val="28"/>
        </w:rPr>
        <w:t xml:space="preserve">Z970208_ </w:t>
      </w:r>
      <w:r>
        <w:rPr>
          <w:rFonts w:ascii="Times New Roman"/>
          <w:b w:val="false"/>
          <w:i w:val="false"/>
          <w:color w:val="000000"/>
          <w:sz w:val="28"/>
        </w:rPr>
        <w:t>және түзеу мекемелерінің ішкі тәртіп ережелерімен реттеледі. Өлім жазасына сотталғандарды ұстау тәртібі Қазақстан Республикасының Қылмыстық-атқару  </w:t>
      </w:r>
      <w:r>
        <w:rPr>
          <w:rFonts w:ascii="Times New Roman"/>
          <w:b w:val="false"/>
          <w:i w:val="false"/>
          <w:color w:val="000000"/>
          <w:sz w:val="28"/>
        </w:rPr>
        <w:t xml:space="preserve">Z970208_ </w:t>
      </w:r>
      <w:r>
        <w:rPr>
          <w:rFonts w:ascii="Times New Roman"/>
          <w:b w:val="false"/>
          <w:i w:val="false"/>
          <w:color w:val="000000"/>
          <w:sz w:val="28"/>
        </w:rPr>
        <w:t xml:space="preserve">кодексiмен және Қазақстан Республикасы Ішкіісминінің нұсқаулығына сәйкес реттеледі. &lt;*&gt;  </w:t>
      </w:r>
      <w:r>
        <w:br/>
      </w:r>
      <w:r>
        <w:rPr>
          <w:rFonts w:ascii="Times New Roman"/>
          <w:b w:val="false"/>
          <w:i w:val="false"/>
          <w:color w:val="000000"/>
          <w:sz w:val="28"/>
        </w:rPr>
        <w:t>
</w:t>
      </w:r>
      <w:r>
        <w:rPr>
          <w:rFonts w:ascii="Times New Roman"/>
          <w:b w:val="false"/>
          <w:i w:val="false"/>
          <w:color w:val="ff0000"/>
          <w:sz w:val="28"/>
        </w:rPr>
        <w:t xml:space="preserve">       Ескерту: 3-тармақ толықтырылды - ҚР Ішкі істер министрінің 2001 жылғы 29 қазандағы N 769 бұйрығымен </w:t>
      </w:r>
      <w:r>
        <w:rPr>
          <w:rFonts w:ascii="Times New Roman"/>
          <w:b w:val="false"/>
          <w:i w:val="false"/>
          <w:color w:val="000000"/>
          <w:sz w:val="28"/>
        </w:rPr>
        <w:t>.  </w:t>
      </w:r>
      <w:r>
        <w:rPr>
          <w:rFonts w:ascii="Times New Roman"/>
          <w:b w:val="false"/>
          <w:i w:val="false"/>
          <w:color w:val="000000"/>
          <w:sz w:val="28"/>
        </w:rPr>
        <w:t xml:space="preserve">V011700_ </w:t>
      </w:r>
      <w:r>
        <w:br/>
      </w:r>
      <w:r>
        <w:rPr>
          <w:rFonts w:ascii="Times New Roman"/>
          <w:b w:val="false"/>
          <w:i w:val="false"/>
          <w:color w:val="000000"/>
          <w:sz w:val="28"/>
        </w:rPr>
        <w:t xml:space="preserve">
        4. Режим деп Қазақстан Республикасының Заңымен, осы Ережелермен және басқа да құқықтық актілермен реттелген сезiктiлер мен айыпталушыларды ұстау тәртіптері мен шарттары танылады. Режим сезiктiлер мен айыпталушылардың құқығын сақтау, олардың өз міндеттерін атқару, оларды оқшаулауды, сондай-ақ Қазақстан Республикасының Қылмыстық іс жүргізу кодексінде көрсетілген міндеттерді орындау мақсатында орнатылады.  </w:t>
      </w:r>
      <w:r>
        <w:br/>
      </w:r>
      <w:r>
        <w:rPr>
          <w:rFonts w:ascii="Times New Roman"/>
          <w:b w:val="false"/>
          <w:i w:val="false"/>
          <w:color w:val="000000"/>
          <w:sz w:val="28"/>
        </w:rPr>
        <w:t xml:space="preserve">
      5. Тергеу изоляторларының режимін қамтамасыз ету, оның ішкі тәртібін сақтау тергеу изоляторларының әкімшілігіне, сондай-ақ қызметтік міндеттерін орындамағаны немесе салғырт орындағаны үшін заңмен белгіленген жауапқа тартылатын қызметкерлерге жүктеледі.  </w:t>
      </w:r>
      <w:r>
        <w:br/>
      </w:r>
      <w:r>
        <w:rPr>
          <w:rFonts w:ascii="Times New Roman"/>
          <w:b w:val="false"/>
          <w:i w:val="false"/>
          <w:color w:val="000000"/>
          <w:sz w:val="28"/>
        </w:rPr>
        <w:t xml:space="preserve">
      Сонымен қатар, тергеу изоляторының бастығы күн тәртібін белгілеп, бұйрық бойынша жариялайды. Онда сегіз сағаттық үздіксіз ұйқы, тұру, дәрет алу, тамақтану, жұмыс, тәрбиелік іс-шаралар, ұйқыға жату уақыты көзделеді.  </w:t>
      </w:r>
      <w:r>
        <w:br/>
      </w:r>
      <w:r>
        <w:rPr>
          <w:rFonts w:ascii="Times New Roman"/>
          <w:b w:val="false"/>
          <w:i w:val="false"/>
          <w:color w:val="000000"/>
          <w:sz w:val="28"/>
        </w:rPr>
        <w:t xml:space="preserve">
      Қамауға алынған адамдарды тергеу изоляторында жауап алуға күнделікті сағат 9-дан бастап сағат 22-ге дейінгі кезеңде шақыруға болады.  </w:t>
      </w:r>
      <w:r>
        <w:br/>
      </w:r>
      <w:r>
        <w:rPr>
          <w:rFonts w:ascii="Times New Roman"/>
          <w:b w:val="false"/>
          <w:i w:val="false"/>
          <w:color w:val="000000"/>
          <w:sz w:val="28"/>
        </w:rPr>
        <w:t xml:space="preserve">
      6. Тергеу изоляторларында ұсталатын адамдар оларға Заңмен жүктелген тергеу изоляторларындағы тәртіп ережелерінің (N 11 қосымша) міндеттері мен талаптарын бұлжытпай орындауға тиіс.  </w:t>
      </w:r>
      <w:r>
        <w:br/>
      </w:r>
      <w:r>
        <w:rPr>
          <w:rFonts w:ascii="Times New Roman"/>
          <w:b w:val="false"/>
          <w:i w:val="false"/>
          <w:color w:val="000000"/>
          <w:sz w:val="28"/>
        </w:rPr>
        <w:t xml:space="preserve">
      Олардың өз міндеттерін орындамауы белгіленген тәртіптегі жауапкершілікке әкеліп соқтырады.  </w:t>
      </w:r>
      <w:r>
        <w:br/>
      </w:r>
      <w:r>
        <w:rPr>
          <w:rFonts w:ascii="Times New Roman"/>
          <w:b w:val="false"/>
          <w:i w:val="false"/>
          <w:color w:val="000000"/>
          <w:sz w:val="28"/>
        </w:rPr>
        <w:t xml:space="preserve">
      7. Тергеу изоляторларын инспекциялау құқығын: Қазақстан Республикасының Ішкі істер министрі, Қазақстан Республикасы Ішкіісминінің Күзет Сезіктілер мен тергеу қамауындағыларды алдын ала оқшаулау департаментiнiң бастығы, облыстар және Астана, Алматы қаласы ІІБ (ІІББ)-ның бастықтары, Астана, Алматы қалалары ІІББ-нің, облыстардағы ІІББ-ІІБ-нің сезіктілер мен тергеу қамауындағыларды алдын ала оқшаулау бөлімшелерінің бастықтары, жоғарыда көрсетілген лауазымды адамдардың орынбасарлары мен олардың тапсырмахаттары бойынша басқа адамдар пайдаланады.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өзгертілді - ҚР Ішкі істер министрінің 2001 жылғы 29 қазандағы N 769 бұйрығымен </w:t>
      </w:r>
      <w:r>
        <w:rPr>
          <w:rFonts w:ascii="Times New Roman"/>
          <w:b w:val="false"/>
          <w:i w:val="false"/>
          <w:color w:val="000000"/>
          <w:sz w:val="28"/>
        </w:rPr>
        <w:t xml:space="preserve">  V011700_ </w:t>
      </w:r>
      <w:r>
        <w:rPr>
          <w:rFonts w:ascii="Times New Roman"/>
          <w:b w:val="false"/>
          <w:i w:val="false"/>
          <w:color w:val="000000"/>
          <w:sz w:val="28"/>
        </w:rPr>
        <w:t xml:space="preserve">;  </w:t>
      </w:r>
      <w:r>
        <w:rPr>
          <w:rFonts w:ascii="Times New Roman"/>
          <w:b w:val="false"/>
          <w:i w:val="false"/>
          <w:color w:val="ff0000"/>
          <w:sz w:val="28"/>
        </w:rPr>
        <w:t xml:space="preserve">ҚР Ішкі істер министрінің 2002 жылғы 24 мамырдағы N 360 бұйрығымен. </w:t>
      </w:r>
      <w:r>
        <w:rPr>
          <w:rFonts w:ascii="Times New Roman"/>
          <w:b w:val="false"/>
          <w:i w:val="false"/>
          <w:color w:val="000000"/>
          <w:sz w:val="28"/>
        </w:rPr>
        <w:t xml:space="preserve">  V021866_ </w:t>
      </w:r>
      <w:r>
        <w:br/>
      </w:r>
      <w:r>
        <w:rPr>
          <w:rFonts w:ascii="Times New Roman"/>
          <w:b w:val="false"/>
          <w:i w:val="false"/>
          <w:color w:val="000000"/>
          <w:sz w:val="28"/>
        </w:rPr>
        <w:t xml:space="preserve">
        8. Әрбір тергеу изоляторы жыл сайын Астана, Алматы қалалары ІІББ-нің, облыстардағы ІІББ-ІІБ-нің тарапынан кешенді инспекциялауға жатады. Кешенді инспекциялаудың нәтижелері Алқада немесе жедел кеңесте қаралады. &lt;*&gt;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өзгертілді - ҚР Ішкі істер министрінің 2002 жылғы 24 мамырдағы N 360 бұйрығымен </w:t>
      </w:r>
      <w:r>
        <w:rPr>
          <w:rFonts w:ascii="Times New Roman"/>
          <w:b w:val="false"/>
          <w:i w:val="false"/>
          <w:color w:val="000000"/>
          <w:sz w:val="28"/>
        </w:rPr>
        <w:t>.  </w:t>
      </w:r>
      <w:r>
        <w:rPr>
          <w:rFonts w:ascii="Times New Roman"/>
          <w:b w:val="false"/>
          <w:i w:val="false"/>
          <w:color w:val="000000"/>
          <w:sz w:val="28"/>
        </w:rPr>
        <w:t xml:space="preserve">V021866_ </w:t>
      </w:r>
      <w:r>
        <w:br/>
      </w:r>
      <w:r>
        <w:rPr>
          <w:rFonts w:ascii="Times New Roman"/>
          <w:b w:val="false"/>
          <w:i w:val="false"/>
          <w:color w:val="000000"/>
          <w:sz w:val="28"/>
        </w:rPr>
        <w:t xml:space="preserve">
        9. Әрбір тергеу изоляторында инспекциялаушылардың өз ескертулерін және ұсыныстарын енгізетін тергеу изоляторын инспекциялаушы адамдардың ескертулері мен ұсыныстарының кітабы (N 2 қосымша) жүргізіледі. Инспекциялау немесе тексеру нәтижелері бойынша анықтамалар толтыру кезінде кітапқа белгі қойылады.  </w:t>
      </w:r>
      <w:r>
        <w:br/>
      </w:r>
      <w:r>
        <w:rPr>
          <w:rFonts w:ascii="Times New Roman"/>
          <w:b w:val="false"/>
          <w:i w:val="false"/>
          <w:color w:val="000000"/>
          <w:sz w:val="28"/>
        </w:rPr>
        <w:t xml:space="preserve">
      10. Тергеу изоляторында заңдылықтың сақталуын қадағалауды Қазақстан Республикасының прокуратурасы туралы Заңға сәйкес Қазақстан Республикасының Бас прокуроры және оның қарамағындағы прокурорлар жүзеге асырады.  </w:t>
      </w:r>
      <w:r>
        <w:br/>
      </w:r>
      <w:r>
        <w:rPr>
          <w:rFonts w:ascii="Times New Roman"/>
          <w:b w:val="false"/>
          <w:i w:val="false"/>
          <w:color w:val="000000"/>
          <w:sz w:val="28"/>
        </w:rPr>
        <w:t xml:space="preserve">
      Тергеу изоляторларында ұсталушы сезiктiлер мен айыпталушылар өздеріне Заңмен жүктелген міндеттерді және тергеу изоляторында жүріп-тұру ережелерінің (N 1 қосымша) талаптарын бұлжытпай орындауға тиіс. Олардың өз міндеттерін орындамауы белгіленген тәртіпте жауапкершілікке әкеліп соқтырады. </w:t>
      </w:r>
    </w:p>
    <w:p>
      <w:pPr>
        <w:spacing w:after="0"/>
        <w:ind w:left="0"/>
        <w:jc w:val="both"/>
      </w:pPr>
      <w:r>
        <w:rPr>
          <w:rFonts w:ascii="Times New Roman"/>
          <w:b/>
          <w:i w:val="false"/>
          <w:color w:val="000000"/>
          <w:sz w:val="28"/>
        </w:rPr>
        <w:t xml:space="preserve">       2. Сезiктiлер мен айыпталушыларды қабылдау  </w:t>
      </w:r>
      <w:r>
        <w:br/>
      </w:r>
      <w:r>
        <w:rPr>
          <w:rFonts w:ascii="Times New Roman"/>
          <w:b w:val="false"/>
          <w:i w:val="false"/>
          <w:color w:val="000000"/>
          <w:sz w:val="28"/>
        </w:rPr>
        <w:t>
</w:t>
      </w:r>
      <w:r>
        <w:rPr>
          <w:rFonts w:ascii="Times New Roman"/>
          <w:b/>
          <w:i w:val="false"/>
          <w:color w:val="000000"/>
          <w:sz w:val="28"/>
        </w:rPr>
        <w:t xml:space="preserve">         және оларды камераларға орналастыру </w:t>
      </w:r>
    </w:p>
    <w:p>
      <w:pPr>
        <w:spacing w:after="0"/>
        <w:ind w:left="0"/>
        <w:jc w:val="both"/>
      </w:pPr>
      <w:r>
        <w:rPr>
          <w:rFonts w:ascii="Times New Roman"/>
          <w:b w:val="false"/>
          <w:i w:val="false"/>
          <w:color w:val="000000"/>
          <w:sz w:val="28"/>
        </w:rPr>
        <w:t xml:space="preserve">        11. Тергеу изоляторларына келіп түскен сезiктiлер мен айыпталушыларды тергеу изоляторы бастығының кезекші көмекшісі (бұдан әрі "кезекші көмекші") немесе оның орынбасары тәулік бойы қабылдайды, тергеу изоляторына жеткізілген адамды қабылдауға негіз болатын құжаттардың түгелдігін тексереді, аталған адамнан сұрастыру жүргізеді және оның берген жауаптарын жеке ісінде көрсетілген мәліметтермен салыстырады.  </w:t>
      </w:r>
      <w:r>
        <w:br/>
      </w:r>
      <w:r>
        <w:rPr>
          <w:rFonts w:ascii="Times New Roman"/>
          <w:b w:val="false"/>
          <w:i w:val="false"/>
          <w:color w:val="000000"/>
          <w:sz w:val="28"/>
        </w:rPr>
        <w:t xml:space="preserve">
      12. Тергеу изоляторына қабылдау үшін Қазақстан Республикасы Қылмыстық іс жүргізу кодексіне сәйкес шығарылған қамау түріндегі бұлтартпау шарасын қолдану туралы прокурордың рұқсаты берілген тергеушінің немесе анықтаушының қаулысы, прокурордың және судьяның қаулысы не соттың қаулысы негізге алынатын құжаттар болып табылады.  </w:t>
      </w:r>
      <w:r>
        <w:br/>
      </w:r>
      <w:r>
        <w:rPr>
          <w:rFonts w:ascii="Times New Roman"/>
          <w:b w:val="false"/>
          <w:i w:val="false"/>
          <w:color w:val="000000"/>
          <w:sz w:val="28"/>
        </w:rPr>
        <w:t xml:space="preserve">
      13. Тергеу изоляторына 3 жасқа дейінгі баласы бар әйелді қабылдау үшін аталған құжаттардан басқа баланың тууы туралы куәлігі немесе баласы екендігін растайтын басқа құжаттар, ал бұндай құжаттар болмаған жағдайда - қылмыстық істі жүргізуші анықтаушының, тергеушінің, прокурордың немесе соттың жазбаша нұсқауы болуы керек.  </w:t>
      </w:r>
      <w:r>
        <w:br/>
      </w:r>
      <w:r>
        <w:rPr>
          <w:rFonts w:ascii="Times New Roman"/>
          <w:b w:val="false"/>
          <w:i w:val="false"/>
          <w:color w:val="000000"/>
          <w:sz w:val="28"/>
        </w:rPr>
        <w:t xml:space="preserve">
      14. Тергеу изоляторларына қабылдау үшін негіз болатын құжаттар тиісті лауазымды адамдардың қолымен және елтаңбалы мөрмен бекітілулері тиіс.  </w:t>
      </w:r>
      <w:r>
        <w:br/>
      </w:r>
      <w:r>
        <w:rPr>
          <w:rFonts w:ascii="Times New Roman"/>
          <w:b w:val="false"/>
          <w:i w:val="false"/>
          <w:color w:val="000000"/>
          <w:sz w:val="28"/>
        </w:rPr>
        <w:t xml:space="preserve">
      Тергеу изоляторларына судьяның не соттың қамау түріндегі бұлтартпау шарасын қолдану туралы қаулысынан үзінді ұсынылған жағдайларда, ол құжатта осы бұлтартпау шарасы қолданылған адамның жеке басы туралы толық деректер көрсетілген болуы керек. Үзінді лауазымды адамның қолымен куәландырылып, елтаңбалы мөрмен бекітілген болуға тиіс және үш күннен кешіктірілмей қаулының көшірмесімен ауыстырылуға жатады.  </w:t>
      </w:r>
      <w:r>
        <w:br/>
      </w:r>
      <w:r>
        <w:rPr>
          <w:rFonts w:ascii="Times New Roman"/>
          <w:b w:val="false"/>
          <w:i w:val="false"/>
          <w:color w:val="000000"/>
          <w:sz w:val="28"/>
        </w:rPr>
        <w:t xml:space="preserve">
      15. Транзиттік-қоныс аударылушы адамдар тергеу изоляторына жеке істері бойынша қабылданады және жеткізілуге тиіс орындарға жөнелтіледі.  </w:t>
      </w:r>
      <w:r>
        <w:br/>
      </w:r>
      <w:r>
        <w:rPr>
          <w:rFonts w:ascii="Times New Roman"/>
          <w:b w:val="false"/>
          <w:i w:val="false"/>
          <w:color w:val="000000"/>
          <w:sz w:val="28"/>
        </w:rPr>
        <w:t xml:space="preserve">
      16. Күзет қамауында ұстау мерзімдері аяқталған адамдар жоспарлы айдауыл тобынан тергеу изоляторларына қабылданғаннан кейін белгіленген тәртіпте тергеу изоляторы бастығының қаулысы бойынша босатылады.  </w:t>
      </w:r>
      <w:r>
        <w:br/>
      </w:r>
      <w:r>
        <w:rPr>
          <w:rFonts w:ascii="Times New Roman"/>
          <w:b w:val="false"/>
          <w:i w:val="false"/>
          <w:color w:val="000000"/>
          <w:sz w:val="28"/>
        </w:rPr>
        <w:t xml:space="preserve">
      17. Тергеу изоляторы дәрігерінің қорытындысы бойынша шұғыл стационарлық емдеуді қажет ететін адамдар мекемеге қабылданбайды. Қажеттілігіне қарай оларға медициналық көмек көрсетіледі және стационарға жеткізу үшін шаралар қолданылады.  </w:t>
      </w:r>
      <w:r>
        <w:br/>
      </w:r>
      <w:r>
        <w:rPr>
          <w:rFonts w:ascii="Times New Roman"/>
          <w:b w:val="false"/>
          <w:i w:val="false"/>
          <w:color w:val="000000"/>
          <w:sz w:val="28"/>
        </w:rPr>
        <w:t xml:space="preserve">
      18. Тергеу изоляторларына қабылданған соң күзет қамауына алынған адамдар өздерінің құқықтары мен міндеттері, күзетте ұстау режимі, тәртіп талаптары, ұсыныстар мен арыз-шағымдар беру тәртібі туралы хабардар етіледі. Бұл хабарламаны жазбаша түрде де, ауызша жеткізуге болады.  </w:t>
      </w:r>
      <w:r>
        <w:br/>
      </w:r>
      <w:r>
        <w:rPr>
          <w:rFonts w:ascii="Times New Roman"/>
          <w:b w:val="false"/>
          <w:i w:val="false"/>
          <w:color w:val="000000"/>
          <w:sz w:val="28"/>
        </w:rPr>
        <w:t xml:space="preserve">
      Алдағы уақытта мұндай хабарлама радио арқылы, камераларды аралау тергеу изоляторының бастығы және ол өкілеттік берген қызметкерлер сезiктiлер мен айыпталушыларды жеке қабылданған кездерінде жеткізіліп тұрады.  </w:t>
      </w:r>
      <w:r>
        <w:br/>
      </w:r>
      <w:r>
        <w:rPr>
          <w:rFonts w:ascii="Times New Roman"/>
          <w:b w:val="false"/>
          <w:i w:val="false"/>
          <w:color w:val="000000"/>
          <w:sz w:val="28"/>
        </w:rPr>
        <w:t xml:space="preserve">
      Сезiктiлер мен айыпталушылардағы олардың өтініші бойынша Заңның және осы Ережелердің өздеріне қатысты бөлігінің көшірмесі беріледі. Әрбір камерада мемлекеттік тілде және ресми пайдаланылушы орыс тілінде жазылған тергеу изоляторларында ұсталушы адамдардың негізгі құқықтары және міндеттері туралы ақпараттар қабырғада ілініп қойылады.  </w:t>
      </w:r>
      <w:r>
        <w:br/>
      </w:r>
      <w:r>
        <w:rPr>
          <w:rFonts w:ascii="Times New Roman"/>
          <w:b w:val="false"/>
          <w:i w:val="false"/>
          <w:color w:val="000000"/>
          <w:sz w:val="28"/>
        </w:rPr>
        <w:t xml:space="preserve">
      19. Айдауылдан қабылданған адамдар есепке алу құжаттарын ресімдеу кезеңінде оқшаулау талаптары сақтала отырып, құрама бөлімшенің камераларына бір тәуліктен аспайтын уақытқа немесе орындықтармен және жасанды жарықпен жабдықталған бір кісілік бөлмеге екі сағаттан аспайтын уақытқа орналастырылады.  </w:t>
      </w:r>
      <w:r>
        <w:br/>
      </w:r>
      <w:r>
        <w:rPr>
          <w:rFonts w:ascii="Times New Roman"/>
          <w:b w:val="false"/>
          <w:i w:val="false"/>
          <w:color w:val="000000"/>
          <w:sz w:val="28"/>
        </w:rPr>
        <w:t xml:space="preserve">
      20. Тергеу изоляторында ұсталатын адамдар тергеу изоляторының қызметкерлері тарапынан сыпайы қатынас талап етуге құқылы. Олармен "сіз" деп сөйлесулері керек және оларды "азамат" немесе "азаматша" және әрі қарай тегімен немесе ретіне қарай "сезікті", "айыпталушы" немесе "сотталған" деп атауы керек.  </w:t>
      </w:r>
      <w:r>
        <w:br/>
      </w:r>
      <w:r>
        <w:rPr>
          <w:rFonts w:ascii="Times New Roman"/>
          <w:b w:val="false"/>
          <w:i w:val="false"/>
          <w:color w:val="000000"/>
          <w:sz w:val="28"/>
        </w:rPr>
        <w:t xml:space="preserve">
      21. Тергеу изоляторына қабылданған адамдар тәртіп бойынша, келіп түскен күннен бастап бір тәуліктің ішінде алғашқы медициналық куәландырудан және санитарлық тазарудан өтеді. Медициналық куәландырудың қорытындысы медициналық амбулаториялық картаға жазылады. Санитарлық тазарудан өткеннен және медициналық куәландыру нәтижелерiн алғаннан кейін олар төсек жабдықтарын, ал қажет болған жағдайда, белгіленген үлгідегі киім алады. Әскери қызметшінің немесе құқық қорғау органдары қызметкерінің нысанды киімімен келіп түскендердің киімдері міндетті түрде ауыстырылады. Қажет болған жағдайда кәмелетке толмағандардың, қылмыстың аса қауіпті рецидиві бойынша сотталғандардың, ату жазасына кесілгендердің және карцерге қамалғандардың киімдері ауыстырылады. Олардың киімдері алынып, сақтауға тапсырылады. &lt;*&gt;  </w:t>
      </w:r>
      <w:r>
        <w:br/>
      </w:r>
      <w:r>
        <w:rPr>
          <w:rFonts w:ascii="Times New Roman"/>
          <w:b w:val="false"/>
          <w:i w:val="false"/>
          <w:color w:val="000000"/>
          <w:sz w:val="28"/>
        </w:rPr>
        <w:t>
</w:t>
      </w:r>
      <w:r>
        <w:rPr>
          <w:rFonts w:ascii="Times New Roman"/>
          <w:b w:val="false"/>
          <w:i w:val="false"/>
          <w:color w:val="ff0000"/>
          <w:sz w:val="28"/>
        </w:rPr>
        <w:t xml:space="preserve">       Ескерту: 21-тармақ толықтырылды - ҚР Ішкі істер министрінің 2001 жылғы 29 қазандағы N 769 бұйрығымен </w:t>
      </w:r>
      <w:r>
        <w:rPr>
          <w:rFonts w:ascii="Times New Roman"/>
          <w:b w:val="false"/>
          <w:i w:val="false"/>
          <w:color w:val="000000"/>
          <w:sz w:val="28"/>
        </w:rPr>
        <w:t>.  </w:t>
      </w:r>
      <w:r>
        <w:rPr>
          <w:rFonts w:ascii="Times New Roman"/>
          <w:b w:val="false"/>
          <w:i w:val="false"/>
          <w:color w:val="000000"/>
          <w:sz w:val="28"/>
        </w:rPr>
        <w:t xml:space="preserve">V011700_ </w:t>
      </w:r>
      <w:r>
        <w:br/>
      </w:r>
      <w:r>
        <w:rPr>
          <w:rFonts w:ascii="Times New Roman"/>
          <w:b w:val="false"/>
          <w:i w:val="false"/>
          <w:color w:val="000000"/>
          <w:sz w:val="28"/>
        </w:rPr>
        <w:t xml:space="preserve">
        22. Камералар бойынша орналастыру Заңның 32 бабының талаптарына сәйкес тергеу изоляторы бастығының қолымен бекітілген камераларға орналастыру жоспарының негізінде жүргізіледі. Бір қылмысты іс бойынша немесе өзара байланысты бірнеше іс бойынша сезіктілер мен айыпталушылар бір-бірінен бөлек орналастырылады. Тергеу изоляторының әкімшілігі оларды бір-бірімен байланыс жасатпау үшін шара қолданады.  </w:t>
      </w:r>
      <w:r>
        <w:br/>
      </w:r>
      <w:r>
        <w:rPr>
          <w:rFonts w:ascii="Times New Roman"/>
          <w:b w:val="false"/>
          <w:i w:val="false"/>
          <w:color w:val="000000"/>
          <w:sz w:val="28"/>
        </w:rPr>
        <w:t xml:space="preserve">
      Сезiктiлер мен айыпталушыларды камераларға жедел қызмет жөніндегі қызметкердің келісімімен кезекші немесе оның орынбасары орналастырады, ал кәмелетке толмағандарды, оған қоса тәрбие жұмысы нұсқаушысының келісімімен орналастырылады. Ауру адамдар медицина қызметкерлерінің нұсқауымен орналастырады. Жұқпалы ауруы бар деген күдікті адамдар карантин камераларына орналастырылады. Карантин-мерзімі медициналық айғақтар бойынша белгіленеді.  </w:t>
      </w:r>
      <w:r>
        <w:br/>
      </w:r>
      <w:r>
        <w:rPr>
          <w:rFonts w:ascii="Times New Roman"/>
          <w:b w:val="false"/>
          <w:i w:val="false"/>
          <w:color w:val="000000"/>
          <w:sz w:val="28"/>
        </w:rPr>
        <w:t xml:space="preserve">
      23. Жұқпалы аурумен ауыратын немесе ерекше медициналық күтімді және байқауды қажет ететін аурулар басқа сезiктiлер мен айыпталушылардан бөлек орналастырылады.  </w:t>
      </w:r>
      <w:r>
        <w:br/>
      </w:r>
      <w:r>
        <w:rPr>
          <w:rFonts w:ascii="Times New Roman"/>
          <w:b w:val="false"/>
          <w:i w:val="false"/>
          <w:color w:val="000000"/>
          <w:sz w:val="28"/>
        </w:rPr>
        <w:t xml:space="preserve">
      24. Тергеу изоляторларының ауруханалары мен стационарлық медициналық бөлімшелерінде сезiктiлер мен айыпталушылар ауру түрлеріне қарай орналастырылады. Ерлер мен әйелдер, ересектер мен кәмелетке толмағандар бір-бірінен бөлек орналастырылады. Ауыр және аса ауыр қылмыс жасаған деп сезіктелінгендер мен айыпталушылар, аса қауіпті кәнігі қылмыс жасап сотталғандар, сондай-ақ ату жазасына кесілген адамдар оқшауландырылады.  </w:t>
      </w:r>
      <w:r>
        <w:br/>
      </w:r>
      <w:r>
        <w:rPr>
          <w:rFonts w:ascii="Times New Roman"/>
          <w:b w:val="false"/>
          <w:i w:val="false"/>
          <w:color w:val="000000"/>
          <w:sz w:val="28"/>
        </w:rPr>
        <w:t xml:space="preserve">
      25. Кәмелетке толмағандар әдетте 4-6 адамдық секцияларда немесе жастарына, денесінің жетілуі, педагогикалық бақылаусыздықтарына қарай режимді корпустардың әр қабаттарындағы аз орындық камераларға орналастырылады.  </w:t>
      </w:r>
      <w:r>
        <w:br/>
      </w:r>
      <w:r>
        <w:rPr>
          <w:rFonts w:ascii="Times New Roman"/>
          <w:b w:val="false"/>
          <w:i w:val="false"/>
          <w:color w:val="000000"/>
          <w:sz w:val="28"/>
        </w:rPr>
        <w:t xml:space="preserve">
      26. Ерекше жағдайларда Заңның 32 бабына сәйкес, алғаш қылмыстық жауапқа тартылушылар, жағымды мінездемесі бар ересек сезіктілер мен айыпталушылар қатарынан іріктеліп алынғандар кәмелетке толмағандармен бір камераға орналастырылады.  </w:t>
      </w:r>
      <w:r>
        <w:br/>
      </w:r>
      <w:r>
        <w:rPr>
          <w:rFonts w:ascii="Times New Roman"/>
          <w:b w:val="false"/>
          <w:i w:val="false"/>
          <w:color w:val="000000"/>
          <w:sz w:val="28"/>
        </w:rPr>
        <w:t xml:space="preserve">
      Аз орындық камераларға кәмелетке толмағандармен бірге мұндай ересектердің бір-екеуі, үш адамнан аспаса жалпы камераларға орналастырыла береді.  </w:t>
      </w:r>
      <w:r>
        <w:br/>
      </w:r>
      <w:r>
        <w:rPr>
          <w:rFonts w:ascii="Times New Roman"/>
          <w:b w:val="false"/>
          <w:i w:val="false"/>
          <w:color w:val="000000"/>
          <w:sz w:val="28"/>
        </w:rPr>
        <w:t xml:space="preserve">
      27. Шаруашылық жөнінде қызмет көрсету жұмыстары үшін қалдырылған сотталушылар режимді аймақтың аумағындағы жеке үй-жайға немесе корпустағы оқшауланған секцияның камерасына орналастырылады. Бұл камералар құлыппен жабылмауы да мүмкін.  </w:t>
      </w:r>
      <w:r>
        <w:br/>
      </w:r>
      <w:r>
        <w:rPr>
          <w:rFonts w:ascii="Times New Roman"/>
          <w:b w:val="false"/>
          <w:i w:val="false"/>
          <w:color w:val="000000"/>
          <w:sz w:val="28"/>
        </w:rPr>
        <w:t xml:space="preserve">
      28. Сезiктiлер мен айыпталушылар құлыппен жабылатын жалпы камераларда ұсталады (16-қосымша). Сезiктiлер мен айыпталушыларды тергеу изоляторы бастығының дәлелді қаулысы бойынша жеке адамға арналған камераларға орналастыруға төмендегідей жағдайда рұқсат етіледі:  </w:t>
      </w:r>
      <w:r>
        <w:br/>
      </w:r>
      <w:r>
        <w:rPr>
          <w:rFonts w:ascii="Times New Roman"/>
          <w:b w:val="false"/>
          <w:i w:val="false"/>
          <w:color w:val="000000"/>
          <w:sz w:val="28"/>
        </w:rPr>
        <w:t xml:space="preserve">
      1) Осы Заңның 32 бабында көрсетілген бөлек орналастыру талаптарын орындауды қамтамасыз етудің өзге мүмкіндігі болмағанда;  </w:t>
      </w:r>
      <w:r>
        <w:br/>
      </w:r>
      <w:r>
        <w:rPr>
          <w:rFonts w:ascii="Times New Roman"/>
          <w:b w:val="false"/>
          <w:i w:val="false"/>
          <w:color w:val="000000"/>
          <w:sz w:val="28"/>
        </w:rPr>
        <w:t xml:space="preserve">
      2) өмір және денсаулық қауіпсіздігін қамтамасыз ету мүддесінде;  </w:t>
      </w:r>
      <w:r>
        <w:br/>
      </w:r>
      <w:r>
        <w:rPr>
          <w:rFonts w:ascii="Times New Roman"/>
          <w:b w:val="false"/>
          <w:i w:val="false"/>
          <w:color w:val="000000"/>
          <w:sz w:val="28"/>
        </w:rPr>
        <w:t xml:space="preserve">
      3) күзет қамауындағы адам жеке ұстау жөнінде жазбаша өтініш берген жағдайда;  </w:t>
      </w:r>
      <w:r>
        <w:br/>
      </w:r>
      <w:r>
        <w:rPr>
          <w:rFonts w:ascii="Times New Roman"/>
          <w:b w:val="false"/>
          <w:i w:val="false"/>
          <w:color w:val="000000"/>
          <w:sz w:val="28"/>
        </w:rPr>
        <w:t xml:space="preserve">
      4) сезiктiлер мен айыпталушыларды егер олар күндіз жалпы камерада ұсталатын болса, түнгі уақытта жеке камераларға орналастыру кезінде;  </w:t>
      </w:r>
      <w:r>
        <w:br/>
      </w:r>
      <w:r>
        <w:rPr>
          <w:rFonts w:ascii="Times New Roman"/>
          <w:b w:val="false"/>
          <w:i w:val="false"/>
          <w:color w:val="000000"/>
          <w:sz w:val="28"/>
        </w:rPr>
        <w:t xml:space="preserve">
      Сезiктiлер мен айыпталушыларды жеке камераларда жоғарыда көрсетілген жағдайлардан басқа бір тәуліктен артық ұстау үшін прокурордың санкциясы (N 4 қосымша) қажет. &lt;*&gt;  </w:t>
      </w:r>
      <w:r>
        <w:br/>
      </w:r>
      <w:r>
        <w:rPr>
          <w:rFonts w:ascii="Times New Roman"/>
          <w:b w:val="false"/>
          <w:i w:val="false"/>
          <w:color w:val="000000"/>
          <w:sz w:val="28"/>
        </w:rPr>
        <w:t>
</w:t>
      </w:r>
      <w:r>
        <w:rPr>
          <w:rFonts w:ascii="Times New Roman"/>
          <w:b w:val="false"/>
          <w:i w:val="false"/>
          <w:color w:val="ff0000"/>
          <w:sz w:val="28"/>
        </w:rPr>
        <w:t xml:space="preserve">       Ескерту: 28-тармақ толықтырылды - ҚР Ішкі істер министрінің 2001 жылғы 29 қазандағы N 769 бұйрығымен. </w:t>
      </w:r>
      <w:r>
        <w:rPr>
          <w:rFonts w:ascii="Times New Roman"/>
          <w:b w:val="false"/>
          <w:i w:val="false"/>
          <w:color w:val="000000"/>
          <w:sz w:val="28"/>
        </w:rPr>
        <w:t xml:space="preserve">  V011700_ </w:t>
      </w:r>
      <w:r>
        <w:br/>
      </w:r>
      <w:r>
        <w:rPr>
          <w:rFonts w:ascii="Times New Roman"/>
          <w:b w:val="false"/>
          <w:i w:val="false"/>
          <w:color w:val="000000"/>
          <w:sz w:val="28"/>
        </w:rPr>
        <w:t xml:space="preserve">
        29. Осы Ереженің 22 тармағында көрсетілген оқшаулау тәртібі күзет қамауындағылардың барлық орын ауыстыруы (серуендеу, еңбек объектісінде санитарлық тазалау жүргізу кезінде тергеу изоляторының аумағында және дәлізде қозғалуы) кезінде қамтамасыз етілуі қажет.  </w:t>
      </w:r>
      <w:r>
        <w:br/>
      </w:r>
      <w:r>
        <w:rPr>
          <w:rFonts w:ascii="Times New Roman"/>
          <w:b w:val="false"/>
          <w:i w:val="false"/>
          <w:color w:val="000000"/>
          <w:sz w:val="28"/>
        </w:rPr>
        <w:t xml:space="preserve">
      30. Оқшаулауды қамтамасыз ету үшін карцерлердің терезесі қалқан-жалюзбен жабдықталады. Қажет болған жағдайда тергеу изоляторы бастығының өкімі бойынша оқшаулауды күшейту үшін қалқан-жалюздер басқа камералардың терезелеріне де орнатылуы мүмкін.  </w:t>
      </w:r>
      <w:r>
        <w:br/>
      </w:r>
      <w:r>
        <w:rPr>
          <w:rFonts w:ascii="Times New Roman"/>
          <w:b w:val="false"/>
          <w:i w:val="false"/>
          <w:color w:val="000000"/>
          <w:sz w:val="28"/>
        </w:rPr>
        <w:t xml:space="preserve">
      31. Жүкті әйелдер, қолында үш жасқа дейінгі баласы бар әйелдер жеке режимдік корпустардағы неғұрлым және құрғақ камераларға немесе оқшауланған бөлмелерге орналастырылады.  </w:t>
      </w:r>
      <w:r>
        <w:br/>
      </w:r>
      <w:r>
        <w:rPr>
          <w:rFonts w:ascii="Times New Roman"/>
          <w:b w:val="false"/>
          <w:i w:val="false"/>
          <w:color w:val="000000"/>
          <w:sz w:val="28"/>
        </w:rPr>
        <w:t xml:space="preserve">
      32. Жүкті әйелдер мен қолында үш жасқа дейінгі баласы бар әйелдер орналастырылған камералардың терезесіне пердесіз темір тор орнатылады. </w:t>
      </w:r>
    </w:p>
    <w:p>
      <w:pPr>
        <w:spacing w:after="0"/>
        <w:ind w:left="0"/>
        <w:jc w:val="both"/>
      </w:pPr>
      <w:r>
        <w:rPr>
          <w:rFonts w:ascii="Times New Roman"/>
          <w:b/>
          <w:i w:val="false"/>
          <w:color w:val="000000"/>
          <w:sz w:val="28"/>
        </w:rPr>
        <w:t xml:space="preserve">        3. Сезiктiлер мен айыпталушыларды суретке түсіру, жеке тінту,  </w:t>
      </w:r>
      <w:r>
        <w:br/>
      </w:r>
      <w:r>
        <w:rPr>
          <w:rFonts w:ascii="Times New Roman"/>
          <w:b w:val="false"/>
          <w:i w:val="false"/>
          <w:color w:val="000000"/>
          <w:sz w:val="28"/>
        </w:rPr>
        <w:t>
</w:t>
      </w:r>
      <w:r>
        <w:rPr>
          <w:rFonts w:ascii="Times New Roman"/>
          <w:b/>
          <w:i w:val="false"/>
          <w:color w:val="000000"/>
          <w:sz w:val="28"/>
        </w:rPr>
        <w:t xml:space="preserve">      дактилоскопияға, суретке түсіру және заттарын тексеруді жүргізу  </w:t>
      </w:r>
    </w:p>
    <w:p>
      <w:pPr>
        <w:spacing w:after="0"/>
        <w:ind w:left="0"/>
        <w:jc w:val="both"/>
      </w:pPr>
      <w:r>
        <w:rPr>
          <w:rFonts w:ascii="Times New Roman"/>
          <w:b w:val="false"/>
          <w:i w:val="false"/>
          <w:color w:val="000000"/>
          <w:sz w:val="28"/>
        </w:rPr>
        <w:t xml:space="preserve">      33. Тергеу изоляторларына түскен сезiктiлер мен айыпталушылар толық жеке тiнтуден өткiзіледi, дактилоскопияға, суретке түсiрiледi, ал олардың жеке заттарына тiнту жүргiзiледi.  </w:t>
      </w:r>
      <w:r>
        <w:br/>
      </w:r>
      <w:r>
        <w:rPr>
          <w:rFonts w:ascii="Times New Roman"/>
          <w:b w:val="false"/>
          <w:i w:val="false"/>
          <w:color w:val="000000"/>
          <w:sz w:val="28"/>
        </w:rPr>
        <w:t xml:space="preserve">
      34. Сезiктiлер мен айыпталушыларды жеке тiнту және олардың заттарын тексеру сақтауға және пайдалануға тыйым салынған құралдарды, заттарды және тамақ өнiмдерiн немесе өзiне тиесiлi емес заттарды тауып, алу мақсатында жүргiзiледi.  </w:t>
      </w:r>
      <w:r>
        <w:br/>
      </w:r>
      <w:r>
        <w:rPr>
          <w:rFonts w:ascii="Times New Roman"/>
          <w:b w:val="false"/>
          <w:i w:val="false"/>
          <w:color w:val="000000"/>
          <w:sz w:val="28"/>
        </w:rPr>
        <w:t xml:space="preserve">
      35. Сезiктiлер мен айыпталушыларға сақтауға және пайдалануға тыйым салынатын заттарға адам өмiрiне және денсаулығына қауiп төндiретiн заттар мен тағамдар, қылмыс жасау құралы ретiнде пайдаланбақ болған немесе күзетте ұстауға қарсыласу мақсатында пайдаланылмақ болған, сондай-ақ күзет қамауындағы адамдардың ұстауына болатын, сәлемдеме, посылка арқылы және ақшасыз есеп айырысу арқылы сатып ала алатын күнделiктi қажеттi заттар: киiм, аяқ киiмдер, басқа да өндiрiстiк тауарлар тiзiмiне (N 2 қосымша) кiргiзiлмеген немесе белгiленген мөлшерден асып кеткен тамақ өнiмдерi, аяқ киiмдер және басқа өндiрiс заттары кiредi.  </w:t>
      </w:r>
      <w:r>
        <w:br/>
      </w:r>
      <w:r>
        <w:rPr>
          <w:rFonts w:ascii="Times New Roman"/>
          <w:b w:val="false"/>
          <w:i w:val="false"/>
          <w:color w:val="000000"/>
          <w:sz w:val="28"/>
        </w:rPr>
        <w:t xml:space="preserve">
      36. Жеке тiнту толық және жартылай болады. Сезiктiлер мен айыпталушылар тергеу изоляторларына келген кезде, одан сырт жерге жөнелтiлер алдында, карцер камерасына немесе бiр кiсiлiк орынға қамалар алдында, сондай-ақ басқа да жағдайларда тергеу изоляторы бастығының немесе орынбасарының нұсқауымен жеке тiнтуден өтедi.  </w:t>
      </w:r>
      <w:r>
        <w:br/>
      </w:r>
      <w:r>
        <w:rPr>
          <w:rFonts w:ascii="Times New Roman"/>
          <w:b w:val="false"/>
          <w:i w:val="false"/>
          <w:color w:val="000000"/>
          <w:sz w:val="28"/>
        </w:rPr>
        <w:t xml:space="preserve">
      Толық тiнту кезiнде тiнтiлушiнiң денесi, оның киiмдерi, аяқ киiмдерi, сондай-ақ протезi мұқият тексерiледi. Сезiктiлер мен айыпталушыларға толық шешiнiп, денесiнiң тиiстi жерiн көрсету ұсынылады. Пластырлы жапсырма, гипс және басқа да байлауыштар медицина қызметкерiмен бiрге тексерiледi. Киiмге тiгiлген заттар табылған жағдайда, матасы сөгiледi. Аяқ киiм болса оның жапсырмасы, темiр тағалары суырылып алынады.  </w:t>
      </w:r>
      <w:r>
        <w:br/>
      </w:r>
      <w:r>
        <w:rPr>
          <w:rFonts w:ascii="Times New Roman"/>
          <w:b w:val="false"/>
          <w:i w:val="false"/>
          <w:color w:val="000000"/>
          <w:sz w:val="28"/>
        </w:rPr>
        <w:t xml:space="preserve">
      Сезiктiлер мен айыпталушыларға тек осы Ережемен белгiленген өзiмен алып жүруге болатын және камерада сақтауға болатын заттар мен тамақ өнiмдерi ғана қалдырылады. Сезiктiлер мен айыпталушыларға қалдырылған олардың жеке заттары мен құралдары камера карточкаларына жазылады. Басқа құралдары, заттары және тамақ өнiмдерi сақталып қойылуға алынады немесе тергеу изоляторы бастығының қаулысы бойынша жойылып, тиiстi акт жасалады.  </w:t>
      </w:r>
      <w:r>
        <w:br/>
      </w:r>
      <w:r>
        <w:rPr>
          <w:rFonts w:ascii="Times New Roman"/>
          <w:b w:val="false"/>
          <w:i w:val="false"/>
          <w:color w:val="000000"/>
          <w:sz w:val="28"/>
        </w:rPr>
        <w:t xml:space="preserve">
      37. Жартылай тiнту сезiктiлер мен айыпталушыларды тергеу изоляторынан тыс жерге алып шыққанда (саусағының таңбасын алуға, дәрiгерге, тергеушiге алып шыққанда, туыстарымен және басқа да адамдармен кездестiру алдында және кейiн, басқа камераға ауыстыру кезiнде т.б.) жүргiзiледi. Жартылай тiнту сезiктi мен айыпталушыны шешiндiрмей-ақ киiмiн және аяқ киiмiн қарап, саусақпен басып көру арқылы жүргiзiледi.  </w:t>
      </w:r>
      <w:r>
        <w:br/>
      </w:r>
      <w:r>
        <w:rPr>
          <w:rFonts w:ascii="Times New Roman"/>
          <w:b w:val="false"/>
          <w:i w:val="false"/>
          <w:color w:val="000000"/>
          <w:sz w:val="28"/>
        </w:rPr>
        <w:t xml:space="preserve">
      38. Сезiктiлер мен айыпталушыларды жеке тiнтудi онымен жынысы бiр тергеу изоляторының қызметкерi жүргiзедi. Толық тiнту кезiнде қарсы жынысты адамның қатысуына болмайды, тек қажет болған жағдайда медицина қызметкерiнiң қатысуына болады.  </w:t>
      </w:r>
      <w:r>
        <w:br/>
      </w:r>
      <w:r>
        <w:rPr>
          <w:rFonts w:ascii="Times New Roman"/>
          <w:b w:val="false"/>
          <w:i w:val="false"/>
          <w:color w:val="000000"/>
          <w:sz w:val="28"/>
        </w:rPr>
        <w:t xml:space="preserve">
      39. Сезiктiлер мен айыпталушылардың заттарын тексеру олар тергеу изоляторына түскен кезде, одан сырт жерге жөнелтiлерде, басқа камераға, медициналық стационарға ауыстырылғанда немесе карцерге қамаларында өзiнiң қатысуымен жүргiзiледi. Кезектен тыс жағдайда тергеу изоляторының бастығының немесе оның орынбасарының нұсқауы бойынша сезiктiлер мен айыпталушылардың заттары иесiнсiз тексерiледi.  </w:t>
      </w:r>
      <w:r>
        <w:br/>
      </w:r>
      <w:r>
        <w:rPr>
          <w:rFonts w:ascii="Times New Roman"/>
          <w:b w:val="false"/>
          <w:i w:val="false"/>
          <w:color w:val="000000"/>
          <w:sz w:val="28"/>
        </w:rPr>
        <w:t xml:space="preserve">
      40. Сезiктiлер мен айыпталушыларды толық жеке тiнту мен олардың заттарын тексеру хаттамамен ресiмделедi, оған қоса тыйым салынған тамақ өнiмдерi мен заттардың алынғаны туралы акт тiркелiнедi. Толық тiнту мен заттарды тексеру қатар жүргiзiлген жағдайда бiр хаттамамен ресiмделедi. Хаттамаға сезiктiнiң немесе айыпталушының және жеке тiнту жүргiзген тергеу изоляторы қызметкерiнiң қолдары қойылады. Сезiктiлер мен айыпталушылардың хаттамаға қол қоюдан бас тартуы және оның тiнту немесе заттарын тексеру кезiндегi талаптары хаттамада жазылады. Хаттама мен акт жеке iске тiркеледi. Толық жеке тiнту немесе заттарды тексеру туралы күзет қамауындағы адамның камералық карточкасында тiнту мен заттарын тексерушiнiң тегi мен тексерiлген күнi көрсетiлiп белгiленедi.  </w:t>
      </w:r>
      <w:r>
        <w:br/>
      </w:r>
      <w:r>
        <w:rPr>
          <w:rFonts w:ascii="Times New Roman"/>
          <w:b w:val="false"/>
          <w:i w:val="false"/>
          <w:color w:val="000000"/>
          <w:sz w:val="28"/>
        </w:rPr>
        <w:t xml:space="preserve">
      41. Жартылай жеке тiнту жүргiзiлгенде алынған тыйым салынған заттар мен тамақ өнiмдерi туралы рапорт жазылады.  </w:t>
      </w:r>
      <w:r>
        <w:br/>
      </w:r>
      <w:r>
        <w:rPr>
          <w:rFonts w:ascii="Times New Roman"/>
          <w:b w:val="false"/>
          <w:i w:val="false"/>
          <w:color w:val="000000"/>
          <w:sz w:val="28"/>
        </w:rPr>
        <w:t xml:space="preserve">
      42. Сезiктiлер мен айыпталушыларға жеке тiнту жүргiзгенде тыйым салынған заттар мен тамақ өнiмдерiн табуға техника құралдарын пайдалануға болады. Рентген аппаратурасы тек сезiктiлер мен айыпталушылардың заттарын тiнтiп тексеруге ғана пайдаланылады.  </w:t>
      </w:r>
    </w:p>
    <w:p>
      <w:pPr>
        <w:spacing w:after="0"/>
        <w:ind w:left="0"/>
        <w:jc w:val="both"/>
      </w:pPr>
      <w:r>
        <w:rPr>
          <w:rFonts w:ascii="Times New Roman"/>
          <w:b/>
          <w:i w:val="false"/>
          <w:color w:val="000000"/>
          <w:sz w:val="28"/>
        </w:rPr>
        <w:t xml:space="preserve">       4. Сақтауға және пайдалануға тыйым салынған құралдарды, заттарды  </w:t>
      </w:r>
      <w:r>
        <w:br/>
      </w:r>
      <w:r>
        <w:rPr>
          <w:rFonts w:ascii="Times New Roman"/>
          <w:b w:val="false"/>
          <w:i w:val="false"/>
          <w:color w:val="000000"/>
          <w:sz w:val="28"/>
        </w:rPr>
        <w:t>
</w:t>
      </w:r>
      <w:r>
        <w:rPr>
          <w:rFonts w:ascii="Times New Roman"/>
          <w:b/>
          <w:i w:val="false"/>
          <w:color w:val="000000"/>
          <w:sz w:val="28"/>
        </w:rPr>
        <w:t xml:space="preserve">         және азық-түлiктердi сезiктiлер мен айыпталушылардан алып қою  </w:t>
      </w:r>
    </w:p>
    <w:p>
      <w:pPr>
        <w:spacing w:after="0"/>
        <w:ind w:left="0"/>
        <w:jc w:val="both"/>
      </w:pPr>
      <w:r>
        <w:rPr>
          <w:rFonts w:ascii="Times New Roman"/>
          <w:b w:val="false"/>
          <w:i w:val="false"/>
          <w:color w:val="000000"/>
          <w:sz w:val="28"/>
        </w:rPr>
        <w:t xml:space="preserve">      43. Сезiктiлер мен айыпталушылардан сақтауға қабылданған немесе одан алынған ақшасы өзiнiң жеке есеп-шотына салынады. Қымбат мүлiктер (қымбат металлдар және одан жасалған бұйымдар, қымбат тастар, iнжу және одан жасалған бұйымдар, әртүрлi, әр маркалы сағаттар, бағалы қағаздар, валюта) тергеу изоляторының қаржы бөлiмiне (кассасына) тапсырылады. Жеке құжаттары (паспорт, жеке басын куәландыратын құжаты және басқа) тергеу изоляторының арнайы бөлiмiне сақтауға тапсырылады. Пайдалануға және сақтауға тыйым салынған құралдар, заттар және тамақ өнiмдерi мекеменiң қоймасына тапсырылады немесе жойылады.  </w:t>
      </w:r>
      <w:r>
        <w:br/>
      </w:r>
      <w:r>
        <w:rPr>
          <w:rFonts w:ascii="Times New Roman"/>
          <w:b w:val="false"/>
          <w:i w:val="false"/>
          <w:color w:val="000000"/>
          <w:sz w:val="28"/>
        </w:rPr>
        <w:t xml:space="preserve">
      44. Сақталуға келiп түскен немесе сезiктiлер мен айыпталушылардан алынған қымбат мүлiктерге белгiленген үлгiде үш данамен акт толтырылады. Бiрiншi данасы сезiктiлер мен айыпталушылардың қолына берiледi, екiншi данасы қаржы бөлiмiне берiледi, ал үшiншi данасы жеке iсте сақталады.  </w:t>
      </w:r>
      <w:r>
        <w:br/>
      </w:r>
      <w:r>
        <w:rPr>
          <w:rFonts w:ascii="Times New Roman"/>
          <w:b w:val="false"/>
          <w:i w:val="false"/>
          <w:color w:val="000000"/>
          <w:sz w:val="28"/>
        </w:rPr>
        <w:t xml:space="preserve">
      45. Сезiктiлер мен айыпталушылардан алынған немесе сақталуға қабылданған ақша немесе қымбат мүлiктер туралы тергеу изоляторы әкiмшiлiгi өндiрiсiнде қылмыстық iс тұрған органға оның сұратуы бойынша хабарлайды.  </w:t>
      </w:r>
      <w:r>
        <w:br/>
      </w:r>
      <w:r>
        <w:rPr>
          <w:rFonts w:ascii="Times New Roman"/>
          <w:b w:val="false"/>
          <w:i w:val="false"/>
          <w:color w:val="000000"/>
          <w:sz w:val="28"/>
        </w:rPr>
        <w:t xml:space="preserve">
      46. Сезiктiлер мен айыпталушылардың басқа құралдары мен заттары және тамақ өнiмдерi тергеу изоляторы бастығының тағайындаған комиссиясының жасаған актiсi бойынша сақтауға қабылданады. Акт үш данамен толтырылады. Актiнiң бiрiншi данасы күзет қамауындағы адамның қолына берiледi, екiншi данасы қоймада сақталады, ал үшiншi данасы күзет қамауындағы адамның жеке iсiнде сақталады.  </w:t>
      </w:r>
      <w:r>
        <w:br/>
      </w:r>
      <w:r>
        <w:rPr>
          <w:rFonts w:ascii="Times New Roman"/>
          <w:b w:val="false"/>
          <w:i w:val="false"/>
          <w:color w:val="000000"/>
          <w:sz w:val="28"/>
        </w:rPr>
        <w:t xml:space="preserve">
      47. Сезiктiлер мен айыпталушылардан алынған және сақтауға қабылданбаған заттар мен тамақ өнiмдерiн жою тергеу изоляторы бастығының дәлелденген қаулысы бойынша аталған адамның қатысуымен комиссиялық түрде iске асырылады, бұл туралы акт жасалады.  </w:t>
      </w:r>
      <w:r>
        <w:br/>
      </w:r>
      <w:r>
        <w:rPr>
          <w:rFonts w:ascii="Times New Roman"/>
          <w:b w:val="false"/>
          <w:i w:val="false"/>
          <w:color w:val="000000"/>
          <w:sz w:val="28"/>
        </w:rPr>
        <w:t xml:space="preserve">
      Тыйым салынған құралдар, оның iшiнде: заттар және тамақ өнiмдерi, спирттi iшiмдiктер немесе спирт негiзiнде дайындалған тамақтар, оларды дайындауға арналған өнiмдер; есiрткiлер (оларды тарату фактiсi бойынша қылмысты iс қозғаудан басқа жағдайда) және оларды пайдалануға арналған құралдар; өрттен қауiптi құралдар мен заттар, тергеу изоляторы медициналық қызметкерiнiң қорытындысы бойынша арналған мақсатқа қолдануға жарамсыз деп табылған дәрi-дәрмектер; ойын карталары; эротикалы, парнографиялық немесе зорлықты насихаттайтын графикалы, баспадан шыққан, фото және бейне өнiмдерi; пайдалануы адам өмiрiне және денсаулығына қауiп төндiретiн немесе сақталуын тергеу изоляторында қамтамасыз ету мүмкiн емес, сақтауға ерекше жағдайды қажет ететiн; пайдалануын немесе құрамын анықтауға келмейтiн немесе өзiнiң алғашқы тұтынушылық маңызын жоғалтқан және N 2 қосымшаға кiрмейтiн тамақ өнiмдерi мен басқа да заттар жойылуға жатқызылады.  </w:t>
      </w:r>
      <w:r>
        <w:br/>
      </w:r>
      <w:r>
        <w:rPr>
          <w:rFonts w:ascii="Times New Roman"/>
          <w:b w:val="false"/>
          <w:i w:val="false"/>
          <w:color w:val="000000"/>
          <w:sz w:val="28"/>
        </w:rPr>
        <w:t xml:space="preserve">
      48. Сезiктiлер мен айыпталушылардың күзетте ұсталынуы кезiнде одан ақша немесе қымбат мүлiк табылған немесе алынған әрбiр Фактi бойынша олардың қайдан пайда болғанын және нақты иесiн анықтау үшiн тексеру жүргiзiледi.  </w:t>
      </w:r>
      <w:r>
        <w:br/>
      </w:r>
      <w:r>
        <w:rPr>
          <w:rFonts w:ascii="Times New Roman"/>
          <w:b w:val="false"/>
          <w:i w:val="false"/>
          <w:color w:val="000000"/>
          <w:sz w:val="28"/>
        </w:rPr>
        <w:t xml:space="preserve">
      49. Сезiктiлер мен айыпталушылардан табылған және алынған бөтен құралдар, заттар мен тамақ өнiмдерi өз иелерiне қайтарылады.  </w:t>
      </w:r>
      <w:r>
        <w:br/>
      </w:r>
      <w:r>
        <w:rPr>
          <w:rFonts w:ascii="Times New Roman"/>
          <w:b w:val="false"/>
          <w:i w:val="false"/>
          <w:color w:val="000000"/>
          <w:sz w:val="28"/>
        </w:rPr>
        <w:t xml:space="preserve">
      Егер алынған құралдардың, заттардың және тамақ өнiмдерiнiң иелерi анықталмаса, ақша, бағалы қағаздар және қымбат мүлiктер тергеу изоляторының қаржы бөлiмi арқылы тарату және тиiстi бюджет кiрiсiне енгiзу үшiн салық органдарына тапсырылады.  </w:t>
      </w:r>
      <w:r>
        <w:br/>
      </w:r>
      <w:r>
        <w:rPr>
          <w:rFonts w:ascii="Times New Roman"/>
          <w:b w:val="false"/>
          <w:i w:val="false"/>
          <w:color w:val="000000"/>
          <w:sz w:val="28"/>
        </w:rPr>
        <w:t xml:space="preserve">
      50. Сезiктiлер мен айыпталушылардың өтiнiшi бойынша және қылмысты iс өндiрiсiнде болған адамның немесе органның келiсiмiмен тергеу изоляторында сақталуда жатқан құралдар, заттар және тамақ өнiмдерi сезiктiлердiң немесе айыпкерлердiң туыстарына немесе басқа адамдарға берiлуi мүмкiн. </w:t>
      </w:r>
      <w:r>
        <w:br/>
      </w:r>
      <w:r>
        <w:rPr>
          <w:rFonts w:ascii="Times New Roman"/>
          <w:b w:val="false"/>
          <w:i w:val="false"/>
          <w:color w:val="000000"/>
          <w:sz w:val="28"/>
        </w:rPr>
        <w:t xml:space="preserve">
      51. Күзет қамауындағы адам қайтыс болған жағдайда оның сақталуда жатқан ақшалары, қымбат мүлiктерi, басқа да құралдары, заттары және тамақ өнiмдерi заңмен белгiленген </w:t>
      </w:r>
      <w:r>
        <w:br/>
      </w:r>
      <w:r>
        <w:rPr>
          <w:rFonts w:ascii="Times New Roman"/>
          <w:b w:val="false"/>
          <w:i w:val="false"/>
          <w:color w:val="000000"/>
          <w:sz w:val="28"/>
        </w:rPr>
        <w:t xml:space="preserve">
тәртiппен мұрагерлерiне беріледі.      </w:t>
      </w:r>
    </w:p>
    <w:p>
      <w:pPr>
        <w:spacing w:after="0"/>
        <w:ind w:left="0"/>
        <w:jc w:val="both"/>
      </w:pPr>
      <w:r>
        <w:rPr>
          <w:rFonts w:ascii="Times New Roman"/>
          <w:b/>
          <w:i w:val="false"/>
          <w:color w:val="000000"/>
          <w:sz w:val="28"/>
        </w:rPr>
        <w:t xml:space="preserve">           5. сезiктiлер мен айыпталушыларды материалдық-тұрмыстық </w:t>
      </w:r>
      <w:r>
        <w:br/>
      </w:r>
      <w:r>
        <w:rPr>
          <w:rFonts w:ascii="Times New Roman"/>
          <w:b w:val="false"/>
          <w:i w:val="false"/>
          <w:color w:val="000000"/>
          <w:sz w:val="28"/>
        </w:rPr>
        <w:t>
</w:t>
      </w:r>
      <w:r>
        <w:rPr>
          <w:rFonts w:ascii="Times New Roman"/>
          <w:b/>
          <w:i w:val="false"/>
          <w:color w:val="000000"/>
          <w:sz w:val="28"/>
        </w:rPr>
        <w:t xml:space="preserve">                            қамсыздандыру </w:t>
      </w:r>
    </w:p>
    <w:p>
      <w:pPr>
        <w:spacing w:after="0"/>
        <w:ind w:left="0"/>
        <w:jc w:val="both"/>
      </w:pPr>
      <w:r>
        <w:rPr>
          <w:rFonts w:ascii="Times New Roman"/>
          <w:b w:val="false"/>
          <w:i w:val="false"/>
          <w:color w:val="000000"/>
          <w:sz w:val="28"/>
        </w:rPr>
        <w:t xml:space="preserve">      52. Сезiктiлер мен айыпталушылар жеке пайдалануы үшiн мына заттармен қамтамасыз етiледi: </w:t>
      </w:r>
      <w:r>
        <w:br/>
      </w:r>
      <w:r>
        <w:rPr>
          <w:rFonts w:ascii="Times New Roman"/>
          <w:b w:val="false"/>
          <w:i w:val="false"/>
          <w:color w:val="000000"/>
          <w:sz w:val="28"/>
        </w:rPr>
        <w:t xml:space="preserve">
      1) жатар орынмен (Заңның 22 бабына сәйкес) </w:t>
      </w:r>
      <w:r>
        <w:br/>
      </w:r>
      <w:r>
        <w:rPr>
          <w:rFonts w:ascii="Times New Roman"/>
          <w:b w:val="false"/>
          <w:i w:val="false"/>
          <w:color w:val="000000"/>
          <w:sz w:val="28"/>
        </w:rPr>
        <w:t xml:space="preserve">
      2) төсек қажеттерiмен: матрац, жастық, көрпемен; </w:t>
      </w:r>
      <w:r>
        <w:br/>
      </w:r>
      <w:r>
        <w:rPr>
          <w:rFonts w:ascii="Times New Roman"/>
          <w:b w:val="false"/>
          <w:i w:val="false"/>
          <w:color w:val="000000"/>
          <w:sz w:val="28"/>
        </w:rPr>
        <w:t xml:space="preserve">
      3) төсек жабдығымен: екi жаймамен, жастық тысымен; </w:t>
      </w:r>
      <w:r>
        <w:br/>
      </w:r>
      <w:r>
        <w:rPr>
          <w:rFonts w:ascii="Times New Roman"/>
          <w:b w:val="false"/>
          <w:i w:val="false"/>
          <w:color w:val="000000"/>
          <w:sz w:val="28"/>
        </w:rPr>
        <w:t xml:space="preserve">
      4) орамалмен; </w:t>
      </w:r>
      <w:r>
        <w:br/>
      </w:r>
      <w:r>
        <w:rPr>
          <w:rFonts w:ascii="Times New Roman"/>
          <w:b w:val="false"/>
          <w:i w:val="false"/>
          <w:color w:val="000000"/>
          <w:sz w:val="28"/>
        </w:rPr>
        <w:t xml:space="preserve">
      5) асхана ыдыстарымен және асхана құралдарымен; табақпен, кружкамен, қасықпен; </w:t>
      </w:r>
      <w:r>
        <w:br/>
      </w:r>
      <w:r>
        <w:rPr>
          <w:rFonts w:ascii="Times New Roman"/>
          <w:b w:val="false"/>
          <w:i w:val="false"/>
          <w:color w:val="000000"/>
          <w:sz w:val="28"/>
        </w:rPr>
        <w:t xml:space="preserve">
      6) жыл уақытына сай киiммен (өзiнiкi болмаған жағдайда); </w:t>
      </w:r>
      <w:r>
        <w:br/>
      </w:r>
      <w:r>
        <w:rPr>
          <w:rFonts w:ascii="Times New Roman"/>
          <w:b w:val="false"/>
          <w:i w:val="false"/>
          <w:color w:val="000000"/>
          <w:sz w:val="28"/>
        </w:rPr>
        <w:t xml:space="preserve">
      7) тергеу изоляторының кiтапханасынан кiтап-журналдармен.  </w:t>
      </w:r>
      <w:r>
        <w:br/>
      </w:r>
      <w:r>
        <w:rPr>
          <w:rFonts w:ascii="Times New Roman"/>
          <w:b w:val="false"/>
          <w:i w:val="false"/>
          <w:color w:val="000000"/>
          <w:sz w:val="28"/>
        </w:rPr>
        <w:t xml:space="preserve">
      Аталған заттар күзет қамауында ұсталатын мерзiмде уақытша берiледi. </w:t>
      </w:r>
      <w:r>
        <w:br/>
      </w:r>
      <w:r>
        <w:rPr>
          <w:rFonts w:ascii="Times New Roman"/>
          <w:b w:val="false"/>
          <w:i w:val="false"/>
          <w:color w:val="000000"/>
          <w:sz w:val="28"/>
        </w:rPr>
        <w:t xml:space="preserve">
      53. Мына заттар камераларда жалпы пайдалану үшiн белгiленген нормаларға сәйкес және ондағы адамдардың санына қарай есептелiп берiледi: </w:t>
      </w:r>
      <w:r>
        <w:br/>
      </w:r>
      <w:r>
        <w:rPr>
          <w:rFonts w:ascii="Times New Roman"/>
          <w:b w:val="false"/>
          <w:i w:val="false"/>
          <w:color w:val="000000"/>
          <w:sz w:val="28"/>
        </w:rPr>
        <w:t xml:space="preserve">
      1) шаруашылық сабыны; </w:t>
      </w:r>
      <w:r>
        <w:br/>
      </w:r>
      <w:r>
        <w:rPr>
          <w:rFonts w:ascii="Times New Roman"/>
          <w:b w:val="false"/>
          <w:i w:val="false"/>
          <w:color w:val="000000"/>
          <w:sz w:val="28"/>
        </w:rPr>
        <w:t xml:space="preserve">
      2) гигиеналық мақсатта қолданылатын қағаз; </w:t>
      </w:r>
      <w:r>
        <w:br/>
      </w:r>
      <w:r>
        <w:rPr>
          <w:rFonts w:ascii="Times New Roman"/>
          <w:b w:val="false"/>
          <w:i w:val="false"/>
          <w:color w:val="000000"/>
          <w:sz w:val="28"/>
        </w:rPr>
        <w:t xml:space="preserve">
      3) газеттер; </w:t>
      </w:r>
      <w:r>
        <w:br/>
      </w:r>
      <w:r>
        <w:rPr>
          <w:rFonts w:ascii="Times New Roman"/>
          <w:b w:val="false"/>
          <w:i w:val="false"/>
          <w:color w:val="000000"/>
          <w:sz w:val="28"/>
        </w:rPr>
        <w:t xml:space="preserve">
      4) стол ойындары: дойбылар, шахматтар, домино, нардалар; </w:t>
      </w:r>
      <w:r>
        <w:br/>
      </w:r>
      <w:r>
        <w:rPr>
          <w:rFonts w:ascii="Times New Roman"/>
          <w:b w:val="false"/>
          <w:i w:val="false"/>
          <w:color w:val="000000"/>
          <w:sz w:val="28"/>
        </w:rPr>
        <w:t xml:space="preserve">
      5) камераны жинауға арналған құралдар; </w:t>
      </w:r>
      <w:r>
        <w:br/>
      </w:r>
      <w:r>
        <w:rPr>
          <w:rFonts w:ascii="Times New Roman"/>
          <w:b w:val="false"/>
          <w:i w:val="false"/>
          <w:color w:val="000000"/>
          <w:sz w:val="28"/>
        </w:rPr>
        <w:t xml:space="preserve">
      6) тiгiн инелерi, қайшы, тамақ өнiмдерiн турайтын пышақ (әкiмшiлiктiң бақылауымен сезiктiлер мен айыпталушыларға қысқа мерзiмге берiлуi мүмкiн). </w:t>
      </w:r>
      <w:r>
        <w:br/>
      </w:r>
      <w:r>
        <w:rPr>
          <w:rFonts w:ascii="Times New Roman"/>
          <w:b w:val="false"/>
          <w:i w:val="false"/>
          <w:color w:val="000000"/>
          <w:sz w:val="28"/>
        </w:rPr>
        <w:t xml:space="preserve">
      Балалы әйелдер бала күтiмiне қажет құралдарды алады. </w:t>
      </w:r>
      <w:r>
        <w:br/>
      </w:r>
      <w:r>
        <w:rPr>
          <w:rFonts w:ascii="Times New Roman"/>
          <w:b w:val="false"/>
          <w:i w:val="false"/>
          <w:color w:val="000000"/>
          <w:sz w:val="28"/>
        </w:rPr>
        <w:t xml:space="preserve">
      54. Тергеу изоляторларының камералары мыналармен жабдықталады: </w:t>
      </w:r>
      <w:r>
        <w:br/>
      </w:r>
      <w:r>
        <w:rPr>
          <w:rFonts w:ascii="Times New Roman"/>
          <w:b w:val="false"/>
          <w:i w:val="false"/>
          <w:color w:val="000000"/>
          <w:sz w:val="28"/>
        </w:rPr>
        <w:t xml:space="preserve">
      1) стол және орындықтармен және камерадағы орындар бойынша отырғызу орындарымен; </w:t>
      </w:r>
      <w:r>
        <w:br/>
      </w:r>
      <w:r>
        <w:rPr>
          <w:rFonts w:ascii="Times New Roman"/>
          <w:b w:val="false"/>
          <w:i w:val="false"/>
          <w:color w:val="000000"/>
          <w:sz w:val="28"/>
        </w:rPr>
        <w:t xml:space="preserve">
      2) санитарлы ұямен; </w:t>
      </w:r>
      <w:r>
        <w:br/>
      </w:r>
      <w:r>
        <w:rPr>
          <w:rFonts w:ascii="Times New Roman"/>
          <w:b w:val="false"/>
          <w:i w:val="false"/>
          <w:color w:val="000000"/>
          <w:sz w:val="28"/>
        </w:rPr>
        <w:t xml:space="preserve">
      3) суы бар құбыр кранымен; </w:t>
      </w:r>
      <w:r>
        <w:br/>
      </w:r>
      <w:r>
        <w:rPr>
          <w:rFonts w:ascii="Times New Roman"/>
          <w:b w:val="false"/>
          <w:i w:val="false"/>
          <w:color w:val="000000"/>
          <w:sz w:val="28"/>
        </w:rPr>
        <w:t xml:space="preserve">
      4) электр құралдарын қосатын розеткалармен; </w:t>
      </w:r>
      <w:r>
        <w:br/>
      </w:r>
      <w:r>
        <w:rPr>
          <w:rFonts w:ascii="Times New Roman"/>
          <w:b w:val="false"/>
          <w:i w:val="false"/>
          <w:color w:val="000000"/>
          <w:sz w:val="28"/>
        </w:rPr>
        <w:t xml:space="preserve">
      5) азық-түлiк шкафымен; </w:t>
      </w:r>
      <w:r>
        <w:br/>
      </w:r>
      <w:r>
        <w:rPr>
          <w:rFonts w:ascii="Times New Roman"/>
          <w:b w:val="false"/>
          <w:i w:val="false"/>
          <w:color w:val="000000"/>
          <w:sz w:val="28"/>
        </w:rPr>
        <w:t xml:space="preserve">
      6) сыртқы киiм iлгiштерiмен; </w:t>
      </w:r>
      <w:r>
        <w:br/>
      </w:r>
      <w:r>
        <w:rPr>
          <w:rFonts w:ascii="Times New Roman"/>
          <w:b w:val="false"/>
          <w:i w:val="false"/>
          <w:color w:val="000000"/>
          <w:sz w:val="28"/>
        </w:rPr>
        <w:t xml:space="preserve">
      7) қажеттi заттарға арналған сөремен; </w:t>
      </w:r>
      <w:r>
        <w:br/>
      </w:r>
      <w:r>
        <w:rPr>
          <w:rFonts w:ascii="Times New Roman"/>
          <w:b w:val="false"/>
          <w:i w:val="false"/>
          <w:color w:val="000000"/>
          <w:sz w:val="28"/>
        </w:rPr>
        <w:t xml:space="preserve">
      8) қабырғаға бекiтiлген айнамен; </w:t>
      </w:r>
      <w:r>
        <w:br/>
      </w:r>
      <w:r>
        <w:rPr>
          <w:rFonts w:ascii="Times New Roman"/>
          <w:b w:val="false"/>
          <w:i w:val="false"/>
          <w:color w:val="000000"/>
          <w:sz w:val="28"/>
        </w:rPr>
        <w:t xml:space="preserve">
      9) ауыз суға арналған ыдыспен; </w:t>
      </w:r>
      <w:r>
        <w:br/>
      </w:r>
      <w:r>
        <w:rPr>
          <w:rFonts w:ascii="Times New Roman"/>
          <w:b w:val="false"/>
          <w:i w:val="false"/>
          <w:color w:val="000000"/>
          <w:sz w:val="28"/>
        </w:rPr>
        <w:t xml:space="preserve">
      10) жалпы мемлекеттiк бағдарламамен құлақтандыратын радиодинамикамен; </w:t>
      </w:r>
      <w:r>
        <w:br/>
      </w:r>
      <w:r>
        <w:rPr>
          <w:rFonts w:ascii="Times New Roman"/>
          <w:b w:val="false"/>
          <w:i w:val="false"/>
          <w:color w:val="000000"/>
          <w:sz w:val="28"/>
        </w:rPr>
        <w:t xml:space="preserve">
      11) әкiмшiлiк өкiлiн шақыратын кнопкамен; </w:t>
      </w:r>
      <w:r>
        <w:br/>
      </w:r>
      <w:r>
        <w:rPr>
          <w:rFonts w:ascii="Times New Roman"/>
          <w:b w:val="false"/>
          <w:i w:val="false"/>
          <w:color w:val="000000"/>
          <w:sz w:val="28"/>
        </w:rPr>
        <w:t xml:space="preserve">
      12) қоқысқа арналған ыдыспен; </w:t>
      </w:r>
      <w:r>
        <w:br/>
      </w:r>
      <w:r>
        <w:rPr>
          <w:rFonts w:ascii="Times New Roman"/>
          <w:b w:val="false"/>
          <w:i w:val="false"/>
          <w:color w:val="000000"/>
          <w:sz w:val="28"/>
        </w:rPr>
        <w:t xml:space="preserve">
      13) күндiзгi және түнгi жарықбергiштермен; </w:t>
      </w:r>
      <w:r>
        <w:br/>
      </w:r>
      <w:r>
        <w:rPr>
          <w:rFonts w:ascii="Times New Roman"/>
          <w:b w:val="false"/>
          <w:i w:val="false"/>
          <w:color w:val="000000"/>
          <w:sz w:val="28"/>
        </w:rPr>
        <w:t xml:space="preserve">
      14) қосымша ақылы қызмет көрсетiлген жағдайда желдеткiш жабдығымен, сондай-ақ тұрмыс құралдарымен; </w:t>
      </w:r>
      <w:r>
        <w:br/>
      </w:r>
      <w:r>
        <w:rPr>
          <w:rFonts w:ascii="Times New Roman"/>
          <w:b w:val="false"/>
          <w:i w:val="false"/>
          <w:color w:val="000000"/>
          <w:sz w:val="28"/>
        </w:rPr>
        <w:t xml:space="preserve">
      15) балалы әйелдер жататын камераларда балалардың кереуеттерімен; </w:t>
      </w:r>
      <w:r>
        <w:br/>
      </w:r>
      <w:r>
        <w:rPr>
          <w:rFonts w:ascii="Times New Roman"/>
          <w:b w:val="false"/>
          <w:i w:val="false"/>
          <w:color w:val="000000"/>
          <w:sz w:val="28"/>
        </w:rPr>
        <w:t xml:space="preserve">
      16) кір жуатын және гигиеналық қажеттілікке керек ыдыспен; </w:t>
      </w:r>
      <w:r>
        <w:br/>
      </w:r>
      <w:r>
        <w:rPr>
          <w:rFonts w:ascii="Times New Roman"/>
          <w:b w:val="false"/>
          <w:i w:val="false"/>
          <w:color w:val="000000"/>
          <w:sz w:val="28"/>
        </w:rPr>
        <w:t xml:space="preserve">
      55. Камерада су ысытатын құралдар немесе су құбырында ыстық су болмағанда кір жууға және гигиеналық мұқтаждылыққа қажет ыстық су және қайнаған су белгіленген уақытта қажет мөлшерде беріледі.  </w:t>
      </w:r>
      <w:r>
        <w:br/>
      </w:r>
      <w:r>
        <w:rPr>
          <w:rFonts w:ascii="Times New Roman"/>
          <w:b w:val="false"/>
          <w:i w:val="false"/>
          <w:color w:val="000000"/>
          <w:sz w:val="28"/>
        </w:rPr>
        <w:t xml:space="preserve">
      56. Лица, заключенные под стражу, содержащиеся в камерах и карцерах, не имеющих санитарных узлов выводятся в туалет для оправки покамерно два раза в сутки (утром - после подъема и вечером перед отходом ко сну). В камерах и карцерах, где нет санитарных узлов, устанавливаются специальные баки с крышками, прикрепленными к ним. &lt;*&gt;  </w:t>
      </w:r>
      <w:r>
        <w:br/>
      </w:r>
      <w:r>
        <w:rPr>
          <w:rFonts w:ascii="Times New Roman"/>
          <w:b w:val="false"/>
          <w:i w:val="false"/>
          <w:color w:val="000000"/>
          <w:sz w:val="28"/>
        </w:rPr>
        <w:t>
</w:t>
      </w:r>
      <w:r>
        <w:rPr>
          <w:rFonts w:ascii="Times New Roman"/>
          <w:b w:val="false"/>
          <w:i w:val="false"/>
          <w:color w:val="ff0000"/>
          <w:sz w:val="28"/>
        </w:rPr>
        <w:t xml:space="preserve">       Ескерту: 56-тармақтың қазақша ресми аудармасы болмағандықтан мәтін  </w:t>
      </w:r>
      <w:r>
        <w:br/>
      </w:r>
      <w:r>
        <w:rPr>
          <w:rFonts w:ascii="Times New Roman"/>
          <w:b w:val="false"/>
          <w:i w:val="false"/>
          <w:color w:val="000000"/>
          <w:sz w:val="28"/>
        </w:rPr>
        <w:t>
</w:t>
      </w:r>
      <w:r>
        <w:rPr>
          <w:rFonts w:ascii="Times New Roman"/>
          <w:b w:val="false"/>
          <w:i w:val="false"/>
          <w:color w:val="ff0000"/>
          <w:sz w:val="28"/>
        </w:rPr>
        <w:t xml:space="preserve">               орысша беріліп отыр. </w:t>
      </w:r>
      <w:r>
        <w:br/>
      </w:r>
      <w:r>
        <w:rPr>
          <w:rFonts w:ascii="Times New Roman"/>
          <w:b w:val="false"/>
          <w:i w:val="false"/>
          <w:color w:val="000000"/>
          <w:sz w:val="28"/>
        </w:rPr>
        <w:t xml:space="preserve">
        57. Сезiктiлер мен айыпталушыларға аптасына бір рет 15 минуттан кем емес уақытқа душта жуынатын мүмкіндік беріледі. Апта сайын душта шомылғаннан кейін төсек жабдықтары ауыстырылады.  </w:t>
      </w:r>
      <w:r>
        <w:br/>
      </w:r>
      <w:r>
        <w:rPr>
          <w:rFonts w:ascii="Times New Roman"/>
          <w:b w:val="false"/>
          <w:i w:val="false"/>
          <w:color w:val="000000"/>
          <w:sz w:val="28"/>
        </w:rPr>
        <w:t xml:space="preserve">
      58. Сезiктiлер мен айыпталушыларға өздерінде болмағанда олардың өтінішімен белгіленген уақытта аптасына кемінде екі мәрте қырынатын құралдар беріледі.  </w:t>
      </w:r>
      <w:r>
        <w:br/>
      </w:r>
      <w:r>
        <w:rPr>
          <w:rFonts w:ascii="Times New Roman"/>
          <w:b w:val="false"/>
          <w:i w:val="false"/>
          <w:color w:val="000000"/>
          <w:sz w:val="28"/>
        </w:rPr>
        <w:t xml:space="preserve">
      59. Стол ойындары он адамға бір комплектіден немесе ішінде он адамнан кем болмаса бір камераға бір комплектіден беріледі.  </w:t>
      </w:r>
      <w:r>
        <w:br/>
      </w:r>
      <w:r>
        <w:rPr>
          <w:rFonts w:ascii="Times New Roman"/>
          <w:b w:val="false"/>
          <w:i w:val="false"/>
          <w:color w:val="000000"/>
          <w:sz w:val="28"/>
        </w:rPr>
        <w:t xml:space="preserve">
      60. сезiктiлер мен айыпталушыларға олардың өтініші бойынша ұсыныс, өтініш, шағым жазуға жазу құралдары (қағаз, шарикті қалам) беріледі.  </w:t>
      </w:r>
      <w:r>
        <w:br/>
      </w:r>
      <w:r>
        <w:rPr>
          <w:rFonts w:ascii="Times New Roman"/>
          <w:b w:val="false"/>
          <w:i w:val="false"/>
          <w:color w:val="000000"/>
          <w:sz w:val="28"/>
        </w:rPr>
        <w:t xml:space="preserve">
      61. Тергеу изоляторының кітапханасынан газеттер келіп түсуі мөлшері бойынша он адамға бір газет немесе егер ішінде он адамнан кем болмаса бір камераға бір газеттен беріледі.  </w:t>
      </w:r>
      <w:r>
        <w:br/>
      </w:r>
      <w:r>
        <w:rPr>
          <w:rFonts w:ascii="Times New Roman"/>
          <w:b w:val="false"/>
          <w:i w:val="false"/>
          <w:color w:val="000000"/>
          <w:sz w:val="28"/>
        </w:rPr>
        <w:t xml:space="preserve">
      62. Тергеу изоляторының кітапханасынан кітап және журнал айырбастау аптасына бір мәрте жүргізіледі. Кітапхана абонементін пайдалану ережесін тергеу изоляторының бастығы бекітеді.  </w:t>
      </w:r>
      <w:r>
        <w:br/>
      </w:r>
      <w:r>
        <w:rPr>
          <w:rFonts w:ascii="Times New Roman"/>
          <w:b w:val="false"/>
          <w:i w:val="false"/>
          <w:color w:val="000000"/>
          <w:sz w:val="28"/>
        </w:rPr>
        <w:t xml:space="preserve">
      63. Сезiктiлер мен айыпталушыларға күзетте ұсталу кезінде төмендегідей келтірген зияндығы үшін материалдық жауапкершілік жүктеледі:  </w:t>
      </w:r>
      <w:r>
        <w:br/>
      </w:r>
      <w:r>
        <w:rPr>
          <w:rFonts w:ascii="Times New Roman"/>
          <w:b w:val="false"/>
          <w:i w:val="false"/>
          <w:color w:val="000000"/>
          <w:sz w:val="28"/>
        </w:rPr>
        <w:t xml:space="preserve">
      1) заңмен қарастырылған тәртіппен және мөлшерінде жұмыс міндетін атқаруда келтірген зиянына орай;  </w:t>
      </w:r>
      <w:r>
        <w:br/>
      </w:r>
      <w:r>
        <w:rPr>
          <w:rFonts w:ascii="Times New Roman"/>
          <w:b w:val="false"/>
          <w:i w:val="false"/>
          <w:color w:val="000000"/>
          <w:sz w:val="28"/>
        </w:rPr>
        <w:t xml:space="preserve">
      2) заңмен қарастырылған тәртіппен және мөлшерінде басқа іс-әрекетімен мемлекетке келтірген зиянына орай.  </w:t>
      </w:r>
      <w:r>
        <w:br/>
      </w:r>
      <w:r>
        <w:rPr>
          <w:rFonts w:ascii="Times New Roman"/>
          <w:b w:val="false"/>
          <w:i w:val="false"/>
          <w:color w:val="000000"/>
          <w:sz w:val="28"/>
        </w:rPr>
        <w:t xml:space="preserve">
      64. Материалдық зиян келтірген кінәлілерді анықтау үшін тергеу изоляторының әкімшілігі тексеру жүргізеді, оны тергеу изоляторының бастығы тағайындайды және ол зиян келтірілген фактіні анықтаған күннен бастап бір айдан кешіктірмей аяқталуы тиіс.  </w:t>
      </w:r>
      <w:r>
        <w:br/>
      </w:r>
      <w:r>
        <w:rPr>
          <w:rFonts w:ascii="Times New Roman"/>
          <w:b w:val="false"/>
          <w:i w:val="false"/>
          <w:color w:val="000000"/>
          <w:sz w:val="28"/>
        </w:rPr>
        <w:t xml:space="preserve">
      65. Тексеру барысында материалдық жауапкершілік басталатын кездің жағдайлары, келтірілген зиянның нақты мазмұны және мөлшері немесе материалды жауапкершілікке негіздің жоқтығы анықталады. Тексеру жүргізу кезінде міндетті түрде шығын келтірген адамнан жазбаша түсінік алынуы керек. Ол адам жазбаша түсініктеме беруден бас тартқан жағдайда бұл жайлы тексеру материалдарында қамтылып көрсетіледі.  </w:t>
      </w:r>
      <w:r>
        <w:br/>
      </w:r>
      <w:r>
        <w:rPr>
          <w:rFonts w:ascii="Times New Roman"/>
          <w:b w:val="false"/>
          <w:i w:val="false"/>
          <w:color w:val="000000"/>
          <w:sz w:val="28"/>
        </w:rPr>
        <w:t xml:space="preserve">
      66. Шығынның мөлшерін тергеу изоляторы бастығының қызметтік тексеру нәтижесіне орай шығарылған мөрі қаулысының негізінде анықталады. Қаулы шығын келтірген күзет қамауындағы адамға оқылып, одан қолхат алынады. Шығын күзет қамауындағы адамның жеке есеп шотындағы ақшадан өндіріледі.  </w:t>
      </w:r>
      <w:r>
        <w:br/>
      </w:r>
      <w:r>
        <w:rPr>
          <w:rFonts w:ascii="Times New Roman"/>
          <w:b w:val="false"/>
          <w:i w:val="false"/>
          <w:color w:val="000000"/>
          <w:sz w:val="28"/>
        </w:rPr>
        <w:t xml:space="preserve">
      Сезiктiлер мен айыпталушылардың өтiнiшi бойынша ол келтiрген шығынның орнын оның туыстары немесе басқа адамдар өз келiсiмдерiмен толтыруларына болады.  </w:t>
      </w:r>
      <w:r>
        <w:br/>
      </w:r>
      <w:r>
        <w:rPr>
          <w:rFonts w:ascii="Times New Roman"/>
          <w:b w:val="false"/>
          <w:i w:val="false"/>
          <w:color w:val="000000"/>
          <w:sz w:val="28"/>
        </w:rPr>
        <w:t xml:space="preserve">
      67. Күзет қамауындағы адамның жеке есеп шотында ақша болмаған жағдайда, сондай-ақ тергеу изоляторында шығынның орны толық толтырылмаған болса, ол адамды қылмыстық жазасын бас бостандығынан айыру түрiнде өтейтiн мекемеге жiберер кезде одан шығынның өтемiн ұстап қалу туралы қаулы оның тұрып жатқан жерiне жiберiледi, ол жерде өндiрiлмеген шығынды сотталған адамның жеке есеп шотына түскен қаржыдан аталған мекеменiң әкiмшiлiгi өндiрiп алады.  </w:t>
      </w:r>
      <w:r>
        <w:br/>
      </w:r>
      <w:r>
        <w:rPr>
          <w:rFonts w:ascii="Times New Roman"/>
          <w:b w:val="false"/>
          <w:i w:val="false"/>
          <w:color w:val="000000"/>
          <w:sz w:val="28"/>
        </w:rPr>
        <w:t xml:space="preserve">
      68. Тергеу изоляторы бастығының келтiрiлген шығынды өндiрiп алу жөнiндегi қаулысына лауазымды қызметкерге, прокурорға немесе сотқа шағым жазуға болады. Берiлген шағым шығынның орнын толтыруын тоқтатпайды. Шағым қанағаттандырылған жағдайда бұрынғы ұсталынған сомалары күзет қамауындағы адамның жеке есеп шотына аударылады.  </w:t>
      </w:r>
      <w:r>
        <w:br/>
      </w:r>
      <w:r>
        <w:rPr>
          <w:rFonts w:ascii="Times New Roman"/>
          <w:b w:val="false"/>
          <w:i w:val="false"/>
          <w:color w:val="000000"/>
          <w:sz w:val="28"/>
        </w:rPr>
        <w:t xml:space="preserve">
      69. Күзет қамауындағы адам босатылған жағдайда орны толтырылмаған материалдық шығынды соттың шешiмiмен өндiруге болады.  </w:t>
      </w:r>
      <w:r>
        <w:br/>
      </w:r>
      <w:r>
        <w:rPr>
          <w:rFonts w:ascii="Times New Roman"/>
          <w:b w:val="false"/>
          <w:i w:val="false"/>
          <w:color w:val="000000"/>
          <w:sz w:val="28"/>
        </w:rPr>
        <w:t xml:space="preserve">
      70. Тергеу әкiмшiлiгiнiң кiнәсiмен сезiктiлер мен айыпталушыларға келтiрiлген шығын заңға сәйкес өндiрiледi.  </w:t>
      </w:r>
    </w:p>
    <w:p>
      <w:pPr>
        <w:spacing w:after="0"/>
        <w:ind w:left="0"/>
        <w:jc w:val="both"/>
      </w:pPr>
      <w:r>
        <w:rPr>
          <w:rFonts w:ascii="Times New Roman"/>
          <w:b/>
          <w:i w:val="false"/>
          <w:color w:val="000000"/>
          <w:sz w:val="28"/>
        </w:rPr>
        <w:t xml:space="preserve">              6. сезiктiлер мен айыпталушылардың тамақ өнiмдерiн,  </w:t>
      </w:r>
      <w:r>
        <w:br/>
      </w:r>
      <w:r>
        <w:rPr>
          <w:rFonts w:ascii="Times New Roman"/>
          <w:b w:val="false"/>
          <w:i w:val="false"/>
          <w:color w:val="000000"/>
          <w:sz w:val="28"/>
        </w:rPr>
        <w:t>
</w:t>
      </w:r>
      <w:r>
        <w:rPr>
          <w:rFonts w:ascii="Times New Roman"/>
          <w:b/>
          <w:i w:val="false"/>
          <w:color w:val="000000"/>
          <w:sz w:val="28"/>
        </w:rPr>
        <w:t xml:space="preserve">            сондай-ақ күнделiктi қажет құралдарын сатып алуы  </w:t>
      </w:r>
    </w:p>
    <w:p>
      <w:pPr>
        <w:spacing w:after="0"/>
        <w:ind w:left="0"/>
        <w:jc w:val="both"/>
      </w:pPr>
      <w:r>
        <w:rPr>
          <w:rFonts w:ascii="Times New Roman"/>
          <w:b w:val="false"/>
          <w:i w:val="false"/>
          <w:color w:val="000000"/>
          <w:sz w:val="28"/>
        </w:rPr>
        <w:t xml:space="preserve">      71. Сезiктiлер мен айыпталушылар тамақ өнiмдерiн, күнделiктi қажет құралдарын және басқа сақтауға, пайдалануға тыйым салынбаған өндiрiс тауарларын ақшасыз есеп айырысу арқылы тергеу изоляторының дүкенiнен (ларегiнен) немесе тергеу изоляторында дүкен (ларек) болмаған жағдайда, басқа сауда орындарынан сатып алады.  </w:t>
      </w:r>
      <w:r>
        <w:br/>
      </w:r>
      <w:r>
        <w:rPr>
          <w:rFonts w:ascii="Times New Roman"/>
          <w:b w:val="false"/>
          <w:i w:val="false"/>
          <w:color w:val="000000"/>
          <w:sz w:val="28"/>
        </w:rPr>
        <w:t xml:space="preserve">
      72. Тергеу изоляторының дүкенiнде (ларекте) сатылуға рұқсат етiлген тамақ өнiмдерiнiң, күнделiктi қажет құралдардың және өндiрiс тауарларының ассортиментi тiзбемен белгiленедi (N 2 қосымша). Күзет қамауындағы адамның тауар алуға жұмсайтын ақшасының мөлшерi шектелмейдi.  </w:t>
      </w:r>
      <w:r>
        <w:br/>
      </w:r>
      <w:r>
        <w:rPr>
          <w:rFonts w:ascii="Times New Roman"/>
          <w:b w:val="false"/>
          <w:i w:val="false"/>
          <w:color w:val="000000"/>
          <w:sz w:val="28"/>
        </w:rPr>
        <w:t xml:space="preserve">
      73. Бiр адамға берiлетiн тамақ өнiмдерiнiң және басқа да тауарлардың мөлшерiн, ассортиментiн саны және салмағын тергеу изоляторының әкiмшiлiгi сатып алушы сұранымын қолдағы тауардың саны және тауардың жергiлiктi сауда торабындағы бiр адамға босатылатын шегiн ескере отырып белгiлейдi. Сатып алынған тауардың босатылуы айына екi реттен кем болмауы керек.  </w:t>
      </w:r>
      <w:r>
        <w:br/>
      </w:r>
      <w:r>
        <w:rPr>
          <w:rFonts w:ascii="Times New Roman"/>
          <w:b w:val="false"/>
          <w:i w:val="false"/>
          <w:color w:val="000000"/>
          <w:sz w:val="28"/>
        </w:rPr>
        <w:t xml:space="preserve">
      74. Сезiктiлер мен айыпталушыларға дүкенге (ларекке) бару үшiн тыйым салынады. Дүкендегi (ларектегi) бар тауарлардың ассортиментi және олардың құны күзет қамауында ұсталатын адамдардың назарына жеткiзiлiп отырады.  </w:t>
      </w:r>
      <w:r>
        <w:br/>
      </w:r>
      <w:r>
        <w:rPr>
          <w:rFonts w:ascii="Times New Roman"/>
          <w:b w:val="false"/>
          <w:i w:val="false"/>
          <w:color w:val="000000"/>
          <w:sz w:val="28"/>
        </w:rPr>
        <w:t xml:space="preserve">
      75. Тамақ өнiмдерi, күнделiктi қажет заттар және өндiрiс тауарларын сатып алғысы келетiн адамдар тергеу изоляторы бастығының атына белгiленген үлгiде өтiнiш жазып, жеке есеп шотында ақшасы бар екендiгi туралы көрсетiлген ақша квитанциясымен бiрге әкiмшiлiк өкiлiне тапсырады. Дүкен (ларек) қызметкерi тауар сатып алғысы келген күзет қамауындағы адамның жеке есеп шотында ақшасының бар-жоғын қаржы бөлiмiнен тексередi. Сатып алынған тауарлар камераларға таратылып, қолхат арқылы берiледi.  </w:t>
      </w:r>
      <w:r>
        <w:br/>
      </w:r>
      <w:r>
        <w:rPr>
          <w:rFonts w:ascii="Times New Roman"/>
          <w:b w:val="false"/>
          <w:i w:val="false"/>
          <w:color w:val="000000"/>
          <w:sz w:val="28"/>
        </w:rPr>
        <w:t xml:space="preserve">
      76. Егер тауар әперiлген адамның жеке есеп шотында ақша қалса, оған тиiстi белгi қойылған түбiртегi қайтарылады, ал егер қалдық ақша болмаса түбiртегi өтiнiшке тiркеледi. Жұмыс күнiнiң соңында дүкен (ларек) қызметкерi аванс есебiн жасап, оны өтiнiшпен бiрге жеке есеп шоттағы ақшаны жазу үшiн қаржы бөлiмiне тапсырады.  </w:t>
      </w:r>
      <w:r>
        <w:br/>
      </w:r>
      <w:r>
        <w:rPr>
          <w:rFonts w:ascii="Times New Roman"/>
          <w:b w:val="false"/>
          <w:i w:val="false"/>
          <w:color w:val="000000"/>
          <w:sz w:val="28"/>
        </w:rPr>
        <w:t xml:space="preserve">
      77. Тергеу изоляторында дүкен (ларек) болмаған жағдайда тергеу изоляторынан тыс жерде орналасқан сауда нүктесiнен тауар сатып алу үшiн, сезiктiлер мен айыпталушылар ондағы қызметкерге талап етiлген ақша сомасын өз есебiнен алуға мекеменiң қаржы бөлiмiнiң кассасындағы өзiнiң жеке есеп шотынан алуына, белгiленген тәртiппен куәландырылған сенiмхат бередi. Берiлген ақша өз есебiне алынған адамның есебiнен авансты есеп және өтiнiш берушiге сатып алынған азық-түлiк және күнделiктi қажет заттар берiлгенiн дәлелдейтiн құжат негiзiнде шығарылады. Тергеу изоляторының әкiмшiлiгi сезiктiлер мен айыпталушылардың тамақ өнiмдерi және күнделiктi қажет заттарын сатып алуға жұмсаған ақшасы туралы оның жеке iсiнде белгiлейдi.  </w:t>
      </w:r>
    </w:p>
    <w:p>
      <w:pPr>
        <w:spacing w:after="0"/>
        <w:ind w:left="0"/>
        <w:jc w:val="both"/>
      </w:pPr>
      <w:r>
        <w:rPr>
          <w:rFonts w:ascii="Times New Roman"/>
          <w:b/>
          <w:i w:val="false"/>
          <w:color w:val="000000"/>
          <w:sz w:val="28"/>
        </w:rPr>
        <w:t xml:space="preserve">                7. Сезiктiлер мен айыпталушыларға арналған  </w:t>
      </w:r>
      <w:r>
        <w:br/>
      </w:r>
      <w:r>
        <w:rPr>
          <w:rFonts w:ascii="Times New Roman"/>
          <w:b w:val="false"/>
          <w:i w:val="false"/>
          <w:color w:val="000000"/>
          <w:sz w:val="28"/>
        </w:rPr>
        <w:t>
</w:t>
      </w:r>
      <w:r>
        <w:rPr>
          <w:rFonts w:ascii="Times New Roman"/>
          <w:b/>
          <w:i w:val="false"/>
          <w:color w:val="000000"/>
          <w:sz w:val="28"/>
        </w:rPr>
        <w:t xml:space="preserve">            сәлемдемелердi, посылкаларды қабылдау және беру </w:t>
      </w:r>
    </w:p>
    <w:p>
      <w:pPr>
        <w:spacing w:after="0"/>
        <w:ind w:left="0"/>
        <w:jc w:val="both"/>
      </w:pPr>
      <w:r>
        <w:rPr>
          <w:rFonts w:ascii="Times New Roman"/>
          <w:b w:val="false"/>
          <w:i w:val="false"/>
          <w:color w:val="000000"/>
          <w:sz w:val="28"/>
        </w:rPr>
        <w:t xml:space="preserve">        78. Сезiктiлер мен айыпталушыларға арналған сәлемдемелердi қабылдау және беру тергеу изоляторының осы мақсатта жабдықталған арнайы орнында жүргiзiледi. сезiктiлер мен айыпталушыларға сәлемдеме мен посылканың салмағы пошта ережесiмен қарастырылған мөлшерден аспаса алуға шек келтiрiлмейдi. Сәлемдеме мен посылка жеткiзушiлердiң кезектесуi тәртiбiмен берiледi. сезiктiлер мен айыпталушылардың өзiнде ұстауына, сақтауына, сәлемдемемен алуына және ақшасыз есеп айырысу арқылы сатып алуына болатын тамақ өнiмдерiнiң, күнделiктi қажет заттардың, аяқ киiмдердiң, киiмдердiң және басқа өндiрiс тауарларының тiзбегi мемлекеттiк және ресми қолданылатын орыс тiлiнде сәлемдеме қабылдайтын бөлмеде iлiнедi.  </w:t>
      </w:r>
      <w:r>
        <w:br/>
      </w:r>
      <w:r>
        <w:rPr>
          <w:rFonts w:ascii="Times New Roman"/>
          <w:b w:val="false"/>
          <w:i w:val="false"/>
          <w:color w:val="000000"/>
          <w:sz w:val="28"/>
        </w:rPr>
        <w:t xml:space="preserve">
      79. Сәлемдеменi жеткiзген адам белгiленген үлгiде екi дана өтiнiш жазып, қолын қояды. Өтiнiштiң екi данасы, сәлемдеме, сондай-ақ сәлемдеме жеткiзген адамның төлқұжаты немесе жеке басын куәландыратын құжаты тергеу изоляторының қызметкерiне берiледi.  </w:t>
      </w:r>
      <w:r>
        <w:br/>
      </w:r>
      <w:r>
        <w:rPr>
          <w:rFonts w:ascii="Times New Roman"/>
          <w:b w:val="false"/>
          <w:i w:val="false"/>
          <w:color w:val="000000"/>
          <w:sz w:val="28"/>
        </w:rPr>
        <w:t xml:space="preserve">
      80. Сәлемдеменiң түгендiгiн және салмағын өлшеп тексеру оны жеткiзген адамдардың қатысуымен жүргiзiледi. Төлқұжат немесе жеке басын куәландыратын құжат сәлемдеменi салыстырып тексергеннен кейiн қайтарылып берiледi.  </w:t>
      </w:r>
      <w:r>
        <w:br/>
      </w:r>
      <w:r>
        <w:rPr>
          <w:rFonts w:ascii="Times New Roman"/>
          <w:b w:val="false"/>
          <w:i w:val="false"/>
          <w:color w:val="000000"/>
          <w:sz w:val="28"/>
        </w:rPr>
        <w:t xml:space="preserve">
      81. Тергеу изоляторының қызметкерi сәлемдеменi алғаннан кейiн жеткiзушiге жеке құжаттарын және өтiнiштiң бiрiншi данасын қабылдағаны жайлы қолын қойып қайтарады, ал екiншi данасын күзет қамауындағы адамның алғаны туралы қолы қойылғаннан кейiн оның жеке iсiне тiркейдi. Бұл адамның анықтама карточкасында сәлемдеменiң қабылданғаны туралы белгi қойылады. Күзет қамауындағы адам өтiнiшке қол қоюдан бас тартқан жағдайда бұл жайлы өтiнiште тиiстi белгi қойылады. Сәлемдеме мен посылканың салмағы және салынған заттардың тiзбегi арнайы журналға тiркеледi, содан кейiн тиесiлi адамға берiледi.  </w:t>
      </w:r>
      <w:r>
        <w:br/>
      </w:r>
      <w:r>
        <w:rPr>
          <w:rFonts w:ascii="Times New Roman"/>
          <w:b w:val="false"/>
          <w:i w:val="false"/>
          <w:color w:val="000000"/>
          <w:sz w:val="28"/>
        </w:rPr>
        <w:t xml:space="preserve">
      82. Сәлемдемелер төмендегi жағдайда қабылданбайды және керi қайтарылады:  </w:t>
      </w:r>
      <w:r>
        <w:br/>
      </w:r>
      <w:r>
        <w:rPr>
          <w:rFonts w:ascii="Times New Roman"/>
          <w:b w:val="false"/>
          <w:i w:val="false"/>
          <w:color w:val="000000"/>
          <w:sz w:val="28"/>
        </w:rPr>
        <w:t xml:space="preserve">
      1) күзет қамауындағы адам күзеттен босатылғанда немесе ол тергеу изоляторынан үш тәулiктен артық уақытқа шығарылған жағдайда;  </w:t>
      </w:r>
      <w:r>
        <w:br/>
      </w:r>
      <w:r>
        <w:rPr>
          <w:rFonts w:ascii="Times New Roman"/>
          <w:b w:val="false"/>
          <w:i w:val="false"/>
          <w:color w:val="000000"/>
          <w:sz w:val="28"/>
        </w:rPr>
        <w:t xml:space="preserve">
      2) күзет қамауындағы адам қайтыс болғанда;  </w:t>
      </w:r>
      <w:r>
        <w:br/>
      </w:r>
      <w:r>
        <w:rPr>
          <w:rFonts w:ascii="Times New Roman"/>
          <w:b w:val="false"/>
          <w:i w:val="false"/>
          <w:color w:val="000000"/>
          <w:sz w:val="28"/>
        </w:rPr>
        <w:t xml:space="preserve">
      3) күзет қамауындағы адамның өзiне арналған сәлемдеменi өз қолымен алуына немесе iшiндегi затты керегiне жаратуға мүмкiндiгi болмаса;  </w:t>
      </w:r>
      <w:r>
        <w:br/>
      </w:r>
      <w:r>
        <w:rPr>
          <w:rFonts w:ascii="Times New Roman"/>
          <w:b w:val="false"/>
          <w:i w:val="false"/>
          <w:color w:val="000000"/>
          <w:sz w:val="28"/>
        </w:rPr>
        <w:t xml:space="preserve">
      4) сәлемдеме салмағы белгiленген мөлшерге сай келмесе;  </w:t>
      </w:r>
      <w:r>
        <w:br/>
      </w:r>
      <w:r>
        <w:rPr>
          <w:rFonts w:ascii="Times New Roman"/>
          <w:b w:val="false"/>
          <w:i w:val="false"/>
          <w:color w:val="000000"/>
          <w:sz w:val="28"/>
        </w:rPr>
        <w:t xml:space="preserve">
      5) сәлемдеменi жеткiзген адам төлқұжатын немесе жеке басын куәландыратын құжатын көрсетпесе;  </w:t>
      </w:r>
      <w:r>
        <w:br/>
      </w:r>
      <w:r>
        <w:rPr>
          <w:rFonts w:ascii="Times New Roman"/>
          <w:b w:val="false"/>
          <w:i w:val="false"/>
          <w:color w:val="000000"/>
          <w:sz w:val="28"/>
        </w:rPr>
        <w:t xml:space="preserve">
      6) сәлемдеменi қабылдауға арналған өтiнiш дұрыс жазылмаса;  </w:t>
      </w:r>
      <w:r>
        <w:br/>
      </w:r>
      <w:r>
        <w:rPr>
          <w:rFonts w:ascii="Times New Roman"/>
          <w:b w:val="false"/>
          <w:i w:val="false"/>
          <w:color w:val="000000"/>
          <w:sz w:val="28"/>
        </w:rPr>
        <w:t xml:space="preserve">
      7) күзет қамауындағы адам өзiне арналған сәлемдеменi қабылдаудан жазбаша түрде бас тартса.  </w:t>
      </w:r>
      <w:r>
        <w:br/>
      </w:r>
      <w:r>
        <w:rPr>
          <w:rFonts w:ascii="Times New Roman"/>
          <w:b w:val="false"/>
          <w:i w:val="false"/>
          <w:color w:val="000000"/>
          <w:sz w:val="28"/>
        </w:rPr>
        <w:t xml:space="preserve">
      83. Тергеу изоляторында немесе ауруханада емделу курсынан өтiп жатқан сезiктiлер мен айыпталушыларға келген сәлемдемелердi қабылдарда емдеушi дәрiгердiң кепiлдемесi ескерiледi.  </w:t>
      </w:r>
      <w:r>
        <w:br/>
      </w:r>
      <w:r>
        <w:rPr>
          <w:rFonts w:ascii="Times New Roman"/>
          <w:b w:val="false"/>
          <w:i w:val="false"/>
          <w:color w:val="000000"/>
          <w:sz w:val="28"/>
        </w:rPr>
        <w:t xml:space="preserve">
      84. Сәлемдемелердi ашып анықтауды тергеу изоляторының құрамы үш адамнан кем емес комиссиясы жүзеге асырады, сол бойынша акт жасалады. Актiде мыналар көрсетiледi: тамақ өнiмдерiнiң, заттардың атаулары мен тiзбегi, олардың сыртқы пiшiнi, сапасы, одан нақты алынғаны немесе сақтауға тапсырылғаны көрсетiледi. Актiге комиссия мүшелерiнiң қолдары қойылып, сезiктiлер мен айыпталушыларға хабарланып, қолхат алынады және оның жеке iсiне қосылады.  </w:t>
      </w:r>
      <w:r>
        <w:br/>
      </w:r>
      <w:r>
        <w:rPr>
          <w:rFonts w:ascii="Times New Roman"/>
          <w:b w:val="false"/>
          <w:i w:val="false"/>
          <w:color w:val="000000"/>
          <w:sz w:val="28"/>
        </w:rPr>
        <w:t xml:space="preserve">
      85. Сәлемдемелерден және посылкалардан табылған күзет қамауындағы адамдардың сақтауына немесе пайдалануына тыйым салынған құралдар, заттар және азық-түлiктер сәлемдеменi жеткiзген адамға қайтару себебi көрсетiлiп, қайтарылып берiледi де, сезiктелушiнiң немесе айыпталушының қатысуымен сақтауға берiледi немесе жойылады. Ақшалары оның есеп шотына аударылады.  </w:t>
      </w:r>
      <w:r>
        <w:br/>
      </w:r>
      <w:r>
        <w:rPr>
          <w:rFonts w:ascii="Times New Roman"/>
          <w:b w:val="false"/>
          <w:i w:val="false"/>
          <w:color w:val="000000"/>
          <w:sz w:val="28"/>
        </w:rPr>
        <w:t xml:space="preserve">
      86. Тергеу изоляторында ұсталушы адамдарға тыйым салынған заттарды заңсыз бергенi үшiн сәлемдеменi жеткiзушi немесе посылканы жiберушi адамдарға қатысты заңмен қарастырылған жағдайда қылмыстық жауапкершiлiкке немесе әкiмшiлiк жауапкершiлiкке тартуға материалдар рәсiмделедi.  </w:t>
      </w:r>
      <w:r>
        <w:br/>
      </w:r>
      <w:r>
        <w:rPr>
          <w:rFonts w:ascii="Times New Roman"/>
          <w:b w:val="false"/>
          <w:i w:val="false"/>
          <w:color w:val="000000"/>
          <w:sz w:val="28"/>
        </w:rPr>
        <w:t xml:space="preserve">
      87. Осы Ереженiң 7.5. тармағының "а", "б", "в", "ж" тармақшаларында көрсетiлген жағдайда посылка жөнелтушiге қайтарылады. Посылка пошта арқылы үстеме төлеммен "керi қайтарылады" деген таңбамен қайтарылады.  </w:t>
      </w:r>
      <w:r>
        <w:br/>
      </w:r>
      <w:r>
        <w:rPr>
          <w:rFonts w:ascii="Times New Roman"/>
          <w:b w:val="false"/>
          <w:i w:val="false"/>
          <w:color w:val="000000"/>
          <w:sz w:val="28"/>
        </w:rPr>
        <w:t xml:space="preserve">
      88. Карцерде отырған қамалушының атына келiп түскен сәлемдеме және посылка сақтау үшiн қоймаға тапсырылады және сезiктiлер мен айыпталушыларға карцерде отыру мерзiмi аяқталғаннан кейiн тапсырылады.  </w:t>
      </w:r>
      <w:r>
        <w:br/>
      </w:r>
      <w:r>
        <w:rPr>
          <w:rFonts w:ascii="Times New Roman"/>
          <w:b w:val="false"/>
          <w:i w:val="false"/>
          <w:color w:val="000000"/>
          <w:sz w:val="28"/>
        </w:rPr>
        <w:t xml:space="preserve">
      89. Сезiктiлер мен айыпталушылардың туыстарына немесе басқа адамдарға сәлемдемелердiң орнына тергеу изоляторының қаржы бөлiмi арқылы дүкендерде (ларектерде) бар тамақ өнiмдерiн, күнделiктi заттарды және басқа өндiрiс тауарларын кейiн сезiктiлер мен айыпталушыларға табыс ету үшiн олардың құнын төлеуге мүмкiншiлiк бередi. Мұндай жағдайда туысы немесе басқа адам тергеу изоляторының қаржы бөлiмiне екi данамен өтiнiш жазып, онда тамақ өнiмдерiнiң және басқа да тауарлардың санын және салмағын, өзiнiң төлемек болған бағасын көрсетедi және қажеттi соманы төлейдi. Күзет қамауындағы адам сатып алынған товарды қабылдап алғаннан кейiн өтiнiштiң бiрiншi данасы оның қойған қолымен тауардың құнын төлеген төлеушiге қайтарылып, ал екiншi данасы жеке iсiне тiркеледi. Анықтама картотекасына тиiстi белгi қойылады.  </w:t>
      </w:r>
      <w:r>
        <w:br/>
      </w:r>
      <w:r>
        <w:rPr>
          <w:rFonts w:ascii="Times New Roman"/>
          <w:b w:val="false"/>
          <w:i w:val="false"/>
          <w:color w:val="000000"/>
          <w:sz w:val="28"/>
        </w:rPr>
        <w:t xml:space="preserve">
      90. Тергеу изоляторы әкiмшiлiгi сәлемдеме мен посылка iшiне салынған заттардың сақталуын қамтамасыз етедi, алайда көп уақыт сақталу салдарынан табиғи бұзылуын, сондай-ақ тексеру нәтижесiнде тауарлық бейнесiнiң жойылуын жауапкершiлiгiне алмайды.  </w:t>
      </w:r>
      <w:r>
        <w:br/>
      </w:r>
      <w:r>
        <w:rPr>
          <w:rFonts w:ascii="Times New Roman"/>
          <w:b w:val="false"/>
          <w:i w:val="false"/>
          <w:color w:val="000000"/>
          <w:sz w:val="28"/>
        </w:rPr>
        <w:t xml:space="preserve">
      91. Сәлемдеме немесе посылка қабылданған күннен бастап күзет қамауындағы адамға бiр тәулiктен кешiктiрiлмей, ал оның уақытша болмаған кезiнде ол қайтып оралғасын табыс етiлуi тиiс.  </w:t>
      </w:r>
    </w:p>
    <w:p>
      <w:pPr>
        <w:spacing w:after="0"/>
        <w:ind w:left="0"/>
        <w:jc w:val="both"/>
      </w:pPr>
      <w:r>
        <w:rPr>
          <w:rFonts w:ascii="Times New Roman"/>
          <w:b/>
          <w:i w:val="false"/>
          <w:color w:val="000000"/>
          <w:sz w:val="28"/>
        </w:rPr>
        <w:t xml:space="preserve">              8. Сезiктiлер мен айыпталушылардың жеделхаттарды,  </w:t>
      </w:r>
      <w:r>
        <w:br/>
      </w:r>
      <w:r>
        <w:rPr>
          <w:rFonts w:ascii="Times New Roman"/>
          <w:b w:val="false"/>
          <w:i w:val="false"/>
          <w:color w:val="000000"/>
          <w:sz w:val="28"/>
        </w:rPr>
        <w:t>
</w:t>
      </w:r>
      <w:r>
        <w:rPr>
          <w:rFonts w:ascii="Times New Roman"/>
          <w:b/>
          <w:i w:val="false"/>
          <w:color w:val="000000"/>
          <w:sz w:val="28"/>
        </w:rPr>
        <w:t xml:space="preserve">               хаттарды, ақша аударымдарын алуы және жөнелтуi </w:t>
      </w:r>
    </w:p>
    <w:p>
      <w:pPr>
        <w:spacing w:after="0"/>
        <w:ind w:left="0"/>
        <w:jc w:val="both"/>
      </w:pPr>
      <w:r>
        <w:rPr>
          <w:rFonts w:ascii="Times New Roman"/>
          <w:b w:val="false"/>
          <w:i w:val="false"/>
          <w:color w:val="000000"/>
          <w:sz w:val="28"/>
        </w:rPr>
        <w:t xml:space="preserve">        92. Сезiктiлер мен айыпталушыларға туыстарынан және басқа адамдардан айына екi рет қана хаттар мен жеделхаттар алуына және жiберуiне рұқсат етiледi.  </w:t>
      </w:r>
      <w:r>
        <w:br/>
      </w:r>
      <w:r>
        <w:rPr>
          <w:rFonts w:ascii="Times New Roman"/>
          <w:b w:val="false"/>
          <w:i w:val="false"/>
          <w:color w:val="000000"/>
          <w:sz w:val="28"/>
        </w:rPr>
        <w:t xml:space="preserve">
      93. Сезiктiлер мен айыпталушылардың хат жазысуы тек тергеу изоляторы арқылы олардың өз есебiнен, өндiрiсiнде қылмыстық iс бар адамның немесе органның рұқсатымен жүзеге асырылады және прокурор мен сотқа арналған хаттан басқалары цензураға жатқызылады.  </w:t>
      </w:r>
      <w:r>
        <w:br/>
      </w:r>
      <w:r>
        <w:rPr>
          <w:rFonts w:ascii="Times New Roman"/>
          <w:b w:val="false"/>
          <w:i w:val="false"/>
          <w:color w:val="000000"/>
          <w:sz w:val="28"/>
        </w:rPr>
        <w:t xml:space="preserve">
      94. Сезiктiлер мен айыпталушылар пошта қажеттерiн (конверттер, маркiлер, жеделхат бланкiлерiн) тергеу изоляторының дүкенiнен (ларегiнен) сатып алады.  </w:t>
      </w:r>
      <w:r>
        <w:br/>
      </w:r>
      <w:r>
        <w:rPr>
          <w:rFonts w:ascii="Times New Roman"/>
          <w:b w:val="false"/>
          <w:i w:val="false"/>
          <w:color w:val="000000"/>
          <w:sz w:val="28"/>
        </w:rPr>
        <w:t xml:space="preserve">
      95. Сезiктiлер мен айыпталушылардың хаттарын және толтырылған жеделхат бланктерiн күн сайын әкiмшiлiк өкiлi қабылдайды. Хаттар тек қана желiмделмеген конвертте қабылданады, онда жөнелтушiнiң тегi, аты-жөнi және тергеу изоляторының пошта мекен-жайы көрсетiледi, қабылданады. Толтырылған жеделхат бланкiсiне күзет қамауындағы адамның тергеу изоляторының бастығының атына жеделхаттың төлемiн өтеуге жеке есеп шотынан ақша алынуын сұрап жазған өтiнiшi тiркеледi. Өтiнiш ақша квитанциясымен бiрге әкiмшiлiк өкiлiне тапсырылады.  </w:t>
      </w:r>
      <w:r>
        <w:br/>
      </w:r>
      <w:r>
        <w:rPr>
          <w:rFonts w:ascii="Times New Roman"/>
          <w:b w:val="false"/>
          <w:i w:val="false"/>
          <w:color w:val="000000"/>
          <w:sz w:val="28"/>
        </w:rPr>
        <w:t xml:space="preserve">
      96. Қаржы бөлiмiнiң қызметкерi жеделхат жiбермекшi болған күзет қамауындағы адамның жеке есеп шотында ақша бар екенiн тексерiп және поштамен жөнелтiлер заттың құнын есептей келiп, одан қажетiнше ақша бөледi.  </w:t>
      </w:r>
      <w:r>
        <w:br/>
      </w:r>
      <w:r>
        <w:rPr>
          <w:rFonts w:ascii="Times New Roman"/>
          <w:b w:val="false"/>
          <w:i w:val="false"/>
          <w:color w:val="000000"/>
          <w:sz w:val="28"/>
        </w:rPr>
        <w:t xml:space="preserve">
      97. Жеделхат жөнелтiлгеннен кейiн күзет қамауындағы адамға пошта түбiртегi, ал жеке есеп шотында ақшасы болса оған сәйкес белгi қойылған ақша квитанциясы тапсырылады. Егер есеп шотта ақша қалмаса ақша түбiртегi өтiнiшке тiркеледi. Жеделхат жөнелтушi адамның өтiнiшi пошта квитанциясын алғаны туралы қолхатымен бiрге оның жеке iсiне тiркеледi.  </w:t>
      </w:r>
      <w:r>
        <w:br/>
      </w:r>
      <w:r>
        <w:rPr>
          <w:rFonts w:ascii="Times New Roman"/>
          <w:b w:val="false"/>
          <w:i w:val="false"/>
          <w:color w:val="000000"/>
          <w:sz w:val="28"/>
        </w:rPr>
        <w:t xml:space="preserve">
      Сезiктiлер мен айыпталушылардан тапсырысты және бағалы хаттар, сондай-ақ ақшалай аударымын жөнелткенде дәл осындай тәртiп талап етiледi.  </w:t>
      </w:r>
      <w:r>
        <w:br/>
      </w:r>
      <w:r>
        <w:rPr>
          <w:rFonts w:ascii="Times New Roman"/>
          <w:b w:val="false"/>
          <w:i w:val="false"/>
          <w:color w:val="000000"/>
          <w:sz w:val="28"/>
        </w:rPr>
        <w:t xml:space="preserve">
      98. Аталған мекеме әкiмшiлiгi сезiктiлер мен айыпталушылардан жеделхат немесе хат қабылданған сәттен бастап оларды жөнелткенге дейiн, сондай-ақ тергеу изоляторына жеделхат немесе хат келiп түскен сәттен оларды адрес иесiне тапсырғанға дейiн жеделхат пен хаттардың сақталуына жауап бередi, хат алмасудағы құпиялылықты қамтамасыз етедi.  </w:t>
      </w:r>
      <w:r>
        <w:br/>
      </w:r>
      <w:r>
        <w:rPr>
          <w:rFonts w:ascii="Times New Roman"/>
          <w:b w:val="false"/>
          <w:i w:val="false"/>
          <w:color w:val="000000"/>
          <w:sz w:val="28"/>
        </w:rPr>
        <w:t xml:space="preserve">
      99. Күзет қамауындағы адамның атына келiп түскен хаттарды, жеделхаттарды тапсыру, сондай-ақ оның хаттарын адрес иесiне жөнелтудi тергеу изоляторының әкiмшiлiгi мереке күндерiнен басқа күндерi, хаттың келiп түскен немесе оны күзет қамауындағы адамның тапсырған күнiнен бастап үш күн мерзiм iшiнде жүзеге асырады. Хатты мемлекеттiк немесе ресми қолданылатын орыс тiлiне аудару қажет болғанда хатты тапсыру мерзiмi аударма жасауға қажет болған уақытқа ұзартылады. Күзет қамауындағы адамға жақын туысының өлiмi немесе ауыр науқасы туралы хабар алынысымен, кешiктiрiлмей хабарланады.  </w:t>
      </w:r>
      <w:r>
        <w:br/>
      </w:r>
      <w:r>
        <w:rPr>
          <w:rFonts w:ascii="Times New Roman"/>
          <w:b w:val="false"/>
          <w:i w:val="false"/>
          <w:color w:val="000000"/>
          <w:sz w:val="28"/>
        </w:rPr>
        <w:t xml:space="preserve">
      100. Куәлерге, жәбiрленулершiге арналған, сондай-ақ iшiнде қылмыстық iс бойынша қорлау, қорқыту, кек алу, қылмыс жасауға немесе басқа тәртiп бұзушылыққа шақыру, тергеу изоляторының күзетi, оның қызметкерлерi жайлы ақпараттар, тыйым салынған заттарды берiп жiберу тәсiлдерi және қылмыстық iс бойынша шындықты анықтауға кесiрiн тигiзетiн, қылмыс жасауға септiк ететiн басқа да мәлiметтер бар құпия жазбамен, мемлекеттiк немесе басқа да заңмен қорғалған құпиялар шифрленiп жазылған хаттар мен жеделхаттар адрес иесiне тапсырылмайды және өндiрiсiнде қылмыстық iс бар адамға немесе мекемеге тапсырылады.  </w:t>
      </w:r>
      <w:r>
        <w:br/>
      </w:r>
      <w:r>
        <w:rPr>
          <w:rFonts w:ascii="Times New Roman"/>
          <w:b w:val="false"/>
          <w:i w:val="false"/>
          <w:color w:val="000000"/>
          <w:sz w:val="28"/>
        </w:rPr>
        <w:t xml:space="preserve">
      101. Сезiктiлер мен айыпталушылардың барлық корреспонденциялары келіп түскен және жөнелтiлген уақыты көрсетiлiп, арнайы журналға тiркеледi.  </w:t>
      </w:r>
      <w:r>
        <w:br/>
      </w:r>
      <w:r>
        <w:rPr>
          <w:rFonts w:ascii="Times New Roman"/>
          <w:b w:val="false"/>
          <w:i w:val="false"/>
          <w:color w:val="000000"/>
          <w:sz w:val="28"/>
        </w:rPr>
        <w:t xml:space="preserve">
      102. Сезiктiлер мен айыпталушыларға арналған ақша пошта арқылы тергеу изоляторының мекен-жайына аударылып, олардың жеке есеп шотына салынады. Күзет қамауындағы адамның жеке есеп шотынан ақша алып аудару үшiн, олар тергеу изоляторы бастығының атына дәлелдi өтiнiш жазады. Ақша күзет қамауындағы адамның жеке есеп шотындағы қаржыдан пошта арқылы аударылады.  </w:t>
      </w:r>
    </w:p>
    <w:p>
      <w:pPr>
        <w:spacing w:after="0"/>
        <w:ind w:left="0"/>
        <w:jc w:val="both"/>
      </w:pPr>
      <w:r>
        <w:rPr>
          <w:rFonts w:ascii="Times New Roman"/>
          <w:b/>
          <w:i w:val="false"/>
          <w:color w:val="000000"/>
          <w:sz w:val="28"/>
        </w:rPr>
        <w:t xml:space="preserve">                9. Күзет қамауындағы қамауындағы адамдардың ұсыныс,  </w:t>
      </w:r>
      <w:r>
        <w:br/>
      </w:r>
      <w:r>
        <w:rPr>
          <w:rFonts w:ascii="Times New Roman"/>
          <w:b w:val="false"/>
          <w:i w:val="false"/>
          <w:color w:val="000000"/>
          <w:sz w:val="28"/>
        </w:rPr>
        <w:t>
</w:t>
      </w:r>
      <w:r>
        <w:rPr>
          <w:rFonts w:ascii="Times New Roman"/>
          <w:b/>
          <w:i w:val="false"/>
          <w:color w:val="000000"/>
          <w:sz w:val="28"/>
        </w:rPr>
        <w:t xml:space="preserve">                       өтiнiш және шағым жолдауы  </w:t>
      </w:r>
    </w:p>
    <w:p>
      <w:pPr>
        <w:spacing w:after="0"/>
        <w:ind w:left="0"/>
        <w:jc w:val="both"/>
      </w:pPr>
      <w:r>
        <w:rPr>
          <w:rFonts w:ascii="Times New Roman"/>
          <w:b w:val="false"/>
          <w:i w:val="false"/>
          <w:color w:val="000000"/>
          <w:sz w:val="28"/>
        </w:rPr>
        <w:t xml:space="preserve">      103. Әкiмшiлiк өкiлдерi күн сайын камераларды аралап, күзет қамауындағы адамдардың жазбаша және ауызша ұсыныстарын, өтiнiштерiн және шағымдарын қабылдайды. Ұсыныстарға, өтiнiштерге және шағымдарға берiлген жауаптар сезiктiлер мен айыпталушыларға хабарланады және хабарланғаны туралы қолхат алынып, ол жеке iсiне тiркеледi.  </w:t>
      </w:r>
      <w:r>
        <w:br/>
      </w:r>
      <w:r>
        <w:rPr>
          <w:rFonts w:ascii="Times New Roman"/>
          <w:b w:val="false"/>
          <w:i w:val="false"/>
          <w:color w:val="000000"/>
          <w:sz w:val="28"/>
        </w:rPr>
        <w:t xml:space="preserve">
      104. Ауызша түрде қабылданған ұсыныстар, өтiнiштер және шағымдар журналға жазылады және осыған рұқсат беруге жауапты адамға баяндалады.  </w:t>
      </w:r>
      <w:r>
        <w:br/>
      </w:r>
      <w:r>
        <w:rPr>
          <w:rFonts w:ascii="Times New Roman"/>
          <w:b w:val="false"/>
          <w:i w:val="false"/>
          <w:color w:val="000000"/>
          <w:sz w:val="28"/>
        </w:rPr>
        <w:t xml:space="preserve">
      105. Тергеу изоляторы әкiмшiлiгiне арналған жазбаша ұсыныстар, өтiнiштер және шағымдар журналда тiркеледi және тергеу изоляторының бастығына баяндалады, ол рұқсат беру жөнiнде шешiм қабылдайды. Мұндай мүмкiншiлiк болмаған жағдайда сезiктiлер мен айыпталушыларға тиiстi түсiнiктемелер берiледi.  </w:t>
      </w:r>
      <w:r>
        <w:br/>
      </w:r>
      <w:r>
        <w:rPr>
          <w:rFonts w:ascii="Times New Roman"/>
          <w:b w:val="false"/>
          <w:i w:val="false"/>
          <w:color w:val="000000"/>
          <w:sz w:val="28"/>
        </w:rPr>
        <w:t xml:space="preserve">
      106. Прокурорға немесе сотқа жолданған ұсыныстар, өтiнiштер және шағымдар желiмделген конвертте қабылданады және цензураға жатқызылмайды. Оларды ашуға қатаң тыйым салынады. Келiп түсулерiне орай олар кешiктiрiлмей адрес иесiне жолданады.  </w:t>
      </w:r>
      <w:r>
        <w:br/>
      </w:r>
      <w:r>
        <w:rPr>
          <w:rFonts w:ascii="Times New Roman"/>
          <w:b w:val="false"/>
          <w:i w:val="false"/>
          <w:color w:val="000000"/>
          <w:sz w:val="28"/>
        </w:rPr>
        <w:t xml:space="preserve">
      107. Мемлекеттiк органдарға жолданған ұсыныстар, өтiнiштер және шағымдар тергеу әкiмшiлiгiнiң талқылауынан өтуге және ол қабылданған уақытынан бастап бiр тәулiктен кешiктiрiлмей арналған жерiне жөнелтiлуi тиiс.  </w:t>
      </w:r>
      <w:r>
        <w:br/>
      </w:r>
      <w:r>
        <w:rPr>
          <w:rFonts w:ascii="Times New Roman"/>
          <w:b w:val="false"/>
          <w:i w:val="false"/>
          <w:color w:val="000000"/>
          <w:sz w:val="28"/>
        </w:rPr>
        <w:t xml:space="preserve">
      108. Егерде өтiнiш пен шағымда қылмыстық iспен байланысы жоқ, тергеу изоляторы әкiмшiлiгiнде шешiлетiндей заңды талаптар мен ұсыныстар болса, онда олар сезiктiлер мен айыпталушылардың келiсiмiмен адрес иесiне жiберiлмейдi. Мұндай жағдайда әкiмшiлiк шағымда және өтiнiште талап етiлген мәселелердi шешу үшiн шара қолданады және оның қорытындысы туралы күзет қамауындағы адамды хабарландырады.  </w:t>
      </w:r>
      <w:r>
        <w:br/>
      </w:r>
      <w:r>
        <w:rPr>
          <w:rFonts w:ascii="Times New Roman"/>
          <w:b w:val="false"/>
          <w:i w:val="false"/>
          <w:color w:val="000000"/>
          <w:sz w:val="28"/>
        </w:rPr>
        <w:t xml:space="preserve">
      Егер әкiмшiлiк шағымда, өтiнiште талап етiлген мәселелердi шешуге құзыреттi болмаса немесе автор оларды адрес иесiне жiберудi табанды талап етсе, олар арналған жерiне жiберiледi.  </w:t>
      </w:r>
      <w:r>
        <w:br/>
      </w:r>
      <w:r>
        <w:rPr>
          <w:rFonts w:ascii="Times New Roman"/>
          <w:b w:val="false"/>
          <w:i w:val="false"/>
          <w:color w:val="000000"/>
          <w:sz w:val="28"/>
        </w:rPr>
        <w:t xml:space="preserve">
      Мұндай жағдайда тергеу изоляторының әкiмшiлiгi өтiнiш пен шағымға талап етiлген мәселелерге тiкелей байланысты берген түсiнiктемелерi мен атқарған шаралары туралы баяндалған хат тiркейдi.  </w:t>
      </w:r>
      <w:r>
        <w:br/>
      </w:r>
      <w:r>
        <w:rPr>
          <w:rFonts w:ascii="Times New Roman"/>
          <w:b w:val="false"/>
          <w:i w:val="false"/>
          <w:color w:val="000000"/>
          <w:sz w:val="28"/>
        </w:rPr>
        <w:t xml:space="preserve">
      Ұсыныстардың, шағымдардың және өтiнiштердiң iшiнде қылмысты iс бойынша ақиқатты ашуға кедергi болатын немесе қылмыстың жасалуына септiгiн тигiзетiн, iшiнде мемлекеттiк немесе басқа да заңмен қорғалған құпиялар құпия жазумен, шифрмен жазылған мәлiметi бар болса онда ол адрес иесiне жiберiлмейдi және өндiрiсiнде қылмыстық iс бар адамға немесе органға жiберiледi.  </w:t>
      </w:r>
      <w:r>
        <w:br/>
      </w:r>
      <w:r>
        <w:rPr>
          <w:rFonts w:ascii="Times New Roman"/>
          <w:b w:val="false"/>
          <w:i w:val="false"/>
          <w:color w:val="000000"/>
          <w:sz w:val="28"/>
        </w:rPr>
        <w:t xml:space="preserve">
      109. Егер ұсыныста, өтiнiште және шағымда аталған мәселелердi адрес иесiнiң шешуiне құқығы немесе құзыретi болмаса, онда күзет қамауындағы адамдарға тиiстi түсiнiктеме берiледi. Егер автор оларды адрес иесiне жiберудi табанды талап етсе, олар арналған адреске жiберiледi.  </w:t>
      </w:r>
      <w:r>
        <w:br/>
      </w:r>
      <w:r>
        <w:rPr>
          <w:rFonts w:ascii="Times New Roman"/>
          <w:b w:val="false"/>
          <w:i w:val="false"/>
          <w:color w:val="000000"/>
          <w:sz w:val="28"/>
        </w:rPr>
        <w:t xml:space="preserve">
      110. Шағым мен кассациалы шағымнан басқа, осы Ереженiң 9.4. тармағында аталған ұсыныстар, өтiнiштер мен шағымдар жөнелтушiнiң есебiнен жiберiледi. Күзет қамауындағы адамның жеке есеп шотында ақшасы болмағанда шығын (жеделхаттан басқа) тергеу изоляторы есебiнен өтеледi.  </w:t>
      </w:r>
    </w:p>
    <w:p>
      <w:pPr>
        <w:spacing w:after="0"/>
        <w:ind w:left="0"/>
        <w:jc w:val="both"/>
      </w:pPr>
      <w:r>
        <w:rPr>
          <w:rFonts w:ascii="Times New Roman"/>
          <w:b/>
          <w:i w:val="false"/>
          <w:color w:val="000000"/>
          <w:sz w:val="28"/>
        </w:rPr>
        <w:t xml:space="preserve">          10. Сезiктiлер мен айыпталушылардың дiни салттарды атқаруы </w:t>
      </w:r>
    </w:p>
    <w:p>
      <w:pPr>
        <w:spacing w:after="0"/>
        <w:ind w:left="0"/>
        <w:jc w:val="both"/>
      </w:pPr>
      <w:r>
        <w:rPr>
          <w:rFonts w:ascii="Times New Roman"/>
          <w:b w:val="false"/>
          <w:i w:val="false"/>
          <w:color w:val="000000"/>
          <w:sz w:val="28"/>
        </w:rPr>
        <w:t xml:space="preserve">        111. Сезiктiлер мен айыпталушылар дiни салттарды камерада, ал мүмкiндiк болса тергеу изоляторындағы осы мақсатқа арнайы жабдықталған, дiни конфессияның дәстүрлерiне сай бөлмелерде атқарады.  </w:t>
      </w:r>
      <w:r>
        <w:br/>
      </w:r>
      <w:r>
        <w:rPr>
          <w:rFonts w:ascii="Times New Roman"/>
          <w:b w:val="false"/>
          <w:i w:val="false"/>
          <w:color w:val="000000"/>
          <w:sz w:val="28"/>
        </w:rPr>
        <w:t xml:space="preserve">
      112. Осы Ереженi және күзет қамауындағы адамның құқығын бұзатын дiни салттарды атқаруға жол берiлмейдi.  </w:t>
      </w:r>
      <w:r>
        <w:br/>
      </w:r>
      <w:r>
        <w:rPr>
          <w:rFonts w:ascii="Times New Roman"/>
          <w:b w:val="false"/>
          <w:i w:val="false"/>
          <w:color w:val="000000"/>
          <w:sz w:val="28"/>
        </w:rPr>
        <w:t xml:space="preserve">
      113. Сезiктiлер мен айыпталушыларға өзiнде ұстауға және пайдалануға дiни кiтаптарға, жеке пайдаланылатын, денеге тағылатын немесе қалтаға салып жүретiн дiни табыну заттарына, шаншығыш-кескiш құралдардан, қымбат тастардан, металл бұйымдарынан немесе табиғи және мәдени құндылығы бар заттардан басқа заттарға рұқсат етiледi.  </w:t>
      </w:r>
      <w:r>
        <w:br/>
      </w:r>
      <w:r>
        <w:rPr>
          <w:rFonts w:ascii="Times New Roman"/>
          <w:b w:val="false"/>
          <w:i w:val="false"/>
          <w:color w:val="000000"/>
          <w:sz w:val="28"/>
        </w:rPr>
        <w:t xml:space="preserve">
      114. Өндiрiсiнде қылмыстық iс бар органның немесе адамның рұқсатымен және өтiнiшiмен сезiктiлер мен айыпталушыларға рухани көмек көрсету үшiн тергеу изоляторына дiн қызметшiсiн шақыртуға болады.  </w:t>
      </w:r>
      <w:r>
        <w:br/>
      </w:r>
      <w:r>
        <w:rPr>
          <w:rFonts w:ascii="Times New Roman"/>
          <w:b w:val="false"/>
          <w:i w:val="false"/>
          <w:color w:val="000000"/>
          <w:sz w:val="28"/>
        </w:rPr>
        <w:t xml:space="preserve">
      Дiн қызметшiсiнiң қызметiне ақы сезiктiлер мен айыпталушылардың жеке есеп шотындағы қаржы есебiнен төленедi.  </w:t>
      </w:r>
    </w:p>
    <w:p>
      <w:pPr>
        <w:spacing w:after="0"/>
        <w:ind w:left="0"/>
        <w:jc w:val="both"/>
      </w:pPr>
      <w:r>
        <w:rPr>
          <w:rFonts w:ascii="Times New Roman"/>
          <w:b/>
          <w:i w:val="false"/>
          <w:color w:val="000000"/>
          <w:sz w:val="28"/>
        </w:rPr>
        <w:t xml:space="preserve">                11. Сезiктiлер мен айыпталушыларды еңбекке тарту </w:t>
      </w:r>
    </w:p>
    <w:p>
      <w:pPr>
        <w:spacing w:after="0"/>
        <w:ind w:left="0"/>
        <w:jc w:val="both"/>
      </w:pPr>
      <w:r>
        <w:rPr>
          <w:rFonts w:ascii="Times New Roman"/>
          <w:b w:val="false"/>
          <w:i w:val="false"/>
          <w:color w:val="000000"/>
          <w:sz w:val="28"/>
        </w:rPr>
        <w:t xml:space="preserve">        115. Сезiктiлер мен айыпталушылардың жұмысы тек тергеу изоляторы аумағында, камераларда, өндiрiс алаңдарында, шеберханаларда және жөндеу-құрылыс жұмыстарында ұйымдастырылады. Сонымен бiрге белгiленген оқшаулау талаптарының және заңмен белгiленген сезiктiлер мен айыпталушыларды жеке орналастыру ережесiнiң, сондай-ақ азаматтық және еңбек заңдарының, жұмыс өндiрiсi кезiнде техника қауiпсiздiгi ережелерiнiң орындалуы қамтамасыз етiледi.  </w:t>
      </w:r>
      <w:r>
        <w:br/>
      </w:r>
      <w:r>
        <w:rPr>
          <w:rFonts w:ascii="Times New Roman"/>
          <w:b w:val="false"/>
          <w:i w:val="false"/>
          <w:color w:val="000000"/>
          <w:sz w:val="28"/>
        </w:rPr>
        <w:t xml:space="preserve">
      116. Сезiктiлер мен айыпталушылар тергеу изоляторының арнаулы бөлiмдерiндегi, фотолабораториялардағы, радиотрансляциялық жүйедегi жұмыстарға, сондай-ақ инженерлiк-техникалық күзет құралдарын, дабыл және байланыс, транспорт құралдарының барлық түрлерiн және көбейткiш аппаратураларды жөндеумен және пайдаланумен байланысты жұмыстарға жiберiлмейдi.  </w:t>
      </w:r>
      <w:r>
        <w:br/>
      </w:r>
      <w:r>
        <w:rPr>
          <w:rFonts w:ascii="Times New Roman"/>
          <w:b w:val="false"/>
          <w:i w:val="false"/>
          <w:color w:val="000000"/>
          <w:sz w:val="28"/>
        </w:rPr>
        <w:t xml:space="preserve">
      117. Жұмыс iстеуге ықылас бiлдiрген сезiктiлер мен айыпталушылар тергеу изоляторы бастығының атына өтiнiш жазады, ол оны үш күннiң iшiнде қарап және тиiстi шешiм қабылдауға мiндеттi. Айыпталушыны мекемеде жұмысқа орналастыру мүмкiншiлiгi болмағанда, оған тиiстi түсiнiктеме берiледi. Айыпталушылардың еңбекақысы заңмен көрсетiлген ұсталымдардан кейiн олардың жеке есеп шотына аударылады.  </w:t>
      </w:r>
      <w:r>
        <w:br/>
      </w:r>
      <w:r>
        <w:rPr>
          <w:rFonts w:ascii="Times New Roman"/>
          <w:b w:val="false"/>
          <w:i w:val="false"/>
          <w:color w:val="000000"/>
          <w:sz w:val="28"/>
        </w:rPr>
        <w:t xml:space="preserve">
      118. Тергеу изоляторының әкiмшiлiгi барлық ниет бiлдiрген айыпталушыларды жұмысқа тарту мүмкiншiлiктерiн қарастыруы тиiс.  </w:t>
      </w:r>
    </w:p>
    <w:p>
      <w:pPr>
        <w:spacing w:after="0"/>
        <w:ind w:left="0"/>
        <w:jc w:val="both"/>
      </w:pPr>
      <w:r>
        <w:rPr>
          <w:rFonts w:ascii="Times New Roman"/>
          <w:b/>
          <w:i w:val="false"/>
          <w:color w:val="000000"/>
          <w:sz w:val="28"/>
        </w:rPr>
        <w:t xml:space="preserve">            12. сезiктiлер мен айыпталушылардың отбасылық-құқықтық  </w:t>
      </w:r>
      <w:r>
        <w:br/>
      </w:r>
      <w:r>
        <w:rPr>
          <w:rFonts w:ascii="Times New Roman"/>
          <w:b w:val="false"/>
          <w:i w:val="false"/>
          <w:color w:val="000000"/>
          <w:sz w:val="28"/>
        </w:rPr>
        <w:t>
</w:t>
      </w:r>
      <w:r>
        <w:rPr>
          <w:rFonts w:ascii="Times New Roman"/>
          <w:b/>
          <w:i w:val="false"/>
          <w:color w:val="000000"/>
          <w:sz w:val="28"/>
        </w:rPr>
        <w:t xml:space="preserve">           қатынастарға және азаматтық-құқықтық iстерге қатысуы </w:t>
      </w:r>
    </w:p>
    <w:p>
      <w:pPr>
        <w:spacing w:after="0"/>
        <w:ind w:left="0"/>
        <w:jc w:val="both"/>
      </w:pPr>
      <w:r>
        <w:rPr>
          <w:rFonts w:ascii="Times New Roman"/>
          <w:b w:val="false"/>
          <w:i w:val="false"/>
          <w:color w:val="000000"/>
          <w:sz w:val="28"/>
        </w:rPr>
        <w:t xml:space="preserve">        119. Сезiктiлер мен айыпталушылардың некеге тiркелуiн осы тергеу изоляторы орналасқан аумаққа қызмет көрсететiн АХАЖ мекемесi тергеу изоляторында жүргiзедi.  </w:t>
      </w:r>
      <w:r>
        <w:br/>
      </w:r>
      <w:r>
        <w:rPr>
          <w:rFonts w:ascii="Times New Roman"/>
          <w:b w:val="false"/>
          <w:i w:val="false"/>
          <w:color w:val="000000"/>
          <w:sz w:val="28"/>
        </w:rPr>
        <w:t xml:space="preserve">
      120. Күзет қамауындағы адаммен некеге тұрғысы келетiн адам тергеу изоляторына өзi тұратын жердiң немесе тергеу изоляторы орналасқан жердiң АХАЖ мекемесi куәландырылған өтiнiшiн, сондай-ақ өндiрiсiнде қылмыстық iс бар адамның немесе органның күзет қамауындағы адамның аталған адаммен кездесуiне берген рұқсатын әкелiп бередi.  </w:t>
      </w:r>
      <w:r>
        <w:br/>
      </w:r>
      <w:r>
        <w:rPr>
          <w:rFonts w:ascii="Times New Roman"/>
          <w:b w:val="false"/>
          <w:i w:val="false"/>
          <w:color w:val="000000"/>
          <w:sz w:val="28"/>
        </w:rPr>
        <w:t xml:space="preserve">
      Некеге тiркеу туралы өтiнiш келiп түскенде тергеу изоляторы әкiмшiлiгi оны күзет қамауындағы адамға өзiне қатысты бөлiгiн толтыру үшiн бередi. Өтiнiшке жетiспейтiн мәлiметтер кiргiзiлгеннен кейiн тергеу изоляторының әкiмшiлiгi өтiнiште көрсетiлген мәлiметтер мен күзет қамауындағы адамның жеке iсiндегi құжаттарын салыстырады. Күзет қамауындағы адамның қолының түпнұсқасы және көрсетiлген мәлiметтердiң дұрыстығы тергеу изоляторы бастығының қолымен куәландырылады және мекеменiң мөрi басылып, содан кейiн әкiмшiлiк бiрлескен некеге тiркелу өтiнiштерiн тергеу изоляторы орналасқан жердегi АХАЖ мекемесiне жiбередi. Күзет қамауындағы адамның жеке iсiнде оның отбасы жайлы мәлiметтердiң дұрыстығын дәлелдейтiн құжаттар болмаса, онда оларды туыстары берулерi керек.  </w:t>
      </w:r>
      <w:r>
        <w:br/>
      </w:r>
      <w:r>
        <w:rPr>
          <w:rFonts w:ascii="Times New Roman"/>
          <w:b w:val="false"/>
          <w:i w:val="false"/>
          <w:color w:val="000000"/>
          <w:sz w:val="28"/>
        </w:rPr>
        <w:t xml:space="preserve">
      121. Егерде күзет қамауындағы адам некеге тұрғысы келсе, ол тергеу әкiмшiлiгiне жазбаша түрде өтiнiш бередi. Тергеу изоляторы орналасқан жердегi АХАЖ-ның некеге рұқсаты және өндiрiсiнде қылмыстық iс бар органның немесе адамның кездесуге рұқсаты болса, изолятор әкiмшiлiгi күзет қамауындағы адамды белгiленген үлгiдегi некеге тұру туралы бланкпен оның есебiнен қамтамасыз етедi. Күзет қамауындағы адам өтiнiштiң өзiне қатысты бөлiгiн толтырғаннан кейiн, тергеу изоляторының әкiмшiлiгi өтiнiште көрсетiлген мәлiметтердi күзет қамауындағы адамның жеке iсiндегi құжаттармен салыстырып, оның қолын, сондай-ақ өтiнiште көрсетiлген мәлiметтердiң дұрыстығын куәландырады. Күзет қамауындағы адамның жеке iсiнде оның отбасы жайлы мәлiметтердiң дұрыстығын куәландыратын құжаттар болмағанда оларды туыстары берулерi керек. Содан кейiн тергеу изоляторының әкiмшiлiгi бұл өтiнiштi күзет қамауындағы адаммен некеге тұру ниетi бар адамға жiбередi. Сонымен қатар аталған адамға тергеу изоляторы орналасқан жердегi некеге тiркейтiн АХАЖ-ның атауын және мекеменiң мекен-жайын хабарлайды.  </w:t>
      </w:r>
      <w:r>
        <w:br/>
      </w:r>
      <w:r>
        <w:rPr>
          <w:rFonts w:ascii="Times New Roman"/>
          <w:b w:val="false"/>
          <w:i w:val="false"/>
          <w:color w:val="000000"/>
          <w:sz w:val="28"/>
        </w:rPr>
        <w:t xml:space="preserve">
      122. Мұндай өтiнiш алған адам некеге тұруға келiсетiн болса, онда оның өзiне қатысты бөлiгiн толтырады және өтiнiштегi қойылған қолдар мен көрсетiлген мәлiметтердi куәландыру үшiн өзi тұратын жердегi АХАЖ-ға тапсырады, содан кейiн өтiнiштi өзiне тергеу изоляторы хабарлаған АХАЖ мекемесiне жiбередi.  </w:t>
      </w:r>
      <w:r>
        <w:br/>
      </w:r>
      <w:r>
        <w:rPr>
          <w:rFonts w:ascii="Times New Roman"/>
          <w:b w:val="false"/>
          <w:i w:val="false"/>
          <w:color w:val="000000"/>
          <w:sz w:val="28"/>
        </w:rPr>
        <w:t xml:space="preserve">
      123. Некеге тiркеу некеге отырушылардың қатысуымен тергеу изоляторында жүргiзiледi. Аталған адамдардың жағынан куәлардың жалпы саны екi адамнан аспауы керек.  </w:t>
      </w:r>
      <w:r>
        <w:br/>
      </w:r>
      <w:r>
        <w:rPr>
          <w:rFonts w:ascii="Times New Roman"/>
          <w:b w:val="false"/>
          <w:i w:val="false"/>
          <w:color w:val="000000"/>
          <w:sz w:val="28"/>
        </w:rPr>
        <w:t xml:space="preserve">
      124. Некеге тiркеу төлемi және көлiк шығыны некеге отырушылардың есебiнен өткерiледi.  </w:t>
      </w:r>
      <w:r>
        <w:br/>
      </w:r>
      <w:r>
        <w:rPr>
          <w:rFonts w:ascii="Times New Roman"/>
          <w:b w:val="false"/>
          <w:i w:val="false"/>
          <w:color w:val="000000"/>
          <w:sz w:val="28"/>
        </w:rPr>
        <w:t xml:space="preserve">
      125. Тәртiптiк жазасын карцерде өтеп жатқан күзет қамауындағы адаммен некеге тiркелу оның бұл жазасын өтегеннен кейiн ғана жүзеге асуға тиiс.  </w:t>
      </w:r>
      <w:r>
        <w:br/>
      </w:r>
      <w:r>
        <w:rPr>
          <w:rFonts w:ascii="Times New Roman"/>
          <w:b w:val="false"/>
          <w:i w:val="false"/>
          <w:color w:val="000000"/>
          <w:sz w:val="28"/>
        </w:rPr>
        <w:t xml:space="preserve">
      126. Тергеу изоляторының әкiмшiлiгi өндiрiсiнде қылмыстық iс бар адамның немесе органның рұқсаты болса некеге тiркелгеннен кейiн күзет қамауындағы адамды белгiленген тәртiп бойынша жұбайымен (ерiмен) кездестiруге мiндеттi.  </w:t>
      </w:r>
      <w:r>
        <w:br/>
      </w:r>
      <w:r>
        <w:rPr>
          <w:rFonts w:ascii="Times New Roman"/>
          <w:b w:val="false"/>
          <w:i w:val="false"/>
          <w:color w:val="000000"/>
          <w:sz w:val="28"/>
        </w:rPr>
        <w:t xml:space="preserve">
      127. Некенi бұзу үшiн күзет қамауындағы адам сотқа немесе кәмелетке толмаған балалары жоқ жұбайлардың бiрдей келiсiмi болса АХАЖ мекемесiне өтiнiш бередi.  </w:t>
      </w:r>
      <w:r>
        <w:br/>
      </w:r>
      <w:r>
        <w:rPr>
          <w:rFonts w:ascii="Times New Roman"/>
          <w:b w:val="false"/>
          <w:i w:val="false"/>
          <w:color w:val="000000"/>
          <w:sz w:val="28"/>
        </w:rPr>
        <w:t xml:space="preserve">
      128. Сезiктiлер мен айыпталушылар егерде заңға немесе осы Ережеге қайшы келмеген жағдайда басқа да отбасылық-заңдылық қатынастарға қатысуға құқылы.  </w:t>
      </w:r>
      <w:r>
        <w:br/>
      </w:r>
      <w:r>
        <w:rPr>
          <w:rFonts w:ascii="Times New Roman"/>
          <w:b w:val="false"/>
          <w:i w:val="false"/>
          <w:color w:val="000000"/>
          <w:sz w:val="28"/>
        </w:rPr>
        <w:t>
      129. Азаматтық-құқықтық мәмiлені жүзеге асыру үшiн күзет қамауындағы адам белгiленген үлгiде сенiмхат жазады, оны Қазақстан Республикасы Азаматтық кодексiнiң  </w:t>
      </w:r>
      <w:r>
        <w:rPr>
          <w:rFonts w:ascii="Times New Roman"/>
          <w:b w:val="false"/>
          <w:i w:val="false"/>
          <w:color w:val="000000"/>
          <w:sz w:val="28"/>
        </w:rPr>
        <w:t xml:space="preserve">K941000_ </w:t>
      </w:r>
      <w:r>
        <w:rPr>
          <w:rFonts w:ascii="Times New Roman"/>
          <w:b w:val="false"/>
          <w:i w:val="false"/>
          <w:color w:val="000000"/>
          <w:sz w:val="28"/>
        </w:rPr>
        <w:t xml:space="preserve">152-бабына сәйкес тергеу изоляторының бастығы куәландырады.  </w:t>
      </w:r>
      <w:r>
        <w:br/>
      </w:r>
      <w:r>
        <w:rPr>
          <w:rFonts w:ascii="Times New Roman"/>
          <w:b w:val="false"/>
          <w:i w:val="false"/>
          <w:color w:val="000000"/>
          <w:sz w:val="28"/>
        </w:rPr>
        <w:t xml:space="preserve">
      Тергеу изоляторының әкiмшiлiгi күзет қамауындағы адамды өтiнiшi бойынша оның өз есебiнен сенiмхат бланкiлерiмен жабдықтайды және қажет болғанда оны толтыруды түсiндiредi. Сенiмхат арналып жазылған адамға өндiрiсiнде қылмыстық iс бар адам немесе орган арқылы берiледi немесе жолданады. </w:t>
      </w:r>
      <w:r>
        <w:br/>
      </w:r>
      <w:r>
        <w:rPr>
          <w:rFonts w:ascii="Times New Roman"/>
          <w:b w:val="false"/>
          <w:i w:val="false"/>
          <w:color w:val="000000"/>
          <w:sz w:val="28"/>
        </w:rPr>
        <w:t xml:space="preserve">
      130. Күзет қамауындағы адамнан сенiмхат алғысы келетiн азаматтар, тергеу изоляторының әкiмшiлiгiнiң жеке қабылдауына өтiнiш әкеледi немесе оны пошта арқылы жiбередi. </w:t>
      </w:r>
    </w:p>
    <w:p>
      <w:pPr>
        <w:spacing w:after="0"/>
        <w:ind w:left="0"/>
        <w:jc w:val="both"/>
      </w:pPr>
      <w:r>
        <w:rPr>
          <w:rFonts w:ascii="Times New Roman"/>
          <w:b/>
          <w:i w:val="false"/>
          <w:color w:val="000000"/>
          <w:sz w:val="28"/>
        </w:rPr>
        <w:t xml:space="preserve">            13. сезiктiлер мен айыпталушылардың газеттерге және  </w:t>
      </w:r>
      <w:r>
        <w:br/>
      </w:r>
      <w:r>
        <w:rPr>
          <w:rFonts w:ascii="Times New Roman"/>
          <w:b w:val="false"/>
          <w:i w:val="false"/>
          <w:color w:val="000000"/>
          <w:sz w:val="28"/>
        </w:rPr>
        <w:t>
</w:t>
      </w:r>
      <w:r>
        <w:rPr>
          <w:rFonts w:ascii="Times New Roman"/>
          <w:b/>
          <w:i w:val="false"/>
          <w:color w:val="000000"/>
          <w:sz w:val="28"/>
        </w:rPr>
        <w:t xml:space="preserve">                    журналдарға жазылуын жүргiзу </w:t>
      </w:r>
    </w:p>
    <w:p>
      <w:pPr>
        <w:spacing w:after="0"/>
        <w:ind w:left="0"/>
        <w:jc w:val="both"/>
      </w:pPr>
      <w:r>
        <w:rPr>
          <w:rFonts w:ascii="Times New Roman"/>
          <w:b w:val="false"/>
          <w:i w:val="false"/>
          <w:color w:val="000000"/>
          <w:sz w:val="28"/>
        </w:rPr>
        <w:t xml:space="preserve">        131. Айыпталушыларға Қазақстан Республикасының байланыс бөлiмшелерi арқылы таратылатын газеттер мен журналдарға жазылуға құқық берiледi. </w:t>
      </w:r>
      <w:r>
        <w:br/>
      </w:r>
      <w:r>
        <w:rPr>
          <w:rFonts w:ascii="Times New Roman"/>
          <w:b w:val="false"/>
          <w:i w:val="false"/>
          <w:color w:val="000000"/>
          <w:sz w:val="28"/>
        </w:rPr>
        <w:t xml:space="preserve">
      132. Жазылу үшiн айыпталушы тергеу изоляторы бастығының атына өтiнiш жазады. Жазылуға ниет бiлдiрген адамға, оның өз есебiнен абонемент және тасымалдау карточкасының бланктерi берiледi. </w:t>
      </w:r>
      <w:r>
        <w:br/>
      </w:r>
      <w:r>
        <w:rPr>
          <w:rFonts w:ascii="Times New Roman"/>
          <w:b w:val="false"/>
          <w:i w:val="false"/>
          <w:color w:val="000000"/>
          <w:sz w:val="28"/>
        </w:rPr>
        <w:t xml:space="preserve">
      133. Жазылуды тергеу изоляторының қызметкерi оның жеке есеп шотындағы қаржыдан оның өз есебiнен байланыс бөлiмшесiнде жүргiзедi. </w:t>
      </w:r>
      <w:r>
        <w:br/>
      </w:r>
      <w:r>
        <w:rPr>
          <w:rFonts w:ascii="Times New Roman"/>
          <w:b w:val="false"/>
          <w:i w:val="false"/>
          <w:color w:val="000000"/>
          <w:sz w:val="28"/>
        </w:rPr>
        <w:t xml:space="preserve">
      134. Жазылуды басқа мекен-жайға ауыстыру жазылушының жазбаша өтiнiшi бойынша, тергеу изоляторы әкiмшiлiгiнiң рұқсатымен оның өз есебiнен жүзеге асырылады. </w:t>
      </w:r>
      <w:r>
        <w:br/>
      </w:r>
      <w:r>
        <w:rPr>
          <w:rFonts w:ascii="Times New Roman"/>
          <w:b w:val="false"/>
          <w:i w:val="false"/>
          <w:color w:val="000000"/>
          <w:sz w:val="28"/>
        </w:rPr>
        <w:t xml:space="preserve">
      135. Айыпталушының басылымдарға жазылуын оның туыстары немесе басқа адамдар да жүзеге асыруына болады. </w:t>
      </w:r>
      <w:r>
        <w:br/>
      </w:r>
      <w:r>
        <w:rPr>
          <w:rFonts w:ascii="Times New Roman"/>
          <w:b w:val="false"/>
          <w:i w:val="false"/>
          <w:color w:val="000000"/>
          <w:sz w:val="28"/>
        </w:rPr>
        <w:t xml:space="preserve">
      136. Жазылуға болатын басылымдардың саны шектелмейдi.      </w:t>
      </w:r>
    </w:p>
    <w:p>
      <w:pPr>
        <w:spacing w:after="0"/>
        <w:ind w:left="0"/>
        <w:jc w:val="both"/>
      </w:pPr>
      <w:r>
        <w:rPr>
          <w:rFonts w:ascii="Times New Roman"/>
          <w:b/>
          <w:i w:val="false"/>
          <w:color w:val="000000"/>
          <w:sz w:val="28"/>
        </w:rPr>
        <w:t xml:space="preserve">       14. Сезiктiлер мен айыпталушыларды медициналық-санитарлық </w:t>
      </w:r>
      <w:r>
        <w:br/>
      </w:r>
      <w:r>
        <w:rPr>
          <w:rFonts w:ascii="Times New Roman"/>
          <w:b w:val="false"/>
          <w:i w:val="false"/>
          <w:color w:val="000000"/>
          <w:sz w:val="28"/>
        </w:rPr>
        <w:t>
</w:t>
      </w:r>
      <w:r>
        <w:rPr>
          <w:rFonts w:ascii="Times New Roman"/>
          <w:b/>
          <w:i w:val="false"/>
          <w:color w:val="000000"/>
          <w:sz w:val="28"/>
        </w:rPr>
        <w:t xml:space="preserve">                          қамсыздандыру </w:t>
      </w:r>
    </w:p>
    <w:p>
      <w:pPr>
        <w:spacing w:after="0"/>
        <w:ind w:left="0"/>
        <w:jc w:val="both"/>
      </w:pPr>
      <w:r>
        <w:rPr>
          <w:rFonts w:ascii="Times New Roman"/>
          <w:b w:val="false"/>
          <w:i w:val="false"/>
          <w:color w:val="000000"/>
          <w:sz w:val="28"/>
        </w:rPr>
        <w:t xml:space="preserve">      137. Сезiктiлер мен айыпталушылар тергеу изоляторына келiп түскен кезде үш күн iшiнде: хирург, терапевт, фтизиатор, психиатор, дермато-венеролог дәрiгерлердiң мiндеттi медициналық тексеруiнен, сондай-ақ флюорографиялық және лабораториялық тексерулерден өтедi. Медициналық тексеруден өтпегендер басқа сезiктiлер мен айыпталушылардан бөлек ұсталады.  </w:t>
      </w:r>
      <w:r>
        <w:br/>
      </w:r>
      <w:r>
        <w:rPr>
          <w:rFonts w:ascii="Times New Roman"/>
          <w:b w:val="false"/>
          <w:i w:val="false"/>
          <w:color w:val="000000"/>
          <w:sz w:val="28"/>
        </w:rPr>
        <w:t xml:space="preserve">
      Медициналық тексерудiң нәтижесi күзет қамауындағы адамның медициналық-амбулаториялық картасында белгiленедi.  </w:t>
      </w:r>
      <w:r>
        <w:br/>
      </w:r>
      <w:r>
        <w:rPr>
          <w:rFonts w:ascii="Times New Roman"/>
          <w:b w:val="false"/>
          <w:i w:val="false"/>
          <w:color w:val="000000"/>
          <w:sz w:val="28"/>
        </w:rPr>
        <w:t xml:space="preserve">
      138. Сезiктiлер мен айыпталушылар тергеу изоляторының медицина қызметкерi күнделiктi камераларды аралаған кезде одан медициналық көмек сұрап өтiнiш жасайды, ал кенеттен қысылып ауырған жағдайда тергеу изоляторы қызметкерiнiң қайсысына болса да өтiнiш жасайды.  </w:t>
      </w:r>
      <w:r>
        <w:br/>
      </w:r>
      <w:r>
        <w:rPr>
          <w:rFonts w:ascii="Times New Roman"/>
          <w:b w:val="false"/>
          <w:i w:val="false"/>
          <w:color w:val="000000"/>
          <w:sz w:val="28"/>
        </w:rPr>
        <w:t xml:space="preserve">
      Күзет қамауындағы адам өтiнiш жасаған қызметкер оған медициналық көмек көрсету үшiн шара қолдануға мiндеттi.  </w:t>
      </w:r>
      <w:r>
        <w:br/>
      </w:r>
      <w:r>
        <w:rPr>
          <w:rFonts w:ascii="Times New Roman"/>
          <w:b w:val="false"/>
          <w:i w:val="false"/>
          <w:color w:val="000000"/>
          <w:sz w:val="28"/>
        </w:rPr>
        <w:t xml:space="preserve">
      139. Сезiктiлер мен айыпталушыларға амбулаториялық көмек камераларда, басқа бөлмелерде, сондай-ақ тергеу изоляторының медициналық бөлiмiнiң мамандандырылған кабинеттерiнде көрсетiледi. Дәрi-дәрмектер дәрiгердiң белгiлеген мөлшерiнде әркiмге қолхат арқылы бөлiнедi. Мөлшерден артық дәрi-дәрмектер тек ерекше жағдайларда берiледi.  </w:t>
      </w:r>
      <w:r>
        <w:br/>
      </w:r>
      <w:r>
        <w:rPr>
          <w:rFonts w:ascii="Times New Roman"/>
          <w:b w:val="false"/>
          <w:i w:val="false"/>
          <w:color w:val="000000"/>
          <w:sz w:val="28"/>
        </w:rPr>
        <w:t xml:space="preserve">
      140. Тергеу изоляторының медицина бөлiмдерiнiң жанынан стационарлық бөлiмшелер ұйымдастырылады. Сезiктiлер мен айыпталушыларға тергеу изоляторында жедел немесе арнайы медициналық көмек көрсету мүмкiн болмағанда, олар стационарлық емдеу үшiн белгiленген тәртiппен Қазақстан Республикасы азаматтардың денсаулығын сақтау саласында жетекшiлiк ететiн уәкiлеттi орталық атқарушы органның медициналық мекемесiне немесе Қазақстан Республикасы Iшкiiсминiнiң жақын жердегi мамандандырылған медициналық түзеу мекемесiне орналастырылады. &lt;*&gt;  </w:t>
      </w:r>
      <w:r>
        <w:br/>
      </w:r>
      <w:r>
        <w:rPr>
          <w:rFonts w:ascii="Times New Roman"/>
          <w:b w:val="false"/>
          <w:i w:val="false"/>
          <w:color w:val="000000"/>
          <w:sz w:val="28"/>
        </w:rPr>
        <w:t>
</w:t>
      </w:r>
      <w:r>
        <w:rPr>
          <w:rFonts w:ascii="Times New Roman"/>
          <w:b w:val="false"/>
          <w:i w:val="false"/>
          <w:color w:val="ff0000"/>
          <w:sz w:val="28"/>
        </w:rPr>
        <w:t xml:space="preserve">       Ескерту: 140-тармақ өзгертілді - ҚР Ішкі істер министрінің  </w:t>
      </w:r>
      <w:r>
        <w:br/>
      </w:r>
      <w:r>
        <w:rPr>
          <w:rFonts w:ascii="Times New Roman"/>
          <w:b w:val="false"/>
          <w:i w:val="false"/>
          <w:color w:val="000000"/>
          <w:sz w:val="28"/>
        </w:rPr>
        <w:t>
</w:t>
      </w:r>
      <w:r>
        <w:rPr>
          <w:rFonts w:ascii="Times New Roman"/>
          <w:b w:val="false"/>
          <w:i w:val="false"/>
          <w:color w:val="ff0000"/>
          <w:sz w:val="28"/>
        </w:rPr>
        <w:t xml:space="preserve">               2001 жылғы 29 қазандағы N 769 бұйрығымен. </w:t>
      </w:r>
      <w:r>
        <w:rPr>
          <w:rFonts w:ascii="Times New Roman"/>
          <w:b w:val="false"/>
          <w:i w:val="false"/>
          <w:color w:val="000000"/>
          <w:sz w:val="28"/>
        </w:rPr>
        <w:t xml:space="preserve">  V011700_ </w:t>
      </w:r>
      <w:r>
        <w:br/>
      </w:r>
      <w:r>
        <w:rPr>
          <w:rFonts w:ascii="Times New Roman"/>
          <w:b w:val="false"/>
          <w:i w:val="false"/>
          <w:color w:val="000000"/>
          <w:sz w:val="28"/>
        </w:rPr>
        <w:t xml:space="preserve">
        141. Сезiктiлер мен айыпталушылар жарақат алған жағдайда оның өтiнiшi бойынша және әкiмшiлiктiң ынтасымен (бiр тәулiктен кешiктiрiлмей) оған тергеу изоляторының медицина қызметкерi медициналық куәландыру жүргiзедi. Медициналық куәландырудың нәтижесi күзет қамауындағы адамның медициналық-амбулаторлық картасында белгiленедi және жәбiрленушiге хабарланады. Қажет болған жағдайда медициналық жәрдем көрсетiледi.  </w:t>
      </w:r>
      <w:r>
        <w:br/>
      </w:r>
      <w:r>
        <w:rPr>
          <w:rFonts w:ascii="Times New Roman"/>
          <w:b w:val="false"/>
          <w:i w:val="false"/>
          <w:color w:val="000000"/>
          <w:sz w:val="28"/>
        </w:rPr>
        <w:t xml:space="preserve">
      142. Күзет қамауындағы адам жарақат алған жағдайда Заңның 23 бабына сәйкес медициналық куәландыруды Қазақстан Республикасының азаматтардың денсаулығын сақтау саласында жетекшiлiк ететiн уәкiлеттi орталық атқарушы органның медициналық мекемесiнiң қызметкерi мынандай жағдайларда жүргiзуi мүмкiн:  </w:t>
      </w:r>
      <w:r>
        <w:br/>
      </w:r>
      <w:r>
        <w:rPr>
          <w:rFonts w:ascii="Times New Roman"/>
          <w:b w:val="false"/>
          <w:i w:val="false"/>
          <w:color w:val="000000"/>
          <w:sz w:val="28"/>
        </w:rPr>
        <w:t xml:space="preserve">
      1) тергеу изоляторы бастығының шешiмi бойынша;  </w:t>
      </w:r>
      <w:r>
        <w:br/>
      </w:r>
      <w:r>
        <w:rPr>
          <w:rFonts w:ascii="Times New Roman"/>
          <w:b w:val="false"/>
          <w:i w:val="false"/>
          <w:color w:val="000000"/>
          <w:sz w:val="28"/>
        </w:rPr>
        <w:t xml:space="preserve">
      2) қадағалаушы прокурордың нұсқауы бойынша;  </w:t>
      </w:r>
      <w:r>
        <w:br/>
      </w:r>
      <w:r>
        <w:rPr>
          <w:rFonts w:ascii="Times New Roman"/>
          <w:b w:val="false"/>
          <w:i w:val="false"/>
          <w:color w:val="000000"/>
          <w:sz w:val="28"/>
        </w:rPr>
        <w:t xml:space="preserve">
      3) өндiрiсiнде қылмыстық iс бар адамның немесе органның шешiмi бойынша;  </w:t>
      </w:r>
      <w:r>
        <w:br/>
      </w:r>
      <w:r>
        <w:rPr>
          <w:rFonts w:ascii="Times New Roman"/>
          <w:b w:val="false"/>
          <w:i w:val="false"/>
          <w:color w:val="000000"/>
          <w:sz w:val="28"/>
        </w:rPr>
        <w:t xml:space="preserve">
      4) жарақат алған күзет қамауындағы адамның мәлiмдемесi бойынша;  </w:t>
      </w:r>
      <w:r>
        <w:br/>
      </w:r>
      <w:r>
        <w:rPr>
          <w:rFonts w:ascii="Times New Roman"/>
          <w:b w:val="false"/>
          <w:i w:val="false"/>
          <w:color w:val="000000"/>
          <w:sz w:val="28"/>
        </w:rPr>
        <w:t xml:space="preserve">
      5) жарақат алған күзет қамауындағы адамның қорғаушысының мәлiмдемесi бойынша. &lt;*&gt;  </w:t>
      </w:r>
      <w:r>
        <w:br/>
      </w:r>
      <w:r>
        <w:rPr>
          <w:rFonts w:ascii="Times New Roman"/>
          <w:b w:val="false"/>
          <w:i w:val="false"/>
          <w:color w:val="000000"/>
          <w:sz w:val="28"/>
        </w:rPr>
        <w:t>
</w:t>
      </w:r>
      <w:r>
        <w:rPr>
          <w:rFonts w:ascii="Times New Roman"/>
          <w:b w:val="false"/>
          <w:i w:val="false"/>
          <w:color w:val="ff0000"/>
          <w:sz w:val="28"/>
        </w:rPr>
        <w:t xml:space="preserve">       Ескерту: 142-тармақ өзгертілді - ҚР Ішкі істер министрінің  </w:t>
      </w:r>
      <w:r>
        <w:br/>
      </w:r>
      <w:r>
        <w:rPr>
          <w:rFonts w:ascii="Times New Roman"/>
          <w:b w:val="false"/>
          <w:i w:val="false"/>
          <w:color w:val="000000"/>
          <w:sz w:val="28"/>
        </w:rPr>
        <w:t>
</w:t>
      </w:r>
      <w:r>
        <w:rPr>
          <w:rFonts w:ascii="Times New Roman"/>
          <w:b w:val="false"/>
          <w:i w:val="false"/>
          <w:color w:val="ff0000"/>
          <w:sz w:val="28"/>
        </w:rPr>
        <w:t xml:space="preserve">               2001 жылғы 29 қазандағы N 769 бұйрығымен </w:t>
      </w:r>
      <w:r>
        <w:rPr>
          <w:rFonts w:ascii="Times New Roman"/>
          <w:b w:val="false"/>
          <w:i w:val="false"/>
          <w:color w:val="000000"/>
          <w:sz w:val="28"/>
        </w:rPr>
        <w:t>.  </w:t>
      </w:r>
      <w:r>
        <w:rPr>
          <w:rFonts w:ascii="Times New Roman"/>
          <w:b w:val="false"/>
          <w:i w:val="false"/>
          <w:color w:val="000000"/>
          <w:sz w:val="28"/>
        </w:rPr>
        <w:t xml:space="preserve">V011700_ </w:t>
      </w:r>
      <w:r>
        <w:br/>
      </w:r>
      <w:r>
        <w:rPr>
          <w:rFonts w:ascii="Times New Roman"/>
          <w:b w:val="false"/>
          <w:i w:val="false"/>
          <w:color w:val="000000"/>
          <w:sz w:val="28"/>
        </w:rPr>
        <w:t xml:space="preserve">
        143. Қазақстан Республикасы азаматтардың денсаулығын сақтау саласында жетекшiлiк ететiн уәкiлеттi орталық атқарушы органның медицина мекемесi қызметкерлерi медициналық куәландыру жүргiзулерi үшiн жарақат алған адам немесе оның қорғаушысы тергеу изоляторы бастығының атына өтiнiш бередi. Өтiнiш бiр тәулiктiң iшiнде қаралуға тиiс. Күзет қамауындағы адамның немесе оның қорғаушысының мәлiмдемесi бойынша Қазақстан Республикасы азаматтардың денсаулығын сақтау саласында жетекшiлiк ететiн уәкiлеттi орталық атқарушы органның медицина мекемесiнiң қызметкерлерi жүргiзген медициналық куәландыруы күзет қамауындағы адамның жеке есеп шотындағы бар қаржыдан төленедi. Мұндай куәландыру жүргiзуден бас тартылған жағдайда қадағалаушы прокурорға шағым беруге болады. &lt;*&gt;  </w:t>
      </w:r>
      <w:r>
        <w:br/>
      </w:r>
      <w:r>
        <w:rPr>
          <w:rFonts w:ascii="Times New Roman"/>
          <w:b w:val="false"/>
          <w:i w:val="false"/>
          <w:color w:val="000000"/>
          <w:sz w:val="28"/>
        </w:rPr>
        <w:t>
</w:t>
      </w:r>
      <w:r>
        <w:rPr>
          <w:rFonts w:ascii="Times New Roman"/>
          <w:b w:val="false"/>
          <w:i w:val="false"/>
          <w:color w:val="ff0000"/>
          <w:sz w:val="28"/>
        </w:rPr>
        <w:t xml:space="preserve">       Ескерту: 143-тармақ өзгертілді - ҚР Ішкі істер министрінің  </w:t>
      </w:r>
      <w:r>
        <w:br/>
      </w:r>
      <w:r>
        <w:rPr>
          <w:rFonts w:ascii="Times New Roman"/>
          <w:b w:val="false"/>
          <w:i w:val="false"/>
          <w:color w:val="000000"/>
          <w:sz w:val="28"/>
        </w:rPr>
        <w:t>
</w:t>
      </w:r>
      <w:r>
        <w:rPr>
          <w:rFonts w:ascii="Times New Roman"/>
          <w:b w:val="false"/>
          <w:i w:val="false"/>
          <w:color w:val="ff0000"/>
          <w:sz w:val="28"/>
        </w:rPr>
        <w:t xml:space="preserve">               2001 жылғы 29 қазандағы N 769 бұйрығымен </w:t>
      </w:r>
      <w:r>
        <w:rPr>
          <w:rFonts w:ascii="Times New Roman"/>
          <w:b w:val="false"/>
          <w:i w:val="false"/>
          <w:color w:val="000000"/>
          <w:sz w:val="28"/>
        </w:rPr>
        <w:t>.  </w:t>
      </w:r>
      <w:r>
        <w:rPr>
          <w:rFonts w:ascii="Times New Roman"/>
          <w:b w:val="false"/>
          <w:i w:val="false"/>
          <w:color w:val="000000"/>
          <w:sz w:val="28"/>
        </w:rPr>
        <w:t xml:space="preserve">V011700_ </w:t>
      </w:r>
    </w:p>
    <w:p>
      <w:pPr>
        <w:spacing w:after="0"/>
        <w:ind w:left="0"/>
        <w:jc w:val="both"/>
      </w:pPr>
      <w:r>
        <w:rPr>
          <w:rFonts w:ascii="Times New Roman"/>
          <w:b/>
          <w:i w:val="false"/>
          <w:color w:val="000000"/>
          <w:sz w:val="28"/>
        </w:rPr>
        <w:t xml:space="preserve">                15. Сезiктiлер мен айыпталушылардың күнделiктi  </w:t>
      </w:r>
      <w:r>
        <w:br/>
      </w:r>
      <w:r>
        <w:rPr>
          <w:rFonts w:ascii="Times New Roman"/>
          <w:b w:val="false"/>
          <w:i w:val="false"/>
          <w:color w:val="000000"/>
          <w:sz w:val="28"/>
        </w:rPr>
        <w:t>
</w:t>
      </w:r>
      <w:r>
        <w:rPr>
          <w:rFonts w:ascii="Times New Roman"/>
          <w:b/>
          <w:i w:val="false"/>
          <w:color w:val="000000"/>
          <w:sz w:val="28"/>
        </w:rPr>
        <w:t xml:space="preserve">                     серуендеулерiн ұйымдастыру </w:t>
      </w:r>
    </w:p>
    <w:p>
      <w:pPr>
        <w:spacing w:after="0"/>
        <w:ind w:left="0"/>
        <w:jc w:val="both"/>
      </w:pPr>
      <w:r>
        <w:rPr>
          <w:rFonts w:ascii="Times New Roman"/>
          <w:b w:val="false"/>
          <w:i w:val="false"/>
          <w:color w:val="000000"/>
          <w:sz w:val="28"/>
        </w:rPr>
        <w:t xml:space="preserve">        144. Сезiктiлер мен айыпталушылардың күнделiктi серуендеудi пайдалану уақыты бiр сағаттан, ал кәмелетке толмағандардiкi екi сағаттан кем болмауы тиiс. Серуеннiң уақыты тергеу изоляторының бастығы iшкi тәртiптi, ауа райын, мекеменiң адамдармен толығуын және басқа жағдайларды ескере отырып тағайындайды. Жүктi әйелдердің және қолында үш жасқа дейiнгi баласы бар әйелдердiң серуенi үш сағатқа дейiн ұзартылады.  </w:t>
      </w:r>
      <w:r>
        <w:br/>
      </w:r>
      <w:r>
        <w:rPr>
          <w:rFonts w:ascii="Times New Roman"/>
          <w:b w:val="false"/>
          <w:i w:val="false"/>
          <w:color w:val="000000"/>
          <w:sz w:val="28"/>
        </w:rPr>
        <w:t xml:space="preserve">
      145. Сезiктiлер мен айыпталушыларға серуендеу уақыты тәулiктiң жарығы басымырақ кезiнде берiледi. Әр камерада ұсталушыларды серуенге шығару уақыты жылжымалы кестемен белгiленедi.  </w:t>
      </w:r>
      <w:r>
        <w:br/>
      </w:r>
      <w:r>
        <w:rPr>
          <w:rFonts w:ascii="Times New Roman"/>
          <w:b w:val="false"/>
          <w:i w:val="false"/>
          <w:color w:val="000000"/>
          <w:sz w:val="28"/>
        </w:rPr>
        <w:t xml:space="preserve">
      146. Серуен арнайы серуен ауласында жүргiзiледi. Серуен ауласы орындықтармен және жаңбырдан қорғайтын шатырмен жабдықталады. Серуен кезiнде кәмелетке толмағандарға денешынықтыру жаттығуларына және спорттық ойындарға мүмкiншiлiк берiледi. Балалы әйелдерге арналған аулалар көгалдандырылады және құмсалғышпен жабдықталады.  </w:t>
      </w:r>
      <w:r>
        <w:br/>
      </w:r>
      <w:r>
        <w:rPr>
          <w:rFonts w:ascii="Times New Roman"/>
          <w:b w:val="false"/>
          <w:i w:val="false"/>
          <w:color w:val="000000"/>
          <w:sz w:val="28"/>
        </w:rPr>
        <w:t xml:space="preserve">
      147. Сезiктiлер мен айыпталушылар серуендi мезгiлiнен бұрын тоқтату үшiн серуенге жауапты адамға өтiнiш жасауына болады, ол тергеу изоляторының бастығына немесе оның орынбасарына баяндалады. Аталған лауазымды адам өтiнiштiң мәнi бойынша шешiм қабылдайды.  </w:t>
      </w:r>
    </w:p>
    <w:p>
      <w:pPr>
        <w:spacing w:after="0"/>
        <w:ind w:left="0"/>
        <w:jc w:val="both"/>
      </w:pPr>
      <w:r>
        <w:rPr>
          <w:rFonts w:ascii="Times New Roman"/>
          <w:b/>
          <w:i w:val="false"/>
          <w:color w:val="000000"/>
          <w:sz w:val="28"/>
        </w:rPr>
        <w:t xml:space="preserve">          16. Сезiктiлер мен айыпталушылардың қорғаушыларымен,  </w:t>
      </w:r>
      <w:r>
        <w:br/>
      </w:r>
      <w:r>
        <w:rPr>
          <w:rFonts w:ascii="Times New Roman"/>
          <w:b w:val="false"/>
          <w:i w:val="false"/>
          <w:color w:val="000000"/>
          <w:sz w:val="28"/>
        </w:rPr>
        <w:t>
</w:t>
      </w:r>
      <w:r>
        <w:rPr>
          <w:rFonts w:ascii="Times New Roman"/>
          <w:b/>
          <w:i w:val="false"/>
          <w:color w:val="000000"/>
          <w:sz w:val="28"/>
        </w:rPr>
        <w:t xml:space="preserve">         туыстарымен және басқа адамдармен кездесуiн өткiзу </w:t>
      </w:r>
    </w:p>
    <w:p>
      <w:pPr>
        <w:spacing w:after="0"/>
        <w:ind w:left="0"/>
        <w:jc w:val="both"/>
      </w:pPr>
      <w:r>
        <w:rPr>
          <w:rFonts w:ascii="Times New Roman"/>
          <w:b w:val="false"/>
          <w:i w:val="false"/>
          <w:color w:val="000000"/>
          <w:sz w:val="28"/>
        </w:rPr>
        <w:t xml:space="preserve">        148. Сезiктiлер мен айыпталушыларға туыстарымен және басқа адамдармен кездесу өндiрiсiнде қылмыстық iс бар адамның немесе органның жазбаша рұқсаты негiзiнде берiледi. Рұқсат бiр рет кездесуге ғана жарамды.  </w:t>
      </w:r>
      <w:r>
        <w:br/>
      </w:r>
      <w:r>
        <w:rPr>
          <w:rFonts w:ascii="Times New Roman"/>
          <w:b w:val="false"/>
          <w:i w:val="false"/>
          <w:color w:val="000000"/>
          <w:sz w:val="28"/>
        </w:rPr>
        <w:t xml:space="preserve">
      Кездесуге берiлген жазбаша рұқсатта ол кiмге және қандай адамдармен кездесуге берiлгенi көрсетiлуi тиiс. Күзет қамауындағы адаммен кездесуге бiр мезгiлде екi ересек адамға ғана рұқсат берiледi.  </w:t>
      </w:r>
      <w:r>
        <w:br/>
      </w:r>
      <w:r>
        <w:rPr>
          <w:rFonts w:ascii="Times New Roman"/>
          <w:b w:val="false"/>
          <w:i w:val="false"/>
          <w:color w:val="000000"/>
          <w:sz w:val="28"/>
        </w:rPr>
        <w:t xml:space="preserve">
      149. Өндiрiсiнде қылмыстық iс бар адамның немесе органның жазбаша рұқсаты негiзiнде, сондай-ақ жеке басты куәландыратын құжаттар негiзiнде тергеу изоляторының бастығы немесе оның орынбасары кездесуге рұқсат етiп, жазбаша нұсқау бередi және кездесу уақытын жалпы кезекке байланысты белгiлейдi, содан кейiн кездесу өткiзудi ұйымдастыру үшiн кезекшi көмекшiге әмiр бередi.  </w:t>
      </w:r>
      <w:r>
        <w:br/>
      </w:r>
      <w:r>
        <w:rPr>
          <w:rFonts w:ascii="Times New Roman"/>
          <w:b w:val="false"/>
          <w:i w:val="false"/>
          <w:color w:val="000000"/>
          <w:sz w:val="28"/>
        </w:rPr>
        <w:t xml:space="preserve">
      150. Кездесу жалпы кезек тәртiбiмен берiледi. Кездесудi бастар алдында оған келген адамдарға кездесу кезiндегi тәртiп сақтау ережелерi хабарланады және белгiленген тәртiп бұзылған жағдайда кездесудiң тоқтатылатыны жайлы ескерту жасалады.  </w:t>
      </w:r>
      <w:r>
        <w:br/>
      </w:r>
      <w:r>
        <w:rPr>
          <w:rFonts w:ascii="Times New Roman"/>
          <w:b w:val="false"/>
          <w:i w:val="false"/>
          <w:color w:val="000000"/>
          <w:sz w:val="28"/>
        </w:rPr>
        <w:t xml:space="preserve">
      151. Кездесуге оның жеке басын анықтайтын құжатсыз немесе мас күйiнде келген, сондай-ақ рұқсат қағазында көрсетiлмеген адамдарға рұқсат берiлмейдi. Кездесуге рұқсат берiлмеу себебi кездесуге келген адамға жарияланады.  </w:t>
      </w:r>
      <w:r>
        <w:br/>
      </w:r>
      <w:r>
        <w:rPr>
          <w:rFonts w:ascii="Times New Roman"/>
          <w:b w:val="false"/>
          <w:i w:val="false"/>
          <w:color w:val="000000"/>
          <w:sz w:val="28"/>
        </w:rPr>
        <w:t xml:space="preserve">
      152. Сезiктiлер мен айыпталушылардың туыстарымен және басқа адамдармен кездесуi тергеу изоляторы қызметкерiнiң бақылауымен осы мақсатқа арнайы жабдықталған, қандай да бiр құрал бергiзбейтiн, екi адам арасын бөлiп тұратын, бiрақ көзбе көз жүздесуге тосқауыл болмайтын қабырға арқылы жүргiзiледi.  </w:t>
      </w:r>
      <w:r>
        <w:br/>
      </w:r>
      <w:r>
        <w:rPr>
          <w:rFonts w:ascii="Times New Roman"/>
          <w:b w:val="false"/>
          <w:i w:val="false"/>
          <w:color w:val="000000"/>
          <w:sz w:val="28"/>
        </w:rPr>
        <w:t xml:space="preserve">
      Сезiктiлер мен айыпталушылардың кездесуге келгендермен тiл қатысуы бетпе-бет немесе сөйлесу құралдары арқылы iске асырылады және оны тергеу изоляторы қызметкерiнiң тыңдап отыруы мүмкiн.  </w:t>
      </w:r>
      <w:r>
        <w:br/>
      </w:r>
      <w:r>
        <w:rPr>
          <w:rFonts w:ascii="Times New Roman"/>
          <w:b w:val="false"/>
          <w:i w:val="false"/>
          <w:color w:val="000000"/>
          <w:sz w:val="28"/>
        </w:rPr>
        <w:t xml:space="preserve">
      153. Күзет қамауындағы адамның қорғаушысымен кездесуi жұмыс уақытында, оңаша өткiзiледi және олардың арасында бөлгiш қабырға болмайды, кездесудiң саны мен ұзақтығына шек қойылмайды. Кездесу тергеу изоляторы қызметкерiнiң күзет қамауындағы адамның және қорғаушының бет жүзiн көре алатындай, бiрақ сөздерi естiлмейтiндей жағдайда жүргiзiледi.  </w:t>
      </w:r>
      <w:r>
        <w:br/>
      </w:r>
      <w:r>
        <w:rPr>
          <w:rFonts w:ascii="Times New Roman"/>
          <w:b w:val="false"/>
          <w:i w:val="false"/>
          <w:color w:val="000000"/>
          <w:sz w:val="28"/>
        </w:rPr>
        <w:t xml:space="preserve">
      154. Iске қорғаушы есебiнде қатысатын басқа адамның күзет қамауындағы адаммен кездесуiне қылмыстық процестi жүргiзушi жеке адамдар мен органдарға қылмыстық-iс жүргiзу заңдылықтарының нормаларына сай қылмыстық iске қатысуға рұқсат берiлген құжаты, сондай-ақ жеке басын куәландыратын құжаты бар болса ғана рұқсат берiледi.  </w:t>
      </w:r>
      <w:r>
        <w:br/>
      </w:r>
      <w:r>
        <w:rPr>
          <w:rFonts w:ascii="Times New Roman"/>
          <w:b w:val="false"/>
          <w:i w:val="false"/>
          <w:color w:val="000000"/>
          <w:sz w:val="28"/>
        </w:rPr>
        <w:t xml:space="preserve">
      155. Iске қорғаушы есебiнде қатысатын адвокатқа - ол заң кеңесiнiң ордерiн көрсеткенде; кәсiптiк одақ немесе басқа қоғамдық ұйымның қорғаушы болып табылатын өкiлiне - қоғамдық бiрлестiктiң тиiстi шешiмiн көрсеткенде; iске қорғаушы ретiнде қатысатын басқа адамдарға - сот анықтамасын, соттың, тергеушiнiң немесе анықтаушының қаулысын көрсеткенде күзет қамауындағы адаммен кездесуiне рұқсат берiледi.  </w:t>
      </w:r>
      <w:r>
        <w:br/>
      </w:r>
      <w:r>
        <w:rPr>
          <w:rFonts w:ascii="Times New Roman"/>
          <w:b w:val="false"/>
          <w:i w:val="false"/>
          <w:color w:val="000000"/>
          <w:sz w:val="28"/>
        </w:rPr>
        <w:t xml:space="preserve">
      156. сезiктiлер мен айыпталушылармен кездесуге рұқсат алған адамдарға тергеу изоляторы бастығының немесе оның орнындағы адамның рұқсатынсыз тергеу изоляторына техникалық байланыс құралдарын, компьютерлердi, киноға, суретке түсiретiн, дыбыс және бейнелеу және көбейткiш аппаратураларын алып кiруге және оларды кездесу кезiнде пайдалануға тыйым салынады.  </w:t>
      </w:r>
      <w:r>
        <w:br/>
      </w:r>
      <w:r>
        <w:rPr>
          <w:rFonts w:ascii="Times New Roman"/>
          <w:b w:val="false"/>
          <w:i w:val="false"/>
          <w:color w:val="000000"/>
          <w:sz w:val="28"/>
        </w:rPr>
        <w:t xml:space="preserve">
      157. Кездесудi мезгiлiнен бұрын тоқтатуға төмендегiдей жәйттер негiз болады:  </w:t>
      </w:r>
      <w:r>
        <w:br/>
      </w:r>
      <w:r>
        <w:rPr>
          <w:rFonts w:ascii="Times New Roman"/>
          <w:b w:val="false"/>
          <w:i w:val="false"/>
          <w:color w:val="000000"/>
          <w:sz w:val="28"/>
        </w:rPr>
        <w:t xml:space="preserve">
      1) кездесуге келген адамдар кездесудi өткiзуге жауапты тергеу изоляторы қызметкерiнiң заңды талаптарын орындамаса;  </w:t>
      </w:r>
      <w:r>
        <w:br/>
      </w:r>
      <w:r>
        <w:rPr>
          <w:rFonts w:ascii="Times New Roman"/>
          <w:b w:val="false"/>
          <w:i w:val="false"/>
          <w:color w:val="000000"/>
          <w:sz w:val="28"/>
        </w:rPr>
        <w:t xml:space="preserve">
      2) күзет қамауындағы адамға қандай да бiр құралдар, заттар, тамақ өнiмдерiн бермекшi болса немесе одан алмақшы болса;  </w:t>
      </w:r>
      <w:r>
        <w:br/>
      </w:r>
      <w:r>
        <w:rPr>
          <w:rFonts w:ascii="Times New Roman"/>
          <w:b w:val="false"/>
          <w:i w:val="false"/>
          <w:color w:val="000000"/>
          <w:sz w:val="28"/>
        </w:rPr>
        <w:t xml:space="preserve">
      3) қылмыстық iс бойынша ақиқатты ашуға кедергi болатын, қылмыс жасауға немесе басқа да құқық бұзушылыққа септiгiн тигiзетiн мәлiметтер бермекшi болса;  </w:t>
      </w:r>
      <w:r>
        <w:br/>
      </w:r>
      <w:r>
        <w:rPr>
          <w:rFonts w:ascii="Times New Roman"/>
          <w:b w:val="false"/>
          <w:i w:val="false"/>
          <w:color w:val="000000"/>
          <w:sz w:val="28"/>
        </w:rPr>
        <w:t xml:space="preserve">
      4) кездесуге келген адамдар өзара байланыс үшiн шартты дабылдарды, шифр немесе мәлiмет берудiң басқа құйтұрқы әдiстерiн пайдаланса.  </w:t>
      </w:r>
      <w:r>
        <w:br/>
      </w:r>
      <w:r>
        <w:rPr>
          <w:rFonts w:ascii="Times New Roman"/>
          <w:b w:val="false"/>
          <w:i w:val="false"/>
          <w:color w:val="000000"/>
          <w:sz w:val="28"/>
        </w:rPr>
        <w:t xml:space="preserve">
      158. Кездесу дереу тоқтатылған жағдайда оны өткiзуге жауапты тергеу изоляторының қызметкерi тергеу изоляторы бастығына кездесудi тоқтатудың себептерiн атап көрсетiп, жазбаша түрде баяндайды.  </w:t>
      </w:r>
      <w:r>
        <w:br/>
      </w:r>
      <w:r>
        <w:rPr>
          <w:rFonts w:ascii="Times New Roman"/>
          <w:b w:val="false"/>
          <w:i w:val="false"/>
          <w:color w:val="000000"/>
          <w:sz w:val="28"/>
        </w:rPr>
        <w:t xml:space="preserve">
      159. Сезiктiлер мен айыпталушылармен кездесу қысқа мерзімге тоқтатылғанда (карантинге байланысты, ерекше жағдай кестесiн енгiзгенде және басқа жағдайда) тергеу изоляторының бастығы бұл туралы тергеу изоляторында заңның сақталуын қадағалайтын прокурорға, тиiстi сот және тергеу органдарына хабарлайды, келген адамдар үшiн қабылдау бөлмесiне хабарлама iлiнедi.  </w:t>
      </w:r>
    </w:p>
    <w:p>
      <w:pPr>
        <w:spacing w:after="0"/>
        <w:ind w:left="0"/>
        <w:jc w:val="both"/>
      </w:pPr>
      <w:r>
        <w:rPr>
          <w:rFonts w:ascii="Times New Roman"/>
          <w:b/>
          <w:i w:val="false"/>
          <w:color w:val="000000"/>
          <w:sz w:val="28"/>
        </w:rPr>
        <w:t xml:space="preserve">         17. Сезiктiлер мен айыпталушылардың тергеу әрекеттерiне және  </w:t>
      </w:r>
      <w:r>
        <w:br/>
      </w:r>
      <w:r>
        <w:rPr>
          <w:rFonts w:ascii="Times New Roman"/>
          <w:b w:val="false"/>
          <w:i w:val="false"/>
          <w:color w:val="000000"/>
          <w:sz w:val="28"/>
        </w:rPr>
        <w:t>
</w:t>
      </w:r>
      <w:r>
        <w:rPr>
          <w:rFonts w:ascii="Times New Roman"/>
          <w:b/>
          <w:i w:val="false"/>
          <w:color w:val="000000"/>
          <w:sz w:val="28"/>
        </w:rPr>
        <w:t xml:space="preserve">               сот отырыстарына қатысуларын қамтамасыз ету </w:t>
      </w:r>
    </w:p>
    <w:p>
      <w:pPr>
        <w:spacing w:after="0"/>
        <w:ind w:left="0"/>
        <w:jc w:val="both"/>
      </w:pPr>
      <w:r>
        <w:rPr>
          <w:rFonts w:ascii="Times New Roman"/>
          <w:b w:val="false"/>
          <w:i w:val="false"/>
          <w:color w:val="000000"/>
          <w:sz w:val="28"/>
        </w:rPr>
        <w:t xml:space="preserve">        160. Тергеу изоляторы әкiмшiлiгi қылмыстық iс жүргiзушi соттардың, прокурорлардың, тергеушiлердiң, анықтаушылардың жұмыс уақытында тергеу изоляторына кедергiсiз кiрулерiн және тергеу iстерiн жүргiзу үшiн күзет қамауындағы адамдарды шақырту бойынша жеткiзiп отыруды қамтамасыз етедi.  </w:t>
      </w:r>
      <w:r>
        <w:br/>
      </w:r>
      <w:r>
        <w:rPr>
          <w:rFonts w:ascii="Times New Roman"/>
          <w:b w:val="false"/>
          <w:i w:val="false"/>
          <w:color w:val="000000"/>
          <w:sz w:val="28"/>
        </w:rPr>
        <w:t xml:space="preserve">
      161. Сезiктiлер мен айыпталушыларды шақыртып алу құқығы осы қылмыстық iстiң жүргiзiлуiн қадағалаушы прокурорға, оданда жоғары лауазымды прокурорға, осы iстiң жүргiзiлуiне және анықталуына жетекшiлiк етушi лауазымды адамдарға жiберiледi.  </w:t>
      </w:r>
      <w:r>
        <w:br/>
      </w:r>
      <w:r>
        <w:rPr>
          <w:rFonts w:ascii="Times New Roman"/>
          <w:b w:val="false"/>
          <w:i w:val="false"/>
          <w:color w:val="000000"/>
          <w:sz w:val="28"/>
        </w:rPr>
        <w:t>
      162. Кезекшi ауысымның кезекшiлiктi қабылдап-тапсыру кезеңiнде (бiр сағаттан аспау керек), iшкi тәртiп кестесiне сәйкес тамақ iшетiн уақытта (таңертеңгi, түскi, кешкi ас), сондай-ақ түнгi мезгiлде (кешкi сағат 22-ден келесi күнгi таңғы сағат 6-ға дейiн), Қазақстан Республикасы Қылмыстық-iс жүргiзу кодексiнде  </w:t>
      </w:r>
      <w:r>
        <w:rPr>
          <w:rFonts w:ascii="Times New Roman"/>
          <w:b w:val="false"/>
          <w:i w:val="false"/>
          <w:color w:val="000000"/>
          <w:sz w:val="28"/>
        </w:rPr>
        <w:t xml:space="preserve">Z970208_ </w:t>
      </w:r>
      <w:r>
        <w:rPr>
          <w:rFonts w:ascii="Times New Roman"/>
          <w:b w:val="false"/>
          <w:i w:val="false"/>
          <w:color w:val="000000"/>
          <w:sz w:val="28"/>
        </w:rPr>
        <w:t xml:space="preserve">қаралғандағыдан басқа жағдайда күзет қамауындағы адамдарды кездесу үшiн және шақырту бойынша камерадан шығаруға тыйым салынады. Аталған мерзiмдерде шақырту бойынша шыққан күзет қамауындағы адамдар камераларға қайтуы керек.  </w:t>
      </w:r>
      <w:r>
        <w:br/>
      </w:r>
      <w:r>
        <w:rPr>
          <w:rFonts w:ascii="Times New Roman"/>
          <w:b w:val="false"/>
          <w:i w:val="false"/>
          <w:color w:val="000000"/>
          <w:sz w:val="28"/>
        </w:rPr>
        <w:t xml:space="preserve">
      163. Тергеушiнiң, анықтама жүргiзушiнiң, прокурордың немесе соттың (судьяның) нұсқауы бойынша тергеу изоляторы аумағында тергеу жүргiзу, амбулаторлық соттық-психиатрлық және басқа да сараптама жасау үшiн оның әкiмшiлiгi төмендегiдей жәйттерге мiндеттi:  </w:t>
      </w:r>
      <w:r>
        <w:br/>
      </w:r>
      <w:r>
        <w:rPr>
          <w:rFonts w:ascii="Times New Roman"/>
          <w:b w:val="false"/>
          <w:i w:val="false"/>
          <w:color w:val="000000"/>
          <w:sz w:val="28"/>
        </w:rPr>
        <w:t xml:space="preserve">
      1) жабдықталған бөлме беруге;  </w:t>
      </w:r>
      <w:r>
        <w:br/>
      </w:r>
      <w:r>
        <w:rPr>
          <w:rFonts w:ascii="Times New Roman"/>
          <w:b w:val="false"/>
          <w:i w:val="false"/>
          <w:color w:val="000000"/>
          <w:sz w:val="28"/>
        </w:rPr>
        <w:t xml:space="preserve">
      2) күзет қамауындағы адамды алып келуге және оның күзетiн қамтамасыз етуге;  </w:t>
      </w:r>
      <w:r>
        <w:br/>
      </w:r>
      <w:r>
        <w:rPr>
          <w:rFonts w:ascii="Times New Roman"/>
          <w:b w:val="false"/>
          <w:i w:val="false"/>
          <w:color w:val="000000"/>
          <w:sz w:val="28"/>
        </w:rPr>
        <w:t xml:space="preserve">
      3) тергеу iсiне қатысу үшiн тартылған басқа адамдардың тергеу изоляторына кiрулерiне рұқсат берудi қамтамасыз етуге;  </w:t>
      </w:r>
      <w:r>
        <w:br/>
      </w:r>
      <w:r>
        <w:rPr>
          <w:rFonts w:ascii="Times New Roman"/>
          <w:b w:val="false"/>
          <w:i w:val="false"/>
          <w:color w:val="000000"/>
          <w:sz w:val="28"/>
        </w:rPr>
        <w:t xml:space="preserve">
      4) күзет қамауындағы адамның мекеменiң қоймасында сақталуда жатқан немесе оның пайдаланып жүрген мүлкiн тiнтуге, оған арест салуға.  </w:t>
      </w:r>
      <w:r>
        <w:br/>
      </w:r>
      <w:r>
        <w:rPr>
          <w:rFonts w:ascii="Times New Roman"/>
          <w:b w:val="false"/>
          <w:i w:val="false"/>
          <w:color w:val="000000"/>
          <w:sz w:val="28"/>
        </w:rPr>
        <w:t xml:space="preserve">
      164. Сезiктiлер мен айыпталушылар тергеу изоляторы әкiмшiлiгiнен қолда сақтау үшiн мына құжаттарды қолхат арқылы алады: айыптау қорытындысының көшiрмесi; тергеушiнi, қорғаушыны, сотты ауыстыру туралы хабарлама; Қазақстан Республикасы Қылмыстық кодексiнiң басқа бабы бойынша қылмыстық iс қозғау туралы қаулы; үкiмнiң немесе сот ұйғарымының көшiрмесi.  </w:t>
      </w:r>
      <w:r>
        <w:br/>
      </w:r>
      <w:r>
        <w:rPr>
          <w:rFonts w:ascii="Times New Roman"/>
          <w:b w:val="false"/>
          <w:i w:val="false"/>
          <w:color w:val="000000"/>
          <w:sz w:val="28"/>
        </w:rPr>
        <w:t xml:space="preserve">
      165. Iстi кассациялық инстанциялардың қарайтыны туралы хабарлама; күзетте ұстаудың мерзiмiн ұзарту туралы хабарлама; бiр органнан екiншi органға ауыстырылғаны туралы хабарлама сезiктiлер мен айыпталушыларға хабарланғанда қолхат алынып, ол жеке iске тiркеледi.  </w:t>
      </w:r>
      <w:r>
        <w:br/>
      </w:r>
      <w:r>
        <w:rPr>
          <w:rFonts w:ascii="Times New Roman"/>
          <w:b w:val="false"/>
          <w:i w:val="false"/>
          <w:color w:val="000000"/>
          <w:sz w:val="28"/>
        </w:rPr>
        <w:t xml:space="preserve">
      166. Сезiктiлер мен айыпталушылар тергеу iсiне немесе сот отырысына қатысу үшiн тергеу изоляторының аумағынан сырт жерге жiберiлерде ыстық тамақ алуға тиiстi. Олар жыл мезгiлiне сай киiнiп, сыртқы бейнесi ұқыпты болуы керек. Қажет болған жағдайда аталған адамдар құрғақ тамақпен қамтамасыз етiледi.  </w:t>
      </w:r>
    </w:p>
    <w:p>
      <w:pPr>
        <w:spacing w:after="0"/>
        <w:ind w:left="0"/>
        <w:jc w:val="both"/>
      </w:pPr>
      <w:r>
        <w:rPr>
          <w:rFonts w:ascii="Times New Roman"/>
          <w:b/>
          <w:i w:val="false"/>
          <w:color w:val="000000"/>
          <w:sz w:val="28"/>
        </w:rPr>
        <w:t xml:space="preserve">               18. Тергеу изоляторында ұсталатын адамдарға  </w:t>
      </w:r>
      <w:r>
        <w:br/>
      </w:r>
      <w:r>
        <w:rPr>
          <w:rFonts w:ascii="Times New Roman"/>
          <w:b w:val="false"/>
          <w:i w:val="false"/>
          <w:color w:val="000000"/>
          <w:sz w:val="28"/>
        </w:rPr>
        <w:t>
</w:t>
      </w:r>
      <w:r>
        <w:rPr>
          <w:rFonts w:ascii="Times New Roman"/>
          <w:b/>
          <w:i w:val="false"/>
          <w:color w:val="000000"/>
          <w:sz w:val="28"/>
        </w:rPr>
        <w:t xml:space="preserve">          көтермелеу және жазалау шараларын қолдану тәртібі </w:t>
      </w:r>
    </w:p>
    <w:p>
      <w:pPr>
        <w:spacing w:after="0"/>
        <w:ind w:left="0"/>
        <w:jc w:val="both"/>
      </w:pPr>
      <w:r>
        <w:rPr>
          <w:rFonts w:ascii="Times New Roman"/>
          <w:b w:val="false"/>
          <w:i w:val="false"/>
          <w:color w:val="000000"/>
          <w:sz w:val="28"/>
        </w:rPr>
        <w:t xml:space="preserve">        167. Көтермелеу және жазалау шаралары қамауға алынған, тергеу изоляторында ұсталатын барлық адамдарға қылмыстың жасалуына сезіктілер мен айыпталушыларды қамауда ұстаудың тәртібі және шарттары туралы Заңда көзделген тәртіпте қолданылады. Көтермелеу шаралары ретінде:  </w:t>
      </w:r>
      <w:r>
        <w:br/>
      </w:r>
      <w:r>
        <w:rPr>
          <w:rFonts w:ascii="Times New Roman"/>
          <w:b w:val="false"/>
          <w:i w:val="false"/>
          <w:color w:val="000000"/>
          <w:sz w:val="28"/>
        </w:rPr>
        <w:t xml:space="preserve">
      1) бұрын қолданылған шараны мерзімінен бұрын алып тастау;  </w:t>
      </w:r>
      <w:r>
        <w:br/>
      </w:r>
      <w:r>
        <w:rPr>
          <w:rFonts w:ascii="Times New Roman"/>
          <w:b w:val="false"/>
          <w:i w:val="false"/>
          <w:color w:val="000000"/>
          <w:sz w:val="28"/>
        </w:rPr>
        <w:t xml:space="preserve">
      2) кәмелетке толмаған сезіктілер мен айыпталушыларға спорт сабақтарына арналған жайларға қосымша баруға, сондай-ақ уақытын пайдаланудың басқа да нысандарына рұқсат беру қолданылуы мүмкін.  </w:t>
      </w:r>
      <w:r>
        <w:br/>
      </w:r>
      <w:r>
        <w:rPr>
          <w:rFonts w:ascii="Times New Roman"/>
          <w:b w:val="false"/>
          <w:i w:val="false"/>
          <w:color w:val="000000"/>
          <w:sz w:val="28"/>
        </w:rPr>
        <w:t xml:space="preserve">
      168. Карцерге қамау түріндегі шара тергеу изоляторы бастығының дәлелді қаулысы (N 12 қосымша) бойынша қолданылады. Жазалауды қолдану туралы бұйрықтар, қаулылар жазаланушыға қолхатын алу арқылы жарияланады. Бұйрықтың көшірмесі немесе одан үзінді, қаулы тексеру материалдарымен бірге сол адамның жеке ісіне қосылады.  </w:t>
      </w:r>
      <w:r>
        <w:br/>
      </w:r>
      <w:r>
        <w:rPr>
          <w:rFonts w:ascii="Times New Roman"/>
          <w:b w:val="false"/>
          <w:i w:val="false"/>
          <w:color w:val="000000"/>
          <w:sz w:val="28"/>
        </w:rPr>
        <w:t xml:space="preserve">
      Ауызша жарияланғандардан басқа барлық көтермелеудер мен жазалауларды корпус бойынша аға қызметкер камералық карточкаларға енгізеді және тәрбие бөлімі жүргізетін қамауға алынған адамдарды жазалаулар мен көтермелеулерді есепке алу кітабында (N 13 қосымша) есепке алады. Сонымен қатар, кезекші карцерге қамалған адамдардың есебін карцерге қамалған адамдарды есепке алу кітабында жүргізеді.  </w:t>
      </w:r>
      <w:r>
        <w:br/>
      </w:r>
      <w:r>
        <w:rPr>
          <w:rFonts w:ascii="Times New Roman"/>
          <w:b w:val="false"/>
          <w:i w:val="false"/>
          <w:color w:val="000000"/>
          <w:sz w:val="28"/>
        </w:rPr>
        <w:t xml:space="preserve">
      169. Карцерге қамау арқылы жазаланғандарға мұқият тінту жүргізіледі және олар карцерлерге бекітілген киімдерді киеді.  </w:t>
      </w:r>
      <w:r>
        <w:br/>
      </w:r>
      <w:r>
        <w:rPr>
          <w:rFonts w:ascii="Times New Roman"/>
          <w:b w:val="false"/>
          <w:i w:val="false"/>
          <w:color w:val="000000"/>
          <w:sz w:val="28"/>
        </w:rPr>
        <w:t xml:space="preserve">
      Карцерге қамалған адамның тергеушіге немесе сотқа шақырылуы, сондай-ақ тергеу изоляторынан уақытша кетуі оны қолданылған жазаны әрі қарай өтеуден босатпайды. Бұл жағдайда тергеу изоляторында ұзақтығы бір тәуліктен астам болмаған уақыты карцерде ұсталу мерзіміне есептелмейді.  </w:t>
      </w:r>
      <w:r>
        <w:br/>
      </w:r>
      <w:r>
        <w:rPr>
          <w:rFonts w:ascii="Times New Roman"/>
          <w:b w:val="false"/>
          <w:i w:val="false"/>
          <w:color w:val="000000"/>
          <w:sz w:val="28"/>
        </w:rPr>
        <w:t xml:space="preserve">
      Карцерге қамалған адамды санитарлық өңдеу ол шараны өтегеннен кейін, ал дәрігердің (фельдшердің) нұсқауы бойынша оның карцерде ұсталу кезеңінде де жүргізіледі. Дәрігердің (фельдшердің) сырқаттанғанды карцерден мерзімінен бұрын босату қажеттілігі туралы нұсқауы дереу орындауға жатады.  </w:t>
      </w:r>
      <w:r>
        <w:br/>
      </w:r>
      <w:r>
        <w:rPr>
          <w:rFonts w:ascii="Times New Roman"/>
          <w:b w:val="false"/>
          <w:i w:val="false"/>
          <w:color w:val="000000"/>
          <w:sz w:val="28"/>
        </w:rPr>
        <w:t xml:space="preserve">
      Карцерлер сипаттамаға (N 14 қосымша) сәйкес жабдықталады.  </w:t>
      </w:r>
    </w:p>
    <w:p>
      <w:pPr>
        <w:spacing w:after="0"/>
        <w:ind w:left="0"/>
        <w:jc w:val="both"/>
      </w:pPr>
      <w:r>
        <w:rPr>
          <w:rFonts w:ascii="Times New Roman"/>
          <w:b/>
          <w:i w:val="false"/>
          <w:color w:val="000000"/>
          <w:sz w:val="28"/>
        </w:rPr>
        <w:t xml:space="preserve">            19. сезiктiлер мен айыпталушыларды тергеу изоляторы  </w:t>
      </w:r>
      <w:r>
        <w:br/>
      </w:r>
      <w:r>
        <w:rPr>
          <w:rFonts w:ascii="Times New Roman"/>
          <w:b w:val="false"/>
          <w:i w:val="false"/>
          <w:color w:val="000000"/>
          <w:sz w:val="28"/>
        </w:rPr>
        <w:t>
</w:t>
      </w:r>
      <w:r>
        <w:rPr>
          <w:rFonts w:ascii="Times New Roman"/>
          <w:b/>
          <w:i w:val="false"/>
          <w:color w:val="000000"/>
          <w:sz w:val="28"/>
        </w:rPr>
        <w:t xml:space="preserve">            бастығының немесе оның уәкiлiнiң жеке қабылдауы </w:t>
      </w:r>
    </w:p>
    <w:p>
      <w:pPr>
        <w:spacing w:after="0"/>
        <w:ind w:left="0"/>
        <w:jc w:val="both"/>
      </w:pPr>
      <w:r>
        <w:rPr>
          <w:rFonts w:ascii="Times New Roman"/>
          <w:b w:val="false"/>
          <w:i w:val="false"/>
          <w:color w:val="000000"/>
          <w:sz w:val="28"/>
        </w:rPr>
        <w:t xml:space="preserve">      170. Сезiктiлер мен айыпталушыларды тергеу изоляторының бастығы немесе оның уәкiлi демалыс және мереке күндерiнен басқа уақытта күн сайын жұмыс уақытында жеке қабылдайды.  </w:t>
      </w:r>
      <w:r>
        <w:br/>
      </w:r>
      <w:r>
        <w:rPr>
          <w:rFonts w:ascii="Times New Roman"/>
          <w:b w:val="false"/>
          <w:i w:val="false"/>
          <w:color w:val="000000"/>
          <w:sz w:val="28"/>
        </w:rPr>
        <w:t xml:space="preserve">
      171. Сезiктiлер мен айыпталушыларды тергеу изоляторы бастығынан басқа оның орынбасарлары және кесте бойынша бөлiм бастықтары да жеке қабылдайды, бұл туралы сезiктiлер мен айыпталушыларға хабарланады, қажет болғанда аталған лауазымды адамдар сезiктiлер мен айыпталушыларды қосымша кестеден тыс уақытта да қабылдайды.  </w:t>
      </w:r>
      <w:r>
        <w:br/>
      </w:r>
      <w:r>
        <w:rPr>
          <w:rFonts w:ascii="Times New Roman"/>
          <w:b w:val="false"/>
          <w:i w:val="false"/>
          <w:color w:val="000000"/>
          <w:sz w:val="28"/>
        </w:rPr>
        <w:t xml:space="preserve">
      172. Сезiктiлер мен айыпталушыларды жеке қабылдауға жазуды тергеу изоляторы қызметкерлерi күн сайын камераларды аралаған кезде жүзеге асырады. Қабылдау туралы тергеу изоляторы бастығының атына жазбаша өтiнiш берiледi немесе ауызша айтылады және берген уақытына қарай кезек тәртiбiмен жеке қабылдау журналына тiркеледi, күзет қамауындағы адамның қандай лауазым иесiнiң қабылдауында болғысы келетiнi атап көрсетiледi.  </w:t>
      </w:r>
      <w:r>
        <w:br/>
      </w:r>
      <w:r>
        <w:rPr>
          <w:rFonts w:ascii="Times New Roman"/>
          <w:b w:val="false"/>
          <w:i w:val="false"/>
          <w:color w:val="000000"/>
          <w:sz w:val="28"/>
        </w:rPr>
        <w:t xml:space="preserve">
      173. Қабылдау өтiнiш беруiне және жеке қабылдау журналындағы реттiк номерiне қарай кезек тәртiбiмен жүргiзiледi. Қабылдау аяқталған соң журналда оның нәтижесi жазылып қойылады, ал, жеке қабылдауды сұраған өтiнiшiнде ол туралы белгi қойылады. Өтiнiш күзет қамауындағы адамның жеке iсiне тiгiледi.  </w:t>
      </w:r>
      <w:r>
        <w:br/>
      </w:r>
      <w:r>
        <w:rPr>
          <w:rFonts w:ascii="Times New Roman"/>
          <w:b w:val="false"/>
          <w:i w:val="false"/>
          <w:color w:val="000000"/>
          <w:sz w:val="28"/>
        </w:rPr>
        <w:t xml:space="preserve">
      174. Тергеу изоляторының бастығы, оның орынбасарлары немесе бөлiм бастықтары сезiктiлер мен айыпталушылардың туыстарын немесе басқа адамдарды жеке қабылдауды келушiлер бөлмесiнде iлiнiп тұратын кесте бойынша тергеу изоляторының қабылдау бөлмесiнде жүзеге асырады. Азаматтардың жеке қабылдауға жазылуы да осы бөлмеде жүргiзiледi. Аталған лауазымды қызметкерлер қажет болған жағдайда азаматтарды олардың өтiнiштерi бойынша белгiленген кестеден тыс уақытта да қабылдайды.  </w:t>
      </w:r>
      <w:r>
        <w:br/>
      </w:r>
      <w:r>
        <w:rPr>
          <w:rFonts w:ascii="Times New Roman"/>
          <w:b w:val="false"/>
          <w:i w:val="false"/>
          <w:color w:val="000000"/>
          <w:sz w:val="28"/>
        </w:rPr>
        <w:t xml:space="preserve">
      175. Сезiктiлер мен айыпталушылардың туыстарын және басқа адамдарды жеке қабылдаудың нәтижелерi арнайы журналда белгiленедi.  </w:t>
      </w:r>
    </w:p>
    <w:p>
      <w:pPr>
        <w:spacing w:after="0"/>
        <w:ind w:left="0"/>
        <w:jc w:val="both"/>
      </w:pPr>
      <w:r>
        <w:rPr>
          <w:rFonts w:ascii="Times New Roman"/>
          <w:b/>
          <w:i w:val="false"/>
          <w:color w:val="000000"/>
          <w:sz w:val="28"/>
        </w:rPr>
        <w:t xml:space="preserve">               20. Тергеу изоляторында өлген адамдар  </w:t>
      </w:r>
      <w:r>
        <w:br/>
      </w:r>
      <w:r>
        <w:rPr>
          <w:rFonts w:ascii="Times New Roman"/>
          <w:b w:val="false"/>
          <w:i w:val="false"/>
          <w:color w:val="000000"/>
          <w:sz w:val="28"/>
        </w:rPr>
        <w:t>
</w:t>
      </w:r>
      <w:r>
        <w:rPr>
          <w:rFonts w:ascii="Times New Roman"/>
          <w:b/>
          <w:i w:val="false"/>
          <w:color w:val="000000"/>
          <w:sz w:val="28"/>
        </w:rPr>
        <w:t xml:space="preserve">                       денелерiнiң берiлуi  </w:t>
      </w:r>
    </w:p>
    <w:p>
      <w:pPr>
        <w:spacing w:after="0"/>
        <w:ind w:left="0"/>
        <w:jc w:val="both"/>
      </w:pPr>
      <w:r>
        <w:rPr>
          <w:rFonts w:ascii="Times New Roman"/>
          <w:b w:val="false"/>
          <w:i w:val="false"/>
          <w:color w:val="000000"/>
          <w:sz w:val="28"/>
        </w:rPr>
        <w:t xml:space="preserve">      176. Тергеу изоляторының әкімшілігі күзет қамауындағы адамның өлімі туралы оның жеке ісінде көрсетілген туыстарына, осы факт бойынша тексеру жүргізетін прокурорға, сондай-ақ өндірісінде қылмыстық іс бар адамға немесе органға дереу хабарлайды.  </w:t>
      </w:r>
      <w:r>
        <w:br/>
      </w:r>
      <w:r>
        <w:rPr>
          <w:rFonts w:ascii="Times New Roman"/>
          <w:b w:val="false"/>
          <w:i w:val="false"/>
          <w:color w:val="000000"/>
          <w:sz w:val="28"/>
        </w:rPr>
        <w:t xml:space="preserve">
      Егер өлген адамның туыстары тергеу изоляторы орналасқан қалада тұрмаса хабар телеграф арқылы жіберіледі.  </w:t>
      </w:r>
      <w:r>
        <w:br/>
      </w:r>
      <w:r>
        <w:rPr>
          <w:rFonts w:ascii="Times New Roman"/>
          <w:b w:val="false"/>
          <w:i w:val="false"/>
          <w:color w:val="000000"/>
          <w:sz w:val="28"/>
        </w:rPr>
        <w:t xml:space="preserve">
      Шетел азаматтарының өлімі туралы Қазақстан Республикасының Бас прокуратурасына, Сыртқы істер министрлігіне, Ішкі істер министрлігіне және Ұлттық қауіпсіздік комитетіне дереу хабарланады. Сонымен қатар бас бостандығынан айыру орындарында заңның қолданылуын қадағалайтын прокурорға, сондай-ақ өлген адам азаматы болып саналатын мемлекеттің еншілігіне немесе өкілдігіне жазбаша түрде хабарланады.  </w:t>
      </w:r>
      <w:r>
        <w:br/>
      </w:r>
      <w:r>
        <w:rPr>
          <w:rFonts w:ascii="Times New Roman"/>
          <w:b w:val="false"/>
          <w:i w:val="false"/>
          <w:color w:val="000000"/>
          <w:sz w:val="28"/>
        </w:rPr>
        <w:t xml:space="preserve">
      177. Күзет қамауында өлген адамның денесі алуды талап еткенге дейін, бірақ жеті тәуліктен асырылмай немесе өкілетті органның өлім фактісі бойынша тексеруді аяқтағанға дейін денсаулық сақтау органының жақын жердегі емдеу мекемесіндегі мәйітханаға тапсырылады. Өлген адамның денесін алуға оның туыстарының айрықша құқығы бар. Олар болмағанда немесе денені алудан бас тартса, ол дене беруді талап еткен адамға беріледі.  </w:t>
      </w:r>
      <w:r>
        <w:br/>
      </w:r>
      <w:r>
        <w:rPr>
          <w:rFonts w:ascii="Times New Roman"/>
          <w:b w:val="false"/>
          <w:i w:val="false"/>
          <w:color w:val="000000"/>
          <w:sz w:val="28"/>
        </w:rPr>
        <w:t xml:space="preserve">
      178. Өлген адамның денесі беруді талап еткен адамның жазбаша өтініші бойынша өндірісінде қылмыстық іс бар адамның немесе органның рұқсатымен беріледі. Өлген адамның денесін алу үшін төлқұжатын немесе жеке басын куәландыратын құжатын көрсетуі керек.  </w:t>
      </w:r>
      <w:r>
        <w:br/>
      </w:r>
      <w:r>
        <w:rPr>
          <w:rFonts w:ascii="Times New Roman"/>
          <w:b w:val="false"/>
          <w:i w:val="false"/>
          <w:color w:val="000000"/>
          <w:sz w:val="28"/>
        </w:rPr>
        <w:t xml:space="preserve">
      179. Өлген адамның туыстарына немесе басқа адамдарға өлгені туралы куәлік алу үшін қайда бару керектігі түсіндіріледі. Жерлеу жабдықтарымен өлген адамның денесін беруді талап еткен адам қамтамасыз етеді. Жерлеу оның есебінен жүзеге асырылады.  </w:t>
      </w:r>
      <w:r>
        <w:br/>
      </w:r>
      <w:r>
        <w:rPr>
          <w:rFonts w:ascii="Times New Roman"/>
          <w:b w:val="false"/>
          <w:i w:val="false"/>
          <w:color w:val="000000"/>
          <w:sz w:val="28"/>
        </w:rPr>
        <w:t xml:space="preserve">
      180. Егерде өлген адамның туыстары немесе басқа адамдар денені алуға уақытында келе алмаса, олар бұл туралы хабарлауға тиіс және денені белгіленген уақыттан артық сақтау төлемақысын төлеуге тиіс.  </w:t>
      </w:r>
      <w:r>
        <w:br/>
      </w:r>
      <w:r>
        <w:rPr>
          <w:rFonts w:ascii="Times New Roman"/>
          <w:b w:val="false"/>
          <w:i w:val="false"/>
          <w:color w:val="000000"/>
          <w:sz w:val="28"/>
        </w:rPr>
        <w:t xml:space="preserve">
      181. Күзет қамауындағы өлген адамның денесі белгіленген мерзімде талап етілмесе мемлекет есебінен жерлеуге беріледі.  </w:t>
      </w:r>
    </w:p>
    <w:p>
      <w:pPr>
        <w:spacing w:after="0"/>
        <w:ind w:left="0"/>
        <w:jc w:val="both"/>
      </w:pPr>
      <w:r>
        <w:rPr>
          <w:rFonts w:ascii="Times New Roman"/>
          <w:b/>
          <w:i w:val="false"/>
          <w:color w:val="000000"/>
          <w:sz w:val="28"/>
        </w:rPr>
        <w:t xml:space="preserve">           21. Сезiктiлер мен айыпталушыларды және айыпталушыларды  </w:t>
      </w:r>
      <w:r>
        <w:br/>
      </w:r>
      <w:r>
        <w:rPr>
          <w:rFonts w:ascii="Times New Roman"/>
          <w:b w:val="false"/>
          <w:i w:val="false"/>
          <w:color w:val="000000"/>
          <w:sz w:val="28"/>
        </w:rPr>
        <w:t>
</w:t>
      </w:r>
      <w:r>
        <w:rPr>
          <w:rFonts w:ascii="Times New Roman"/>
          <w:b/>
          <w:i w:val="false"/>
          <w:color w:val="000000"/>
          <w:sz w:val="28"/>
        </w:rPr>
        <w:t xml:space="preserve">                        күзетте ұстаудан босату </w:t>
      </w:r>
    </w:p>
    <w:p>
      <w:pPr>
        <w:spacing w:after="0"/>
        <w:ind w:left="0"/>
        <w:jc w:val="both"/>
      </w:pPr>
      <w:r>
        <w:rPr>
          <w:rFonts w:ascii="Times New Roman"/>
          <w:b w:val="false"/>
          <w:i w:val="false"/>
          <w:color w:val="000000"/>
          <w:sz w:val="28"/>
        </w:rPr>
        <w:t xml:space="preserve">        182. Соттың тиісті шешімі немесе тергеушінің, анықтау органының, прокурордың қаулысы бойынша сезіктілерді немесе айыпталушыларды күзетте ұстаудан босатуды тергеу изоляторының бастығы жүзеге асырады.  </w:t>
      </w:r>
      <w:r>
        <w:br/>
      </w:r>
      <w:r>
        <w:rPr>
          <w:rFonts w:ascii="Times New Roman"/>
          <w:b w:val="false"/>
          <w:i w:val="false"/>
          <w:color w:val="000000"/>
          <w:sz w:val="28"/>
        </w:rPr>
        <w:t xml:space="preserve">
      183. Тергеу изоляторының бастығы күзет қамауындағы адамды қамау мерзімі өтуіне дейін 24 сағаттан кешіктірмей тәртіп бойынша өндірісінде қылмыстық іс бар органды немесе адамды, сондай-ақ прокурорды жазбаша түрде хабардар етеді.  </w:t>
      </w:r>
      <w:r>
        <w:br/>
      </w:r>
      <w:r>
        <w:rPr>
          <w:rFonts w:ascii="Times New Roman"/>
          <w:b w:val="false"/>
          <w:i w:val="false"/>
          <w:color w:val="000000"/>
          <w:sz w:val="28"/>
        </w:rPr>
        <w:t xml:space="preserve">
      184. Егер бұлтартпау шаралары ретінде қамауға алудың заңмен белгіленген уақыты өтуі бойынша күзет қамауындағы адамды босату туралы шешім, немесе бұлтартпау шарасы ретінде қамауға алу мерзімін ұзарту туралы немесе бұл шешім туралы хабарлама келіп түспесе, тергеу изоляторының бастығы оны өзінің қаулысымен босатады.  </w:t>
      </w:r>
      <w:r>
        <w:br/>
      </w:r>
      <w:r>
        <w:rPr>
          <w:rFonts w:ascii="Times New Roman"/>
          <w:b w:val="false"/>
          <w:i w:val="false"/>
          <w:color w:val="000000"/>
          <w:sz w:val="28"/>
        </w:rPr>
        <w:t xml:space="preserve">
      185. Босату соттың тиісті шешімін, тергеушінің, анықтау органының немесе прокурордың қаулысын алғаннан кейін келесі күннің бірінші жартысында немесе күзет қамауында ұстау мерзімі өтіп кетуіне байланысты прокурордың, өндірісінде қылмыстық іс бар органның немесе адамның хабарламасы елеусіз қалғанда жүргізіледі.  </w:t>
      </w:r>
      <w:r>
        <w:br/>
      </w:r>
      <w:r>
        <w:rPr>
          <w:rFonts w:ascii="Times New Roman"/>
          <w:b w:val="false"/>
          <w:i w:val="false"/>
          <w:color w:val="000000"/>
          <w:sz w:val="28"/>
        </w:rPr>
        <w:t xml:space="preserve">
      186. Күзет қамауындағы адамды нақты босатуға дейін тұтқынға ұстау мерзімін ұзарту туралы хабар түскен жағдайда тергеу изоляторының бастығы өзінің қаулысын бұзады және бұл туралы прокурорды хабарландырады.  </w:t>
      </w:r>
      <w:r>
        <w:br/>
      </w:r>
      <w:r>
        <w:rPr>
          <w:rFonts w:ascii="Times New Roman"/>
          <w:b w:val="false"/>
          <w:i w:val="false"/>
          <w:color w:val="000000"/>
          <w:sz w:val="28"/>
        </w:rPr>
        <w:t xml:space="preserve">
      187. Күзет қамауындағы адам тұтқыннан босағанда оған жеке құжаттары, заттары, жеке есеп шотында сақтаулы ақшалары, сондай-ақ оның тұтқындалу мерзімі және босатылу негіздері көрсетілген анықтама беріледі.  </w:t>
      </w:r>
      <w:r>
        <w:br/>
      </w:r>
      <w:r>
        <w:rPr>
          <w:rFonts w:ascii="Times New Roman"/>
          <w:b w:val="false"/>
          <w:i w:val="false"/>
          <w:color w:val="000000"/>
          <w:sz w:val="28"/>
        </w:rPr>
        <w:t xml:space="preserve">
      188. Тұтқыннан босаған күзет қамауындағы адамның жеке есеп шотында тұратын мекеніне теміржолмен, автокөлікпен немесе судағы транспортпен жетуіне қажет, жол үстіндегі азығына, киіміне және жыл мерзіміне сай аяқ киіміне жетерлік ақша сомасы болмаса, ол тергеу изоляторы бастығының атына себебін айтып өзін қажеттіліктермен қамтамасыз етуін сұрап, өтініш жазады. Мекеме басшысы тұтқыннан босаған адамға тұратын мекеніне жететін жол ақысының құнына, тамағына, киіміне және жыл мезгіліне сай аяқ киіміне төлеу үшін ақша беру.  </w:t>
      </w:r>
    </w:p>
    <w:p>
      <w:pPr>
        <w:spacing w:after="0"/>
        <w:ind w:left="0"/>
        <w:jc w:val="both"/>
      </w:pPr>
      <w:r>
        <w:rPr>
          <w:rFonts w:ascii="Times New Roman"/>
          <w:b w:val="false"/>
          <w:i w:val="false"/>
          <w:color w:val="000000"/>
          <w:sz w:val="28"/>
        </w:rPr>
        <w:t xml:space="preserve">    Қазақстан Республикасы Ішкіісминінің </w:t>
      </w:r>
      <w:r>
        <w:br/>
      </w:r>
      <w:r>
        <w:rPr>
          <w:rFonts w:ascii="Times New Roman"/>
          <w:b w:val="false"/>
          <w:i w:val="false"/>
          <w:color w:val="000000"/>
          <w:sz w:val="28"/>
        </w:rPr>
        <w:t xml:space="preserve">
     қылмыстық-атқару жүйесі Комитеті </w:t>
      </w:r>
    </w:p>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Правилам внутреннего распорядка </w:t>
      </w:r>
      <w:r>
        <w:br/>
      </w:r>
      <w:r>
        <w:rPr>
          <w:rFonts w:ascii="Times New Roman"/>
          <w:b w:val="false"/>
          <w:i w:val="false"/>
          <w:color w:val="000000"/>
          <w:sz w:val="28"/>
        </w:rPr>
        <w:t xml:space="preserve">
                                      следственных изоляторов Министерства </w:t>
      </w:r>
      <w:r>
        <w:br/>
      </w:r>
      <w:r>
        <w:rPr>
          <w:rFonts w:ascii="Times New Roman"/>
          <w:b w:val="false"/>
          <w:i w:val="false"/>
          <w:color w:val="000000"/>
          <w:sz w:val="28"/>
        </w:rPr>
        <w:t xml:space="preserve">
                                    внутренних дел Республики Казахстан &lt;*&gt;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РҚАО-ның ескертуі: N 1 қосымшаның қазақша ресми аудармасы  </w:t>
      </w:r>
      <w:r>
        <w:br/>
      </w:r>
      <w:r>
        <w:rPr>
          <w:rFonts w:ascii="Times New Roman"/>
          <w:b w:val="false"/>
          <w:i w:val="false"/>
          <w:color w:val="000000"/>
          <w:sz w:val="28"/>
        </w:rPr>
        <w:t>
</w:t>
      </w:r>
      <w:r>
        <w:rPr>
          <w:rFonts w:ascii="Times New Roman"/>
          <w:b w:val="false"/>
          <w:i w:val="false"/>
          <w:color w:val="ff0000"/>
          <w:sz w:val="28"/>
        </w:rPr>
        <w:t xml:space="preserve">                         болмағандықтан орысша мәтінді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Iшкi iстер министрлiгi </w:t>
      </w:r>
      <w:r>
        <w:br/>
      </w:r>
      <w:r>
        <w:rPr>
          <w:rFonts w:ascii="Times New Roman"/>
          <w:b w:val="false"/>
          <w:i w:val="false"/>
          <w:color w:val="000000"/>
          <w:sz w:val="28"/>
        </w:rPr>
        <w:t xml:space="preserve">
                                              тергеу изоляторларының </w:t>
      </w:r>
      <w:r>
        <w:br/>
      </w:r>
      <w:r>
        <w:rPr>
          <w:rFonts w:ascii="Times New Roman"/>
          <w:b w:val="false"/>
          <w:i w:val="false"/>
          <w:color w:val="000000"/>
          <w:sz w:val="28"/>
        </w:rPr>
        <w:t xml:space="preserve">
                                              iшкi тәртiп ережесiне </w:t>
      </w:r>
      <w:r>
        <w:br/>
      </w:r>
      <w:r>
        <w:rPr>
          <w:rFonts w:ascii="Times New Roman"/>
          <w:b w:val="false"/>
          <w:i w:val="false"/>
          <w:color w:val="000000"/>
          <w:sz w:val="28"/>
        </w:rPr>
        <w:t xml:space="preserve">
                                                 N 2 қосымша </w:t>
      </w:r>
    </w:p>
    <w:p>
      <w:pPr>
        <w:spacing w:after="0"/>
        <w:ind w:left="0"/>
        <w:jc w:val="both"/>
      </w:pPr>
      <w:r>
        <w:rPr>
          <w:rFonts w:ascii="Times New Roman"/>
          <w:b w:val="false"/>
          <w:i w:val="false"/>
          <w:color w:val="000000"/>
          <w:sz w:val="28"/>
        </w:rPr>
        <w:t xml:space="preserve">       Сезiктiлер мен айыпталушылардың жүрiп-түру ережелерi  </w:t>
      </w:r>
    </w:p>
    <w:p>
      <w:pPr>
        <w:spacing w:after="0"/>
        <w:ind w:left="0"/>
        <w:jc w:val="both"/>
      </w:pPr>
      <w:r>
        <w:rPr>
          <w:rFonts w:ascii="Times New Roman"/>
          <w:b w:val="false"/>
          <w:i w:val="false"/>
          <w:color w:val="000000"/>
          <w:sz w:val="28"/>
        </w:rPr>
        <w:t xml:space="preserve">      1. Тергеу изоляторларында ұсталушы сезiктiлер мен айыпталушылардың мiндеттерi: </w:t>
      </w:r>
      <w:r>
        <w:br/>
      </w:r>
      <w:r>
        <w:rPr>
          <w:rFonts w:ascii="Times New Roman"/>
          <w:b w:val="false"/>
          <w:i w:val="false"/>
          <w:color w:val="000000"/>
          <w:sz w:val="28"/>
        </w:rPr>
        <w:t xml:space="preserve">
      1) Қазақстан Республикасының Iшкi iстер министрлiгi тергеу изоляторының iшкi тәртiп Ережелерiмен және заңмен белгiленген күзетте ұстау тәртiбiн сақтау; </w:t>
      </w:r>
      <w:r>
        <w:br/>
      </w:r>
      <w:r>
        <w:rPr>
          <w:rFonts w:ascii="Times New Roman"/>
          <w:b w:val="false"/>
          <w:i w:val="false"/>
          <w:color w:val="000000"/>
          <w:sz w:val="28"/>
        </w:rPr>
        <w:t xml:space="preserve">
      2) тергеу изоляторы әкiмшiлiгiнiң заңды талаптарын орындау; </w:t>
      </w:r>
      <w:r>
        <w:br/>
      </w:r>
      <w:r>
        <w:rPr>
          <w:rFonts w:ascii="Times New Roman"/>
          <w:b w:val="false"/>
          <w:i w:val="false"/>
          <w:color w:val="000000"/>
          <w:sz w:val="28"/>
        </w:rPr>
        <w:t xml:space="preserve">
      3) гигиена және санитария талаптарын сақтау; </w:t>
      </w:r>
      <w:r>
        <w:br/>
      </w:r>
      <w:r>
        <w:rPr>
          <w:rFonts w:ascii="Times New Roman"/>
          <w:b w:val="false"/>
          <w:i w:val="false"/>
          <w:color w:val="000000"/>
          <w:sz w:val="28"/>
        </w:rPr>
        <w:t xml:space="preserve">
      4) күнделiктi серуенге шығу; </w:t>
      </w:r>
      <w:r>
        <w:br/>
      </w:r>
      <w:r>
        <w:rPr>
          <w:rFonts w:ascii="Times New Roman"/>
          <w:b w:val="false"/>
          <w:i w:val="false"/>
          <w:color w:val="000000"/>
          <w:sz w:val="28"/>
        </w:rPr>
        <w:t xml:space="preserve">
      5) өрт қауiпсiздiгi ережелерiн сақтау; </w:t>
      </w:r>
      <w:r>
        <w:br/>
      </w:r>
      <w:r>
        <w:rPr>
          <w:rFonts w:ascii="Times New Roman"/>
          <w:b w:val="false"/>
          <w:i w:val="false"/>
          <w:color w:val="000000"/>
          <w:sz w:val="28"/>
        </w:rPr>
        <w:t xml:space="preserve">
      6) тергеу изоляторының мүлiктерiне ұқыпты қарау; </w:t>
      </w:r>
      <w:r>
        <w:br/>
      </w:r>
      <w:r>
        <w:rPr>
          <w:rFonts w:ascii="Times New Roman"/>
          <w:b w:val="false"/>
          <w:i w:val="false"/>
          <w:color w:val="000000"/>
          <w:sz w:val="28"/>
        </w:rPr>
        <w:t xml:space="preserve">
      7) кезекшiлiк тәртiппен камераларды және басқа жайларды жинау; </w:t>
      </w:r>
      <w:r>
        <w:br/>
      </w:r>
      <w:r>
        <w:rPr>
          <w:rFonts w:ascii="Times New Roman"/>
          <w:b w:val="false"/>
          <w:i w:val="false"/>
          <w:color w:val="000000"/>
          <w:sz w:val="28"/>
        </w:rPr>
        <w:t xml:space="preserve">
      8) тергеу изоляторы қызметкерлерiнiң, сезiктiлер мен айыпталушылардың, сондай-ақ басқа да адамдардың намысын қорлайтын әрекеттер жасамау; </w:t>
      </w:r>
      <w:r>
        <w:br/>
      </w:r>
      <w:r>
        <w:rPr>
          <w:rFonts w:ascii="Times New Roman"/>
          <w:b w:val="false"/>
          <w:i w:val="false"/>
          <w:color w:val="000000"/>
          <w:sz w:val="28"/>
        </w:rPr>
        <w:t xml:space="preserve">
      9) тергеу изоляторының қызметкерлерiне, сондай-ақ күзетте ұстау тәртiбiн қамтамасыз етушi басқа адамдардың қызметтiк мiндеттерiн атқаруға бөгет болмау; </w:t>
      </w:r>
      <w:r>
        <w:br/>
      </w:r>
      <w:r>
        <w:rPr>
          <w:rFonts w:ascii="Times New Roman"/>
          <w:b w:val="false"/>
          <w:i w:val="false"/>
          <w:color w:val="000000"/>
          <w:sz w:val="28"/>
        </w:rPr>
        <w:t xml:space="preserve">
      10) өз өмiрiне және басқа адамның денсаулығына қауiп төндiретiн қасақана әрекеттер жасамау; </w:t>
      </w:r>
      <w:r>
        <w:br/>
      </w:r>
      <w:r>
        <w:rPr>
          <w:rFonts w:ascii="Times New Roman"/>
          <w:b w:val="false"/>
          <w:i w:val="false"/>
          <w:color w:val="000000"/>
          <w:sz w:val="28"/>
        </w:rPr>
        <w:t xml:space="preserve">
      11) белгiленген iшкi тәртiптi сақтау; </w:t>
      </w:r>
      <w:r>
        <w:br/>
      </w:r>
      <w:r>
        <w:rPr>
          <w:rFonts w:ascii="Times New Roman"/>
          <w:b w:val="false"/>
          <w:i w:val="false"/>
          <w:color w:val="000000"/>
          <w:sz w:val="28"/>
        </w:rPr>
        <w:t xml:space="preserve">
      12) өзара және тергеу изоляторы қызметкерлерiмен сөйлескенде сыпайы болу; </w:t>
      </w:r>
      <w:r>
        <w:br/>
      </w:r>
      <w:r>
        <w:rPr>
          <w:rFonts w:ascii="Times New Roman"/>
          <w:b w:val="false"/>
          <w:i w:val="false"/>
          <w:color w:val="000000"/>
          <w:sz w:val="28"/>
        </w:rPr>
        <w:t xml:space="preserve">
      13) тергеу изоляторының қызметкерiне "Сiз" деп тiл қату және оларды "азамат" немесе "азаматша" деп және әрi қарай шенiне немесе лауазымына қарай "азамат бастық" деп атау; </w:t>
      </w:r>
      <w:r>
        <w:br/>
      </w:r>
      <w:r>
        <w:rPr>
          <w:rFonts w:ascii="Times New Roman"/>
          <w:b w:val="false"/>
          <w:i w:val="false"/>
          <w:color w:val="000000"/>
          <w:sz w:val="28"/>
        </w:rPr>
        <w:t xml:space="preserve">
      14) камераға тергеу изоляторының қызметкерi кiргенде олардың әмiрiмен орнынан тұру және көрсетiлген орында тiзiлiп тұру; </w:t>
      </w:r>
      <w:r>
        <w:br/>
      </w:r>
      <w:r>
        <w:rPr>
          <w:rFonts w:ascii="Times New Roman"/>
          <w:b w:val="false"/>
          <w:i w:val="false"/>
          <w:color w:val="000000"/>
          <w:sz w:val="28"/>
        </w:rPr>
        <w:t xml:space="preserve">
      15) сырт пiшiнiн ұқыпты ұстау; </w:t>
      </w:r>
      <w:r>
        <w:br/>
      </w:r>
      <w:r>
        <w:rPr>
          <w:rFonts w:ascii="Times New Roman"/>
          <w:b w:val="false"/>
          <w:i w:val="false"/>
          <w:color w:val="000000"/>
          <w:sz w:val="28"/>
        </w:rPr>
        <w:t xml:space="preserve">
      16) айдауылмен жүргенде немесе тергеу изоляторының қызметкерлерiне iлесiп жүргенде қолдарын артына ұстау; </w:t>
      </w:r>
      <w:r>
        <w:br/>
      </w:r>
      <w:r>
        <w:rPr>
          <w:rFonts w:ascii="Times New Roman"/>
          <w:b w:val="false"/>
          <w:i w:val="false"/>
          <w:color w:val="000000"/>
          <w:sz w:val="28"/>
        </w:rPr>
        <w:t xml:space="preserve">
      17) тергеу изоляторы қызметкерлерiнiң, басқа да лауазымды адамдардың талабы бойынша өзiнiң аты-жөнiн және тегiн айту; </w:t>
      </w:r>
      <w:r>
        <w:br/>
      </w:r>
      <w:r>
        <w:rPr>
          <w:rFonts w:ascii="Times New Roman"/>
          <w:b w:val="false"/>
          <w:i w:val="false"/>
          <w:color w:val="000000"/>
          <w:sz w:val="28"/>
        </w:rPr>
        <w:t xml:space="preserve">
      18) тыныштықты сақтау; </w:t>
      </w:r>
      <w:r>
        <w:br/>
      </w:r>
      <w:r>
        <w:rPr>
          <w:rFonts w:ascii="Times New Roman"/>
          <w:b w:val="false"/>
          <w:i w:val="false"/>
          <w:color w:val="000000"/>
          <w:sz w:val="28"/>
        </w:rPr>
        <w:t xml:space="preserve">
      19) камерада кезек тәртiбiмен кезекшiлiк атқару. </w:t>
      </w:r>
      <w:r>
        <w:br/>
      </w:r>
      <w:r>
        <w:rPr>
          <w:rFonts w:ascii="Times New Roman"/>
          <w:b w:val="false"/>
          <w:i w:val="false"/>
          <w:color w:val="000000"/>
          <w:sz w:val="28"/>
        </w:rPr>
        <w:t xml:space="preserve">
      2. Камера кезекшiсiнiң мiндеттерi: </w:t>
      </w:r>
      <w:r>
        <w:br/>
      </w:r>
      <w:r>
        <w:rPr>
          <w:rFonts w:ascii="Times New Roman"/>
          <w:b w:val="false"/>
          <w:i w:val="false"/>
          <w:color w:val="000000"/>
          <w:sz w:val="28"/>
        </w:rPr>
        <w:t xml:space="preserve">
      1) камераға тергеу изоляторының қызметкерi кiргенде камерада отырған сезiктiлер мен айыпталушылардың саны туралы баяндау; </w:t>
      </w:r>
      <w:r>
        <w:br/>
      </w:r>
      <w:r>
        <w:rPr>
          <w:rFonts w:ascii="Times New Roman"/>
          <w:b w:val="false"/>
          <w:i w:val="false"/>
          <w:color w:val="000000"/>
          <w:sz w:val="28"/>
        </w:rPr>
        <w:t xml:space="preserve">
      2) камера инвентарының, жабдықтардың және басқа да мүлiктердiң сақталуын бақылау; </w:t>
      </w:r>
      <w:r>
        <w:br/>
      </w:r>
      <w:r>
        <w:rPr>
          <w:rFonts w:ascii="Times New Roman"/>
          <w:b w:val="false"/>
          <w:i w:val="false"/>
          <w:color w:val="000000"/>
          <w:sz w:val="28"/>
        </w:rPr>
        <w:t xml:space="preserve">
      3) камерада ұсталушы сезiктiлер мен айыпталушылар үшiн ыдыстар алуға және оны беру; </w:t>
      </w:r>
      <w:r>
        <w:br/>
      </w:r>
      <w:r>
        <w:rPr>
          <w:rFonts w:ascii="Times New Roman"/>
          <w:b w:val="false"/>
          <w:i w:val="false"/>
          <w:color w:val="000000"/>
          <w:sz w:val="28"/>
        </w:rPr>
        <w:t xml:space="preserve">
      4) камераның тазалығын бақылау;  </w:t>
      </w:r>
      <w:r>
        <w:br/>
      </w:r>
      <w:r>
        <w:rPr>
          <w:rFonts w:ascii="Times New Roman"/>
          <w:b w:val="false"/>
          <w:i w:val="false"/>
          <w:color w:val="000000"/>
          <w:sz w:val="28"/>
        </w:rPr>
        <w:t xml:space="preserve">
      5) камераның еденiн сыпыру мен жуу, камераның сантехникалық торабын тазалау, серуен соңында серуендеу ауласын жинау; </w:t>
      </w:r>
      <w:r>
        <w:br/>
      </w:r>
      <w:r>
        <w:rPr>
          <w:rFonts w:ascii="Times New Roman"/>
          <w:b w:val="false"/>
          <w:i w:val="false"/>
          <w:color w:val="000000"/>
          <w:sz w:val="28"/>
        </w:rPr>
        <w:t xml:space="preserve">
      6) ауыз суға арналған ыдысты жуу. </w:t>
      </w:r>
    </w:p>
    <w:p>
      <w:pPr>
        <w:spacing w:after="0"/>
        <w:ind w:left="0"/>
        <w:jc w:val="both"/>
      </w:pPr>
      <w:r>
        <w:rPr>
          <w:rFonts w:ascii="Times New Roman"/>
          <w:b w:val="false"/>
          <w:i w:val="false"/>
          <w:color w:val="000000"/>
          <w:sz w:val="28"/>
        </w:rPr>
        <w:t xml:space="preserve">      3. Сезiктiлер мен айыпталушыларға тыйым салынатын жағдайлар: </w:t>
      </w:r>
      <w:r>
        <w:br/>
      </w:r>
      <w:r>
        <w:rPr>
          <w:rFonts w:ascii="Times New Roman"/>
          <w:b w:val="false"/>
          <w:i w:val="false"/>
          <w:color w:val="000000"/>
          <w:sz w:val="28"/>
        </w:rPr>
        <w:t xml:space="preserve">
      1) сақтауға және пайдалануға тыйым салынған құралдарды, заттарды және тамақ өнiмдерiн сәлемдемелермен және посылкалармен алу, оларды өзiмен бiрге ұстауға;  </w:t>
      </w:r>
      <w:r>
        <w:br/>
      </w:r>
      <w:r>
        <w:rPr>
          <w:rFonts w:ascii="Times New Roman"/>
          <w:b w:val="false"/>
          <w:i w:val="false"/>
          <w:color w:val="000000"/>
          <w:sz w:val="28"/>
        </w:rPr>
        <w:t xml:space="preserve">
      2) басқа камерадағы сезiктiлер мен айыпталушылармен немесе тергеу изоляторының басқа жайларындағы адамдармен сөйлесуге, қандайда бiр заттарды беруге, олармен хат алысуға немесе тықылмен белгi бiлдiруге;  </w:t>
      </w:r>
      <w:r>
        <w:br/>
      </w:r>
      <w:r>
        <w:rPr>
          <w:rFonts w:ascii="Times New Roman"/>
          <w:b w:val="false"/>
          <w:i w:val="false"/>
          <w:color w:val="000000"/>
          <w:sz w:val="28"/>
        </w:rPr>
        <w:t xml:space="preserve">
      3) сөйлесудiң белгiленген тәртiбiн бұзуға, еркiндiкте жүрген немесе бас бостандығынан айыру орнында жазасын өтеп кеткен адамдарға қандайда бiр заттар беруге және олармен хат алысуға;  </w:t>
      </w:r>
      <w:r>
        <w:br/>
      </w:r>
      <w:r>
        <w:rPr>
          <w:rFonts w:ascii="Times New Roman"/>
          <w:b w:val="false"/>
          <w:i w:val="false"/>
          <w:color w:val="000000"/>
          <w:sz w:val="28"/>
        </w:rPr>
        <w:t xml:space="preserve">
      4) әкiмшiлiктiң рұқсатынсыз камерадан және басқа режимдi корпустан шығуға;  </w:t>
      </w:r>
      <w:r>
        <w:br/>
      </w:r>
      <w:r>
        <w:rPr>
          <w:rFonts w:ascii="Times New Roman"/>
          <w:b w:val="false"/>
          <w:i w:val="false"/>
          <w:color w:val="000000"/>
          <w:sz w:val="28"/>
        </w:rPr>
        <w:t xml:space="preserve">
      5) тергеу изоляторы объектiлерiнiң күзет желiсiн бұзуға;  </w:t>
      </w:r>
      <w:r>
        <w:br/>
      </w:r>
      <w:r>
        <w:rPr>
          <w:rFonts w:ascii="Times New Roman"/>
          <w:b w:val="false"/>
          <w:i w:val="false"/>
          <w:color w:val="000000"/>
          <w:sz w:val="28"/>
        </w:rPr>
        <w:t xml:space="preserve">
      6) алкогольдi iшiмдiктер дайындауға және iшуге, есiрткi және психотроптық заттарды пайдалануға;  </w:t>
      </w:r>
      <w:r>
        <w:br/>
      </w:r>
      <w:r>
        <w:rPr>
          <w:rFonts w:ascii="Times New Roman"/>
          <w:b w:val="false"/>
          <w:i w:val="false"/>
          <w:color w:val="000000"/>
          <w:sz w:val="28"/>
        </w:rPr>
        <w:t xml:space="preserve">
      7) материалдық және басқа табыс табу мақсатымен стол ойындарын ойнауға;  </w:t>
      </w:r>
      <w:r>
        <w:br/>
      </w:r>
      <w:r>
        <w:rPr>
          <w:rFonts w:ascii="Times New Roman"/>
          <w:b w:val="false"/>
          <w:i w:val="false"/>
          <w:color w:val="000000"/>
          <w:sz w:val="28"/>
        </w:rPr>
        <w:t xml:space="preserve">
      8) өздерiне немесе басқа адамдарға татуировка қондыруға;  </w:t>
      </w:r>
      <w:r>
        <w:br/>
      </w:r>
      <w:r>
        <w:rPr>
          <w:rFonts w:ascii="Times New Roman"/>
          <w:b w:val="false"/>
          <w:i w:val="false"/>
          <w:color w:val="000000"/>
          <w:sz w:val="28"/>
        </w:rPr>
        <w:t xml:space="preserve">
      9) әкiмшiлiктiң рұқсатынсыз жатақ орнын ауыстыруға және бүркемелеуге;  </w:t>
      </w:r>
      <w:r>
        <w:br/>
      </w:r>
      <w:r>
        <w:rPr>
          <w:rFonts w:ascii="Times New Roman"/>
          <w:b w:val="false"/>
          <w:i w:val="false"/>
          <w:color w:val="000000"/>
          <w:sz w:val="28"/>
        </w:rPr>
        <w:t xml:space="preserve">
      10) қолдан жасалған электр құралдарын пайдалануға;  </w:t>
      </w:r>
      <w:r>
        <w:br/>
      </w:r>
      <w:r>
        <w:rPr>
          <w:rFonts w:ascii="Times New Roman"/>
          <w:b w:val="false"/>
          <w:i w:val="false"/>
          <w:color w:val="000000"/>
          <w:sz w:val="28"/>
        </w:rPr>
        <w:t xml:space="preserve">
      11) әкiмшiлiктiң рұқсатынсыз электр құралдарын пайдалануға;  </w:t>
      </w:r>
      <w:r>
        <w:br/>
      </w:r>
      <w:r>
        <w:rPr>
          <w:rFonts w:ascii="Times New Roman"/>
          <w:b w:val="false"/>
          <w:i w:val="false"/>
          <w:color w:val="000000"/>
          <w:sz w:val="28"/>
        </w:rPr>
        <w:t xml:space="preserve">
      12) камерада от жағуға;  </w:t>
      </w:r>
      <w:r>
        <w:br/>
      </w:r>
      <w:r>
        <w:rPr>
          <w:rFonts w:ascii="Times New Roman"/>
          <w:b w:val="false"/>
          <w:i w:val="false"/>
          <w:color w:val="000000"/>
          <w:sz w:val="28"/>
        </w:rPr>
        <w:t xml:space="preserve">
      13) жануарлар ұстауға;  </w:t>
      </w:r>
      <w:r>
        <w:br/>
      </w:r>
      <w:r>
        <w:rPr>
          <w:rFonts w:ascii="Times New Roman"/>
          <w:b w:val="false"/>
          <w:i w:val="false"/>
          <w:color w:val="000000"/>
          <w:sz w:val="28"/>
        </w:rPr>
        <w:t xml:space="preserve">
      14) әкiмшiлiктiң рұқсатынсыз сантехника, жарықбергiш және басқа құралдарды жөндеуге немесе камера жарығын өзгертуге;  </w:t>
      </w:r>
      <w:r>
        <w:br/>
      </w:r>
      <w:r>
        <w:rPr>
          <w:rFonts w:ascii="Times New Roman"/>
          <w:b w:val="false"/>
          <w:i w:val="false"/>
          <w:color w:val="000000"/>
          <w:sz w:val="28"/>
        </w:rPr>
        <w:t xml:space="preserve">
      15) камерадағы сантехникалық тораптарды бiтеп тастауға;  </w:t>
      </w:r>
      <w:r>
        <w:br/>
      </w:r>
      <w:r>
        <w:rPr>
          <w:rFonts w:ascii="Times New Roman"/>
          <w:b w:val="false"/>
          <w:i w:val="false"/>
          <w:color w:val="000000"/>
          <w:sz w:val="28"/>
        </w:rPr>
        <w:t xml:space="preserve">
      16) камераның қабырғасынан тергеу изоляторында отырған күзет қамауындағы адамдардың негiзгi құқықтары және мiндеттерi туралы хабарламаны алып тастауға; </w:t>
      </w:r>
      <w:r>
        <w:br/>
      </w:r>
      <w:r>
        <w:rPr>
          <w:rFonts w:ascii="Times New Roman"/>
          <w:b w:val="false"/>
          <w:i w:val="false"/>
          <w:color w:val="000000"/>
          <w:sz w:val="28"/>
        </w:rPr>
        <w:t xml:space="preserve">
      17) қабырғаларды, камера инвентарларын қағазбен, суреттермен, фотосуреттермен, газет және журнал қиындыларымен желiмдеуге, оларға жазулар жазуға немесе суреттер салуға; </w:t>
      </w:r>
      <w:r>
        <w:br/>
      </w:r>
      <w:r>
        <w:rPr>
          <w:rFonts w:ascii="Times New Roman"/>
          <w:b w:val="false"/>
          <w:i w:val="false"/>
          <w:color w:val="000000"/>
          <w:sz w:val="28"/>
        </w:rPr>
        <w:t xml:space="preserve">
      18) айқайлауға немесе басқа тәсiлмен тыныштықты бұзуға; </w:t>
      </w:r>
      <w:r>
        <w:br/>
      </w:r>
      <w:r>
        <w:rPr>
          <w:rFonts w:ascii="Times New Roman"/>
          <w:b w:val="false"/>
          <w:i w:val="false"/>
          <w:color w:val="000000"/>
          <w:sz w:val="28"/>
        </w:rPr>
        <w:t xml:space="preserve">
      19) тергеу изоляторының аумағындағы қозғалыс кезiнде саптан шығуға, темекi шегуге, сөйлесуге, камера тесiгiнен қарауға, қандай да бір құралды жоғары көтеруге, дабыл қағу </w:t>
      </w:r>
      <w:r>
        <w:br/>
      </w:r>
      <w:r>
        <w:rPr>
          <w:rFonts w:ascii="Times New Roman"/>
          <w:b w:val="false"/>
          <w:i w:val="false"/>
          <w:color w:val="000000"/>
          <w:sz w:val="28"/>
        </w:rPr>
        <w:t xml:space="preserve">
тетігін басуға; </w:t>
      </w:r>
      <w:r>
        <w:br/>
      </w:r>
      <w:r>
        <w:rPr>
          <w:rFonts w:ascii="Times New Roman"/>
          <w:b w:val="false"/>
          <w:i w:val="false"/>
          <w:color w:val="000000"/>
          <w:sz w:val="28"/>
        </w:rPr>
        <w:t xml:space="preserve">
      20) терезеден бірдеңе тастауға, терезе алдына шығып тұруға, желдеткіштен ұмтылуға, есіктің қарағыш тесігіне жабыса тақалуға; </w:t>
      </w:r>
      <w:r>
        <w:br/>
      </w:r>
      <w:r>
        <w:rPr>
          <w:rFonts w:ascii="Times New Roman"/>
          <w:b w:val="false"/>
          <w:i w:val="false"/>
          <w:color w:val="000000"/>
          <w:sz w:val="28"/>
        </w:rPr>
        <w:t xml:space="preserve">
      21) жеке пайдаланудағы заттарды сатуға, сыйлауға немесе басқа тәсілмен беруге.      </w:t>
      </w:r>
    </w:p>
    <w:p>
      <w:pPr>
        <w:spacing w:after="0"/>
        <w:ind w:left="0"/>
        <w:jc w:val="both"/>
      </w:pPr>
      <w:r>
        <w:rPr>
          <w:rFonts w:ascii="Times New Roman"/>
          <w:b w:val="false"/>
          <w:i w:val="false"/>
          <w:color w:val="ff0000"/>
          <w:sz w:val="28"/>
        </w:rPr>
        <w:t xml:space="preserve">       РҚАО-ның ескертуі: N 3-4 қосымшалардың қазақша ресми аудармасы </w:t>
      </w:r>
      <w:r>
        <w:br/>
      </w:r>
      <w:r>
        <w:rPr>
          <w:rFonts w:ascii="Times New Roman"/>
          <w:b w:val="false"/>
          <w:i w:val="false"/>
          <w:color w:val="ff0000"/>
          <w:sz w:val="28"/>
        </w:rPr>
        <w:t xml:space="preserve">
                         болмағандықтан орысша мәтінді қараңыз.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Iшкi iстер министрлiгi тергеу </w:t>
      </w:r>
      <w:r>
        <w:br/>
      </w:r>
      <w:r>
        <w:rPr>
          <w:rFonts w:ascii="Times New Roman"/>
          <w:b w:val="false"/>
          <w:i w:val="false"/>
          <w:color w:val="000000"/>
          <w:sz w:val="28"/>
        </w:rPr>
        <w:t xml:space="preserve">
                                            изоляторларының iшкi тәртiп </w:t>
      </w:r>
      <w:r>
        <w:br/>
      </w:r>
      <w:r>
        <w:rPr>
          <w:rFonts w:ascii="Times New Roman"/>
          <w:b w:val="false"/>
          <w:i w:val="false"/>
          <w:color w:val="000000"/>
          <w:sz w:val="28"/>
        </w:rPr>
        <w:t xml:space="preserve">
                                               ережесiне N 5 қосымша </w:t>
      </w:r>
    </w:p>
    <w:p>
      <w:pPr>
        <w:spacing w:after="0"/>
        <w:ind w:left="0"/>
        <w:jc w:val="both"/>
      </w:pPr>
      <w:r>
        <w:rPr>
          <w:rFonts w:ascii="Times New Roman"/>
          <w:b/>
          <w:i w:val="false"/>
          <w:color w:val="000000"/>
          <w:sz w:val="28"/>
        </w:rPr>
        <w:t xml:space="preserve">           Сезiктiлер мен айыпталушылардың өзiмен бiрге ұстауына,  </w:t>
      </w:r>
      <w:r>
        <w:br/>
      </w:r>
      <w:r>
        <w:rPr>
          <w:rFonts w:ascii="Times New Roman"/>
          <w:b w:val="false"/>
          <w:i w:val="false"/>
          <w:color w:val="000000"/>
          <w:sz w:val="28"/>
        </w:rPr>
        <w:t>
</w:t>
      </w:r>
      <w:r>
        <w:rPr>
          <w:rFonts w:ascii="Times New Roman"/>
          <w:b/>
          <w:i w:val="false"/>
          <w:color w:val="000000"/>
          <w:sz w:val="28"/>
        </w:rPr>
        <w:t xml:space="preserve">        сақтауына болатын, сәлемдемемен, посылкамен және ақшасыз  </w:t>
      </w:r>
      <w:r>
        <w:br/>
      </w:r>
      <w:r>
        <w:rPr>
          <w:rFonts w:ascii="Times New Roman"/>
          <w:b w:val="false"/>
          <w:i w:val="false"/>
          <w:color w:val="000000"/>
          <w:sz w:val="28"/>
        </w:rPr>
        <w:t>
</w:t>
      </w:r>
      <w:r>
        <w:rPr>
          <w:rFonts w:ascii="Times New Roman"/>
          <w:b/>
          <w:i w:val="false"/>
          <w:color w:val="000000"/>
          <w:sz w:val="28"/>
        </w:rPr>
        <w:t xml:space="preserve">       төлем арқылы ала алатын тамақ өнiмдерiнiң, бiрiншi кезекте  </w:t>
      </w:r>
      <w:r>
        <w:br/>
      </w:r>
      <w:r>
        <w:rPr>
          <w:rFonts w:ascii="Times New Roman"/>
          <w:b w:val="false"/>
          <w:i w:val="false"/>
          <w:color w:val="000000"/>
          <w:sz w:val="28"/>
        </w:rPr>
        <w:t>
</w:t>
      </w:r>
      <w:r>
        <w:rPr>
          <w:rFonts w:ascii="Times New Roman"/>
          <w:b/>
          <w:i w:val="false"/>
          <w:color w:val="000000"/>
          <w:sz w:val="28"/>
        </w:rPr>
        <w:t xml:space="preserve">        қажет заттардың, аяқ киiмдердiң, киiмдердiң және басқа да  </w:t>
      </w:r>
      <w:r>
        <w:br/>
      </w:r>
      <w:r>
        <w:rPr>
          <w:rFonts w:ascii="Times New Roman"/>
          <w:b w:val="false"/>
          <w:i w:val="false"/>
          <w:color w:val="000000"/>
          <w:sz w:val="28"/>
        </w:rPr>
        <w:t>
</w:t>
      </w:r>
      <w:r>
        <w:rPr>
          <w:rFonts w:ascii="Times New Roman"/>
          <w:b/>
          <w:i w:val="false"/>
          <w:color w:val="000000"/>
          <w:sz w:val="28"/>
        </w:rPr>
        <w:t xml:space="preserve">                      өнеркәсiп тауарларының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val="false"/>
          <w:i w:val="false"/>
          <w:color w:val="000000"/>
          <w:sz w:val="28"/>
        </w:rPr>
        <w:t xml:space="preserve">      Сезiктiлер мен айыпталушылардың өзiмен бiрге ұстауына, сақтауына болатын, сәлемдемемен, посылкамен және ақшасыз төлем арқылы ала алатын заттар:  </w:t>
      </w:r>
      <w:r>
        <w:br/>
      </w:r>
      <w:r>
        <w:rPr>
          <w:rFonts w:ascii="Times New Roman"/>
          <w:b w:val="false"/>
          <w:i w:val="false"/>
          <w:color w:val="000000"/>
          <w:sz w:val="28"/>
        </w:rPr>
        <w:t xml:space="preserve">
      1) жылытуды қажет ететiн, тез бұзылатын тамақ өнiмдерiнен, сондай-ақ ашытқыдан, алкоголь iшiмдiктерiнен және сырадан басқа тамақ өнiмдерi. Тамақ өнiмдерiнiң тiзiмi санитарлық-эпидемиологиялық қызметтiң ескертуi бойынша шектелуi мүмкiн. Күзет қамауындағы адамның өзiмен бiрге ұстауына болатын тамақ өнiмдерiнiң жалпы салмағы 50 килограмнан аспауы тиiс;  </w:t>
      </w:r>
      <w:r>
        <w:br/>
      </w:r>
      <w:r>
        <w:rPr>
          <w:rFonts w:ascii="Times New Roman"/>
          <w:b w:val="false"/>
          <w:i w:val="false"/>
          <w:color w:val="000000"/>
          <w:sz w:val="28"/>
        </w:rPr>
        <w:t xml:space="preserve">
      2) темекi бұйымдары, шырпылар;  </w:t>
      </w:r>
      <w:r>
        <w:br/>
      </w:r>
      <w:r>
        <w:rPr>
          <w:rFonts w:ascii="Times New Roman"/>
          <w:b w:val="false"/>
          <w:i w:val="false"/>
          <w:color w:val="000000"/>
          <w:sz w:val="28"/>
        </w:rPr>
        <w:t xml:space="preserve">
      3) белдiксiз, галстуксiз, тартпасыз киiмдердiң бiр комплектiсi (оның iшiнде белгiленген үлгiдегi), сондай-ақ бас киiм, жыл мезгiлiне сай аяқ киiм (темiр табансыз, темiр жапсырмасыз); </w:t>
      </w:r>
      <w:r>
        <w:br/>
      </w:r>
      <w:r>
        <w:rPr>
          <w:rFonts w:ascii="Times New Roman"/>
          <w:b w:val="false"/>
          <w:i w:val="false"/>
          <w:color w:val="000000"/>
          <w:sz w:val="28"/>
        </w:rPr>
        <w:t xml:space="preserve">
      4) бiр комплект спорт костюмi немесе әйелдердiң үйге киетiн халаты (белгiленген үлгiдегi киiм алған сезiктiлер мен айыпталушылардан басқа); </w:t>
      </w:r>
      <w:r>
        <w:br/>
      </w:r>
      <w:r>
        <w:rPr>
          <w:rFonts w:ascii="Times New Roman"/>
          <w:b w:val="false"/>
          <w:i w:val="false"/>
          <w:color w:val="000000"/>
          <w:sz w:val="28"/>
        </w:rPr>
        <w:t xml:space="preserve">
      5) iшкi киiм; </w:t>
      </w:r>
      <w:r>
        <w:br/>
      </w:r>
      <w:r>
        <w:rPr>
          <w:rFonts w:ascii="Times New Roman"/>
          <w:b w:val="false"/>
          <w:i w:val="false"/>
          <w:color w:val="000000"/>
          <w:sz w:val="28"/>
        </w:rPr>
        <w:t xml:space="preserve">
      6) носкилер; </w:t>
      </w:r>
      <w:r>
        <w:br/>
      </w:r>
      <w:r>
        <w:rPr>
          <w:rFonts w:ascii="Times New Roman"/>
          <w:b w:val="false"/>
          <w:i w:val="false"/>
          <w:color w:val="000000"/>
          <w:sz w:val="28"/>
        </w:rPr>
        <w:t xml:space="preserve">
      7) шұлықтар немесе колготкалар (әйелдер үшiн); </w:t>
      </w:r>
      <w:r>
        <w:br/>
      </w:r>
      <w:r>
        <w:rPr>
          <w:rFonts w:ascii="Times New Roman"/>
          <w:b w:val="false"/>
          <w:i w:val="false"/>
          <w:color w:val="000000"/>
          <w:sz w:val="28"/>
        </w:rPr>
        <w:t xml:space="preserve">
      8) перчаткалар немесе қолғаптар; </w:t>
      </w:r>
      <w:r>
        <w:br/>
      </w:r>
      <w:r>
        <w:rPr>
          <w:rFonts w:ascii="Times New Roman"/>
          <w:b w:val="false"/>
          <w:i w:val="false"/>
          <w:color w:val="000000"/>
          <w:sz w:val="28"/>
        </w:rPr>
        <w:t xml:space="preserve">
      9) қалта орамал; </w:t>
      </w:r>
      <w:r>
        <w:br/>
      </w:r>
      <w:r>
        <w:rPr>
          <w:rFonts w:ascii="Times New Roman"/>
          <w:b w:val="false"/>
          <w:i w:val="false"/>
          <w:color w:val="000000"/>
          <w:sz w:val="28"/>
        </w:rPr>
        <w:t xml:space="preserve">
      10) үйге киетiн аяқкиiмдер немесе спорттық аяқ киiмдер (бiр жұп); </w:t>
      </w:r>
      <w:r>
        <w:br/>
      </w:r>
      <w:r>
        <w:rPr>
          <w:rFonts w:ascii="Times New Roman"/>
          <w:b w:val="false"/>
          <w:i w:val="false"/>
          <w:color w:val="000000"/>
          <w:sz w:val="28"/>
        </w:rPr>
        <w:t xml:space="preserve">
      11) жуыну құралдары (шаруашылық сабыны, бет сабыны, сұйық сабын немесе шампунь (тергеу изоляторы дәрiгерiнiң тағайындауымен), тiс пастасы, тiс щеткасы, сабынға және тiс щеткасына арналған пластмасса қораптар, крем, тарақ, тарауыш); </w:t>
      </w:r>
      <w:r>
        <w:br/>
      </w:r>
      <w:r>
        <w:rPr>
          <w:rFonts w:ascii="Times New Roman"/>
          <w:b w:val="false"/>
          <w:i w:val="false"/>
          <w:color w:val="000000"/>
          <w:sz w:val="28"/>
        </w:rPr>
        <w:t xml:space="preserve">
      12) қалта айнасы (камерада айна болмаған жағдайда), электрлi немесе механикалы ұстара, бiр-ақ рет пайдаланылатын қауiпсiз ұстара); </w:t>
      </w:r>
      <w:r>
        <w:br/>
      </w:r>
      <w:r>
        <w:rPr>
          <w:rFonts w:ascii="Times New Roman"/>
          <w:b w:val="false"/>
          <w:i w:val="false"/>
          <w:color w:val="000000"/>
          <w:sz w:val="28"/>
        </w:rPr>
        <w:t xml:space="preserve">
      13) заттарға арналған қап немесе сумка; </w:t>
      </w:r>
      <w:r>
        <w:br/>
      </w:r>
      <w:r>
        <w:rPr>
          <w:rFonts w:ascii="Times New Roman"/>
          <w:b w:val="false"/>
          <w:i w:val="false"/>
          <w:color w:val="000000"/>
          <w:sz w:val="28"/>
        </w:rPr>
        <w:t xml:space="preserve">
      14) көзәйнек және көзәйнекке арналған платмасса қорап; </w:t>
      </w:r>
      <w:r>
        <w:br/>
      </w:r>
      <w:r>
        <w:rPr>
          <w:rFonts w:ascii="Times New Roman"/>
          <w:b w:val="false"/>
          <w:i w:val="false"/>
          <w:color w:val="000000"/>
          <w:sz w:val="28"/>
        </w:rPr>
        <w:t xml:space="preserve">
      15) орамал, рейтуздер, белдiктер, бюсгалтерьлер, дәке, шаш түйрегiштер, мақта, гигиеналық және косметикалық заттар, пластмасса бигудилер (әйелдер үшiн); </w:t>
      </w:r>
      <w:r>
        <w:br/>
      </w:r>
      <w:r>
        <w:rPr>
          <w:rFonts w:ascii="Times New Roman"/>
          <w:b w:val="false"/>
          <w:i w:val="false"/>
          <w:color w:val="000000"/>
          <w:sz w:val="28"/>
        </w:rPr>
        <w:t xml:space="preserve">
      16) балдақтар, ағаш таяқтар, протездер (дәрiгердiң рұқсатымен); </w:t>
      </w:r>
      <w:r>
        <w:br/>
      </w:r>
      <w:r>
        <w:rPr>
          <w:rFonts w:ascii="Times New Roman"/>
          <w:b w:val="false"/>
          <w:i w:val="false"/>
          <w:color w:val="000000"/>
          <w:sz w:val="28"/>
        </w:rPr>
        <w:t xml:space="preserve">
      17) зауытта жасалған тұрмыстық электр қайнатқыш; </w:t>
      </w:r>
      <w:r>
        <w:br/>
      </w:r>
      <w:r>
        <w:rPr>
          <w:rFonts w:ascii="Times New Roman"/>
          <w:b w:val="false"/>
          <w:i w:val="false"/>
          <w:color w:val="000000"/>
          <w:sz w:val="28"/>
        </w:rPr>
        <w:t xml:space="preserve">
      18) жөке немесе су сорғыш; </w:t>
      </w:r>
      <w:r>
        <w:br/>
      </w:r>
      <w:r>
        <w:rPr>
          <w:rFonts w:ascii="Times New Roman"/>
          <w:b w:val="false"/>
          <w:i w:val="false"/>
          <w:color w:val="000000"/>
          <w:sz w:val="28"/>
        </w:rPr>
        <w:t xml:space="preserve">
      19) шариктi қалам, оның стерженi (қара, сия түстi, көк түстi), жай карандаш; </w:t>
      </w:r>
      <w:r>
        <w:br/>
      </w:r>
      <w:r>
        <w:rPr>
          <w:rFonts w:ascii="Times New Roman"/>
          <w:b w:val="false"/>
          <w:i w:val="false"/>
          <w:color w:val="000000"/>
          <w:sz w:val="28"/>
        </w:rPr>
        <w:t xml:space="preserve">
      20) хат жазатын қағаз, оқушы дәптерлерi, пошта конвертi, открыткалар, пошта маркалары; </w:t>
      </w:r>
      <w:r>
        <w:br/>
      </w:r>
      <w:r>
        <w:rPr>
          <w:rFonts w:ascii="Times New Roman"/>
          <w:b w:val="false"/>
          <w:i w:val="false"/>
          <w:color w:val="000000"/>
          <w:sz w:val="28"/>
        </w:rPr>
        <w:t xml:space="preserve">
      21) тергеу изоляторының дүкенiнен (ларегiнен) сатып алынған дәретхана қағаздары. </w:t>
      </w:r>
      <w:r>
        <w:br/>
      </w:r>
      <w:r>
        <w:rPr>
          <w:rFonts w:ascii="Times New Roman"/>
          <w:b w:val="false"/>
          <w:i w:val="false"/>
          <w:color w:val="000000"/>
          <w:sz w:val="28"/>
        </w:rPr>
        <w:t xml:space="preserve">
      22) мойынға асынатын немесе қалтаға салып жүретiн дiнге табыну  </w:t>
      </w:r>
      <w:r>
        <w:br/>
      </w:r>
      <w:r>
        <w:rPr>
          <w:rFonts w:ascii="Times New Roman"/>
          <w:b w:val="false"/>
          <w:i w:val="false"/>
          <w:color w:val="000000"/>
          <w:sz w:val="28"/>
        </w:rPr>
        <w:t xml:space="preserve">
заттары; </w:t>
      </w:r>
      <w:r>
        <w:br/>
      </w:r>
      <w:r>
        <w:rPr>
          <w:rFonts w:ascii="Times New Roman"/>
          <w:b w:val="false"/>
          <w:i w:val="false"/>
          <w:color w:val="000000"/>
          <w:sz w:val="28"/>
        </w:rPr>
        <w:t xml:space="preserve">
      23) бiр комплект төсек жабдықтары (екi жайма және жастық тысы), орамал; </w:t>
      </w:r>
      <w:r>
        <w:br/>
      </w:r>
      <w:r>
        <w:rPr>
          <w:rFonts w:ascii="Times New Roman"/>
          <w:b w:val="false"/>
          <w:i w:val="false"/>
          <w:color w:val="000000"/>
          <w:sz w:val="28"/>
        </w:rPr>
        <w:t xml:space="preserve">
      24) тергеу изоляторының кiтапханасынан немесе әкiмшiлiк арқылы сауда нүктелерiнен сатып алынған көркем және басқа да әдебиеттер, сондай-ақ мерзiмдi басылымдар;  </w:t>
      </w:r>
      <w:r>
        <w:br/>
      </w:r>
      <w:r>
        <w:rPr>
          <w:rFonts w:ascii="Times New Roman"/>
          <w:b w:val="false"/>
          <w:i w:val="false"/>
          <w:color w:val="000000"/>
          <w:sz w:val="28"/>
        </w:rPr>
        <w:t xml:space="preserve">
      25) фотосуреттер - екiден аспауы керек;  </w:t>
      </w:r>
      <w:r>
        <w:br/>
      </w:r>
      <w:r>
        <w:rPr>
          <w:rFonts w:ascii="Times New Roman"/>
          <w:b w:val="false"/>
          <w:i w:val="false"/>
          <w:color w:val="000000"/>
          <w:sz w:val="28"/>
        </w:rPr>
        <w:t xml:space="preserve">
      26) стол ойындары (дойбылар, шахматтар, домино, нардалар);  </w:t>
      </w:r>
      <w:r>
        <w:br/>
      </w:r>
      <w:r>
        <w:rPr>
          <w:rFonts w:ascii="Times New Roman"/>
          <w:b w:val="false"/>
          <w:i w:val="false"/>
          <w:color w:val="000000"/>
          <w:sz w:val="28"/>
        </w:rPr>
        <w:t xml:space="preserve">
      27) бала күтуге арналған заттар (дәрiгердiң рұқсатымен қолында үш жасқа дейiнгi баласы бар әйелдерге);  </w:t>
      </w:r>
      <w:r>
        <w:br/>
      </w:r>
      <w:r>
        <w:rPr>
          <w:rFonts w:ascii="Times New Roman"/>
          <w:b w:val="false"/>
          <w:i w:val="false"/>
          <w:color w:val="000000"/>
          <w:sz w:val="28"/>
        </w:rPr>
        <w:t xml:space="preserve">
      28) тергеу изоляторының дәрiгерi тағайындаған дәрi-дәрмектер.  </w:t>
      </w:r>
      <w:r>
        <w:br/>
      </w:r>
      <w:r>
        <w:rPr>
          <w:rFonts w:ascii="Times New Roman"/>
          <w:b w:val="false"/>
          <w:i w:val="false"/>
          <w:color w:val="000000"/>
          <w:sz w:val="28"/>
        </w:rPr>
        <w:t xml:space="preserve">
      Сезiктiлер мен айыпталушыларға жоғарыда аталғандардан басқа қылмыстық iске немесе олардың құқықтары мен заңды қызығушылықтарына байланысты мәселелерге қатысы бар құжаттарды және қолжазбаларды, сондай-ақ пошталық тасымалдау бланкiлерiн, сақтауға тапсырылған ақшаның квитанцияларын, бағалы заттарды, құжаттарды және басқа заттарды өзiмен бiрге ұстауға және сақтауға рұқсат етiледi.  </w:t>
      </w:r>
      <w:r>
        <w:br/>
      </w:r>
      <w:r>
        <w:rPr>
          <w:rFonts w:ascii="Times New Roman"/>
          <w:b w:val="false"/>
          <w:i w:val="false"/>
          <w:color w:val="000000"/>
          <w:sz w:val="28"/>
        </w:rPr>
        <w:t xml:space="preserve">
      Осы тiзiмде көрсетiлмеген заттар және құралдар тыйым салынған заттар болып табылады.  </w:t>
      </w:r>
    </w:p>
    <w:p>
      <w:pPr>
        <w:spacing w:after="0"/>
        <w:ind w:left="0"/>
        <w:jc w:val="both"/>
      </w:pPr>
      <w:r>
        <w:rPr>
          <w:rFonts w:ascii="Times New Roman"/>
          <w:b w:val="false"/>
          <w:i w:val="false"/>
          <w:color w:val="ff0000"/>
          <w:sz w:val="28"/>
        </w:rPr>
        <w:t xml:space="preserve">       РҚАО-ның ескертуі: N 6-14 қосымшалардың қазақша ресми аудармасы  </w:t>
      </w:r>
      <w:r>
        <w:br/>
      </w:r>
      <w:r>
        <w:rPr>
          <w:rFonts w:ascii="Times New Roman"/>
          <w:b w:val="false"/>
          <w:i w:val="false"/>
          <w:color w:val="000000"/>
          <w:sz w:val="28"/>
        </w:rPr>
        <w:t>
</w:t>
      </w:r>
      <w:r>
        <w:rPr>
          <w:rFonts w:ascii="Times New Roman"/>
          <w:b w:val="false"/>
          <w:i w:val="false"/>
          <w:color w:val="ff0000"/>
          <w:sz w:val="28"/>
        </w:rPr>
        <w:t xml:space="preserve">                         болмағандықтан орысша мәтінді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Iшкi iстер министрлiгi </w:t>
      </w:r>
      <w:r>
        <w:br/>
      </w:r>
      <w:r>
        <w:rPr>
          <w:rFonts w:ascii="Times New Roman"/>
          <w:b w:val="false"/>
          <w:i w:val="false"/>
          <w:color w:val="000000"/>
          <w:sz w:val="28"/>
        </w:rPr>
        <w:t xml:space="preserve">
                                             тергеу изоляторларының iшкi </w:t>
      </w:r>
      <w:r>
        <w:br/>
      </w:r>
      <w:r>
        <w:rPr>
          <w:rFonts w:ascii="Times New Roman"/>
          <w:b w:val="false"/>
          <w:i w:val="false"/>
          <w:color w:val="000000"/>
          <w:sz w:val="28"/>
        </w:rPr>
        <w:t xml:space="preserve">
                                                  тәртiп ережесiне </w:t>
      </w:r>
      <w:r>
        <w:br/>
      </w:r>
      <w:r>
        <w:rPr>
          <w:rFonts w:ascii="Times New Roman"/>
          <w:b w:val="false"/>
          <w:i w:val="false"/>
          <w:color w:val="000000"/>
          <w:sz w:val="28"/>
        </w:rPr>
        <w:t xml:space="preserve">
                                                    N 15 қосымша </w:t>
      </w:r>
    </w:p>
    <w:p>
      <w:pPr>
        <w:spacing w:after="0"/>
        <w:ind w:left="0"/>
        <w:jc w:val="both"/>
      </w:pPr>
      <w:r>
        <w:rPr>
          <w:rFonts w:ascii="Times New Roman"/>
          <w:b w:val="false"/>
          <w:i w:val="false"/>
          <w:color w:val="000000"/>
          <w:sz w:val="28"/>
        </w:rPr>
        <w:t xml:space="preserve">               Қосымша ақылы қызмет көрсетудiң тәртiбi және олардың тiзiмi  </w:t>
      </w:r>
    </w:p>
    <w:p>
      <w:pPr>
        <w:spacing w:after="0"/>
        <w:ind w:left="0"/>
        <w:jc w:val="both"/>
      </w:pPr>
      <w:r>
        <w:rPr>
          <w:rFonts w:ascii="Times New Roman"/>
          <w:b w:val="false"/>
          <w:i w:val="false"/>
          <w:color w:val="000000"/>
          <w:sz w:val="28"/>
        </w:rPr>
        <w:t xml:space="preserve">      1. Тергеу изоляторының әкiмшiлiгi заңның 25-бабына сәйкес тиiстi жағдай болғанда сезiктiлер мен айыпталушыларды мынандай қосымша ақылы тұрмыстық, медициналық, сауықтыру және басқа да қызмет түрлерiмен қамтамасыз етедi:  </w:t>
      </w:r>
      <w:r>
        <w:br/>
      </w:r>
      <w:r>
        <w:rPr>
          <w:rFonts w:ascii="Times New Roman"/>
          <w:b w:val="false"/>
          <w:i w:val="false"/>
          <w:color w:val="000000"/>
          <w:sz w:val="28"/>
        </w:rPr>
        <w:t xml:space="preserve">
      1) емдеудiң жеке түрлерiмен;  </w:t>
      </w:r>
      <w:r>
        <w:br/>
      </w:r>
      <w:r>
        <w:rPr>
          <w:rFonts w:ascii="Times New Roman"/>
          <w:b w:val="false"/>
          <w:i w:val="false"/>
          <w:color w:val="000000"/>
          <w:sz w:val="28"/>
        </w:rPr>
        <w:t xml:space="preserve">
      2) денсаулық сақтау органдарының маман-дәрiгерлерiнiң кеңесiмен;  </w:t>
      </w:r>
      <w:r>
        <w:br/>
      </w:r>
      <w:r>
        <w:rPr>
          <w:rFonts w:ascii="Times New Roman"/>
          <w:b w:val="false"/>
          <w:i w:val="false"/>
          <w:color w:val="000000"/>
          <w:sz w:val="28"/>
        </w:rPr>
        <w:t xml:space="preserve">
      3) киiмдi және iш киiмдi жөндеу және жуумен;  </w:t>
      </w:r>
      <w:r>
        <w:br/>
      </w:r>
      <w:r>
        <w:rPr>
          <w:rFonts w:ascii="Times New Roman"/>
          <w:b w:val="false"/>
          <w:i w:val="false"/>
          <w:color w:val="000000"/>
          <w:sz w:val="28"/>
        </w:rPr>
        <w:t xml:space="preserve">
      4) аяқ киiм жөндеумен;  </w:t>
      </w:r>
      <w:r>
        <w:br/>
      </w:r>
      <w:r>
        <w:rPr>
          <w:rFonts w:ascii="Times New Roman"/>
          <w:b w:val="false"/>
          <w:i w:val="false"/>
          <w:color w:val="000000"/>
          <w:sz w:val="28"/>
        </w:rPr>
        <w:t xml:space="preserve">
      5) шашты сәнмен алу, шашты сәндеумен, қырынумен;  </w:t>
      </w:r>
      <w:r>
        <w:br/>
      </w:r>
      <w:r>
        <w:rPr>
          <w:rFonts w:ascii="Times New Roman"/>
          <w:b w:val="false"/>
          <w:i w:val="false"/>
          <w:color w:val="000000"/>
          <w:sz w:val="28"/>
        </w:rPr>
        <w:t xml:space="preserve">
      6) тергеу изоляторының жеке құрамы үшiн асханадан тамақ жеткiзумен;  </w:t>
      </w:r>
      <w:r>
        <w:br/>
      </w:r>
      <w:r>
        <w:rPr>
          <w:rFonts w:ascii="Times New Roman"/>
          <w:b w:val="false"/>
          <w:i w:val="false"/>
          <w:color w:val="000000"/>
          <w:sz w:val="28"/>
        </w:rPr>
        <w:t xml:space="preserve">
      7) электр қайнатқышты, электр ұстарасын, электр желдеткiштi, тоңазытқышты, радиоқабылдағышты және теледидарды уақытша пайдаланумен;  </w:t>
      </w:r>
      <w:r>
        <w:br/>
      </w:r>
      <w:r>
        <w:rPr>
          <w:rFonts w:ascii="Times New Roman"/>
          <w:b w:val="false"/>
          <w:i w:val="false"/>
          <w:color w:val="000000"/>
          <w:sz w:val="28"/>
        </w:rPr>
        <w:t xml:space="preserve">
      8) заңгерлiк кеңеспен;  </w:t>
      </w:r>
      <w:r>
        <w:br/>
      </w:r>
      <w:r>
        <w:rPr>
          <w:rFonts w:ascii="Times New Roman"/>
          <w:b w:val="false"/>
          <w:i w:val="false"/>
          <w:color w:val="000000"/>
          <w:sz w:val="28"/>
        </w:rPr>
        <w:t xml:space="preserve">
      9) мекемеде ұсталушы адамның жеке iсiндегi құжаттардың көшiрмесiн алумен;  </w:t>
      </w:r>
      <w:r>
        <w:br/>
      </w:r>
      <w:r>
        <w:rPr>
          <w:rFonts w:ascii="Times New Roman"/>
          <w:b w:val="false"/>
          <w:i w:val="false"/>
          <w:color w:val="000000"/>
          <w:sz w:val="28"/>
        </w:rPr>
        <w:t xml:space="preserve">
      10) тамақ өнiмдерiн және өндiрiс тауарларын берудi рәсiмдеу бланкiлерiн сатумен;  </w:t>
      </w:r>
      <w:r>
        <w:br/>
      </w:r>
      <w:r>
        <w:rPr>
          <w:rFonts w:ascii="Times New Roman"/>
          <w:b w:val="false"/>
          <w:i w:val="false"/>
          <w:color w:val="000000"/>
          <w:sz w:val="28"/>
        </w:rPr>
        <w:t xml:space="preserve">
      11) тұрмыстық жағдайы жақсартылған камералар берумен;  </w:t>
      </w:r>
      <w:r>
        <w:br/>
      </w:r>
      <w:r>
        <w:rPr>
          <w:rFonts w:ascii="Times New Roman"/>
          <w:b w:val="false"/>
          <w:i w:val="false"/>
          <w:color w:val="000000"/>
          <w:sz w:val="28"/>
        </w:rPr>
        <w:t xml:space="preserve">
      2. Тергеу изоляторының қызметкерлерiне және тиiстi дайындығы мен лицензиялары бар осы мақсатқа тартылған мамандарға көрсетiлетiн қосымша ақылы қызмет сезiктiлер мен айыпталушыларға да көрсетiлуi мүмкiн.  </w:t>
      </w:r>
      <w:r>
        <w:br/>
      </w:r>
      <w:r>
        <w:rPr>
          <w:rFonts w:ascii="Times New Roman"/>
          <w:b w:val="false"/>
          <w:i w:val="false"/>
          <w:color w:val="000000"/>
          <w:sz w:val="28"/>
        </w:rPr>
        <w:t xml:space="preserve">
      3. Қосымша ақылы қызмет көрсетiлуi үшiн күзет қамауындағы адам тергеу изоляторы бастығының атына оның жеке есеп шотынан ақылы көмек көрсету үшiн ақша бөлуiн сұрап өтiнiш жазады. Тергеу изоляторының жауапты қызметкерi күзет қамауындағы адамның жеке есеп шотында ақшаның бар екенiн және тиiстi сомасын тексерiп, өтiнiшке белгi жасайды, бұдан кейiн тергеу изоляторының бастығы өтiнiштiң мәнi бойынша шешiм қабылдайды.  </w:t>
      </w:r>
      <w:r>
        <w:br/>
      </w:r>
      <w:r>
        <w:rPr>
          <w:rFonts w:ascii="Times New Roman"/>
          <w:b w:val="false"/>
          <w:i w:val="false"/>
          <w:color w:val="000000"/>
          <w:sz w:val="28"/>
        </w:rPr>
        <w:t xml:space="preserve">
      4. Қызмет ақысын төлеу жергiлiктi жерде қолданылатын бағамен белгiленген тәртiппен жүргiзiледi.  </w:t>
      </w:r>
    </w:p>
    <w:p>
      <w:pPr>
        <w:spacing w:after="0"/>
        <w:ind w:left="0"/>
        <w:jc w:val="both"/>
      </w:pPr>
      <w:r>
        <w:rPr>
          <w:rFonts w:ascii="Times New Roman"/>
          <w:b w:val="false"/>
          <w:i w:val="false"/>
          <w:color w:val="000000"/>
          <w:sz w:val="28"/>
        </w:rPr>
        <w:t xml:space="preserve">                                                          16-қосымша &lt;*&gt; </w:t>
      </w:r>
    </w:p>
    <w:p>
      <w:pPr>
        <w:spacing w:after="0"/>
        <w:ind w:left="0"/>
        <w:jc w:val="both"/>
      </w:pPr>
      <w:r>
        <w:rPr>
          <w:rFonts w:ascii="Times New Roman"/>
          <w:b w:val="false"/>
          <w:i w:val="false"/>
          <w:color w:val="ff0000"/>
          <w:sz w:val="28"/>
        </w:rPr>
        <w:t xml:space="preserve">       Ескерту: 16-қосымшамен толықтырылды - ҚР Ішкі істер министрінің 2001 жылғы 29 қазандағы N 769 бұйрығымен </w:t>
      </w:r>
      <w:r>
        <w:rPr>
          <w:rFonts w:ascii="Times New Roman"/>
          <w:b w:val="false"/>
          <w:i w:val="false"/>
          <w:color w:val="000000"/>
          <w:sz w:val="28"/>
        </w:rPr>
        <w:t>.  </w:t>
      </w:r>
      <w:r>
        <w:rPr>
          <w:rFonts w:ascii="Times New Roman"/>
          <w:b w:val="false"/>
          <w:i w:val="false"/>
          <w:color w:val="000000"/>
          <w:sz w:val="28"/>
        </w:rPr>
        <w:t xml:space="preserve">V011700_ </w:t>
      </w:r>
    </w:p>
    <w:p>
      <w:pPr>
        <w:spacing w:after="0"/>
        <w:ind w:left="0"/>
        <w:jc w:val="both"/>
      </w:pPr>
      <w:r>
        <w:rPr>
          <w:rFonts w:ascii="Times New Roman"/>
          <w:b/>
          <w:i w:val="false"/>
          <w:color w:val="000000"/>
          <w:sz w:val="28"/>
        </w:rPr>
        <w:t xml:space="preserve">                                    Жалпы камералардың сипаттамасы  </w:t>
      </w:r>
    </w:p>
    <w:p>
      <w:pPr>
        <w:spacing w:after="0"/>
        <w:ind w:left="0"/>
        <w:jc w:val="both"/>
      </w:pPr>
      <w:r>
        <w:rPr>
          <w:rFonts w:ascii="Times New Roman"/>
          <w:b w:val="false"/>
          <w:i w:val="false"/>
          <w:color w:val="000000"/>
          <w:sz w:val="28"/>
        </w:rPr>
        <w:t xml:space="preserve">      Сезiктiлер мен айыпталушылар ұсталатын камералар құрылымының сыртқы қоршаған ортадан және аралас үй-жайлардан сенiмдi оқшаулануы қамтамасыз етiлуi тиiс. Камералардың жоспарлы нысаны оларды есiктегi "көзшеден" шолудың ыңғайлы болуын қамтамасыз етуi керек.  </w:t>
      </w:r>
      <w:r>
        <w:br/>
      </w:r>
      <w:r>
        <w:rPr>
          <w:rFonts w:ascii="Times New Roman"/>
          <w:b w:val="false"/>
          <w:i w:val="false"/>
          <w:color w:val="000000"/>
          <w:sz w:val="28"/>
        </w:rPr>
        <w:t xml:space="preserve">
      Камераларда көлемi 90х200 сантиметр (бұдан әрi - см.) қосарлы есiктердiң болуы ескерiлуi тиiс. Еденнен 95 сантиметр биiктiк деңгейде тамақ таратуға арналған 18х22 см. терезе орнатылады. Жалпы камераларды габаритi 1,88х0,65 метр екi қатарлы төсектермен, үстелдiң енi және ағаш орындықтардың ұзындығы әр адамға 0,4 метрден келетiн етiп, киiм iлу үшiн жасалған орынға ұзынынан бiр метрге 5 орыннан келетiн етiп жабдықтау қажет. Бұл орындарды еденнен төбеге дейiн жасап, 0,7 метр деңгейiнде және 2,3 метр тақтайдан жасалған, металл рамкада бекiтiлген екi сөремен бөлiнуi тиiс. Камералардағы барлық құралдар еденге бекiтiлуi керек.  </w:t>
      </w:r>
      <w:r>
        <w:br/>
      </w:r>
      <w:r>
        <w:rPr>
          <w:rFonts w:ascii="Times New Roman"/>
          <w:b w:val="false"/>
          <w:i w:val="false"/>
          <w:color w:val="000000"/>
          <w:sz w:val="28"/>
        </w:rPr>
        <w:t xml:space="preserve">
      Әр камерада қол жуғыштан және дәреталғыштан тұратын санитарлық желi (су ағызғыш ыдысы жоқ) жабдықталады. Су ағызғыш ыдыстардың орнатылуы мүмкiн, бiрақ оны монтаждау дәлiзде (мүмкiндiгi бойынша киiм iлу үшiн жасалған орында) орындалады, ал суды ағызып жiберетiн құралдар кнопкалы қондырғы түрiнде камераға шығарылады. Санитарлық желi шымылдық қоршаумен бөлiнедi. </w:t>
      </w:r>
      <w:r>
        <w:br/>
      </w:r>
      <w:r>
        <w:rPr>
          <w:rFonts w:ascii="Times New Roman"/>
          <w:b w:val="false"/>
          <w:i w:val="false"/>
          <w:color w:val="000000"/>
          <w:sz w:val="28"/>
        </w:rPr>
        <w:t xml:space="preserve">
      Терезенiң iшкi жағынан қабырғадан 25-30 см. дөңесi бар, терезе ойығына жетудi шектейтiн темiр тор орнатылады. Барлық камераларда сырланған тақтай едендер салынады.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