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3ef7e" w14:textId="923ef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бюджеттік сыныптаманы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министрінің 1999 жылғы 30 желтоқсандағы N 715 бұйрығы. Қазақстан Республикасы Әділет министрлігінде 2000 жылғы 17 ақпанда тіркелді. Тіркеу N 1058. Күші жойылды - ҚР Қаржы министрлігінің
2002 жылғы 26 қыркүйектегі N 453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Бұйрықтың атауындағы, мәтiнiндегi және оған қосымшалардағы "2000 жылға арналған" деген сөздер алынып тасталды - ҚР Қаржы министрлігінің 2000 жылғы 29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желтоқсандағы N 580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 жүйесі туралы </w:t>
      </w:r>
      <w:r>
        <w:rPr>
          <w:rFonts w:ascii="Times New Roman"/>
          <w:b w:val="false"/>
          <w:i w:val="false"/>
          <w:color w:val="000000"/>
          <w:sz w:val="28"/>
        </w:rPr>
        <w:t>
" 1999 жылғы 1 сәуірдегі, "
</w:t>
      </w:r>
      <w:r>
        <w:rPr>
          <w:rFonts w:ascii="Times New Roman"/>
          <w:b w:val="false"/>
          <w:i w:val="false"/>
          <w:color w:val="000000"/>
          <w:sz w:val="28"/>
        </w:rPr>
        <w:t xml:space="preserve"> 2000 жылға арналған республикалық бюджет туралы </w:t>
      </w:r>
      <w:r>
        <w:rPr>
          <w:rFonts w:ascii="Times New Roman"/>
          <w:b w:val="false"/>
          <w:i w:val="false"/>
          <w:color w:val="000000"/>
          <w:sz w:val="28"/>
        </w:rPr>
        <w:t>
" 1999 жылғы 11 қарашадағы Қазақстан Республикасының заңдарына және "Қазақстан Республикасының "2000 жылға арналған республикалық бюджет туралы" заңын іске асыру туралы" 1999 жылғы 7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1872 </w:t>
      </w:r>
      <w:r>
        <w:rPr>
          <w:rFonts w:ascii="Times New Roman"/>
          <w:b w:val="false"/>
          <w:i w:val="false"/>
          <w:color w:val="000000"/>
          <w:sz w:val="28"/>
        </w:rPr>
        <w:t>
 Қазақстан Республикасы Үкіметінің қаулысына сәйкес БҰЙЫРАМЫН: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Республикасының 2000 жылға арналған Бірыңғай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бюджеттік сыныптамасы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Бюджет департаменті 2000 жылғы 1 қаңтарға дейін осы бұйрықпен бекітілген Қазақстан Республикасының Бірыңғай бюджеттік сыныптамасы республикалық және жергілікті бюджеттік бағдарламалардың әкімшілеріне жеткізсін.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2000 жылғы 1 қаңтардан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Қаржы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1999 ж. 30 желтоқсан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715 бұйрығымен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Бірыңғай бюджеттік сыныптама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Бюджеттік кірістердің сыныптамасы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Бюджеттік кірістердің сыныптамасы жаңа редакцияда жазылды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ҚР Қаржы министрінің 2000 жылғы 29 желтоқсандағы N 579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2001 жылғы 19 қаңтардағы N 25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4.04.2001 ж. N 164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2001 ж. 28.04. N 223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бұйрығымен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24.04.2001 ж. N 219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18.04.2001 ж. N 204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16.04.2001 ж. N 196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18.05.2001 ж. N 259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07.05.2001 ж. N 239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Бюджеттік кірістердің сыныптамасы жаңа редакцияда - ҚР Қаржы министрінің 2002 жылғы 16 наурыздағы N 112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толықтырылды - 21.08.2002 ж. N 384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Ішкі сыныбы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Ерекшелігі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Қолданылу                    Атауы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мерзімінің аяқталуы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                   Салық түсімдері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 Кiрiстерге салынатын табыс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   Корпоративтік табыс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   Резидент заңды тұлғалардан алынатын корпоративтік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табыс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   Резидент емес заңды тұлғалардан алынатын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корпоративтік табыс салығы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   Резидент заңды тұлғалардан алынатын, төлем көзінен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ұсталатын корпоративтік табыс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   Резидент емес заңды тұлғалардан алынатын, төлем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көзінен ұсталатын корпоративтік табыс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   Қазақстан Республикасының Үкіметі белгілеген тізбе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бойынша шикізат секторы ұйымдары - заңды тұлғалардан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алынатын корпоративтік табыс салығы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06           Қазақстан Республикасының Үкіметі белгілеген тізбе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бойынша шикізат секторы ұйымдарының төлем көзінен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ұсталатын, резидент заңды тұлғалардан алынатын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корпоративтік табыс салығы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07           Қазақстан Республикасының Үкіметі белгілеген тізбе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бойынша шикізат секторы ұйымдарының төлем көзінен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ұсталатын, резидент емес заңды тұлғалардан алынатын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корпоративтік табыс салығы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              Жеке табыс салығы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          Төлем көзінен ұсталатын жеке табыс салығы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          Кәсіпкерлік қызметпен айналысатын жеке тұлғалардан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алынатын жеке табыс салығы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           Қызметін біржолғы талон бойынша жүзеге асыратын жеке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тұлғалардан алынатын жеке табыс салығы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03                 Әлеуметтiк салық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          Әлеуметтік салық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          Әлеуметтік салық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04                 Меншiкке салынатын салықтар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          Мүлiкке салынатын салықтар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          Заңды тұлғалардың және жеке кәсіпкерлердің мүлкіне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салынатын салық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          Жеке тұлғалардың мүлкiне салынатын салық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     01.01.02 Бағалы қағаздар эмиссиясын тiркегені және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тіркеуге жатпайтын акциялар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эмиссиясының ұлттық сәйкестендіру нөмірін бергені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үшін алым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 01.01.02 Бағалы қағаздар эмиссиясын тiркегені және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тіркеуге жатпайтын акциялар эмиссиясының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ұлттық сәйкестендіру нөмірін бергені үшін алым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              Жер салығы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          Ауыл шаруашылық мақсатындағы жерлерге салынатын жер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          Елдi мекендердiң жерлерiне салынатын жер салығы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           Өнеркәсіп, көлік, байланыс, қорғаныс жеріне және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ауыл шаруашылығына арналмаған өзге де жерге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салынатын жер салығы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04           Орман қорының жерлерiне салынатын жер салығы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05           Су қорының жерлерiне салынатын жер салығы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06           Ерекше қорғалатын табиғи аумақтың жеріне, сауықтыру,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рекреациялық және тарихи-мәдени мақсаттағы жерге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салынатын жер салығы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              Көлiк құралдарына салынатын салық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          Заңды тұлғалардың көлiк құралдарына салынатын салық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          Жеке тұлғалардың көлiк құралдарына салынатын салық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               Бірыңғай жер салығы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          Бірыңғай жер салығы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05                 Тауарларға, жұмыстарға және қызметтер көрсетуге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салынатын iшкi салықтар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          Қосылған құнға салынатын салық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06           Ресей Федерациясының аумағынан шығарылатын және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импортталатын тауарларға салынатын қосылған құн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салығынан басқа, Қазақстан Республикасының аумағына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импортталатын тауарлардың кедендiк құнына тәуелсiз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сараптама жүргiзу нәтижесiнде жете есептелген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қосылған құн салығы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07           Ресей Федерациясының аумағынан шығарылатын және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импортталатын тауарлардың кедендiк құнына тәуелсiз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сараптама жүргiзу нәтижесiнде жете есептелген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қосылған құн салығы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 05 1  01           Қазақстан Республикасының аумағында өндiрiлген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тауарларға, орындалған жұмыстарға және көрсетілген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қызметтерге салынатын қосылған құн салығы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          Ресей Федерациясының аумағынан шығарылатын және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импортталатын тауарларға салынатын қосылған құн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салығынан басқа, Қазақстан Республикасының аумағына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импортталатын тауарларға салынатын қосылған құн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           Қазақстан Республикасының Үкіметі белгілеген тізбе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бойынша шикізат секторы ұйымдарының өндірген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тауарларына, орындаған жұмыстарына және көрсеткен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қызметтеріне салынатын қосылған құн салығы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04           Резидент емес үшін салынатын қосылған құн салығы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05           Ресей Федерациясының аумағынан шығарылатын және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импортталатын тауарларға салынатын қосымша құн салығы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              Акциздер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          Қазақстан Республикасының аумағында өндірілген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спирттiң барлық түрлерi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          Қазақстан Республикасының аумағында өндірілген арақ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           Қазақстан Республикасының аумағында өндірілген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ликер-арақ бұйымдары, күшейтілген шырындар және этил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спиртінің көлемді үлесі 12-ден 30 пайызға дейін және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одан жоғары күшейтілген сусындар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04           Қазақстан Республикасының аумағында өндірілген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шараптар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05           Қазақстан Республикасының аумағында өндірілген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коньяктар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06           Қазақстан Республикасының аумағында өндірілген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шампан шараптары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07           Қазақстан Республикасының аумағында өндірілген сыра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08           Қазақстан Республикасының аумағында өндірілген этил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спиртінің көлемді үлесі 1,5-нан 12 пайызға дейін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күшейтiлген сусындар, күшейтiлген шырындар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09           Қазақстан Республикасының аумағында өндірілген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бекіре және албырт балықтардың уылдырығы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10           Қазақстан Республикасының аумағында өндірілген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темекi сүзгілі бұйымдары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11           Қазақстан Республикасының аумағында өндірілген,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құрамында темекi бар басқа да бұйымдар және сүзгісі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жоқ темекі бұйымдары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13  01.01.02 Қазақстан Республикасының аумағында өндірілген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хрустальдан жасалған бұйымдар, хрусталь жарықтандыру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17           Қазақстан Республикасының аумағында өндірілген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алтыннан, платинадан немесе күмiстен жасалған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зергерлiк бұйымдар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18           Қазақстан Республикасының аумағында өндірілген шарап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материалдары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21           Қазақстан Республикасының аумағында өндірілген оқпен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және газбен атылатын қару (мемлекеттiк үкiмет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органдарының мұқтажы үшiн алынатындарынан басқа)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23           Құмар ойын бизнесі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24           Лотереяларды ұйымдастыру және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28  01.01.02 Қазақстан Республикасының аумағында өндірілген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электр энергиясы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29           Қазақстан Республикасының аумағында өндірілген, газ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конденсатын қоса алғанда, шикі мұнай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30           Арнайы жабдықталған стационарлық бекеттерден ақырғы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тұтынушыға сатылатыннан басқа Қазақстан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Республикасының аумағында өндірілген бензин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(авиациялықты қоспағанда)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31           Арнайы жабдықталған стационарлық бекеттерден ақырғы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тұтынушыға сатылатын бензин (авиациялықты қоспағанда)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32           Арнайы жабдықталған стационарлық бекеттерден ақырғы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тұтынушыға сатылатыннан басқа Қазақстан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Республикасының аумағында өндірілген дизель отыны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33           Арнайы жабдықталған стационарлық бекеттерден ақырғы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тұтынушыларға сатылатын дизель отыны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34           Заңды және жеке тұлғалар көтерме саудада сататын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(одан әрі алып-сату мақсаты үшін) бензин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35           Заңды және жеке тұлғалар көтерме саудада сататын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(одан әрі алып-сату мақсаты үшін) дизель отыны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36           Қазақстан Республикасының аумағында шығарылған жеңіл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автомобильдер (мүгедектерге арнайы арналған қолмен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басқарылатын автомобильдерден басқа)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37           Қазақстан Республикасының аумағында өндірілген басқа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да алкоголь өнімдері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41           Қазақстан Республикасының аумағына импортталатын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спирттің барлық түрі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42           Қазақстан Республикасының аумағына импортталатын арақ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43           Қазақстан Республикасының аумағына импортталатын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ликер-арақ бұйымдары, күшейтілген шырындар және этил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спиртінің көлемді үлесі 12-ден 30 пайызға дейін және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одан жоғары күшейтілген сусындар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44           Қазақстан Республикасының аумағына импортталатын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шараптар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45           Қазақстан Республикасының аумағына импортталатын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коньяктар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46           Қазақстан Республикасының аумағына импортталатын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шампан шараптары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47           Қазақстан Республикасының аумағына импортталатын сыра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 5  2  48           Қазақстан Республикасының аумағына импортталатын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этил спиртінің көлемді үлесі 1,5-нан 12 пайызға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дейін алкоголі аз күшейтілген сусындар, күшейтілген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шырындар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49           Қазақстан Республикасының аумағына импортталатын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бекіре және албырт балықтардың уылдырығы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50           Қазақстан Республикасының аумағына импортталатын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темекі бұйымдары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51           Қазақстан Республикасының аумағына импортталатын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құрамында темекі бар басқа да бұйымдар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53  01.01.02 Қазақстан Республикасының аумағына импортталатын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хрустальдан жасалған бұйымдар, хрусталь жарықтандыру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55           Қазақстан Республикасының аумағына импортталатын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жеңіл автомобильдер (мүгедектерге арнайы арналған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қолмен басқарылатын автомобильдерден басқа)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57           Қазақстан Республикасының аумағына импортталатын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алтыннан, платинадан немесе күмістен жасалған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зергерлік бұйымдар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58           Қазақстан Республикасының аумағына импортталатын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шарап материалдары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59           Қазақстан Республикасының аумағына импортталатын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дизель отыны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60           Қазақстан Республикасының аумағына импортталатын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бензин (авиациялықты қоспағанда)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61           Қазақстан Республикасының аумағына импортталатын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оқпен және газбен атылатын қару (мемлекеттік үкімет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органдарының мұқтажы үшін алынатындарынан басқа)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68  01.01.02 Қазақстан Республикасының аумағына импортталатын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электр энергиясы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69           Қазақстан Республикасының аумағына импортталатын газ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конденсатын қоса алғанда шикі мұнай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70           Қазақстан Республикасының аумағына импортталатын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спирттiң барлық түрлерiнiң кедендiк құнына тәуелсiз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сараптама жүргiзу нәтижесiнде жете есептелген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акциздер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71           Қазақстан Республикасының аумағына импортталатын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арақтың кедендiк құнына тәуелсiз сараптама жүргiзу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нәтижесiнде жете есептелген акциздер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72           Қазақстан Республикасының аумағына импортталатын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ликер-арақ бұйымдарының, күшейтiлген шырындардың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және этил спиртiнiң көлемдi үлесi 12-ден 30 пайызға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дейiн және одан жоғары күшейтiлген сусындардың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кедендiк құнына тәуелсiз сараптама жүргiзу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нәтижесiнде жете есептелген акциздер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73           Қазақстан Республикасының аумағына импортталатын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шараптардың кедендік құнына тәуелсiз сараптама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жүргiзу нәтижесiнде жете есептелген акциздер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74           Қазақстан Республикасының аумағына импортталатын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коньяктардың кедендiк құнына тәуелсiз сараптама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жүргiзу нәтижесiнде жете есептелген акциздер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75           Қазақстан Республикасының аумағына импортталатын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шампан шараптарының кедендiк құнына тәуелсiз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сараптама жүргiзу нәтижесiнде жете есептелген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акциздер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76           Қазақстан Республикасының аумағына импортталатын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сыраның кедендiк құнына тәуелсiз сараптама жүргiзу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нәтижесiнде жете есептелген акциздер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77           Қазақстан Республикасының аумағына импортталатын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этил спиртiнiң көлемдi үлесi 1,5-тен 12 пайызға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дейiн алкоголi аз күшейтiлген сусындардың,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күшейтiлген шырындардың кедендiк құнына тәуелсiз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сараптама жүргiзу нәтижесiнде жете есептелген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акциздер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78           Қазақстан Республикасының аумағына импортталатын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бекiре және албырт балықтар уылдырығының кедендiк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құнына тәуелсiз сараптама жүргiзу нәтижесiнде жете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есептелген акциздер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79           Қазақстан Республикасының аумағына импортталатын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темекi бұйымдарының кедендiк құнына тәуелсiз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сараптама жүргiзу нәтижесiнде жете есептелген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акциздер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80           Қазақстан Республикасының аумағына импортталатын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құрамында темекi бар басқа да бұйымдардың кедендiк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құнына тәуелсiз сараптама жүргiзу нәтижесiнде жете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есептелген акциздер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81           Қазақстан Республикасының аумағына импортталатын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жеңiл автомобильдердiң (мүгедектерге арнайы арналған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қолмен басқарылатын автомобильдерден басқа) кедендiк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құнына тәуелсiз сараптама жүргiзу нәтижесiнде жете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есептелген акциздер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82           Қазақстан Республикасының аумағына импортталатын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алтыннан, платинадан немесе күмiстен жасалған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зергерлiк бұйымдардың кедендiк құнына тәуелсiз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сараптама жүргiзу нәтижесiнде жете есептелген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акциздер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83           Қазақстан Республикасының аумағына импортталатын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шарап материалдарының кедендiк құнына тәуелсiз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сараптама жүргiзу нәтижесiнде жете есептелген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акциздер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84           Қазақстан Республикасының аумағына импортталатын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дизель отынының кедендiк құнына тәуелсiз сараптама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жүргiзу нәтижесiнде жете есептелген акциздер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85           Қазақстан Республикасының аумағына импортталатын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бензиннiң (авиациялықты қоспағанда) кедендiк құнына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тәуелсiз сараптама жүргiзу нәтижесiнде жете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есептелген акциздер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86           Қазақстан Республикасының аумағына импортталатын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отпен және газбен атылатын қарудың (мемлекеттiк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үкiмет органдарының мұқтажы үшiн алынатындарынан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басқа) кедендiк құнына тәуелсiз сараптама жүргiзу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нәтижесiнде жете есептелген акциздер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87           Қазақстан Республикасының аумағына импортталатын газ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конденсатын қоса алғанда, шикi мұнайдың кедендiк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құнына тәуелсiз сараптама жүргiзу нәтижесiнде жете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есептелген акциздер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              Табиғи және басқа ресурстарды пайдаланғаны үшiн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түсетiн түсiмдер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          Үстеме пайдаға салынатын салық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           Жер бетіне жақын көздердегі су ресурстарын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пайдаланғаны үшін төлем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04           Орманды пайдаланғаны үшiн төлем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05           Бонустар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06           Роялтилер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08           Жасалған келiсiм-шарттар бойынша өнiмдер бөлу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жөнiндегi Қазақстан Республикасының үлесi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09           Радиожиілік спектрін пайдаланғаны үшін төлем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10           Кеме қатынайтын су жолдарын пайдаланғаны үшiн төлем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11           Жануарлар дүниесін пайдаланғаны үшін төлем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12  01.01.02 Жануарлар әлемін қорғағаны және ұдайы көбейткені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үшін төлем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13           Республикалық маңызы бар ерекше қорғалатын табиғи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аумақтарды пайдаланғаны үшін төлем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14           Жергілікті маңызы бар ерекше қорғалатын табиғи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аумақтарды пайдаланғаны үшін төлем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15           Жер учаскелерін пайдаланғаны үшін төлем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16           Қоршаған ортаны ластағаны үшін төленетін төлем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22           Шикізат секторы ұйымдарының (Қазақстан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Республикасының Үкіметі белгілеген тізбе бойынша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заңды тұлғалардың) үстеме пайдасына салынатын салық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25           Шикізат секторы ұйымдарынан (Қазақстан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Республикасының Үкіметі белгілеген тізбе бойынша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заңды тұлғалардан) түсетін бонустар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26           Шикізат секторы ұйымдарынан (Қазақстан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Республикасының Үкіметі белгілеген тізбе бойынша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заңды тұлғалардан) түсетін роялти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28           Шикізат секторы ұйымдарының (Қазақстан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Республикасының Үкіметі белгілеген тізбе бойынша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заңды тұлғалардың) жасалған келісім-шарттар бойынша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өнімдер бөлу жөніндегі Қазақстан Республикасының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үлесі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              Кәсiпкерлiк және кәсiби қызметтi жүргiзгенi үшiн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алынатын алым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          Жеке кәсіпкерлерді мемлекеттік тіркегені үшін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алынатын алым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          Жекелеген қызмет түрлерiмен айналысу құқығы үшiн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лицензиялық алым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           Заңды тұлғаларды мемлекеттiк тiркегенi үшiн алынатын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04           Аукциондық сатудан алынатын алым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05  01.01.02 Базарларда тауар сату құқығы үшiн алым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06           Жергілікті маңызы бар ақылы мемлекеттік автомобиль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жолдарымен жүргені үшін алынатын алымдардан басқа,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Қазақстан Республикасының аумағы бойынша автокөлiк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құралдарының  жүргенi үшiн алынатын алым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07  01.01.02 Заңды және жеке тұлғалардан олардың фирмалық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атауларында, қызмет ету белгiлерiнде, тауарлық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белгiлерiнде Алматы қаласының рәмiздерiн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пайдаланғаны үшiн алынатын алым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08  01.01.02 Жеке тұлғалардың қолма-қол шетел валютасын сатып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алғаны үшiн алынатын алым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09  01.01.02 Заңды (мем. кәсіпорындарды, мем. мекемелерді және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коммерциялық емес ұйымдарды қоспағанда) және жеке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тұлғалардың фирмалық атауларында "Қазақстан",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"Республика", "Ұлттық" деген сөздерді (толық,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сондай-ақ олардан туындаған) пайдаланғаны үшін алым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 5  4  10           Жергілікті маңызы бар ақылы мемлекеттік автомобиль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жолдары бойынша жүргені үшін алынатын алым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11           Елтаңбалық алым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12           Радиоэлектрондық құралдарды және жоғары жиілікті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қондырғыларды мемлекеттік тіркегені үшін алым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13           Телевизиялық және радио хабарын тарататын ұйымдарға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радио жиілікті спектрді пайдалануға рұқсат бергені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үшін алым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14           Механикалық көлік құралдарын және тіркемелерді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тіркегені үшін алым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15           Теңіз, өзен және шағын көлемді кемелерді мемлекеттік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тіркегені үшін алым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16           Дәрі-дәрмектерді мемлекеттік тіркегені үшін алым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17           Азаматтық әуе кемелерін мемлекеттік тіркегені үшін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18           Жылжымайтын мүлікке және олармен мәміле жасау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құқығын мемлекеттік тіркегені үшін алым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19           Республикалық маңызы бар жалпы пайдаланатын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автомобиль жолдарының бөлінген белдеуінде сыртқы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(көрнекі) жарнамалар орналастырғаны үшін төлемақы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20           Жергілікті маңызы бар және елді мекендердегі жалпы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пайдаланудағы автомобиль жолдарының белдеуінде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бөлінген сыртқы (көрнекі) жарнамаларды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орналастырғаны үшін төлем ақы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06                 Халықаралық сауда мен сыртқы операцияларға салынатын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салықтар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          Кеден төлемдерi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          Әкелінетін тауарларға салынатын кеден баждары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          Әкетілетін тауарларға салынатын кеден баждары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           Әкелiнетiн тауарлардың кедендiк құнына тәуелсiз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сараптама жүргiзу нәтижесiнде жете есептелген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кедендiк төлемдер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              Халықаралық сауда мен операцияларға салынатын басқа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да салықтар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          Кедендiк бақылауды және кедендiк рәсiмдердi жүзеге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асырудан түсетiн түсiмдер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          Отандық тауар өндiрушiлердi қорғау шаралары ретінде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салынатын баждар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           Әкелiнетiн тауарлардың кедендiк құнына тәуелсiз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сараптама жүргiзу нәтижесiнде жете есептелген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кедендiк бақылауды және кедендiк рәсімдерді жүзеге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асырудан түсетін түсімдер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04           Әкелiнетiн тауарлардың кедендiк құнына тәуелсiз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сараптама жүргiзу нәтижесiнде жете есептелген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отандық тауар өндiрушiлердi қорғау шаралары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ретiнде салынатын баждар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07                 Басқа да салықтар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          Басқа да салықтар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 01.01.02 Берешектің жергілікті бюджетке түсуі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09           Республикалық бюджетке түсетін басқа да салықтық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түсiмдер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10           Жергілікті бюджетке түсетін басқа да салықтық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түсімдер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08                 Заңдық мәнді іс-әрекеттерді жасағаны үшін және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(немесе) оған уәкілеттігі бар мемлекеттік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органдардың немесе лауазымды тұлғалардың құжаттар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бергені үшін алынатын міндетті төлемдер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          Мемлекеттік баж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          Консулдық алым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          Сотқа берілетін талап арыздардан, ерекше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жүргізілетін істер бойынша арыздардан (шағымдардан),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кассациялық шағымдардан, сондай-ақ соттық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құжаттардың көшірмелерін (дубликаттарын) бергені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үшін алынатын мемлекеттік баж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           Нотариаттық іс-қимылдар жасағаны үшін, сондай-ақ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нотариат куәландырған құжаттар көшірмелерін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(дубликаттарын) бергені үшін алынатын мемлекеттік баж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04           АХА* тіркегені, азаматтарға АХА тіркегені туралы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қайта куәліктер бергені үшін, сондай-ақ туу, неке,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некені бұзу, өлім туралы актілердің жазбаларын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өзгерту, толықтыру, түзету мен қалпына келтіруге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байланысты куәліктерді бергені үшін алынатын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мем.баж**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05           Шетелге баруға және Қазақстан Республикасына басқа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мемлекеттерден адамдарды шақыруға құқық беретін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құжаттарды ресімдегені үшін, сондай-ақ осы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құжаттарға өзгерістер енгізгені үшін алынатын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баж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06           Шетелдіктердің паспорттарына немесе оларды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ауыстыратын құжаттарына Қазақстан Республикасынан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кету және Қазақстан Республикасына келу құқығына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виза бергені үшін алынатын мемлекеттік баж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07           Қазақстан Республикасының азаматтығын алу, Қазақстан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Республикасының азаматтығын қалпына келтіру және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Қазақстан Республикасының азаматтығын тоқтату туралы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құжаттарды ресімдегені үшін алынатын мемлекеттік баж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08           Тұрғылықты жерін тіркегені үшін алынатын мемлекеттік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баж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09           Аңшылық құқығына рұқсат бергені үшін алынатын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баж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10           Азаматтық қаруды (аңшылық суық қаруды, пневматикалық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және аэрозольды газды құрылғыларды қоспағанда)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тіркегені және қайта тіркегені үшін алынатын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баж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11           Қазақстан Республикасының азаматтарының паспорттары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мен куәліктерін бергені үшін алынатын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баж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12           Қаруды және оның оқтарын сақтауға немесе сақтау мен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алып жүруге тасымалдауға, Қазақстан Республикасының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аумағына әкелуге және Қазақстан Республикасынан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әкетуге рұқсат бергені үшін мемлекеттік баж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13           Апостиль қойғаны үшін мемлекеттік баж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                    Салыққа жатпайтын түсiмдер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01                 Кәсiпкерлiк қызмет пен меншiктен түсетiн кiрiстер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          Ведомстволық кәсiпорындардың тауарлар мен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қызметтердi пайдамен сатудан түсетін iс жүзiндегi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пайдасы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          Республикалық мемлекеттiк кәсiпорындар пайдасының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үлесi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          Коммуналдық мемлекеттік кәсіпорындар пайдасының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үлесі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              Заңды тұлғалардан және қаржы мекемелерiнен түсетiн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салыққа жатпайтын түсiмдер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          Қазақстан Республикасы Ұлттық Банкiнiң кiрiсiнен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түсетін түсiмдер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          Қазақстан Республикасы Үкiметiнiң депозиттерi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бойынша алынған сыйақылар (мүдделер)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           Республикалық меншiк болып табылатын акциялардың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пакеттерiне дивидендтерден түсетiн түсiмдер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04           Мемлекеттің сыртқы заемдар қаражатын екінші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деңгейдегі банктер шоттарына орналастырудан түсетін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сыйақылар (мүдделер)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05  01.01.02 Тәркіленген мүлікті, белгіленген тәртіппен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республикалық меншікке өтеусіз өткен мүлікті сатудан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түсетін түсімдер, оның ішінде кедендік бас тарту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режимінде мемлекеттің пайдасына ресімделген тауарлар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мен көлік құралдары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06           Бағалы қағаздардың ұйымдастырылған рыногында сатып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алынған мемлекеттік эмиссиялық бағалы қағаздардан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алынған сыйақылар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07  01.01.02 Шет мемлекеттердiң үкiметтерiне мемлекеттiк несиелер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берiлгенi үшiн алынған сыйақылар (мүдделер)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08  01.01.02 Жер учаскелерiн жалға беруден түскен түсiмдер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09  01.01.02 Аймақтық инвестициялық бағдарламаларды жүзеге асыру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үшін жергілікті атқарушы органдардың осы мақсаттарға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қарызға алынған қаражаттың есебінен жергілікті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бюджеттен бөлінетін несиелер бойынша сыйақылар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11           Жер қойнауы туралы ақпараттың пайдалануға берілгені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үшін ақы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12  01.01.02 Республикалық бюджеттен қаржыландырылатын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мемлекеттiк мекемелерге тиесілі мүлікті сатудан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түсетін түсiмдер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13           Жергілікті өкілді органдардың шешімдері бойынша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өткізілетін лотереялардан түсетін кірістерден басқа,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лотереялардан түсетін кiрiстердің түсімі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14  01.01.02 Иесіз мүлікті, белгіленген тәртіппен коммуналдық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меншікке өтеусіз өткен мүлікті, қадағалаусыз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жануарларды, олжаларды, сондай-ақ мұрагерлік құқығы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бойынша мемлекетке өткен мүлікті сатудан алынатын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түсімдер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15           Коммуналдық меншік болып табылатын акциялардың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пакетіне дивидендтердің түсуі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17           Жергілікті өкілді органдардың шешімдері бойынша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өткізілетін мемлекеттік лотереялардан түсетін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кірістердің түсімі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18  01.01.02 Жергілікті бюджеттен қаржыландырылатын мемлекеттік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мекемелерге тиесілі мүлікті сатудан алынатын түсімдер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20  01.01.02 Республикалық бюджеттен төменгі деңгейдегі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бюджеттерге несиелер бергені үшін алынған сыйақылар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(мүдделер)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21  01.01.02 Республикалық бюджеттен заңды және жеке тұлғаларға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несиелер берілгені үшін алынған сыйақылар (мүдделер)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22  01.01.02 Жергілікті бюджеттен заңды және жеке тұлғаларға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несиелер бергені үшін алынған сыйақылар (мүдделер)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23  01.01.02 Республикалық маңызы бар мемлекеттік автомобиль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жолдарының жиегінде сервис және жарнама объектілерін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орналастырғаны үшін ақы төлеу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24  01.01.02 Жергілікті маңызы бар мемлекеттік автомобиль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жолдарының жиегінде сервис және жарнама объектілерін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орналастырғаны үшін ақы төлеу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25  01.01.02 Қару-жарақ пен әскери техниканы сатудан түсетін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түсімдер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26           Әскери полигондарды пайдаланғаны үшін жалгерлік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төлемнен түсетін түсімдер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27           "Байқоңыр" кешенін пайдаланғаны үшін жалгерлік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төлемнен түсетін түсімдер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28           Республикалық меншiк мүлкін жалға беруден түсетiн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түсiмдер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29           Коммуналдық меншік мүлкін жалға беруден түсетін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түсімдер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30  01.01.02 Республикалық бюджеттен қаржыландырылатын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мекемелердің дебиторлық, депоненттік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берешегінің түсуі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31  01.01.02 Жергілікті бюджеттен қаржыландырылатын мемлекеттік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мекемелердің дебиторлық, депоненттік берешегінің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түсуі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32  01.01.02 Бұрын республикалық бюджеттен алынған,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пайдаланылмаған қаражаттардың қайтарылуы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33  01.01.02 Бұрын жергілікті бюджеттен алынған, пайдаланылмаған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қаражаттардың қайтарылуы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34  01.01.02 Үкіметтің сыртқы заемдары есебінен республикалық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бюджеттен несиелер бергені үшін алынған сыйақылар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(мүдделер)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 1  2  35  01.01.02 Инвестициялық жобаларды бірлесіп қаржыландыру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шеңберінде республикалық бюджеттен несиелер бергені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үшін алынған сыйақылар (мүдделер)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36  01.01.02 Ретроактивтік несиелерді бергені үшін алынған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сыйақылар (мүдделер)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              Кәсіпкерлік қызмет пен меншіктен түсетін басқа да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кірістер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          Ауыл шаруашылық және орман алқаптарын ауыл және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орман шаруашылықтарын жүргізуге байланысты емес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мақсаттарға пайдалану үшін алған кезде ауыл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шаруашылығы және орман шаруашылығы өндірістерінің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зияндарын өтеуден түсетін түсімдер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          Республикалық бюджеттен қаржыландырылатын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мемлекеттiк мекемелер көрсететiн қызметтердi сатудан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түсетін түсiмдер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           Жергілікті бюджеттен қаржыландырылатын мемлекеттік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мекемелер көрсететін қызметтерді сатудан түсетін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түсімдер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02                 Әкiмшiлiк алымдар мен төлемдер, коммерциялық емес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және iлеспе саудадан алынатын кiрiстер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          Әкiмшiлiк алымдар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           Әкiмшiлiк қамауға алынған адамдар орындаған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жұмыстар, қызметтер үшiн ұйымдардан түсетiн түсiмдер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04  01.01.02 Жылжымайтын мүлiк және онымен жасалатын мәмiлелер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құқығын мемлекеттiк тiркеу ақысы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07  01.01.02 Қазақстан Республикасының азаматтарына төлқұжаттар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мен жеке куәлiктер берілгені үшін төленетін төлем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08  01.01.02 Республикалық бюджеттен қаржыландырылатын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мемлекеттiк мекемелер көрсететiн қызметтердi сатудан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түсетін түсiмдер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09           Түзету жұмыстарына сотталғандардың жалақысынан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ұсталатын түсімдер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10  01.01.02 Қару айналымы саласында рұқсаттар беру үшін біржолғы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12  01.01.02 Қоршаған ортаны ластағаны үшiн төленетін төлем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13           Жылжымалы мүліктің кепілін тіркегені үшін ақы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18  01.01.02 Жергілікті бюджеттен қаржыландырылатын мемлекеттік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мекемелер көрсететін қызметтерді сатудан түсетін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түсімдер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     01.01.02 Мемлекеттік баж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 01.01.02 Консулдық алымдар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 01.01.02 Сотқа берілетін қуыну өтініштерінен, айрықша өндіріс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істері жөніндегі өтініштерден (шағымдардан),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кассациялық шағымдардан, сондай-ақ соттың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құжаттардың көшірмесін (телнұсқасын) бергені үшін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алынатын мемлекеттік баж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  01.01.02 Нотариалды іс-әрекеттер жасағаны үшін, сондай-ақ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нотариалды расталған құжаттардың көшірмесін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(телнұсқаларын) бергені үшін алынатын мемлекеттік баж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04  01.01.02 Азаматтық хал-ахуал актілерін тіркегені үшін,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сондай-ақ азаматтық хал-ахуал актілерін және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өзгеруіне, толықтырылуына, түзетілуіне және қалпына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келтірілуіне байланысты куәліктерді тіркеу туралы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куәліктерді қайта бергені үшін алынатын мемлекеттік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баж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05  01.01.02 Шетелге шығу құқығына арналған құжаттарды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ресімдегені және басқа мемлекеттердің адамдарын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Қазақстан Республикасына шақырғаны үшін, сондай-ақ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осы құжаттарға өзгерістер енгізгені үшін алынатын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баж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06  01.01.02 Шетелдіктердің төлқұжаттарына немесе олардың орнын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алмастыратын құжаттарына Қазақстан Республикасынан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кету және Қазақстан Республикасына келу құқығына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виза бергені үшін алынатын мемлекеттік баж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07  01.01.02 Қазақстан Республикасының азаматтығын алғандығы және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Қазақстан Республикасының азаматтығын тоқтатқандығы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туралы құжаттарды ресімдегені үшін алынатын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баж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08  01.01.02 Тұрғылықты мекенді тіркегені үшін алынатын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баж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09  01.01.02 Аң аулау құқығына рұқсат бергені үшін алынатын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баж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10  01.01.02 Азаматтық қаруды (суық аң аулау, пневматикалық және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газды-аэрозольды қондырғыларды қоспағанда) тіркегені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және қайта тіркегені үшін алынатын мемлекеттік баж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              Коммерциялық емес және iлеспе саудадан алынатын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басқа да төлемдер мен кірістер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           Республикалық бюджеттен қаржыландырылатын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мемлекеттiк мекемелер ұйымдастыратын мемлекеттiк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сатып алуды өткiзуден түсетiн ақшаның түсімі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04           Жергілікті бюджеттен қаржыландырылатын мемлекеттік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мекемелер ұйымдастыратын мемлекеттік сатып алуды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өткізуден түсетін ақшаның түсімі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05           Тәркіленген мүлікті, белгіленген тәртіппен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республикалық меншікке өтеусіз өткен мүлікті сатудан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түсетін түсімдер, оның ішінде кедендік бас тарту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режимінде мемлекеттің пайдасына ресімделген тауарлар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мен көлік құралдары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06           Иесіз мүлікті, белгіленген тәртіппен коммуналдық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меншікке өтеусіз өткен мүлікті, қадағалаусыз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жануарларды, олжаларды, сондай-ақ мұрагерлік құқығы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бойынша мемлекетке өткен мүлікті сатудан алынатын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түсімдер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03                 Айыппұлдар мен санкциялар бойынша түсетiн түсiмдер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 03 1               Айыппұлдар мен санкциялар бойынша түсетiн түсiмдер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          Орталық мемлекеттік органдар, олардың аумақтық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бөлімшелері салатын әкiмшiлiк айыппұлдар мен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санкциялар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          Медициналық айықтырғыштарда орналастырылған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адамдардан түсетiн төлемдер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           Стандарттар мен сертификаттау ережелерiнiң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талаптарына сәйкес келмейтiн өнiмдердi, жұмыстарды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және қызметтердi сатудан алынған кірістер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сомасының түсiмi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04           Казино, тотализаторлар және ойын бизнесі қызметінен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алынған кірістерді қоспағанда, оған қатысты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лицензиялық тәртіп белгіленген лицензиясыз қызметтен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түскен кірістерді алудан түсім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05  01.01.02 Лицензиясыз өнімдерді әкеткені үшін айыппұл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сомаларының түсімі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06           Атқарушылық санкция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07           Қазақстан Республикасының Ұлттық Банкi белгiлеген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экономикалық нормативтердi және статистикалық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есептілікті берудiң мерзiмдерiн бұзғаны үшiн екiншi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деңгейдегi банктерге қолданылатын санкция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сомаларының түсiмi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08           Салымдар бойынша шоттарға жалақыларды уақтылы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есептемегенi үшiн екiншi деңгейдегi банктерге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қолданылатын санкция сомаларының түсiмi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09           Салық заңнамасы нормаларын уақытылы орындамағаны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үшін банктерден немесе банк операцияларының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жекелеген түрлерін жүзеге асыратын ұйымдардан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өсімпұл және айыппұл сомаларының түсуі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10           Қоршаған ортаны қорғау туралы заңдарды бұзғаны үшiн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төленетiн айыппұлдар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11           Жергілікті мемлекеттік органдар салатын әкімшілік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айыппұлдар мен санкциялар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12           Республикалық бюджеттен қаржыландырылатын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мекемелер салатын басқа да санкциялар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мен айыппұлдар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13           Жергілікті бюджеттен қаржыландырылатын мемлекеттік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мекемелер алатын басқа да санкциялар мен айыппұлдар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14           Оған қатысты лицензиялық тәртіп белгіленген казино,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тотализаторлар және ойын бизнесінің лицензиясыз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қызметінен алынған кірістерді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15           Жеке кәсіпкерлердің мемлекеттік тіркеусіз қызметінен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алынған кірістердің түсуі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04                 Несиелер бойынша сыйақылар (мүдделер)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          Заңды тұлғаларға республикалық бюджеттен несиелер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бергені үшін алынған сыйақылар (мүдделер)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          Лизингті ұйымдастыру бағдарламасының шеңберінде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берілген несиелер бойынша сыйақылар (мүдделер)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          Инвестициялық жобаларды бірлесіп қаржыландыру үшін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берілген несиелер бойынша сыйақылар (мүдделер)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           АДБ бағдарламалық заемы шеңберінде ауылшаруашылық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секторы үшін берілген несиелер бойынша сыйақылар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(мүдделер)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04           "Эксимбанк Қазақстан" ЖАҚ-на инвестициялық жобаларды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қаржыландыру үшін берілген несиелер бойынша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сыйақылар (мүдделер)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05           Малшаруашылық өнімдерін шығаруға және сатып алуға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берілген несиелер бойынша сыйақылар (мүдделер)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06           Басқа да несиелер бойынша сыйақылар (мүдделер)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              Қазақстан Республикасы Үкіметінің қаржы агенттері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арқылы жеке тұлғаларға республикалық бюджеттен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берілген несиелер бойынша сыйақылар (мүдделер)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          Тұрғын үй құрылысы және тұрғын үй сатып алу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бағдарламасының шеңберінде берілген несиелер бойынша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сыйақылар (мүдделер)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              Жергілікті атқарушы органдарға республикалық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бюджеттен берілген несиелер бойынша сыйақылар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(мүдделер)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          Көктемгі егіс және егін жинау жұмыстарын жүргізуді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ұйымдастыруға берілген несиелер бойынша сыйақылар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(мүдделер)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          1999 жылдың егіс науқанын ұйымдастыруға берілген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тұқымдық қарыз бойынша сыйақылар (мүдделер)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           Басқа да мақсаттарға берілген несиелер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сыйақылар (мүдделер)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              Заңды тұлғаларға үкіметтік сыртқы заемдардың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қаражаты есебінен республикалық бюджеттен берілген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несиелер бойынша сыйақылар (мүдделер)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          Техникалық көмек жобасын іске асыру үшін берілген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несиелер бойынша сыйақылар (мүдделер)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          Кәсіпорындар мен қаржы секторын дамыту жобасын іске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асыру үшін берілген несиелер бойынша сыйақылар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(мүдделер)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           Шағын және орта бизнесті қолдау жобасын іске асыру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үшін берілген несиелер бойынша сыйақылар (мүдделер)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04           Ауыл шаруашылығын жекешелендіруден кейінгі қолдау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жобасын іске асыру үшін берілген несиелер бойынша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сыйақылар (мүдделер)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 04 4  05           Мұнай саласына техникалық көмек көрсету жобасын іске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асыру үшін берілген несиелер бойынша сыйақылар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(мүдделер)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06           Астана қаласында халықаралық әуежай салу жобасын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іске асыру үшін берілген несиелер бойынша сыйақылар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(мүдделер)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07           Ирригациялық және дренаждық жүйелерді жетілдіру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жобасын іске асыру үшін берілген несиелер бойынша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сыйақылар (мүдделер)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               Жергілікті атқарушы органдарға үкіметтік сыртқы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заемдардың қаражаты есебінен республикалық бюджеттен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берілген несиелер бойынша сыйақылар (мүдделер)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          Қала көлігін дамыту жобасын іске асыру үшін берілген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несиелер бойынша сыйақылар (мүдделер)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          Атырау қаласын сумен жабдықтау және оның санитариясы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жобасын іске асыру үшін берілген несиелер бойынша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сыйақылар (мүдделер)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           Алматы қаласын сумен жабдықтау және одан суды бұру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жүйесін қайта жаңарту жобасын іске асыру үшін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берілген несиелер бойынша сыйақылар (мүдделер)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04           Су ресурстарын басқаруды жетілдіру және жерлерді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қалпына келтіру жобасын іске асыру үшін берілген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несиелер бойынша сыйақылар (мүдделер)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                Заңды тұлғалар төлеген мемлекеттік кепілдіктер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бойынша талаптар бойынша сыйақылар (мүдделер)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          Заңды тұлғалар төлеген мемлекеттік кепілдіктер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бойынша талаптар бойынша сыйақылар (мүдделер)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               Шет мемлекеттердің үкіметтеріне берілген сыртқы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несиелер бойынша сыйақылар (мүдделер)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          Шет мемлекеттердің үкіметтеріне берілген сыртқы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несиелер бойынша сыйақылар (мүдделер)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               Жергілікті бюджеттен заңды тұлғаларға берілген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несиелер бойынша сыйақылар (мүдделер)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          Шағын кәсіпкерлікті дамыту үшін берілген несиелер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бойынша сыйақылар (мүдделер)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          Ауыл шаруашылық тауар өндірушілеріне берілген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несиелер бойынша сыйақылар (мүдделер)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           Экономика салаларын қолдау және дамыту үшін берілген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несиелер бойынша сыйақылар (мүдделер)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04           Жергілікті инвестициялық жобаларға берілген несиелер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бойынша сыйақылар (мүдделер)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05           Өзге де несиелер бойынша сыйақылар (мүдделер)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05                 Салыққа жатпайтын өзге де түсiмдер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          Салыққа жатпайтын өзге де түсiмдер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          Анықталмаған түсiмдер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          Қосымша және үстеме баждарды бөлу кезіндегі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Қазақстан Республикасының үлесі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04           Заңсыз алынған мүлiктi еркiмен тапсырудан немесе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өндіріп алудан немесе мемлекеттiк функцияларды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орындауға уәкiлеттiк берiлген тұлғаларға немесе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оларға теңестiрiлген тұлғаларға заңсыз көрсетiлген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қызметтердiң құнынан алынатын сомалардың түсiмi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05           Табиғатты пайдаланушылардан келтірілген зиянның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орнын толтыру туралы талаптар бойынша алынған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төлемдер, аңшылықтың және балық аулаудың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тәркіленген құралдарын, заңсыз олжаланған өнімдерді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сатудан түскен қаражат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06           Бас бостандығынан айыруға сотталғандардың тамақтың,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заттай мүліктің және коммуналдық-тұрмыстық,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емдеу-алдын алу қызметтерінің құнын, мемлекетке,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түзеу мекемесіне келтірілген залалды, қашуға жол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бермеуге байланысты қосымша шығындарды өтеуі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09           Республикалық бюджетке түсетін салыққа жатпайтын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өзге де түсімдер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10           Жергілікті бюджетке түсетін салыққа жатпайтын өзге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де түсімдер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11           Қазақстан Республикасы Ұлттық қорынан республикалық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бюджеттің шикізат секторының ұйымдары-заңды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тұлғаларынан алынатын табыс салығы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шығындарын өтеу түрінде түсімдер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12           Шикізат секторы ұйымдары төлем көзінен ұсталатын,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резидент заңды тұлғалардан алынатын корпоративтік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табыс салығы бойынша республикалық бюджеттің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шығындарын өтеу түрінде Қазақстан Республикасының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Ұлттық қорынан түсетін түсімдер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13           Шикізат секторы ұйымдары төлем көзінен ұсталатын,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резидент емес заңды тұлғалардан алынатын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корпоративтік табыс салығы бойынша республикалық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бюджеттің шығындарын өтеу түрінде Қазақстан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Республикасының Ұлттық қорынан түсетін түсімдер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14           Шикізат секторы ұйымдарынан алынатын қосылған құн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салығы бойынша республикалық бюджеттің шығындарын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өтеу түрінде Қазақстан Республикасының Ұлттық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қорынан түсетін түсімдер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15           Шикізат секторы ұйымдарынан алынатын үстеме пайдаға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салынатын салық бойынша республикалық бюджеттің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шығындарын өтеу түрінде Қазақстан Республикасының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Ұлттық қорынан түсетін түсімдер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16           Шикізат секторы ұйымдарынан алынатын бонустар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бойынша республикалық бюджеттің шығындарын өтеу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түрінде Қазақстан Республикасының Ұлттық қорынан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түсетін түсімдер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17           Шикізат секторы ұйымдарынан алынатын роялти бойынша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республикалық бюджеттің шығындарын өтеу түрінде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Қазақстан Республикасының Ұлттық қорынан түсетін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түсімдер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 05 1  18           Шикізат секторы ұйымдарының жасалған келісім-шарттар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бойынша өнімдер бөлу жөніндегі Қазақстан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Республикасының үлесі бойынша республикалық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бюджеттің шығындарын өтеу түрінде Қазақстан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Республикасының Ұлттық қорынан түсетін түсімдер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19  01.01.02 Заңды тұлғалардан - шикізат секторы ұйымдарынан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алынатын корпоративтік табыс салығы бойынша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жергілікті бюджеттің шығындарын өтеу түрінде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Қазақстан Республикасының Ұлттық қорынан түсетін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түсімдер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20  01.01.02 Шикізат секторы ұйымдары төлем көздерінен ұсталатын,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резидент заңды тұлғалардан алынатын корпоративтік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табыс салығы бойынша жергілікті бюджеттің шығындарын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өтеу түрінде Қазақстан Республикасының Ұлттық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қорынан түсетін түсімдер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21  01.01.02 Шикізат секторы ұйымдары төлем көздерінен ұсталатын,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резидент емес заңды тұлғалардан алынатын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корпоративтік табыс салығы бойынша жергілікті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бюджеттің шығындарын өтеу түрінде Қазақстан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Республикасының Ұлттық қорынан түсетін түсімдер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22           Шикізат секторы ұйымдарының жасалған келісім-шарттар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бойынша өнімдер бөлу жөніндегі Қазақстан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Республикасының үлесі бойынша жергілікті бюджеттің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шығындарын өтеу түрінде Қазақстан Республикасының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Ұлттық қорынан түсетін түсімдер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23           Республикалық бюджеттен қаржыландырылатын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мекемелердің дебиторлық, депоненттік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берешегінің түсуі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24           Жергілікті бюджеттен қаржыландырылатын мемлекеттік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мекемелердің дебиторлық, депоненттік берешегінің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түсуі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25           Бұрын республикалық бюджеттен алынған,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пайдаланылмаған қаражаттардың қайтарылуы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26           Бұрын жергілікті бюджеттен алынған, пайдаланылмаған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қаражаттардың қайтарылуы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                    Капиталмен жасалған операциялардан алынатын кiрiстер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01                 Негiзгi капиталды сату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          Негiзгi капиталды сату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           Жергілікті бюджеттен қаржыландырылатын мемлекеттік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мекемелерге бекітілген мүлікті сатудан түсетін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түсімдер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04           Республикалық бюджеттен қаржыландырылатын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мекемелерге бекітілген мүлікті сатудан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түсетін түсімдер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05  01.01.02 Аймақтардың өзiн-өзi қамтуы үшiн сатып алынған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астықты өткiзуден түсiмдер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06           Қару-жарақ пен әскери техниканы сатудан түсетін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түсімдер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02                 Мемлекеттiк қорлардан тауарлар сату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          Мемлекеттiк қорлардан тауарлар сату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          Мемлекеттiк резервтерден алынған тауарлар үшiн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берешектердi өтеуден түсетiн түсiмдер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          Нормативтен тыс қорларды сатудан түсетін түсімдер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           Мемлекеттік ресурстардан астық сатудан түсетін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түсімдер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03                 Жердi және материалдық емес активтердi сату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          Жердi және материалдық емес активтердi сату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          Материалдық емес активтердi сату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           Жер учаскелерін және тұрақты жердi пайдалану құқығын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сатудан түсетін түсімдер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                    Алынған ресми трансферттер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01                 Мемлекеттiк басқарудың төмен тұрған органдарынан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алынатын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              Облыстық бюджеттерден, Астана және Алматы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қалаларының бюджеттерінен алынатын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          Ағымдағы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          Күрделi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04           Ақтөбе облысының облыстық бюджетiнен алынатын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бюджеттік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06           Атырау облысының облыстық бюджетiнен алынатын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бюджеттік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07  01.01.02 Шығыс Қазақстан облысының облыстық бюджетінен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алынатын бюджеттік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09  01.01.02 Батыс Қазақстан облысының облыстық бюджетінен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алынатын бюджеттік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10           Қарағанды облысының облыстық бюджетiнен алынатын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бюджеттік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12  01.01.02 Қостанай облысының облыстық бюджетiнен алынатын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бюджеттік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13           Маңғыстау облысының облыстық бюджетiнен алынатын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бюджеттік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14           Павлодар облысының облыстық бюджетiнен алынатын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бюджеттік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17           Алматы қаласының бюджетiнен алынатын бюджеттік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18           Астана қаласының бюджетінен алынатын бюджеттік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              Аудандық (қалалық) бюджеттерден алынатын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          Ағымдағы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          Күрделi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 01 3  03           Аудандық (қалалық) бюджеттерден бюджеттік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02                 Мемлекеттiк басқарудың жоғары тұрған органдарынан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түсетiн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          Республикалық бюджеттен түсетiн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          Ағымдағы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          Күрделi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           Субвенциялар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04           Мақсатты инвестициялық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              Облыстық бюджеттен түсетiн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          Ағымдағы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          Күрделi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           Субвенциялар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04           Мақсатты инвестициялық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09                 Өзге де көздерден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 01.01.02 Гранттар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 01.01.02 Геологиялық-геофизикалық зерттеулер жүргізу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 01.01.02 "Қызылорда облысының Қазалыны/Жаңа Қазалыны сумен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жабдықтау" пилоттық жобасы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  01.01.02 Нұра және Есіл өзендері бассейндерінің қоршаған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ортасын оңалту және басқару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04  01.01.02 "Батыс Тянь-Шань биоайрықшалығын сақтау"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трансшекаралық жобасы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05  01.01.02 Қарағанды, Теміртау, Көкшетау қалалары су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арналарының жұмысын жақсарту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06  01.01.02 Нұра мен Есіл өзендері бассейндерінің су ресурстарын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басқару жүйесін әзірлеу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07  01.01.02 Республикалық бюджетке түсетін гранттар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08  01.01.02 Жергілікті бюджетке түсетін гранттар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               Өзге де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 01.01.02 Республикалық бюджетке берілетін ағымдағы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 01.01.02 Республикалық бюджетке берілетін күрделi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  01.01.02 Жергілікті бюджетке берілетін ағымдағы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04  01.01.02 Жергілікті бюджетке берілетін күрделі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05           Қазақстан Республикасы Ұлттық қорынан республикалық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бюджетке алынатын нысаналы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06           Қазақстан Республикасы Ұлттық қорынан жергілікті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бюджетке алынатын нысаналы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                    Несиелерді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01                 Ішкі несиелерді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          Заңды тұлғаларға республикалық бюджеттен берілген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несиелерді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          Лизингті ұйымдастыру бағдарламасы шеңберінде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берілген несиелерді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          Төлемге қабілетсіз кәсіпорындарды санациялауға және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оңалтуға "Медетші қор" РМК-ға берілген несиелерді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           Тиімділігі жоғары инвестициялық жобаларды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қаржыландыру үшін "Қазақстан Эксимбанкі" ЖАҚ-қа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берілген несиелерді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04           "Ауыл шаруашылығын қаржылық қолдау қоры" ЖАҚ-қа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берілген орталықтандырылған (директивалық)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несиелерді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05           Ретроактивтік несиелендіру негізінде берілген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несиелерді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06           Ауылдық несие серіктестіктерінің жүйесі арқылы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ауылшаруашылық өндірісіне берілген несиелерді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07           Малшаруашылық өнімдерін шығаруға және сатып алуға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берілген несиелерді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08           Директивалық несиелер бойынша мерзімі өткен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берешекті қайтару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09           Ішкіреспубликалық есептеме нәтижелері бойынша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берілген несиелер бойынша мерзімі өткен берешекті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10           Меншікті айналым қаражатын толықтыруға берілген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несиелер бойынша мерзімі өткен берешекті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11           Экономиканы қайта құру қорының қаражаты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берілген несиелерді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12           Ауылшаруашылық жобаларын бірлесіп қаржыландыру үшін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берілген несиелерді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13           Инвестициялық жобаларды бірлесіп қаржыландыру үшін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берілген несиелерді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14           АДБ-нің бағдарламалық заемы шеңберінде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ауылшаруашылық секторына берілген несиелерді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15           Басқа да несиелерді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              Қазақстан Республикасы Үкіметінің қаржы агенттері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арқылы жеке тұлғаларға республикалық бюджеттен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берілген несиелерді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 01 2  01           Мемлекеттік білім беру несиелерін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          Мемлекеттік студенттік несиелерді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           Тұрғын үй құрылысы және тұрғын үй сатып алу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бағдарламасы шеңберінде берілген несиелерді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              Жергілікті атқарушы органдарға республикалық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бюджеттен берілген несиелерді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          Көктемгі егіс және егін жинау жұмыстарын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ұйымдастыруға берілген несиелерді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          Кассалық алшақтықты жабуға берілген несиелерді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қайтару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           Ақтөбе қаласын күзгі-қысқы кезеңге дайындауға Ақтөбе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қаласының бюджетіне берілген несиелерді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04           Теміртау қаласының батыс ауданын сумен жабдықтау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және жылумен жабдықтау объектілерін жөндеуге және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қайта жаңартуға, жылу көздері үшін отын сатып алуға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Қарағанды облысының бюджетіне берілген несиелерді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05           1999 жылдың егіс науқанын ұйымдастыруға берілген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тұқымдық қарызды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06           Инвестициялық жобаларды бірлесіп қаржыландыру үшін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берілген несиелерді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07           Басқа да мақсаттарға берілген несиелерді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              Заңды тұлғаларға үкіметтік сыртқы заемдардың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қаражаты есебінен республикалық бюджеттен берілген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несиелерді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          Техникалық көмек жобасын іске асыру үшін берілген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несиелерді қайтару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          Кәсіпорындарды және қаржы секторын дамыту жобасын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іске асыру үшін берілген несиелерді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           Шағын және орта бизнесті қолдау жобасын іске асыру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үшін берілген несиелерді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04           Ауыл шаруашылығын жекешелендіруден кейінгі қолдау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жобасын іске асыру үшін берілген несиелерді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05           Мұнай саласына техникалық көмек көрсету жобасын іске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асыру үшін берілген несиелерді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06           Астана қаласындағы халықаралық әуежай құрылысы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жобасын іске асыру үшін берілген несиелерді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07           Жер суландыру және дренаж жүйелерін жетілдіру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жобасын іске асыру үшін берілген несиелерді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               Жергілікті атқарушы органдарға үкіметтік сыртқы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заемдардың қаражаты есебінен республикалық бюджеттен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берілген несиелерді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          Қала көлігін дамыту жобасын іске асыру үшін берілген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несиелерді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          Атырау қаласын сумен жабдықтау және санитариясы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жобасын іске асыру үшін берілген несиелерді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           Алматы қаласын сумен жабдықтау және одан суды бұру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жүйесін қайта жаңарту жобасын іске асыру үшін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берілген несиелерді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04           Су ресурстарын басқаруды сейілдіру және жерлерді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қалпына келтіру жобасын іске асыру үшін берілген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несиелер бойынша сыйақылар (мүдделер)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               Заңды тұлғаларға жергілікті бюджеттен берілген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несиелерді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          Директивалық несиелер бойынша мерзімі өткен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берешекті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          Шағын кәсіпкерлікті дамыту үшін берілген несиелерді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           Ауылшаруашылық тауар өндірушілеріне берілген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несиелерді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04           Экономика салаларын қолдау және дамыту үшін берілген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несиелерді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05           Жергілікті инвестициялық жобаларға берілген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несиелерді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06           Басқа да несиелерді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               Аудандардың, қалалардың жергілікті атқарушы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органдарының облыстық бюджеттен берілген несиелерді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қайтаруы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          Кассалық алшақтықты жабуға берілген несиелерді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02                 Төленген мемлекеттік кепілдіктер бойынша талаптарды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          Төленген мемлекеттік кепілдіктер бойынша талаптарды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заңды тұлғалардың қайтаруы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          Төленген мемлекеттік кепілдіктер бойынша талаптарды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          Бюджеттік несиелер, сонымен қатар мемлекеттік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кепілдіктер бойынша міндеттемелерді орындауға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бағытталған бюджеттік қаржылар бойынша берешекті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өтеу есебіне мемлекет пайдасына алынған не өндіріп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алынған мүлікті сатудан түсетін түсімдер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03                 Мемлекеттің елден тыс жерлердегі оған тиесілі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акцияларды сатуы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          Мемлекеттің елден тыс жерлердегі оған тиесілі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акцияларды сатуы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          Мемлекеттің елден тыс жерлердегі оған тиесілі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акцияларды сатуы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04                 Сыртқы несиелерді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          Шет мемлекеттердің үкіметтеріне берілген сыртқы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несиелерді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          Шет мемлекеттердің үкіметтеріне берілген сыртқы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несиелерді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                     Жалпы қаржыландыру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01                 Iшкi қаржыландыру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              Ұзақ мерзiмдi мемлекеттiк бағалы қағаздар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          Орталық атқарушы органдар шығарған ұзақ мерзімді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бағалы қағаздар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          Жергілікті атқарушы органдар шығарған ұзақ мерзімді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бағалы қағаздар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              Орта мерзiмдi мемлекеттiк бағалы қағаздар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          Мемлекеттiк орта мерзiмдi қазынашылық мiндеттемелер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           Орталық атқарушы органдар шығарған өзге де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мемлекеттiк бағалы қағаздар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04           Жергілікті атқарушы органдар шығарған өзге де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бағалы қағаздар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              Қысқа мерзiмдi мемлекеттiк бағалы қағаздар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          Мемлекеттiк қысқа мерзiмдi қазынашылық мiндеттемелер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          Ұлттық жинақ облигациялары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           Орталық атқарушы органдар шығарған өзге де қысқа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мерзімді мемлекеттік бағалы қағаздар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04           Жергілікті атқарушы органдар шығарған өзге де қысқа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мерзімді мемлекеттік бағалы қағаздар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               Екiншi деңгейдегi банктерден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          Республикалық бюджет алатын несиелер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          Жергілікті бюджет алатын несиелер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               Өзге де iшкi қаржыландыру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          Республикалық бюджеттен берілетін несиелер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          Жергілікті бюджеттен берілетін несиелер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           Республикалық бюджет алатын өзге де көздерден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берілетін несиелер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04           Жергілікті бюджет алатын өзге де көздерден берілетін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несиелер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02                 Сыртқы қаржыландыру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          Халықаралық қаржылық ұйымдардан алынатын несиелер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          Халықаралық қаржылық ұйымдардан алынатын несиелер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              Шет мемлекеттерден алынатын несиелер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          Шет мемлекеттерден алынатын несиелер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              Шетелдiк коммерциялық банктер мен фирмалардан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алынатын несиелер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          Шетелдiк коммерциялық банктер мен фирмалардан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алынатын несиелер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               Өзге де сырттан қарыз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          Капиталдың сыртқы рыноктарында орналастырылған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мемлекеттiк борыштық мiндеттемелер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09           Өзге де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03                 Өзге қаржыландыру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          Мемлекеттік меншік объектілерін жекешелендіруден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түсетін түсімдер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          Республикалық меншік объектілерін жекешелендіруден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түсетін түсімдер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          Коммуналдық меншік объектілерін жекешелендіруден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түсетін түсімдер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              Бағалы қағаздардың ұйымдастырылған рыногында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эмиссиялық бағалы қағаздарды сатудан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түскен түсімдер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          Бағалы қағаздардың ұйымдастырылған рыногында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эмиссиялық бағалы қағаздарды сатудан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түскен түсімдер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                     Бюджет қаражаты қалдықтарының қозғалысы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01                 Бюджет қаражаты қалдықтары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          Қаржы жылының басындағы бюджет қаражатының бос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қалдықтары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          Жыл басындағы бюджет қаражатының бос қалдықтары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          Бюджет тапшылығын қаржыландыруға бағытталатын, қаржы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жылының басындағы бюджет қаражатының бос қалдықтары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           Есепті кезеңнің аяғынан ағымдағы жылдың 15 наурызына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дейінгі бюджет қаражатының бос қалдықтары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              Инвестициялық жобаларды қаржыландыруға бағытталған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 қаражатының қалдықтары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          Қаржы жылының басында инвестициялық жобаларды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қаржыландыруға бағытталған бюджет қаражатының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қалдықтары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          Қаржы жылының басында инвестициялық жобаларды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қаржыландыруға бағытталған бюджет қаражатының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қалдықтары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           Ағымдағы жылғы 15 наурызға дейін есепті кезеңнің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аяғында инвестициялық жобаларды қаржыландыруға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бағытталатын бюджет қаражатының қалдықтары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              Бюджет қаражатының қалдықтары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  01 3  01           Есепті жылдың 15 наурызындағы бюджет қаражатының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қалдықтары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          Бюджеттің тапшылығын қаржыландыруға бағытталған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 қаражатының қалдықтары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           Есепті кезеңнің аяғындағы бюджет қаражатының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қалдықтары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* АХА - азаматтық хал актілері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** мем. баж - мемлекеттік баж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Бюджеттік шығыстардың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функционалдық сыныптамасы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Бюджеттік шығыстардың функционалдық сыныптамасы өзгертілді, толықтырылды - ҚР Қаржы министрлігінің 2000 жылғы 20 қаңтардағы N 25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2000 ж. 18.02 N 65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2000 ж. 6.02 N 98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2000 ж. 29.03 N 145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2000 ж. 31.03 N 153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18.04.2000 ж. N 184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12.04.2000 ж. N 172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2000 ж. 16.05. N 232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2000 ж. 17.05. N 239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2000 ж. 1.06. N 264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2000 ж. 8.06. N 272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2000 ж. 15.06. N 284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2000 ж. 3.07 N 309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2000 ж. 28.07 N 339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2000 ж. 3.08 N 348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2000 ж. 14.08 N 359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2000 ж. 03.10. N 420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2000 ж. 20.09. N 410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2000 ж. 8.10. N 478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2000 ж. 26.10. N 462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 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2000 ж. 23.11  N 492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2000 ж. 18.12  N 540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2000 ж. 27.12  N 568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2000 ж. 28.12  N 577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2000 ж. 29.12  N 578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2000 ж. 29.12  N 580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2001 ж. 8.01  N 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2001 ж. 13.01  N 13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2001 ж. 19.01  N 25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2001 ж. 27.01  N 42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2000 ж. 28.12  N 571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2001 ж. 10.02  N 65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2001 ж. 5.03  N 113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2001 ж. 27.03  N 153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2001 ж. 4.04. N 164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2001 ж. 18.04. N 204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2001 ж. 14.04. N 191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2001 ж. 18.05. N 259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2001 ж. 4.05. N 232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2001 ж. 16.05. N 253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2001 ж. 07.05. N 239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2001 ж. 23.05. N 268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2001 ж. 4.06. N 294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2001 ж. 13.07. N 348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2001 ж. 14.08. N 373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2001 ж. 20.08. N 387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2001 ж. 06.09. N 403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2001 ж. 06.10. N 433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 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001 ж. 23.11. N 508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жаңа редакцияда жазылды - 2002 ж. 31.01 N 38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өзгертілді және толықтырылды - 2002 ж. 14.03 N 105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2002 ж. 14.02 N 58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2002 ж. 15.03 N 111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сыныптама өзгерді - 2002 жылғы 22 сәуірдегі N 174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2002 жылғы 24 мамырдағы N 236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 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002 жылғы 14 маусымдағы N 275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2002 жылғы 17 шілдедегі N 317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2002 жылғы 15 тамыздағы N 379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Функционалдық топ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Кіші функция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Бағдарлама әкімшісі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Бағдарлама                               Атауы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Кіші бағдарлама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Қолданылу мерзімінің аяқталуы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                           Жалпы сипаттағы мемлекеттiк қызметтер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       Мемлекеттiк басқарудың жалпы функцияларын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орындайтын өкiлдi, атқарушы және басқа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                     Қазақстан Республикасы Президентінің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Әкімшілігі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                 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  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"Байқоңыр" ғарыш айлағындағы арнайы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өкілдіктің аппараты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 01.01.02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            Мемлекеттiң iшкi және сыртқы саясатының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стратегиялық аспектiлерiн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болжамды-талдамалық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Қазақстан стратегиялық зерттеулер институты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   01.01.01   Мемлекеттiк наградаларды және олардың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құжаттарын дайындау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34                 Жоғарғы Сот Кеңесінің қызметін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77      01.01.01   Мемлекеттік органдарды техникалық қолдау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 01.01.01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201                Қазақстан Республикасы Президентінің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жанындағы Қазақстан стратегиялық зерттеулер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институтының материалдық-техникалық базасын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нығайту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500                Қазақстан Республикасы Президенті жанындағы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Қазақстан стратегиялық зерттеулер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институтына ақпараттық-есептеу қызметін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көрсету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                     Қазақстан Республикасы Парламентiнiң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Шаруашылық басқармасы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                 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  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Үкiметі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 01.01.02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34                 Литерлік рейстерді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 1  102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600                Қазақстан Республикасы Парламентін есептеу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ұйымдастыру техникасымен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                     Маслихат аппараты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                  Жергiлiктi деңгейдегi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              Жергілікті органдардың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22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өзгеде күтпеген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ауданның (қаланың) жергілікті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атқарушы органы  резервінің есебінен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25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өзгеде күтпеген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облыстың, Астана және Алматы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қалаларының жергілікті атқарушы органы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резервінің қаражаты есебінен іс-шаралар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         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28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мекемелердің белгіленген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тәртіппен тіркелген шарттық міндеттемелері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 кредиторлық берешегін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            Депутаттық қызмет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              Мәслихат аппаратының материалды-техникалық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базасын нығайту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32                 Маслихат аппаратының әкімшілік ғимаратын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күрделі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33                 Маслихат аппаратының ақпарат жүйелерін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34                 Маслихат аппараттарының ақпарат жүйелерін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98                 Алматы облысының әкімшілік орталығын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Талдықорған қаласына көшіру жөніндегі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                     Қазақстан Республикасы Премьер-Министрiнiң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Кеңсесi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                 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  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32                 Литерлік рейстерді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                     Әкiм аппараты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                  Жергiлiктi деңгейдегi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              Жергілікті органдардың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                 Әкім аппаратының әкімшілік ғимаратын күрделі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58                 Әкімшілік аппаратының ақпарат жүйелерін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59                 Әкімшілік аппаратының ақпарат жүйелерін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74                 Әкімшілік аппаратының материалды-техникалық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базасын нығайту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                     Республикалық бюджеттiң атқарылуын бақылау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жөнiндегi есеп комитетi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                 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  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 01.01.02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500                Республикалық бюджеттің атқарылуын бақылау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есеп комитетіне ақпараттық-есептеу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қызметін көрсету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 1  406  600                Республикалық бюджеттің атқарылуын бақылау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есеп комитетін есептеу және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ұйымдастыру техникасымен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637                     Қазақстан Республикасының Конституциялық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Кеңесi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                 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  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 01.01.02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   01.01.02   Мәжіліс залын қайта жаңарту және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материалдық-техникалық жарақтандыру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500                Қазақстан Республикасы Конституциялық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Кеңесіне ақпараттық-есептеу қызметін көрсету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600                Қазақстан Республикасы Конституциялық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Кеңесін есептеу және ұйымдастыру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техникасымен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690                     Қазақстан Республикасының Орталық сайлау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комиссиясы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                 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  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 01.01.02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            Сайлау өткiзу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01.01.02   Қазақстан Республикасы Президентiн сайлауды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өткiзу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Қазақстан Республикасы Парламентi Сенатының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депутаттарын сайлауды өткiзу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    Қазақстан Республикасы Парламентi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Мәжiлiсiнiң депутаттарын сайлауды өткiзу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33             Маслихаттар депутаттарын сайлауды өткiзу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34  01.01.02   Ауылдық (селолық) округтердің, ауылдардың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(селолардың), кенттердің әкімдерін сайлауды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              Сайлаушыларды және сайлау ұйымдастырушыларды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құқықтық оқыту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600                Қазақстан Республикасы Орталық сайлау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комиссиясын есептеу және ұйымдастыру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техникасымен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694                     Қазақстан Республикасы Президентiнiң Іс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                 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  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13      01.01.02   Қазақстан Республикасы Үкіметінің резерві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мемлекеттік органдардың функциялар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 01.01.02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34                 Литерлiк рейстердi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35                 Мемлекеттік резиденциялардың жұмыс істеуін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36                 Үкімет үйлерін ұстау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38                 Ресми делегацияларға қызмет көрсету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40      01.01.01   Мемлекеттік наградалар мен олардың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құжаттарын әзірлеу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 1  694  41                 Астана қаласындағы объектілерді салуға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берілген вексельдер бойынша есептесулер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46                 Мемлекеттік наградаларды, олардың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құжаттарын, құрмет дипломдарын және кеуде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белгілерін дайындау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55      01.01.02   Автомашиналар паркін жаңарту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78      01.01.02   Мемлекеттік органдарды ақпараттандыру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бағдарламаны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203                Автомашиналар паркін жаңарту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500                Қазақстан Республикасы Президенті Іс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Басқармасының ақпараттық жүйелерін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600                Қазақстан Республикасы Президенті Іс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Басқармасының ақпараттық жүйелерін дамыту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                          Қаржылық қызмет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                     Әкiм аппараты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41                 Базарларда бір жолғы талондарды беру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жұмыстарын қамтамасыз ету және ұйымдастыру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57                 Мүлікті бағалауды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                     Қазақстан Республикасының Қаржы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                 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  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     Аумақтық органдардың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       01.01.02   Ақпараттық-есептеу қызметiн көрсету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01.01.02   Мемлекеттік меншіктің тізілімін жүргізу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01.01.02   Ақпараттық-есептеу қызметтеріне ақы төлеу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13      01.01.02   Қазақстан Республикасы Үкіметінің резерві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мемлекеттік органдардың функциялар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 01.01.02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   01.01.02   Аумақтық органдардың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              Мемлекеттік сатып алудың мониторингін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жүргізу және ақпараттық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33      01.01.01   Қымбат металдарды сақтау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35                 Клиринг байланысын, электрондық почтаны,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ішкі аймақтық арналарды пайдаланғаны үшін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ақы төлеу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36                 Жекешелендіру, меммүлікті басқару,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жекешелендіруден кейінгі қызмет, оған және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несиелендіруге қатысты дауларды реттеу,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несиелер мен мем.кепілдік бойынша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міндеттемелерді орындау есебіне алынған не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өндіріп алынған мүлікті есепке алу, сақтау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37                 Қаржы органдарын нормативтiк құқықтық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актiлермен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38      01.01.02   Қазынашылықты жаңғырту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 01.01.02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81  01.01.02   Ішкі көздердің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47                 Бюджетке қолма-қол ақша қабылдауды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 жөніндегі қызметтерге ақы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48      01.01.02   Қаржы секторы мен кәсiпорындар секторын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дамыту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 01.01.02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49      01.01.01   N 2 техникалық көмек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 01.01.01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63                 Мемлекеттік қаржыларды жоспарлау және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перспективалы болжамдау саласындағы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қолданбалы зерттеулер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69                 Инвестициялық жобалар аудитін жүзеге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 2  217  69  100            Ішкі көздердің есебінен жобалардың аудиті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77      01.01.01   Мемлекеттік органдарды техникалық қолдау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 01.01.01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79                 Лицензиарлардың функцияларын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84                 Халықаралық қаржы ұйымдарының акцияларын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098                Алматы облысының әкiмшiлiк орталығын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Талдықорған қаласына көшiру жөнiндегi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iс-шаралар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500                Мемлекеттік меншік тізілімін жүргізудің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ақпараттық жүйесін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501                Қазақстан Республикасының Қаржы министрлігі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органдарының ақпараттық жүйелерін қамтамасыз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Қазақстан Республикасы Қаржы министрлігінің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ақпараттық жүйелерін алып жүру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Қазынашылықтың ақпараттық жүйесін алып жүру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600                Қазақстан Республикасының Қаржы министрлігі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органдарының ақпараттық жүйелерін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                     Қазақстан Республикасының Мемлекеттiк кiрiс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                 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  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     Аумақтық органдардың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01.01.01   Салық полициясы комитетiнiң аппараты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01.01.01   Салық полициясы комитетiнiң аумақтық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органдарының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 01.01.01   Кеден комитетiнiң аппараты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33  01.01.01   Кеден комитетiнiң аумақтық органдарының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       01.01.02   Ақпараттық-есептеу қызметiн көрсету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  резервінің есебінен іс-шаралар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 01.01.02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29                 Қазақстан Республикасы Үкiметiнiң резервiнен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Үкіметтің, орталық мемлекеттік органдардың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олардың аумақтық бөлімшелерінің сот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шешімдері бойынша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            Қайта ұйымдастыру және банкроттық рәсiмдердi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жүргiзу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              Акциздiк және есептеу-бақылау маркаларын,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куәліктерді және патенттерді басып шығару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32      01.01.02   Салықтық әкімшілендіруді жаңғырту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 01.01.02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81  01.01.02   Ішкі көздердің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33                 Фискальдық органдарды нормативтiк құқықтық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актiлермен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34      01.01.02   "Ірі кәсіпорындардың мониторингі"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ақпараттық-телекоммуникациялық жүйесі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35      01.01.02   "Акциздік өнімдердің айналымы мен өндірісін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бақылау" ақпараттық-телекоммуникациялық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жүйесі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36      01.01.02   "Кеден қызметі" ақпараттық-телекоммуникация.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лық жүйесі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37      01.01.02   Қазақстан Республикасының бүкіл аумағында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лотерея (мемлекеттік, ұлттық лотереялардан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басқа) ұйымдастыру және өткізу жөніндегі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лицензияларды беру бойынша лицензиардың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функцияларын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38                 Жекелеген негіздер бойынша мемлекеттің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меншігіне түскен мүлікті бағалау, сақтау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сату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40      01.01.02   "Салық төлеушілердің тізілімін жүргізу"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ақпараттық-телекоммуникациялық жүйесі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41                 Кеден бекеттерін салу және қайта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42      01.01.02   Қазақстан Республикасының Мемлекеттік кіріс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министрлігінің органдарын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материалдық-техникалық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 2  219  43      01.01.01   Қаржы секторын және кәсіпорындар секторын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дамыту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 01.01.01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45      01.01.01   Салық полициясы комитетін ақпараттандыру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47                 Қызметтік іздестіру иттерін қолданып,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кедендік бақылауды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Кинология орталығы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      01.01.02   Салық кодексін енгізу және насихаттау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51      01.01.02   "Кеден қызметтері" БААЖ құру және енгізу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қызметтер үшін несие берушілермен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есеп айырысу және берешегін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56                 Қазақстан Республикасының кедендік шекарасын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қорғауды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79                 Лицензиарлардың функцияларын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098                Алматы облысының әкiмшiлiк орталығын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Талдықорған қаласына көшiру жөнiндегi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iс-шаралар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200                Қазақстан Республикасы Мемлекеттік кіріс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министрлігінің органдарын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материалдық-техникалық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500                Қазақстан Республикасының Мемлекеттік кіріс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министрлігінің ақпараттық жүйелерін және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жалпы мақсаттағы телекоммуникацияларын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501                "Біріккен салықтың ақпарат жүйесі" (БСАЖ)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ақпараттық салықтық жүйесін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502                "Ірі кәсіпорындардың мониторингі" ақпараттық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жүйесін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503                "Акциздік өнімдердің айналымын және өндіруді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бақылау" ақпараттық жүйесін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504                "КААЖ" кедендік ақпараттық жүйесін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505                "Қазақстан Республикасы салық төлеушілерінің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салық салу объектілерінің мемлекеттік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тізілімі" ақпараттық жүйесін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600                Қазақстан Республикасының Мемлекеттік кіріс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министрлігінің ақпараттық жүйелері мен жалпы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мақсаттағы телекоммуникацияларын құру және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дамыту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601                "Біріккен салықтық ақпараттық жүйе" (БСАЖ)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ақпараттық салықтық жүйесін дамыту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602                "Ірі кәсіпорындар мониторингі" ақпараттық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жүйесін дамыту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603                "Акциз өнімдерінің айналымын және оларды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өндіруді бақылау" ақпараттық жүйесін дамыту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604                "КААЖ" кедендік ақпараттық жүйесін дамыту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605                "Қазақстан Республикасы салық төлеушілерінің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салық салу объектілерінің мемлекеттік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тізілімі" ақпараттық жүйесін дамыту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606                "Салық есептілігінің электрондық нысандары"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ақпараттық жүйесін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    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коммуналдық меншіктің атқарушы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                  Жергiлiктi деңгейдегi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              Жергілікті органдардың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19      01.01.01   Қазақстан Республикасы Үкіметінің резервінен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жергілікті бюджетке түсетін қаражаттың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22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өзгеде күтпеген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ауданның (қаланың) жергілікті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атқарушы органы резервінің есебінен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25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өзгеде күтпеген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облыстың, Астана және Алматы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қалаларының жергілікті атқарушы органы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резервінің қаражаты есебінен іс-шаралар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 2  259  27              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28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мекемелердің белгіленген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тәртіппен тіркелген шарттық міндеттемелері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 кредиторлық берешегін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            Коммуналдық меншікті жекешелендіруді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ұйымдастыру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   01.01.02   Коммуналдық меншікке мүлік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32      01.01.02   Заңды тұлғалардың акцияларын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33                 Коммуналдық меншікті органдардың ақпарат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жүйелерін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34                 Коммуналдық меншікті органдардың ақпарат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жүйелерін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35                 Коммуналдық меншікті атқарушы органдардың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әкімшілік ғимаратын күрделі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70                 Коммуналдық меншікті атқарушы органдардың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материалдық-техникалық базасын нығайту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061                Коммуналдық меншікке түскен мүліктерді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есепке алу, сақтау, бағалау және іске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асыру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80      01.01.01   Заңды тұлғалардың акцияларын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96                 Ауданның (қаланың) жергілікті атқарушы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органы резервінің қаражаты есебінен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соттардың шешімдері бойынша жергілікті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атқарушы органдардың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97                 Облыстың, Астана және Алматы қалаларының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жергілікті атқарушы органы резервінің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қаражаты есебінен соттардың шешімдері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 жергілікті атқарушы органдардың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98                 Алматы облысының әкімшілік орталығын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Талдықорған қаласына көшіру жөніндегі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                     Жергілікті бюджеттен қаржыландырылатын қаржы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атқарушы органы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                  Жергiлiктi деңгейдегi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              Жергілікті органдардың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19      01.01.01   Қазақстан Республикасы Үкіметінің резервінен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жергілікті бюджетке түсетін қаражаттың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22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өзгеде күтпеген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ауданның (қаланың) жергілікті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атқарушы органы резервінің есебінен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25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өзгеде күтпеген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облыстың, Астана және Алматы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қалаларының жергілікті атқарушы органы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резервінің қаражаты есебінен іс-шаралар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         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28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мекемелердің белгіленген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тәртіппен тіркелген шарттық міндеттемелері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 кредиторлық берешегін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            Қолма-қол ақшасыз және клирингтік есеп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айырысу жүйесін дамыту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              Қаржылық органдардың ақпарат жүйелерін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32                 Қаржылық органдардың ақпарат жүйелерін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33                 Қаржылық атқарушы органдардың әкімшілік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ғимаратын күрделі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70                 Қаржылық атқарушы органдардың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материалдық-техникалық базасын нығайту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96                 Ауданның (қаланың) жергілікті атқарушы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органы резервінің қаражаты есебінен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соттардың шешімдері бойынша жергілікті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атқарушы органдардың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 2  260  97                 Облыстың, Астана және Алматы қалаларының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жергілікті атқарушы органы резервінің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қаражаты есебінен соттардың шешімдері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 жергілікті атқарушы органдардың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98                 Алматы облысының әкімшілік орталығын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Талдықорған қаласына көшіру жөніндегі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276                     "Астана-жаңа қала" арнайы экономикалық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аймағының бас дирекциясы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                  Жергiлiктi деңгейдегi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              Жергілікті органдардың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25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өзгеде күтпеген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облыстың, Астана және Алматы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қалаларының жергілікті атқарушы органы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резервінің қаражаты есебінен іс-шаралар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            "Астана-жаңа қала" арнайы экономикалық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аймақты дамыту үшін инвестициялар мен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несиелік қаржылар тарту бойынша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жарнамалық-ақпарат жұмыстарын жүргізу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              "Астана-жаңа қала" арнайы экономикалық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шекарасының арнайы қоршауын ұстау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70                 "Астана-жаңа қала" арнайы экономикалық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аймағының бас дирекциясының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материалды-техникалық базасын нығайту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97                 Облыстың, Астана және Алматы қалаларының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жергілікті атқарушы органы резервінің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қаражаты есебінен соттардың шешімдері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 жергілікті атқарушы органдардың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311          01.01.01   Қазақстан Республикасының Инвестициялар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жөнiндегi агенттiгi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       01.01.01  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 01.01.01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13      01.01.01   Қазақстан Республикасы Үкіметінің резерві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мемлекеттік органдардың функциялар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 01.01.01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 01.01.01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 01.01.01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 01.01.01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29      01.01.01   Қазақстан Республикасы Үкiметiнiң резервiнен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Үкіметтің, орталық мемлекеттік органдардың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олардың аумақтық бөлімшелерінің сот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шешімдері бойынша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 01.01.01   Инвестицияларды тарту жөнінде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жарнамалық-ақпараттық жұмыстар  жүргізу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   01.01.01   Жер қойнауын пайдалану саласындағы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лицензиялық және келісім-шарттық ережелердің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орындалу мониторингінің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ақпараттық-коммуникациялық жүйесі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32      01.01.01   Инвестициялық бағдарламалар конкурсын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01.01.01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77      01.01.01   Мемлекеттік органдарды техникалық қолдау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 01.01.01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78      01.01.01   Мемлекеттік органдарды ақпараттандыру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бағдарламаны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79      01.01.01   Лицензиарлардың функцияларын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610          01.01.01   Қазақстан Республикасының Мемлекеттiк сатып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алу жөнiндегi агенттiгi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       01.01.01  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 2  610  1   1   01.01.01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13      01.01.01   Қазақстан Республикасы Үкіметінің резерві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мемлекеттік органдардың функциялар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 01.01.01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 01.01.01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 01.01.01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 01.01.01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29      01.01.01   Қазақстан Республикасы Үкiметiнiң резервiнен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Үкіметтің, орталық мемлекеттік органдардың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олардың аумақтық бөлімшелерінің сот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шешімдері бойынша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 01.01.01   Мемлекеттік сатып алу жөнінде конкурстар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өткізу жөніндегі іс-шаралар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33      01.01.01   Мемлекеттік сатып алудың мониторингін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жүргізу және ақпараттық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01.01.01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78      01.01.01   Мемлекеттік органдарды ақпараттандыру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бағдарламаны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660          01.01.02   Қазақстан Республикасының Бағалы қағаздар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жөнiндегi ұлттық комиссиясы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       01.01.02  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 01.01.02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 01.01.02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 01.01.02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 01.01.02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29      01.01.02   Қазақстан Республикасы Үкiметiнiң резервiнен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Үкіметтің, орталық мемлекеттік органдардың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олардың аумақтық бөлімшелерінің сот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шешімдері бойынша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 01.01.01   Қаржы секторы мен кәсіпорындар секторын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дамыту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 01.01.01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78      01.01.01   Мемлекеттік органдарды ақпараттандыру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бағдарламаны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3                          Сыртқы саяси қызмет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                     Қазақстан Республикасы Парламентiнiң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Шаруашылық басқармасы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 01.01.01   Европарламентпен жұмыс жасау жөніндегі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комитеттің қызметін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                     Қазақстан Республикасының Iшкi iстер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37                 Елдің қоғамдық тәртіп саласындағы саяси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мүдделерін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Ұйымдасқан қылмысқа қарсы күресті үйлестіру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бюросы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                     Қазақстан Республикасының Сыртқы iстер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                 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  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4              Басқа елдердегi органдардың аппараттары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(елшiлiктер, өкiлдiктер, дипломатиялық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миссиялар)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                  Өткен жылдардың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Қазақстан Республикасының меншігіне шетелде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жылжымайтын мүлік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13      01.01.02   Қазақстан Республикасы Үкіметінің резерві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мемлекеттік органдардың функциялар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 01.01.02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 3  204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 01.01.02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29                 Қазақстан Республикасы Үкiметiнiң резервiнен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Үкіметтің, орталық мемлекеттік органдардың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олардың аумақтық бөлімшелерінің сот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шешімдері бойынша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            ТМД жарғылық және басқа да органдарына қатысу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ТМД жарғылық және басқа да органдарына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үлестік салымдар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Қазақстан Республикасының Еуразиялық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экономикалық қауымдастықтағы тұрақты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өкілінің аппаратын ұстау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              Халықаралық ұйымдарға қатысу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32      01.01.01   Интернационалист-жауынгерлердiң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мемлекетаралық кешендi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медициналық-әлеуметтiк бағдарламасы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33      01.01.01   Мемлекетаралық радионавигациялық бағдарлама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34      01.01.01   "Қаһарман Брест қамалы" мемориалдық кешенi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35                 Құжаттарды ресімдеу жөніндегі консулдық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36      01.01.01   Астана қаласындағы дипломатиялық қалашықтың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құрылысы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 01.01.01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37                 Инвестицияларды тарту жөнінде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жарнамалық-ақпараттық жұмыстар жүргізу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39                 Мемлекеттік шекараны межелеу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Мемлекеттік шекараны межелеу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Мемлекеттік шекараны межелеу бойынша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келіссөздер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40                 Мемлекеттік шекараға қада қағу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Мемлекеттік шекараға қада қағу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Мемлекеттік шекараға қада қағу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келіссөздер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44                 Шет мемлекеттердегі мекемелермен байланыс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орнату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46                 Ұлттық бедел стратегиясын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48      01.01.02   Уақытша сақтау қоймаларында жүктерді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сақтағаны үшін қаражатты қайтару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                 Дипломатиялық және қызметтік төлқұжаттарды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дайындау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51                 Рұқсатнамалық жапсырмаларды жасау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52                 Қазақстан Республикасы Мемлекеттік протокол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қызметін байланыс құралдарымен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54                 Халықаралық почта байланысының қызметтеріне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ақы төлеу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Халықаралық почта байланысының қызметтеріне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ақы төлеу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Қазақстан Республикасының шет елдердегі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ұйымдарына үкіметтік және дипломатиялық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корреспонденцияны жеткізуді ұйымдастыру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55                 Ұзақ шетелдік іссапар кезінде қызметкерлерді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медициналық сақтандыру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57                 Қазақстан Республикасы Мемлекеттік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протоколының атқарылуын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59      01.01.02   Қазақстан Республикасы Сыртқы істер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министрлігінің Астана қаласында әкімшілік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ғимаратын салу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      01.01.02   Астана қаласында дипломатиялық қалашыққа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 көрсету объектілерін салу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61      01.01.02   Астана қаласында дипломатиялық қалашықтың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инженерлік желілерін және инфрақұрылымын салу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68      01.01.02   Қазақстан Республикасының шетелдердегі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өкілдіктері үшін жер учаскесін және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жылжымайтын мүлікті сатып алу, жылжымайтын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мүлікті салу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 3  204  201                Қазақстан Республикасының шетелдегі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дипломатиялық өкілдіктерін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материалдық-техникалық жарақтандыру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202                Қазақстан Республикасының дипломатиялық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өкілдіктерін орналастыру үшін шетелден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жылжымайтын мүлік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301                Республикалық меншіктегі шетелдегі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дипломатиялық өкілдіктердің ғимараттарын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қайта жаңарту және күрделі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303                Қазақстан Республикасы Сыртқы істер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министрлігінің Астана қаласында әкімшілік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ғимаратын салу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305                Астана қаласында дипломатиялық қалашыққа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 көрсету объектілерін салу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306                Астана қаласында дипломатиялық қалашықтың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2-кезекті инженерлік желілерін салу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601                Қазақстан Республикасы Сыртқы істер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министрлігін есептеу және ұйымдастыру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техникасымен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602                Қазақстан Республикасының шетелдердегі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дипломатиялық өкілдіктерін есептеу және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ұйымдастыру техникасымен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                     Қазақстан Республикасының Қорғаныс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36                 Елдің қорғаныс саласындағы саяси мүдделерін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410                     Қазақстан Республикасының Ұлттық қауiпсiздiк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39      01.01.01   Елдің мемлекеттік шекараны қорғау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саласындағы саяси мүдделерін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 01.01.01   ТМД елдерінің шекара әскерлері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қолбасшыларының кеңесі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4                          Iргелi ғылыми зерттеулер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                     Қазақстан Республикасының Экономика және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сауда министрлігі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39                 Қазақстан Республикасының инновациялық даму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бағдарламасы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                     Қазақстан Республикасының Білім және ғылым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            Іргелі және қолданбалы ғылыми зерттеулер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Іргелі және қолданбалы ғылыми зерттеулерді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Жабдықтар сатып алу үшін ғылыми ұйымдарды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субсидиялау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32                 Ғылыми-техникалық ақпаратқа қол жетімділікті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33                 Ғылыми-тарихи құндылықтарды сақтау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Академик Қ.И.Сәтпаевтың мемориалдық мұражайы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34                 Ғылыми кадрларды аттестаттау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35                 Ғылымның жай-күйін талдау және оның дамуын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болжамдау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Қазақстан Республикасының Ұлттық ғылым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Академиясы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36                 Ғылым, техника және білім беру салаларындағы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сыйлықтар мен стипендиялар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205                Академик Қ.И.Сәтпаевтың мемориалдық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мұражайының материалдық базасын дамыту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206                Қазақстан Республикасының Ұлттық ғылым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академиясының материалдық базасын дамыту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603                Қазақстан Республикасы Ұлттық Ғылым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академиясын есептеу және ұйымдастыру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техникасымен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410                     Қазақстан Республикасының Ұлттық қауiпсiздiк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40      01.01.01   Ғылыми-техникалық зерттеулер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5                          Жоспарлау және статистикалық қызмет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                     Қазақстан Республикасының Экономика және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сауда министрлігі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42                 Экономика саласындағы қолданбалы ғылыми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зерттеулер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          01.01.01   Қазақстан Республикасының Экономика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       01.01.01  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 5  216  1   1   01.01.01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13      01.01.01   Қазақстан Республикасы Үкіметінің резерві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мемлекеттік органдардың функциялар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 01.01.01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 01.01.01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 01.01.01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 01.01.01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29      01.01.01   Қазақстан Республикасы Үкiметiнiң резервiнен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Үкіметтің, орталық мемлекеттік органдардың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олардың аумақтық бөлімшелерінің сот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шешімдері бойынша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42      01.01.01   Экономика саласындағы  қолданбалы ғылыми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зерттеулер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01.01.01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77      01.01.01   Мемлекеттік органдарды техникалық қолдау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 01.01.01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78      01.01.01   Мемлекеттік органдарды ақпараттандыру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бағдарламаны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    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экономика, шағын және орта бизнесті қолдау,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сатып алу атқарушы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            Жергiлiктi деңгейде халық санағын өткiзу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604                     Қазақстан Республикасының Стратегиялық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жоспарлау жөнiндегi агенттiгi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                 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  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 01.01.02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 01.01.01   Экономика және мемлекеттік басқару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саласындағы қолданбалы ғылыми зерттеулер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   01.01.02   Мемлекеттік билік органдарының ұлттық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геоақпараттық жүйесін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33                 Қазақстанның энергетикалық секторындағы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жоспарлау және болжамдау жүйесін жетілдіру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34                 Қазақстан Республикасында мемлекеттік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басқару жүйесін жетілдіру жөнінде ұсынымдар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әзірлеу, мемлекеттік аппараттың жұмысын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ұйымдастыру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35                 Әлемдегі геосаяси және геоэкономикалық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процестердің мониторингі, олардың елдің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ағымдағы жай-күйіне және даму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перспективасына ықпалын бағалау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77      01.01.01   Мемлекеттік органдарды техникалық қолдау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 01.01.01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78      01.01.01   Мемлекеттік органдарды ақпараттандыру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бағдарламаны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500                "Қазақстанның демографиялық әлеуеті"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ақпараттық жүйесін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600                "Қазақстанның демографиялық әлеуеті"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ақпараттық жүйесін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606                     Қазақстан Республикасының Статистика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жөнiндегi агенттiгi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                 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  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     Аумақтық органдардың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       01.01.02   Ақпараттық-есептеу қызметiн көрсету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 5  606  13      01.01.02   Қазақстан Республикасы Үкіметінің резерві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мемлекеттік органдардың функциялар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 01.01.02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   01.01.02   Аумақтық органдардың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 01.01.02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29                 Қазақстан Республикасы Үкiметiнiң резервiнен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Үкіметтің, орталық мемлекеттік органдардың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олардың аумақтық бөлімшелерінің сот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шешімдері бойынша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 01.01.02   Санақ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01.01.02   Халық санағын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01.01.02   Ауылшаруашылық санағын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              Республиканың әлеуметтiк-экономикалық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жағдайы туралы деректердiң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ақпараттық-статистикалық базаларын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Ақпараттық-статистикалық орталықтар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Ақпараттық-статистикалық деректер базасын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    Статистикалық ақпаратты және статистикалық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есептілік нысандарын жариялау және тарату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32      01.01.02   Ақпарат жүйесі саласындағы қолданбалы ғылыми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зерттеулер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77      01.01.01   Мемлекеттік органдарды техникалық қолдау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 01.01.01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78      01.01.01   Мемлекеттік органдарды ақпараттандыру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бағдарламаны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301                Қазақстан Республикасының Статистика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агенттігінің әкімшілік ғимаратында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жөндеу жұмыстарын жүргізу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500                Статистика органдарының ақпараттық жүйелерін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Мемлекеттік статистика органдарының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ақпараттық жүйесіне ақпараттық-техникалық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 ету және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Мемлекеттік статистикасының ақпараттық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жүйесі саласындағы қолданбалы ғылыми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зерттеулер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600                Мемлекеттік статистика органдарының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ақпараттық жүйелерін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                          Жалпы кадрлық мәселелер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608                     Қазақстан Республикасының Мемлекеттiк қызмет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iстерi жөнiндегi агенттiгi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                 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  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     Аумақтық органдардың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 01.01.02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 01.01.01   Агенттіктің құрылуына байланысты жабдықтау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01.01.01   Агенттіктің орталық аппаратын жабдықтау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01.01.01   Аумақтық органдардың аппаратын жабдықтау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 6  608  31                 Республиканың мемлекеттік қызмет кадрларын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ақпараттандыру және сынақтан өткізу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жүйесінің жұмыс істеуі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Мемлекеттік қызметшілерді ақпараттандыру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сынақтан өткізу орталығы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Әкімшілік мемлекеттік қызметке бос орындар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туралы азаматтарды ақпараттандыру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77      01.01.01   Мемлекеттік органдарды техникалық қолдау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 01.01.01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500                Кадрларды басқарудың ақпараттық мемлекеттік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жүйесін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600                Кадрларды басқарудың ақпараттық мемлекеттік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жүйесін дамыту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601                Мемлекеттік қызметкерлерді тестілеу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ақпараттық жүйесін дамыту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9                          Жалпы сипаттағы өзге де мемлекеттiк қызметтер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                     Қазақстан Республикасының Экономика және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сауда министрлігі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                 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  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     Аумақтық органдардың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29                 Қазақстан Республикасы Үкiметiнiң резервiнен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Үкіметтің, орталық мемлекеттік органдардың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олардың аумақтық бөлімшелерінің сот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шешімдері бойынша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79                 Лицензиарлардың функцияларын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                     Қазақстан Республикасының Білім және ғылым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                 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  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13      01.01.02   Қазақстан Республикасы Үкіметінің резерві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мемлекеттік органдардың функциялар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орындауы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 01.01.02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78      01.01.01   Мемлекеттік органдарды ақпараттандыру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бағдарламаны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79                 Лицензиарлардың функцияларын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601                Қазақстан Республикасы Білім және ғылым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министрлігін есептеу және ұйымдастыру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техникасымен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                            Қорғаныс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       Әскери мұқтаждар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                     Қазақстан Республикасы Премьер-Министрiнiң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Кеңсесi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   01.01.01   Артық қару-жарақ пен  әскери техниканы сату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мемлекеттік тапсырысқа ақы төлеу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                     Әкiм аппараты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038                Шақыру бекеттерін күрделі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040                Шақыру бекеттерінің материалдық-техникалық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базасын нығайту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63                 Жалпы әскери мiндеттi атқаруды  қамтамасыз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                     Қазақстан Республикасының Қорғаныс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                  Өткен жылдардың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Республикалық бюджет қаражаты есебінен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 бойынша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098                Алматы облысының әкiмшiлiк орталығын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Талдықорған қаласына көшiру жөнiндегi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iс-шаралар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01.01.01   Қазақстан Республикасы Қорғаныс министрлігі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зейнеткерлерінің санаторлы-курорттық емделуі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үшін өтемақы төлеу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 1  208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            Қорғаныс сипатындағы қолданбалы ғылыми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зерттеулер мен тәжірибелік-конструкторлық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жұмыстар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   01.01.01   Қару-жарақ пен  әскери техниканы сату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мемлекеттік тапсырысқа ақы төлеу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32                 Әскерге шақырылатындарды әскери мамандықтар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33                 Әскери объектілерді қорғауды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34                 Қарулы Күштерді басқарудың ақпараттық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жүйесін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35      01.01.02   Күрделі құрылыс,  күрделі жөндеу және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ғимараттарды, құрылымдарды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38                 Картографиялық-геодезиялық қамтамасыз ету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39                 Қазақстан Республикасының Қорғаныс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министрлігінде бухгалтерлік есеп және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есептіліктің автоматтандырылған жүйесін құру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40                 Әскери дайындықты қамтамасыз ету жөніндегі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41                 Қарулы Күштер инфрақұрылымы тіршілік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әрекетінің негізі функцияларын қамтамасыз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ету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42                 Қарулы Күштердің инфрақұрылымын дамыту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45                 Әскери полигондарды жалға беру туралы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мемлекетаралық шарттарды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51                 Қару-жарақ пен әскери техниканы, байланыс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жүйесін жаңғырту, сатып алу және қалпына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келтіру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52                 ТМД-ға қатысушы мемлекеттердің сыртқы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шекараларын күзету мүддесінде шекара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әскерлерін және оларды қамтамасыз етуге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арналған жүктерді мемлекетаралық әскери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тасымалдаулар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76                 Елдің қорғаныс қабілетін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  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4              Басқа елдердегi органдардың аппараттары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(елшiлiктер, өкiлдiктер, дипломатиялық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миссиялар)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Әскери комиссариаттардың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Әскери бөлімдерді ұстау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    Әскери бөлімдерді тасымалдармен қамтамасыз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33             Жеке құрамның тамақтануын ұйымдастыру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34             Әскери бөлімдерді дәрі-дәрмектермен және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медициналық бағыттағы өнімдермен қамтамасыз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35             Әскери бөлімдерді жанар-жағар май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материалдарымен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36             Әскери бөлімдерді  киім-кешекпен, жұмсақ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мүліктермен және жалпы гигиеналық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құралдармен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37             Әскери бөлімдерді байланыспен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38  01.01.02   Қаруларды, әскери техниканы сатып алу, ұстау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сату алдындағы дайындау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39  01.01.02   Аудандық пайдалану бөлімдері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40             Әскери билеттердің бланкілерін дайындау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200                Әскери қызметшілерді тұрғын үймен қамтамасыз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410                     Қазақстан Республикасының Ұлттық қауiпсiздiк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44      01.01.01   Мемлекеттік шекараны қорғауды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01.01.01   Мемлекеттік шекараны қорғау саласындағы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халықаралық ынтымақтастық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01.01.01   Шекара қызметінің әскери бөлімдері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34  01.01.01   Азық-түліктермен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35  01.01.01   Дәрі-дәрмектермен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36  01.01.01   Жанар-жағар май материалдарымен қамтамасыз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37  01.01.01   Киім-кешекпен, жұмсақ мүкәммалмен және жалпы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гигиеналық құралдармен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 1  410  44  40  01.01.01   Мемлекетаралық тасымалдау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678                     Қазақстан Республикасының Республикалық ұланы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                  Әскери  бөлiмдерді ұстау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Әскери бөлiмдер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 01.01.02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29                 Қазақстан Республикасы Үкiметiнiң резервiнен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Үкіметтің, орталық мемлекеттік органдардың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олардың аумақтық бөлімшелерінің сот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шешімдері бойынша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 01.01.02   Республикалық ұлан үшін казармалық-тұрғын үй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қоры объектілерінің құрылысы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76                 Қорғалатын адамдардың қауіпсіздігін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етуге және салтанатты рәсімдерді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орындауға қатысу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Республикалық ұланның қолбасшылығы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301                Әскери техникалар қоймасын салу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303                Қазақстан Республикасының Республикалық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ұланы үшін казармалық-тұрғын үй қоры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объектілерінің құрылысы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600                Қазақстан Республикасының Республикалық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ұланын есептеу және ұйымдастыру техникасымен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                          Төтенше жағдайлар жөнiндегi жұмыстарды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ұйымдастыру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                     Әкiм аппараты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              Жергілікті деңгейдегі жұмылдыру дайындығы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 іс-шаралар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32                 Жергiлiктi деңгейдегi төтенше жағдайларды жою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Өртке қарсы қызмет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Суда құтқару қызметi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33  01.01.01   Шығыс Қазақстандық жедел құтқару отряды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34             Жедел құтқару отрядтары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35             Төтенше жағдайлардың алдын-алу және жою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шаралар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62                 Төтенше жағдайлар бойынша ұйымдардың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материалды-техникалық базасын нығайту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Өртке қарсы қызметінің материалды-техникалық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базасын нығайту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Суда құтқару қызметiнің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материалды-техникалық базасын нығайту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    Жедел құтқару отрядтарының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материалды-техникалық базасын нығайту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70                 Төтенше жағдайлар бойынша ұйымдардың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объектілерін күрделі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Өртке қарсы қызметі объектілерін күрделі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Суда құтқару қызметi объектілерін күрделі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    Жедел құтқару отрядтарының объектілерін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күрделі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308                     Қазақстан Республикасының Төтенше жағдайлар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жөнiндегi агенттiгi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                 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  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     Аумақтық органдардың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       01.01.02   Ақпараттық-есептеу қызметiн көрсету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13      01.01.02   Қазақстан Республикасы Үкіметінің резерві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мемлекеттік органдардың функциялар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 01.01.02   Орталық органның аппараты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 2  308  13  2   01.01.02   Аумақтық органдардың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 01.01.02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 01.01.02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29                 Қазақстан Республикасы Үкiметiнiң резервiнен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Үкіметтің, орталық мемлекеттік органдардың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олардың аумақтық бөлімшелерінің сот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шешімдері бойынша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            Табиғи және техногендiк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 саласындағы қолданбалы ғылыми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зерттеулер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              Табиғи және техногендiк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жоюды ұйымдастыру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Республикалық жедел құтқару жасағы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    Әскери бөлімдерді ұстау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33             Аэромобильді аймақтық жедел құтқару жасақтары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34             Метеостанция-3 ұстау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35             Республикалық дағдарыс орталығы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32                 Селден қорғау объектілерін пайдалану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"Қазселденқорғау"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01.01.02   Селденқорғау объектілерін дамыту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33                 Арнайы мақсаттағы  объектілердің құрылысы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34                 Тікұшақтарды пайдалану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35                 Селден қорғау объектілерін дамыту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78      01.01.02   Мемлекеттік органдарды ақпараттандыру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бағдарламаны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79                 Лицензиарлардың функцияларын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098                Алматы облысының әкiмшiлiк орталығын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Талдықорған қаласына көшiру жөнiндегi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iс-шаралар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201                Аймақтық аэромобильдік авариялық-құтқару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жасақтарының активтерді сатып алуы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202                Республикалық дағдарыс орталығының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активтерді сатып алуы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203                "Қазселденқорғау" мемлекеттік мекемесінің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активтерді сатып алуы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204                Республикалық жедел құтқару жасағының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активтерді сатып алуы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205                Әскери бөлімдердің активтерді сатып алуы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206                Қазақстан Республикасы Төтенше жағдайлар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агенттігінің аумақтық органдары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үшін активтер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301                Орталық аппараттың әкімшілік ғимаратын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күрделі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501                Қазақстан Республикасы Төтенше жағдайлар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агенттігінің ақпараттық жүйелерін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601                Қазақстан Республикасының Төтенше жағдайлар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агенттігінің ақпараттық жүйелерін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                            Қоғамдық тәртіп және қауіпсіздік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       Құқық қорғау қызметi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                     Қазақстан Республикасының Iшкi iстер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                 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  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     Аумақтық органдардың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01.01.02   Қылмыстық-атқару жүйесі комитетінің аппараты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 01.01.02   Қылмыстық-атқару жүйесі аумақтық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органдарының аппараттары және бөлімшелері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 1  201  4                  Тергеу iсiнде адвокаттардың еңбегiне ақы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14                 Терроризмге және экстремизм мен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сепаратизмнің өзге де көріністеріне қарсы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күрестің мемлекеттік бағдарламасы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21                 Республикалық деңгейде қоғамдық тәртiптi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қорғау және қоғамдық қауiпсiздiктi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Iшкi әскерлердiң құрамалары мен бөлiмдерi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01.01.01   Сотталғандарды қадағалау қызметі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              Тергеудегі тұтқынға алынған адамдарды ұстау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01.01.02   Түзеу мекемелерi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Тергеу изоляторлары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32      01.01.01   Нашақорлыққа қарсы күрес жөнiндегi бағдарлама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34                 3-мемлекеттiк жоба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3-мемлекеттік жобаның екінші фазасын іске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 01.01.01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35                 Қазақстан Республикасы азаматтарының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төлқұжаттары мен жеке куәлiктерiн дайындау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36      01.01.02   Материалдық-техникалық базаны нығайту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01.01.02   Министрліктің әкімшілік ғимаратының құрылысы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оны жарақтандыру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01.01.02   "Алатау" спорт сарайының құрылысы мен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жарақтандырылуы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39                 Жедел-іздестіру қызметі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Ішкі істер органдарының жедел-іздестіру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01.01.02   Қылмыстық-атқару жүйесі органдарының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жедел-іздестіру қызметі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40                 Ішкі істер органдарына автокөлік қызметін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көрсетуді ұйымдастыру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Автокөліктік қызмет көрсету мекемесі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41      01.01.01   Есірткімен және есірткі бизнесімен күресудің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бағдарламасы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42      01.01.02   Тергеу изоляторларын салу, оларды қайта құру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күрделі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01.01.02   Тергеу изоляторларын салу, оларды қайта құру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күрделі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01.01.02   Еңбекпен түзеу мекемелерін салу, оларды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қайта құру және күрделі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43                 Іс-жүргізу шығындарының орнын толтыру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45                 Дипломатиялық өкілдіктерді қорғау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46             Қылмыстық процеске қатысатын адамдарды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қорғау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47                 Арнайы тасымалдар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49                 Қазақстан Республикасының Ішкі істер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министрлігі ішкі әскерлерін реформалау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бағдарламасы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                 Жүргізуші куәліктерін, көлік құралдарын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тіркеуге арналған құжаттарды,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нөмір белгілерін жасау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Мемлекеттік тіркеу нөмірлері белгілерін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дайындау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Көлік құралдарын тіркеу туралы куәліктерді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дайындау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    Жүргізу куәліктерін дайындау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51                 Автоматтандырылған ақпараттық іздестіру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жүйесіне қызмет көрсету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52                 Қазақстан Республикасы Ішкі істер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министрлігінің ішкі істер органдары мен ішкі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әскерлерін материалдық-техникалық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ресурстармен, әскери техникамен және арнайы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құралдармен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Мүліктің әскери және арнайы базасы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61                 Жедел әрекет ету қызметі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"Сұңқар" арнайы мақсаттағы бөлімшесі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62                 Тергеу оқшаулауышында СПИД  індетіне қарсы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әрекет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 1  201  202                Ішкі істер органдарын жабдықтармен, арнайы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мақсаттағы құралдармен және көлікпен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жабдықтау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203                Тергеу оқшаулауыштарын инженерлік-техникалық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күзет құралдарымен жабдықтау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204                Ішкі әскерлердің жедел мақсаттағы батальонын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материалдық-техникалық жарақтандыру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205                Жол полициясы ұйымдарының өндірістік базасын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302                Ішкі әскерлер құрамалары мен бөлімдерінің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үйлері мен ғимараттарын күрделі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304                Тергеу оқшаулауыштарын салу, қайта жаңарту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күрделі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501                Ішкі істер органдарының ақпараттық жүйелерін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601                Ішкі істер органдарының ақпараттық жүйелерін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                     Жергілікті бюджеттен қаржыландырылатын ішкi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iстер атқарушы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                  Жергiлiктi деңгейдегi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              Жергілікті органдардың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01.01.02   Қылмыстық-атқару инспекциясының аумақтық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органдарының аппараты және бөлімшелері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19      01.01.01   Қазақстан Республикасы Үкіметінің резервінен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жергілікті бюджетке түсетін қаражаттың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22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өзгеде күтпеген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ауданның (қаланың) жергілікті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атқарушы органы  резервінің есебінен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25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өзгеде күтпеген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облыстың, Астана және Алматы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қалаларының жергілікті атқарушы органы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резервінің қаражаты есебінен іс-шаралар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         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28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мекемелердің белгіленген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тәртіппен тіркелген шарттық міндеттемелері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 кредиторлық берешегін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            Жергiлiктi деңгейде қоғамдық тәртiптi қорғау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қоғамдық қауiпсiздiктi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Медициналық айықтырғыштар және медициналық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айықтырғыштардың жұмысын ұйымдастыратын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милиция бөлiмшелерi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Кәмелетке толмағандарды уақытша оқшаулау,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бейiмдеу және оңалту орталығы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    Белгiленген тұрғылықты жерi және құжаттары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жоқ тұлғалар үшiн қабылдау-орналастыру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33             Әкiмшiлiк тәртiпте тұтқындалған адамдарға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арналған арнайы қабылдау орындары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34  18.04.01   Қылмыстық-атқару инспекциясы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34                 Қоғамдық тәртіпті қорғауға қатысатын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азаматтарды көтермелеу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35                 Ішкі істер органдары объектілерінің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құрылысын салу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36                 Елді мекендердегі жол қозғалысын реттеу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құралдарын және жабдықтарын пайдалану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40                 Ішкі істер органдары объектілерін күрделі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41                 Ішкі істер органдары ақпарат жүйелерін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42                 Ішкі істер органдары ақпарат жүйелерін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70                 Ішкі істер органдарының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материалды-техникалық базасын нығайту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 1  251  96                 Ауданның (қаланың) жергілікті атқарушы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органы резервінің қаражаты есебінен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соттардың шешімдері бойынша жергілікті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атқарушы органдардың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97                 Облыстың, Астана және Алматы қалаларының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жергілікті атқарушы органы резервінің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қаражаты есебінен соттардың шешімдері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 жергілікті атқарушы органдардың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98                 Алматы облысының әкімшілік орталығын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Талдықорған қаласына көшіру жөніндегі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    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тұрғын үй-коммуналдық, жол шаруашылығының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көліктің атқарушы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44                 Елді мекендердегі жол қозғалысын реттеуші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жабдықтар мен құралдарды пайдалану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618                     Қазақстан Республикасының Қаржы полициясы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агенттігі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                 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  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     Аумақтық органдардың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       01.01.02   Ақпараттық-есептеу қызметiн көрсету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29                 Қазақстан Республикасы Үкiметiнiң резервiнен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Үкіметтің, орталық мемлекеттік органдардың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олардың аумақтық бөлімшелерінің сот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шешімдері бойынша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            Қаржы полициясының органдарын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материалдық-техникалық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32                 Қаржы полициясы органдарының жедел-іздестіру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098                Алматы облысының әкiмшiлiк орталығын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Талдықорған қаласына көшiру жөнiндегi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iс-шаралар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500                Қаржы полициясы органдарының ақпараттық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жүйелерін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600                Қазақстан Республикасы Қаржы полициясы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агенттігінің бірыңғай автоматтандырылған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ақпараттық-телекоммуникациялық жүйесін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                          Құқықтық қызмет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                     Қазақстан Республикасының  Әдiлет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13      01.01.02   Қазақстан Республикасы Үкіметінің резерві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мемлекеттік органдардың функциялар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 01.01.02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   01.01.02   Аумақтық органдардың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 01.01.02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            Мемлекеттік мүліктік міндеттемелердің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тізілімін жүргізу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   01.01.01   Сот төрелігін жүзеге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01.01.01   Әскери соттар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01.01.01   Облыстық, Астана және Алматы қалалық соттары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 01.01.01   Аудандық соттар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32                 Сот сараптамаларын жүргiзу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Сот сараптамасы орталығы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33      01.01.02   Халыққа азаматтық хал актiлерiн тiркеу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жөнiнде заң қызметтерiн көрсету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01.01.02   Аудандық АХАЖ-дар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34      01.01.02   Құқықтық  ақпаратпен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35                 Заң жобалау жұмыстары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Қолданылып жүрген заңдарға талдау жүргізу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Заң жобаларын әзірлеу жөніндегі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консультациялық және сараптамалық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 2  221  36      01.01.02   Соттарда мемлекеттiң мүддесiн қорғау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37                 Сотқа қатысқаны үшiн адвокаттарға еңбекақы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38      01.01.01   Жылжымайтын мүлiкке және онымен мәмілелер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жасауға құқықты тіркеу жөніндегі пилоттық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жоба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 01.01.01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81  01.01.01   Ішкі көздердің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39      01.01.02   Құқықтық реформа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01.01.02   Заңдарды жетілдіру және мемлекеттік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қызметшілерді құқықтық оқыту жөніндегі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қызметті консультациялық және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ақпараттық-техникалық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 01.01.02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81  01.01.01   Ішкі көздердің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43                 Санаткерлік меншік құқығын іске асыру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жиынтық бағдарлама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45      01.01.01   Нотариалдық іс-қимылдар жасауды ұйымдастыру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01.01.01   Мемлекеттік нотариалдық кеңселер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                 Құқықтық ақпаратпен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Нормативтік құқықтық актілердің мемлекеттік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тізімін жүргізу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Құқықтық ақпаратпен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51                 Соттарда мемлекеттің мүддесін қорғау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Қазақстан Республикасының соттарында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мемлекеттің мүддесін қорғау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Шетел мемлекеттерінің соттарында мемлекеттің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мүддесін қорғау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77      01.01.01   Мемлекеттік органдарды техникалық қолдау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 01.01.01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3                          Сот қызметi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501                     Қазақстан Республикасының Жоғарғы Соты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                 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  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01.01.02   Қазақстан Республикасының Жоғары Соты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жанындағы Сот әкімшілігі жөніндегі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комитеттің аппараты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Облыстардағы, Астана мен Алматы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қалаларындағы әкімшілер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 01.01.02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   01.01.01   Әкімшілік ғимараттың құрылысын аяқтау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32                 Сот төрелігін жүзеге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01.01.01   Әскери соттар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01.01.01   Облыстық, Астана және Алматы қалалық соттары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 01.01.01   Аудандық соттар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33             Жергілікті соттар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33                 Әділет біліктілік алқасының қызметін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34                 Жекелеген негіздер бойынша мемлекеттің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меншігіне түскен мүлікті бағалау, сақтау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сату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39      01.01.02   Құқықтық реформа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 01.01.02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41      01.01.02   Қазақстан Республикасының Жоғарғы Соты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ғимаратының шатыры мен кабинеттерін күрделі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 3  501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098                Алматы облысының әкiмшiлiк орталығын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Талдықорған қаласына көшiру жөнiндегi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iс-шаралар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201                Сот жүйесінің органдарын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материалдық-техникалық және өзге де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500                Қазақстан Республикасы сот жүйесі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органдарының бірыңғай автоматтандырылған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ақпараттық-талдау жүйесін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600                Қазақстан Республикасы сот жүйесі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органдарының бірыңғай автоматтандырылған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ақпараттық - талдау жүйесін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4                          Заңды және құқықтық тәртiптi қамтамасыз ету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қызмет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                     Қазақстан Республикасы Президентінің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Әкімшілігі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33      01.01.01   Сыбайлас жемқорлыққа қарсы күрес жөніндегі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502                     Қазақстан Республикасының Бас Прокуратурасы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                 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  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     Аумақтық органдардың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 01.01.02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            Қылмыстық және жедел есептердi жүргiзу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Құқықтық статистика және ақпарат орталығы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Ресей Федерациясы ІІМ БАО Мемлекетаралық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ақпараттық банкін үлестік ұстау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   01.01.02   Әкімшілік ғимараттың құрылысын аяқтау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36      01.01.02   Қазақстан Республикасы Бас Прокуратурасының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жаңа әкімшілік ғимаратын жабдықпен және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мүкәммалмен жарақтандыру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098                Алматы облысының әкiмшiлiк орталығын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Талдықорған қаласына көшiру жөнiндегi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iс-шаралар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600                Қазақстан Республикасының Бас Прокуратурасы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жанындағы Құқықтық статистика және ақпарат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орталығының ақпараттық жүйесін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601                "Папилон-7" АДАЖ дактилоскоптық есептеудің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ақпараттық жүйесін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609          01.01.01   Қазақстан Республикасының Сыбайлас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жемқорлыққа қарсы күрес жөнiндегi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мемлекеттiк комиссиясы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       01.01.01  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 01.01.01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 01.01.01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 01.01.01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 01.01.01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   01.01.01   Сыбайлас жемқорлықпен күрес жөніндегі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шаралар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01.01.01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78      01.01.01   Мемлекеттік органдарды ақпараттандыру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бағдарламаны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5                          Жеке тұлғаның, қоғамның және мемлекеттің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қауiпсiздiгiн қамтамасыз ету жөніндегі қызмет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                     Қазақстан Республикасының Iшкi iстер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56                 Қызметтік-іздеу иттерін қолдана отырып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есірткі бизнесіне қарсы күрес бойынша ішкі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істер органдарының қызметтерін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Кинологиялық оқу-жаттығу орталығы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                     Жергілікті бюджеттен қаржыландырылатын ішкi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iстер атқарушы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 5  251  33                 Терроризм мен экстремизм көріністерінің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алдын алу және жолын кесу жөніндегі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410                     Қазақстан Республикасының Ұлттық қауiпсiздiк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       01.01.01   Тергеу iсiнде адвокаттардың еңбегiне ақы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 01.01.01   Мемлекеттiк органдарды үкiметтiк байланыспен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01.01.01   Үкiметтiк байланыс агенттiгi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   01.01.01   Терроризммен күрес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01.01.01   "А" қызметi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34      01.01.01   Мемлекеттік жоба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 01.01.01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37                 5-мемлекеттік жоба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Ұлттық қауіпсіздік органдарын арнаулы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мақсаттағы техникалық құралдармен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жарақтандыру жөніндегі бағдарлама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 01.01.02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81  01.01.01   Ішкі көздердің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38      01.01.01   Ақпарат беру жүйелерін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                 Ұлттық қауіпсіздікті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76      01.01.01   Ұлттық қауіпсіздікті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01.01.01   Ұлттық қауіпсіздік комитетінің және аумақтық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органдарының аппараты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01.01.01   Қазақстан Республикасы Ұлттық қауіпсіздік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комитетінің Алматы қаласы мен Алматы облысы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 департаменті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611                     Қазақстан Республикасының Мемлекеттiк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құпияларды қорғау жөнiндегi агенттiгi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                 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  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13      01.01.02   Қазақстан Республикасы Үкіметінің резерві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мемлекеттік органдардың функциялар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 01.01.02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 01.01.02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29                 Қазақстан Республикасы Үкiметiнiң резервiнен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Үкіметтің, орталық мемлекеттік органдардың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олардың аумақтық бөлімшелерінің сот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шешімдері бойынша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            Мемлекеттік органдарда ақпаратты техникалық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қорғауды ұйымдастыру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Мемлекеттік органдардағы ақпараттарды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техникалық қорғау жөніндегі орталық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   01.01.01   Агенттіктің құрылуына байланысты жарақтандыру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32                 Арнайы байланыспен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Фельдъегерлік қызмет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33                 Мемлекеттік органдарды нормативтік құқықтық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актілермен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34                 Мемлекеттік органдарды ақпаратты қорғау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құралдарымен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79                 Лицензиарлардың функцияларын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600                Қазақстан Республикасының Мемлекеттік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құпияларды қорғау жөніндегі агенттігін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есептеу және ұйымдастыру техникасымен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 5  611  601                Мемлекеттік фельдъегерлік қызметті есептеу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ұйымдастыру техникасымен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602                Мемлекеттік органдарда Ақпараттарды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техникалық қорғау орталығын есептеу және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ұйымдастыру техникасымен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616          01.01.01   Қазақстан Республикасының Нашақорлыққа және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есірткі бизнесіне қарсы күрес жөніндегі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агенттігі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       01.01.01  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 01.01.01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13      01.01.01   Қазақстан Республикасы Үкіметінің резерві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мемлекеттік органдардың функциялар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 01.01.01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 01.01.01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 01.01.01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 01.01.01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29      01.01.01   Қазақстан Республикасы Үкiметiнiң резервiнен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Үкіметтің, орталық мемлекеттік органдардың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олардың аумақтық бөлімшелерінің сот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шешімдері бойынша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 01.01.01   Нашақорлыққа және есірткі бизнесіне қарсы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күрестің мемлекеттік бағдарламасы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01.01.01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79      01.01.01   Лицензиарлардың функцияларын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680                     Қазақстан Республикасы Президентiнiң Күзет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14      01.01.01   Терроризмге және экстремизм мен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сепаратизмнің өзге де көріністеріне қарсы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күрестің мемлекеттік бағдарламасы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 01.01.02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29                 Қазақстан Республикасы Үкiметiнiң резервiнен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Үкіметтің, орталық мемлекеттік органдардың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олардың аумақтық бөлімшелерінің сот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шешімдері бойынша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            Мемлекеттер басшылары мен жекелеген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лауазымды тұлғалардың қауіпсіздігін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76      01.01.01   Мемлекет басшысының және жекелеген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лауазымдық тұлғалардың қауіпсіздігін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01.01.01   Орталық орган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01.01.01   Күзет іс-шараларын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                          Қылмыстық-орындау жүйесі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                     Қазақстан Республикасының Әдiлет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40                 Сотталғандарды ұстау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Түзеу мекемелері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41                 Жедел-іздестіру қызметі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Қылмыстық-атқару жүйесі органдарының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жедел-іздестіру қызметі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42                 Түзеу мекемелерінде СПИД індетіне қарсы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әрекет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200                Қылмыстық-атқару жүйесін жабдықтармен,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арнайы мақсаттағы құралдармен және көлік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құралдарымен жабдықтау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 6  221  201                Түзеу мекемелерін инженерлік-техникалық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күзет құралдарымен жарақтандыру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300                Түзеу мекемелерін салу, қайта жаңарту және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күрделі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9                          Қоғамдық тәртіп және қауіпсіздік саласындағы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 да қызметтер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                     Қазақстан Республикасының Әдiлет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                 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  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     Аумақтық органдардың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Қылмыстық-атқару жүйесі комитетінің аппараты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Қылмыстық-атқару жүйесі аумақтық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органдарының аппараттары және бөлімшелері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29                 Қазақстан Республикасы Үкiметiнiң резервiнен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Үкіметтің, орталық мемлекеттік органдардың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олардың аумақтық бөлімшелерінің сот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шешімдері бойынша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49                 Нашақорлыққа және есірткі бизнесіне қарсы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күрес жөніндегі қызметті үйлестіру және оның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мониторингі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79                 Лицензиарлардың функцияларын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098                Алматы облысының әкiмшiлiк орталығын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Талдықорған қаласына көшiру жөнiндегi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iс-шаралар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500                Әділет органдарының ақпараттық-анықтамалық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жүйелерін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501                Қылмыстық-атқару жүйесі комитетінің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ақпараттық жүйесін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600                Қылмыстық-атқару жүйесі комитетінің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ақпараттық жүйесін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601                Әділет органдарының ақпараттық-анықтама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жүйесін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                            Бiлiм беру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       Мектепке дейiнгi тәрбие және оқыту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    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Білім, мәдениет, спорт және туризм атқарушы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36                 Жергiлiктi деңгейдегi мектеп жасына дейiнгi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балаларды тәрбиелеу және бiлiм беру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                          Жалпы бастауыш, жалпы негізгі, жалпы орта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бiлiм беру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                     Павлодар облысының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            Теңдік селосында мектеп салу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                     Қазақстан Республикасының Көлiк және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коммуникациялар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            Республикалық деңгейде жалпы бiлiм беретін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оқуды субсидиялау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                     Қазақстан Республикасының Білім және ғылым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              Дарынды балаларды мемлекеттік қолдау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Шымкент республикалық әскери мектеп-интернаты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Қарағанды республикалық әскери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мектеп-интернаты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    Б.Момышұлы атындағы Алматы республикалық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әскери мектеп-интернаты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33             А.Жұбанов атындағы республикалық қазақ орта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музыка мектеп-интернаты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34             Ө.Жәутіков атындағы республикалық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физика-математика мектеп-интернаты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35             Қазақ тiлi мен әдебиетін тереңдетiп оқытатын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республикалық мектеп-интернаты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36             К.Байсейітова атындағы дарынды балаларға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арналған республикалық орта мамандандырылған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музыка мектеп-интернаты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38                 Республикалық мектеп эксперименттерін және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олимпиадаларын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43      01.01.02   Балалармен оқу-тәрбие іс-шараларын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01.01.02   "Бөбек" республикалық оқу-сауықтандыру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орталығында оқу-тәрбиелеу іс-шараларын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 2  225  43  31  01.01.02   "Бөбек" республикалық оқу-сауықтандыру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орталығын салу бойынша кредиторлық берешекті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48                 Балалармен мектептен тыс іс-шараларды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58                 Мектеп кітапханалары үшін әдебиеттер сатып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алу және жеткізіп беру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61                 Жалпы бiлiм беру мекемелерінің оқушыларын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оқулықпен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    Оқулықтар мен оқу-әдістемелік кешендерді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әзірлеу және республикалық мекемелердің және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шетелдегі оқушыларды оқулықтармен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 01.01.02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81  01.01.02   Ішкі көздердің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62      01.01.02   Республикалық  деңгейде орта  бiлiм беру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жүйесiн ақпараттандыру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01.01.02   Iшкi көздер есебiнен республикалық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деңгейдегi орта бiлiм беру жүйелерiн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ақпараттандыру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 01.01.02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81  01.01.02   Ішкі көздердің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69                 "Бөбек" республикалық оқу-сауықтыру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орталығында оқу-тәрбиелік іс-шараларын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207                Шымкент республикалық әскери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мектеп-интернаты үшін негізгі құралдар сатып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208                Қарағанды республикалық әскери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мектеп-интернаты үшін негізгі құралдар сатып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209                Б.Момышұлы атындағы Алматы республикалық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әскери мектеп-интернаты үшін негізгі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құралдар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210                А.Жұбанов атындағы республикалық қазақ орта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музыка мектеп-интернаты үшін негізгі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құралдар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211                Ө.Жәутіков атындағы республикалық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физика-математика мектеп-интернаты үшін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негізгі құралдар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212                Қазақ тілі мен әдебиетін тереңдетіп оқытатын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республикалық мектеп-интернаты үшін негізгі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құралдар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213                К.Байсейітова атындағы дарынды балаларға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арналған орта білім беретін республикалық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мамандандырылған музыка мектеп-интернаты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үшін негізгі құралдар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306                Қарағанды республикалық әскери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мектеп-интернатының ғимаратын күрделі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307                Б.Момышұлы атындағы Алматы республикалық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мектеп-интернаты ғимаратын күрделі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310                Қазақ тілі мен әдебиетін тереңдетіп оқытатын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республикалық мектеп-интернатының ғимаратын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күрделі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311                К.Байсейітова атындағы дарынды балаларға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арналған орта білім беретін республикалық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мамандандырылған музыка мектеп-интернатының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ғимаратын күрделі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317                А.Жұбанов атындағы республикалық қазақ орта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музыка мектеп-интернатының ғимаратын қайта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жаңарту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500                Орта білімнің ақпараттық жүйесін қамтамасыз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602                Орта білімнің ақпараттық жүйесін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    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Білім, мәдениет, спорт және туризм атқарушы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20                 Жергiлiктi деңгейде жалпы бiлiм беретiн оқыту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Девианттық мінез-құлықты балалар үшін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мектептер мен мектеп-интернаттар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    Оқу және даму мүмкіндіктері шектеулі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балаларға арналған арнайы мектептер мен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мектеп-интернаттар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33             Бастауыш, негізгі және орта мектептер,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мектеп-балабақшалар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 2  263  20  34             Мектеп-интернаттар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35             Ерекше дарынды балаларға арналған мектептер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мен мектеп-интернаттар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36             Кешкі (сменалық)  жалпы білім беру мектептері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37             Мемлекеттік емес білім беру ұйымдарында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жалпы білім беру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32                 Жергілікті деңгейде орта білім жүйесін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ақпараттандыру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37                 Мемлекеттік орта білім беретін мекемелердің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кітапхана қорларын жаңарту үшін оқулықтарды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сатып алу және жеткізіп беру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46                 Мектепаралық оқу-өндіріс комбинаттарында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алғашқы кәсіптік білім беру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61                 Жергілікті деңгейде балалар мен жасөспірім.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дерге қосымша білім беру бағдарламасын іске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Жергілікті деңгейде қосымша білім беру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бағдарламасын спорт мектептерінде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Жергілікті деңгейде қосымша білім беру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бағдарламасын мектептен тыс ұйымдарда іске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62                 Жергілікті деңгейде мектеп олимпиадаларын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66                 Жалпы бастауыш, жалпы негізгі, жалпы орта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бiлiм беру мекемелерін күрделі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Девианттық мінез-құлықты балалар үшін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мектептер мен мектеп-интернаттар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ғимараттарын күрделі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Оқу және даму мүмкіндіктері шектеулі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балаларға арналған арнайы мектептер мен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мектеп-интернаттар ғимаратын күрделі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    Бастауыш, негізгі және орта мектептер,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мектеп-балабақшалар ғимаратын күрделі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33             Мектеп-интернаттар ғимаратын күрделі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34             Ерекше дарынды балаларға арналған мектептер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мен мектеп-интернаттар ғимаратын күрделі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жөндеу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35             Кешкі (сменалық) жалпы білім беру мектептері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ғимаратын күрделі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72                 Жалпы бастауыш, жалпы негізгі, жалпы орта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бiлiм беру мекемелерінің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материалды-техникалық базасын нығайту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Девианттық мінез-құлықты балалар үшін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мектептер мен мектеп-интернаттар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материалды-техникалық базасын нығайту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Оқу және даму мүмкіндіктері шектеулі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балаларға арналған арнайы мектептер мен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мектеп-интернаттар материалды-техникалық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базасын нығайту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    Бастауыш, негізгі және орта мектептер,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мектеп-балабақшалар материалды-техникалық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базасын нығайту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33             Мектеп-интернаттар материалды-техникалық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базасын нығайту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34             Ерекше дарынды балаларға арналған мектептер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мен мектеп-интернаттар материалды-техникалық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базасын нығайту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35             Кешкі (сменалық) жалпы білім беру мектептері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материалды-техникалық базасын нығайту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613                     Қазақстан Республикасының Туризм және спорт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агенттігі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              Дарынды балаларды мемлекеттік қолдау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Спорттағы дарынды балаларға арналған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Қ.Мұңайтпасов атындағы республикалық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мектеп-интернат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Спорттағы дарынды балаларға арналған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К.Ахметов атындағы республикалық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мектеп-интернат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    Өскемен қаласындағы спорттағы дарынды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балаларға арналған республикалық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мектеп-интернат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33                 Олимпиадалық резерв және жоғары спорт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шеберлігі мектептерін субсидиялау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201                Спорттағы дарынды балаларға арналған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Қ.Мұңайтпасов атындағы республикалық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мектеп-интернаттың материалдық-техникалық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базасын нығайту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 3                          Бастауыш кәсiптік бiлiм беру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    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Білім, мәдениет, спорт және туризм атқарушы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              Жергілікті деңгейде бастапқы кәсіптік білім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беру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Кәсіптік мектептер мен лицейлер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Арнайы кәсіптік мектептер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    Жергілікті деңгейде алғашқы кәсіби білім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берудің мемлекеттік емес ұйымдарында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кадрларды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73                 Бастауыш кәсiптік бiлiм беру мекемелерін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күрделі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Кәсіптік мектептер мен лицейлер ғимаратын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күрделі жөндеу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Арнайы кәсіптік мектептер ғимаратын күрделі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74                 Бастауыш кәсiптік бiлiм беру мекемелерінің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материалды-техникалық базасын нығайту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Кәсіптік мектептер мен лицейлердің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материалды-техникалық базасын нығайту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Арнайы кәсіптік мектептердің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материалды-техникалық базасын нығайту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4                          Орта кәсіби бiлiм беру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                     Қазақстан Республикасының Iшкi iстер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                  Орта кәсіптік білімді мамандар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Ақтөбе заң колледжi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 01.01.02   Павлодар заң колледжi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33             Шымкент заң колледжi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34             Семей заң колледжi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35             Алматы заң колледжi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                     Қазақстан Республикасының Қорғаныс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                  Орта кәсіптік білімді мамандар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01.01.02   Ш.Уәлиханов атындағы Кадет корпусы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01.01.02   Спорт әскери колледжi, Алматы қаласы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 01.01.02   Спорт әскери колледжi, Щучинск қаласы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33  01.01.02   Генерал С.Нұрмағамбетов атындағы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республикалық "Жас ұлан" мектебi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34             Орта - кәсіби білім мекемелері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                     Қазақстан Республикасының Әдiлет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                  Орта кәсіптік білімді мамандар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Павлодар заң колледжі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                     Қазақстан Республикасының Білім және ғылым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                  Орта кәсіптік білімді мамандар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                     Қазақстан Республикасының Денсаулық сақтау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                  Орта кәсіптік білімді мамандар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    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денсаулық сақтау атқарушы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                  Жергiлiктi деңгейде орта кәсіби білімді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мамандарды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    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Білім, мәдениет, спорт және туризм атқарушы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                  Жергiлiктi деңгейде орта кәсіби білімді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мамандарды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612          01.01.02   Қазақстан Республикасының Денсаулық сақтау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ісі жөніндегі агенттігі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       01.01.02   Орта кәсіптік білімді мамандар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613                     Қазақстан Республикасының Туризм және спорт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агенттігі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                  Орта кәсіптік білімді мамандар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5                          Қосымша кәсіби білім беру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 5  104                     Қазақстан Республикасы Премьер-Министрiнiң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Кеңсесi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10                 Кадрлардың біліктілігін арттыру және қайта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Мемлекеттiк функцияларды орындау үшiн кәсіби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біліктілігін арттыру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                     Әкiм аппараты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11                 Жергiлiктi деңгейде кадрлардың біліктілігін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арттыру және қайта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5              Мемлекеттік қызметшілердің кәсіби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біліктілігін арттыру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                     Қазақстан Республикасының Iшкi iстер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10                 Кадрлардың біліктілігін арттыру және қайта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Кәсіби даярлау училищесі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                     Қазақстан Республикасының Сыртқы iстер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10                 Кадрлардың біліктілігін арттыру және қайта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6   01.01.01   Мемлекеттiк мекемелер кадрларының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біліктілігін арттыру және қайта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Мемлекеттік функцияларды орындау үшін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кәсіби біліктілігін арттыру және кадрларды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қайта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                     Қазақстан Республикасының Ауыл шаруашылығы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10                 Кадрлардың біліктілігін арттыру және қайта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5              Мемлекеттік қызметшілердің кәсіби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біліктілігін арттыру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6   01.01.02   Мемлекеттiк мекемелер кадрларының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біліктілігін арттыру және қайта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                     Қазақстан Республикасының Еңбек және халықты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әлеуметтiк қорғау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10                 Кадрлардың біліктілігін арттыру және қайта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5              Мемлекеттік қызметшілердің кәсіби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біліктілігін арттыру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6   01.01.01   Мемлекеттiк мекемелер кадрларының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біліктілігін арттыру және қайта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Қазақстан Республикасы Еңбек және халықты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әлеуметтік қорғау министрлігінің мамандарын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оқыту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                     Қазақстан Республикасының Экономика және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сауда министрлігі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10                 Кадрлардың біліктілігін арттыру және қайта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Халықаралық деңгейде аудиторлар сарапшылары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атағына мамандарды оқыту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                     Қазақстан Республикасының Көлiк және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коммуникациялар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45                 Қазақстан Республикасының Көлік және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коммуникациялар министрлігі мамандарының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біліктілігін арттыру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                     Қазақстан Республикасының Қаржы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10                 Кадрлардың біліктілігін арттыру және қайта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5              Мемлекеттік қызметшілердің кәсіби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біліктілігін арттыру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                     Қазақстан Республикасының Табиғи ресурстар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қоршаған ортаны қорғау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10                 Кадрлардың біліктілігін арттыру және қайта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6              Мемлекеттiк мекемелер кадрларының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біліктілігін арттыру және қайта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                     Қазақстан Республикасының Мемлекеттiк кiрiс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10                 Кадрлардың біліктілігін арттыру және қайта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Мемлекеттік кіріс министрлігі органдарының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кәсіби біліктілігін арттыру және кадрларды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қайта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                     Қазақстан Республикасының Әдiлет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10                 Кадрлардың біліктілігін арттыру және қайта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5              Мемлекеттік қызметшілердің кәсіби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біліктілігін арттыру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6   01.01.01   Мемлекеттiк мекемелер кадрларының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біліктілігін арттыру және қайта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                     Қазақстан Республикасының Білім және ғылым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10                 Кадрлардың біліктілігін арттыру және қайта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 5  225  10  6   01.01.02   Мемлекеттiк мекемелер кадрларының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біліктілігін арттыру және қайта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Мемлекеттік білім беру мекемелері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кадрларының біліктілігін арттыру және қайта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                     Қазақстан Республикасының Денсаулық сақтау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10                 Кадрлардың біліктілігін арттыру және қайта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5              Мемлекеттік қызметшілердің кәсіби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біліктілігін арттыру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Мемлекеттік денсаулық сақтау мекемелері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кадрларының біліктілігін арттыру және қайта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                     Жергілікті бюджеттен қаржыландырылатын ішкi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iстер атқарушы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11                 Жергiлiктi деңгейде кадрлардың біліктілігін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арттыру және қайта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Iшкi iстер органдары үшiн кадрларды қайта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    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денсаулық сақтау атқарушы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11                 Жергiлiктi деңгейде кадрлардың біліктілігін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арттыру және қайта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6              Мемлекеттiк мекемелер кадрларының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біліктілігін арттыру және қайта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    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Білім, мәдениет, спорт және туризм атқарушы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11                 Жергiлiктi деңгейде кадрлардың біліктілігін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арттыру және қайта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6              Мемлекеттiк мекемелер кадрларының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біліктілігін арттыру және қайта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308                     Қазақстан Республикасының Төтенше жағдайлар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жөнiндегi агенттiгi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10                 Кадрлардың біліктілігін арттыру және қайта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6              Мемлекеттiк мекемелер кадрларының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біліктілігін арттыру және қайта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501                     Қазақстан Республикасының Жоғарғы Соты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10                 Кадрлардың біліктілігін арттыру және қайта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Соттардың және сот жүйесі қызметкерлерінің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біліктілігін арттыру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606                     Қазақстан Республикасының Статистика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жөнiндегi агенттiгi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10                 Кадрлардың біліктілігін арттыру және қайта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5              Мемлекеттік қызметшілердің кәсіби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біліктілігін арттыру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608                     Қазақстан Республикасының Мемлекеттiк қызмет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iстерi жөнiндегi агенттiгi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10                 Кадрлардың біліктілігін арттыру және қайта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5              Мемлекеттік қызметшілердің кәсіби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біліктілігін арттыру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Қазақстан Республикасы Президентінің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жанындағы Мемлекеттік қызмет академиясы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Оқу жүйесін жетілдіру және мемлекеттік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қызметшілердің біліктілігін арттыру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602                     Мемлекеттік қызмет академиясын есептеу және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ұйымдастыру техникасымен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612          01.01.02   Қазақстан Республикасының Денсаулық сақтау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ісі жөніндегі агенттігі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10      01.01.02   Кадрлардың біліктілігін арттыру және қайта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6   01.01.02   Мемлекеттiк мекемелер кадрларының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біліктілігін арттыру және қайта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                          Жоғары және жоғары оқу орнынан кейін кәсіби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бiлiм беру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                     Қазақстан Республикасының Iшкi iстер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                  Жоғары оқу орындарында кадрлар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    Қостанай заң институты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33             Iшкi әскерлердiң жоғары әскери училищесi,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Петропавл қаласы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34             Қазақстан Республикасы Ішкі істер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министрлігінің академиясы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35             Қазақстан Республикасы Ішкі істер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министрлігінің Қарағанды заң институты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                     Қазақстан Республикасының Қорғаныс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                  Жоғары оқу орындарында кадрлар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 6  208  9   31  01.01.02   Совет Одағының екі мәрте батыры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Т.Я.Бегелдинов атындағы Ақтөбе жоғары әскери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авиациялық училищесi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 01.01.02   Радиоэлектроника және байланыс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әскери-инженерлік институты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33  01.01.02   Әскери академия, Алматы қаласы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34             Жоғары білім беру мекемелері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37  01.01.01   Мемлекеттік тапсырыс шеңберінде республика.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лық деңгейде жоғары оқу орындарында кадрлар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01.01.01   Қорғаныс саласында жоғары оқу орындарында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кадрлар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                     Қазақстан Республикасының Мемлекеттiк кiрiс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       01.01.01   Жоғары оқу орындарында кадрлар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01.01.01   Салық полициясының академиясы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                     Қазақстан Республикасының Білім және ғылым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                  Жоғары оқу орындарында кадрлар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33             Әл-Фараби атындағы Қазақ мемлекеттiк ұлттық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университетiнде кадрлар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34             Х.А.Яссауи атындағы Халықаралық қазақ-түрiк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университетiнде кадрлар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35  01.01.02   Әл-Фараби атындағы Қазақ мемлекеттік ұлттық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университетінде оқитын студенттерді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стипендиямен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36  01.01.02   Х.А.Яссауи атындағы Халықаралық қазақ-түрік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университетінде оқитын студенттерді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стипендиямен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37  01.01.01   Ел ішіндегі жоғары оқу орындарында оқитын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студенттерді стипендиямен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38  01.01.01   Қаржы орталығы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39  01.01.02   Т.Жүргенов атындағы Қазақ мемлекеттік өнер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академиясы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40             Құрманғазы атындағы қазақ мемлекеттік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консерваториясы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91             Ел iшiндегi жоғары оқу орындарында кадрларды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92  01.01.02   Ел ішіндегі жоғары оқу орындарында оқитын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студенттерді стипендиямен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97  01.01.01   Несиелендіру процесіне қызмет көрсеткені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үшін банк-агенттерге комиссиялық сыйақылар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(мүдделер) төлеу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45      01.01.02   Қазақстандық-Британдық техникалық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университеттің материалдық базасын дамыту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01.01.02   Қазақстандық-Британдық техникалық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университеттің жарғылық капиталын ұлғайту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01.01.02   Қазақстанық-Британдық техникалық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университетін ғимаратты ұстау мен оларға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 көрсету үшін субсидиялау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                 Мемлекеттік білім гранттары бойынша ел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ішіндегі жоғары оқу орындарында кадрлар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даярлау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01.01.01   1999/2000 оқу жылында жоғары оқу орындарында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кадрлар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01.01.01   2000/2001 оқу жылына қабылдау шеңберінде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жоғары оқу орындарында кадрлар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 01.01.01   1999/2000 оқу жылында мемлекеттік гранттар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 оқитын студенттерді стипендиямен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34             Жаңа қабылдау шеңберінде елдің жоғары оқу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орындарында кадрлар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35  01.01.02   Жаңа қабылдау шеңберінде мемлекеттік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гранттар бойынша оқитын студенттерді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стипендиямен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91             Ел iшiндегi жоғары оқу орындарында кадрларды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92  01.01.02   Ел ішіндегі жоғары оқу орындарында оқитын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студенттерді стипендиямен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51                 Шетелдегі жоғары оқу орындарында кадрлар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52      01.01.02   Еуразия университетінің құрылысын аяқтау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 6  225  53                 Мәскеу авиация институтының "Восход"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филиалында кадрлар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54                 Жоғары оқу орындарында кадрлар даярлауды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несиелендіруді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Қаржы орталығы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55                 М.В.Ломоносов атындағы Мәскеу мемлекеттік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университетінің Қазақстандық филиалында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кадрлар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67                 Ғылыми және ғылыми-педагогикалық кадрларды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стипендиямен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68                 Ғылыми және ғылыми-педагогикалық кадрларды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91                 Елдің жоғары оқу орындарында кадрлар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даярлауды мемлекеттік білімдік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01.01.01   1999/2000 оқу жылында мемлекеттік білім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несиелері бойынша кадрлар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01.01.01   1999/2000 оқу жылында мемлекеттік студенттік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несиелер беру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 01.01.01   2000/2001 оқу жылына қабылдаудың көлемінде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білім несиелері бойынша кадрлар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33  01.01.01   2000/2001 оқу жылына қабылдаудың шеңберінде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студенттік несиелер беру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34             Жаңа қабылдау шеңберінде мемлекеттік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білімдік несиелер бойынша кадрлар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90             Мемлекеттік білімдік несиелер бойынша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кадрларды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98             Мемлекеттік студенттік несиелер беру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102                Жоғары оқу орындарының студенттерін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стипендиямен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35             Әл-Фараби атындағы Қазақ ұлттық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университетінде оқитын студенттерді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стипендиямен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36             Х.А. Яссауи атындағы Халықаралық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Қазақ-Түрік университетінде оқитын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студенттерді стипендиямен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92             Ел ішіндегі жоғары оқу орындарында оқитын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студенттерді стипендиямен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103                Мемлекеттік білім гранттары бойынша оқитын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студенттерді стипендиямен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35             Жаңа қабылдау шеңберінде мемлекеттік білім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беру гранттары бойынша оқитын студенттерді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стипендиямен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92             Ел ішіндегі жоғары оқу орындарында оқитын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студенттерді стипендиямен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218                Қаржы орталығының материалдық базасын дамыту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220                М.В. Ломоносов атындағы ММУ Қазақстандық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филиалына пайдалануға беру үшін Л.Гумилев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атындағы Еуразия ұлттық университетіне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активтер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                     Қазақстан Республикасының Денсаулық сақтау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                  Жоғары оқу орындарында кадрлар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91             Ел iшiндегi жоғары оқу орындарында кадрларды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                 Мемлекеттік білім беру гранттары бойынша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жоғары оқу орындарында кадрлар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34             Жаңа қабылдау шеңберінде елдің жоғары оқу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орындарында кадрлар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91             Ел iшiндегi жоғары оқу орындарында кадрларды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57                 Ғылыми кадрларды стипендиямен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58                 Ғылыми кадрларды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91                 Елдің жоғары оқу орындарында кадрлар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даярлауды мемлекеттік білімдік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34             Жаңа қабылдау шеңберінде мемлекеттік білімді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несиелер бойынша кадрлар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35             Жаңа қабылдау шеңберінде мемлекеттік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студенттік несиелер беру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 6  226  91  90             Мемлекеттік білімдік несиелер бойынша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кадрлар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98             Мемлекеттік студенттік несиелер беру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102                Жоғары оқу орындарының студенттерін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стипендиямен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92             Ел ішіндегі жоғары оқу орындарында оқитын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студенттерді стипендиямен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103                Мемлекеттік білім гранттары бойынша оқитын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студенттерді стипендиямен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35             Жаңа қабылдау шеңберінде мемлекеттік білім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беру гранттары бойынша оқитын студенттерді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стипендиямен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92             Ел ішіндегі жоғары оқу орындарында оқитын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студенттерді стипендиямен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308                     Қазақстан Республикасының Төтенше жағдайлар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жөнiндегi агенттiгi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                  Жоғары оқу орындарында кадрлар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Көкшетау техникалық институты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410                     Қазақстан Республикасының Ұлттық қауiпсiздiк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       01.01.01   Жоғары оқу орындарында кадрлар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01.01.01   Ұлттық қауіпсіздік комитетінің академиясы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01.01.01   Ұлттық қауіпсіздік комитетінің әскери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институты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32      01.01.01   Мемлекеттiк тапсырыс шеңберiнде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республикалық деңгейде жоғары оқу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орындарында кадрлар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01.01.01   Ұлттық қауiпсiздiк саласындағы жоғары оқу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орындарында кадрлар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01.01.01   Мемлекеттік шекараны қорғау саласындағы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жоғары оқу орындарында кадрлар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612          01.01.02   Қазақстан Республикасының Денсаулық сақтау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ісі жөніндегі агенттігі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       01.01.02   Жоғары оқу орындарында кадрлар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01.01.01   Ел ішіндегі жоғары оқу орындарында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оқитын студенттерді стипендиямен қамтамасыз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91  01.01.02   Ел iшiндегi жоғары оқу орындарында кадрларды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92  01.01.02   Ел ішіндегі жоғары оқу орындарында оқитын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студенттерді стипендиямен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97  01.01.01   Несиелендіру процесіне қызмет көрсеткені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үшін банк-агенттерге комиссиялық сыйақылар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(мүдделер) төлеу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      01.01.02   Мемлекеттік білім беру гранттары бойынша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жоғары оқу орындарында кадрлар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01.01.01   1999/2000 оқу жылында елдің жоғары оқу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орындарында кадрлар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01.01.01   1999/2000 оқу жылында мемлекеттік гранттар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 оқитын студенттерді стипендиямен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 01.01.01   2000/2001 оқу жылына қабылдау шеңберінде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еліміздің жоғары оқу орындарында кадрлар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33  01.01.01   2000/2001 оқу жылына қабылдау шеңберінде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гранттар бойынша оқитын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студенттерді стипендиямен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34  01.01.02   Жаңа қабылдау шеңберінде елдің жоғары оқу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орындарында кадрлар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35  01.01.02   Мемлекеттік  білім беру гранттары бойынша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жаңа қабылдау шеңберінде оқитын студенттерді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стипендиямен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91  01.01.02   Ел iшiндегi жоғары оқу орындарында кадрларды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92  01.01.02   Ел ішіндегі жоғары оқу орындарында оқитын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студенттерді стипендиямен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91      01.01.02   Елдің жоғары оқу орындарында кадрлар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даярлауды мемлекеттік білімдік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 6  612  91  30  01.01.01   1999/2000  оқу жылында мемлекеттік білімдік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несиелер бойынша кадрлар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01.01.01   1999/2000 оқу жылында мемлекеттік студенттік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несиелер беру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 01.01.01   2000/2001 оқу жылына қабылдаудың шеңберінде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білім несиелері бойынша кадрлар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даярлау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33  01.01.01   2000/2001 оқу жылына қабылдау шеңберінде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студенттік несиелерді беру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34  01.01.02   Жаңа қабылдау шеңберінде мемлекеттік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білімдік несиелер бойынша кадрлар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90  01.01.02   Мемлекеттік білімдік несиелер бойынша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кадрларды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98  01.01.02   Мемлекеттік студенттік несиелер беру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618                     Қазақстан Республикасының Қаржы полициясы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агенттігі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                  Жоғары оқу орындарында кадрлар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Қаржы полициясының академиясы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9                          Бiлiм беру саласындағы өзге де қызметтер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                     Қазақстан Республикасының Білім және ғылым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37                 Білім беру саласындағы қолданбалы ғылыми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зерттеулер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39                 Әдіснамалық құралдарды дайындау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44                 Арнайы білім беру бағдарламаларын іске асыру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Дамуында проблемасы бар балалар мен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жасөспірімдерді әлеуметтік бейімдеу және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кәсіби еңбекпен оңалтудың республикалық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ғылыми-практикалық орталығы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49                 Мәдениет және өнер саласында үздiксiз бiлiм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берудi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Қазақ ұлттық музыка академиясы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01.01.01   Қазақ ұлттық музыка академиясында оқитын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студенттерді стипендиямен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    Т.К. Жүргенов атындағы қазақ ұлттық өнер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академиясы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63                 Балалардың мамандандырылған түзету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мекемелері үшін жаңа буын оқулықтар әзірлеу,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шығару және жеткізіп беру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64                 Бастауыш және орта кәсіптік білім беру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ұйымдары үшін арнайы пәндер бойынша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оқулықтар мен оқу-әдістемелік кешендерді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әзірлеу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214                Дамуы кеміс балалар мен жасөспірімдерді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әлеуметтік бейімдеу және кәсіби еңбекпен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оңалту республикалық ғылыми-практикалық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орталығы үшін негізгі құралдар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215                Қазақ ұлттық музыка академиясы үшін негізгі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құралдар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216                Т.К. Жүргенов атындағы қазақ ұлттық өнер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академиясы үшін негізгі құралдар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312                Қазақ ұлттық музыка академиясының ғимаратын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күрделі жөндеу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313                Т.К.Жүргенов атындағы қазақ ұлттық өнер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академиясының ғимаратын күрделі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314                Құрманғазы атындағы қазақ ұлттық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консерваториясының ғимаратын күрделі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315                Дамуы кеміс балалар мен жасөспірімдерді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әлеуметтік бейімдеу және кәсіби еңбекпен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оңалту республикалық ғылыми-практикалық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орталығының ғимаратын күрделі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316                Құрманғазы атындағы Қазақ ұлттық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консерваториясының Үлкен органдық залын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қайта жаңарту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501                Республикалық деңгейде білім берудің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ақпараттық жүйесін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600                Білім берудің ақпараттық жүйесін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                     Қазақстан Республикасының Денсаулық сақтау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49                 Әдіснамалық жұмыстар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 9  263    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Білім, мәдениет, спорт және туризм атқарушы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            Жергілікті деңгейде басқа да білім беру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объектілерін күрделі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38                 Балалар мен жасөспiрiмдердiң психикалық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денсаулығын тексеру жөнiндегi халыққа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психологиялық медициналық педагогикалық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консультациялық көмек көрсету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Психологиялық-медициналық-педагогикалық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консультациялар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40                 Жергілікті деңгейде әдістемелік қамтамасыз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Әдістемелік кабинеттер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52                 Дамуында проблемасы бар балаларды оңалту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әлеуметтік бейімдеу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53                 Жергілікті деңгейде білім беру объектілерін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64                 Басқа да білім беру ұйымдарының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материалды-техникалық базасын нығайту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612          01.01.02   Қазақстан Республикасының Денсаулық сақтау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ісі жөніндегі агенттігі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49      01.01.02   Республикалық деңгейдегі әдіснамалық жұмыстар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                            Денсаулық сақтау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       Кең бейiндi ауруханалар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                     Павлодар облысының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17      01.01.02   Әлеуметтiк қорғау жобасы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82  01.01.01   Республикалық бюджеттен берілген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трансферттер есебiнен жобаны жергілікті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деңгейде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86  01.01.02   Жергілікті деңгейде сыртқы заемдар есебінен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                     Оңтүстiк Қазақстан облысының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17      01.01.02   Әлеуметтiк қорғау жобасы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82  01.01.01   Республикалық бюджеттен берілген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трансферттер есебiнен жобаны жергілікті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деңгейде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86  01.01.02   Жергілікті деңгейде сыртқы заемдар есебінен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                     Қазақстан Республикасының Iшкi iстер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12                 Әскери қызметшiлердi, құқық қорғау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органдарының қызметкерлерiн және олардың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отбасы мүшелерiн емдеу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Емханалы госпиталь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Әскери қызметшілерге, құқық қорғау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органдарының қызметкерлеріне және олардың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отбасы мүшелеріне медициналық көмек көрсету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                     Қазақстан Республикасының Қорғаныс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12                 Әскери қызметшiлердi, құқық қорғау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органдарының қызметкерлерiн және олардың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отбасы мүшелерiн емдеу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01.01.02   Орталық әскери клиникалық госпиталь, Алматы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қаласы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01.01.02   Әскери госпиталь, Семей қаласы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 01.01.02   Әскери госпиталь, Үшарал қаласы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34  01.01.02   Әскери госпиталь, Аягөз қаласы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36  01.01.02   Әскери госпиталь, Талдықорған қаласы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38  01.01.02   Орталық әскери клиникалық госпиталь, Астана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қаласы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39  01.01.02   Әскери лазарет, Қарағанды қаласы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40  01.01.02   Әскери лазарет, Тараз қаласы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41  01.01.02   Әскери лазарет, Өскемен қаласы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42  01.01.02   Әскери лазарет, Орал қаласы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43  01.01.02   Әскери лазарет, Сарыөзек қ.ү.к.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44             Әскери қызметшілерді, құқық қорғау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органдарының қызметкерлерін және олардың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отбасы мүшелерін емдеу жөніндегі мекеме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 1  254    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денсаулық сақтау атқарушы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36                 Жергiлiктi деңгейде халыққа стационарлық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медициналық көмек көрсету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410                     Қазақстан Республикасының Ұлттық қауiпсiздiк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12      01.01.01   Әскери қызметшiлердi, құқық қорғау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органдарының қызметкерлерiн және олардың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отбасы мүшелерiн емдеу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01.01.01   Республикалық емхана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01.01.01   Шекара қызметінің әскери госпиталі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678                     Қазақстан Республикасының Республикалық ұланы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12                 Әскери қызметшiлердi, құқық қорғау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органдарының қызметкерлерiн және олардың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отбасы мүшелерiн емдеу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Республикалық ұланның госпиталi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                          Халықтың денсаулығын қорғау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                     Қазақстан Республикасының Білім және ғылым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46                 Балаларды оңалту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                     Қазақстан Республикасының Денсаулық сақтау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40                 Иммунды алдын алу жүргізу үшін вакциналарды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орталықтандырылған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42                 Халықтың салауатты өмiр салтын насихаттау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43                 Індеттерге қарсы күрес жүргiзу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47                 Республикалық деңгейде қан (алмастырғыштар)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өндiру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48                 Арнайы медициналық резервтi сақтау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Республикалық арнайы медициналық қамтамасыз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ету орталығы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51                 Қатерлi жұқпалы аурулардың алдын алу және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оларға қарсы күрес жүргiзу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Атырау, Арал теңiзi, Ақтөбе, Орал,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Талдықорған, Маңғыстау, Шымкент, Қызылорда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Жамбыл, Шалқар тырысқаққа қарсы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станциялары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Қазақ республикалық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санитарлық-эпидемиологиялық станция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    Әуе көлiгiндегi санитарлық-эпидемиологиялық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сараптама орталығы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33             Көліктегі санитарлық-эпидемиологиялық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сараптаманың Алматы аймақтық орталығы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34             Көліктегі санитарлық-эпидемиологиялық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сараптаманың Ақмола аймақтық орталығы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35             Санитарлық-эпидемиологиялық сараптаманың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батыс аймақтық орталығы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    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денсаулық сақтау атқарушы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              ВИЧ-инфекциялы ауруларға медициналық көмек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көрсету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33                 Жергiлiктi деңгейде індетке-қарсы күрес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жүргiзу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34                 Жергiлiктi деңгейде қан (алмастырғыштар)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өндiру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39                 Санитарлық-эпидемиологиялық ахуалды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Санитарлық-эпидемиологиялық станциялар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Жұқпалы аурулардың ошағында дезинфекциялау,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дезинсекциялау және дератизациялау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жұмыстарын жүргізу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41                 Жергiлiктi деңгейде халыққа салауатты өмiр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салтын насихаттау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45                 Аналар мен балаларды қорғау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Сәбилер үйі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Балаларға стационарлық көмек көрсету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    Жүкті, босанатын және босанған әйелдерге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стационарлық көмек көрсету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    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Білім, мәдениет, спорт және туризм атқарушы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55                 Жергілікті деңгейде балаларды сауықтыру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 2  612          01.01.02   Қазақстан Республикасының Денсаулық сақтау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ісі жөніндегі агенттігі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40      01.01.02   Иммунды алдын алу жүргізу үшін вакциналарды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орталықтандырылған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42      01.01.02   Халықтың салауатты өмiр салтын насихаттау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43      01.01.02   Республикалық деңгейде iндеттерге қарсы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күрес жүргiзу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46      01.01.01   Балаларды оңалту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47      01.01.02   Республикалық деңгейде қан (алмастырғыштар)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өндiру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48      01.01.02   Арнайы медициналық резервтi сақтау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01.01.02   Республикалық арнайы медициналық қамтамасыз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ету орталығы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51      01.01.02   Республикалық деңгейде қатерлi жұқпалы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аурулардың алдын алу және оларға қарсы күрес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жүргiзу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01.01.02   Атырау, Арал теңiзi, Ақтөбе, Орал,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Талдықорған, Маңғыстау, Шымкент, Қызылорда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тырысқаққа қарсы станциялары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01.01.02   Республикалық санитарлық-эпидемиологиялық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станция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 01.01.02   Әуе көлiгiндегi санитарлық-эпидемиологиялық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станция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33  01.01.02   Орталық санитарлық-эпидемиологиялық жол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станциясы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34  01.01.02   Ақмола санитарлық-эпидемиологиялық жол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станциясы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35  01.01.02   Батыс Қазақстан санитарлық-эпидемиологиялық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жол станциясы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694                     Қазақстан Республикасы Президентiнiң Іс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39                 Республикалық деңгейде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санитарлық-эпидемиологиялық қадағалау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Санитарлық-эпидемиологиялық станция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3                          Мамандандырылған медициналық көмек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                     Астана қаласының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            Балалар ауруханаларының медициналық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жабдықтарын жақсарту жобасын іске асыру үшін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жұмыстар ұйымдастыру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                     Қазақстан Республикасының Денсаулық сақтау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33                 "В" қоздырғышы гепатитiне қарсы вакциналарды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орталықтандырылған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35                 Ауруларды шетелде емдеу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36                 Мамандандырылған медициналық көмек көрсету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Мүгедектердiң республикалық клиникалық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госпиталi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    Республикалық клиникалық психиатриялық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аурухана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33             Қазақ республикалық лепрозорийi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35             Апат жөнiндегi медицина орталығы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36             Республикалық қатаң бақылаудағы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психиатриялық аурухана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38                 Республикалық деңгейде орындалатын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"Туберкулез" бағдарламасы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Қазақстан Республикасы туберкулез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проблемаларының ұлттық орталығы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"Бурабай" республикалық балалардың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туберкулез санаторийi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    "Бурабай" республикалық ересектердiң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туберкулез санаторийi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33             Туберкулезге қарсы қолданатын препараттарды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орталықтандырылған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39                 Диабетке қарсы препараттарды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орталықтандырылған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44                 Диализаторлар мен оның шығыс материалдарын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бүйректі алмастыру бойынша операция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жасалған ауруларға дәрі-дәрмекті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орталықтандырылған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52                 Ана мен баланы қорғау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Ана мен баланың денсаулығын қорғау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республикалық ғылыми-зерттеу орталығының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мамандандырылған медициналық көмек көрсетуі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Педиатрия мен балалар хирургиясы ғылыми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орталығының мамандандырылған медициналық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көмек көрсетуі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    Балаларды оңалту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 3  226  52  33             "Балбұлақ" республикалық балалар сауықтыру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орталығы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34             Лейкемиямен ауыратын балаларды емдеу үшін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дәрі-дәрмектерді орталықтандырылған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54                 Зертханалық жабдықтарды және шығыс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материалдарын орталықтандырылған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55                 СПИД індетіне қарсы әрекет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СПИД-тің алдын алу және оған қарсы күрес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жүргізу жөніндегі республикалық орталық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ВИЧ-ті жұқтыруды алдын-алу шаралары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59                 Онкологиялық ұйымдар үшін медициналық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жабдықтарды орталықтандырылған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                 Онкологиялық ауруларды емдеу үшін химиялық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препараттарды орталықтандырылған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65                 Республикалық деңгейде халыққа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мамандандырылған медициналық көмек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Республикалық деңгейде халыққа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мамандандырылған медициналық көмек көрсету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    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денсаулық сақтау атқарушы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            Психикалық ауруларға мамандандырылған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медициналық көмек көрсету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32                 Туберкулез ауруларына мамандандырылған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медициналық көмек көрсету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40                 Ұлы Отан соғысы ардагерлерi мен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мүгедектерiне арналған ауруханалар мен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емханалар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47                 Онкологиялық ауруларға мамандандырылған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медициналық көмек көрсету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48                 Алкогольдік, нашақорлық және токсикологиялық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тәуелді ауруларға мамандандырылған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медициналық көмек көрсету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49                 Тері-венерологиялық ауруларға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мамандандырылған медициналық көмек көрсету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                 Жұқпалы ауруларға мамандандырылған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медициналық көмек көрсету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612          01.01.02   Қазақстан Республикасының Денсаулық сақтау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ісі жөніндегі агенттігі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33      01.01.02   "В" қоздырғышы гепатитiне қарсы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вакциналарды орталықтандырылған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35      01.01.02   Ауруларды шетелде емдеу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36      01.01.02   Мамандандырылған медициналық көмек көрсету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01.01.02   Ұлы Отан соғысы мүгедектерiнiң республикалық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клиникалық госпиталi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01.01.01   "Балбұлақ" республикалық балаларды оңалту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орталығы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 01.01.02   Республикалық клиникалық психиатриялық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аурухана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33  01.01.02   Қазақ республикалық лепрозорийi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34  01.01.02   СПИД-тiң алдын алу және оған қарсы күрес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жүргiзу жөнiндегi республикалық орталық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35  01.01.02   Апат жөнiндегi медицина орталығы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36  01.01.02   Республикалық қатаң бақылаудағы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психиатриялық аурухана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38      01.01.02   Республикалық деңгейде орындалатын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"Туберкулез" бағдарламасы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01.01.02   Қазақстан Республикасы туберкулез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проблемаларының ұлттық орталығы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01.01.02   "Бурабай" республикалық балалардың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туберкулез санаторийi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 01.01.02   "Бурабай" республикалық ересектердiң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туберкулез санаторийi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33  01.01.02   Туберкулезге қарсы қолданатын препараттарды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орталықтандырылған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39      01.01.02   Диабетке қарсы препараттарды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орталықтандырылған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44      01.01.02   Диализаторлар мен оның шығыс материалдарын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бүйректі алмастыру бойынша операция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жасалған ауруларға дәрі-дәрмекті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орталықтандырылған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52      01.01.02   Ана мен баланы қорғау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 3  612  52  30  01.01.02   Ана мен баланың денсаулығын қорғау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республикалық ғылыми-зерттеу орталығының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мамандандырылған медициналық көмек көрсетуі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01.01.02   Педиатрия мен балалар хирургиясы ғылыми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орталығының мамандандырылған медициналық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көмек көрсетуі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 01.01.02   Балаларды оңалту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33  01.01.02   "Балбұлақ" республикалық балалар сауықтыру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орталығы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34  01.01.02   Лейкемиямен ауыратын балаларды емдеу үшін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дәрі-дәрмектерді орталықтандырылған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65      01.01.02   Республикалық клиникалар мен ғылыми-зерттеу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институттарында мамандандырылған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медициналық көмек көрсету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01.01.02   Республикалық клиникалар мен ғылыми-зерттеу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институттарында халыққа мамандандырылған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медициналық көмек көрсету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 01.01.02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4                          Емханалар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                     Жергілікті бюджеттен қаржыландырылатын ішкi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iстер атқарушы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32                 Амбулаторлық-емханалық ұйымдарда әскери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қызметкерлерге, құқық қорғау органдарының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қызметкерлеріне, олардың отбасы мүшелеріне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медициналық көмек көрсету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    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денсаулық сақтау атқарушы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35      01.01.01   Ауылдық жердегі амбулаториялық ұйымдарда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халыққа алғашқы дәрігерлік-санитарлық көмек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көрсету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46      01.01.01   Амбулаторлық-емханалық ұйымдарда халыққа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алғашқы медициналық-санитарлық көмек көрсету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54                 Алғашқы дәрігерлік-санитарлық көмек және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мамандандырылған амбулаториялық-емханалық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көмек көрсету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5                          Медициналық көмектiң басқа түрлерi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                     Жергілікті бюджеттен қаржыландырылатын ішкi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iстер атқарушы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              Әскери қызметшілерге, құқық қорғау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органдарының қызметкерлеріне және олардың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отбасы мүшелеріне стационарлық медициналық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көмек көрсету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    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денсаулық сақтау атқарушы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37                 Жедел медициналық көмек көрсету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43                 Төтенше жағдайларда халыққа медициналық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көмек көрсету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Шұғыл медициналық жәрдем орталықтары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Облыстық арнаулы медициналық жабдықтау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базалары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612          01.01.02   Қазақстан Республикасының Денсаулық сақтау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ісі жөніндегі агенттігі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45      01.01.02   Медициналық консультациялық  көмек көрсету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694                     Қазақстан Республикасы Президентiнiң Іс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              Азаматтардың жекелеген санаттарына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медициналық көмек көрсету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32                 Медициналық ұйымдарды техникалық және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ақпараттық қамтамасыз ету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Медициналық ұйымдарды техникалық және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ақпараттық қамтамасыз ету орталығы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9                          Денсаулық сақтау саласындағы өзге де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                     Қызылорда облысының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32      01.01.02   Көп бейінді аурухана құрылысы бойынша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берешектерді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                     Қазақстан Республикасының Денсаулық сақтау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                 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  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     Аумақтық органдардың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 9  226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            Денсаулық сақтау саласындағы қолданбалы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ғылыми зерттеулер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              Медициналық жабдықтар мен санитарлық көлiктi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орталықтандырылған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32                 Көрсетілетін медициналық қызметтің сапасын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талдау және бағалау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37                 Сот-медициналық сараптамасы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Сот-медицинасы орталығы және оның аумақтық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бөлiмшелерi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41                 Медицина және денсаулық сақтау саласында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құндылықтарды сақтау жөніндегі ұйымдарды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субсидиялау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53                 Республикалық денсаулық сақтау ұйымдарын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күрделі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56                 Халыққа медициналық қызмет көрсетуді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басқаруды жетілдіру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79                 Лицензиарлардың функцияларын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201                Республикалық мемлекеттік денсаулық сақтау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мекемелерін материалдық-техникалық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жарақтандыру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203                Орталық орган аппаратының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материалдық-техникалық базасын нығайту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205                "Нашақорлықтың медициналық-әлеуметтік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проблемалары республикалық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ғылыми-практикалық орталығы" РМК қайта құру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жабдықтау жобасын дайындау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206                Астана қаласында қан препаратын өндіру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зауыт құрылысының жобасын дайындау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300                Қазақстан Республикасы Денсаулық сақтау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министрлігінің әкімшілік ғимаратын күрделі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500                Денсаулық сақтаудың ақпараттық жүйелерін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600                Денсаулық сақтау органдарының ақпараттық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жүйелерін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601                Қазақстан Республикасының Денсаулық сақтау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министрлігін есептеу және ұйымдастыру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техникасымен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    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денсаулық сақтау атқарушы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                  Жергiлiктi деңгейдегi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              Жергілікті органдардың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19      01.01.01   Қазақстан Республикасы Үкіметінің резервінен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жергілікті бюджетке түсетін қаражаттың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22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ауданның (қаланың) жергілікті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атқарушы органы  резервінің есебінен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25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облыстың, Астана және Алматы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қалаларының жергілікті атқарушы органы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резервінің қаражаты есебінен іс-шаралар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         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28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мекемелердің белгіленген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тәртіппен тіркелген шарттық міндеттемелері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 кредиторлық берешегін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38                 Жергілікті деңгейде халықтың денсаулығын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сақтау жөнiндегi басқа қызмет көрсетулер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Халықтың жекелеген санаттарын дәрi-дәрмекпен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    Халықтың жекелеген санаттарын балалар және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емдік тағамдарының арнаулы өнiмдерiмен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 9  254  38  33             Паталогоанатомиялық бюро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42                 Жергiлiктi деңгейде денсаулық сақтау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ұйымдарын есептiк қызметтермен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93             Орталықтандырылған бухгалтериялар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44                 Дәрі-дәрмек құралдарды орталықтандырылған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51                 Медициналық статистикалық ақпараттарды жинау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мен талдауды ұйымдастыру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52                 Жергілікті деңгейде денсаулық сақтау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объектілерін салу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53                 Емдеу-алдын алу мекемелерінің экономикалық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клиникалық тиімділігін оңтайландыру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арттыру бағдарламасын әзірлеу және іске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қосу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55                 Коммуналдық меншіктегі денсаулық сақтау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объектілерін күрделі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56                 Денсаулық сақтау ұйымдарының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материалды-техникалық базасын нығайту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57                 Медициналық жабдықтарды және санитарлық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көлікті орталықтандырылған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58                 Денсаулық сақтау ақпарат жүйелерін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59                 Денсаулық сақтау ақпарат жүйелерін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62                 Денсаулық сақтау атқару органдарының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әкімшілік ғимаратын күрделі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70                 Денсаулық сақтау атқарушы органдардың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материалды-техникалық базасын нығайту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96                 Ауданның (қаланың) жергілікті атқарушы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органы резервінің қаражаты есебінен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соттардың шешімдері бойынша жергілікті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атқарушы органдардың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97                 Облыстың, Астана және Алматы қалаларының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жергілікті атқарушы органы резервінің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қаражаты есебінен соттардың шешімдері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 жергілікті атқарушы органдардың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98                 Алматы облысының әкімшілік орталығын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Талдықорған қаласына көшіру жөніндегі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612          01.01.02   Қазақстан Республикасының Денсаулық сақтау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ісі жөніндегі агенттігі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       01.01.02  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 01.01.02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13      01.01.02   Қазақстан Республикасы Үкіметінің резерві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мемлекеттік органдардың функциялар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 01.01.02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 01.01.02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 01.01.02   Денсаулық сақтау саласындағы қолданбалы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ғылыми зерттеулер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   01.01.02   Медициналық жабдықтар мен санитарлық көлiктi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орталықтандырылған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32      01.01.02   Көрсетілетін медициналық қызметтің сапасын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талдау және бағалау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34      01.01.02   Денсаулық сақтауды ақпараттық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37      01.01.02   Сот-медициналық сараптамасы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01.01.02   Сот-медицинасы орталығы және оның аумақтық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бөлiмшелерi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53      01.01.02   Республикалық денсаулық сақтау ұйымдарын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күрделі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63      01.01.02   Астана қаласындағы медициналық мекемелерді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дамыту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 01.01.02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81  01.01.02   Ішкі көздердің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71      01.01.02   Денсаулық сақтау секторын реформалау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 01.01.02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81  01.01.02   Ішкі көздердің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78      01.01.01   Мемлекеттік органдарды ақпараттандыру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бағдарламаны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79      01.01.02   Лицензиарлардың функцияларын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 9  694                     Қазақстан Республикасы Президентiнiң Іс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42                 Медициналық жабдықтарды орталықтандырылған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                             Әлеуметтiк қамсыздандыру және әлеуметтiк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көмек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       Әлеуметтiк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                     Қазақстан Республикасының Еңбек және халықты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әлеуметтiк қорғау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            Зейнетақы бағдарламасы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Ортақ зейнетақыларды төлеу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              Мемлекеттiк әлеуметтiк жәрдемақылар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Мүгедектiгi бойынша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Асыраушысынан айрылуына байланысты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    Жасы бойынша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32                 Арнайы мемлекеттiк жәрдемақылар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7              ҰОС мүгедектерi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              ҰОС қатысушылар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9              ҰОС мүгедектерiне теңестiрiлген адамдар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13             ҰОС қатысушыларға теңестiрiлген адамдар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14             ҰОС қаза болған жауынгерлердiң жесiрлерi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15  01.01.01   Қаза болған әскери қызметшiлердiң және iшкi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iстер органдарының қызметкерлерiнiң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отбасылары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16             Қайтыс болған ҰОС мүгедектерiнiң әйелдерi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(күйеулерi)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17  01.01.01   ҰОС жылдарында жанқиярлық еңбегi мен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қалтқысыз әскери қызметi үшiн ордендер мен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медалдармен наградталған тұлғалар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18  01.01.01   1 және 2-топтардың мүгедектерi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19  01.01.01   3-топтың мүгедектерi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20  01.01.01   16 жасқа дейiнгi мүгедек балалар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21  01.01.01   Ақталған азаматтар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22  01.01.01   Ерекше қызметi үшiн зейнетақы алатын адамдар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23  01.01.01   Көп балалы аналар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Кеңес Одағының батырлары, Социалистік еңбек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ерлері, үш дәрежедегі Даңқ, үш дәрежедегі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Еңбек Даңқы ордендерінің кавалерлері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45                 Жерлеуге берiлетiн жәрдемақы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Зейнеткерлердi, ҰОС қатысушылары мен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мүгедектерiн жерлеуге берiлетiн жәрдемақы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Мемлекеттiк әлеуметтiк жәрдемақы алатындарды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жерлеуге берiлетiн жәрдемақы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46      01.01.01   Міндетті әлеуметтік қамсыздандыру жөніндегі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кепілдіктер бойынша берешектерді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47                 Жер астындағы және ашық кен жұмыстарында,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еңбектің ерекше зиян және ерекше ауыр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жағдайларындағы жұмыстарда жұмыс істеген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адамдарға берілетін мемлекеттік арнайы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жәрдемақылар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                     Жергілікті бюджеттен қаржыландырылатын еңбек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халықты әлеуметтiк қорғаудың атқарушы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              Арнайы мемлекеттік жәрдемақылар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ЧАЭС оқиғасында апат салдарын жою кезінде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қаза болғандардың (қайтыс болғандардың,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хабар-ошарсыз кеткендердің), әскери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қызметкерлердің, ішкі істер органдары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қызметкерлерінің және тұлғаларының отбасылары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Ұлы Отан соғысы жылдарында тылдағы қажырлы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еңбек және адал әскери қызметі үшін ССРО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ордендері және медальдарымен марапатталған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тұлғалар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  1  258  31  32             Көшіру күні құрсақта болған балаларды қоса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алғанда Қазақстан Республикасына шеттету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қоныс аудару аймағынан көшірілген ЧАЭС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оқиғасында апат салдарын жоюға қатысушылар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33             I және II топ мүгедектері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34             III топ мүгедектері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35             16 жасқа дейінгі мүгедек балалар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36             "Алтын алқа", "Күміс алқа" белгісімен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марапатталған немесе бұрын "Батыр ана"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атағын алған және "Ана даңқы" орденімен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марапатталған көп балалы аналар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37             Төрт және одан да көп бірге тұратын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кәмелетке толмаған балалары бар көп балалы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отбасылар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38             Мүгедек немесе зейнеткер болып табылатын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саяси қуғын-сүргін құрбандары, саяси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қуғын-сүргіннен зиян шеккен тұлғалар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39             Қазақстан Республикасының алдында ерекше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сіңірген еңбегі үшін зейнетақы тағайындалған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тұлғалар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32                 Жергiлiктi деңгейде интернаттық тұрпатты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мекемелер арқылы көрсетiлетiн әлеуметтiк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Ақыл-есі кем балаларға арналған интернат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үйлері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Қарттарға арналған және жалпы тұрпатты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мүгедектерге арналған интернат-үйлер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    Үйге барып әлеуметтiк көмек көрсетудiң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аумақтық орталықтары мен бөлiмшелерi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33             Жүйке аурулары интернаттары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34             Мүгедек балаларды оңалту және бейімдеу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орталығы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    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Білім, мәдениет, спорт және туризм атқарушы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33                 Балаларды әлеуметтiк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Балалар үйлері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Жетім балаларды және ата-аналарының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қамқорынсыз қалған, отбасылық үлгідегі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балалар үйлері мен асыраушы отбасыларындағы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балаларды мемлекеттік қолдау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    Кәмелетке толмаған балалар үшін баспана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33             Отбасы түріндегі балалар ауылы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68                 Балаларды әлеуметтік қамтамасыз ету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ұйымдарының материалды-техникалық базасын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нығайту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Балалар үйлерінің материалды-техникалық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базасын нығайту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Кәмелетке толмаған балалар үшін баспанасының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материалды-техникалық базасын нығайту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    Отбасы түріндегі балалар ауылы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материалды-техникалық базасын нығайту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69                 Балаларды әлеуметтік қамтамасыз ету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ұйымдарын күрделі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Балалар үйлері ғимаратын күрделі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Кәмелетке толмаған балалар үшін баспана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ғимаратын күрделі жөндеу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    Отбасы түріндегі балалар ауылы ғимаратын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күрделі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                          Әлеуметтiк көмек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                     Әкiм аппараты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33                 Білім беру ұйымдарының күндізгі оқу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нысанының оқушылары мен тәрбиеленушілерін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әлеуметтік қолдау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Жергілікті өкілетті органдардың шешімі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 таксиден басқа қоғамдық көлікте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жеңілдікпен жүру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                 Жергілікті өкілетті органдардың шешімімен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азаматтардың жеке санаттарына берілетін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әлеуметтік төлемдер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                     Қазақстан Республикасының Iшкi iстер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       01.01.01   Өткен жылдардың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  2  201  6   30  01.01.01   Ішкі істер және ішкі әскерлер органдарының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зейнеткерлеріне санаторлық-курорттық емделу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үшін өтемақылар төлеу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44      01.01.01   Республикалық бюджеттен қаржыландырылатын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аумақтық ішкі істер органдарының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қызметкерлеріне тұрғын үйді ұстауға және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коммуналдық қызметтер көрсетуге арналған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шығыстарға ақшалай өтемақы төлеу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                     Қазақстан Республикасының Еңбек және халықты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әлеуметтiк қорғау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33                 Бiржолғы мемлекеттiк ақшалай өтемақы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Семей сынақ ядролық полигонындағы ядролық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сынақтардың салдарынан зардап шеккен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зейнеткерлерге, мемлекеттік әлеуметтік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жәрдемақы алушыларға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34      01.01.01   Ақталған азаматтардың-жаппай саяси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қуғын-сүргін құрбандарының шығындарын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37      01.01.01   Протездеу бойынша медициналық қызметтер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көрсету және протездiк-ортопедиялық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бұйымдармен, естуді жақсарту бұйымдарымен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38                     Протездеу бойынша медициналық қызметтер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көрсету және протездік-ортопедиялық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бұйымдармен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39      01.01.01   Мүгедектердiң қоғамдық ұйымдары үшiн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сурдо-тифлотехника құралдарын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42                 Мүгедектерді, оның ішінде мүгедек балаларды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сурдоқұралдармен және сурдокөмекпен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43                 Мүгедектерді, оның ішінде мүгедек балаларды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тифлоқұралдармен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56                 Қаза болған, қайтыс болған әскери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қызметшілердің ата-аналарына, асырап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алушыларына, қамқоршыларына біржолғы төлемдер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                     Жергілікті бюджеттен қаржыландырылатын еңбек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халықты әлеуметтiк қорғаудың атқарушы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            Жұмыспен қамту бағдарламасы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Жұмыспен қамту орталығы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Қоғамдық жұмыстар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    Жұмыссыздарды кәсіби даярлау және қайта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даярлау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033            Халықты жұмыспен қамту саласындағы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азаматтарды әлеуметтiк қорғау жөнiндегi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қосымша шаралар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34                 Мүгедектердi оңалту бағдарламасы бойынша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оқыту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36                 Қайтыс болған Совет одағы батырларын, "Халық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қаһармандарын", Социалистік Еңбек ерлерін,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Даңқ орденінің үш дәрежесімен және "Отан"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орденімен наградталған соғыс ардагерлері мен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мүгедектерін жерлеу рәсімдерін өткізу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37                 Денсаулық сақтау, білім, әлеуметтік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қамсыздандыру, мәдениет салаларының ауылдық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жерде тұратын мамандарына отын алу жөнінде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әлеуметтік көмек көрсету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38      01.01.01   Ұлы Отан соғысындағы Жеңістің 55 жылдығын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мерекелеуді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42                 Мемлекеттік атаулы әлеуметтік көмек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46      01.01.02   Көп балалы отбасыларды әлеуметтік көмек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көрсету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047                 Ұшу-сынақ полигондары мен "Байқоңыр" ғарыш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айлағы кешенi орналасқан аумақтардың халқына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атаулы әлеуметтік көмек көрсету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01.01.02   Көп балалы аналарға тіс протездерін дайындау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жөндеуге (қымбат бағалы металдардан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жасалған протездерді қоспағанда) әлеуметтік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көмек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01.01.02   Аналар мен жалпы білім беретін мектеп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оқушыларына қалаішілік көлікте (таксиден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басқа), сондай-ақ қала шеті мен ауданішілік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желілерде жүрулеріне әлеуметтік көмек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48                 Қызылорда облысы Арал және Қазалы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аудандарының тұрғындарына атаулы әлеуметтік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көмек көрсету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49                 Ақтөбе облысы Шалқар ауданының тұрғындарына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атаулы әлеуметтік көмек көрсету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                 Тұрғын үй көмегі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57                 Жергілікті деңгейде мүгедектерді әлеуметтік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қолдау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  2  258  57  30             Тұтыну бағаларының индексі өсуіне сәйкес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әлеуметтік жәрдемақыға қосымша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төлемдер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Біреудің көмегіне зәру жалғыз басты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мүгедектерге күтім үшін мемлекеттік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жәрдемақыға қосымша үстемақылар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    Санаторлық-курорттық емделуге жеңілдіктер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33             Техникалық және өзге де құралдармен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34             Үйден тәрбиеленіп оқытылатын мүгедек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балаларды материалдық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58                 Жергілікті деңгейде ішкі әскерлер мен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мерзімді қызметтегі әскери қызметкерлерді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әлеуметтік қолдау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Қалалық, қалааралық және жергілікті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бағыттардағы қоғамдық көліктің барлық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түрлеріне (таксиден басқасына) жүруге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жеңілдіктер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59                 1999 жылғы 7 сәуірге дейін "Отан", "Даңқ"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ордендерімен наградталған, "Халық қаһарманы"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атағын және республиканың құрметті атақтарын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алған азаматтарды әлеуметтік қолдау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Қалалық, қалааралық және жергілікті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бағыттардағы қоғамдық көліктің барлық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түрлеріне (таксиден басқасына) жүруге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жеңілдіктер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Тұрғын үй-коммуналдық шығындар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жеңілдіктер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9                          Әлеуметтiк көмек және әлеуметтiк қамтамасыз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ету салаларындағы өзге де қызметтер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                     Қазақстан Республикасының Еңбек және халықты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әлеуметтiк қорғау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                 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  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     Аумақтық органдардың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01.01.01   Зейнетақылар мен жәрдемақылар тағайындау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облыстық өкілеттіктер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                  Өткен жылдардың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Семей сынақ ядролық полигонындағы ядролық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сынақтардың салдарынан зардап шеккен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азаматтардың зейнетақыларына үстемеақылар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01.01.02   Жұмыссыздық бойынша жәрдемақылар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33  01.01.02   Еңбекке уақытша жарамсыздық бойынша (оның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ішінде еңбекте мертігуден және кәсіби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аурудан), жүктілігі және туу бойынша,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баланың туылуына, жерлеуге берілетін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жәрдемақылар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34  01.01.02   ҰОС мүгедектері мен қатысқандарға және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ЧАЭС-тегі апат салдарынан мүгедек болған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адамдарға берілмеген санаторлық-курорттық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жолдамалардың өтемақысы, сондай-ақ ЧАЭС-тегі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апат салдарынан зардап шеккен адамдарды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сауықтыруға арналған материалдық көмек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13      01.01.02   Қазақстан Республикасы Үкіметінің резерві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мемлекеттік органдардың функциялар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 01.01.02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01.01.02   Зейнетақылар мен жәрдемақыларды тағайындау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облыстық өкілдіктер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 01.01.02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29                 Қазақстан Республикасы Үкiметiнiң резервiнен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Үкіметтің, орталық мемлекеттік органдардың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олардың аумақтық бөлімшелерінің сот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шешімдері бойынша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35                 Мүгедектер мен ардагерлердi оңалту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36                 Жұмыспен қамту, әлеуметтік сақтандыру және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еңбек мәселелері бойынша зерттеулер және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нормативтік құжаттар дайындау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  9  213  40      01.01.02   Жұмыспен қамту мен кедейліктің ақпараттық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базасын құру және қолдау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01.01.02   Жұмыспен қамту мен кедейліктің ақпараттық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базасын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 01.01.01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41      01.01.02   Зейнетақылар мен жәрдемақылар төлеу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қызметтерге ақы төлеу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01.01.02   Зейнетақы төлеу жөніндегі мемлекеттік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орталықтың қызметтеріне ақы төлеу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01.01.02   Зейнетақылар мен жәрдемақыларды есепке алу,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төлеу және жеткізу жөніндегі қызметтерге ақы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44                 Заңды тұлғалар тоқтатылған жағдайда, сот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мемлекетке жүктеген өмір мен денсаулыққа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келтірілген зиянды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48      01.01.02   Зейнетақы жүйесін реформалауды техникалық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қолдау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 01.01.02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81  01.01.02   Ішкі көздердің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      01.01.01   Халықты әлеуметтік қорғау жобасы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 01.01.01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51      01.01.02   Жергілікті органдарды жабдықтау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55                 Зейнетақы төлеу жөніндегі мемлекеттік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орталықтың қызметтеріне ақы төлеу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58                 Мемлекеттік мекемелердің қызметкерлерін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еңбекке ақы төлеу және халықты әлеуметтік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қорғау жүйесін жетілдіру үшін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консультациялық қызметтермен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78      01.01.01   Мемлекеттік органдарды ақпараттандыру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бағдарламаны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79                 Лицензиарлардың функцияларын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098                Алматы облысының әкiмшiлiк орталығын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Талдықорған қаласына көшiру жөнiндегi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iс-шаралар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200                Аумақтық органдарды материалдық-техникалық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жабдықтау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500                Жұмыспен қамтылудың және кедейшіліктің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ақпараттық базасын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600                Жұмыспен қамту, кедейшілік ақпараттық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базасын дамыту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601                Зейнетақы төлеу жөніндегі мемлекеттік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орталықтың ақпараттық жүйесін дамыту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602                Қазақстан Республикасының Еңбек және халықты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әлеуметтік қорғау министрлігін есептеу және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ұйымдастыру техникасымен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                     Жергілікті бюджеттен қаржыландырылатын еңбек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халықты әлеуметтiк қорғаудың атқарушы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                  Жергiлiктi деңгейдегi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              Жергілікті органдардың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19      01.01.01   Қазақстан Республикасы Үкіметінің резервінен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жергілікті бюджетке түсетін қаражаттың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22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өзгеде күтпеген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ауданның (қаланың) жергілікті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атқарушы органы  резервінің есебінен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25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өзгеде күтпеген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облыстың, Астана және Алматы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қалаларының жергілікті атқарушы органы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резервінің қаражаты есебінен іс-шаралар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         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28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мекемелердің белгіленген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тәртіппен тіркелген шарттық міндеттемелері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 кредиторлық берешегін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33      01.04.02   Жергiлiктi деңгейдегi медициналық-әлеуметтiк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сараптама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  9  258  33  30  01.04.02   Облыстық, қалалық және аудандық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медициналық-әлеуметтiк сараптама комиссиясы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35                 Жәрдемақыларды және басқа да әлеуметтік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төлемдерді есептеу, төлеу және беру бойынша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 көрсетуге ақы төлеу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39                 Жергілікті деңгейде әйелдердің жағдайын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жақсарту жөніндегі Ұлттық іс-қимыл жоспарын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Әйелдер, жас өспірімдер және балалар үшін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әлеуметтік бейімдеу орталығы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Зорлық құрбандарын қолдау үшін дағдарыс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орталығы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40                 Әлеуметтік қамтамасыз ету объектілерін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күрделі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41                 Еңбек және халықты әлеуметтік қорғау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органдардың ақпарат жүйелерін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43                 Еңбек және халықты әлеуметтік қорғау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органдардың ақпарат жүйелерін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44                 Еңбек және халықты әлеуметтік қорғау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мекемелерінің материалды-техникалық базасын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нығайту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45                 Еңбек және халықты әлеуметтік қорғау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атқарушы органдардың әкімшілік ғимаратын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күрделі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52                 Әлеуметтік қамтамасыз ету объектілерін салу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                 Анықталған тұрғылықты жері жоқ тұлғаларды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әлеуметтік бейімдеу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Анықталған тұрғылықты жері жоқ тұлғаларды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әлеуметтік бейімдеу орталығы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70                 Еңбек және халықты әлеуметтік қорғау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атқарушы органдардың материалды-техникалық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базасын нығайту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96                 Ауданның (қаланың) жергілікті атқарушы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органы резервінің қаражаты есебінен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соттардың шешімдері бойынша жергілікті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атқарушы органдардың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97                 Облыстың, Астана және Алматы қалаларының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жергілікті атқарушы органы резервінің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қаражаты есебінен соттардың шешімдері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 жергілікті атқарушы органдардың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98                 Алматы облысының әкімшілік орталығын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Талдықорған қаласына көшіру жөніндегі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605                     Қазақстан Республикасының Көшi-қон және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демография жөнiндегi агенттiгi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                 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  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     Аумақтық органдардың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       01.01.02   Өткен жылдардың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01.01.02   Репатрианттардың (оралмандардың)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отбасыларына тұрғын үй сатып алу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01.01.02   1993-1998 жылдары иммиграция квотасы бойынша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келген репатрианттарға (оралмандарға)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біржолғы жәрдемақыларды төлеу және көлік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шығыстарын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13      01.01.02   Қазақстан Республикасы Үкіметінің резерві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мемлекеттік органдардың функциялар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 01.01.02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   01.01.02   Аумақтық органдардың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 01.01.02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29                 Қазақстан Республикасы Үкiметiнiң резервiнен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Үкіметтің, орталық мемлекеттік органдардың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олардың аумақтық бөлімшелерінің сот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шешімдері бойынша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            Оралмандарды (репатрианттарды) тарихи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отанына қоныстандыру және оларды әлеуметтiк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қорғау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  9  605  30  30             Көшіру іс-шаралары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Репатрианттарды (оралмандарды) бейімдеу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орталығы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   01.01.01   Агенттіктің құрылуына байланысты жабдықтау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32                 Оралмандардың (репатрианттардың)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отбасыларына тұрғын үй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500                Қазақстан Республикасының Көші-қон және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демография жөніндегі агенттігіне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ақпараттық-есептеу қызметін көрсету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600                Қазақстан Республикасының Көші-қон және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демография жөніндегі агенттігінің ақпараттық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жүйесін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                             Тұрғын үй-коммуналдық шаруашылық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       Тұрғын үй шаруашылығы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                     Әкiм аппараты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73      01.01.02   Азаматтардың жеке санаттарын тұрғын үймен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                     Астана қаласының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35      01.01.02   Астана қаласында мемлекеттік қызметшілер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үшін тұрғын үй салу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    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инфрақұрылым мен құрылыс атқарушы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40                 Атырау облысында тұрғын үй құрылысын салу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    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тұрғын үй-коммуналдық, жол шаруашылығының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көліктің атқарушы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43      01.01.02   Тұрғын үй шаруашылығы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01.01.02   Халықтың аса мұқтаж адамдарын тұрғын үймен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01.01.02   Апаттық жағдайда тұрған тұрғын үйлерге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күрделі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45                 Мемлекеттік мұқтаждар үшін тұрғын үй мен жер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учаскелерін босату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56                 Апаттық жағдайда тұрған тұрғын үйлерге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күрделі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58                 Астана қаласында мемлекеттiк тұрғын үйдi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ұстау және пайдалану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59                 Халықтың аса мұқтаж адамдарын тұрғын үймен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                     Астана қаласын дамыту бағдарламасына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әкімшілік ету департаменті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35      01.01.02   Астана қаласында мемлекеттік қызметшілер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үшін тұрғын үй салу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                          Коммуналдық шаруашылық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                     Әкiм аппараты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49                 Елді мекендерді жылытуға дайындау жөніндегі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жұмыстарды ұйымдастыру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Жаңатас және Қаратау қалаларының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жылу-энергетикалық кешендерін және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коммуналдық қызметтерін күзгі-қысқы кезеңге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дайындау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Кентау қаласының жылу-энергетикалық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кешендерін және коммуналдық қызметтерін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күзгі-қысқы кезеңге дайындау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    Курчатов қаласын күзгі-қысқы кезеңге дайындау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33             Лисаковск қаласын күзгі-қысқы кезеңге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дайындау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34             Жем қаласының жылу-энергетикалық кешендерін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жөндеу және жылу көздері үшін отын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35             Степногорск қаласының жылу-энергетикалық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кешендерін жөндеу және жылу көздері үшін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отын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36             Арқалық қаласын қысқа дайындау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37             Приозерск қаласын жылыту үшін мазут тасымалы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қызметіне ақы төлеу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38             Көкшетау қаласының жылу-энергетикалық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кешендерін жөндеу және қысқы кезеңге дайындау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39             Жетіқара қаласын күзгі-қысқы кезеңге дайындау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56                 Жамбыл МАЭС-ін іске қосуын және тұрақты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жұмыс істеуін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  2  217                     Қазақстан Республикасының Қаржы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87      01.01.02   Ақтөбе қаласын күзгі-қысқы кезеңге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дайындауға Ақтөбе облысының бюджетін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88      01.01.02   Теміртау қаласы батыс аймағының сумен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жабдықтау және жылумен жабдықтау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объектілерін жөндеуге және қайта жаңартуға,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жылу көздері үшін отын сатып алуға Қарағанды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облысының бюджетін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    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коммуналдық меншіктің атқарушы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81      01.01.02   Ақтөбе қаласын күзгі-қысқы кезеңге дайындау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шеңберінде газбен жабдықтау жүйесін қайта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жаңартуды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    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инфрақұрылым мен құрылыс атқарушы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39                 Жер асты суының деңгейін төмендету үшін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дренаждық жүйенің құрылысын салу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    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тұрғын үй-коммуналдық, жол шаруашылығының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көліктің атқарушы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42      01.01.02   Коммуналдық шаруашылықты дамыту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01.01.02   Коммуналдық шаруашылықты жалпы дамытуды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ұйымдастыру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048                Атырау облысының елді мекендерін газдандыру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72      01.07.01   Жылу беруші кәсіпорындарды қысқа дайындау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шаралары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80      01.01.02   Теміртау қаласы батыс аймағының сумен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жабдықтау және жылумен жабдықтау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объектілерін жөндеуге және қайта жаңартуға,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жылу көздері үшін отын сатып алуға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85                 Коммуналдық шаруашылықты дамыту үшін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                     Астана қаласын дамыту бағдарламасына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әкімшілік ету департаменті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40                 Тасып кетуден инженерлік сақтауға, қашыртқы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Астана қаласында топырақ суларының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деңгейін төмендету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41                 Астана қаласын қалпына келтіре отырып,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Талдыкөл ағынды сулардың жинауышын жою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42                 Астана қаласында Қорғалжын трассасына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коллекторды шығару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45                 Астана қаласында электр қосалқы станциясын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салу және электр беру желілерін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46                 Астана қаласында Үкімет орталығының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инженерлік желілерін салу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3                          Сумен жабдықтау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                     Атырау облысының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 01.01.02    Атырау қаласын сумен жабдықтау және оның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санитариясы жобасы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83 01.01.02    Ішкі көздердің есебінен жергілікті деңгейде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85 01.01.02    Қайтарымды негізде сыртқы заемдар есебінен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жергілікті деңгейде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80      01.01.02   Атырау қаласын сумен жабдықтау және оның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санитариясы жобасы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88  01.01.02   Сыртқы заемдар есебінен жобаны іске асыру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үшін жергілікті бюджетті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                     Оңтүстiк Қазақстан облысының 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              Сарыағаш қаласындағы су құбырын салу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                     Алматы қаласының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33    01.01.02     Алматы қаласын сумен жабдықтау және одан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суды бұру жүйесін қайта жаңарту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85 01.01.02    Қайтарымды негізде сыртқы заемдар есебінен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жергілікті деңгейде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80      01.01.01   Алматы қаласын сумен жабдықтау және одан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суды бұру жүйесін қайта жаңарту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88  01.01.01   Сыртқы заемдар есебінен жобаны іске асыру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үшін жергілікті бюджетті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                     Астана қаласының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  3  131  33                 Вячеслав су қоймасынан Астана қаласына дейін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суғарудың үшінші желісі құрылысын салу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жобасын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34      01.01.02   "Қ.Сәтпаев атындағы Ертіс-Қарағанды"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каналынан бастап Есіл өзеніне дейін суағар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          01.01.01   Атырау қаласының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 01.01.01   Қаланы экономикалық дамыту, Атырау қаласын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сумен жабдықтау және кәріз жүйелері үшін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82  01.01.01   Республикалық бюджеттен берілген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трансферттер есебiнен жобаны жергілікті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деңгейде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83  01.01.01   Ішкі көздердің есебінен жергілікті деңгейде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80      01.01.01   Қаланы экономикалық дамыту, Атырау қаласын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сумен жабдықтау және кәріз жүйелері үшін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                     Қазақстан Республикасының Қаржы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82                 Атырау қаласын сумен жабдықтау және оның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санитариясының жобасын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88             Сыртқы заемдар есебінен жобаны іске асыру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үшін жергілікті бюджетті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83                 Алматы қаласын сумен жабдықтау және одан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суды бұру жобасын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88             Сыртқы заемдар есебінен жобаны іске асыру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үшін жергілікті бюджетті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    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инфрақұрылым мен құрылыс атқарушы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38                 Атырау облысы су құбыры мен кәріс желілерін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күрделі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41                 Атырау облыстық елді мекенінде бөлек су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тазартқыш құрылысын салу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 Республикалық бюджеттен алынатын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трансферттердің есебінен жобаларды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жергілікті деңгейде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 Жергілікті атқарушы органның заемдары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жобаларды жергілікті деңгейде іске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    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тұрғын үй-коммуналдық, жол шаруашылығының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көліктің атқарушы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40                 Ауыз сумен жабдықтау жөнiндегi жұмыстарды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ұйымдастыру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41                 Сумен жабдықтау жүйесiнiң жұмыс iстеуi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51                 Ағынды суды тазалауды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84                 Сумен жабдықтауды жақсарту үшін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030                Сумен жабдықтау жүйесінің жұмыс істеуін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 жөнінде коммуналдық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меншіктегі ұйымдарды техникалық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жарақтандыру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031                Атырау қаласын сумен жабдықтау және оның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санитариясының жобасы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083            ішкі көздер есебінен жергілікті деңгейде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081                Атырау қаласын сумен жабдықтау және оның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санитариясының жобасы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085            Қайтарымды негізде сыртқы заемдар есебінен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жергілікті деңгейде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082                Алматы қаласын сумен жабдықтау және одан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суды бұру жүйесін қайта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085            Қайтарымды негізде сыртқы заемдар есебінен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жергілікті деңгейде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                     Астана қаласын дамыту бағдарламасына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әкімшілік ету департаменті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33                 Вячеслав су қоймасынан бастап Астана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қаласына дейін суағардың үшінші желісі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құрылысын салу жобасын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01.01.02   Жергілікті деңгейде республикалық бюджеттен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алынатын трансферттер есебінен жобаны іске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Жергілікті деңгейде жергілікті атқарушы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органның заемдары есебінен жобаны іске асыру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34      01.01.02   "Қ.Сәтпаев атындағы Ертіс-Қарағанды"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каналынан бастап Есіл өзеніне дейін суағар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44                 Астана қаласында сумен жабдықтау және су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тарту жобасының техникалық-экономикалық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негіздемелерін әзірлеу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4                          Санитарлық жұмыстар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    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тұрғын үй-коммуналдық, жол шаруашылығының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көліктің атқарушы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    Елді мекендердің санитарлық жағдайын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 жөніндегі ұйымды техникалық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жабдықтау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34                 Жерлеу орындарын ұстау және туысы жоқтарды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жерлеу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35                 Елді мекендердің санитарлық жағдайын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5                          Көшелерді жарықтандыру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    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тұрғын үй-коммуналдық, жол шаруашылығының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көліктің атқарушы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36                 Көшелердi жарықтандыру жөнiндегi жұмыстарды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ұйымдастыру және жүргiзу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  6                          Қалалар мен елдi-мекендердi көркейту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    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тұрғын үй-коммуналдық, жол шаруашылығының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көліктің атқарушы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37                 Елдi-мекендердi көріктендіру жөнiндегi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жұмыстар жүргiзу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38                 Елді мекендерді көгалдандыру жұмыстарын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жүргізу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47      01.01.02   Елді мекендерді көріктендіру объектілерін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салу және қайта жаңарту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                             Мәдениет, спорт, туризм және ақпараттық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кеңістiк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       Мәдениет саласындағы қызмет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                     Әкiм аппараты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37                 Жергiлiктi деңгейде демалысты ұйымдастыру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Хайуанаттар парктерi мен өсiмдiктер парктерi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66                 Хайуанаттар парктерi мен өсiмдiктер парктерi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материалды-техникалық базасын нығайту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                     Қазақстан Республикасының Білім және ғылым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41      01.01.02   Тарихи-мәдени құндылықтарды сақтау жөніндегі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ұйымдарды субсидиялау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42      01.01.01   Республикалық деңгейде балалармен мәдени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 өткiзу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                     Қазақстан Республикасының Мәдениет, ақпарат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қоғамдық келiсiм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39                 Театр-концерт ұйымдарын субсидиялау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40                 Мәдениет саласындағы қолданбалы ғылыми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зерттеулер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41                 Тарихи-мәдени құндылықтарды сақтау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Тарихи-мәдени құндылықтарды сақтау жөніндегі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ұйымдарды субсидиялау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01.01.01   Астана қаласындағы Қазақстан Республикасының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ұлттық мұражайы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    Алтын мен қымбат бағалы металдар мұражайы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33  01.01.02   Тарихи-мәдени құндылықтарды жөндеу-қайта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жаңарту жұмыстарын жүргізу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34             Қазақстан Республикасының Президенттік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мәдениет орталығы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35             Қазақстан Республикасы Тұңғыш Президентінің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мұражайы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46                 Әлеуметтік маңызды және мәдени іс-шаралар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жүргізу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01.01.02   Ұлттық мәдениет пен өнерді қолдау және дамыту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Республикалық деңгейде ойын-сауық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іс-шараларын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                 Тарихи-мәдени қорықтар мен мұражайларды ұстау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Отырар мемлекеттiк археологиялық қорығы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 01.01.02   Маңғыстау мемлекеттiк тарихи-мәдени қорығы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33             "Ұлытау" ұлттық тарихи-мәдени және табиғи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қорығы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34             "Әзiрет Сұлтан" мемлекеттiк тарихи-мәдени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қорық-мұражайы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35             Абай атындағы мемлекеттiк тарихи-мәдени және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әдеби мемориалдық қорық-мұражайы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36             "Ежелгi Тараз ескерткiшi" мемлекеттiк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тарихи-мәдени қорық-мұражайы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52                 Ұлттық фильмдер шығару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56                 Мемлекет қайраткерлерiн мәңгiлiк есте қалдыру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58                 Тарихи-мәдени құндылықтарды жөндеу-қайта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жаңарту жұмыстарын жүргізу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200                Мемлекеттік мұрағаттар үшін мұрағат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құжаттарын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201                Қазақстан Республикасының Ұлттық кітапханасы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үшін әдебиеттерді және өзге де негізгі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активтерді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202                Жамбыл атындағы мемлекеттік республикалық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жасөспірімдер кітапханасы үшін әдебиеттерді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өзге де негізгі активтерді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203                С.Бегалин атындағы мемлекеттік республикалық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балалар кітапханасы үшін әдебиеттерді және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өзге де негізгі активтерді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  1  230  204                Зағип және нашар көретін азаматтарға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арналған республикалық кітапхана үшін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әдебиеттер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205                Алтын және бағалы металдар мұражайы үшін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негізгі активтерді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206                Қазақстан Республикасының Президенттік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мәдени орталығы үшін әдебиеттерді және өзге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 негізгі активтерді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207                Қазақстан Республикасы Тұңғыш Президентінің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мұражайы үшін негізгі активтерді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208                Отырар мемлекеттік археологиялық қорығы үшін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негізгі активтерді сатып алу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209                "Ұлытау" ұлттық тарихи-мәдени және табиғи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қорығы үшін негізгі активтерді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210                Абай атындағы мемлекеттік тарихи-мәдени және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әдеби мемориалдық қорық-мұражайы үшін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негізгі активтерді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211                "Ежелгі Тараз ескерткіші" Мемлекеттік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тарихи-мәдени қорық-мұражайы үшін негізгі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активтерді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302                Қазақстан Республикасы Ұлттық кітапханасының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ғимаратын күрделі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303                Абай атындағы мемлекеттік тарихи-мәдени және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әдеби-мемориалдық қорық-мұражайын күрделі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    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Білім, мәдениет, спорт және туризм атқарушы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41                 Жергiлiктi деңгейде халықтың тынығуын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42                 Жергiлiктi деңгейде мемлекет қайраткерлерiн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мәңгiлiк есте қалдыру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43                 Жергiлiктi деңгейде ойын-сауық іс-шараларын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өткiзу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44                 Жергiлiктi деңгейде тарихи-мәдени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құндылықтарды сақтау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47                 Жергілікті маңызды тарих және мәдениет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ескерткіштерін жөндеу-қайта жаңарту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жұмыстарын жүргізу және аумағын көркейту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49                 Мәдениет объектілерін күрделі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51                 Мәдениет ұйымдарының материалды-техникалық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базасын нығайту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54                 Мәдениет объектілерін салу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65                 Жергілікті деңгейде тарихи-мәдени қорықтар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мен мұражайларды ұстау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Маңғыстау мемлекеттiк тарихи-мәдени қорығы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                          Спорт және туризм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    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Білім, мәдениет, спорт және туризм атқарушы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39                 Жергілікті деңгейде спорт шараларын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57                 Жергілікті деңгейде туристік қызмет көрсету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іс-шаралар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58                 Жергілікті деңгейде оқу-дайындық процесін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медициналық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67                 Спорт ғимараты құрылысын салу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613                     Қазақстан Республикасының Туризм және спорт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агенттігі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                 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  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13      01.01.02   Қазақстан Республикасы Үкіметінің резерві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мемлекеттік органдардың функциялар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 01.01.02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 01.01.02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  2  613  29                 Қазақстан Республикасы Үкiметiнiң резервiнен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Үкіметтің, орталық мемлекеттік органдардың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олардың аумақтық бөлімшелерінің сот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шешімдері бойынша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            Мемлекеттік сыйлықтар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32                 Жоғары жетістікті спорт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34                 Туристік қызмет жөніндегі іс-шаралар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37                 Республикалық деңгейде олимпиадалық резерв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дайындау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78      01.01.01   Мемлекеттік органдарды ақпараттандыру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бағдарламаны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79                 Лицензиарлардың функцияларын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500                Қазақстан Республикасының Туризм және спорт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агенттігіне ақпараттық-есептеу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қызметін көрсету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600                Қазақстан Республикасының Туризм және спорт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агенттігін есептеу және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ұйымдастыру техникасымен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3                          Ақпараттық кеңiстiк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                     Қазақстан Республикасы Президентінің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Әкімшілігі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15                 Мұрағат қорының, баспа басылымдарының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сақталуын қамтамасыз ету және оларды арнайы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пайдалану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Қазақстан Республикасы Президентiнiң Мұрағаты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202                Қазақстан Республикасының Президенті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Мұрағатының материалдық-техникалық базасын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нығайту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601                Қазақстан Республикасының Президентінің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Мұрағатын есептеу және ұйымдастыру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техникасымен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                     Әкiм аппараты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46                 Газеттер мен журналдар арқылы жергiлiктi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деңгейде мемлекеттiк ақпараттық саясатты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жүргiзу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47                 Телерадио хабарлары арқылы жергiлiктi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деңгейде мемлекеттiк ақпараттық саясатты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жүргiзу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                     Қазақстан Республикасының Білім және ғылым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24                 Ақпараттың жалпыға қол жетiмдiлiгiн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35             Республикалық ғылыми-педагогикалық кiтапхана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                     Қазақстан Республикасының Денсаулық сақтау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24                 Ақпараттың жалпыға қол жетiмдiлiгiн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36             Республикалық ғылыми-медициналық кітапхана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                     Қазақстан Республикасының Мәдениет, ақпарат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қоғамдық келiсiм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15                 Мұрағат қорының, баспа басылымдарының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сақталуын қамтамасыз ету және оларды арнайы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пайдалану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Мемлекеттiк кiтап палатасы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Орталық мемлекеттiк мұрағат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    Мұрағат ісін дамыту жөніндегі іс-шаралар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24                 Ақпараттың жалпыға қол жетiмдiлiгiн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Қазақстан Республикасының ұлттық кiтапханасы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01.01.01   Астана қаласындағы С.Сейфуллин атындағы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республикалық көпшілік кітапхана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    Жамбыл атындағы мемлекеттiк республикалық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жасөспiрiмдер кiтапханасы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33             С.Бегалин атындағы мемлекеттiк республикалық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балалар кiтапханасы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34             Соқыр және нашар көретiн азаматтарға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арналған республикалық кiтапхана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              Газеттер мен журналдар арқылы мемлекеттiк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ақпараттық саясатты жүргiзу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  3  230  32                 Телерадио хабарлары арқылы мемлекеттiк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ақпараттық саясатты жүргiзу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Транспондер жалдау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    "Қазақстанның теледидары мен радиосы"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республикалық корпорациясы арқылы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ақпараттық саясатты жүргізу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33             "Хабар" агенттігі арқылы мемлекеттік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ақпараттық саясатты жүргізу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34  01.01.02   Қазақстан Республикасы Президентінің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телерадиокешені арқылы мемлекеттік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ақпараттық саясатты жүргізу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35             ТМД елдерімен іскерлік ынтымақтастық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шеңберінде мемлекеттік ақпараттық саясатты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жүргізу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33                 Әдебиеттiң әлеуметтiк маңызды түрлерi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 баспа бағдарламаларын қалыптастыру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37                 "Қазақстан-2030" Стратегиясын насихаттау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жөнiнде конференциялар, семинарлар мен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кеңестер ұйымдастыру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    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мұрағат қоры атқарушы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                  Жергiлiктi деңгейдегi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              Жергілікті органдардың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19      01.01.01   Қазақстан Республикасы Үкіметінің резервінен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жергілікті бюджетке түсетін қаражаттың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22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өзгеде күтпеген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ауданның (қаланың) жергілікті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атқарушы органы  резервінің есебінен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25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өзгеде күтпеген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облыстың, Астана және Алматы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қалаларының жергілікті атқарушы органы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резервінің қаражаты есебінен іс-шаралар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         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28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мекемелердің белгіленген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тәртіппен тіркелген шарттық міндеттемелері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 кредиторлық берешегін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            Мұрағат қорының, мерзiмдi басылымдардың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сақталуын қамтамасыз ету және оларды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жергiлiктi деңгейде арнайы пайдалану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Мұрағаттар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33                 Мұрағаттың материалды-техникалық базасын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нығайту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36                 Мұрағат құрылысын салу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37                 Мұрағатты күрделі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38                 Мұрағат басқармасы атқарушы органдары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әкімшілік ғимаратын күрделі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70                 Мұрағат басқармасы атқарушы органдардың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материалды-техникалық базасын нығайту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96                 Ауданның (қаланың) жергілікті атқарушы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органы резервінің қаражаты есебінен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соттардың шешімдері бойынша жергілікті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атқарушы органдардың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97                 Облыстың, Астана және Алматы қалаларының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жергілікті атқарушы органы резервінің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қаражаты есебінен соттардың шешімдері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 жергілікті атқарушы органдардың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98                 Алматы облысының әкімшілік орталығын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Талдықорған қаласына көшіру жөніндегі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  3  263    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Білім, мәдениет, спорт және туризм атқарушы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35                 Кітапхананы күрделі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45                 Жергiлiктi деңгейде ақпараттардың жалпыға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жетiмдiлiгiн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Кiтапханалар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48                 Тарихи және мәдени мұраларды сақтау,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халықтың тарихи, ұлттық және мәдени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салт-дәстүрлері мен ғұрыптарын дамытуға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жәрдемдесу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59                 Кітапханалардың материалды-техникалық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базасын нығайту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076                Жергілікті деңгейде мемлекеттік ақпараттық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саясат жүргізуді техникалық қамтамасыз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ету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    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қоғамдық қарым-қатынастар және ішкі саясатты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талдау атқарушы органы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            Жергілікті деңгейде газеттер мен журналдар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арқылы мемлекеттік ақпараттық саясат жүргізу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              Жергілікті деңгейде телерадио хабар тарату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арқылы мемлекеттік ақпараттық саясат жүргізу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     Жергілiктi деңгейде "Қазақстан-2030"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Стратегиясын насихаттау жөнiнде тәжiрибелiк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ғылыми-әдiстемелiк iс-шаралар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ұйымдастыру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612          01.01.02   Қазақстан Республикасының Денсаулық сақтау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ісі жөніндегі агенттігі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24      01.01.02   Ақпараттың  жалпыға қол жетiмдiлiгiн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36  01.01.02   Республикалық ғылыми-медициналық кiтапхана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41      01.01.02   Республикалық деңгейде тарихи-мәдени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құндылықтарды сақтау жөніндегі ұйымдарды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субсидиялау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694                     Қазақстан Республикасы Президентiнiң Іс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51                 "Қазақстан Республикасы Президентінің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телерадиокешені" КЖАҚ арқылы мемлекеттік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ақпараттық саясатты жүргізу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9                          Мәдениеттi, спортты және ақпараттық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кеңiстiктi ұйымдастыру жөнiндегi өзге де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                     Қазақстан Республикасының Мәдениет, ақпарат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қоғамдық келiсiм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                 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  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     Аумақтық органдардың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13      01.01.02   Қазақстан Республикасы Үкіметінің резерві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мемлекеттік органдардың функциялар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 01.01.02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   01.01.02   Аумақтық органдардың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 01.01.02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29                 Қазақстан Республикасы Үкiметiнiң резервiнен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Үкіметтің, орталық мемлекеттік органдардың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олардың аумақтық бөлімшелерінің сот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шешімдері бойынша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35                 Жастар саясатын жүргiзу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Жастар саясаты жөнiндегi іс-шаралар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ұйымдастыру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Жастардың мәдени демалысын ұйымдастыру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38                 Мемлекеттiк тілді және басқа тiлдердi дамыту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43      01.01.01   Жазатайым оқиғалар бойынша кепілдігі бар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жәрдемақы төлеу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53                 Мемлекеттiк сыйлықтар мен стипендиялар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  9  230  600                Қазақстан Республикасының Мәдениет, ақпарат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қоғамдық келісім министрлігін есептеу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ұйымдастыру техникасымен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    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Білім, мәдениет, спорт және туризм атқарушы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050                 Жергілікті деңгейде тілдерді қолдану және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дамыту мемлекеттік бағдарламасын жүзеге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асыру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56                 Аймақтық жастар саясатын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    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қоғамдық қарым-қатынастар және ішкі саясатты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талдау атқарушы органы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                  Жергiлiктi деңгейдегi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              Жергілікті органдардың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25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өзгеде күтпеген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облыстың, Астана және Алматы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қалаларының жергілікті атқарушы органы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резервінің қаражаты есебінен іс-шаралар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32                 Аймақтық жастар саясатын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34                 Қоғамдық қарым-қатынастар және ішкі саясатты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талдау органдардың ақпарат жүйелерін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35                 Қоғамдық қарым-қатынастар және ішкі саясатты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талдау атқарушы органдардың ақпарат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жүйелерін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36                 Қоғамдық қарым-қатынастар және ішкі саясатты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талдау атқарушы органдардың әкімшілік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ғимараттарын күрделі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70                 Қоғамдық қарым-қатынастар және ішкі саясатты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талдау атқарушы органдардың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материалдық-техникалық базасын нығайту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                             Отын-энергетика кешенi және жер қойнауын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пайдалану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       Отын және энергетика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                     Қазақстан Республикасының Энергетика және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минералдық ресурстар министрлігі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            Энергетика және мұнай өндіру саласындағы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қолданбалы ғылыми зерттеулер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Электр және жылу энергияларын өндіру, беру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бөлу жөніндегі қондырғыларды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пайдаланудың сенімділігі мен қауіпсіздігі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мәселелері жөніндегі аварияға қарсы,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пайдалану және әдістемелік нұсқаулар шығару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2010 жылға дейінгі кезеңге арналған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перспективалық отын-энергетикалық балансын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2015 жылға дейін Қазақстан Республикасы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отын-энергетикалық кешенінің даму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стратегиясын әзірлеу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33             Электр энергетикасы саласындағы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нормативтік-техникалық құжаттаманы қайта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қарау және әзірлеу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34             Мұнайгаз және мұнайхимия кешенін дамыту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қолданбалы ғылыми зерттеулер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   01.01.02   Мұнай-газ жобалары бойынша дерекқор құру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пайдалану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33                 Амангелді газ кен орындары тобын игеру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                          Жер қойнауын пайдалану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                     Қазақстан Республикасының Энергетика және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минералдық ресурстар министрлігі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42      01.01.02   Жер қойнауын пайдалану саласындағы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лицензиялық және келісім-шарт ережелерінің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орындалу мониторингінің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ақпараттық-коммуникациялық жүйесі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43                 Инвестициялық бағдарламалар конкурсын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45                 Геологиялық ақпараттарды қалыптастыру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Республикалық геологиялық ақпарат орталығы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46                 Мемлекеттік геологиялық зерделеу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  2  231  46  30             Аймақтық және геологиялық түсіру жұмыстары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Іздестіру-бағалау жұмыстары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 01.01.02   Жер қойнауын пайдалану геологиясы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саласындағы қолданбалы ғылыми зерттеулер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47                 Жер қойнауы мен жер қойнауын пайдалану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мониторингі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Минералдық шикізат базасы мен жер қойнауын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пайдалану мониторингі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Жер асты суларының және қауіпті геологиялық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процестердің мониторингі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 01.01.02   Жер қойнауы және жер қойнауын пайдаланушылар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туралы ақпараттық базаны құру және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автоматтандыру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65                 Астана қаласын сумен жабдықтаудың қосымша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көздерін іздестіру жөніндегі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іздестіру-барлау жұмыстары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66                 Жер қойнауын пайдалану геологиясы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саласындағы қолданбалы ғылыми зерттеулер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500                Жер қойнауы және жер қойнауын пайдаланушылар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туралы ақпараттық жүйені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600                Жер қойнауы және жер қойнауын пайдаланушылар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туралы ақпараттық жүйені дамыту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601                Жер қойнауын пайдалану саласында лицензиялық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келісім-шарттық ережелердің орындалу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мониторингінің ақпараттық-коммуникациялық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жүйесін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602                Геологиялық ақпараттар республикалық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орталығын есептеу және ұйымдастыру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техникасымен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9                          Отын-энергетика кешені және жер қойнауын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пайдалану саласындағы өзге де қызметтер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                     Қазақстан Республикасының Энергетика және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минералдық ресурстар министрлігі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                 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  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     Аумақтық органдардың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01.01.02   "Байқоңыр" ғарыш айлағындағы арнайы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өкiлдiктiң аппараты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       01.01.02   Өткен жылдардың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01.01.02   Мемлекеттік геологиялық зерделеу және жер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қойнауын қорғау жөніндегі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29                 Қазақстан Республикасы Үкiметiнiң резервiнен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Үкіметтің, орталық мемлекеттік органдардың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олардың аумақтық бөлімшелерінің сот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шешімдері бойынша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32                 Қарағанды көмiр бассейнiнің шахталарын жабу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34      01.01.02   "Қарағандыкөміршахтасы" жойылған шахталар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қызметкерлері денсаулығына келтірілген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зиянды өтеу жөніндегі міндеттемелерінің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35                 Мырғалымсай кен орындарының кеніштерін жоюға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дайындау және жою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37                 Уран кеніштерін консервациялау және жою,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техногендік қалдықтарды көму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38                 Өнімді бөлу туралы келісімдерде мемлекет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мүдделерін білдіру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40                 Өздігінен төгіліп жатқан ұңғымаларды жою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консервациялау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41                 Технологиялық сипаттағы қолданбалы ғылыми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зерттеулер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                 Жойылған шахталар қызметкерлерінің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денсаулығына келтірілген зиянның орнын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толтыру жөніндегі "Қарағандышахтжою" РМК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79                 Лицензиарлардың функцияларын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  9  231  603                Қазақстан Республикасының Энергетика және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минералдық ресурстар министрлігін есептеу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ұйымдастыру техникасымен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                            Ауыл, су, орман, балық шаруашылығы және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қоршаған ортаны қорғау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       Ауыл шаруашылығы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                     Ақмола облысының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92      01.01.02   Көктемгі егіс және егін жинау жұмыстарын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жүргізуді ұйымдастыруға жергілікті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бюджеттерді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                     Ақтөбе облысының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92      01.01.02   Көктемгі егіс және егін жинау жұмыстарын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жүргізуді ұйымдастыруға жергілікті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бюджеттерді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                     Шығыс Қазақстан облысының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92      01.01.02   Көктемгі егіс және егін жинау жұмыстарын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жүргізуді ұйымдастыруға жергілікті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бюджеттерді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                     Батыс Қазақстан облысының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92      01.01.02   Көктемгі егіс және егін жинау жұмыстарын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жүргізуді ұйымдастыруға жергілікті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бюджеттерді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                     Қарағанды облысының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92      01.01.02   Көктемгі егіс және егін жинау жұмыстарын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жүргізуді ұйымдастыруға жергілікті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бюджеттерді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                     Қостанай облысының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92      01.01.02   Көктемгі егіс және егін жинау жұмыстарын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жүргізуді ұйымдастыруға жергілікті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бюджеттерді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                     Павлодар облысының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92      01.01.02   Көктемгі егіс және егін жинау жұмыстарын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жүргізуді ұйымдастыруға жергілікті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бюджеттерді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                     Солтүстiк Қазақстан облысының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92      01.01.02   Көктемгі егіс және егін жинау жұмыстарын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жүргізуді ұйымдастыруға жергілікті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бюджеттерді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                     Қазақстан Республикасының Ауыл шаруашылығы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            Ауыл шаруашылығы саласындағы қолданбалы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ғылыми зерттеулер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   01.01.02   Республикалық деңгейде мал-дәрiгерлiк қызмет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көрсету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01.01.02   Мал мен құстың ерекше қауiптi аурулары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жөнiндегi Оңтүстiк-Шығыс аймақтық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мамандандырылған мал-дәрiгерлiк зертхана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32                 Суармалы жерлердiң мелиорациялық жай-күйін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бағалау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Жетiсу гидрогеология-мелиоративтiк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экспедициясы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Суармалы жерлердiң мелиорациялық жағдайын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бағалау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33                 Өсiмдiктердi қорғау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Ауыл шаруашылық дақылдарының ерекше қауіпті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зиянкестері мен ауруларын анықтау мониторингі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Өсiмдiктердi жаппай зиянкестерден және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аурулардан қорғау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34                 Мал ауруларының диагностикасы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Республикалық мал-дәрігерлік зертхана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Жануарлар ауруларының диагностикасы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35                 Эпизоотияға қарсы шаралар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36      01.01.01   Фермерлік шаруашылықтарды қайта құрылымдау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 01.01.01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81  01.01.01   Ішкі көздердің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37                 Тұқымдық және отырғызу материалдарының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сорттық және себу сапаларын анықтау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 1  212  38                 Элиталық тұқым өсіру және асыл тұқымдандыру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ісін сақтау және дамыту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39      01.01.01   Ауыл шаруашылық тауарларын өндірушілерді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субсидиялау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40      01.01.02   Агронесиелендіру корпорациясын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41      01.01.01   Астықтық қолхаттардың орындалуы кепілдігінің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тетігін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42                 Бюджет қаражаты есебінен жүзеге асырылатын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ауылшаруашылық техникасының лизингі бойынша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сыйақылар (мүдделер) ставкаларының орнын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толтыру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43                 Астықтың мемлекеттік азықтық резервін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жаңарту үшін сатып алуды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45                 Ауыл шаруашылық тауар өндірушілерін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минералдық тыңайтқыштар сатып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алуға субсидиялау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46                 Көктемгі дала және егін жинау жұмыстарын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жүргізуді ұйымдастыруға жергілікті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бюджеттерді несиелендіру бойынша сыйақылар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(мүдделер) ставкаларының орнын толтыру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47                 Мемлекеттік резервтегі астықты сақтау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48                 Ауылшаруашылық дақылдарын тұқымдық сынау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Ауыл шаруашылық дақылдарын тұқымдық сынау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мемлекеттік комиссия және облыстық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инспектуралар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49                 Карантинге жататын өнімдерді зертханалық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фитосанитариялық талдау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Республикалық карантин лабораториясы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                 Карантинге жататын импорттық материалдарды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интродукциялық-карантиндік бақылау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Республикалық интродукциялық-карантиндік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көшеттік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51                 Мемлекеттік астық резервінің ауыстырылуы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52                 Құнарлылық мониторингін жүргізу және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топырақтың химиялық құрамын анықтау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54                 Жер суландыру және қашыртқы жүйелерін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жетiлдiру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         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81             Ішкі көздердің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101            Ішкі көздерден жобаларды басқаруға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жәрдемдесу үшін жергілікті консультанттардың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қызметтерін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57                 Ауыл шаруашылығын жекешелендiруден кейiнгі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қолдау жөніндегі жоба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         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81             Ішкі көздердің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101            Ішкі көздерден жобаларды басқаруға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жәрдемдесу үшін жергілікті консультанттардың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қызметтерін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66                 Ауыл шаруашылығы  жануарлары мен құстарының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туберкулез және бруцеллез ауруларына қарсы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күрес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67                 Жануарлар мен құстардың қауіпті жұқпалы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ауруларының ошақтарын жою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68                 Аса қауіпті карантиндік зиянкестер мен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арамшөптердің ошақтарын жою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69      01.01.01   Аса қауіпті жаппай зиянкестердің және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өсімдік ауруларының таралу ошақтарын жою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81      01.01.01   Фермерлік шаруашылықтарды қайта құрылымдау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 01.01.01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81  01.01.01   Ішкі көздердің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82                 Жер суландыру және қашыртқы жүйелерін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жетілдіру жобасын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         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84                 Көктемгі дала және егін жинау жұмыстарын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жүргізуді ұйымдастыруға жергілікті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бюджеттерді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85                 Лизингтік негізде ауыл шаруашылық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техникасымен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86                 Ауыл шаруашылығын жекешелендіруден кейінгі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қолдау жобасын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 1  212  86  80          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89             Ретроактивті несиелендіру негізінде жобаны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87                 Ауылдық несиелік серіктестіктері арқылы ауыл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шаруашылық өндірісін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88                 Мал шаруашылығы өнімін өндіруді және оны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сатып алуды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200                Республикалық мал-дәрігерлік зертханасын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материалдық-техникалық жарақтандыру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201                Ауыл шаруашылық дақылдарын тұқым сынау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мемлекеттік комиссиясын, облыстық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инспектураларын материалдық-техникалық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жарақтандыру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202                Республикалық карантиндік зертханасын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материалдық-техникалық жарақтандыру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203                Республикалық интродукциялық-карантиндік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питомникті материалдық-техникалық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жарақтандыру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204                Гидрогеология-мелиоративтік экспедицияларды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материалдық-техникалық жарақтандыру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                     Қазақстан Республикасының Қаржы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816                Көктемгі егіс және егін жинау жұмыстарын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ұйымдастыруға Ақмола облыстық бюджетін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несиелендіру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817                Көктемгі егіс және егін жинау жұмыстарын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ұйымдастыруға Ақтөбе облыстық бюджетін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несиелендіру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818                Көктемгі егіс және егін жинау жұмыстарын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ұйымдастыруға Алматы облыстық бюджетін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несиелендіру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819                Көктемгі егіс және егін жинау жұмыстарын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ұйымдастыруға Шығыс Қазақстан облыстық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бюджетін несиелендіру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820                Көктемгі егіс және егін жинау жұмыстарын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ұйымдастыруға Жамбыл облыстық бюджетін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несиелендіру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821                Көктемгі егіс және егін жинау жұмыстарын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ұйымдастыруға Батыс Қазақстан облыстық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бюджетін несиелендіру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822                Көктемгі егіс және егін жинау жұмыстарын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ұйымдастыруға Қарағанды облыстық бюджетін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несиелендіру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823                Көктемгі егіс және егін жинау жұмыстарын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ұйымдастыруға Қызылорда облыстық бюджетін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несиелендіру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824                Көктемгі егіс және егін жинау жұмыстарын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ұйымдастыруға Қостанай облыстық бюджетін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несиелендіру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825                Көктемгі егіс және егін жинау жұмыстарын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ұйымдастыруға Павлодар облыстық бюджетін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несиелендіру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826                Көктемгі егіс және егін жинау жұмыстарын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ұйымдастыруға Солтүстік Қазақстан облыстық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бюджетін несиелендіру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827                Көктемгі егіс және егін жинау жұмыстарын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ұйымдастыруға Оңтүстік Қазақстан облыстық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бюджетін несиелендіру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                     Жергілікті бюджеттен қаржыландырылатын ауыл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шаруашылық атқару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            Жергiлiктi деңгейде мал-дәрігерлік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іс-шараларға қолдау көрсету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32                 Өсімдіктердің зиянкестері мен ауруларымен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күрес жөніндегі жұмыстарды жүргізу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33                 Өсімдік шаруашылығында тұқымдық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репродукторларды қолдау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34   01.01.02      Тұқымдық астық сатып алу бойынша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035                Көктемгі егіс және егін жинау жұмыстарын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жүргізуге несие орналастырғаны үшін екінші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деңгейдегі банктерге комиссиялық сыйақы төлеу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ауылшаруашылық тауар өндірушілерін қолдау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037                Жергілікті деңгейде асыл тұқымды мал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шаруашылығын қолдау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82                 Ауыл шаруашылық тауарларын өндiрушiлердi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несиелендiру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 1  257  83                 Көктемгі егіс және егін жинау жұмыстарын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жүргізуге ауыл шаруашылық тауарларын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өндірушілерді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614                     Қазақстан Республикасының Жер ресурстарын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басқару жөніндегі агенттігі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                 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  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     Аумақтық органдардың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                  Өткен жылдардың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Өткен жылдардың жерге орналастыру жұмыстары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 кредиторлық берешегін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13      01.01.02   Қазақстан Республикасы Үкіметінің резерві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мемлекеттік органдардың функциялар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 01.01.02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   01.01.02   Аумақтық органдардың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 01.01.02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29                 Қазақстан Республикасы Үкiметiнiң резервiнен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Үкіметтің, орталық мемлекеттік органдардың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олардың аумақтық бөлімшелерінің сот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шешімдері бойынша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            Жер ресурстарын экономикалық бағалауды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анықтау саласындағы қолданбалы ғылыми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зерттеулер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36                 Жерге орналастыру жөніндегі іс-шаралар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78      01.01.01   Мемлекеттік органдарды ақпараттандыру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бағдарламаны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098                Алматы облысының әкiмшiлiк орталығын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Талдықорған қаласына көшiру жөнiндегi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iс-шаралар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600                Мемлекеттік жер кадастрының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автоматтандырылған ақпараттық жүйесін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694                     Қазақстан Республикасы Президентiнiң Іс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44                 Асыл тұқымды жылқы шаруашылығын сақтау және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дамыту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                          Су шаруашылығы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                     Әкiм аппараты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35                 Су қорғау аймақтары мен белдеулерін белгілеу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48                 Су беруге қатыссыз жергілікті сипаттағы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гидротехникалық жүйелер мен ғимараттардың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жұмыс істеуін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068                Алматы облысы Қаратал ауданының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инженерлік-ирригациялық жүйесін қайта жаңарту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                     Жамбыл облысының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 01.01.02   Шу ауданындағы Тасөткел су көтеру плотинасын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бекіту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                     Қызылорда облысының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 01.01.02   Су беруге қатыссыз жергілікті сипаттағы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гидротехникалық жүйелер мен ғимараттардың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жұмыс істеуін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                     Қазақстан Республикасының Ауыл шаруашылығы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55                 Су ресурстарын басқаруды жетілдіру және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жерлердi қалпына келтiру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         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81             Ішкі көздердің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101            Ішкі көздерден жобаларды басқаруға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жәрдемдесу үшін жергілікті консультанттардың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қызметтерін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102            Ішкі көздерден салу уақытында және қызмет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көрсету мерзімін егжей-тегжейлі жобалау,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техникалық қадағалауды жүзеге асыру үшін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консультациялық қызметтермен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 2  212  83                 Су ресурстарын басқаруды жетілдіру және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жерлерді қалпына келтіру жобасын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         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                     Қазақстан Республикасының Табиғи ресурстар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қоршаған ортаны қорғау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              Сырдария өзенінің арнасын реттеу жобасы және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Арал теңізінің солтүстік бөлігін сақтау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         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81             Ішкі көздердің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101            Ішкі көздерден жобаларды басқаруға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жәрдемдесу үшін жергілікті консультанттардың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қызметтерін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102            Ішкі көздерден салу уақытында және қызмет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көрсету мерзімін егжей-тегжейлі жобалау,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техникалық қадағалауды жүзеге асыру үшін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консультациялық қызметтермен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37                 Арал теңізі аймағының елді мекенін сумен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жабдықтау және оның санитариясы жобасы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         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81             Ішкі көздердің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40      01.01.01   Шаруашылық мұқтаждарға су беруге байланысты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емес су шаруашылығы объектiлерiн пайдалану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41      01.01.01   Мемлекетаралық су шаруашылығы объектiлерiн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пайдалану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43      01.01.01   Су қорғауды кешендi пайдаланудың, су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шаруашылығы баланстарының тәсімін әзiрлеу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44      01.01.01   Суағарларды қалпына келтіру және оларды салу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53                 "Қазалыны/Жаңа Қазалыны сумен жабдықтау"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жобасы шеңберінде су құбырлары жүйесінің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ағып кетуін іздеу бағдарламасы, су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өлшеуіштерін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28  01.01.02   Сыртқы гранттардың қаражаты есебінен жобаны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29             Ішкі көздер есебінен грантты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59      01.01.02   Су беруге байланысты емес, республикалық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маңызы бар су шаруашылығы объектілерін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пайдалану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01.01.02   Су шаруашылығы объектілерін пайдалану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01.01.02   Суағарларды салу және қалпына келтіру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                 Сумен жабдықтау объектілері бойынша,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республикалық меншіктегі мүлікті сақтау және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қалпына келтіру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62      01.01.02   Қарағанды, Теміртау, Көкшетау қалалары су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арналарының жұмыстарын жақсарту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28  01.01.02   Сыртқы гранттардың қаражаты есебінен жобаны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63                 Су ресурстарын қорғау және тиімді пайдалану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Су ресурстарын қорғау және пайдалану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саласында су шаруашылығы баланстары мен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нормативтерінің сызбасын әзірлеу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64      01.01.02   "Ауыз су" мемлекеттік бағдарламасын іске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66                 Астана қаласының сол жақ жағалау бөлігіндегі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құрылысты тасқын судан қорғау жөнінде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техникалық-экономикалық негіздемелерін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әзірлеу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74      01.01.02   Нұра мен Есіл өзендері бассейнінің су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қорларын басқару жүйесін әзірлеу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28  01.01.02   Сыртқы гранттардың қаражаты есебінен жобаны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80      01.01.01   Қазақстанның солтүстік-шығысында су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ресурстарын басқару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 01.01.01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700                Сумен қамтамасыз ету жүйелерін салу және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қайта жаңарту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Көкшетау өндірістік су құбырын жаңғырту және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Щучинск қаласының жаңа телімін салу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 2  218  700 31             Ауылдық елді мекендерді ішетін сумен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 жүйесін салу және жаңғырту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701                Республикалық маңыздағы су берумен байланысы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жоқ су шаруашылықтарын пайдалану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                     Астана қаласын дамыту бағдарламасына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әкімшілік ету департаменті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39                 Астана қаласы Есіл өзенінің арнасын қайта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жаңарту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3                          Орман шаруашылығы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                     Қазақстан Республикасының Табиғи ресурстар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қоршаған ортаны қорғау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46                 Қазақстанның ормандары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Қазақ мемлекеттiк республикалық орман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тұқымдары мекемесi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Ормандарды және жануарлар әлемiн қорғау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мекемелері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33             Астана қаласының санитарлық-қорғау жасыл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зонасы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34             Орманды әуеде қорғау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35             Орманды орналастыру және орман шаруашылығын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жобалау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36             Ағаш-бұта тұқымдарын селекциялау және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сынақтан өткiзу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37             Ормандар мен биоресурстардың мемлекеттік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 және кадастры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38             Орман және биоресурстар саласында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биологиялық негіздемелерін әзірлеу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204                Қазақ мемлекеттік республикалық орман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тұқымдары мекемесінің материалдық-техникалық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базасын дамыту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205                Ормандар мен жануарлар дүниесін қорғау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мекемелердің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материалдық-техникалық базасын дамыту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694                     Қазақстан Республикасы Президентiнiң Іс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37                 Ормандарды және жануарлар дүниесін сақтау,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қорғау және молайту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"Бурабай" мемлекеттік ұлттық табиғи паркі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4                          Балық шаруашылығы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                     Қазақстан Республикасының Табиғи ресурстар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қоршаған ортаны қорғау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47                 Биоресурстарды қорғау және молайту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Балық қорларын (балық шабақтарын) молайту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Бекіре балықтар түрлерінің уылдырық шашатын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орындарында балық шаруашылық мелиорациясы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техникалық іс-шаралар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49      01.01.01   Балық өнеркәсібі кемелерінің жүзу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қауіпсіздігін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01.01.01   Балық өнеркәсібі кемелерінің қауіпсіздігі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мемлекеттік мекеме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                 Балық қорларын қорғау және балық аулауды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реттеу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Биоресурстарды қорғау жөніндегі Балқаш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аймақтық мекемесі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01.01.01   Iле-Балқаш балық қорларын қорғау және балық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аулауды реттеу су айдыны басқармасы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    Биоресурстарды қорғау жөніндегі Солтүстік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Каспий аймақтық мекемесі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51      01.01.01   Балық қорларын (балық шабақтарын) көбейту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207                Биоресурстарды қорғау жөніндегі Солтүстік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Каспий аймақтық мекемесінің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материалдық-техникалық базасын дамыту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5                          Қоршаған ортаны қорғау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                     Әкiм аппараты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34                 Жергiлiктi деңгейде қоршаған ортаны қорғауды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ұйымдастыру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 01.07.02    Облыстық (қалалық) қоршаған ортаны қорғау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Жергілікті деңгейде қоршаған ортаны қорғау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 іс-шаралар жүргiзу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51                 Мемлекеттік табиғи парктердің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материалды-техникалық базасын нығайту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65                 Жергілікті деңгейде ерекше қорғалатын табиғи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аумақтарды ұстау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 5  105  65  30             Мемлекеттік табиғи парктер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72                 Павлодар облысында демеркуризация бойынша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жұмыстар жүргізу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                     Қазақстан Республикасының Табиғи ресурстар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қоршаған ортаны қорғау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45                 Ерекше қорғалатын табиғи аумақтарды ұстау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01.01.01   Алматы мемлекеттiк табиғат қорығы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01.01.01   Ақсу-Жабағылы мемлекеттiк табиғат қорығы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 01.01.01   Барсакелмес мемлекеттiк табиғат қорығы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33  01.01.01   Батыс Алтай мемлекеттiк табиғат қорығы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34  01.01.01   Қорғалжын мемлекеттiк табиғат қорығы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35  01.01.01   Марқакөл мемлекеттiк табиғат қорығы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36  01.01.01   Наурызым мемлекеттiк табиғат қорығы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37  01.01.01   Үстiрт мемлекеттiк табиғат қорығы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38  01.01.01   Алакөл мемлекеттiк табиғат қорығы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39  01.01.01   Қарқаралы мемлекеттiк ұлттық табиғат паркi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40  01.01.01   Баянауыл мемлекеттiк ұлттық табиғат паркi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41  01.01.01   "Көкшетау" мемлекеттiк ұлттық табиғат паркi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42  01.01.01   Iле Алатау мемлекеттiк ұлттық табиғат паркi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43  01.01.01   "Алтын Емел" мемлекеттiк ұлттық табиғат паркi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44  01.01.01   "Қызыл Жиде" республикалық мемлекеттiк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табиғат қорғау мекемесi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45             Ерекше қорғалатын табиғи аумақтар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54      01.01.02   Мырғалымсай сарқынды су экологиялық қатерiн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тежеу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56      01.01.01   Қоршаған ортаны қорғауды республикалық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деңгейде ұйымдастыру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01.01.01   Мемлекеттiк экологиялық сараптама жүргiзу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01.01.01   Жер қойнауын қоспағанда, қоршаған ортаның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жағдайына байланысты экологиялық мониторинг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жүргiзу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 01.01.01   Экологиялық насихаттау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33  01.01.01   Қоршаған ортаны қорғау жөніндегі шұғыл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шаралар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34  01.01.01   Қазақстан Республикасының халықаралық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міндеттемелерін орындау, бағдарламалар мен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жобаларды қоса қаржыландыру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57                 Қоршаған ортаның ластануын болдырмау және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алдын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58                 Экологиялық мониторинг жүргізу және қоршаған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ортаны қорғау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01.01.02   Мемлекеттік экологиялық сараптама,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мониторинг және экологиялық насихат жүргізу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Экологиялық зерттеулер, қоршаған ортаны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қорғау саласындағы стандарттар мен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нормативтер әзірлеу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    Қоршаған ортаны қорғау жөніндегі шұғыл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шаралар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33             Мемлекеттік экологиялық сараптама жүргізу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34             Экологиялық насихаттау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35             Экологиялық мониторинг жүргізу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61      01.01.02   Киіктің кәсіптік санын қалпына келтіру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68                 Балқаш көлінің экологиялық жағдайын жақсарту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бағдарлама әзірлеу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69                 "Батыс Тянь-Шань биоайрықшалығын сақтау"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трансшекаралық жобасы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28  01.01.02   Сыртқы гранттардың қаражаты есебінен жобаны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29             Ішкі көздер есебінен грантты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70      01.01.01   "Химпром" АҚ-ның сынаппен ластану ошағын жою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жобасы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 01.01.01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71                 Табиғи ресурстардың мемлекеттік кадастрлары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 5  218  71  31             Мемлекеттік су кадастрын жасау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72      01.01.02   Нұра мен Есіл өзендері бассейнінің қоршаған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ортасын оңалту және басқару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28  01.01.02   Сыртқы гранттардың қаражаты есебінен жобаны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29  01.01.02   Ішкі көздер есебінен грантты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76                 Киіктің кәсіпшілік санын қалпына келтіру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Киіктің санын қалпына келтіру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Қасқырлардың санын реттеу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77      01.01.01   Мемлекеттік органдарды техникалық қолдау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 01.01.01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78      01.01.01   Мемлекеттік органдарды ақпараттандыру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бағдарламаны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208                Ерекше қорғалатын табиғи аумақтардың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материалдық-техникалық базасын дамыту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500                "Табиғи ресурстардың мемлекеттік кадастры"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ақпараттық деректер қорын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256                    Жергiлiкті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табиғатты пайдалану және қоршаған ортаны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қорғау жөнiндегi атқарушы органы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002                Жергiлiктi деңгейдегi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    Жергiлiктi органдардың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016             Табиғи және техногендiк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үшiн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резервiнiң есебiнен iс-шаралар өткiзу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023             Өкiлеттiк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iс-шаралар өткiзу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025             Табиғи және техногендiк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үшiн облыстың, Астана және Алматы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қалаларының жергiлiктi атқарушы органы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резервiнiң қаражаты есебiнен iс-шаралар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өткiзу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    Жергілікті деңгейде қоршаған ортаны қорғау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іс-шараларды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    Табиғатты қоршау объектілерінің құрылысын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салу және қайта жаңарту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070             Табиғатты пайдалану және қоршаған ортаны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қорғау жөнiндегi атқарушы органдардың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материалдық-техникалық базасын нығайту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097             Облыстың, Астана және Алматы қалаларының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жергiлiктi атқарушы органы резервiнiң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қаражаты есебiнен соттардың шешiмдерi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 жергiлiктi атқарушы органдардың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мiндеттемелерiн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9                          Ауыл, су, орман, балық шаруашылығы және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қоршаған ортаны қорғау саласындағы өзге де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                     Әкiм аппараты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36                 Топографтық-геодезиялық жоспарларды жасау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жаңарту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                     Қазақстан Республикасының Ауыл шаруашылығы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                 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  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     Аумақтық органдардың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 01.01.02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29                 Қазақстан Республикасы Үкiметiнiң резервiнен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Үкіметтің, орталық мемлекеттік органдардың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олардың аумақтық бөлімшелерінің сот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шешімдері бойынша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65      01.01.02   Бұрын сатып алынған "Нива" комбайндары үшін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78      01.01.02   Мемлекеттік органдарды ақпараттандыру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бағдарламаны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79                 Лицензиарлардың функцияларын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098                Алматы облысының әкiмшiлiк орталығын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Талдықорған қаласына көшiру жөнiндегi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iс-шаралар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500                Қазақстан Республикасы Ауыл шаруашылығы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министрлігінің ақпараттық жүйесін қамтамасыз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600                Қазақстан Республикасы Ауыл шаруашылығы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министрлігінің ақпараттық жүйелерін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                     Қазақстан Республикасының Табиғи ресурстар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қоршаған ортаны қорғау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                 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  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     Аумақтық органдардың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13      01.01.02   Қазақстан Республикасы Үкіметінің резерві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мемлекеттік органдардың функциялар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 01.01.02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   01.01.02   Аумақтық органдардың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 9  218  30      01.01.01   Қоршаған ортаны қорғау, су, орман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шаруашылығы және жер қойнауын пайдалану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геологиясы саласындағы қолданбалы ғылыми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зерттеулер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01.01.01   Жер қойнауын пайдалану геологиясы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саласындағы қолданбалы ғылыми зерттеулер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01.01.01   Қоршаған ортаны қорғау саласындағы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қолданбалы ғылыми зерттеулер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 01.01.01   Су шаруашылығы саласындағы қолданбалы ғылыми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зерттеулер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33  01.01.01   Орман шаруашылығы саласындағы қолданбалы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ғылыми зерттеулер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52      01.01.01   Қызылорда облысында сумен жабдықтауды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жақсарту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 01.01.01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81  01.01.01   Ішкі көздердің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098                Алматы облысының әкiмшiлiк орталығын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Талдықорған қаласына көшiру жөнiндегi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iс-шаралар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203                Аумақтық органдар аппаратын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материалдық-техникалық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                     Жергілікті бюджеттен қаржыландырылатын ауыл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шаруашылық атқару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                  Жергiлiктi деңгейдегi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              Жергілікті органдардың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19      01.01.01   Қазақстан Республикасы Үкіметінің резервінен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жергілікті бюджетке түсетін қаражаттың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22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өзгеде күтпеген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ауданның (қаланың) жергілікті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атқарушы органы  резервінің есебінен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25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өзгеде күтпеген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облыстың, Астана және Алматы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қалаларының жергілікті атқарушы органы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резервінің қаражаты есебінен іс-шаралар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         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28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мекемелердің белгіленген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тәртіппен тіркелген шарттық міндеттемелері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 кредиторлық берешегін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              Ауыл шаруашылығының ақпараттық-маркетингтік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жүйесін дамыту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36                 Ауыл шаруашылық ақпараттық-маркетингтік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жүйелерін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038                Республика меншігінде тұрмайтын ауыл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шаруашылық ұйымдарының банкроттық рәсімдерін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41                 Ауыл шаруашылық атқарушы органдардың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әкімшілік ғимаратын күрделі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70                 Денсаулық сақтау атқарушы органдардың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материалды-техникалық базасын нығайту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96                 Ауданның (қаланың) жергілікті атқарушы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органы резервінің қаражаты есебінен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соттардың шешімдері бойынша жергілікті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атқарушы органдардың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97                 Облыстың, Астана және Алматы қалаларының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жергілікті атқарушы органы резервінің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қаражаты есебінен соттардың шешімдері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 жергілікті атқарушы органдардың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98                 Алматы облысының әкімшілік орталығын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Талдықорған қаласына көшіру жөніндегі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614                     Қазақстан Республикасының Жер ресурстарын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басқару жөніндегі агенттігі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              Республикалық картография фабрикасы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құрылысының жобасын дайындау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43                 Топографиялық-геодезиялық және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картографиялық өнiмдермен қамтамасыз ету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оларды сақтау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                            Өнеркәсіп және құрылыс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       Өнеркәсiп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                     Қазақстан Республикасының Экономика және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сауда министрлігі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 1  214  44                 Ұзақ мерзімге арналған Қазақстан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Республикасының қорғаныс өнеркәсібін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дамытудың және конверсиялаудың мемлекеттік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бағдарламасы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51                 Машина жасау кешенін дамыту бағдарламасы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81                 Орта бизнестің өндірістік және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өнеркәсіптік-ұқсату секторларының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кәсіпорындарын екінші деңгейдегі банктер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арқылы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         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                     Қазақстан Республикасының Қаржы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59      01.01.01   "Қарағандыкөмір" ЖҮАҚ-ның жабылған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шахталарының жұмысшыларының денсаулығына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келтірген зиянды өтеу жөніндегі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          01.01.01   Қазақстан Республикасының Энергетика,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индустрия және сауда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32      01.01.01   Қарағанды көмiр  бассейнiнің шахталарын жабу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44      01.01.01   Ұзақ мерзімге арналған Қазақстан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Республикасының қорғаныс өнеркәсібін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дамытудың және конверсиялаудың мемлекеттік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бағдарламасы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48      01.01.01   Қазақстан Республикасы өнімдерінің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каталогтарын жасау және жүргізу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51      01.01.01   Машина жасау кешенін дамыту бағдарламасы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80      01.01.01   Мұнай саласын дамытуды қолдау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 01.01.01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                          Құрылыс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                     Алматы қаласының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              Әлеуметтік сала объектілерінің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сейсмологиясын күшейту  жөніндегі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жұмыстарды жүргізу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                     Қазақстан Республикасының Экономика және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сауда министрлігі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32                 Құрылыс саласындағы қолданбалы ғылыми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зерттеулер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33                 Республикалық деңгейдегі жобалау-iздестiру,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конструкторлық және технологиялық жұмыстар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36                 Құрылыс саласындағы халықаралық, аймақтық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ұлттық стандарттарды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    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инфрақұрылым мен құрылыс атқарушы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48                 Жергiлiктi деңгейдегi жобалау-iздестiру,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конструкторлық және технологиялық жұмыстар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49                 Елді мекендерде құрылыс салудың бас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жоспарларын әзірлеу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694                     Қазақстан Республикасы Президентiнiң Іс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33                 Қазақстан Республикасы Президенті Іс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Басқармасының объектілерін салу және қайта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құру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3               01.01.01   Жер қойнауын пайдалану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                     Қазақстан Республикасының Табиғи ресурстар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қоршаған ортаны қорғау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33      01.01.01   Геологиялық ақпаратты қалыптастыру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01.01.01   Республикалық геологиялық ақпарат орталығы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34      01.01.01   Жер қойнауының және жер қойнауын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пайдаланудың жай-күйіне мониторинг жүргiзу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35      01.01.01   Жер асты суларының және қауiптi экзогендiк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процестердiң мониторингiн жүргiзу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36      01.01.01   Мемлекеттiк геологиялық зерделеу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01.01.01   Аймақтық және геологиялық түсіру жұмыстары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01.01.01   Мұнай іздестіру жұмыстары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 01.01.01   Жер қойнауын пайдалану геологиясы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саласындағы қолданбалы ғылыми зерттеулер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 3  218  38      01.01.01   Жер қойнауы және жер қойнауын пайдаланушылар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туралы ақпараттық базаны жасау және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автоматтандыру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48      01.01.01   Жер қойнауы мен жер қойнауын пайдалану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мониторингі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01.01.01   Минералдық-шикізат базасы мен жер қойнауын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пайдалану мониторингі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01.01.01   Жер асты суларының және қауіпті экзогендік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процестердің мониторингін жүргізу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 01.01.01   Жер қойнауы және жер қойнауын пайдаланушылар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туралы ақпараттық базаны жасау және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автоматтандыру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33  01.01.01   "Табиғи ресурстардың мемлекеттік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кадастрлары" деректерінің ақпараттық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автоматтандырылған базасын жасау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65      01.01.01   Астана қаласын сумен қамтамасыз етудің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қосымша көздерін іздестіру жөніндегі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іздестіру-барлау жұмыстары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9                          Өнеркәсiп және құрылыс саласындағы өзге де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қызметтер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214                      Қазақстан Республикасының Экономика және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сауда министрлігі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            Жұмылдыру дайындығы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40                 Микрография саласындағы ғылыми зерттеулер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Микрография институты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41                 Технологиялық сипаттағы қолданбалы ғылыми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зерттеулер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          01.01.01   Қазақстан Республикасының Экономика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 01.01.01   Жұмылдыру дайындығы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                     Қазақстан Республикасының Білім және ғылым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40                 Сейсмологиялық ақпарат мониторингi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Сейсмологиялық тәжiрибелiк-әдiстемелiк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экспедиция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219                Сейсмологиялық тәжірибелік-әдістемелік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экспедицияның материалдық базасын дамыту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          01.01.01   Қазақстан Республикасының Энергетика,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индустрия және сауда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       01.01.01  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 01.01.01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   01.01.01   Аумақтық органдардың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01.01.01   "Байқоңыр" ғарыш айлағындағы арнайы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өкiлдiктiң аппараты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13      01.01.01   Қазақстан Республикасы Үкіметінің резерві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мемлекеттік органдардың функциялар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 01.01.01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   01.01.01   Аумақтық органдардың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 01.01.01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 01.01.01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 01.01.01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29      01.01.01   Қазақстан Республикасы Үкiметiнiң резервiнен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Үкіметтің, орталық мемлекеттік органдардың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олардың аумақтық бөлімшелерінің сот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шешімдері бойынша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 01.01.01   Энергетика, индустрия, құрылыс және мұнай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шығару саласындағы қолданбалы ғылыми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зерттеулер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01.01.01   Электр және жылу энергияларын өндіру, беру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бөлу жөніндегі қондырғыларды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пайдаланудың сенімділігі мен қауіпсіздігі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аварияға қарсы пайдалану және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әдістемелік нұсқаулар шығару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01.01.01   2010 жылға дейінгі кезеңге арналған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отын-энергетикалық балансын әзірлеу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 01.01.01   Құрылыс саласындағы қолданбалы ғылыми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зерттеулер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33  01.01.01   Электр энергетикасы саласындағы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нормативтік-техникалық құжаттаманы қайта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қарау және әзірлеу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 9  232  30  34  01.01.01   Мұнай шығару саласындағы қолданбалы ғылыми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зерттеулер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   01.01.01   Стандарттау, сертификаттау, метрология және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сапа жүйелері саласындағы қолданбалы ғылыми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зерттеулер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01.01.01   Сапа саласындағы қолданбалы ғылыми зерттеулер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01.01.01   Азаматтық және қызметтік қарулардың және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олардың оқтарының мемлекеттік кадастрын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әзірлеу, жүргізу және басып шығару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33  01.01.01   Бүкіләлемдік Сауда ұйымымен өзара іс-қимыл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ақпараттық орталық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33      01.01.01   Республикалық деңгейде жобалау-iздестiру,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конструкторлық және технологиялық жұмыстар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34      01.01.01   Халықаралық, аймақтық және ұлттық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стандарттарды әзірлеу және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01.01.01   Метрология мен сертификация саласындағы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халықаралық, аймақтық және ұлттық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стандарттарды әзірлеу және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01.01.01   Құрылыс саласындағы халықаралық, аймақтық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ұлттық стандарттарды әзірлеу және сатып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35      01.01.01   Республиканың нақты шамалар өлшемдерiнiң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ұлттық эталондық базасын қолдау және жасау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36      01.01.01   Мемлекеттiк резервтi қалыптастыру және сақтау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01.01.01   Мемлекеттік резервті құру және сақтау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01.01.01   Жұмылдыру резервін құру және сақтау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 01.01.01   Негізгі капиталды толықтыру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33  01.01.01   Мемлекеттік резервті сақтау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35  01.01.01   Жұмылдыру резервін қалыптастыру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38      01.01.01   Дүниежүзiлiк "ЭКСПО-2000" көрмесiне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Қазақстан Республикасының экспозициясын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дайындау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39      01.01.01   Жұмылдыру әзірлігі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40      01.01.01   Микрография саласындағы ғылыми зерттеулер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01.01.01   Микрография институты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41      01.01.01   Технологиялық сипаттағы қолданбалы ғылыми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зерттеулер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49      01.01.01   Уақыт пен жиілік мемлекеттік қызметін құру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ғылыми-техникалық қолдау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58      01.01.01   Уран кеніштерін консервациялау және жою,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техногендік қалдықтарды көму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01.01.01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77      01.01.01   Мемлекеттік органдарды техникалық қолдау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 01.01.01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78      01.01.01   Мемлекеттік органдарды ақпараттандыру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бағдарламаны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79      01.01.01   Лицензиарлардың функцияларын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                            Көлiк және байланыс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       Автомобиль көлiгi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                     Шығыс Қазақстан облысының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            Семей қаласындағы Ертiс өзенi арқылы өтетiн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көпiрдiң құрылысы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 01.01.01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82             Республикалық бюджеттен берілген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трансферттер есебiнен жобаны жергілікті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деңгейде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86             Жергілікті деңгейде сыртқы заемдар есебінен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80      01.01.02   Семей қаласында Ертіс өзені арқылы өтетін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көпір салу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 01.01.01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81  01.01.01   Ішкі көздердің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                     Оңтүстiк Қазақстан облысының 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 1  129  30                 Түркістан қаласында айналма автомобиль жолын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                     Қазақстан Республикасының Көлiк және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коммуникациялар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34      01.01.02   Республикалық деңгейде жол жүйесiн пайдалану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12  01.01.02   Автомобиль жолдарының жұмыс iстеуiн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01.01.01   Автомобиль жолдарының мемлекеттік мекемелері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01.01.01   "Инжиниринг" автомобиль жолдарының ақпарат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орталығы" мемлекеттік мекемесі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 01.01.01   Атырау-Астрахань автожолының учаскесін ұстау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жөндеу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36                 Республикалық маңызы бар автомобиль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жолдарының құрылысы және қайта жаңарту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01.01.01   Павлодар-Қарағанды жолының айналмалы жолының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учаскесін салу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01.01.02   Оңтүстік Қазақстан облысындағы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Қызыләскер-Киров автомобиль жолының құрылысы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    Орал қаласы ауданында Жайық өзені арқылы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өтетін көпір құрылысы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34  01.01.02   Астана қаласының солтүстік айналма жолының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құрылысы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35             Астана-Бурабай автомобиль жолының учаскесін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қайта жаңарту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37  01.01.01   Ақтау-Атырау автомобиль жолдарын қайта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жаңарту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39  01.01.01   "Сороковая" станциясы - Павловка автомобиль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жолының учаскесін Көктоғай кентіне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кіре-беріс жолымен қоса қайта жаңарту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40             Лениногорск - Алтай республикасы шекарасы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автомобиль жолын салу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44             Қызылорда қаласы маңындағы Сырдария өзені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арқылы өтетін көпір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39                 Гүлшат-Ақшатау учаскесiнде, Алматы-Бурабай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автожолын оңалту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         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81             Ішкі көздердің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40                 Алматы-Гүлшат және Ақшатау-Қарағанды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учаскелерiнде   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Алматы-Қарағанды-Астана-Бурабай автожолын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қайта жаңарту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         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81             Ішкі көздердің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46                 Республикалық маңызы бар автожолдарды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күрделі және орташа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49      01.01.02   Қарағанды-Астана (Истисна) учаскесінде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Алматы-Қарағанды-Астана-Бурабай автожолын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қайта жаңарту жобасы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 01.01.02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81  01.01.02   Ішкі көздердің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52                 Батыс Қазақстанның автомобиль жолын қайта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жаңарту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         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81             Ішкі көздердің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53                 Алматы-Георгиевка автожолдарын оңалту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         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81             Ішкі көздердің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54                 Республикалық маңызы бар автожолдарды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ағымдағы жөндеу, ұстау, көгалдандыру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55                 Алматы-Гүлшат учаскесіндегі (88 км)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Алматы-Бурабай автожолдарын қайта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         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81             Ішкі көздердің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56                 Осакаровка-Вишневка учаскесіндегі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Қарағанды-Астана автожолдарын қайта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         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81             Ішкі көздердің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57                 Вишневка-Астана учаскесіндегі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Қарағанды-Астана автожолдарын қайта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 1  215  57  80          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81             Ішкі көздердің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59                 Ұзынағаш-Георгиевка учаскесіндегі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Алматы-Георгиевка автожолдарын оңалту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         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81             Ішкі көздердің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                 Республикалық маңызы бар автожолдарын қайта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жаңарту жөніндегі жобалау-іздестіру жұмыстары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"Ресей Федерациясының шекарасы-Орал-Ақтөбе"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автожолын қайта жаңарту жобасын дайындау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"Үшарал-Достық" автожолын қайта жаңарту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жобасын дайындау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    "Астана-Қостанай-Челябинск" автожолын қайта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жаңарту жобасын дайындау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33             "Омбы-Павлодар-Майқапшағай" автожолын қайта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жаңарту жобасын дайындау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35             "Қарабұтақ-Ырғыз-Қызылорда облысының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шекарасы" автожолын жақсарту жобасын дайындау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36  01.01.02   "Ақтау-Атырау" автожолын қайта жаңарту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жобасын дайындау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37  01.01.02   "Қызылорда-Жезқазған" автожолын қайта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жаңарту жобасын дайындау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38  01.01.02   "Бейнеу-Ақжігіт-Өзбекстан шекарасы"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автожолын қайта жаңарту жобасын дайындау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39  01.01.02   Сырдария өзені арқылы өтетін көпір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құрылысының жобасын дайындау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40  01.01.02   Қиғаш өзені арқылы өтетін көпір құрылысының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жобасын дайындау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206                Республикалық маңызы бар автомобиль жолдарын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ұстау бойынша мемлекеттік функцияларды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орындау үшін жол техникасын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400                Қарағанды-Осакаровка учаскесінде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Қарағанды-Астана автожолын қайта жаңарту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жобасы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         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81             Ішкі көздердің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    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тұрғын үй-коммуналдық, жол шаруашылығының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көліктің атқарушы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    Қалалық және ауданаралық (қалааралық)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қоғамдық көлікті дамыту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39      01.01.01   Елді мекендердің ішіндегі жолдардың жұмысын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49                 Жергiлiктi деңгейде автомобиль жолдарын салу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қайта жаңарту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Жергiлiктi деңгейде автомобиль жолдарын салу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қайта жаңарту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Қалалардың және өзге елді мекендердің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көшелерін салу және қайта жаңарту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                 Жергiлiктi деңгейде автомобиль жолдарын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пайдалану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12  01.01.01   Автомобиль жолдарының жұмыс iстеуiн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Жергілікті мақсаттағы автомобиль жолдарының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жұмыс істеуін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Қалалардың және өзге елді мекендердің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көшелерінің жұмыс істеуін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052                Орал қаласы ауданында Орал өзенi арқылы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көпір салу үшiн құрылыс материалдарын және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конструкциялар сатып алу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                     Астана қаласын дамыту бағдарламасына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әкімшілік ету департаменті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43                 Астана қаласында Есіл өзені арқылы өтетін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автожол көпірін қоса алғанда "Сол жақ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жағалау орталығы-Абылай хан даңғылы"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магистралды автожолын салу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                          Байланыс жүйелерi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                     Қазақстан Республикасының Көлiк және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коммуникациялар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44                 Радиожиілік спектрі мен радиоэлектрондық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құралдардың мониторингі жүйесін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3                          Су көлiгi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                     Қазақстан Республикасының Көлiк және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коммуникациялар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32                 Кеме қатынасы мен теңізде жүзу қауіпсіздігін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 3  215  33                 Су жолдарын кеме жүретiн жағдайда қамтамасыз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ету және шлюздердi ұстау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80      01.01.01   Ақтау сауда портын қайта жаңарту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 01.01.01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81  01.01.01   Ішкі көздердің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    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инфрақұрылым мен құрылыс атқарушы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33                 Кеме жүретін Орал-Каспий каналы мен Қиғаш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өзенінің арнасын тереңдету жұмыстары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4                          Әуе көлiгi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                     Қазақстан Республикасының Көлiк және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коммуникациялар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35                 Азаматтық авиацияға арналған әуе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кемелерiнiң, әуе жолдарының және әуе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айлақтарының мемлекеттiк тiзiлiмiн жүргiзу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жөнiндегi құжаттарды дайындау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37                 Астана қаласындағы халықаралық әуежай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құрылысы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         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81             Ішкі көздердің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48      01.01.02   Бірлескен авиакомпаниялардың жарғылық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капиталына мемлекеттің қатысуы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74                 Жүйелі ішкі авиатасымалды субсидиялау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84                 Астана қаласындағы халықаралық әуежайдың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құрылысы жобасын іске асыру үшін "Астана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халықаралық әуежайы" РМК-ны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         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201                Азаматтық авиация қауіпсіздігінің ахуалдық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бөлмесін жабдықтау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    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тұрғын үй-коммуналдық, жол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шаруашылығының және көліктің атқарушы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                 Жергілікті атқарушы органдар шешімімен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жүйелі ішкі авиатасымалды субсидиялау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5                          Темiр жол көлiгi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                     Алматы қаласының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            Алматы қаласындағы метрополитен құрылысы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                     Қазақстан Республикасының Көлiк және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коммуникациялар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82      01.01.02   Темір жол көлігінің қуатын арттыру (Достық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станциясы - 1 фаза)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 01.01.02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301                Алтынсарин-Хромтау темір жолының желісін салу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    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инфрақұрылым мен құрылыс атқарушы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 01.01.02   Жергiлiктi деңгейдегi темiр жолдарды салу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01.01.02   Темiр жол көлiгiне арналған көпiрлер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01.01.02   Теміржолдардың құрылысы және оларды қайта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9                          Көлiк және байланыс саласындағы өзге де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                     Қазақстан Республикасының Көлiк және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коммуникациялар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                 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  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     Аумақтық органдардың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       01.01.02   Өткен жылдардың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01.01.02   Таратылған Жол қорының кредиторлық берешегі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13      01.01.02   Қазақстан Республикасы Үкіметінің резерві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мемлекеттік органдардың функциялар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 01.01.02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   01.01.02   Аумақтық органдардың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 9  215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 01.01.02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29                 Қазақстан Республикасы Үкiметiнiң резервiнен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Үкіметтің, орталық мемлекеттік органдардың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олардың аумақтық бөлімшелерінің сот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шешімдері бойынша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38      01.01.01   Бiрыңғай есептiк-ақпараттық орталық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41                 Көлік және коммуникациялар саласындағы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қолданбалы ғылыми зерттеулер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Жол саласындағы қолданбалы ғылыми зерттеулер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42                 Көліктік бақылау бекеттерін техникалық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жарақтандыру, жабдықтау, жаңғырту және көшіру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      01.01.01   Аумақтық органдарды бақылау-өлшеу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құралдарымен жабдықтау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61                 "Қазпочта" ААҚ жарғылық капиталын ұлғайту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79                 Лицензиарлардың функцияларын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098                Алматы облысының әкiмшiлiк орталығын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Талдықорған қаласына көшiру жөнiндегi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iс-шаралар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501                Қазақстан Республикасы Көлік және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коммуникациялар министрлігінің ақпараттық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жүйелерін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603                Қазақстан Республикасының Көлік және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коммуникациялар министрлігі органдарының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ақпараттық жүйесін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    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тұрғын үй-коммуналдық, жол шаруашылығының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көліктің атқарушы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46                 Ауданаралық (қалааралық), аудан мен елді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мекендер ішінде қоғамдық жолаушылар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тасымалдауды ұйымдастыру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                            Өзгелері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       Экономикалық қызметтерді реттеу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                     Қазақстан Республикасының Экономика және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сауда министрлігі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              Стандарттау, сертификаттау, метрология және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сапа жүйелері саласындағы қолданбалы ғылыми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зерттеулер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Сапа саласындағы қолданбалы ғылыми зерттеулер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Азаматтық және қызметтік қарулардың және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олардың оқтарының мемлекеттік кадастрын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әзірлеу, жүргізу және басып шығару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33  01.01.02   Дүниежүзілік Сауда ұйымымен өзара іс-қимыл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ақпараттық орталық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34                 Стандарттау, метрология және сертификаттау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саласындағы халықаралық, аймақтық және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ұлттық стандарттарды әзірлеу және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35                 Республиканың нақты шамалар өлшемдерiнiң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ұлттық эталондық базасын жасау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38                 Қазақстанның Дүниежүзілік сауда ұйымына кіруі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48                 Өнімдер каталогын жүргізу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49                 Мемлекеттік эталондарға ғылыми-техникалық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 көрсету және оларды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53                 "Қазақстанның үздік тауарлары" конкурсын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өткізу және Қазақстан Республикасының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сыйлығын беру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58                 Сынау және өлшеу зертханаларын сертификаттау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органдарды тіркеу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59                 Тауарлардың сапасын мемлекеттік қадағалауды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сату саласындағы қауіпсіздігін жүзеге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асыру үшін тауар үлгілерін сатып алу және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сынау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                 Астана қаласында Эталон орталығын салуға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арналған жобаны әзірлеу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 1  214  500                Дүниежүзілік сауда ұйымымен өзара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іс-әрекеттер жөніндегі ақпараттық орталықтың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жүйесін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501                Қазақстан Республикасының сарапшылық бақылау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ақпараттық жүйесін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502                Мемлекеттік стандарттар қорының ақпараттық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жүйелерін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600                Дүниежүзілік сауда ұйымымен өзара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іс-әрекеттер жөніндегі ақпараттық орталықты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дамыту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601                Мемлекеттік стандарттар қорының ақпараттық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жүйесін дамыту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                          Ауа-райын болжау қызметi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                     Қазақстан Республикасының Табиғи ресурстар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қоршаған ортаны қорғау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39                 Гидрометеорологиялық мониторингті жүргізу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42                 Гидрометеорологиялық байқау қызметтерін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техникалық жағынан қайта жарақтандыру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55      01.01.02   ҚХР-мен шекаралас гидробекеттерді қалпына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келтіру және қайта жарақтандыру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67                 Гидрометеорологиялық байқаудың жаңа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постылары мен пункттерін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3                          Кәсiпкерлiк қызметтi қолдау және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бәсекелестікті қорғау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          01.01.01   Қазақстан Республикасының Энергетика,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индустрия және сауда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81      01.01.01   Шағын және орта бизнестің өндірістік және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өнеркәсіптік-ұқсату секторларының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кәсіпорындарына қолдау көрсету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 01.01.01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81  01.01.01   Ішкі көздердің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    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экономика, шағын және орта бизнесті қолдау,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сатып алу атқарушы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              Жергілікті деңгейде жеке кәсіпкерлікті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қолдауды ұйымдастыру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80                 Жергiлiктi деңгейде шағын кәсiпкерлiктi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дамыту үшін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615                     Қазақстан Республикасының Табиғи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монополияларды реттеу, бәсекелестікті қорғау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шағын бизнесті қолдау жөніндегі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агенттігі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                 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  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     Аумақтық органдардың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 01.01.02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29                 Қазақстан Республикасы Үкiметiнiң резервiнен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Үкіметтің, орталық мемлекеттік органдардың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олардың аумақтық бөлімшелерінің сот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шешімдері бойынша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            Қазақстан Республикасында кәсіпкерлікті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дамыту мен қолдаудың мемлекеттік бағдарламасы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              Табиғи монополиялар субъектілерінің қызметін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сараптамалық бағалауды жүргізу жөніндегі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бағдарлама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32                 Нормативтік-құқықтық базаны әзірлеуге және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жетілдіруге консультанттарды тарту жөніндегі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бағдарлама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78      01.01.01   Мемлекеттік органдарды ақпараттандыру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бағдарламаны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81                 "Шағын кәсіпкерлікті дамыту қоры" ЖАҚ несие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ресурстарын толықтыру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500                Кәсіпкерлікті дамытудың және қолдаудың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ақпараттық жүйесін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 3  615  600                Шағын кәсіпкерлікті дамыту мен қолдаудың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ақпараттық жүйесін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9                          Басқалар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                     Қазақстан Республикасы Премьер-Министрiнiң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Кеңсесi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 01.01.02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45      01.01.01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көзделмеген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бойынша Қазақстан Республикасы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Үкіметінің резерві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                     Әкiм аппараты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19      01.01.01   Қазақстан Республикасы Үкіметінің резервінен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жергілікті бюджетке түсетін қаражаттың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22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өзгеде күтпеген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ауданның (қаланың) жергілікті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атқарушы органы  резервінің есебінен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25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өзгеде күтпеген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облыстың, Астана және Алматы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қалаларының жергілікті атқарушы органы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резервінің қаражаты есебінен іс-шаралар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         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28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мекемелердің белгіленген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тәртіппен тіркелген шарттық міндеттемелері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 кредиторлық берешегін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            Коммуналдық меншік объектілерін салу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38      01.01.02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40      01.01.02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42                 Қазақстанның Даму банкінің жарғылық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капиталына қатысу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43                 Соттардың шешімдері бойынша жергілікті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атқарушы органдардың міндеттемелерін орындау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ауданның (қаланың) жергілікті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атқарушы органының резерві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44                 Соттардың шешімдері бойынша жергілікті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атқарушы органдардың міндеттемелерін орындау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облыстың, Астана және Алматы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қалаларының жергілікті атқарушы органының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резерві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45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ауданның (қаланың) жергілікті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атқарушы органының резерві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52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облыстың, Астана және Алматы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қалаларының жергілікті атқарушы органының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резерві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61                 Өкілеттік шығындар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64                 Мемлекеттік коммуналдық кәсіпорындардың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жарғылық қорына жарналар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68      01.01.02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71                 Республикалық маңызы бар іс-шараларға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аймақтардың қатысуы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76                 Тараз қаласының 2000-жылдығын мерекелеуге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дайындық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83      01.01.02   Аймақтық инвестициялық бағдарламаларды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несиелендіру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 9  105  84                 Кассалық алшақтықты жабуға арналған төмен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тұрған бюджеттерді несиелендіру үшін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жергілікті атқарушы органның арнайы резерві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96                 Ауданның (қаланың) жергілікті атқарушы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органы резервінің қаражаты есебінен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соттардың шешімдері бойынша жергілікті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атқарушы органдардың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97                 Облыстың, Астана және Алматы қалаларының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жергілікті атқарушы органы резервінің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қаражаты есебінен соттардың шешімдері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 жергілікті атқарушы органдардың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98                 Алматы облысының әкімшілік орталығын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Талдықорған қаласына көшіру жөніндегі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                     Ақмола облысының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90      01.01.02   Кассалық алшақтықты жабу үшін төмен тұрған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бюджеттерді Қазақстан Республикасы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Үкіметінің резервінен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                     Ақтөбе облысының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90      01.01.02   Кассалық алшақтықты жабу үшін төмен тұрған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бюджеттерді Қазақстан Республикасы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Үкіметінің резервінен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                     Алматы облысының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90      01.01.02   Кассалық алшақтықты жабу үшін төмен тұрған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бюджеттерді Қазақстан Республикасы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Үкіметінің резервінен несиелендіру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                     Атырау облысының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90      01.01.02   Кассалық алшақтықты жабу үшін төмен тұрған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бюджеттерді Қазақстан Республикасы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Үкіметінің резервінен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                     Шығыс Қазақстан облысының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90      01.01.02   Кассалық алшақтықты жабу үшін төмен тұрған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бюджеттерді Қазақстан Республикасы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Үкіметінің резервінен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                     Жамбыл облысының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90      01.01.02   Кассалық алшақтықты жабу үшін төмен тұрған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бюджеттерді Қазақстан Республикасы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Үкіметінің резервінен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                     Батыс Қазақстан облысының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90      01.01.02   Кассалық алшақтықты жабу үшін төмен тұрған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бюджеттерді Қазақстан Республикасы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Үкіметінің резервінен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                     Қарағанды облысының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 01.01.02   Приозерск қаласының инфрақұрылымын қолдау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90      01.01.02   Кассалық алшақтықты жабу үшін төмен тұрған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бюджеттерді Қазақстан Республикасы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Үкіметінің резервінен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 9  120                     Қызылорда облысының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              Қызылорда облысының әлеуметтік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инфрақұрылымын дамыту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90      01.01.02   Кассалық алшақтықты жабу үшін төмен тұрған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бюджеттерді Қазақстан Республикасы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Үкіметінің резервінен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                     Қостанай облысының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90      01.01.02   Кассалық алшақтықты жабу үшін төмен тұрған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бюджеттерді Қазақстан Республикасы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Үкіметінің резервінен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                     Маңғыстау облысының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90      01.01.02   Кассалық алшақтықты жабу үшін төмен тұрған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бюджеттерді Қазақстан Республикасы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Үкіметінің резервінен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                     Павлодар облысының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90      01.01.02   Кассалық алшақтықты жабу үшін төмен тұрған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бюджеттерді Қазақстан Республикасы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Үкіметінің резервінен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                     Солтүстiк Қазақстан облысының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90      01.01.02   Кассалық алшақтықты жабу үшін төмен тұрған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бюджеттерді Қазақстан Республикасы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Үкіметінің резервінен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                     Оңтүстiк Қазақстан облысының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90      01.01.02   Кассалық алшақтықты жабу үшін төмен тұрған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бюджеттерді Қазақстан Республикасы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Үкіметінің резервінен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                     Алматы қаласының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32                 Алматы қаласының инфрақұрылымын дамыту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90      01.01.02   Кассалық алшақтықты жабу үшін төмен тұрған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бюджеттерді Қазақстан Республикасы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Үкіметінің резервінен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                     Астана қаласының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90      01.01.02   Кассалық алшақтықты жабу үшін төмен тұрған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бюджеттерді Қазақстан Республикасы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Үкіметінің резервінен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                     Қазақстан Республикасының Iшкi iстер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 01.01.02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29                 Қазақстан Республикасы Үкiметiнiң резервiнен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Үкіметтің, орталық мемлекеттік органдардың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олардың аумақтық бөлімшелерінің сот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шешімдері бойынша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 9  201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                     Қазақстан Республикасының Сыртқы iстер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41                 Шетелдік іссапарлар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42                 Өкілдік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                     Қазақстан Республикасының Қорғаныс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 01.01.02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29                 Қазақстан Республикасы Үкiметiнiң резервiнен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Үкіметтің, орталық мемлекеттік органдардың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олардың аумақтық бөлімшелерінің сот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шешімдері бойынша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                     Қазақстан Республикасының Экономика және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сауда министрлігі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                     Қазақстан Республикасының Көлiк және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коммуникациялар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43      01.01.02   Ақпараттық-телекоммуникациялық жүйелерінің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жай-күйінің мониторингі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47      01.01.02   Бірыңғай ақпараттық кеңістікті қалыптастыру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дамыту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303                Астана қаласында мемлекеттік органдар үшін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серверлік орталық ғимаратын салу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500                Мемлекеттік органдар инфрақұрылымын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ақпараттық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602                "Жеке тұлғалар" мемлекеттік дерекқорын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604                Мемлекеттік органдардың электрондық құжат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айналымының бірыңғай жүйесін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605                Мемлекеттік органдардың ақпараттық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инфрақұрылымын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606                Ақпараттық-телекоммуникациялық ресурстардың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жай-күйі мониторингінің жүйесін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607                Электрондық деректер алмасу стандарттарын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608                Электрондық коммерция, аукциондар және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тендерлер жүйесін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609                Мемлекеттік қаржылардың біріктірілген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ақпараттық жүйесін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217                        Қазақстан Республикасының Қаржы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 01.01.02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29                 Қазақстан Республикасы Үкiметiнiң резервiнен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Үкіметтің, орталық мемлекеттік органдардың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олардың аумақтық бөлімшелерінің сот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шешімдері бойынша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43                 Сыртқы гранттардың есепшоттарына банктік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 көрсету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45      01.01.02   Үкіметтің және орталық атқарушы органдардың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соттар шешімдері бойынша міндеттемелерін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орындау жөніндегі Қазақстан Республикасы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Үкіметінің резерві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шығыстарға арналған Қазақстан Республикасы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Үкіметінің резерві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                 Қазақстан Даму Банкінің жарғылық капиталына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қатысу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51                 Алматы облысының әкімшілік орталығын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Талдықорған қаласына көшіру жөніндегі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52                 Жеңілдік тұрғын үй несиелері бойынша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бағамдық айырманы төлеу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 9  217  57      01.01.01   Республикалық бюджеттен төленген жалақылар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мен басқа да әлеуметтік төлемдер бойынша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1999 жылы республикалық бюджеттен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қаржыландырылған мемлекеттік мекемелердің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берешегін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58      01.01.01   Ұйымдардың республикалық бюджет қаражаты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орындалған міндеттемелері бойынша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өткен жылдарда қалыптасқан кредиторлық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берешектерін өтеу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      01.01.01   Әскери қызметшілер мен құқық қорғау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органдарының қызметкерлеріне еңбекақы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төлеудің жаңа жүйесін енгізу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64                 "Министрліктер үйі" ғимаратын ұстау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65                 "Министрліктер үйі" ғимаратын сақтандыру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68                 Қазақстан Республикасы Үкіметінің ТМД елдері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алдындағы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81                 Мемлекеттік кепілдіктер бойынша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міндеттемелерді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86                 Кассалық алшақтықты жабуға төмен тұрған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бюджеттерді несиелендіру үшін Қазақстан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Республикасы Үкіметінің арнайы резерві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300                Астана қаласында мемлекеттік қызметшілер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үшін тұрғын үй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800                Кассалық алшақтықты жабу үшін төмен тұрған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бюджеттерге несиелендіру үшін Қазақстан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Республикасы Үкіметінің арнайы резерв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Ақмола облыстық бюджетін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801                Кассалық алшақтықты жабу үшін төмен тұрған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бюджеттерге несиелендіру үшін Қазақстан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Республикасы Үкіметінің арнайы резерв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Ақтөбе облыстық бюджетін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802                Кассалық алшақтықты жабу үшін төмен тұрған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бюджеттерге несиелендіру үшін Қазақстан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Республикасы Үкіметінің арнайы резерв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Алматы облыстық бюджетін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803                Кассалық алшақтықты жабу үшін төмен тұрған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бюджеттерге несиелендіру үшін Қазақстан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Республикасы Үкіметінің арнайы резерв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Атырау облыстық бюджетін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804                Кассалық алшақтықты жабу үшін төмен тұрған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бюджеттерге несиелендіру үшін Қазақстан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Республикасы Үкіметінің арнайы резерв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Шығыс Қазақстан облыстық бюджетін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несиелендіру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805                Кассалық алшақтықты жабу үшін төмен тұрған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бюджеттерге несиелендіру үшін Қазақстан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Республикасы Үкіметінің арнайы резерв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Жамбыл облыстық бюджетін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806                Кассалық алшақтықты жабу үшін төмен тұрған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бюджеттерге несиелендіру үшін Қазақстан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Республикасы Үкіметінің арнайы резерв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Батыс Қазақстан облыстық бюджетін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807                Кассалық алшақтықты жабу үшін төмен тұрған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бюджеттерге несиелендіру үшін Қазақстан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Республикасы Үкіметінің арнайы резерв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Қарағанды облыстық бюджетін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808                Кассалық алшақтықты жабу үшін төмен тұрған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бюджеттерге несиелендіру үшін Қазақстан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Республикасы Үкіметінің арнайы резерв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Қызылорда облыстық бюджетін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809                Кассалық алшақтықты жабу үшін төмен тұрған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бюджеттерге несиелендіру үшін Қазақстан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Республикасы Үкіметінің арнайы резерв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Қостанай облыстық бюджетін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810                Кассалық алшақтықты жабу үшін төмен тұрған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бюджеттерге несиелендіру үшін Қазақстан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Республикасы Үкіметінің арнайы резерв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Маңғыстау облыстық бюджетін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 9  217  811                Кассалық алшақтықты жабу үшін төмен тұрған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бюджеттерге несиелендіру үшін Қазақстан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Республикасы Үкіметінің арнайы резерв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Павлодар облыстық бюджетін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812                Кассалық алшақтықты жабу үшін төмен тұрған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бюджеттерге несиелендіру үшін Қазақстан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Республикасы Үкіметінің арнайы резерв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Солтүстік Қазақстан облыстық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бюджетін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813                Кассалық алшақтықты жабу үшін төмен тұрған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бюджеттерге несиелендіру үшін Қазақстан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Республикасы Үкіметінің арнайы резерв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Оңтүстік Қазақстан облыстық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бюджетін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814                Кассалық алшақтықты жабу үшін төмен тұрған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бюджеттерге несиелендіру үшін Қазақстан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Республикасы Үкіметінің арнайы резерв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Алматы қаласының бюджетін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815                Кассалық алшақтықты жабу үшін төмен тұрған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бюджеттерге несиелендіру үшін Қазақстан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Республикасы Үкіметінің арнайы резерв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Астана қаласының бюджетін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                     Қазақстан Республикасының Табиғи ресурстар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қоршаған ортаны қорғау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 01.01.02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29                 Қазақстан Республикасы Үкiметiнiң резервiнен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Үкіметтің, орталық мемлекеттік органдардың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олардың аумақтық бөлімшелерінің сот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шешімдері бойынша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                     Қазақстан Республикасының Мемлекеттiк кiрiс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39                 "Қарағандыкөміршахтасы" жойылған шахталар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қызметкерлері денсаулығына келтірілген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зиянды өтеу жөніндегі міндеттемелерінің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48                 "Еркін кеден аймағы" режимінде бұрын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ресімделген тауарларды қайта ресімдеу үшін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кедендік төлемдер мен салықтарды төлеу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                     Қазақстан Республикасының Әдiлет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46                 Қазақстан Республикасы Үкіметінің, орталық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органдардың және олардың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аумақтық бөлімшелерінің соттардың шешімдері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 міндеттемелерін өтеуге арналған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резерві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                     Қазақстан Республикасының Білім және ғылым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 01.01.02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29                 Қазақстан Республикасы Үкiметiнiң резервiнен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Үкіметтің, орталық мемлекеттік органдардың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олардың аумақтық бөлімшелерінің сот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шешімдері бойынша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                     Қазақстан Республикасының Денсаулық сақтау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29                 Қазақстан Республикасы Үкiметiнiң резервiнен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Үкіметтің, орталық мемлекеттік органдардың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олардың аумақтық бөлімшелерінің сот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шешімдері бойынша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 9  231                     Қазақстан Республикасының Энергетика және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минералдық ресурстар министрлігі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55      01.01.02   Орталық мемлекеттік органдар объектілерінің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қосымша жүктемелер қосу кезінде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энергетикалық қуаттарды қайта құруға және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ұлғайтуға қатысу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    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коммуналдық меншіктегі атқарушы орган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036                Исатай ауданының Аққыстау қыстағында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шелектеп құйған жауыннан болған қирағандарды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қайта қалпына келтіру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    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Білім, мәдениет, спорт және туризм атқарушы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                  Жергiлiктi деңгейдегi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Жергілікті білім беру органдарының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Жергілікті мәдениет органдарының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    Жергілікті туризм және спорт органдарының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19      01.01.01   Қазақстан Республикасы Үкіметінің резервінен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жергілікті бюджетке түсетін қаражаттың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22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өзгеде күтпеген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ауданның (қаланың) жергілікті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атқарушы органы резервінің есебінен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25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облыстың, Астана және Алматы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қалаларының жергілікті атқарушы органы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резервінің қаражаты есебінен іс-шаралар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         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28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мекемелердің белгіленген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тәртіппен тіркелген шарттық міндеттемелері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 кредиторлық берешегін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34                 Есеп қызметтерiмен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Білім беру ұйымдарының орталықтандырылған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бухгалтериясы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Мәдениет ұйымдарының орталықтандырылған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бухгалтериясы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    Туризм және спорт ұйымдарының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орталықтандырылған бухгалтериясы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                 Білім беру, мәдениет, спорт, туризм және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ақпараттық кеңістік органдардың ақпарат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жүйелерін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63                 Білім беру, мәдениет, спорт, туризм және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ақпараттық кеңістік органдардың ақпарат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жүйелерін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70                 Білім беру, мәдениет, спорт, туризм және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ақпараттық кеңістік атқарушы органдардың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материалдық-техникалық базасын нығайту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71                 Білім беру,мәдениет, спорт, туризм және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ақпараттық кеңістік атқарушы органдардың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әкімшілік ғимараттарын күрделі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96                 Ауданның (қаланың) жергілікті атқарушы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органы резервінің қаражаты есебінен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соттардың шешімдері бойынша жергілікті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атқарушы органдардың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97                 Облыстың, Астана және Алматы қалаларының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жергілікті атқарушы органы резервінің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қаражаты есебінен соттардың шешімдері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 жергілікті атқарушы органдардың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98                 Алматы облысының әкімшілік орталығын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Талдықорған қаласына көшіру жөніндегі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    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қоғамдық қарым-қатынастар және ішкі саясатты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талдау атқарушы органы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33                 Коммуналдық мемлекеттік кәсіпорындардың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жарғылық қорына төленетін жарналар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    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экономика, шағын және орта бизнесті қолдау,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сатып алу атқарушы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035                Инновациялық қызметті қолдау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 9  272  2                  Жергiлiктi деңгейдегi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Экономика органдарының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Шағын және орта бизнесті қолдау органдарының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    Мемлекеттік сатып алу органдарының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19      01.01.01   Қазақстан Республикасы Үкіметінің резервінен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жергілікті бюджетке түсетін қаражаттың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22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өзгеде күтпеген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ауданның (қаланың) жергілікті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атқарушы органы  резервінің есебінен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25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өзгеде күтпеген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облыстың, Астана және Алматы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қалаларының жергілікті атқарушы органы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резервінің қаражаты есебінен іс-шаралар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         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28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мекемелердің белгіленген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тәртіппен тіркелген шарттық міндеттемелері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 кредиторлық берешегін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32                 Экономика, шағын және орта бизнесті қолдау,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сатып алу органдардың ақпарат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жүйелерін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33                 Экономика, шағын және орта бизнесті қолдау,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сатып алу органдардың ақпарат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жүйелерін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34                 Экономика, шағын және орта бизнесті қолдау,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сатып алу атқарушы органдардың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әкімшілік ғимараттарын күрделі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70                 Экономика, шағын және орта бизнесті қолдау,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сатып алу атқарушы органдардың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материалдық-техникалық базасын нығайту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81                 Экономика салаларын қолдау және дамыту үшін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96                 Ауданның (қаланың) жергілікті атқарушы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органы резервінің қаражаты есебінен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соттардың шешімдері бойынша жергілікті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атқарушы органдардың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97                 Облыстың, Астана және Алматы қалаларының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жергілікті атқарушы органы резервінің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қаражаты есебінен соттардың шешімдері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 жергілікті атқарушы органдардың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98                 Алматы облысының әкімшілік орталығын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Талдықорған қаласына көшіру жөніндегі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    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инфрақұрылым мен құрылыс атқарушы органы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                  Жергiлiктi деңгейдегi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              Жергілікті органдардың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19      01.01.01   Қазақстан Республикасы Үкіметінің резервінен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жергілікті бюджетке түсетін қаражаттың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22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өзгеде күтпеген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ауданның (қаланың) жергілікті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атқарушы органы  резервінің есебінен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 9  273  25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өзгеде күтпеген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облыстың, Астана және Алматы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қалаларының жергілікті атқарушы органы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резервінің қаражаты есебінен іс-шаралар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         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28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мекемелердің белгіленген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тәртіппен тіркелген шарттық міндеттемелері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 кредиторлық берешегін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31                 Коммуналдық меншік объектілерін салу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34                 Құрылыс және инфрақұрылым органдардың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ақпарат жүйелерін құру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35                 Құрылыс және инфрақұрылым атқарушы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органдардың ақпарат жүйелерін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36                 Коммуналдық меншік объектілерін күрделі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37                 Құрылыс және инфрақұрылым атқарушы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органдардың әкімшілік ғимараттарын күрделі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70                 Құрылыс және инфрақұрылым атқарушы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органдардың материалдық-техникалық базасын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нығайту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96                 Ауданның (қаланың) жергілікті атқарушы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органы резервінің қаражаты есебінен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соттардың шешімдері бойынша жергілікті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атқарушы органдардың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97                 Облыстың, Астана және Алматы қалаларының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жергілікті атқарушы органы резервінің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қаражаты есебінен соттардың шешімдері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 жергілікті атқарушы органдардың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98                 Алматы облысының әкімшілік орталығын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Талдықорған қаласына көшіру жөніндегі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    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тұрғын үй-коммуналдық, жол шаруашылығының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көліктің атқарушы органы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                  Жергiлiктi деңгейдегi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              Жергілікті органдардың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19      01.01.01   Қазақстан Республикасы Үкіметінің резервінен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жергілікті бюджетке түсетін қаражаттың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22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өзгеде күтпеген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ауданның (қаланың) жергілікті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атқарушы органы  резервінің есебінен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25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өзгеде күтпеген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облыстың, Астана және Алматы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қалаларының жергілікті атқарушы органы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резервінің қаражаты есебінен іс-шаралар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         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28                 Жергілікті бюджеттен қаржыландырылатын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мекемелердің белгіленген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тәртіппен тіркелген шарттық міндеттемелері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 кредиторлық берешегін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53                 Тұрғын үй-коммуналдық, жол шаруашылық және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көлік органдарының материалдық-техникалық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базасын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54      01.01.02   Қазықұрт ауданында 1998 жылы болған сел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ағындарының түсуінің және су тасқынының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салдарын жою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55                 Тұрғын үй-коммуналдық, жол шаруашылық және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көлік органдарының материалдық-техникалық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базасын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57                 Тұрғын үй-коммуналдық, жол шаруашылық және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көлік атқарушы органдарының әкімшілік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ғимараттарын күрделі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 9  274  70                 Тұрғын үй-коммуналдық, жол шаруашылық және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көлік атқарушы органдарының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материалдық-техникалық базасын нығайту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96                 Ауданның (қаланың) жергілікті атқарушы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органы резервінің қаражаты есебінен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соттардың шешімдері бойынша жергілікті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атқарушы органдардың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97                 Облыстың, Астана және Алматы қалаларының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жергілікті атқарушы органы резервінің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қаражаты есебінен соттардың шешімдері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 жергілікті атқарушы органдардың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98                 Алматы облысының әкімшілік орталығын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Талдықорған қаласына көшіру жөніндегі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                     Астана қаласын дамыту бағдарламасына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әкімшілік ету департаменті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                  Жергiлiктi деңгейдегi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              Жергілікті органдардың аппараттары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22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өзгеде күтпеген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ауданның (қаланың) жергілікті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атқарушы органы резервінің есебінен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25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өзгеде күтпеген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облыстың, Астана және Алматы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қалаларының жергілікті атқарушы органы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резервінің қаражаты есебінен іс-шаралар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            Астана қаласын дамыту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Білім, денсаулық сақтау, мәдениет, спорт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демалыс объектілерін салу және қайта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Тұрғын үй-коммуналдық инфрақұрылым және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көріктендіру объектілерін салу, қайта құру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күрделі жөндеу, жергілікті деңгейде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жолдар мен көпірлерді салу және қайта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    Жобалау-іздестіру жұмыстары және алдағы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жылдар бағдарламалары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70                 Астана қаласын дамыту бағдарламасына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әкімшілік ету департаменті атқарушы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органдардың материалдық-техникалық базасын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нығайту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80                 Тұрғын үй салуды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81      01.01.02   Аумақтық инвестициялық бағдарламаларды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несиелендіру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96                 Ауданның (қаланың) жергілікті атқарушы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органы резервінің қаражаты есебінен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соттардың шешімдері бойынша жергілікті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атқарушы органдардың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97                 Облыстың, Астана және Алматы қалаларының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жергілікті атқарушы органы резервінің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қаражаты есебінен соттардың шешімдері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 жергілікті атқарушы органдардың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410                     Қазақстан Республикасының Ұлттық қауiпсiздiк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 01.01.02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29                 Қазақстан Республикасы Үкiметiнiң резервiнен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Үкіметтің, орталық мемлекеттік органдардың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олардың аумақтық бөлімшелерінің сот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шешімдері бойынша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502                     Қазақстан Республикасының Бас Прокуратурасы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 9  502  45      01.01.01   Қазақстан Республикасы Үкіметінің, орталық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органдардың және олардың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аумақтық бөлімшелерінің соттардың шешімдері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 міндеттемелерін өтеуге арналған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резерві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612          01.01.02   Қазақстан Республикасының Денсаулық сақтау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ісі жөніндегі агенттігі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 01.01.02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 01.01.02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29      01.01.02   Қазақстан Республикасы Үкiметiнiң резервiнен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Үкіметтің, орталық мемлекеттік органдардың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олардың аумақтық бөлімшелерінің сот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шешімдері бойынша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617                     Қазақстан Республикасының Мемлекеттік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материалдық резервтер жөніндегі агенттігі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                  Әкiмшiлiк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     Орталық органның аппараты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      Өкілеттiк шығындарға арналған қаражат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есебiнен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29                 Қазақстан Республикасы Үкiметiнiң резервiнен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Үкіметтің, орталық мемлекеттік органдардың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олардың аумақтық бөлімшелерінің сот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шешімдері бойынша міндеттемелерін орындау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30      01.01.02   Мемлекеттiк резервтi қалыптастыру және сақтау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01.01.02   Мемлекеттік резервті сақтау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01.01.02   Жұмылдыру резервін қалыптастыру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32                 Мемлекеттік резервті сақтау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33                 Жұмылдыру резервін қалыптастыру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500                Қазақстан Республикасының Мемлекеттік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материалдық резервтер жөніндегі агенттігіне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ақпараттық-есептеу қызметін көрсету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600                Қазақстан Республикасының Мемлекеттік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материалдық резервтер жөніндегі агенттігін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есептеу және ұйымдастыру техникасымен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694                     Қазақстан Республикасы Президентiнiң Іс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27      01.01.02   Жалақы мен әлеуметтік төлемдер бойынша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52                 Әкімшілік ғимараттарды сақтандыру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53                 Мемлекеттік резиденцияларды сақтандыру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54      01.01.02   Мемлекеттік қызметшілерді тұрғын үймен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75      01.01.02   Ұйымдардың республикалық бюджет есебінен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орындалатын міндеттемелері бойынша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204                Пәрменді және құқық қорғау органдардың,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Қазақстан Республикасы Сыртқы істер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министрлігінің, Қазақстан Республикасы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Жоғарғы Сотының, Қазақстан Республикасы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Парламенті Сенаты мен Мәжілісі аппаратының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қызметкерлері үшін тұрғын үйлерді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                            Борышқа қызмет көрсету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       Борышқа қызмет көрсету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                     Әкiм аппараты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53                 Жергiлiктi атқарушы органдардың борышына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 көрсету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 1  105  53  11             Заемдар бойынша сыйақыларды (мүдделердi)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Займдарды орналастырғаны үшін комиссиялық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төлемдер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Көктемгі егіс және егін жинау жұмыстарын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жүргізуді ұйымдастыруға жергілікті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бюджеттерді несиелендіру бойынша сыйақыларды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(мүдделерді) төлеу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                     Қазақстан Республикасының Қаржы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42                 Үкіметтік борышқа қызмет көрсету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11             Заемдар бойынша сыйақыларды (мүдделердi)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    Заемдарды орналастырғаны үшiн комиссиялық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төлемдер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                            Ресми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       Ресми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                     Әкiм аппараты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54                 Облыстық бюджеттен Астана және Алматы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қалаларының бюджеттерінен алынатын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27             Бюджеттік алулар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 Аудандық (қалалық) бюджеттерге алынатын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мақсатты инвестициялық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және өзге де күтпеген шығыстарды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жою үшін Қазақстан Республикасының Үкіметі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резервінің қаражаты есебінен жүргізілетін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облыстың жергілікті атқарушы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органы резервінің қаражаты есебінен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жүргізілетін іс-шаралар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33             Республикалық бюджетке алынатын басқа да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34             Аудандық (қалалық) бюджеттерге алынатын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 да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94             Субвенциялар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67                 Аудандық (қалалық) бюджеттерден алынатын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27             Бюджеттік алулар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69                 Жергілікті бюджеттен Ұлттық қорға берілетін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                     Ақмола облысының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 01.01.01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18      01.01.02   Республикалық бюджеттен алынатын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26  01.01.02   Көктемгі егіс және егін жинау жұмыстарын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жүргізуді ұйымдастыруға жергілікті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бюджеттерді несиелендіру бойынша сыйақылар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(мүдделер) мөлшерлемесін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01.01.02   Қысқы кезеңге дайындалу және қоныс аудару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жөніндегі іс-шараларды аяқтау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34  01.01.02   Степногорск қаласының жылу-энергетикалық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кешендерін жөндеу және жылу көздері үшін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отын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79  01.01.02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және өзге де күтпеген шығыстарды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жою үшін Қазақстан Республикасының Үкіметі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резервінің қаражаты есебінен жүргізілетін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94  01.01.02   Субвенциялар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                     Ақтөбе облысының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 01.01.01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18      01.01.02   Республикалық бюджеттен алынатын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26  01.01.02   Көктемгі егіс және егін жинау жұмыстарын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жүргізуді ұйымдастыруға жергілікті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бюджеттерді несиелендіру бойынша сыйақылар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(мүдделер) мөлшерлемесін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01.01.02   Жем қаласының жылу-энергетикалық кешендерін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жөндеу және жылу көздері үшін отын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 1  112  18  79  01.01.02   Табиғи және техногендік сипаттағы төтенше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және өзге де күтпеген шығыстарды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жою үшін Қазақстан Республикасының Үкіметі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резервінің қаражаты есебінен жүргізілетін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26      01.01.01   Республикалық бюджетке бюджеттік алулар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                     Алматы облысының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 01.01.01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18      01.01.02   Республикалық бюджеттен алынатын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01.01.02   Алматы облысының әкімшілік орталығын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Талдықорған қаласына көшіру жөніндегі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01.01.02   Қаратал ауданының инженерлік-ирригациялық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жүйелерін қайта жаңарту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79  01.01.02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және өзге де күтпеген шығыстарды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жою үшін Қазақстан Республикасының Үкіметі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резервінің қаражаты есебінен жүргізілетін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94  01.01.02   Субвенциялар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                     Атырау облысының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 01.01.01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18      01.01.02   Республикалық бюджеттен алынатын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01.01.02   Исатай ауданының Аққыстау қыстағында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шелектеп құйған жауыннан болған қирағандарды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қайта қалпына келтіру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79  01.01.02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және өзге де күтпеген шығыстарды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жою үшін Қазақстан Республикасының Үкіметі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резервінің қаражаты есебінен жүргізілетін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26      01.01.01   Республикалық бюджетке бюджеттік алулар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                     Шығыс Қазақстан облысының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 01.01.01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18      01.01.02   Республикалық бюджеттен алынатын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26  01.01.02   Көктемгі егіс және егін жинау жұмыстарын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жүргізуді ұйымдастыруға жергілікті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бюджеттерді несиелендіру бойынша сыйақылар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(мүдделер) мөлшерлемесін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01.01.02   Сыртқы заемдар есебінен Семей қаласындағы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Ертiс өзенi арқылы өтетiн көпiрдiң құрылысы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01.01.02   Республикалық бюджеттен қоса қаржыландыру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есебінен Семей қаласындағы Ертiс өзенi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арқылы өтетiн көпiр салу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 01.01.02   Курчатов қаласының жылу жүйелерін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79  01.01.02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және өзге де күтпеген шығыстарды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жою үшін Қазақстан Республикасының Үкіметі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резервінің қаражаты есебінен жүргізілетін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26      01.01.01   Республикалық бюджетке бюджеттік алулар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                     Жамбыл облысының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 01.01.01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18      01.01.02   Республикалық бюджеттен алынатын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01.01.02   Жаңатас және Қаратау қалаларының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жылу-энергетикалық кешендерін және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коммуналдық қызметтерін күзгі-қысқы кезеңге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дайындау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 1  116  18  79  01.01.02   Табиғи және техногендік сипаттағы төтенше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және өзге де күтпеген шығыстарды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жою үшін Қазақстан Республикасының Үкіметі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резервінің қаражаты есебінен жүргізілетін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94  01.01.02   Субвенциялар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                     Батыс Қазақстан облысының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 01.01.01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18      01.01.02   Республикалық бюджеттен алынатын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26  01.01.02   Көктемгі егіс және егін жинау жұмыстарын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жүргізуді ұйымдастыруға жергілікті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бюджеттерді несиелендіру бойынша сыйақылар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(мүдделер) мөлшерлемесін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79  01.01.02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және өзге де күтпеген шығыстарды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жою үшін Қазақстан Республикасының Үкіметі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резервінің қаражаты есебінен жүргізілетін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94  01.01.02   Субвенциялар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                     Қарағанды облысының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 01.01.01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18      01.01.02   Республикалық бюджеттен алынатын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26  01.01.02   Көктемгі егіс және егін жинау жұмыстарын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жүргізуді ұйымдастыруға жергілікті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бюджеттерді несиелендіру бойынша сыйақылар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(мүдделер) мөлшерлемесін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01.01.02   Приозерск қаласының инфрақұрылымын қолдау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01.01.01   Приозерск қаласының жергілікті атқарушы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органының кредиторлық берешектерін өтеуі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33  01.01.02   Приозерск қаласын жылыту үшін мазут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тасымалдау қызметіне ақы төлеу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79  01.01.02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және өзге де күтпеген шығыстарды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жою үшін Қазақстан Республикасының Үкіметі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резервінің қаражаты есебінен жүргізілетін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26      01.01.01   Республикалық бюджетке бюджеттік алулар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                     Қызылорда облысының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 01.01.01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18      01.01.02   Республикалық бюджеттен алынатын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01.01.02   Қызылорда облысының әлеуметтік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инфрақұрылымын дамыту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01.01.02   Көп бейінді аурухана құрылысы бойынша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кредиторлық берешектерді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79  01.01.02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және өзге де күтпеген шығыстарды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жою үшін Қазақстан Республикасының Үкіметі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резервінің қаражаты есебінен жүргізілетін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94  01.01.02   Субвенциялар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                     Қостанай облысының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 01.01.01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18      01.01.02   Республикалық бюджеттен алынатын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26  01.01.02   Көктемгі егіс және егін жинау жұмыстарын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жүргізуді ұйымдастыруға жергілікті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бюджеттерді несиелендіру бойынша сыйақылар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(мүдделер) мөлшерлемесін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01.01.02   Арқалық қаласын қысқа дайындау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01.01.02   Жетіқара қаласын күзгі-қысқы кезеңге дайындау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 01.01.02   Лисаковск қаласын күзгі-қысқы кезеңге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дайындау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 1  122  18  79  01.01.02   Табиғи және техногендік сипаттағы төтенше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және өзге де күтпеген шығыстарды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жою үшін Қазақстан Республикасының Үкіметі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резервінің қаражаты есебінен жүргізілетін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94  01.01.02   Субвенциялар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26      01.01.01   Республикалық бюджетке бюджеттік алулар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                     Маңғыстау облысының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 01.01.01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18      01.01.02   Республикалық бюджеттен алынатын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79  01.01.02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және өзге де күтпеген шығыстарды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жою үшін Қазақстан Республикасының Үкіметі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резервінің қаражаты есебінен жүргізілетін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26      01.01.01   Республикалық бюджетке бюджеттік алулар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                     Павлодар облысының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 01.01.01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18      01.01.02   Республикалық бюджеттен алынатын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26  01.01.02   Көктемгі егіс және егін жинау жұмыстарын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жүргізуді ұйымдастыруға жергілікті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бюджеттерді несиелендіру бойынша сыйақылар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(мүдделер) мөлшерлемесін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01.01.02   Сыртқы заемдардың есебінен әлеуметтік қорғау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жобасы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01.01.01   Теңдік селосында мектеп салу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79  01.01.02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және өзге де күтпеген шығыстарды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жою үшін Қазақстан Республикасының Үкіметі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резервінің қаражаты есебінен жүргізілетін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26      01.01.01   Республикалық бюджетке бюджеттік алулар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                     Солтүстiк Қазақстан облысының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 01.01.01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18      01.01.02   Республикалық бюджеттен алынатын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26  01.01.02   Көктемгі егіс және егін жинау жұмыстарын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жүргізуді ұйымдастыруға жергілікті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бюджеттерді несиелендіру бойынша сыйақылар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(мүдделер) мөлшерлемесін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79  01.01.02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және өзге де күтпеген шығыстарды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жою үшін Қазақстан Республикасының Үкіметі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резервінің қаражаты есебінен жүргізілетін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94  01.01.02   Субвенциялар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                     Оңтүстiк Қазақстан облысының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 01.01.01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18      01.01.02   Республикалық бюджеттен алынатын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01.01.02   Сыртқы қарыздар есебінен жүзеге асырылатын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әлеуметтік қорғау жобасы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01.01.01   Түркістан қаласында айналма автомобиль жолын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 01.01.02   Сарыағаш қаласында суағар салу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33  01.01.02   Кентау қаласының жылу-энергетикалық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кешендерін және коммуналдық қызметтерін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күзгі-қысқы кезеңге дайындау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34  01.01.02   Қазықұрт ауданында 1998 жылы болған сел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ағындарының түсуінің және су тасқынының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салдарын жою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 1  129  18  79  01.01.02   Табиғи және техногендік сипаттағы төтенше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және өзге де күтпеген шығыстарды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жою үшін Қазақстан Республикасының Үкіметі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резервінің қаражаты есебінен жүргізілетін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94  01.01.02   Субвенциялар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                     Алматы қаласының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 01.01.01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18      01.01.02   Республикалық бюджеттен алынатын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  01.01.02   Алматы қаласындағы метро құрылысы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  01.01.01   Әлеуметтік сала объектілерін сейсмикалық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күшейту жөніндегі жұмыстарды жүргізу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32  01.01.01   Алматы қаласының инфрақұрылымын дамыту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79  01.01.02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және өзге де күтпеген шығыстарды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жою үшін Қазақстан Республикасының Үкіметі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резервінің қаражаты есебінен жүргізілетін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26      01.01.01   Республикалық бюджетке бюджеттік алулар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                     Астана қаласының әкiмi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16      01.01.01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Үкiметi резервінің есебінен іс-шаралар өткізу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18      01.01.02   Республикалық бюджеттен алынатын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34  01.01.02   Вячеслав су қоймасынан бастап Астана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қаласына дейін суағардың үшінші желісін салу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35  01.01.02   "Қ.Сәтпаев" атындағы Ертіс-Қарағанды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каналынан бастап Есіл өзеніне дейін суағар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36  01.01.02   Мемлекеттік қызметшілер үшін Астана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қаласында тұрғын үй салу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37  01.01.02   Қосылған құн салығы бойынша шығындарды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79  01.01.02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және өзге де күтпеген шығыстарды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жою үшін Қазақстан Республикасының Үкіметі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резервінің қаражаты есебінен жүргізілетін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                     Қазақстан Республикасының Қаржы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66                 Республикалық бюджеттен Ұлттық қорға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берілетін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400                Ақмола облыстық бюджетіне берілетін субвенция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401                Алматы облыстық бюджетіне берілетін субвенция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402                Жамбыл облыстық бюджетіне берілетін субвенция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403                Қостанай облыстық бюджетіне берілетін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субвенция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404                Қызылорда облыстық бюджетіне берілетін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субвенция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405                Солтүстік Қазақстан облыстық бюджетіне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берілетін субвенция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406                Оңтүстік Қазақстан облыстық бюджетіне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берілетін субвенция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407                Шығыс Қазақстан облыстық бюджетіне берілетін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субвенция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408                Батыс Қазақстан облыстық бюджетіне берілетін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субвенция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420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Үкіметі резервінің қаражаты есебінен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іс-шараларды жүзеге асыру үшін Ақмола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облыстық бюджетіне берілетін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421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Үкіметі резервінің қаражаты есебінен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іс-шараларды жүзеге асыру үшін Ақтөбе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облыстық бюджетіне берілетін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 1  217  422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Үкіметі резервінің қаражаты есебінен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іс-шараларды жүзеге асыру үшін Алматы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облыстық бюджетіне берілетін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423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Үкіметі резервінің қаражаты есебінен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іс-шараларды жүзеге асыру үшін Атырау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облыстық бюджетіне берілетін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424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Үкіметі резервінің қаражаты есебінен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іс-шараларды жүзеге асыру үшін Шығыс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Қазақстан облыстық бюджетіне берілетін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425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Үкіметі резервінің қаражаты есебінен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іс-шараларды жүзеге асыру үшін Жамбыл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облыстық бюджетіне берілетін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426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Үкіметі резервінің қаражаты есебінен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іс-шараларды жүзеге асыру үшін Батыс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Қазақстан облыстық бюджетіне берілетін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трансферттер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427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Үкіметі резервінің қаражаты есебінен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іс-шараларды жүзеге асыру үшін Қарағанды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облыстық бюджетіне берілетін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428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Үкіметі резервінің қаражаты есебінен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іс-шараларды жүзеге асыру үшін Қызылорда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облыстық бюджетіне берілетін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429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Үкіметі резервінің қаражаты есебінен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іс-шараларды жүзеге асыру үшін Қостанай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облыстық бюджетіне берілетін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430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Үкіметі резервінің қаражаты есебінен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іс-шараларды жүзеге асыру үшін Маңғыстау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облыстық бюджетіне берілетін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431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Үкіметі резервінің қаражаты есебінен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іс-шараларды жүзеге асыру үшін Павлодар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облыстық бюджетіне берілетін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432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Үкіметі резервінің қаражаты есебінен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іс-шараларды жүзеге асыру үшін Солтүстік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Қазақстан облыстық бюджетіне берілетін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433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Үкіметі резервінің қаражаты есебінен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іс-шараларды жүзеге асыру үшін Оңтүстік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Қазақстан облыстық бюджетіне берілетін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434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Үкіметі резервінің қаражаты есебінен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іс-шараларды жүзеге асыру үшін Алматы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қаласының бюджетіне берілетін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 1  217  435                Табиғи және техногендік сипаттағы төтенше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жағдайларды жою және өзге де күтпеген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шығыстар үшін Қазақстан Республикасының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Үкіметі резервінің қаражаты есебінен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іс-шараларды жүзеге асыру үшін Астана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қаласының бюджетіне берілетін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440                Қарағанды облыстық бюджетіне Приозерск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қаласының инфрақұрылымын қолдауға арналған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441                Халыққа атаулы әлеуметтік көмек көрсету үшін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аумағында ұшу-сынақ полигондары және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"Байқоңыр" ғарыш айлағы кешені орналасқан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облыстардың облыстық бюджеттеріне берілетін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мақсатты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442                Демеркуризация бойынша жұмыстар жүргізу үшін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Павлодар облыстық бюджетіне берілетін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443                Арал және Қазалы аудандарының тұрғындарына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атаулы әлеуметтік көмек көрсету үшін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Қызылорда облыстық бюджетіне берілетін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мақсатты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444                Шалқар ауданының тұрғындарына атаулы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әлеуметтік көмек көрсету үшін Ақтөбе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облыстық бюджетіне берілетін мақсатты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445                Алматы облысының әкiмшiлiк орталығын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Талдықорған қаласына көшiру жөнiндегi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iс-шараларды өткiзу үшiн Алматы облысының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облыстық бюджетiне мақсатты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    Қазақстан Республикасы Iшкi iстер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министрлiгiнiң Алматы облысы iшкi iстер бас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 үшiн әкiмшiлiк ғимаратты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031            Талдықорған қаласына қоныс аударған орталық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мемлекеттiк органдар облыстық құрылымдық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бөлiмшелерiнiң мемлекеттiк қызметшiлерiн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тұрғын үймен қамтамасыз ету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456                Астана қаласының бюджетіне Астана қаласында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Үкімет орталығының инженерлік желілерін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салуға арналған мақсатты инвестициялық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457                Астана қаласының бюджетіне Есіл өзенінің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арнасын қайта жаңартуға арналған мақсатты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инвестициялық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458                Астана қаласының бюджетіне тасып кетуден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инженерлік сақтауға, қашыртқы және Астана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қаласында топырақ суларының деңгейін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төмендетуге арналған мақсатты инвестициялық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459                Астана қаласының бюджетіне Астана қаласында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қалпына келтіре отырып, Талдыкөл ағынды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сулардың жинауышын жоюға арналған мақсатты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инвестициялық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460                Астана қаласының бюджетіне Қорғалжын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трассасына коллекторды шығаруға арналған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мақсатты инвестициялық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464                Астана қаласының бюджетіне Астана қаласында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Есіл өзені арқылы өтетін автожол көпірін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қоса алғанда "Сол жақ жағалау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орталығы-Абылай хан даңғылы" магистралды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автожолын салуға арналған мақсатты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инвестициялық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465                Семей қаласындағы Ертіс өзені арқылы өтетін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көпірдің құрылысы үшін Шығыс Қазақстан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облыстық бюджетіне берілетін мақсатты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инвестициялық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80             Сыртқы заемдар есебiнен жобаны іске асыру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467                Тараз қаласының 2000 жылдығын мерекелеуге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дайындыққа арнап Жамбыл облыстық бюджетіне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берілетін мақсаттық инвестициялық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468                Көктемгі егіс және егін жинау жұмыстарын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ұйымдастыруға Ақмола облыстық бюджетін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несиелендіру бойынша сыйақылар (мүдделер)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мөлшерлемесін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469                Көктемгі егіс және егін жинау жұмыстарын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ұйымдастыруға Ақтөбе облыстық бюджетін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несиелендіру бойынша сыйақылар (мүдделер)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мөлшерлемесін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470                Көктемгі егіс және егін жинау жұмыстарын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ұйымдастыруға Алматы облыстық бюджетін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несиелендіру бойынша сыйақылар (мүдделер)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мөлшерлемесін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471                Көктемгі егіс және егін жинау жұмыстарын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ұйымдастыруға Шығыс Қазақстан облыстық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бюджетін несиелендіру бойынша сыйақылар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(мүдделер) мөлшерлемесін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472                Көктемгі егіс және егін жинау жұмыстарын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ұйымдастыруға Жамбыл облыстық бюджетін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несиелендіру бойынша сыйақылар (мүдделер)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мөлшерлемесін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473                Көктемгі егіс және егін жинау жұмыстарын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ұйымдастыруға Батыс Қазақстан облыстық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бюджетін несиелендіру бойынша сыйақылар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(мүдделер) мөлшерлемесін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474                Көктемгі егіс және егін жинау жұмыстарын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ұйымдастыруға Қарағанды облыстық бюджетін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несиелендіру бойынша сыйақылар (мүдделер)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мөлшерлемесін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 1  217  475                Көктемгі егіс және егін жинау жұмыстарын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ұйымдастыруға Қызылорда облыстық бюджетін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несиелендіру бойынша сыйақылар (мүдделер)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мөлшерлемесін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476                Көктемгі егіс және егін жинау жұмыстарын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ұйымдастыруға Қостанай облыстық бюджетін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несиелендіру бойынша сыйақылар (мүдделер)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мөлшерлемесін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477                Көктемгі егіс және егін жинау жұмыстарын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ұйымдастыруға Павлодар облыстық бюджетін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несиелендіру бойынша сыйақылар (мүдделер)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мөлшерлемесін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478                Көктемгі егіс және егін жинау жұмыстарын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ұйымдастыруға Солтүстік Қазақстан облыстық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бюджетін несиелендіру бойынша сыйақылар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(мүдделер) мөлшерлемесін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479                Көктемгі егіс және егін жинау жұмыстарын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ұйымдастыруға Оңтүстік Қазақстан облыстық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бюджетін несиелендіру бойынша сыйақылар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(мүдделер) мөлшерлемесін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483                Су құбырларын және кәріс желілеріне күрделі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жөндеу жүргізу, тұрғын үй, қашыртқы жүйесін,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бөлек су тазартқыш құрылыстарын салу үшін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Атырау облыстық бюджетіне мақсатты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инвестициялық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484                Астана қаласында сумен жабдықтау және су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тарту жобасының техникалық-экономикалық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негіздемелерін әзірлеу үшін Астана қалалық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бюджетіне мақсатты инвестициялық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485                Электр қосалқы станциясын салуға және электр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беру желілерін құруға Астана қаласының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бюджетіне берілетін мақсатты инвестициялық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                            Қаржыландыру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       Негiзгi борышты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                     Әкiм аппараты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39                 Аудандардың (қалалардың) жергілікті атқарушы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органдарының борышын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55                 Облыстың, Астана және Алматы қалаларының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жергілікті атқарушы органдарының борышын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                     Қазақстан Республикасының Қаржы министрлiгi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44                 Үкіметтік қарызды өтеу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                          Бағалы қағаздардың ұйымдастырылған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рыногындағы операциялар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                     Қазақстан Республикасының Қаржы министрлігі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030                Бағалы қағаздардың ұйымдастырылған рыногында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эмиссиялық бағалы қағаздарды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сатып алу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                     Жергiлiктi бюджеттен қаржыландырылатын қаржы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атқарушы органы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034                Бағалы қағаздардың ұйымдастырылған рыногында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жергiлiктi атқарушы органдардың мемлекеттік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эмиссиялық бағалы қағаздарын сатып алу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Шығыстардың экономикалық сыныптамасы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Шығыстардың экономикалық сыныптамасы толықтырылды, өзгертілді - ҚР Қаржы министрлігінің 2000 ж. 1.06. N 264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2000 ж. 15.06. N 284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2000 ж. 26.10. N 462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2001 ж. 13.02. N 70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2001 ж. 19.01. N 25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2001 ж. 25.12. N 548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Шығыстардың экономикалық сыныптамасы жаңа редакцияда жазылды -  ҚР Қаржы министрінің 2002 жылғы 16 наурыздағы N 113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Сыныбы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Ішкі сыныбы                    Атауы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Ерекшелігі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Қолданылу мерзімінің аяқталуы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                   Ағымдағы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                   Тауарлар мен қызметтерге арналған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              Жалақы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111          Негiзгi жалақы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112          Қосымша ақшалай төлемдер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113          Өтемақы төлемдерi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114          Әскери қызметшiлердiң, iшкi iстер органдары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қызметкерлерiнiң жинақтаушы зейнетақы қорларына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мiндеттi зейнетақы жарналары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              Жұмыс берушiлердiң жарналары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121          Әлеуметтiк салық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125          Автокөлiк құралдарының иелерiн азаматтық-құқықтық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жауапкершiлiкке мiндеттi сақтандыруға арналған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жарналар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126          Мемлекеттiк мекемелердiң қызметкерлерiн мемлекеттiк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мiндеттi жеке сақтандыруға арналған жарналар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              Тауарлар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131          Азық-түлiк өнiмдерiн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132          Дәрi-дәрмектер мен медициналық мақсаттағы өзге де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құралдар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133 01.01.01 Ағымдағы шаруашылық мақсаттар үшiн құрал-саймандар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мен материалдар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134          Мүлiктiк заттарды, басқа да нысанды және арнаулы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киiм-кешектер сатып алу тiгу және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135          Ерекше жабдықтар мен материалдар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136          Ел iшiндегi iссапарлар мен қызметтiк сапарлар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137          Елден тыс жерлерге iссапарлар мен қызметтiк сапарлар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138          Yй-жайды жалға алу төлемдерi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139          Басқа да тауарларды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              Қызметтер мен жұмыстарды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141          Коммуналдық қызметтерге ақы төлеу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142          Байланыс қызметтерiне ақы төлеу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143          Көлiктiк қызметтерге ақы төлеу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144          Электр энергиясы үшiн ақы төлеу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145          Жылуға ақы төлеу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146          Ғимараттарды, үй-жайларды, жабдықтарды және басқа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да негiзгi құралдарды ұстау, қызмет көрсету және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ағымды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147 01.01.01 Қазақстан Республикасының мемлекеттiк органдарына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көлiктiк қызмет көрсету үшiн қызметтiк жеңiл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автомобильдердi пайдалану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149          Өзге де қызметтер мен жұмыстар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              Басқа да ағымдағы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 1  150 151 01.01.01 Жабдықтар мен мүкәммалды ұстау және ағымдағы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152          Ғимараттарды, үй-жайлар мен құрылыстарды ағымдағы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153          Жалпыға бiрдей мiндеттi орта бiлiм қорының шығындары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155          Атқару құжаттарының орындалуы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157          Ерекше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158 01.01.02 Кредиторлық берешектi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159          Өзге де ағымдағы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     01.01.02 Мемлекеттiк тапсырыс шеңберiнде көрсетiлетiн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қызметтер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161 01.01.02 Заңды тұлғалар көрсететiн қызметтер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162 01.01.01 Қаржы мекемелерi көрсететiн қызметтер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163 01.01.02 Жеке тұлғалар көрсететiн қызметтер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                   Сыйақылар (мүдделер) төлеу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              Ішкi заемдар бойынша сыйақылар (мүдделер) төлеу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211          Iшкi заемдар бойынша сыйақылар (мүдделер) төлеу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212          Жергiлiктi атқарушы органдардың республикалық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бюджеттен алынған заемдар бойынша сыйақылар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(мүдделер) төлеуi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              Сыртқы заемдар бойынша сыйақылар (мүдделер) төлеу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221          Сыртқы заемдар бойынша сыйақылар (мүдделер) төлеу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3                   Ағымдағы трансферттер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310              Заңды тұлғаларға берiлетiн ағымдағы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311          Залалдарын жабу үшiн заңды тұлғаларға берiлетiн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ағымдағы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312          Заңды тұлғаларға берiлетiн мақсатты ағымдағы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330              Жеке тұлғаларға берiлетiн ағымдағы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331 01.01.02 Жеке тұлғаларға мiндеттi әлеуметтiк қамсыздандыруға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арналған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332          Жеке тұлғаларға берiлетiн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333          Зейнетақылар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334          Стипендиялар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339 01.01.01 Өзге де ағымдағы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340              Мемлекеттiк басқарудың басқа деңгейлерiне ағымдағы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341          Субвенциялар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342          Бюджеттiк алулар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349          Мемлекеттiк басқарудың басқа деңгейлерiне өзге де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ағымдағы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350              Шетелге ағымдағы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351          Шетелдегi ұйымдарға ағымдағы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360              Өзге де ағымдағы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369          Әр түрлi өзге де ағымдағы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                     Күрделі шығындар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4                   Негiзгi капиталды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410              Негiзгi капиталды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411          Активтердi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412          Үйлер мен ғимараттар салу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419 01.01.01 Өзге де активтердi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420              Негiзгi капиталды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421          Yйлер мен ғимараттар салу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422          Жолдар салу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 4  420 429 01.01.01 Өзге де күрделi активтердi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430              Күрделi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431          Үйлердi, ғимараттарды күрделi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432          Жолдарды күрделi жөндеу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439 01.01.01 Өзге де жөндеулер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440              Қор жинау үшiн тауарлар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441 01.01.01 Мемлекеттiк қор жинау үшiн тауарлар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450              Жер және материалдық активтер емес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451          Жер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452          Материалдық емес активтер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460              Ел iшiндегi күрделi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461          Заңды тұлғаларға берiлетiн күрделi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462 01.01.01 Қаржы мекемелерiне берiлетiн күрделi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463 01.01.02 Акционерлiк қоғамдарға берiлетін күрделі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464          Мемлекеттiк басқарудың басқа деңгейлерiне берiлетiн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күрделi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469          Өзге де күрделi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470              Шетелге берiлетiн күрделi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471          Халықаралық ұйымдар мен шетел мемлекеттерiнiң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үкiметтерiне берiлетiн күрделi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479          Шетелге берiлетiн өзге де күрделi трансферттер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                     Несиелер беру, үлестік қатысу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5                   Несиелер беру және акционерлік капиталдағы үлестік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қатысу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510              Ішкi несиелер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511          Мемлекеттiк басқарудың басқа деңгейлерiне берiлетiн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несиелер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512          Заңды тұлғаларға берiлетiн несиелер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513 01.01.02 Қаржы мекемелерiн несиелендiру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514          Жеке тұлғаларға берiлетiн несиелер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519          Өзге де iшкi несиелер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520              Сыртқы несиелер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521          Әр түрлi сыртқы несиелер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530              Шетелдiк акционерлiк капиталдағы үлестiк қатысу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531          Халықаралық ұйымдардың акцияларын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539          Өзге де шетелдiк ұйымдардың акцияларын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540              Заңды тұлғаның акционерлiк капиталына инвестицияны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бiлдiретін басқару органдарының төлемдерi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541 01.01.01 Қаржы емес мекемелердiң акцияларын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542 01.01.01 Қаржы мекемелерiнiң акцияларын сатып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                     Қаржыландыру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                   Борышты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610              Ішкi борышты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611          Мемлекеттiк басқарудың басқа деңгейлерiне борышты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612          Ішкi рынокқа орналастырылған мемлекеттiк бағалы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қағаздар бойынша борышты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619          Өзге де iшкi борышты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620              Сыртқы борышты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621          Сыртқы борышты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 7                   Бағалы қағаздардың ұйымдастырылған рыногында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мемлекеттік эмиссиялық бағалы қағаздар сатып алу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710              Бағалы қағаздардың ұйымдастырылған рыногында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мемлекеттік эмиссиялық бағалы қағаздар сатып алу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711          Бағалы қағаздардың ұйымдастырылған рыногында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мемлекеттік эмиссиялық бағалы қағаздар сатып алу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