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a38a" w14:textId="7a2a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аумағындағы салынатын және реконструкцияланатын нысандардың әзірленетін жобаларындағы энергияны үнемдеуді сараптау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1999 жылғы 4 наурыздағы N 220 шешімі. Алматы қалалық Әділет басқармасында 2000 жылғы 21 тамызда N 175 болып тіркелді. Күші жойылды - Алматы қалалық Әкімшілгінің 2004 жылғы 29 қазандағы N 4/867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қалалық Әкімшілгінің 29.10.2004 N 4/867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өкілетті және атқару органдары туралы" Заңына және Қазақстан Республикасының "Энергияны үнемдеу туралы" Заңына сәйкес қала әкімі ШЕШІМ ҚАБЫЛДАДЫ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аумағындағы салынатын және реконструкцияланатын нысандардың әзірленетін жобаларындағы энергияны үнемдеу сараптауды Алматы қаласы бойынша Энергияны үнемдеу департаменті жүргізеді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Энергияны үнемдеуді сараптау энергия ресурстарын тұтынатын, нысандарды салатын және реконструкциялайтын жеке және заңды тұлғалар үшін міндетті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қалалық Сәулет және қала құрылысы департаменті жобалау алдында және жобалық шешімдерді әзірлеу кезінде "Энергияны үнемдеу" аталатын арнаулы бөлімнің міндетті шарттарын енгізе отырып, жобалау үшін сәулеттік-жоспарлық тапсырмалардың берілуін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әкімінің орынбасары М.Т. Дұлқайыровқа жүктелсін.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Храпунов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