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114bb" w14:textId="40114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XV сессиясының "Солтүстік Қазақстан облысы бойынша жергілікті маңызды жалпы пайдалану автомобиль жолдарының тізімін бекіту туралы" 1998 жылғы 30 қаңтардағы N 15/4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облыстық мәслихатының 1999 жылғы 5 ақпандағы N 20/7 шешімі. Солтүстік Қазақстан облысының Әділет басқармасында 1999 жылғы 15 наурызда N 64 тіркелді. Күші жойылды - Солтүстік Қазақстан облыстық мәслихатының 2011 жылғы 19 тамыздағы N 37/4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облыстық мәслихатының 2011.08.19 N 37/4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Бiрқатар жергiлiктi маңызды жалпы пайдалану автомобиль жолдарының Республикалық Маңызды жолдар разрядына ауыстырылуына байланысты, Қазақстан Республикасы Үкiметiнiң "Қазақстан Республикасы жол қорының мәселелерi" 1998 жылғы 1 шiлдедегi N 623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>сәйкес және Қазақстан Республикасының "Қазақстан Республикасы Президентiнiң "Жол қоры туралы" Заң күшi бар Жарлығына өзгерiстер мен толықтырулар енгiзу туралы" 1998 жылғы 8 шiлдедегi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Жергiлiктi маңызды жалпы пайдалану автомобиль жолдары тiзiмiнен Көкшетау-Омбы, Петропавл-Ишим жолдары, "Петропавл" әуежайына кiреберiс Республикалық маңызды жолдар разрядына ауыстырылуына байланысты шығарылып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"Петропавлавтодор" КК директоры (Долгих Г.В.) жергiлiктi маңызды жалпы пайдалану автомобиль жолдарының облыстық мәслихаттың 1998 жылғы 30 қаңтардағы ХV сессиясы бекiткен N 15/4 тiзiмiне өзгерiстердi енгiзетiн болсын.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Облыстық мәслихаттың ХХ                    Облыстық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сессиясының төрағасы                       хатшысы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