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4e7ae" w14:textId="704e7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"Табиғи және техногендік сипаттағы төтенше жағдайлар туралы" Қазақстан Республикасының Заңына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Заңы 2000 жылғы 19 мамыр N 51-II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"Табиғи және техногендік сипаттағы төтенше жағдайлар туралы" 
1996 жылғы 5 шілдедегі  
</w:t>
      </w:r>
      <w:r>
        <w:rPr>
          <w:rFonts w:ascii="Times New Roman"/>
          <w:b w:val="false"/>
          <w:i w:val="false"/>
          <w:color w:val="000000"/>
          <w:sz w:val="28"/>
        </w:rPr>
        <w:t xml:space="preserve"> Z960019_ </w:t>
      </w:r>
      <w:r>
        <w:rPr>
          <w:rFonts w:ascii="Times New Roman"/>
          <w:b w:val="false"/>
          <w:i w:val="false"/>
          <w:color w:val="000000"/>
          <w:sz w:val="28"/>
        </w:rPr>
        <w:t>
  Қазақстан Республикасының Заңына 
(Қазақстан Республикасы Парламентінің Жаршысы, 1996 ж., N 11-12, 
263-құжат; 1998 ж., N 23, 416-құжат; 1999 ж., N 4, 101-құжат) мынадай 
өзгерістер енгізілсін: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10-баптың он үшінші абзацындағы "резервтік қорынан" деген сөздер 
"резервінен" деген сөзбен ауыстырылсын;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11-баптың екінші бөлігінің сегізінші абзацындағы "резервтік қорынан" 
деген сөздер "резервінен" деген сөзбен ауыстырылсын;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13-бапта: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екінші бөліктің үшінші абзацы мынадай редакцияда жазылсын: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"- төтенше жағдайлардың алдын алуға және оларды жоюға қатысты 
бөлігінде көзделмеген шығыстарды қаржыландыру үшін жергілікті атқарушы 
органның жергілікті бюджет құрамындағы резервінің көлемі туралы, сондай-ақ 
материалдық-техникалық, азық-түлік медициналық және басқа ресурстардың 
жергілікті қорларын құру туралы шешімдер қабылдайды;";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он бірінші абзац мынадай редакцияда жазылсын: 
     "- бекітілген бюджет нысаналарына сәйкес төтенше жағдайлардың алдын 
алу және оларды жою бойынша жергілікті бюджеттің атқарылуын қамтамасыз 
етеді және материалдық-техникалық, азық-түліктік, медициналық және басқа 
ресурстардың жергілікті қорларын құрып, пайдаланады;"; 
     29-бап алып тасталсын. 
     Қазақстан Республикасының 
            Президенті 
     Оқығандар:
     Қасымбеков Б.А. 
     Икебаева Ә.Ж.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