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7d470f" w14:textId="f7d470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Испания Корольдігі Үкіметінің арасындағы Жолаушылар мен жүктердің халықаралық автомобиль тасымалы туралы келісімді бекіту туралы</w:t>
      </w:r>
    </w:p>
    <w:p>
      <w:pPr>
        <w:spacing w:after="0"/>
        <w:ind w:left="0"/>
        <w:jc w:val="both"/>
      </w:pPr>
      <w:r>
        <w:rPr>
          <w:rFonts w:ascii="Times New Roman"/>
          <w:b w:val="false"/>
          <w:i w:val="false"/>
          <w:color w:val="000000"/>
          <w:sz w:val="28"/>
        </w:rPr>
        <w:t>Қазақстан Республикасының 2003 жылғы 2 шілдедегі N 456-ІІ Заңы.</w:t>
      </w:r>
    </w:p>
    <w:p>
      <w:pPr>
        <w:spacing w:after="0"/>
        <w:ind w:left="0"/>
        <w:jc w:val="both"/>
      </w:pPr>
      <w:r>
        <w:rPr>
          <w:rFonts w:ascii="Times New Roman"/>
          <w:b w:val="false"/>
          <w:i w:val="false"/>
          <w:color w:val="000000"/>
          <w:sz w:val="28"/>
        </w:rPr>
        <w:t>
      Мадридте 2000 жылғы 30 қазанда жасалған Қазақстан Республикасының Үкіметі мен Испания Корольдігі Үкіметінің арасындағы Жолаушылар мен жүктердің халықаралық автомобиль тасымалы туралы келісім бекітілсін.</w:t>
      </w:r>
    </w:p>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Президенті</w:t>
            </w:r>
            <w:r>
              <w:rPr>
                <w:rFonts w:ascii="Times New Roman"/>
                <w:b w:val="false"/>
                <w:i w:val="false"/>
                <w:color w:val="000000"/>
                <w:sz w:val="20"/>
              </w:rPr>
              <w:t>
</w:t>
            </w:r>
          </w:p>
        </w:tc>
      </w:tr>
    </w:tbl>
    <w:bookmarkStart w:name="z1" w:id="0"/>
    <w:p>
      <w:pPr>
        <w:spacing w:after="0"/>
        <w:ind w:left="0"/>
        <w:jc w:val="left"/>
      </w:pPr>
      <w:r>
        <w:rPr>
          <w:rFonts w:ascii="Times New Roman"/>
          <w:b/>
          <w:i w:val="false"/>
          <w:color w:val="000000"/>
        </w:rPr>
        <w:t xml:space="preserve"> Қазақстан Республикасының Yкiметi мен Испания Корольдiгi Yкiметiнiң арасындағы Жолаушылар мен жүктердiң</w:t>
      </w:r>
      <w:r>
        <w:br/>
      </w:r>
      <w:r>
        <w:rPr>
          <w:rFonts w:ascii="Times New Roman"/>
          <w:b/>
          <w:i w:val="false"/>
          <w:color w:val="000000"/>
        </w:rPr>
        <w:t>халықаралық автомобиль тасымалы туралы</w:t>
      </w:r>
      <w:r>
        <w:br/>
      </w:r>
      <w:r>
        <w:rPr>
          <w:rFonts w:ascii="Times New Roman"/>
          <w:b/>
          <w:i w:val="false"/>
          <w:color w:val="000000"/>
        </w:rPr>
        <w:t>Келісім</w:t>
      </w:r>
    </w:p>
    <w:bookmarkEnd w:id="0"/>
    <w:p>
      <w:pPr>
        <w:spacing w:after="0"/>
        <w:ind w:left="0"/>
        <w:jc w:val="both"/>
      </w:pPr>
      <w:r>
        <w:rPr>
          <w:rFonts w:ascii="Times New Roman"/>
          <w:b w:val="false"/>
          <w:i w:val="false"/>
          <w:color w:val="000000"/>
          <w:sz w:val="28"/>
        </w:rPr>
        <w:t>
</w:t>
      </w:r>
      <w:r>
        <w:rPr>
          <w:rFonts w:ascii="Times New Roman"/>
          <w:b w:val="false"/>
          <w:i w:val="false"/>
          <w:color w:val="ff0000"/>
          <w:sz w:val="28"/>
        </w:rPr>
        <w:t>      (2008 жылғы 11 қаңтарда күшіне енді – Қазақстан Республикасының халықаралық шарттары бюллетені, 2008 ж., N 1, 3-құжат)</w:t>
      </w:r>
    </w:p>
    <w:p>
      <w:pPr>
        <w:spacing w:after="0"/>
        <w:ind w:left="0"/>
        <w:jc w:val="both"/>
      </w:pPr>
      <w:r>
        <w:rPr>
          <w:rFonts w:ascii="Times New Roman"/>
          <w:b w:val="false"/>
          <w:i w:val="false"/>
          <w:color w:val="000000"/>
          <w:sz w:val="28"/>
        </w:rPr>
        <w:t>
      Бұдан әрi "Уағдаласушы Тараптар" деп аталатын Қазақстан Республикасының Үкiметi мен Испания Корольдiгiнiң Үкiметi,</w:t>
      </w:r>
    </w:p>
    <w:p>
      <w:pPr>
        <w:spacing w:after="0"/>
        <w:ind w:left="0"/>
        <w:jc w:val="both"/>
      </w:pPr>
      <w:r>
        <w:rPr>
          <w:rFonts w:ascii="Times New Roman"/>
          <w:b w:val="false"/>
          <w:i w:val="false"/>
          <w:color w:val="000000"/>
          <w:sz w:val="28"/>
        </w:rPr>
        <w:t>
      мемлекеттер арасында халықаралық автомобиль қатынасы саласындағы ынтымақтастықты одан әрi дамыту қажеттілiгiн басшылыққа ала отырып, екi мемлекет арасындағы, сондай-ақ олардың аумақтары арқылы транзитпен өтетiн автомобиль қатынасын жүзеге асыруды жеңілдетуге ұмтыла отырып, осы мәселелердi өзара көмек, ынтымақтастық және өзара тиiмдiлiк рухында реттеуге тiлек бiлдiре отырып,</w:t>
      </w:r>
    </w:p>
    <w:p>
      <w:pPr>
        <w:spacing w:after="0"/>
        <w:ind w:left="0"/>
        <w:jc w:val="both"/>
      </w:pPr>
      <w:r>
        <w:rPr>
          <w:rFonts w:ascii="Times New Roman"/>
          <w:b w:val="false"/>
          <w:i w:val="false"/>
          <w:color w:val="000000"/>
          <w:sz w:val="28"/>
        </w:rPr>
        <w:t>
      төмендегілер туралы келiстi:</w:t>
      </w:r>
    </w:p>
    <w:bookmarkStart w:name="z2" w:id="1"/>
    <w:p>
      <w:pPr>
        <w:spacing w:after="0"/>
        <w:ind w:left="0"/>
        <w:jc w:val="left"/>
      </w:pPr>
      <w:r>
        <w:rPr>
          <w:rFonts w:ascii="Times New Roman"/>
          <w:b/>
          <w:i w:val="false"/>
          <w:color w:val="000000"/>
        </w:rPr>
        <w:t xml:space="preserve"> Қолдану саласы 1-бап</w:t>
      </w:r>
    </w:p>
    <w:bookmarkEnd w:id="1"/>
    <w:p>
      <w:pPr>
        <w:spacing w:after="0"/>
        <w:ind w:left="0"/>
        <w:jc w:val="both"/>
      </w:pPr>
      <w:r>
        <w:rPr>
          <w:rFonts w:ascii="Times New Roman"/>
          <w:b w:val="false"/>
          <w:i w:val="false"/>
          <w:color w:val="000000"/>
          <w:sz w:val="28"/>
        </w:rPr>
        <w:t>
      1. Осы Келiсiмнiң ережелерi Қазақстан Республикасы мен Испания Корольдiгi арасында жолаушылар мен жүктердi халықаралық автомобильдiк тасымалдауға, олардың аумақтары арқылы транзиттiк тасымалдауға, сондай-ақ Уағдаласушы Тараптар мемлекеттерiнiң аумақтарында тiркелген автокөлiк құралдарымен үшiншi мемлекеттерге немесе үшiншi мемлекеттерден тасымалдауға қолданылады.</w:t>
      </w:r>
    </w:p>
    <w:p>
      <w:pPr>
        <w:spacing w:after="0"/>
        <w:ind w:left="0"/>
        <w:jc w:val="both"/>
      </w:pPr>
      <w:r>
        <w:rPr>
          <w:rFonts w:ascii="Times New Roman"/>
          <w:b w:val="false"/>
          <w:i w:val="false"/>
          <w:color w:val="000000"/>
          <w:sz w:val="28"/>
        </w:rPr>
        <w:t>
      2. Осы Келiсiм Уағдаласушы Тараптардың мемлекеттерi қатысушылары болып табылатын басқа да халықаралық шарттардан туындайтын Уағдаласушы Тараптардың құқықтары мен мiндеттемелерiне ықпал етпейдi.</w:t>
      </w:r>
    </w:p>
    <w:bookmarkStart w:name="z3" w:id="2"/>
    <w:p>
      <w:pPr>
        <w:spacing w:after="0"/>
        <w:ind w:left="0"/>
        <w:jc w:val="left"/>
      </w:pPr>
      <w:r>
        <w:rPr>
          <w:rFonts w:ascii="Times New Roman"/>
          <w:b/>
          <w:i w:val="false"/>
          <w:color w:val="000000"/>
        </w:rPr>
        <w:t xml:space="preserve"> Анықтамалар 2-бап</w:t>
      </w:r>
    </w:p>
    <w:bookmarkEnd w:id="2"/>
    <w:p>
      <w:pPr>
        <w:spacing w:after="0"/>
        <w:ind w:left="0"/>
        <w:jc w:val="both"/>
      </w:pPr>
      <w:r>
        <w:rPr>
          <w:rFonts w:ascii="Times New Roman"/>
          <w:b w:val="false"/>
          <w:i w:val="false"/>
          <w:color w:val="000000"/>
          <w:sz w:val="28"/>
        </w:rPr>
        <w:t>
      Осы Келiсiмде:</w:t>
      </w:r>
    </w:p>
    <w:p>
      <w:pPr>
        <w:spacing w:after="0"/>
        <w:ind w:left="0"/>
        <w:jc w:val="both"/>
      </w:pPr>
      <w:r>
        <w:rPr>
          <w:rFonts w:ascii="Times New Roman"/>
          <w:b w:val="false"/>
          <w:i w:val="false"/>
          <w:color w:val="000000"/>
          <w:sz w:val="28"/>
        </w:rPr>
        <w:t>
      1. "Тасымалдаушы" терминi Уағдаласушы Тараптардың бiрiнiң мемлекетi аумағында тiркелген және осы Уағдаласушы Тараптың мемлекетi осы Уағдаласушы Тарап мемлекетiнiң аумағында қолданылып жүрген ұлттық заңнамасына сәйкес ақы үшiн немесе жал алу жолаушылар мен жүктердi халықаралық автомобильдiк тасымалдауға рұқсат берген кез келген жеке немесе заңды тұлғаны бiлдiредi.</w:t>
      </w:r>
    </w:p>
    <w:p>
      <w:pPr>
        <w:spacing w:after="0"/>
        <w:ind w:left="0"/>
        <w:jc w:val="both"/>
      </w:pPr>
      <w:r>
        <w:rPr>
          <w:rFonts w:ascii="Times New Roman"/>
          <w:b w:val="false"/>
          <w:i w:val="false"/>
          <w:color w:val="000000"/>
          <w:sz w:val="28"/>
        </w:rPr>
        <w:t>
      2. "Жүк автокөлiк құралы" терминi Уағдаласушы Тараптардың бiрінің мемлекетi аумағында моторлы құрал тiркелген және жүктердi автомобильмен тасымалдауға ғана пайдаланылатын моторлы көлiк құралын немесе автокөлiк құралдарының (тiркемесi бар автомашина) қосарланған комбинациясын бiлдiредi.</w:t>
      </w:r>
    </w:p>
    <w:p>
      <w:pPr>
        <w:spacing w:after="0"/>
        <w:ind w:left="0"/>
        <w:jc w:val="both"/>
      </w:pPr>
      <w:r>
        <w:rPr>
          <w:rFonts w:ascii="Times New Roman"/>
          <w:b w:val="false"/>
          <w:i w:val="false"/>
          <w:color w:val="000000"/>
          <w:sz w:val="28"/>
        </w:rPr>
        <w:t>
      3. "Жолаушы автокөлiк құралы" (автобус) терминi, жүргiзушi орнын қоса алғанда, жолаушыларға арналған 9-дан астам орын саны бар, механикалық жетекпен жұмыс iстейтiн кез келген автокөлiк құралын бiлдiредi.</w:t>
      </w:r>
    </w:p>
    <w:p>
      <w:pPr>
        <w:spacing w:after="0"/>
        <w:ind w:left="0"/>
        <w:jc w:val="both"/>
      </w:pPr>
      <w:r>
        <w:rPr>
          <w:rFonts w:ascii="Times New Roman"/>
          <w:b w:val="false"/>
          <w:i w:val="false"/>
          <w:color w:val="000000"/>
          <w:sz w:val="28"/>
        </w:rPr>
        <w:t>
      4. "Жолаушыларды тұрақты тасымалдау" терминi белгіленген кестеге сәйкес, жол бойы белгiленген аялдама пункттерiнде жолаушылар отыратын және түсе алатын белгiлi бiр бағыт бойынша жолаушыларды автобустармен тасымалдауды бiлдiредi.</w:t>
      </w:r>
    </w:p>
    <w:p>
      <w:pPr>
        <w:spacing w:after="0"/>
        <w:ind w:left="0"/>
        <w:jc w:val="both"/>
      </w:pPr>
      <w:r>
        <w:rPr>
          <w:rFonts w:ascii="Times New Roman"/>
          <w:b w:val="false"/>
          <w:i w:val="false"/>
          <w:color w:val="000000"/>
          <w:sz w:val="28"/>
        </w:rPr>
        <w:t>
      5. "Жолаушыларды тұрақсыз тасымалдау" терминi, тұрақты болып табылмайтын, автобустармен жолаушыларды тасымалдаудың барлық басқа да түрлерiн бiлдiредi.</w:t>
      </w:r>
    </w:p>
    <w:bookmarkStart w:name="z4" w:id="3"/>
    <w:p>
      <w:pPr>
        <w:spacing w:after="0"/>
        <w:ind w:left="0"/>
        <w:jc w:val="left"/>
      </w:pPr>
      <w:r>
        <w:rPr>
          <w:rFonts w:ascii="Times New Roman"/>
          <w:b/>
          <w:i w:val="false"/>
          <w:color w:val="000000"/>
        </w:rPr>
        <w:t xml:space="preserve"> Жолаушыларды тасымалдау 3-бап</w:t>
      </w:r>
    </w:p>
    <w:bookmarkEnd w:id="3"/>
    <w:p>
      <w:pPr>
        <w:spacing w:after="0"/>
        <w:ind w:left="0"/>
        <w:jc w:val="both"/>
      </w:pPr>
      <w:r>
        <w:rPr>
          <w:rFonts w:ascii="Times New Roman"/>
          <w:b w:val="false"/>
          <w:i w:val="false"/>
          <w:color w:val="000000"/>
          <w:sz w:val="28"/>
        </w:rPr>
        <w:t>
      Пайдаланылатын жолаушы автокөлiк құралы тiркелген бiр Уағдаласушы Тарап мемлекетiнiң аумағы мен екiншi Уағдаласушы Тарап мемлекетiнiң аумағы арасында жолаушылардың тұрақты тасымалы (екi жақты қатынас), сондай-ақ Уағдаласушы Тараптар мемлекеттерінің бiрінің аумағы арқылы транзиттiк қатынас рұқсат беру негiзiнде жүзеге асырылады.</w:t>
      </w:r>
    </w:p>
    <w:bookmarkStart w:name="z5" w:id="4"/>
    <w:p>
      <w:pPr>
        <w:spacing w:after="0"/>
        <w:ind w:left="0"/>
        <w:jc w:val="left"/>
      </w:pPr>
      <w:r>
        <w:rPr>
          <w:rFonts w:ascii="Times New Roman"/>
          <w:b/>
          <w:i w:val="false"/>
          <w:color w:val="000000"/>
        </w:rPr>
        <w:t xml:space="preserve"> 4-бап</w:t>
      </w:r>
    </w:p>
    <w:bookmarkEnd w:id="4"/>
    <w:p>
      <w:pPr>
        <w:spacing w:after="0"/>
        <w:ind w:left="0"/>
        <w:jc w:val="both"/>
      </w:pPr>
      <w:r>
        <w:rPr>
          <w:rFonts w:ascii="Times New Roman"/>
          <w:b w:val="false"/>
          <w:i w:val="false"/>
          <w:color w:val="000000"/>
          <w:sz w:val="28"/>
        </w:rPr>
        <w:t>
      1. Автобустармен жолаушыларды тұрақты тасымалдауға арналған рұқсаттар Уағдаласушы Тараптар мемлекеттерінің құзыреттi органдарының өзара келiсiмi бойынша беріледi.</w:t>
      </w:r>
    </w:p>
    <w:p>
      <w:pPr>
        <w:spacing w:after="0"/>
        <w:ind w:left="0"/>
        <w:jc w:val="both"/>
      </w:pPr>
      <w:r>
        <w:rPr>
          <w:rFonts w:ascii="Times New Roman"/>
          <w:b w:val="false"/>
          <w:i w:val="false"/>
          <w:color w:val="000000"/>
          <w:sz w:val="28"/>
        </w:rPr>
        <w:t>
      2. Уағдаласушы Тараптардың әрқайсысының мемлекетiнiң құзыреттi органы оның мемлекетiнiң аумағы арқылы өтетiн бағыттың бөлiгiне рұқсат бередi.</w:t>
      </w:r>
    </w:p>
    <w:p>
      <w:pPr>
        <w:spacing w:after="0"/>
        <w:ind w:left="0"/>
        <w:jc w:val="both"/>
      </w:pPr>
      <w:r>
        <w:rPr>
          <w:rFonts w:ascii="Times New Roman"/>
          <w:b w:val="false"/>
          <w:i w:val="false"/>
          <w:color w:val="000000"/>
          <w:sz w:val="28"/>
        </w:rPr>
        <w:t xml:space="preserve">
      3. Уағдаласушы Тараптар мемлекеттерінің құзыреттi органдары рұқсат шарттарын, атап айтқанда оның қолданылу мерзiмiн, көлiктiк операциялардың жиiлiгiн, кестесiн және қолданылатын тарифтердi, сондай-ақ тұрақты жолаушылар тасымалдарын кедергiсiз және тиiмдi түрде жүзеге асыруға қажеттi кез келген басқа да егжей-тегжейiн бiрлесiп анықтайды. </w:t>
      </w:r>
    </w:p>
    <w:p>
      <w:pPr>
        <w:spacing w:after="0"/>
        <w:ind w:left="0"/>
        <w:jc w:val="both"/>
      </w:pPr>
      <w:r>
        <w:rPr>
          <w:rFonts w:ascii="Times New Roman"/>
          <w:b w:val="false"/>
          <w:i w:val="false"/>
          <w:color w:val="000000"/>
          <w:sz w:val="28"/>
        </w:rPr>
        <w:t>
      4. Рұқсаттарға арналған тапсырыстар оларды қабылдауға немесе қабыл алмауға құқығы бар, автокөлiк құралдарын тiркейтiн мемлекеттiң құзыреттi органдарына жiберiледi. Егер тапсырыс ешқандай қарсылық тудырмайтын болса, аталған құзыреттi орган бұл туралы екiншi Уағдаласушы Тарап мемлекетiнiң құзыреттi органдарына хабарлайды.</w:t>
      </w:r>
    </w:p>
    <w:p>
      <w:pPr>
        <w:spacing w:after="0"/>
        <w:ind w:left="0"/>
        <w:jc w:val="both"/>
      </w:pPr>
      <w:r>
        <w:rPr>
          <w:rFonts w:ascii="Times New Roman"/>
          <w:b w:val="false"/>
          <w:i w:val="false"/>
          <w:color w:val="000000"/>
          <w:sz w:val="28"/>
        </w:rPr>
        <w:t>
      5. Тапсырыс - ұсынылатын кесте, тарифтер, бағыттары, жылдың рейстер орындалатын кезеңi мен уақыты және де тасымалдауды бастау жоспарланып отырған күнi сияқты қажеттi егжей-тегжейi мазмұндалған барлық құжаттарды қамтуы тиiс. Уағдаласушы Тараптар мемлекеттерінің құзыретті органдары қажет деп есептейтін қосымша деректерді талап етуі мүмкін.</w:t>
      </w:r>
    </w:p>
    <w:bookmarkStart w:name="z6" w:id="5"/>
    <w:p>
      <w:pPr>
        <w:spacing w:after="0"/>
        <w:ind w:left="0"/>
        <w:jc w:val="left"/>
      </w:pPr>
      <w:r>
        <w:rPr>
          <w:rFonts w:ascii="Times New Roman"/>
          <w:b/>
          <w:i w:val="false"/>
          <w:color w:val="000000"/>
        </w:rPr>
        <w:t xml:space="preserve"> 5-бап</w:t>
      </w:r>
    </w:p>
    <w:bookmarkEnd w:id="5"/>
    <w:p>
      <w:pPr>
        <w:spacing w:after="0"/>
        <w:ind w:left="0"/>
        <w:jc w:val="both"/>
      </w:pPr>
      <w:r>
        <w:rPr>
          <w:rFonts w:ascii="Times New Roman"/>
          <w:b w:val="false"/>
          <w:i w:val="false"/>
          <w:color w:val="000000"/>
          <w:sz w:val="28"/>
        </w:rPr>
        <w:t>
      1. Рұқсаттар жолаушыларды тұрақты емес, соның ішiнде транзиттік тасымалдары кезінде, мыналар жүзеге асырылған жағдайларда талап етілмейді:</w:t>
      </w:r>
    </w:p>
    <w:p>
      <w:pPr>
        <w:spacing w:after="0"/>
        <w:ind w:left="0"/>
        <w:jc w:val="both"/>
      </w:pPr>
      <w:r>
        <w:rPr>
          <w:rFonts w:ascii="Times New Roman"/>
          <w:b w:val="false"/>
          <w:i w:val="false"/>
          <w:color w:val="000000"/>
          <w:sz w:val="28"/>
        </w:rPr>
        <w:t>
      1) бүкіл сапар кезінде бір ғана автобус бір ғана жолаушылар тобын тасымалдау үшін пайдаланылатын, оларды қабылдаушы тараптың аумағынан әкететін "жабық есік" тасымалдауы; жүріп кету орны тасымалдаушы тіркелген Уағдаласушы Тарап мемлекетінің аумағында болуы тиіс;</w:t>
      </w:r>
    </w:p>
    <w:p>
      <w:pPr>
        <w:spacing w:after="0"/>
        <w:ind w:left="0"/>
        <w:jc w:val="both"/>
      </w:pPr>
      <w:r>
        <w:rPr>
          <w:rFonts w:ascii="Times New Roman"/>
          <w:b w:val="false"/>
          <w:i w:val="false"/>
          <w:color w:val="000000"/>
          <w:sz w:val="28"/>
        </w:rPr>
        <w:t xml:space="preserve">
      2) бір шетке бортында жолаушыларымен, керi бағытта жолаушыларсыз жүзеге асырылатын "бос қайту" тасымалдауы, бұл ретте жөнелту пунктi тасымалдаушы тiркелген Уағдаласушы Тарап мемлекетiнiң аумағында болады; </w:t>
      </w:r>
    </w:p>
    <w:p>
      <w:pPr>
        <w:spacing w:after="0"/>
        <w:ind w:left="0"/>
        <w:jc w:val="both"/>
      </w:pPr>
      <w:r>
        <w:rPr>
          <w:rFonts w:ascii="Times New Roman"/>
          <w:b w:val="false"/>
          <w:i w:val="false"/>
          <w:color w:val="000000"/>
          <w:sz w:val="28"/>
        </w:rPr>
        <w:t>
      3) бір шетке бортына жолаушылар алмай жүзеге асырылатын "бос кiру" тасымалдауы, бұл ретте бүкiл жолаушылар белгілi бiр жерде ғана бортқа алынады және де төмендегi талаптардың бiрi (немесе бiрнешеуi) орындалуы шарт:</w:t>
      </w:r>
    </w:p>
    <w:p>
      <w:pPr>
        <w:spacing w:after="0"/>
        <w:ind w:left="0"/>
        <w:jc w:val="both"/>
      </w:pPr>
      <w:r>
        <w:rPr>
          <w:rFonts w:ascii="Times New Roman"/>
          <w:b w:val="false"/>
          <w:i w:val="false"/>
          <w:color w:val="000000"/>
          <w:sz w:val="28"/>
        </w:rPr>
        <w:t>
      - топты мiнгiзетiн және сол аумақтың шегiнен тысқары жерге алып кететiн екiншi Уағдаласушы Тарап мемлекетiнiң аумағына келгенге дейiн қол қойылған тасымалдаудың келiсiм-шартына сәйкес жолаушылар бiр топты құрайды;</w:t>
      </w:r>
    </w:p>
    <w:p>
      <w:pPr>
        <w:spacing w:after="0"/>
        <w:ind w:left="0"/>
        <w:jc w:val="both"/>
      </w:pPr>
      <w:r>
        <w:rPr>
          <w:rFonts w:ascii="Times New Roman"/>
          <w:b w:val="false"/>
          <w:i w:val="false"/>
          <w:color w:val="000000"/>
          <w:sz w:val="28"/>
        </w:rPr>
        <w:t>
      - осы Баптың 2) тармақшасына сәйкес белгiлi бiр тасымалдаушы екiншi Уағдаласушы Тарап мемлекетінің аумағына алдын ала әкелген жолаушылар, ол жерден олар кейiнiрек алынады да автокөлiк құралы тiркелген Уағдаласушы Тарап мемлекетiнiң аумағына әкетiледi;</w:t>
      </w:r>
    </w:p>
    <w:p>
      <w:pPr>
        <w:spacing w:after="0"/>
        <w:ind w:left="0"/>
        <w:jc w:val="both"/>
      </w:pPr>
      <w:r>
        <w:rPr>
          <w:rFonts w:ascii="Times New Roman"/>
          <w:b w:val="false"/>
          <w:i w:val="false"/>
          <w:color w:val="000000"/>
          <w:sz w:val="28"/>
        </w:rPr>
        <w:t>
      - екiншi Уағдаласушы Тарап мемлекетiнiң аумағына саяхат жасауға шақырылған жолаушылар, бұл ретте тасымалдау шығынын шақырушы тұлғаның өзi көтередi; мұндай жолаушылар бiркелкi топ құрауы тиiс;</w:t>
      </w:r>
    </w:p>
    <w:p>
      <w:pPr>
        <w:spacing w:after="0"/>
        <w:ind w:left="0"/>
        <w:jc w:val="both"/>
      </w:pPr>
      <w:r>
        <w:rPr>
          <w:rFonts w:ascii="Times New Roman"/>
          <w:b w:val="false"/>
          <w:i w:val="false"/>
          <w:color w:val="000000"/>
          <w:sz w:val="28"/>
        </w:rPr>
        <w:t>
      - осы Келiсiмде қамтылған халықаралық тасымалдарды орындау кезiнде тек қана бұзылған және техникалық ақауы бар автобустарды алмастыру үшiн пайдаланылатын бос автобустардың жүрiп өтуi.</w:t>
      </w:r>
    </w:p>
    <w:p>
      <w:pPr>
        <w:spacing w:after="0"/>
        <w:ind w:left="0"/>
        <w:jc w:val="both"/>
      </w:pPr>
      <w:r>
        <w:rPr>
          <w:rFonts w:ascii="Times New Roman"/>
          <w:b w:val="false"/>
          <w:i w:val="false"/>
          <w:color w:val="000000"/>
          <w:sz w:val="28"/>
        </w:rPr>
        <w:t>
      2. Осы Баптың 1-тармағында көрсетiлген жағдайларда жүргiзушiнiң автокөлiк құралында тиiстi түрде толтырылған жолаушылардың тiзiмi бар жол ведомосы болуы тиiс. Жол ведомосында Уағдаласушы Тараптар мемлекеттерiнiң ұлттық заңнамаларына сәйкес Бiрлескен Комиссия қол жеткiзген уағдаластық негiзiнде жоғарыда аталған тармақтарда көрсетiлген барлық сапарлары кезiнде тасымалдаушының қолы мен мөрi болуы тиiс.</w:t>
      </w:r>
    </w:p>
    <w:p>
      <w:pPr>
        <w:spacing w:after="0"/>
        <w:ind w:left="0"/>
        <w:jc w:val="both"/>
      </w:pPr>
      <w:r>
        <w:rPr>
          <w:rFonts w:ascii="Times New Roman"/>
          <w:b w:val="false"/>
          <w:i w:val="false"/>
          <w:color w:val="000000"/>
          <w:sz w:val="28"/>
        </w:rPr>
        <w:t>
      3. Бортында жолаушыларсыз орындалатын және осы Баптың 1-тармағының 3) тармақшасының ережелерiне бағынатын тасымалдар бортында әрбiр нақты жағдайда тасымалдауды растайтын құжаттар (тасымалдауға арналған келiсiм-шарт, бортында жолаушыларымен бiр бағытта жол жүруге, бортында жолаушыларынсыз мұның алдындағы керi бағытта жол жүруге арналған жол ведомосы немесе шақыру) болған жағдайда жүзеге асырылуы тиiс.</w:t>
      </w:r>
    </w:p>
    <w:bookmarkStart w:name="z7" w:id="6"/>
    <w:p>
      <w:pPr>
        <w:spacing w:after="0"/>
        <w:ind w:left="0"/>
        <w:jc w:val="left"/>
      </w:pPr>
      <w:r>
        <w:rPr>
          <w:rFonts w:ascii="Times New Roman"/>
          <w:b/>
          <w:i w:val="false"/>
          <w:color w:val="000000"/>
        </w:rPr>
        <w:t xml:space="preserve"> 6-бап</w:t>
      </w:r>
    </w:p>
    <w:bookmarkEnd w:id="6"/>
    <w:p>
      <w:pPr>
        <w:spacing w:after="0"/>
        <w:ind w:left="0"/>
        <w:jc w:val="both"/>
      </w:pPr>
      <w:r>
        <w:rPr>
          <w:rFonts w:ascii="Times New Roman"/>
          <w:b w:val="false"/>
          <w:i w:val="false"/>
          <w:color w:val="000000"/>
          <w:sz w:val="28"/>
        </w:rPr>
        <w:t>
      Осы Келiсiмнiң 5-бабында көзделмеген кез келген тұрақты емес жолаушылар тасымалдары үшiн рұқсаттар талап етiледi.</w:t>
      </w:r>
    </w:p>
    <w:p>
      <w:pPr>
        <w:spacing w:after="0"/>
        <w:ind w:left="0"/>
        <w:jc w:val="both"/>
      </w:pPr>
      <w:r>
        <w:rPr>
          <w:rFonts w:ascii="Times New Roman"/>
          <w:b w:val="false"/>
          <w:i w:val="false"/>
          <w:color w:val="000000"/>
          <w:sz w:val="28"/>
        </w:rPr>
        <w:t>
      Рұқсаттарға өтінім, аумағында тасымалдаушы тiркелген Уағдаласушы Тарап мемлекетiнiң құзыреттi органдарына берілуi тиiс. Осы Уағдаласушы Тарап мемлекетiнiң құзыреттi органдары бұл өтінімдерді өздерiнiң ұсыныстарымен бiрге екiншi Уағдаласушы Тарап мемлекетiнiң құзыреттi органдарына жiбередi. Өтінімдер 30 күннiң iшiнде қаралады. Өтінімдер тасымалдаушының атауын, талап етілген рұқсаттың қолданылу мерзiмiн, жөнелту және жеткізу пункттерiн қамтиды.</w:t>
      </w:r>
    </w:p>
    <w:p>
      <w:pPr>
        <w:spacing w:after="0"/>
        <w:ind w:left="0"/>
        <w:jc w:val="both"/>
      </w:pPr>
      <w:r>
        <w:rPr>
          <w:rFonts w:ascii="Times New Roman"/>
          <w:b w:val="false"/>
          <w:i w:val="false"/>
          <w:color w:val="000000"/>
          <w:sz w:val="28"/>
        </w:rPr>
        <w:t>
      Осы Келiсiмнiң 15-бабына сәйкес құрылған Бiрлескен Комиссия өтінімдердің нысанын белгiлейдi.</w:t>
      </w:r>
    </w:p>
    <w:bookmarkStart w:name="z8" w:id="7"/>
    <w:p>
      <w:pPr>
        <w:spacing w:after="0"/>
        <w:ind w:left="0"/>
        <w:jc w:val="left"/>
      </w:pPr>
      <w:r>
        <w:rPr>
          <w:rFonts w:ascii="Times New Roman"/>
          <w:b/>
          <w:i w:val="false"/>
          <w:color w:val="000000"/>
        </w:rPr>
        <w:t xml:space="preserve"> Жүктерді тасымалдау 7-бап</w:t>
      </w:r>
    </w:p>
    <w:bookmarkEnd w:id="7"/>
    <w:p>
      <w:pPr>
        <w:spacing w:after="0"/>
        <w:ind w:left="0"/>
        <w:jc w:val="both"/>
      </w:pPr>
      <w:r>
        <w:rPr>
          <w:rFonts w:ascii="Times New Roman"/>
          <w:b w:val="false"/>
          <w:i w:val="false"/>
          <w:color w:val="000000"/>
          <w:sz w:val="28"/>
        </w:rPr>
        <w:t>
      1. 15-бапқа сәйкес құрылған Бiрлескен Комиссия өзгеше шешетiн жағдайларды қоспағанда, екiншi Уағдаласушы Тарап мемлекетiнiң аумағында тiркелген автокөлiк құралымен жүзеге асырылатын Уағдаласушы Тараптардың бiрiнiң мемлекетi аумағына және аумағынан жүктердiң барлық халықаралық тасымалдары үшiн рұқсаттар алу қажет.</w:t>
      </w:r>
    </w:p>
    <w:p>
      <w:pPr>
        <w:spacing w:after="0"/>
        <w:ind w:left="0"/>
        <w:jc w:val="both"/>
      </w:pPr>
      <w:r>
        <w:rPr>
          <w:rFonts w:ascii="Times New Roman"/>
          <w:b w:val="false"/>
          <w:i w:val="false"/>
          <w:color w:val="000000"/>
          <w:sz w:val="28"/>
        </w:rPr>
        <w:t>
      2. Рұқсаттар Уағдаласушы Тараптар мемлекеттерiнiң аумақтарында тiркелген тасымалдаушыларға жоғарыда аталған аумақтарға кiруге, одан шығуға және ол арқылы жүрiп өтуге мүмкiндiк бередi. Рұқсаттарды автокөлiк құралы кiмнiң аумағында тiркелген болса, сол Уағдаласушы Тараптар мемлекеттерiнiң құзыреттi органдары бередi.</w:t>
      </w:r>
    </w:p>
    <w:p>
      <w:pPr>
        <w:spacing w:after="0"/>
        <w:ind w:left="0"/>
        <w:jc w:val="both"/>
      </w:pPr>
      <w:r>
        <w:rPr>
          <w:rFonts w:ascii="Times New Roman"/>
          <w:b w:val="false"/>
          <w:i w:val="false"/>
          <w:color w:val="000000"/>
          <w:sz w:val="28"/>
        </w:rPr>
        <w:t>
      3. Рұқсаттарды берудi жеңiлдету үшiн Уағдаласушы Тараптар мемлекеттерiнiң құзыретті органдары рұқсаттардың келiсiлген санымен тепе-теңдiк және өзара тиiмділiк негiзiнде алмасады. Рұқсаттарда қолы мен мөрi болуы тиiс.</w:t>
      </w:r>
    </w:p>
    <w:p>
      <w:pPr>
        <w:spacing w:after="0"/>
        <w:ind w:left="0"/>
        <w:jc w:val="both"/>
      </w:pPr>
      <w:r>
        <w:rPr>
          <w:rFonts w:ascii="Times New Roman"/>
          <w:b w:val="false"/>
          <w:i w:val="false"/>
          <w:color w:val="000000"/>
          <w:sz w:val="28"/>
        </w:rPr>
        <w:t>
      4. 15-бапқа сәйкес құрылған Бiрлескен Комиссия алмасуға жататын және екi шетiне де бiр рет жол жүруге арналған рұқсаттардың үлгiлерiн белгiлейдi.</w:t>
      </w:r>
    </w:p>
    <w:bookmarkStart w:name="z9" w:id="8"/>
    <w:p>
      <w:pPr>
        <w:spacing w:after="0"/>
        <w:ind w:left="0"/>
        <w:jc w:val="left"/>
      </w:pPr>
      <w:r>
        <w:rPr>
          <w:rFonts w:ascii="Times New Roman"/>
          <w:b/>
          <w:i w:val="false"/>
          <w:color w:val="000000"/>
        </w:rPr>
        <w:t xml:space="preserve"> 8-бап</w:t>
      </w:r>
    </w:p>
    <w:bookmarkEnd w:id="8"/>
    <w:p>
      <w:pPr>
        <w:spacing w:after="0"/>
        <w:ind w:left="0"/>
        <w:jc w:val="both"/>
      </w:pPr>
      <w:r>
        <w:rPr>
          <w:rFonts w:ascii="Times New Roman"/>
          <w:b w:val="false"/>
          <w:i w:val="false"/>
          <w:color w:val="000000"/>
          <w:sz w:val="28"/>
        </w:rPr>
        <w:t>
      1. Осы Келiсiмнiң 7-бабында аталған рұқсаттар:</w:t>
      </w:r>
    </w:p>
    <w:p>
      <w:pPr>
        <w:spacing w:after="0"/>
        <w:ind w:left="0"/>
        <w:jc w:val="both"/>
      </w:pPr>
      <w:r>
        <w:rPr>
          <w:rFonts w:ascii="Times New Roman"/>
          <w:b w:val="false"/>
          <w:i w:val="false"/>
          <w:color w:val="000000"/>
          <w:sz w:val="28"/>
        </w:rPr>
        <w:t>
      1) тек қана оқып үйрену, жәрмеңкелер мен көрмелер үшін арналған заттарды немесе материалдарды;</w:t>
      </w:r>
    </w:p>
    <w:p>
      <w:pPr>
        <w:spacing w:after="0"/>
        <w:ind w:left="0"/>
        <w:jc w:val="both"/>
      </w:pPr>
      <w:r>
        <w:rPr>
          <w:rFonts w:ascii="Times New Roman"/>
          <w:b w:val="false"/>
          <w:i w:val="false"/>
          <w:color w:val="000000"/>
          <w:sz w:val="28"/>
        </w:rPr>
        <w:t>
      2) театр, музыка, кинематография, спорт және цирк iс-шараларына, сондай-ақ радиохабарларды жазу, кино және телевизиялық түсiрулерге арналған жабдықтар мен керек-жарақтарды;</w:t>
      </w:r>
    </w:p>
    <w:p>
      <w:pPr>
        <w:spacing w:after="0"/>
        <w:ind w:left="0"/>
        <w:jc w:val="both"/>
      </w:pPr>
      <w:r>
        <w:rPr>
          <w:rFonts w:ascii="Times New Roman"/>
          <w:b w:val="false"/>
          <w:i w:val="false"/>
          <w:color w:val="000000"/>
          <w:sz w:val="28"/>
        </w:rPr>
        <w:t>
      3) бұзылған жүк автокөлiк құралдарын (кейiн қарай жеткiзу);</w:t>
      </w:r>
    </w:p>
    <w:p>
      <w:pPr>
        <w:spacing w:after="0"/>
        <w:ind w:left="0"/>
        <w:jc w:val="both"/>
      </w:pPr>
      <w:r>
        <w:rPr>
          <w:rFonts w:ascii="Times New Roman"/>
          <w:b w:val="false"/>
          <w:i w:val="false"/>
          <w:color w:val="000000"/>
          <w:sz w:val="28"/>
        </w:rPr>
        <w:t>
      4) мәйiттердi, қайтыс болғандардың күлi салынған сауыттарды;</w:t>
      </w:r>
    </w:p>
    <w:p>
      <w:pPr>
        <w:spacing w:after="0"/>
        <w:ind w:left="0"/>
        <w:jc w:val="both"/>
      </w:pPr>
      <w:r>
        <w:rPr>
          <w:rFonts w:ascii="Times New Roman"/>
          <w:b w:val="false"/>
          <w:i w:val="false"/>
          <w:color w:val="000000"/>
          <w:sz w:val="28"/>
        </w:rPr>
        <w:t>
      5) жүк автокөлiк құралдарындағы тiркеменiң толық салмағын қоса алғанда, барынша рұқсат етiлген толық салмағы алты тоннадан аспайтын немесе тiркеменiң пайдалы жүктемесiн қоса алғанда, ең жоғарғы рұқсат етiлген пайдалы жүктемесi үш жарым тоннадан аспайтын жүктердi;</w:t>
      </w:r>
    </w:p>
    <w:p>
      <w:pPr>
        <w:spacing w:after="0"/>
        <w:ind w:left="0"/>
        <w:jc w:val="both"/>
      </w:pPr>
      <w:r>
        <w:rPr>
          <w:rFonts w:ascii="Times New Roman"/>
          <w:b w:val="false"/>
          <w:i w:val="false"/>
          <w:color w:val="000000"/>
          <w:sz w:val="28"/>
        </w:rPr>
        <w:t>
      6) дәрi-дәрмектердi, медициналық жабдықтар мен жарақтарды, сондай-ақ кезек күттiрмейтiн апатты жағдайлар мен стихиялық апаттар кезiнде көмек көрсетуге арналған басқа да заттарды;</w:t>
      </w:r>
    </w:p>
    <w:p>
      <w:pPr>
        <w:spacing w:after="0"/>
        <w:ind w:left="0"/>
        <w:jc w:val="both"/>
      </w:pPr>
      <w:r>
        <w:rPr>
          <w:rFonts w:ascii="Times New Roman"/>
          <w:b w:val="false"/>
          <w:i w:val="false"/>
          <w:color w:val="000000"/>
          <w:sz w:val="28"/>
        </w:rPr>
        <w:t>
      7) жануарларды (цирк және спорт iс-шаралары үшiн);</w:t>
      </w:r>
    </w:p>
    <w:p>
      <w:pPr>
        <w:spacing w:after="0"/>
        <w:ind w:left="0"/>
        <w:jc w:val="both"/>
      </w:pPr>
      <w:r>
        <w:rPr>
          <w:rFonts w:ascii="Times New Roman"/>
          <w:b w:val="false"/>
          <w:i w:val="false"/>
          <w:color w:val="000000"/>
          <w:sz w:val="28"/>
        </w:rPr>
        <w:t>
      8) тұрғындардың көшi-қоны кезiнде мүлiктi (үй жиhаздары мен үй аспаптары);</w:t>
      </w:r>
    </w:p>
    <w:p>
      <w:pPr>
        <w:spacing w:after="0"/>
        <w:ind w:left="0"/>
        <w:jc w:val="both"/>
      </w:pPr>
      <w:r>
        <w:rPr>
          <w:rFonts w:ascii="Times New Roman"/>
          <w:b w:val="false"/>
          <w:i w:val="false"/>
          <w:color w:val="000000"/>
          <w:sz w:val="28"/>
        </w:rPr>
        <w:t>
      9) пошта жөнелтiлiмдерiн;</w:t>
      </w:r>
    </w:p>
    <w:p>
      <w:pPr>
        <w:spacing w:after="0"/>
        <w:ind w:left="0"/>
        <w:jc w:val="both"/>
      </w:pPr>
      <w:r>
        <w:rPr>
          <w:rFonts w:ascii="Times New Roman"/>
          <w:b w:val="false"/>
          <w:i w:val="false"/>
          <w:color w:val="000000"/>
          <w:sz w:val="28"/>
        </w:rPr>
        <w:t>
      10) қайырымдылық жүктерін тасымалдау үшiн талап етiлмейдi.</w:t>
      </w:r>
    </w:p>
    <w:p>
      <w:pPr>
        <w:spacing w:after="0"/>
        <w:ind w:left="0"/>
        <w:jc w:val="both"/>
      </w:pPr>
      <w:r>
        <w:rPr>
          <w:rFonts w:ascii="Times New Roman"/>
          <w:b w:val="false"/>
          <w:i w:val="false"/>
          <w:color w:val="000000"/>
          <w:sz w:val="28"/>
        </w:rPr>
        <w:t>
      2. Осы баптың 1-тармағының 1), 2) және 7) тармақшалары оларда көрсетiлген заттарды керi әкеткен немесе одан әрі үшiншi елдерге тасымалдаған жағдайларда ғана қолданылады.</w:t>
      </w:r>
    </w:p>
    <w:bookmarkStart w:name="z10" w:id="9"/>
    <w:p>
      <w:pPr>
        <w:spacing w:after="0"/>
        <w:ind w:left="0"/>
        <w:jc w:val="left"/>
      </w:pPr>
      <w:r>
        <w:rPr>
          <w:rFonts w:ascii="Times New Roman"/>
          <w:b/>
          <w:i w:val="false"/>
          <w:color w:val="000000"/>
        </w:rPr>
        <w:t xml:space="preserve"> Жалпы ережелер 9-бап</w:t>
      </w:r>
    </w:p>
    <w:bookmarkEnd w:id="9"/>
    <w:p>
      <w:pPr>
        <w:spacing w:after="0"/>
        <w:ind w:left="0"/>
        <w:jc w:val="both"/>
      </w:pPr>
      <w:r>
        <w:rPr>
          <w:rFonts w:ascii="Times New Roman"/>
          <w:b w:val="false"/>
          <w:i w:val="false"/>
          <w:color w:val="000000"/>
          <w:sz w:val="28"/>
        </w:rPr>
        <w:t>
      Бiр Уағдаласушы Тарап мемлекетiнің тасымалдаушыларына екiншi Уағдаласушы Тарап мемлекетiнiң аумағында орналасқан екi пункт арасында жолаушылар мен жүктердi тасымалдауға тыйым салынады.</w:t>
      </w:r>
    </w:p>
    <w:bookmarkStart w:name="z11" w:id="10"/>
    <w:p>
      <w:pPr>
        <w:spacing w:after="0"/>
        <w:ind w:left="0"/>
        <w:jc w:val="left"/>
      </w:pPr>
      <w:r>
        <w:rPr>
          <w:rFonts w:ascii="Times New Roman"/>
          <w:b/>
          <w:i w:val="false"/>
          <w:color w:val="000000"/>
        </w:rPr>
        <w:t xml:space="preserve"> 10-бап</w:t>
      </w:r>
    </w:p>
    <w:bookmarkEnd w:id="10"/>
    <w:p>
      <w:pPr>
        <w:spacing w:after="0"/>
        <w:ind w:left="0"/>
        <w:jc w:val="both"/>
      </w:pPr>
      <w:r>
        <w:rPr>
          <w:rFonts w:ascii="Times New Roman"/>
          <w:b w:val="false"/>
          <w:i w:val="false"/>
          <w:color w:val="000000"/>
          <w:sz w:val="28"/>
        </w:rPr>
        <w:t>
      1. Автокөлiк құралының салмағы мен көлемiне қатысты, әрбiр Уағдаласушы Тарап екiншi Уағдаласушы Тарап мемлекетiнiң аумағында тiркелген автокөлiк құралдары үшiн, өз мемлекетiнiң аумағында тiркелген автокөлiк құралдарына белгiленгенiнен анағұрлым қатаң шарттарды белгiлемеуге мiндеттенедi.</w:t>
      </w:r>
    </w:p>
    <w:p>
      <w:pPr>
        <w:spacing w:after="0"/>
        <w:ind w:left="0"/>
        <w:jc w:val="both"/>
      </w:pPr>
      <w:r>
        <w:rPr>
          <w:rFonts w:ascii="Times New Roman"/>
          <w:b w:val="false"/>
          <w:i w:val="false"/>
          <w:color w:val="000000"/>
          <w:sz w:val="28"/>
        </w:rPr>
        <w:t>
      2. Автокөлiк құралының салмағы мен көлемдерi автокөлiк құралының ресми тiркелiмiне сәйкес болуы тиiс.</w:t>
      </w:r>
    </w:p>
    <w:p>
      <w:pPr>
        <w:spacing w:after="0"/>
        <w:ind w:left="0"/>
        <w:jc w:val="both"/>
      </w:pPr>
      <w:r>
        <w:rPr>
          <w:rFonts w:ascii="Times New Roman"/>
          <w:b w:val="false"/>
          <w:i w:val="false"/>
          <w:color w:val="000000"/>
          <w:sz w:val="28"/>
        </w:rPr>
        <w:t>
      3. Егер Уағдаласушы Тараптардың бірінің мемлекетiнде тiркелген автокөлiк құралының салмағы және/немесе көлемдерi екiншi Уағдаласушы Тарап мемлекетiнiң аумағында қолданылатын салмақтың және/немесе көлемдердiң ең жоғарғы рұқсат етiлетiн параметрлерінен асып түсетiн жағдайларда арнайы рұқсаттар талап етiледi.</w:t>
      </w:r>
    </w:p>
    <w:p>
      <w:pPr>
        <w:spacing w:after="0"/>
        <w:ind w:left="0"/>
        <w:jc w:val="both"/>
      </w:pPr>
      <w:r>
        <w:rPr>
          <w:rFonts w:ascii="Times New Roman"/>
          <w:b w:val="false"/>
          <w:i w:val="false"/>
          <w:color w:val="000000"/>
          <w:sz w:val="28"/>
        </w:rPr>
        <w:t>
      4. Автокөлiк құралының жүргiзушiсiнде, ол басқаратын көлiк құралының санатына сәйкес келетiн ұлттық немесе халықаралық жүргiзушi куәлiгi және 1968 жылғы 8 қарашада Венада жасалып Жол қозғалысы туралы Бiрiккен Ұлттар Ұйымының Еуропалық Экономикалық Комиссиясы Конвенциясының талаптарына жауап беретiн автокөлiк құралына арналған ұлттық тiркеу құжаттары болуы тиiс.</w:t>
      </w:r>
    </w:p>
    <w:bookmarkStart w:name="z12" w:id="11"/>
    <w:p>
      <w:pPr>
        <w:spacing w:after="0"/>
        <w:ind w:left="0"/>
        <w:jc w:val="left"/>
      </w:pPr>
      <w:r>
        <w:rPr>
          <w:rFonts w:ascii="Times New Roman"/>
          <w:b/>
          <w:i w:val="false"/>
          <w:color w:val="000000"/>
        </w:rPr>
        <w:t xml:space="preserve"> 11-бап</w:t>
      </w:r>
    </w:p>
    <w:bookmarkEnd w:id="11"/>
    <w:p>
      <w:pPr>
        <w:spacing w:after="0"/>
        <w:ind w:left="0"/>
        <w:jc w:val="both"/>
      </w:pPr>
      <w:r>
        <w:rPr>
          <w:rFonts w:ascii="Times New Roman"/>
          <w:b w:val="false"/>
          <w:i w:val="false"/>
          <w:color w:val="000000"/>
          <w:sz w:val="28"/>
        </w:rPr>
        <w:t>
      Әкелу кезiнде қолданылатын кедендiк баждарды, кедендiк ресiмдеу үшiн алымдарды және салықтарды төлеуден Уағдаласушы Тарап мемлекетiнiң аумағына автокөлiк құралымен әкелiнетiн:</w:t>
      </w:r>
    </w:p>
    <w:p>
      <w:pPr>
        <w:spacing w:after="0"/>
        <w:ind w:left="0"/>
        <w:jc w:val="both"/>
      </w:pPr>
      <w:r>
        <w:rPr>
          <w:rFonts w:ascii="Times New Roman"/>
          <w:b w:val="false"/>
          <w:i w:val="false"/>
          <w:color w:val="000000"/>
          <w:sz w:val="28"/>
        </w:rPr>
        <w:t>
      - егер отын бактерiн өндiрушi автокөлiк құралының тиiстi үлгiсi үшін көздесе, екiншi Уағдаласушы Тарап мемлекетiнiң аумағына кiрген сәттегі автокөлiк құралдарының отын бактерiндегi жанармай, сондай-ақ рефрижератор қондырғыларының жұмысы үшiн қажетті тiркемедегі немесе жартылай тiркемедегi жанармай;</w:t>
      </w:r>
    </w:p>
    <w:p>
      <w:pPr>
        <w:spacing w:after="0"/>
        <w:ind w:left="0"/>
        <w:jc w:val="both"/>
      </w:pPr>
      <w:r>
        <w:rPr>
          <w:rFonts w:ascii="Times New Roman"/>
          <w:b w:val="false"/>
          <w:i w:val="false"/>
          <w:color w:val="000000"/>
          <w:sz w:val="28"/>
        </w:rPr>
        <w:t xml:space="preserve">
      - тасымалдау кезiнде қалыпты тұтынуға қажеттi мөлшердегi жағармай материалдары; </w:t>
      </w:r>
    </w:p>
    <w:p>
      <w:pPr>
        <w:spacing w:after="0"/>
        <w:ind w:left="0"/>
        <w:jc w:val="both"/>
      </w:pPr>
      <w:r>
        <w:rPr>
          <w:rFonts w:ascii="Times New Roman"/>
          <w:b w:val="false"/>
          <w:i w:val="false"/>
          <w:color w:val="000000"/>
          <w:sz w:val="28"/>
        </w:rPr>
        <w:t>
      - халықаралық автокөлiк тасымалдарын жүзеге асыру кезiнде істен шыққан автокөлiк құралдарын жөндеу үшiн қажеттi қосалқы бөлшектер мен саймандар босатылады. Пайдаланылмаған қосалқы бөлшектер, сондай-ақ ауыстырылған қосалқы бөлшектер елден шығарылуы, не жойылуы, не тиiсті Уағдаласушы Тарап мемлекетiнiң аумағында белгiленген тәртiппен айналымға түсуі тиіс.</w:t>
      </w:r>
    </w:p>
    <w:bookmarkStart w:name="z13" w:id="12"/>
    <w:p>
      <w:pPr>
        <w:spacing w:after="0"/>
        <w:ind w:left="0"/>
        <w:jc w:val="left"/>
      </w:pPr>
      <w:r>
        <w:rPr>
          <w:rFonts w:ascii="Times New Roman"/>
          <w:b/>
          <w:i w:val="false"/>
          <w:color w:val="000000"/>
        </w:rPr>
        <w:t xml:space="preserve"> 12-бап</w:t>
      </w:r>
    </w:p>
    <w:bookmarkEnd w:id="12"/>
    <w:p>
      <w:pPr>
        <w:spacing w:after="0"/>
        <w:ind w:left="0"/>
        <w:jc w:val="both"/>
      </w:pPr>
      <w:r>
        <w:rPr>
          <w:rFonts w:ascii="Times New Roman"/>
          <w:b w:val="false"/>
          <w:i w:val="false"/>
          <w:color w:val="000000"/>
          <w:sz w:val="28"/>
        </w:rPr>
        <w:t>
      Осы Келiсiмге сәйкес орындалатын тасымалдар қабылдаушы мемлекетте кемсiтпеушілiк қағидаты негiзiнде жол желiлерiн немесе көпірлердi пайдаланғаны үшiн өндiрiп алынатын салықтар мен алымдардан босатылмайды.</w:t>
      </w:r>
    </w:p>
    <w:bookmarkStart w:name="z14" w:id="13"/>
    <w:p>
      <w:pPr>
        <w:spacing w:after="0"/>
        <w:ind w:left="0"/>
        <w:jc w:val="left"/>
      </w:pPr>
      <w:r>
        <w:rPr>
          <w:rFonts w:ascii="Times New Roman"/>
          <w:b/>
          <w:i w:val="false"/>
          <w:color w:val="000000"/>
        </w:rPr>
        <w:t xml:space="preserve"> 13-бап</w:t>
      </w:r>
    </w:p>
    <w:bookmarkEnd w:id="13"/>
    <w:p>
      <w:pPr>
        <w:spacing w:after="0"/>
        <w:ind w:left="0"/>
        <w:jc w:val="both"/>
      </w:pPr>
      <w:r>
        <w:rPr>
          <w:rFonts w:ascii="Times New Roman"/>
          <w:b w:val="false"/>
          <w:i w:val="false"/>
          <w:color w:val="000000"/>
          <w:sz w:val="28"/>
        </w:rPr>
        <w:t>
      Тасымалдаушылар және олардың автокөлiк құралдарының экипаждары екiншi Уағдаласушы Тарап мемлекетiнің аумағында тасымалдауды орындаған кезде, осы Уағдаласушы Тарап мемлекетiнiң аумағында қолданылып жүрген ұлттық заңнамаларды, сондай-ақ Уағдаласушы Тараптар мемлекеттерi қатысушылары болып табылатын халықаралық шарттардың ережелерiн сақтауға мiндеттi.</w:t>
      </w:r>
    </w:p>
    <w:bookmarkStart w:name="z15" w:id="14"/>
    <w:p>
      <w:pPr>
        <w:spacing w:after="0"/>
        <w:ind w:left="0"/>
        <w:jc w:val="left"/>
      </w:pPr>
      <w:r>
        <w:rPr>
          <w:rFonts w:ascii="Times New Roman"/>
          <w:b/>
          <w:i w:val="false"/>
          <w:color w:val="000000"/>
        </w:rPr>
        <w:t xml:space="preserve"> 14-бап</w:t>
      </w:r>
    </w:p>
    <w:bookmarkEnd w:id="14"/>
    <w:p>
      <w:pPr>
        <w:spacing w:after="0"/>
        <w:ind w:left="0"/>
        <w:jc w:val="both"/>
      </w:pPr>
      <w:r>
        <w:rPr>
          <w:rFonts w:ascii="Times New Roman"/>
          <w:b w:val="false"/>
          <w:i w:val="false"/>
          <w:color w:val="000000"/>
          <w:sz w:val="28"/>
        </w:rPr>
        <w:t>
      Егер Уағдаласушы Тараптардың бірінің мемлекетiнiң тасымалдаушысы екiншi Уағдаласушы Тарап мемлекетiнiң аумағында осы Келiсiмнiң ережелерiн бұзса, аумағында бұзушылық орын алған Уағдаласушы Тарап мемлекетiнiң құзыреттi органдары өз аумағында қолданылатын кез келген заңды жазалау шараларына құқығын сақтай отырып, өзінің ұлттық заңнамасында көзделген шараларды қолданатын екiншi Уағдаласушы Тарап мемлекетiнiң құзыреттi органдарына бұзушылық туралы хабарлайды. Уағдаласушы Тараптардың екі мемлекетінің құзыретті органдары өздері қабылдаған шаралар туралы бір-бірін хабардар етеді.</w:t>
      </w:r>
    </w:p>
    <w:bookmarkStart w:name="z16" w:id="15"/>
    <w:p>
      <w:pPr>
        <w:spacing w:after="0"/>
        <w:ind w:left="0"/>
        <w:jc w:val="left"/>
      </w:pPr>
      <w:r>
        <w:rPr>
          <w:rFonts w:ascii="Times New Roman"/>
          <w:b/>
          <w:i w:val="false"/>
          <w:color w:val="000000"/>
        </w:rPr>
        <w:t xml:space="preserve"> 15-бап</w:t>
      </w:r>
    </w:p>
    <w:bookmarkEnd w:id="15"/>
    <w:p>
      <w:pPr>
        <w:spacing w:after="0"/>
        <w:ind w:left="0"/>
        <w:jc w:val="both"/>
      </w:pPr>
      <w:r>
        <w:rPr>
          <w:rFonts w:ascii="Times New Roman"/>
          <w:b w:val="false"/>
          <w:i w:val="false"/>
          <w:color w:val="000000"/>
          <w:sz w:val="28"/>
        </w:rPr>
        <w:t>
      1. Осы Келiсiмнiң орындалуы мен қолданылуына байланысты барлық мәселелердi шешу мақсатында Уағдаласушы Тараптар, мемлекеттердiң құзыреттi органдарының өкiлдерiнен тұратын Бiрлескен Комиссия құрады.</w:t>
      </w:r>
    </w:p>
    <w:p>
      <w:pPr>
        <w:spacing w:after="0"/>
        <w:ind w:left="0"/>
        <w:jc w:val="both"/>
      </w:pPr>
      <w:r>
        <w:rPr>
          <w:rFonts w:ascii="Times New Roman"/>
          <w:b w:val="false"/>
          <w:i w:val="false"/>
          <w:color w:val="000000"/>
          <w:sz w:val="28"/>
        </w:rPr>
        <w:t>
      Осы Келiсiмдi қолдану бойынша Уағдаласушы Тараптар мемлекеттерiнiң құзыреттi органдары мыналар болып табылады:</w:t>
      </w:r>
    </w:p>
    <w:p>
      <w:pPr>
        <w:spacing w:after="0"/>
        <w:ind w:left="0"/>
        <w:jc w:val="both"/>
      </w:pPr>
      <w:r>
        <w:rPr>
          <w:rFonts w:ascii="Times New Roman"/>
          <w:b w:val="false"/>
          <w:i w:val="false"/>
          <w:color w:val="000000"/>
          <w:sz w:val="28"/>
        </w:rPr>
        <w:t>
      Қазақстан Республикасында:</w:t>
      </w:r>
    </w:p>
    <w:p>
      <w:pPr>
        <w:spacing w:after="0"/>
        <w:ind w:left="0"/>
        <w:jc w:val="both"/>
      </w:pPr>
      <w:r>
        <w:rPr>
          <w:rFonts w:ascii="Times New Roman"/>
          <w:b w:val="false"/>
          <w:i w:val="false"/>
          <w:color w:val="000000"/>
          <w:sz w:val="28"/>
        </w:rPr>
        <w:t xml:space="preserve">
      Қазақстан Республикасының Көлiк және коммуникациялар министрлiгi. </w:t>
      </w:r>
    </w:p>
    <w:p>
      <w:pPr>
        <w:spacing w:after="0"/>
        <w:ind w:left="0"/>
        <w:jc w:val="both"/>
      </w:pPr>
      <w:r>
        <w:rPr>
          <w:rFonts w:ascii="Times New Roman"/>
          <w:b w:val="false"/>
          <w:i w:val="false"/>
          <w:color w:val="000000"/>
          <w:sz w:val="28"/>
        </w:rPr>
        <w:t xml:space="preserve">
      Испания Корольдiгiнде - Даму министрлігі, Автомобиль көлігі жөніндегі Бас Басқарма. </w:t>
      </w:r>
    </w:p>
    <w:p>
      <w:pPr>
        <w:spacing w:after="0"/>
        <w:ind w:left="0"/>
        <w:jc w:val="both"/>
      </w:pPr>
      <w:r>
        <w:rPr>
          <w:rFonts w:ascii="Times New Roman"/>
          <w:b w:val="false"/>
          <w:i w:val="false"/>
          <w:color w:val="000000"/>
          <w:sz w:val="28"/>
        </w:rPr>
        <w:t>
      Уағдаласушы Тараптар құзыретті органдарға қатысты өзгерістер туралы хабарлайтын болады.</w:t>
      </w:r>
    </w:p>
    <w:p>
      <w:pPr>
        <w:spacing w:after="0"/>
        <w:ind w:left="0"/>
        <w:jc w:val="both"/>
      </w:pPr>
      <w:r>
        <w:rPr>
          <w:rFonts w:ascii="Times New Roman"/>
          <w:b w:val="false"/>
          <w:i w:val="false"/>
          <w:color w:val="000000"/>
          <w:sz w:val="28"/>
        </w:rPr>
        <w:t xml:space="preserve">
      2. Бiрлескен Комиссияның мәжiлiстерi Уағдаласушы Тараптардың бірінің мемлекетiнiң құзыреттi органдарының ұсынысы бойынша өткiзiледi. </w:t>
      </w:r>
    </w:p>
    <w:p>
      <w:pPr>
        <w:spacing w:after="0"/>
        <w:ind w:left="0"/>
        <w:jc w:val="both"/>
      </w:pPr>
      <w:r>
        <w:rPr>
          <w:rFonts w:ascii="Times New Roman"/>
          <w:b w:val="false"/>
          <w:i w:val="false"/>
          <w:color w:val="000000"/>
          <w:sz w:val="28"/>
        </w:rPr>
        <w:t>
      3. Бiрлескен Комиссия қажет кезде басқа құзыреттi органдардың қатысуымен осы Келiсiмдi өзгерту немесе Уағдаласушы Тараптар мемлекеттерiнiң заңнамаларына енгiзiлген өзгерiстер мен толықтыруларға сәйкес келтiру жөнiндегi ұсыныстарды әзiрлейдi. Уағдаласушы Тараптар осы Келiсiмнiң ережелерiн түсiндіру мен қолдануға байланысты туындауы мүмкiн барлық дауларды Бiрлескен Комиссияның келіссөздерi мен консультациялары арқылы шешетiн болады.</w:t>
      </w:r>
    </w:p>
    <w:bookmarkStart w:name="z17" w:id="16"/>
    <w:p>
      <w:pPr>
        <w:spacing w:after="0"/>
        <w:ind w:left="0"/>
        <w:jc w:val="left"/>
      </w:pPr>
      <w:r>
        <w:rPr>
          <w:rFonts w:ascii="Times New Roman"/>
          <w:b/>
          <w:i w:val="false"/>
          <w:color w:val="000000"/>
        </w:rPr>
        <w:t xml:space="preserve"> 16-бап</w:t>
      </w:r>
    </w:p>
    <w:bookmarkEnd w:id="16"/>
    <w:p>
      <w:pPr>
        <w:spacing w:after="0"/>
        <w:ind w:left="0"/>
        <w:jc w:val="both"/>
      </w:pPr>
      <w:r>
        <w:rPr>
          <w:rFonts w:ascii="Times New Roman"/>
          <w:b w:val="false"/>
          <w:i w:val="false"/>
          <w:color w:val="000000"/>
          <w:sz w:val="28"/>
        </w:rPr>
        <w:t>
      Осы Келiсiм ережелерiнiң Уағдаласушы Тараптар келiскен кез келген өзгерiстерi мемлекетiшiлiк рәсiмдердiң орындалғаны туралы әрбiр Уағдаласушы Тарап дипломатиялық арналар бойынша жазбаша түрде құлақтандырылғаннан кейiн күшiне енедi.</w:t>
      </w:r>
    </w:p>
    <w:bookmarkStart w:name="z18" w:id="17"/>
    <w:p>
      <w:pPr>
        <w:spacing w:after="0"/>
        <w:ind w:left="0"/>
        <w:jc w:val="left"/>
      </w:pPr>
      <w:r>
        <w:rPr>
          <w:rFonts w:ascii="Times New Roman"/>
          <w:b/>
          <w:i w:val="false"/>
          <w:color w:val="000000"/>
        </w:rPr>
        <w:t xml:space="preserve"> 17-бап</w:t>
      </w:r>
    </w:p>
    <w:bookmarkEnd w:id="17"/>
    <w:p>
      <w:pPr>
        <w:spacing w:after="0"/>
        <w:ind w:left="0"/>
        <w:jc w:val="both"/>
      </w:pPr>
      <w:r>
        <w:rPr>
          <w:rFonts w:ascii="Times New Roman"/>
          <w:b w:val="false"/>
          <w:i w:val="false"/>
          <w:color w:val="000000"/>
          <w:sz w:val="28"/>
        </w:rPr>
        <w:t>
      Осы Келiсiм Уағдаласушы Тараптар осы Келiсiмнiң күшiне енуiне қатысты мемлекетішілiк рәсiмдердi олардың орындағаны туралы өзара негiздегi жазбаша нысанда дипломатиялық арналар бойынша бiр-бiрiне хабарлағаннан кейiн 30 күн өтiсiмен күшiне енедi.</w:t>
      </w:r>
    </w:p>
    <w:bookmarkStart w:name="z19" w:id="18"/>
    <w:p>
      <w:pPr>
        <w:spacing w:after="0"/>
        <w:ind w:left="0"/>
        <w:jc w:val="left"/>
      </w:pPr>
      <w:r>
        <w:rPr>
          <w:rFonts w:ascii="Times New Roman"/>
          <w:b/>
          <w:i w:val="false"/>
          <w:color w:val="000000"/>
        </w:rPr>
        <w:t xml:space="preserve"> 18-бап</w:t>
      </w:r>
    </w:p>
    <w:bookmarkEnd w:id="18"/>
    <w:p>
      <w:pPr>
        <w:spacing w:after="0"/>
        <w:ind w:left="0"/>
        <w:jc w:val="both"/>
      </w:pPr>
      <w:r>
        <w:rPr>
          <w:rFonts w:ascii="Times New Roman"/>
          <w:b w:val="false"/>
          <w:i w:val="false"/>
          <w:color w:val="000000"/>
          <w:sz w:val="28"/>
        </w:rPr>
        <w:t>
      Осы Келісім белгісіз мерзімге жасалады және Уағдаласушы Тараптардың бірі оның қолданысын тоқтату ниеті туралы екінші Уағдаласушы Тарапқа жазбаша хабар жіберген күннен бастап 6 ай өткенге дейін күшінде болады.</w:t>
      </w:r>
    </w:p>
    <w:p>
      <w:pPr>
        <w:spacing w:after="0"/>
        <w:ind w:left="0"/>
        <w:jc w:val="both"/>
      </w:pPr>
      <w:r>
        <w:rPr>
          <w:rFonts w:ascii="Times New Roman"/>
          <w:b w:val="false"/>
          <w:i w:val="false"/>
          <w:color w:val="000000"/>
          <w:sz w:val="28"/>
        </w:rPr>
        <w:t>
      Мадрид қаласында 2000 жылғы 30 қазанда, әрқайсысы қазақ, испан, орыс және ағылшын тілдерiнде екi дана болып жасалды және де барлық мәтiндердiң күшi бiрдей.</w:t>
      </w:r>
    </w:p>
    <w:p>
      <w:pPr>
        <w:spacing w:after="0"/>
        <w:ind w:left="0"/>
        <w:jc w:val="both"/>
      </w:pPr>
      <w:r>
        <w:rPr>
          <w:rFonts w:ascii="Times New Roman"/>
          <w:b w:val="false"/>
          <w:i w:val="false"/>
          <w:color w:val="000000"/>
          <w:sz w:val="28"/>
        </w:rPr>
        <w:t>
      Осы Келiсiмнiң ережелерiн түсiндiруде келiспеушілiк туындаған жағдайда, ағылшын тiлiндегi мәтiнге басымдық берiлетiн болады.</w:t>
      </w:r>
    </w:p>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Испания Корольдігiнiң</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Үкiметi үшiн Үкіметі үшін</w:t>
            </w:r>
            <w:r>
              <w:rPr>
                <w:rFonts w:ascii="Times New Roman"/>
                <w:b w:val="false"/>
                <w:i w:val="false"/>
                <w:color w:val="000000"/>
                <w:sz w:val="20"/>
              </w:rPr>
              <w:t>
</w:t>
            </w:r>
          </w:p>
        </w:tc>
      </w:tr>
    </w:tbl>
    <w:p>
      <w:pPr>
        <w:spacing w:after="0"/>
        <w:ind w:left="0"/>
        <w:jc w:val="both"/>
      </w:pPr>
      <w:r>
        <w:rPr>
          <w:rFonts w:ascii="Times New Roman"/>
          <w:b w:val="false"/>
          <w:i w:val="false"/>
          <w:color w:val="ff0000"/>
          <w:sz w:val="28"/>
        </w:rPr>
        <w:t xml:space="preserve">
      (РҚАО-ның ескертуі. Бұдан әрі Келісімнің ағылшын тіліндегі мәтіні берілген)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