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5adc4" w14:textId="fc5ad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"2005 жылға арналған республикалық бюджет туралы" Қазақстан Республикасының Заңына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2005 жылғы 16 мамырдағы N 49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"2005 жылға арналған pecпубликалық бюджет туралы" 2004 жылғы 2 желтоқсандағы Қазақстан Pecпубликасының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Pecпубликасы Парламентiнiң Жаршысы, 2004 ж., N 22, 132-құжат) мынадай өзгерiстер мен толықтырулар енгiзілсiн: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1) 1-бапта:
</w:t>
      </w:r>
      <w:r>
        <w:br/>
      </w:r>
      <w:r>
        <w:rPr>
          <w:rFonts w:ascii="Times New Roman"/>
          <w:b w:val="false"/>
          <w:i w:val="false"/>
          <w:color w:val="000000"/>
          <w:sz w:val="28"/>
        </w:rPr>
        <w:t>
      1) тармақшада:
</w:t>
      </w:r>
      <w:r>
        <w:br/>
      </w:r>
      <w:r>
        <w:rPr>
          <w:rFonts w:ascii="Times New Roman"/>
          <w:b w:val="false"/>
          <w:i w:val="false"/>
          <w:color w:val="000000"/>
          <w:sz w:val="28"/>
        </w:rPr>
        <w:t>
      "1 128 444 762" деген цифрлар "1 230 826 352" деген цифрлармен ауыстырылсын;
</w:t>
      </w:r>
    </w:p>
    <w:p>
      <w:pPr>
        <w:spacing w:after="0"/>
        <w:ind w:left="0"/>
        <w:jc w:val="both"/>
      </w:pPr>
      <w:r>
        <w:rPr>
          <w:rFonts w:ascii="Times New Roman"/>
          <w:b w:val="false"/>
          <w:i w:val="false"/>
          <w:color w:val="000000"/>
          <w:sz w:val="28"/>
        </w:rPr>
        <w:t>
      "984 195 003" деген цифрлар "1 090 664 073" деген цифрлармен ауыстырылсын;
</w:t>
      </w:r>
    </w:p>
    <w:p>
      <w:pPr>
        <w:spacing w:after="0"/>
        <w:ind w:left="0"/>
        <w:jc w:val="both"/>
      </w:pPr>
      <w:r>
        <w:rPr>
          <w:rFonts w:ascii="Times New Roman"/>
          <w:b w:val="false"/>
          <w:i w:val="false"/>
          <w:color w:val="000000"/>
          <w:sz w:val="28"/>
        </w:rPr>
        <w:t>
      "36 992 617" деген цифрлар "36 624 437" деген цифрлармен ауыстырылсын;
</w:t>
      </w:r>
    </w:p>
    <w:p>
      <w:pPr>
        <w:spacing w:after="0"/>
        <w:ind w:left="0"/>
        <w:jc w:val="both"/>
      </w:pPr>
      <w:r>
        <w:rPr>
          <w:rFonts w:ascii="Times New Roman"/>
          <w:b w:val="false"/>
          <w:i w:val="false"/>
          <w:color w:val="000000"/>
          <w:sz w:val="28"/>
        </w:rPr>
        <w:t>
      "12 248 627" деген цифрлар "8 529 327" деген цифрлармен ауыстырылсын;
</w:t>
      </w:r>
    </w:p>
    <w:p>
      <w:pPr>
        <w:spacing w:after="0"/>
        <w:ind w:left="0"/>
        <w:jc w:val="both"/>
      </w:pPr>
      <w:r>
        <w:rPr>
          <w:rFonts w:ascii="Times New Roman"/>
          <w:b w:val="false"/>
          <w:i w:val="false"/>
          <w:color w:val="000000"/>
          <w:sz w:val="28"/>
        </w:rPr>
        <w:t>
      2) тармақшадағы "1 089 469 412" деген цифрлар "1 196 359 917" деген цифрлармен ауыстырылсын;
</w:t>
      </w:r>
    </w:p>
    <w:p>
      <w:pPr>
        <w:spacing w:after="0"/>
        <w:ind w:left="0"/>
        <w:jc w:val="both"/>
      </w:pPr>
      <w:r>
        <w:rPr>
          <w:rFonts w:ascii="Times New Roman"/>
          <w:b w:val="false"/>
          <w:i w:val="false"/>
          <w:color w:val="000000"/>
          <w:sz w:val="28"/>
        </w:rPr>
        <w:t>
      3) тармақшадағы "38 975 350" деген цифрлар "34 466 435" деген цифрлармен ауыстырылсын;
</w:t>
      </w:r>
    </w:p>
    <w:p>
      <w:pPr>
        <w:spacing w:after="0"/>
        <w:ind w:left="0"/>
        <w:jc w:val="both"/>
      </w:pPr>
      <w:r>
        <w:rPr>
          <w:rFonts w:ascii="Times New Roman"/>
          <w:b w:val="false"/>
          <w:i w:val="false"/>
          <w:color w:val="000000"/>
          <w:sz w:val="28"/>
        </w:rPr>
        <w:t>
      4) тармақшада:
</w:t>
      </w:r>
      <w:r>
        <w:br/>
      </w:r>
      <w:r>
        <w:rPr>
          <w:rFonts w:ascii="Times New Roman"/>
          <w:b w:val="false"/>
          <w:i w:val="false"/>
          <w:color w:val="000000"/>
          <w:sz w:val="28"/>
        </w:rPr>
        <w:t>
      "54 090 076" деген цифрлар "48 002 548" деген цифрлармен ауыстырылсын;
</w:t>
      </w:r>
    </w:p>
    <w:p>
      <w:pPr>
        <w:spacing w:after="0"/>
        <w:ind w:left="0"/>
        <w:jc w:val="both"/>
      </w:pPr>
      <w:r>
        <w:rPr>
          <w:rFonts w:ascii="Times New Roman"/>
          <w:b w:val="false"/>
          <w:i w:val="false"/>
          <w:color w:val="000000"/>
          <w:sz w:val="28"/>
        </w:rPr>
        <w:t>
      "64 512 908" деген цифрлар "60 459 925" деген цифрлармен ауыстырылсын;
</w:t>
      </w:r>
    </w:p>
    <w:p>
      <w:pPr>
        <w:spacing w:after="0"/>
        <w:ind w:left="0"/>
        <w:jc w:val="both"/>
      </w:pPr>
      <w:r>
        <w:rPr>
          <w:rFonts w:ascii="Times New Roman"/>
          <w:b w:val="false"/>
          <w:i w:val="false"/>
          <w:color w:val="000000"/>
          <w:sz w:val="28"/>
        </w:rPr>
        <w:t>
      "10 422 832" деген цифрлар "12 457 377" деген цифрлармен ауыстырылсын;
</w:t>
      </w:r>
    </w:p>
    <w:p>
      <w:pPr>
        <w:spacing w:after="0"/>
        <w:ind w:left="0"/>
        <w:jc w:val="both"/>
      </w:pPr>
      <w:r>
        <w:rPr>
          <w:rFonts w:ascii="Times New Roman"/>
          <w:b w:val="false"/>
          <w:i w:val="false"/>
          <w:color w:val="000000"/>
          <w:sz w:val="28"/>
        </w:rPr>
        <w:t>
      5) тармақшада:
</w:t>
      </w:r>
      <w:r>
        <w:br/>
      </w:r>
      <w:r>
        <w:rPr>
          <w:rFonts w:ascii="Times New Roman"/>
          <w:b w:val="false"/>
          <w:i w:val="false"/>
          <w:color w:val="000000"/>
          <w:sz w:val="28"/>
        </w:rPr>
        <w:t>
      "86 296 814" деген цифрлар "100 228 111" деген цифрлармен ауыстырылсын;
</w:t>
      </w:r>
    </w:p>
    <w:p>
      <w:pPr>
        <w:spacing w:after="0"/>
        <w:ind w:left="0"/>
        <w:jc w:val="both"/>
      </w:pPr>
      <w:r>
        <w:rPr>
          <w:rFonts w:ascii="Times New Roman"/>
          <w:b w:val="false"/>
          <w:i w:val="false"/>
          <w:color w:val="000000"/>
          <w:sz w:val="28"/>
        </w:rPr>
        <w:t>
      "88 296 814" деген цифрлар "102 228 111" деген цифрлармен ауыстырылсын;
</w:t>
      </w:r>
    </w:p>
    <w:p>
      <w:pPr>
        <w:spacing w:after="0"/>
        <w:ind w:left="0"/>
        <w:jc w:val="both"/>
      </w:pPr>
      <w:r>
        <w:rPr>
          <w:rFonts w:ascii="Times New Roman"/>
          <w:b w:val="false"/>
          <w:i w:val="false"/>
          <w:color w:val="000000"/>
          <w:sz w:val="28"/>
        </w:rPr>
        <w:t>
      6) тармақшадағы "101 411 540" деген цифрлар "113 764 224" деген цифрлармен ауыстырылсын;
</w:t>
      </w:r>
    </w:p>
    <w:p>
      <w:pPr>
        <w:spacing w:after="0"/>
        <w:ind w:left="0"/>
        <w:jc w:val="both"/>
      </w:pPr>
      <w:r>
        <w:rPr>
          <w:rFonts w:ascii="Times New Roman"/>
          <w:b w:val="false"/>
          <w:i w:val="false"/>
          <w:color w:val="000000"/>
          <w:sz w:val="28"/>
        </w:rPr>
        <w:t>
      7) тармақшадағы "101 411 540" деген цифрлар "113 764 224" деген цифрлармен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2-бапта:
</w:t>
      </w:r>
      <w:r>
        <w:br/>
      </w:r>
      <w:r>
        <w:rPr>
          <w:rFonts w:ascii="Times New Roman"/>
          <w:b w:val="false"/>
          <w:i w:val="false"/>
          <w:color w:val="000000"/>
          <w:sz w:val="28"/>
        </w:rPr>
        <w:t>
      "15 145 500" деген цифрлар "14 950 000" деген цифрлармен ауыстырылсын;
</w:t>
      </w:r>
    </w:p>
    <w:p>
      <w:pPr>
        <w:spacing w:after="0"/>
        <w:ind w:left="0"/>
        <w:jc w:val="both"/>
      </w:pPr>
      <w:r>
        <w:rPr>
          <w:rFonts w:ascii="Times New Roman"/>
          <w:b w:val="false"/>
          <w:i w:val="false"/>
          <w:color w:val="000000"/>
          <w:sz w:val="28"/>
        </w:rPr>
        <w:t>
      "3 621 750" деген цифрлар "3 575 000" деген цифрлармен ауыстырылсын;
</w:t>
      </w:r>
    </w:p>
    <w:p>
      <w:pPr>
        <w:spacing w:after="0"/>
        <w:ind w:left="0"/>
        <w:jc w:val="both"/>
      </w:pPr>
      <w:r>
        <w:rPr>
          <w:rFonts w:ascii="Times New Roman"/>
          <w:b w:val="false"/>
          <w:i w:val="false"/>
          <w:color w:val="000000"/>
          <w:sz w:val="28"/>
        </w:rPr>
        <w:t>
      "421 440" деген цифрлар "416 000" деген цифрлармен ауыстырылсын;
</w:t>
      </w:r>
    </w:p>
    <w:p>
      <w:pPr>
        <w:spacing w:after="0"/>
        <w:ind w:left="0"/>
        <w:jc w:val="both"/>
      </w:pPr>
      <w:r>
        <w:rPr>
          <w:rFonts w:ascii="Times New Roman"/>
          <w:b w:val="false"/>
          <w:i w:val="false"/>
          <w:color w:val="000000"/>
          <w:sz w:val="28"/>
        </w:rPr>
        <w:t>
      "3 200 310" деген цифрлар "3 159 000" деген цифрлармен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8-бап мынадай мазмұндағы екiншi бөлiкпен толықтырылсын:
</w:t>
      </w:r>
    </w:p>
    <w:p>
      <w:pPr>
        <w:spacing w:after="0"/>
        <w:ind w:left="0"/>
        <w:jc w:val="both"/>
      </w:pPr>
      <w:r>
        <w:rPr>
          <w:rFonts w:ascii="Times New Roman"/>
          <w:b w:val="false"/>
          <w:i w:val="false"/>
          <w:color w:val="000000"/>
          <w:sz w:val="28"/>
        </w:rPr>
        <w:t>
      "2005 жылғы 1 шiлдеден бастап:
</w:t>
      </w:r>
      <w:r>
        <w:br/>
      </w:r>
      <w:r>
        <w:rPr>
          <w:rFonts w:ascii="Times New Roman"/>
          <w:b w:val="false"/>
          <w:i w:val="false"/>
          <w:color w:val="000000"/>
          <w:sz w:val="28"/>
        </w:rPr>
        <w:t>
      1) жалақының ең төменгi мөлшерi - 9200 теңге;
</w:t>
      </w:r>
      <w:r>
        <w:br/>
      </w:r>
      <w:r>
        <w:rPr>
          <w:rFonts w:ascii="Times New Roman"/>
          <w:b w:val="false"/>
          <w:i w:val="false"/>
          <w:color w:val="000000"/>
          <w:sz w:val="28"/>
        </w:rPr>
        <w:t>
      2) базалық зейнетақы төлемiнiң мөлшерi - 3 000 теңге болып белгiленсiн.";
</w:t>
      </w:r>
    </w:p>
    <w:p>
      <w:pPr>
        <w:spacing w:after="0"/>
        <w:ind w:left="0"/>
        <w:jc w:val="both"/>
      </w:pPr>
      <w:r>
        <w:rPr>
          <w:rFonts w:ascii="Times New Roman"/>
          <w:b w:val="false"/>
          <w:i w:val="false"/>
          <w:color w:val="000000"/>
          <w:sz w:val="28"/>
        </w:rPr>
        <w:t>
</w:t>
      </w:r>
      <w:r>
        <w:rPr>
          <w:rFonts w:ascii="Times New Roman"/>
          <w:b w:val="false"/>
          <w:i w:val="false"/>
          <w:color w:val="000000"/>
          <w:sz w:val="28"/>
        </w:rPr>
        <w:t>
      4) 9-баптағы "3 422 775" деген цифрлар "3 622 775" деген цифрлармен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14-баптың бiрiншi бөлiгiнде:
</w:t>
      </w:r>
      <w:r>
        <w:br/>
      </w:r>
      <w:r>
        <w:rPr>
          <w:rFonts w:ascii="Times New Roman"/>
          <w:b w:val="false"/>
          <w:i w:val="false"/>
          <w:color w:val="000000"/>
          <w:sz w:val="28"/>
        </w:rPr>
        <w:t>
      екiншi абзацтағы "2 550 415" деген цифрлар "2 947 277" деген цифрлармен ауыстырылсын;
</w:t>
      </w:r>
    </w:p>
    <w:p>
      <w:pPr>
        <w:spacing w:after="0"/>
        <w:ind w:left="0"/>
        <w:jc w:val="both"/>
      </w:pPr>
      <w:r>
        <w:rPr>
          <w:rFonts w:ascii="Times New Roman"/>
          <w:b w:val="false"/>
          <w:i w:val="false"/>
          <w:color w:val="000000"/>
          <w:sz w:val="28"/>
        </w:rPr>
        <w:t>
      үшiншi абзацтағы "2 158 182" деген цифрлар "2 251 428" деген цифрлармен ауыстырылсын;
</w:t>
      </w:r>
    </w:p>
    <w:p>
      <w:pPr>
        <w:spacing w:after="0"/>
        <w:ind w:left="0"/>
        <w:jc w:val="both"/>
      </w:pPr>
      <w:r>
        <w:rPr>
          <w:rFonts w:ascii="Times New Roman"/>
          <w:b w:val="false"/>
          <w:i w:val="false"/>
          <w:color w:val="000000"/>
          <w:sz w:val="28"/>
        </w:rPr>
        <w:t>
      бесiншi абзацтағы "89 737" деген цифрлар "107 052" деген цифрлармен ауыстырылсын;
</w:t>
      </w:r>
    </w:p>
    <w:p>
      <w:pPr>
        <w:spacing w:after="0"/>
        <w:ind w:left="0"/>
        <w:jc w:val="both"/>
      </w:pPr>
      <w:r>
        <w:rPr>
          <w:rFonts w:ascii="Times New Roman"/>
          <w:b w:val="false"/>
          <w:i w:val="false"/>
          <w:color w:val="000000"/>
          <w:sz w:val="28"/>
        </w:rPr>
        <w:t>
      он бiрiншi абзацтағы "мың теңге ағымдағы нысаналы трансферттер көзделгені ескерiлсiн." деген сөздер "мың теңге;" деген сөздермен ауыстырылып, мынадай мазмұндағы он екiншi және он үшiншi абзацтармен толықтырылсын:
</w:t>
      </w:r>
      <w:r>
        <w:br/>
      </w:r>
      <w:r>
        <w:rPr>
          <w:rFonts w:ascii="Times New Roman"/>
          <w:b w:val="false"/>
          <w:i w:val="false"/>
          <w:color w:val="000000"/>
          <w:sz w:val="28"/>
        </w:rPr>
        <w:t>
      "жергiлiктi атқарушы органдардың мемлекеттік тапсырысы негiзiнде кәсіптiк орта оқу орындарында оқитын студенттерге стипендиялардың мөлшерiн ұлғайтуға - 855 943 мың теңге;
</w:t>
      </w:r>
      <w:r>
        <w:br/>
      </w:r>
      <w:r>
        <w:rPr>
          <w:rFonts w:ascii="Times New Roman"/>
          <w:b w:val="false"/>
          <w:i w:val="false"/>
          <w:color w:val="000000"/>
          <w:sz w:val="28"/>
        </w:rPr>
        <w:t>
      жергiлiктi атқарушы органдардың мемлекеттік тапсырысы негiзiнде кәсіптiк орта оқу орындарында оқитындар үшiн жол жүруге өтемақыларды төлеуге - 271 258 мың теңге ағымдағы нысаналы трансферттер көзделгені ескерiлсiн.";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6) мынадай мазмұндағы 14-1-баппен толықтырылсын:
</w:t>
      </w:r>
    </w:p>
    <w:p>
      <w:pPr>
        <w:spacing w:after="0"/>
        <w:ind w:left="0"/>
        <w:jc w:val="both"/>
      </w:pPr>
      <w:r>
        <w:rPr>
          <w:rFonts w:ascii="Times New Roman"/>
          <w:b w:val="false"/>
          <w:i w:val="false"/>
          <w:color w:val="000000"/>
          <w:sz w:val="28"/>
        </w:rPr>
        <w:t>
      "14-1-бап. 2005 жылға арналған республикалық бюджетте мемлекеттiк қызметшілердің, мемлекеттік мекемелepдің мемлекеттік қызметшi болып табылмайтын қызметкерлерiнiң және қазыналық кәсiпорындар қызметкерлерiнiң жалақысын көбейтуге облыстық бюджеттерге, Астана және Алматы қалаларының бюджеттерiне 31 018 414 мың теңге, оның iшiнде:
</w:t>
      </w:r>
    </w:p>
    <w:p>
      <w:pPr>
        <w:spacing w:after="0"/>
        <w:ind w:left="0"/>
        <w:jc w:val="both"/>
      </w:pPr>
      <w:r>
        <w:rPr>
          <w:rFonts w:ascii="Times New Roman"/>
          <w:b w:val="false"/>
          <w:i w:val="false"/>
          <w:color w:val="000000"/>
          <w:sz w:val="28"/>
        </w:rPr>
        <w:t>
      Ақмола облысына - 1 945 051 мың теңге;
</w:t>
      </w:r>
      <w:r>
        <w:br/>
      </w:r>
      <w:r>
        <w:rPr>
          <w:rFonts w:ascii="Times New Roman"/>
          <w:b w:val="false"/>
          <w:i w:val="false"/>
          <w:color w:val="000000"/>
          <w:sz w:val="28"/>
        </w:rPr>
        <w:t>
      Ақтөбе облысына - 1 631 913 мың теңге;
</w:t>
      </w:r>
      <w:r>
        <w:br/>
      </w:r>
      <w:r>
        <w:rPr>
          <w:rFonts w:ascii="Times New Roman"/>
          <w:b w:val="false"/>
          <w:i w:val="false"/>
          <w:color w:val="000000"/>
          <w:sz w:val="28"/>
        </w:rPr>
        <w:t>
      Алматы облысына - 2 466 724 мың теңге;
</w:t>
      </w:r>
      <w:r>
        <w:br/>
      </w:r>
      <w:r>
        <w:rPr>
          <w:rFonts w:ascii="Times New Roman"/>
          <w:b w:val="false"/>
          <w:i w:val="false"/>
          <w:color w:val="000000"/>
          <w:sz w:val="28"/>
        </w:rPr>
        <w:t>
      Атырау облысына - 1 132 107 мың теңге;
</w:t>
      </w:r>
      <w:r>
        <w:br/>
      </w:r>
      <w:r>
        <w:rPr>
          <w:rFonts w:ascii="Times New Roman"/>
          <w:b w:val="false"/>
          <w:i w:val="false"/>
          <w:color w:val="000000"/>
          <w:sz w:val="28"/>
        </w:rPr>
        <w:t>
      Шығыс Қазақстан облысына - 2 781 927 мың теңге;
</w:t>
      </w:r>
      <w:r>
        <w:br/>
      </w:r>
      <w:r>
        <w:rPr>
          <w:rFonts w:ascii="Times New Roman"/>
          <w:b w:val="false"/>
          <w:i w:val="false"/>
          <w:color w:val="000000"/>
          <w:sz w:val="28"/>
        </w:rPr>
        <w:t>
      Жамбыл облысына - 1 959 513 мың теңге;
</w:t>
      </w:r>
      <w:r>
        <w:br/>
      </w:r>
      <w:r>
        <w:rPr>
          <w:rFonts w:ascii="Times New Roman"/>
          <w:b w:val="false"/>
          <w:i w:val="false"/>
          <w:color w:val="000000"/>
          <w:sz w:val="28"/>
        </w:rPr>
        <w:t>
      Батыс Қазақстан облысына - 1 597 968 мың теңге;
</w:t>
      </w:r>
      <w:r>
        <w:br/>
      </w:r>
      <w:r>
        <w:rPr>
          <w:rFonts w:ascii="Times New Roman"/>
          <w:b w:val="false"/>
          <w:i w:val="false"/>
          <w:color w:val="000000"/>
          <w:sz w:val="28"/>
        </w:rPr>
        <w:t>
      Қарағанды облысына - 2 814 429 мың теңге;
</w:t>
      </w:r>
      <w:r>
        <w:br/>
      </w:r>
      <w:r>
        <w:rPr>
          <w:rFonts w:ascii="Times New Roman"/>
          <w:b w:val="false"/>
          <w:i w:val="false"/>
          <w:color w:val="000000"/>
          <w:sz w:val="28"/>
        </w:rPr>
        <w:t>
      Қостанай облысына - 1 815 852 мың теңге;
</w:t>
      </w:r>
      <w:r>
        <w:br/>
      </w:r>
      <w:r>
        <w:rPr>
          <w:rFonts w:ascii="Times New Roman"/>
          <w:b w:val="false"/>
          <w:i w:val="false"/>
          <w:color w:val="000000"/>
          <w:sz w:val="28"/>
        </w:rPr>
        <w:t>
      Қызылорда облысына - 1 898 873 мың теңге;
</w:t>
      </w:r>
      <w:r>
        <w:br/>
      </w:r>
      <w:r>
        <w:rPr>
          <w:rFonts w:ascii="Times New Roman"/>
          <w:b w:val="false"/>
          <w:i w:val="false"/>
          <w:color w:val="000000"/>
          <w:sz w:val="28"/>
        </w:rPr>
        <w:t>
      Маңғыстау облысына - 846 659 мың теңге;
</w:t>
      </w:r>
      <w:r>
        <w:br/>
      </w:r>
      <w:r>
        <w:rPr>
          <w:rFonts w:ascii="Times New Roman"/>
          <w:b w:val="false"/>
          <w:i w:val="false"/>
          <w:color w:val="000000"/>
          <w:sz w:val="28"/>
        </w:rPr>
        <w:t>
      Павлодар облысына - 1 717 511 мың теңге;
</w:t>
      </w:r>
      <w:r>
        <w:br/>
      </w:r>
      <w:r>
        <w:rPr>
          <w:rFonts w:ascii="Times New Roman"/>
          <w:b w:val="false"/>
          <w:i w:val="false"/>
          <w:color w:val="000000"/>
          <w:sz w:val="28"/>
        </w:rPr>
        <w:t>
      Солтүстік Қазақстан облысына - 1 667 031 мың теңге;
</w:t>
      </w:r>
      <w:r>
        <w:br/>
      </w:r>
      <w:r>
        <w:rPr>
          <w:rFonts w:ascii="Times New Roman"/>
          <w:b w:val="false"/>
          <w:i w:val="false"/>
          <w:color w:val="000000"/>
          <w:sz w:val="28"/>
        </w:rPr>
        <w:t>
      Оңтүстiк Қазақстан облысына - 4 127 241 мың теңге;
</w:t>
      </w:r>
      <w:r>
        <w:br/>
      </w:r>
      <w:r>
        <w:rPr>
          <w:rFonts w:ascii="Times New Roman"/>
          <w:b w:val="false"/>
          <w:i w:val="false"/>
          <w:color w:val="000000"/>
          <w:sz w:val="28"/>
        </w:rPr>
        <w:t>
      Алматы қаласына - 1 784 479 мың теңге;
</w:t>
      </w:r>
      <w:r>
        <w:br/>
      </w:r>
      <w:r>
        <w:rPr>
          <w:rFonts w:ascii="Times New Roman"/>
          <w:b w:val="false"/>
          <w:i w:val="false"/>
          <w:color w:val="000000"/>
          <w:sz w:val="28"/>
        </w:rPr>
        <w:t>
      Астана қаласына - 831 136 мың теңге сомасында ағымдағы нысаналы трансферттер көзделсiн.";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7) 15-баптың бiрiншi бөлігінде:
</w:t>
      </w:r>
      <w:r>
        <w:br/>
      </w:r>
      <w:r>
        <w:rPr>
          <w:rFonts w:ascii="Times New Roman"/>
          <w:b w:val="false"/>
          <w:i w:val="false"/>
          <w:color w:val="000000"/>
          <w:sz w:val="28"/>
        </w:rPr>
        <w:t>
      бiрiншi абзацтағы "4 061 200" деген цифрлар "4 104 697" деген цифрлармен ауыстырылсын;
</w:t>
      </w:r>
    </w:p>
    <w:p>
      <w:pPr>
        <w:spacing w:after="0"/>
        <w:ind w:left="0"/>
        <w:jc w:val="both"/>
      </w:pPr>
      <w:r>
        <w:rPr>
          <w:rFonts w:ascii="Times New Roman"/>
          <w:b w:val="false"/>
          <w:i w:val="false"/>
          <w:color w:val="000000"/>
          <w:sz w:val="28"/>
        </w:rPr>
        <w:t>
      алтыншы абзацтағы "387 500" деген цифрлар "430 997" деген цифрлармен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 17-баптың бiрiншi бөлiгiндегi "205 922" деген цифрлар "70 963" деген цифрлармен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 18-баптағы "740 000" деген цифрлар "1 075 175" деген цифрлармен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 20-баптың бiрiншi бөлігінде:
</w:t>
      </w:r>
      <w:r>
        <w:br/>
      </w:r>
      <w:r>
        <w:rPr>
          <w:rFonts w:ascii="Times New Roman"/>
          <w:b w:val="false"/>
          <w:i w:val="false"/>
          <w:color w:val="000000"/>
          <w:sz w:val="28"/>
        </w:rPr>
        <w:t>
      бiрiншi абзацтағы "15 800 000" деген цифрлар "16 300 000" деген цифрлармен ауыстырылсын;
</w:t>
      </w:r>
    </w:p>
    <w:p>
      <w:pPr>
        <w:spacing w:after="0"/>
        <w:ind w:left="0"/>
        <w:jc w:val="both"/>
      </w:pPr>
      <w:r>
        <w:rPr>
          <w:rFonts w:ascii="Times New Roman"/>
          <w:b w:val="false"/>
          <w:i w:val="false"/>
          <w:color w:val="000000"/>
          <w:sz w:val="28"/>
        </w:rPr>
        <w:t>
      төртiншi абзацтағы "3 800 000" деген цифрлар "4 300 000" деген цифрлармен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11) 22-бапта:
</w:t>
      </w:r>
      <w:r>
        <w:br/>
      </w:r>
      <w:r>
        <w:rPr>
          <w:rFonts w:ascii="Times New Roman"/>
          <w:b w:val="false"/>
          <w:i w:val="false"/>
          <w:color w:val="000000"/>
          <w:sz w:val="28"/>
        </w:rPr>
        <w:t>
      бiрiншi абзацтағы "7 553 292" деген цифрлар "8 101 211" деген цифрлармен ауыстырылсын;
</w:t>
      </w:r>
    </w:p>
    <w:p>
      <w:pPr>
        <w:spacing w:after="0"/>
        <w:ind w:left="0"/>
        <w:jc w:val="both"/>
      </w:pPr>
      <w:r>
        <w:rPr>
          <w:rFonts w:ascii="Times New Roman"/>
          <w:b w:val="false"/>
          <w:i w:val="false"/>
          <w:color w:val="000000"/>
          <w:sz w:val="28"/>
        </w:rPr>
        <w:t>
      үшiншi абзацтағы "1 489 122" деген цифрлар "1 524 451" деген цифрлармен ауыстырылсын;
</w:t>
      </w:r>
    </w:p>
    <w:p>
      <w:pPr>
        <w:spacing w:after="0"/>
        <w:ind w:left="0"/>
        <w:jc w:val="both"/>
      </w:pPr>
      <w:r>
        <w:rPr>
          <w:rFonts w:ascii="Times New Roman"/>
          <w:b w:val="false"/>
          <w:i w:val="false"/>
          <w:color w:val="000000"/>
          <w:sz w:val="28"/>
        </w:rPr>
        <w:t>
      бесiншi абзацтағы "583 980" деген цифрлар "1 131 899" деген цифрлармен ауыстырылсын;
</w:t>
      </w:r>
    </w:p>
    <w:p>
      <w:pPr>
        <w:spacing w:after="0"/>
        <w:ind w:left="0"/>
        <w:jc w:val="both"/>
      </w:pPr>
      <w:r>
        <w:rPr>
          <w:rFonts w:ascii="Times New Roman"/>
          <w:b w:val="false"/>
          <w:i w:val="false"/>
          <w:color w:val="000000"/>
          <w:sz w:val="28"/>
        </w:rPr>
        <w:t>
      оныншы абзацтағы "55 428" деген цифрлар "20 099" деген цифрлармен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12) 23-баптағы "12 881 986" деген цифрлар "13 657 725" деген цифрлармен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13) 24-бап мынадай редакцияда жазылсын:
</w:t>
      </w:r>
    </w:p>
    <w:p>
      <w:pPr>
        <w:spacing w:after="0"/>
        <w:ind w:left="0"/>
        <w:jc w:val="both"/>
      </w:pPr>
      <w:r>
        <w:rPr>
          <w:rFonts w:ascii="Times New Roman"/>
          <w:b w:val="false"/>
          <w:i w:val="false"/>
          <w:color w:val="000000"/>
          <w:sz w:val="28"/>
        </w:rPr>
        <w:t>
      "24-бап. Қазақстан Республикасы Yкiметінің 2005 жылға арналған резервi 16 358 913 мың теңге сомасында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14) 28-баптағы "270 000" деген цифрлар "25 287" деген цифрлармен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15) 29-баптағы "47 707" деген цифрлар "50 997" деген цифрлармен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16) 32-бап мынадай редакцияда жазылсын:
</w:t>
      </w:r>
    </w:p>
    <w:p>
      <w:pPr>
        <w:spacing w:after="0"/>
        <w:ind w:left="0"/>
        <w:jc w:val="both"/>
      </w:pPr>
      <w:r>
        <w:rPr>
          <w:rFonts w:ascii="Times New Roman"/>
          <w:b w:val="false"/>
          <w:i w:val="false"/>
          <w:color w:val="000000"/>
          <w:sz w:val="28"/>
        </w:rPr>
        <w:t>
      "32-бап. Қазақстан Республикасы Төтенше жағдайлар министрлiгiнiң мемлекеттiк материалдық резервтi қалыптастыру мен сақтауға арналған шығындары құрамында, жаңалау тәртiбiмен шығарылған материалдық құндылықтарды өткiзуден түскен сомаларды республикалық бюджеттiң кiрiстерiнде көрсете отырып, мемлекеттiк материалдық резервтiң материалдық құндылықтарын жаңалауға 2 265 691 мың теңге сомасында қаражат көзделгенi ескерілсін.";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17) 34-баптағы "7 958 123" деген цифрлар "6 550 604" деген цифрлармен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18) 35-баптағы "19 755 000" деген цифрлар "19 500 000" деген цифрлармен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19) 36-баптағы "750 000 000" деген цифрлар "710 000 000" деген цифрлармен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20) аталған Заңға 1, 2 және 4-қосымшалар осы Заңға 1, 2 және 3-қосымшаларға сәйкес редакцияда жазылсын.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2005 жылғы 1 қаңтардан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"2005 жылға арналған
</w:t>
      </w:r>
      <w:r>
        <w:br/>
      </w:r>
      <w:r>
        <w:rPr>
          <w:rFonts w:ascii="Times New Roman"/>
          <w:b w:val="false"/>
          <w:i w:val="false"/>
          <w:color w:val="000000"/>
          <w:sz w:val="28"/>
        </w:rPr>
        <w:t>
                                        республикалық бюджет туралы"
</w:t>
      </w:r>
      <w:r>
        <w:br/>
      </w:r>
      <w:r>
        <w:rPr>
          <w:rFonts w:ascii="Times New Roman"/>
          <w:b w:val="false"/>
          <w:i w:val="false"/>
          <w:color w:val="000000"/>
          <w:sz w:val="28"/>
        </w:rPr>
        <w:t>
                                    Қазақстан Республикасының Заңына
</w:t>
      </w:r>
      <w:r>
        <w:br/>
      </w:r>
      <w:r>
        <w:rPr>
          <w:rFonts w:ascii="Times New Roman"/>
          <w:b w:val="false"/>
          <w:i w:val="false"/>
          <w:color w:val="000000"/>
          <w:sz w:val="28"/>
        </w:rPr>
        <w:t>
                                        өзгерістер мен толықтырулар
</w:t>
      </w:r>
      <w:r>
        <w:br/>
      </w:r>
      <w:r>
        <w:rPr>
          <w:rFonts w:ascii="Times New Roman"/>
          <w:b w:val="false"/>
          <w:i w:val="false"/>
          <w:color w:val="000000"/>
          <w:sz w:val="28"/>
        </w:rPr>
        <w:t>
                                              енгізу туралы"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2005 жылғы 16 мамырдағы
</w:t>
      </w:r>
      <w:r>
        <w:br/>
      </w:r>
      <w:r>
        <w:rPr>
          <w:rFonts w:ascii="Times New Roman"/>
          <w:b w:val="false"/>
          <w:i w:val="false"/>
          <w:color w:val="000000"/>
          <w:sz w:val="28"/>
        </w:rPr>
        <w:t>
                                            N 49-ІІІ ҚРЗ Заңына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"2005 жылға арналған
</w:t>
      </w:r>
      <w:r>
        <w:br/>
      </w:r>
      <w:r>
        <w:rPr>
          <w:rFonts w:ascii="Times New Roman"/>
          <w:b w:val="false"/>
          <w:i w:val="false"/>
          <w:color w:val="000000"/>
          <w:sz w:val="28"/>
        </w:rPr>
        <w:t>
                                       республикалық бюджет туралы"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2004 жылғы 2 желтоқсандағы
</w:t>
      </w:r>
      <w:r>
        <w:br/>
      </w:r>
      <w:r>
        <w:rPr>
          <w:rFonts w:ascii="Times New Roman"/>
          <w:b w:val="false"/>
          <w:i w:val="false"/>
          <w:color w:val="000000"/>
          <w:sz w:val="28"/>
        </w:rPr>
        <w:t>
                                               N 3-III Заңына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2005 жылға арналған республикалық бюджет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Санаты                     Атауы                         Сомасы,
</w:t>
      </w:r>
      <w:r>
        <w:br/>
      </w:r>
      <w:r>
        <w:rPr>
          <w:rFonts w:ascii="Times New Roman"/>
          <w:b w:val="false"/>
          <w:i w:val="false"/>
          <w:color w:val="000000"/>
          <w:sz w:val="28"/>
        </w:rPr>
        <w:t>
  Сыныбы                                                мың теңге
</w:t>
      </w:r>
      <w:r>
        <w:br/>
      </w:r>
      <w:r>
        <w:rPr>
          <w:rFonts w:ascii="Times New Roman"/>
          <w:b w:val="false"/>
          <w:i w:val="false"/>
          <w:color w:val="000000"/>
          <w:sz w:val="28"/>
        </w:rPr>
        <w:t>
    Ішкi сыныбы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3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І. Кірістер             
</w:t>
      </w:r>
      <w:r>
        <w:rPr>
          <w:rFonts w:ascii="Times New Roman"/>
          <w:b w:val="false"/>
          <w:i w:val="false"/>
          <w:color w:val="000000"/>
          <w:sz w:val="28"/>
        </w:rPr>
        <w:t>
                    1230826352
</w:t>
      </w:r>
      <w:r>
        <w:br/>
      </w:r>
      <w:r>
        <w:rPr>
          <w:rFonts w:ascii="Times New Roman"/>
          <w:b w:val="false"/>
          <w:i w:val="false"/>
          <w:color w:val="000000"/>
          <w:sz w:val="28"/>
        </w:rPr>
        <w:t>
</w:t>
      </w:r>
      <w:r>
        <w:rPr>
          <w:rFonts w:ascii="Times New Roman"/>
          <w:b w:val="false"/>
          <w:i/>
          <w:color w:val="000000"/>
          <w:sz w:val="28"/>
        </w:rPr>
        <w:t>
1         Салықтық түсiмдер        
</w:t>
      </w:r>
      <w:r>
        <w:rPr>
          <w:rFonts w:ascii="Times New Roman"/>
          <w:b w:val="false"/>
          <w:i w:val="false"/>
          <w:color w:val="000000"/>
          <w:sz w:val="28"/>
        </w:rPr>
        <w:t>
                     1090664073
</w:t>
      </w:r>
      <w:r>
        <w:br/>
      </w:r>
      <w:r>
        <w:rPr>
          <w:rFonts w:ascii="Times New Roman"/>
          <w:b w:val="false"/>
          <w:i w:val="false"/>
          <w:color w:val="000000"/>
          <w:sz w:val="28"/>
        </w:rPr>
        <w:t>
</w:t>
      </w:r>
      <w:r>
        <w:rPr>
          <w:rFonts w:ascii="Times New Roman"/>
          <w:b/>
          <w:i w:val="false"/>
          <w:color w:val="000000"/>
          <w:sz w:val="28"/>
        </w:rPr>
        <w:t>
  01     Табыс салығы   
</w:t>
      </w:r>
      <w:r>
        <w:rPr>
          <w:rFonts w:ascii="Times New Roman"/>
          <w:b w:val="false"/>
          <w:i w:val="false"/>
          <w:color w:val="000000"/>
          <w:sz w:val="28"/>
        </w:rPr>
        <w:t>
                               514856479
</w:t>
      </w:r>
      <w:r>
        <w:br/>
      </w:r>
      <w:r>
        <w:rPr>
          <w:rFonts w:ascii="Times New Roman"/>
          <w:b w:val="false"/>
          <w:i w:val="false"/>
          <w:color w:val="000000"/>
          <w:sz w:val="28"/>
        </w:rPr>
        <w:t>
    1     Корпорациялық табыс салығы                      514856479
</w:t>
      </w:r>
      <w:r>
        <w:br/>
      </w:r>
      <w:r>
        <w:rPr>
          <w:rFonts w:ascii="Times New Roman"/>
          <w:b w:val="false"/>
          <w:i w:val="false"/>
          <w:color w:val="000000"/>
          <w:sz w:val="28"/>
        </w:rPr>
        <w:t>
</w:t>
      </w:r>
      <w:r>
        <w:rPr>
          <w:rFonts w:ascii="Times New Roman"/>
          <w:b/>
          <w:i w:val="false"/>
          <w:color w:val="000000"/>
          <w:sz w:val="28"/>
        </w:rPr>
        <w:t>
  05     Тауарларға, жұмыстарға және қызметтер
</w:t>
      </w:r>
      <w:r>
        <w:rPr>
          <w:rFonts w:ascii="Times New Roman"/>
          <w:b w:val="false"/>
          <w:i w:val="false"/>
          <w:color w:val="000000"/>
          <w:sz w:val="28"/>
        </w:rPr>
        <w:t>
       511784834
</w:t>
      </w:r>
      <w:r>
        <w:br/>
      </w:r>
      <w:r>
        <w:rPr>
          <w:rFonts w:ascii="Times New Roman"/>
          <w:b w:val="false"/>
          <w:i w:val="false"/>
          <w:color w:val="000000"/>
          <w:sz w:val="28"/>
        </w:rPr>
        <w:t>
</w:t>
      </w:r>
      <w:r>
        <w:rPr>
          <w:rFonts w:ascii="Times New Roman"/>
          <w:b/>
          <w:i w:val="false"/>
          <w:color w:val="000000"/>
          <w:sz w:val="28"/>
        </w:rPr>
        <w:t>
         көрсетуге салынатын iшкi салықтар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1     Қосылған құн салығы           
</w:t>
      </w:r>
      <w:r>
        <w:rPr>
          <w:rFonts w:ascii="Times New Roman"/>
          <w:b w:val="false"/>
          <w:i w:val="false"/>
          <w:color w:val="000000"/>
          <w:sz w:val="28"/>
        </w:rPr>
        <w:t>
                 292831666
</w:t>
      </w:r>
      <w:r>
        <w:br/>
      </w:r>
      <w:r>
        <w:rPr>
          <w:rFonts w:ascii="Times New Roman"/>
          <w:b w:val="false"/>
          <w:i w:val="false"/>
          <w:color w:val="000000"/>
          <w:sz w:val="28"/>
        </w:rPr>
        <w:t>
</w:t>
      </w:r>
      <w:r>
        <w:rPr>
          <w:rFonts w:ascii="Times New Roman"/>
          <w:b w:val="false"/>
          <w:i/>
          <w:color w:val="000000"/>
          <w:sz w:val="28"/>
        </w:rPr>
        <w:t>
2     Акциздер                                         9260692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3     Табиғи және басқа ресурстарды пайдаланғаны     209156867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үшін түсетін түсімдер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4     Кәсіпкерлік және кәсіби қызметті жүргізгені       535609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үшін алынатын алымдар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06     Халықаралық сауда мен сыртқы операцияларға
</w:t>
      </w:r>
      <w:r>
        <w:rPr>
          <w:rFonts w:ascii="Times New Roman"/>
          <w:b w:val="false"/>
          <w:i w:val="false"/>
          <w:color w:val="000000"/>
          <w:sz w:val="28"/>
        </w:rPr>
        <w:t>
  58121025
</w:t>
      </w:r>
      <w:r>
        <w:br/>
      </w:r>
      <w:r>
        <w:rPr>
          <w:rFonts w:ascii="Times New Roman"/>
          <w:b w:val="false"/>
          <w:i w:val="false"/>
          <w:color w:val="000000"/>
          <w:sz w:val="28"/>
        </w:rPr>
        <w:t>
</w:t>
      </w:r>
      <w:r>
        <w:rPr>
          <w:rFonts w:ascii="Times New Roman"/>
          <w:b/>
          <w:i w:val="false"/>
          <w:color w:val="000000"/>
          <w:sz w:val="28"/>
        </w:rPr>
        <w:t>
салынатын салықтар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1     Кеден төлемдерi                                
</w:t>
      </w:r>
      <w:r>
        <w:rPr>
          <w:rFonts w:ascii="Times New Roman"/>
          <w:b w:val="false"/>
          <w:i w:val="false"/>
          <w:color w:val="000000"/>
          <w:sz w:val="28"/>
        </w:rPr>
        <w:t>
 49933038
</w:t>
      </w:r>
      <w:r>
        <w:br/>
      </w:r>
      <w:r>
        <w:rPr>
          <w:rFonts w:ascii="Times New Roman"/>
          <w:b w:val="false"/>
          <w:i w:val="false"/>
          <w:color w:val="000000"/>
          <w:sz w:val="28"/>
        </w:rPr>
        <w:t>
</w:t>
      </w:r>
      <w:r>
        <w:rPr>
          <w:rFonts w:ascii="Times New Roman"/>
          <w:b w:val="false"/>
          <w:i/>
          <w:color w:val="000000"/>
          <w:sz w:val="28"/>
        </w:rPr>
        <w:t>
2     Халықаралық сауда мен операцияларға              8187987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салынатын басқа да салықтар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07      Басқа да салықтар          
</w:t>
      </w:r>
      <w:r>
        <w:rPr>
          <w:rFonts w:ascii="Times New Roman"/>
          <w:b w:val="false"/>
          <w:i w:val="false"/>
          <w:color w:val="000000"/>
          <w:sz w:val="28"/>
        </w:rPr>
        <w:t>
                    96513
</w:t>
      </w:r>
      <w:r>
        <w:br/>
      </w:r>
      <w:r>
        <w:rPr>
          <w:rFonts w:ascii="Times New Roman"/>
          <w:b w:val="false"/>
          <w:i w:val="false"/>
          <w:color w:val="000000"/>
          <w:sz w:val="28"/>
        </w:rPr>
        <w:t>
</w:t>
      </w:r>
      <w:r>
        <w:rPr>
          <w:rFonts w:ascii="Times New Roman"/>
          <w:b w:val="false"/>
          <w:i/>
          <w:color w:val="000000"/>
          <w:sz w:val="28"/>
        </w:rPr>
        <w:t>
    1     Басқа да салықтар   
</w:t>
      </w:r>
      <w:r>
        <w:rPr>
          <w:rFonts w:ascii="Times New Roman"/>
          <w:b w:val="false"/>
          <w:i w:val="false"/>
          <w:color w:val="000000"/>
          <w:sz w:val="28"/>
        </w:rPr>
        <w:t>
                               96513
</w:t>
      </w:r>
      <w:r>
        <w:br/>
      </w:r>
      <w:r>
        <w:rPr>
          <w:rFonts w:ascii="Times New Roman"/>
          <w:b w:val="false"/>
          <w:i w:val="false"/>
          <w:color w:val="000000"/>
          <w:sz w:val="28"/>
        </w:rPr>
        <w:t>
</w:t>
      </w:r>
      <w:r>
        <w:rPr>
          <w:rFonts w:ascii="Times New Roman"/>
          <w:b/>
          <w:i w:val="false"/>
          <w:color w:val="000000"/>
          <w:sz w:val="28"/>
        </w:rPr>
        <w:t>
  08     Заңдық мәндi іс-әрекеттердi жасағаны        
</w:t>
      </w:r>
      <w:r>
        <w:rPr>
          <w:rFonts w:ascii="Times New Roman"/>
          <w:b w:val="false"/>
          <w:i w:val="false"/>
          <w:color w:val="000000"/>
          <w:sz w:val="28"/>
        </w:rPr>
        <w:t>
 5805222
</w:t>
      </w:r>
      <w:r>
        <w:br/>
      </w:r>
      <w:r>
        <w:rPr>
          <w:rFonts w:ascii="Times New Roman"/>
          <w:b w:val="false"/>
          <w:i w:val="false"/>
          <w:color w:val="000000"/>
          <w:sz w:val="28"/>
        </w:rPr>
        <w:t>
</w:t>
      </w:r>
      <w:r>
        <w:rPr>
          <w:rFonts w:ascii="Times New Roman"/>
          <w:b/>
          <w:i w:val="false"/>
          <w:color w:val="000000"/>
          <w:sz w:val="28"/>
        </w:rPr>
        <w:t>
         және (немесе) құжаттар бергенi үшiн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оған уәкiлеттiгi бар мемлекеттiк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органдар немесе лауазымды адамдар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алатын мiндеттi төлемдер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1     Мемлекеттiк баж                                 
</w:t>
      </w:r>
      <w:r>
        <w:rPr>
          <w:rFonts w:ascii="Times New Roman"/>
          <w:b w:val="false"/>
          <w:i w:val="false"/>
          <w:color w:val="000000"/>
          <w:sz w:val="28"/>
        </w:rPr>
        <w:t>
 5805222
</w:t>
      </w:r>
      <w:r>
        <w:br/>
      </w:r>
      <w:r>
        <w:rPr>
          <w:rFonts w:ascii="Times New Roman"/>
          <w:b w:val="false"/>
          <w:i w:val="false"/>
          <w:color w:val="000000"/>
          <w:sz w:val="28"/>
        </w:rPr>
        <w:t>
</w:t>
      </w:r>
      <w:r>
        <w:rPr>
          <w:rFonts w:ascii="Times New Roman"/>
          <w:b w:val="false"/>
          <w:i/>
          <w:color w:val="000000"/>
          <w:sz w:val="28"/>
        </w:rPr>
        <w:t>
2         Салықтық емес түсімдер                          36624437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01
</w:t>
      </w:r>
      <w:r>
        <w:rPr>
          <w:rFonts w:ascii="Times New Roman"/>
          <w:b w:val="false"/>
          <w:i w:val="false"/>
          <w:color w:val="000000"/>
          <w:sz w:val="28"/>
        </w:rPr>
        <w:t>
</w:t>
      </w:r>
      <w:r>
        <w:rPr>
          <w:rFonts w:ascii="Times New Roman"/>
          <w:b/>
          <w:i w:val="false"/>
          <w:color w:val="000000"/>
          <w:sz w:val="28"/>
        </w:rPr>
        <w:t>
Мемлекет меншігінен түсетін түсімдер
</w:t>
      </w:r>
      <w:r>
        <w:rPr>
          <w:rFonts w:ascii="Times New Roman"/>
          <w:b w:val="false"/>
          <w:i w:val="false"/>
          <w:color w:val="000000"/>
          <w:sz w:val="28"/>
        </w:rPr>
        <w:t>
        28168438
</w:t>
      </w:r>
      <w:r>
        <w:br/>
      </w:r>
      <w:r>
        <w:rPr>
          <w:rFonts w:ascii="Times New Roman"/>
          <w:b w:val="false"/>
          <w:i w:val="false"/>
          <w:color w:val="000000"/>
          <w:sz w:val="28"/>
        </w:rPr>
        <w:t>
</w:t>
      </w:r>
      <w:r>
        <w:rPr>
          <w:rFonts w:ascii="Times New Roman"/>
          <w:b w:val="false"/>
          <w:i/>
          <w:color w:val="000000"/>
          <w:sz w:val="28"/>
        </w:rPr>
        <w:t>
1
</w:t>
      </w:r>
      <w:r>
        <w:rPr>
          <w:rFonts w:ascii="Times New Roman"/>
          <w:b w:val="false"/>
          <w:i w:val="false"/>
          <w:color w:val="000000"/>
          <w:sz w:val="28"/>
        </w:rPr>
        <w:t>
</w:t>
      </w:r>
      <w:r>
        <w:rPr>
          <w:rFonts w:ascii="Times New Roman"/>
          <w:b w:val="false"/>
          <w:i/>
          <w:color w:val="000000"/>
          <w:sz w:val="28"/>
        </w:rPr>
        <w:t>
Мемлекет кәсіпорынның таза кірісі бөлігін-        628000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дегі түсімдер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3     Мемлекет меншігіндегі акциялардың мемлекет-      4775500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тік пакетіне дивидендтер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5     Мемлекет меншігіндегі мүлікті жалға беруден     18795000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түсетін кірістер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6     Бюджет қаражатын банк шоттарына орналастыр-       801615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ғаны үшін сыйақылар (мүдделер)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7     Мемлекеттік бюджеттен берілген кредиттер         1549417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бойынша сыйақылар (мүдделер)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9     Мемлекеттік меншіктен түсетін өзге де кірістер   1618906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02
</w:t>
      </w:r>
      <w:r>
        <w:rPr>
          <w:rFonts w:ascii="Times New Roman"/>
          <w:b w:val="false"/>
          <w:i w:val="false"/>
          <w:color w:val="000000"/>
          <w:sz w:val="28"/>
        </w:rPr>
        <w:t>
</w:t>
      </w:r>
      <w:r>
        <w:rPr>
          <w:rFonts w:ascii="Times New Roman"/>
          <w:b/>
          <w:i w:val="false"/>
          <w:color w:val="000000"/>
          <w:sz w:val="28"/>
        </w:rPr>
        <w:t>
Мемлекеттiк бюджеттен қаржыландырылатын
</w:t>
      </w:r>
      <w:r>
        <w:rPr>
          <w:rFonts w:ascii="Times New Roman"/>
          <w:b w:val="false"/>
          <w:i w:val="false"/>
          <w:color w:val="000000"/>
          <w:sz w:val="28"/>
        </w:rPr>
        <w:t>
      3886828
</w:t>
      </w:r>
      <w:r>
        <w:br/>
      </w:r>
      <w:r>
        <w:rPr>
          <w:rFonts w:ascii="Times New Roman"/>
          <w:b w:val="false"/>
          <w:i w:val="false"/>
          <w:color w:val="000000"/>
          <w:sz w:val="28"/>
        </w:rPr>
        <w:t>
</w:t>
      </w:r>
      <w:r>
        <w:rPr>
          <w:rFonts w:ascii="Times New Roman"/>
          <w:b/>
          <w:i w:val="false"/>
          <w:color w:val="000000"/>
          <w:sz w:val="28"/>
        </w:rPr>
        <w:t>
мемлекеттiк мекемелердiң тауарларды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(жұмыстарды, қызметтер көрсетудi)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өткiзуiнен түсетiн түсiмдер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1     Мемлекеттiк бюджеттен қаржыландырылатын          3886828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мемлекеттiк мекемелердiң тауарларды (жұмыстар-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ды, қызметтер көрсетудi) өткiзуiнен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түсетiн түсiмдер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03
</w:t>
      </w:r>
      <w:r>
        <w:rPr>
          <w:rFonts w:ascii="Times New Roman"/>
          <w:b w:val="false"/>
          <w:i w:val="false"/>
          <w:color w:val="000000"/>
          <w:sz w:val="28"/>
        </w:rPr>
        <w:t>
</w:t>
      </w:r>
      <w:r>
        <w:rPr>
          <w:rFonts w:ascii="Times New Roman"/>
          <w:b/>
          <w:i w:val="false"/>
          <w:color w:val="000000"/>
          <w:sz w:val="28"/>
        </w:rPr>
        <w:t>
Мемлекеттік бюджеттен қаржыландырылатын
</w:t>
      </w:r>
      <w:r>
        <w:rPr>
          <w:rFonts w:ascii="Times New Roman"/>
          <w:b w:val="false"/>
          <w:i w:val="false"/>
          <w:color w:val="000000"/>
          <w:sz w:val="28"/>
        </w:rPr>
        <w:t>
        87536
</w:t>
      </w:r>
      <w:r>
        <w:br/>
      </w:r>
      <w:r>
        <w:rPr>
          <w:rFonts w:ascii="Times New Roman"/>
          <w:b w:val="false"/>
          <w:i w:val="false"/>
          <w:color w:val="000000"/>
          <w:sz w:val="28"/>
        </w:rPr>
        <w:t>
</w:t>
      </w:r>
      <w:r>
        <w:rPr>
          <w:rFonts w:ascii="Times New Roman"/>
          <w:b/>
          <w:i w:val="false"/>
          <w:color w:val="000000"/>
          <w:sz w:val="28"/>
        </w:rPr>
        <w:t>
мемлекеттiк мекемелер ұйымдастыратын мемле-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кеттiк сатып алуды өткiзуден түсетiн ақша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түсiмдерi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1     Мемлекеттiк бюджеттен қаржыландырылатын мемле-     87536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кеттік мекемелер ұйымдастыратын мемлекеттiк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сатып алу өткiзуден түсетiн ақша түсiмдерi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04
</w:t>
      </w:r>
      <w:r>
        <w:rPr>
          <w:rFonts w:ascii="Times New Roman"/>
          <w:b w:val="false"/>
          <w:i w:val="false"/>
          <w:color w:val="000000"/>
          <w:sz w:val="28"/>
        </w:rPr>
        <w:t>
</w:t>
      </w:r>
      <w:r>
        <w:rPr>
          <w:rFonts w:ascii="Times New Roman"/>
          <w:b/>
          <w:i w:val="false"/>
          <w:color w:val="000000"/>
          <w:sz w:val="28"/>
        </w:rPr>
        <w:t>
Мемлекеттiк бюджеттен қаржыландырылатын,
</w:t>
      </w:r>
      <w:r>
        <w:rPr>
          <w:rFonts w:ascii="Times New Roman"/>
          <w:b w:val="false"/>
          <w:i w:val="false"/>
          <w:color w:val="000000"/>
          <w:sz w:val="28"/>
        </w:rPr>
        <w:t>
     1773513
</w:t>
      </w:r>
      <w:r>
        <w:br/>
      </w:r>
      <w:r>
        <w:rPr>
          <w:rFonts w:ascii="Times New Roman"/>
          <w:b w:val="false"/>
          <w:i w:val="false"/>
          <w:color w:val="000000"/>
          <w:sz w:val="28"/>
        </w:rPr>
        <w:t>
</w:t>
      </w:r>
      <w:r>
        <w:rPr>
          <w:rFonts w:ascii="Times New Roman"/>
          <w:b/>
          <w:i w:val="false"/>
          <w:color w:val="000000"/>
          <w:sz w:val="28"/>
        </w:rPr>
        <w:t>
сондай-ақ Қазақстан Республикасы Ұлттық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Банкiнiң бюджетiнен (шығыстар сметасынан)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ұсталатын және қаржыландырылатын мемлекет-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тiк мекемелер салатын айыппұлдар, өсімпұл-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дар, санкциялар, өндiрiп алулар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1     Мемлекеттiк бюджеттен қаржыландырылатын,         1773513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сондай-ақ Қазақстан Республикасы Ұлттық Банкi-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нiң бюджетiнен (шығыстар сметасынан) ұсталатын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және қаржыландырылатын мемлекеттiк мекемелер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салатын айыппұлдар, өсімпұлдар, санкциялар,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өндiрiп алулар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05
</w:t>
      </w:r>
      <w:r>
        <w:rPr>
          <w:rFonts w:ascii="Times New Roman"/>
          <w:b w:val="false"/>
          <w:i w:val="false"/>
          <w:color w:val="000000"/>
          <w:sz w:val="28"/>
        </w:rPr>
        <w:t>
</w:t>
      </w:r>
      <w:r>
        <w:rPr>
          <w:rFonts w:ascii="Times New Roman"/>
          <w:b/>
          <w:i w:val="false"/>
          <w:color w:val="000000"/>
          <w:sz w:val="28"/>
        </w:rPr>
        <w:t>
Гранттар
</w:t>
      </w:r>
      <w:r>
        <w:rPr>
          <w:rFonts w:ascii="Times New Roman"/>
          <w:b w:val="false"/>
          <w:i w:val="false"/>
          <w:color w:val="000000"/>
          <w:sz w:val="28"/>
        </w:rPr>
        <w:t>
                                         787172
</w:t>
      </w:r>
      <w:r>
        <w:br/>
      </w:r>
      <w:r>
        <w:rPr>
          <w:rFonts w:ascii="Times New Roman"/>
          <w:b w:val="false"/>
          <w:i w:val="false"/>
          <w:color w:val="000000"/>
          <w:sz w:val="28"/>
        </w:rPr>
        <w:t>
</w:t>
      </w:r>
      <w:r>
        <w:rPr>
          <w:rFonts w:ascii="Times New Roman"/>
          <w:b w:val="false"/>
          <w:i/>
          <w:color w:val="000000"/>
          <w:sz w:val="28"/>
        </w:rPr>
        <w:t>
2
</w:t>
      </w:r>
      <w:r>
        <w:rPr>
          <w:rFonts w:ascii="Times New Roman"/>
          <w:b w:val="false"/>
          <w:i w:val="false"/>
          <w:color w:val="000000"/>
          <w:sz w:val="28"/>
        </w:rPr>
        <w:t>
</w:t>
      </w:r>
      <w:r>
        <w:rPr>
          <w:rFonts w:ascii="Times New Roman"/>
          <w:b w:val="false"/>
          <w:i/>
          <w:color w:val="000000"/>
          <w:sz w:val="28"/>
        </w:rPr>
        <w:t>
Қаржылық көмек                                    787172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06
</w:t>
      </w:r>
      <w:r>
        <w:rPr>
          <w:rFonts w:ascii="Times New Roman"/>
          <w:b w:val="false"/>
          <w:i w:val="false"/>
          <w:color w:val="000000"/>
          <w:sz w:val="28"/>
        </w:rPr>
        <w:t>
</w:t>
      </w:r>
      <w:r>
        <w:rPr>
          <w:rFonts w:ascii="Times New Roman"/>
          <w:b/>
          <w:i w:val="false"/>
          <w:color w:val="000000"/>
          <w:sz w:val="28"/>
        </w:rPr>
        <w:t>
Басқа да салықтық емес түсiмдер
</w:t>
      </w:r>
      <w:r>
        <w:rPr>
          <w:rFonts w:ascii="Times New Roman"/>
          <w:b w:val="false"/>
          <w:i w:val="false"/>
          <w:color w:val="000000"/>
          <w:sz w:val="28"/>
        </w:rPr>
        <w:t>
               1920950
</w:t>
      </w:r>
      <w:r>
        <w:br/>
      </w:r>
      <w:r>
        <w:rPr>
          <w:rFonts w:ascii="Times New Roman"/>
          <w:b w:val="false"/>
          <w:i w:val="false"/>
          <w:color w:val="000000"/>
          <w:sz w:val="28"/>
        </w:rPr>
        <w:t>
</w:t>
      </w:r>
      <w:r>
        <w:rPr>
          <w:rFonts w:ascii="Times New Roman"/>
          <w:b w:val="false"/>
          <w:i/>
          <w:color w:val="000000"/>
          <w:sz w:val="28"/>
        </w:rPr>
        <w:t>
1     Басқа да салықтық емес түсiмдер                  1920950
</w:t>
      </w:r>
      <w:r>
        <w:rPr>
          <w:rFonts w:ascii="Times New Roman"/>
          <w:b w:val="false"/>
          <w:i w:val="false"/>
          <w:color w:val="000000"/>
          <w:sz w:val="28"/>
        </w:rPr>
        <w:t>
</w:t>
      </w:r>
      <w:r>
        <w:br/>
      </w:r>
      <w:r>
        <w:rPr>
          <w:rFonts w:ascii="Times New Roman"/>
          <w:b w:val="false"/>
          <w:i w:val="false"/>
          <w:color w:val="000000"/>
          <w:sz w:val="28"/>
        </w:rPr>
        <w:t>
3         Негiзгi капиталды сатудан түсетiн түсiмдер       8529327
</w:t>
      </w:r>
      <w:r>
        <w:br/>
      </w:r>
      <w:r>
        <w:rPr>
          <w:rFonts w:ascii="Times New Roman"/>
          <w:b w:val="false"/>
          <w:i w:val="false"/>
          <w:color w:val="000000"/>
          <w:sz w:val="28"/>
        </w:rPr>
        <w:t>
</w:t>
      </w:r>
      <w:r>
        <w:rPr>
          <w:rFonts w:ascii="Times New Roman"/>
          <w:b/>
          <w:i w:val="false"/>
          <w:color w:val="000000"/>
          <w:sz w:val="28"/>
        </w:rPr>
        <w:t>
01
</w:t>
      </w:r>
      <w:r>
        <w:rPr>
          <w:rFonts w:ascii="Times New Roman"/>
          <w:b w:val="false"/>
          <w:i w:val="false"/>
          <w:color w:val="000000"/>
          <w:sz w:val="28"/>
        </w:rPr>
        <w:t>
</w:t>
      </w:r>
      <w:r>
        <w:rPr>
          <w:rFonts w:ascii="Times New Roman"/>
          <w:b/>
          <w:i w:val="false"/>
          <w:color w:val="000000"/>
          <w:sz w:val="28"/>
        </w:rPr>
        <w:t>
Мемлекеттiк мекемелерге бекiтiлген      
</w:t>
      </w:r>
      <w:r>
        <w:rPr>
          <w:rFonts w:ascii="Times New Roman"/>
          <w:b w:val="false"/>
          <w:i w:val="false"/>
          <w:color w:val="000000"/>
          <w:sz w:val="28"/>
        </w:rPr>
        <w:t>
       55222
</w:t>
      </w:r>
      <w:r>
        <w:br/>
      </w:r>
      <w:r>
        <w:rPr>
          <w:rFonts w:ascii="Times New Roman"/>
          <w:b w:val="false"/>
          <w:i w:val="false"/>
          <w:color w:val="000000"/>
          <w:sz w:val="28"/>
        </w:rPr>
        <w:t>
</w:t>
      </w:r>
      <w:r>
        <w:rPr>
          <w:rFonts w:ascii="Times New Roman"/>
          <w:b/>
          <w:i w:val="false"/>
          <w:color w:val="000000"/>
          <w:sz w:val="28"/>
        </w:rPr>
        <w:t>
мемлекеттiк мүлiктi сату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1     Мемлекеттiк мекемелерге бекiтiлген мемлекет-       55222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тiк мүлiктi сату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02     Мемлекеттiк материалдық резервтен тауар- 
</w:t>
      </w:r>
      <w:r>
        <w:rPr>
          <w:rFonts w:ascii="Times New Roman"/>
          <w:b w:val="false"/>
          <w:i w:val="false"/>
          <w:color w:val="000000"/>
          <w:sz w:val="28"/>
        </w:rPr>
        <w:t>
    8474073
</w:t>
      </w:r>
      <w:r>
        <w:br/>
      </w:r>
      <w:r>
        <w:rPr>
          <w:rFonts w:ascii="Times New Roman"/>
          <w:b w:val="false"/>
          <w:i w:val="false"/>
          <w:color w:val="000000"/>
          <w:sz w:val="28"/>
        </w:rPr>
        <w:t>
</w:t>
      </w:r>
      <w:r>
        <w:rPr>
          <w:rFonts w:ascii="Times New Roman"/>
          <w:b/>
          <w:i w:val="false"/>
          <w:color w:val="000000"/>
          <w:sz w:val="28"/>
        </w:rPr>
        <w:t>
лар сату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1     Мемлекеттiк материалдық резервтен тауарлар       8474073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caту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03
</w:t>
      </w:r>
      <w:r>
        <w:rPr>
          <w:rFonts w:ascii="Times New Roman"/>
          <w:b w:val="false"/>
          <w:i w:val="false"/>
          <w:color w:val="000000"/>
          <w:sz w:val="28"/>
        </w:rPr>
        <w:t>
</w:t>
      </w:r>
      <w:r>
        <w:rPr>
          <w:rFonts w:ascii="Times New Roman"/>
          <w:b/>
          <w:i w:val="false"/>
          <w:color w:val="000000"/>
          <w:sz w:val="28"/>
        </w:rPr>
        <w:t>
Жердi және материалдық емес активтерді сату
</w:t>
      </w:r>
      <w:r>
        <w:rPr>
          <w:rFonts w:ascii="Times New Roman"/>
          <w:b w:val="false"/>
          <w:i w:val="false"/>
          <w:color w:val="000000"/>
          <w:sz w:val="28"/>
        </w:rPr>
        <w:t>
       32
</w:t>
      </w:r>
      <w:r>
        <w:br/>
      </w:r>
      <w:r>
        <w:rPr>
          <w:rFonts w:ascii="Times New Roman"/>
          <w:b w:val="false"/>
          <w:i w:val="false"/>
          <w:color w:val="000000"/>
          <w:sz w:val="28"/>
        </w:rPr>
        <w:t>
</w:t>
      </w:r>
      <w:r>
        <w:rPr>
          <w:rFonts w:ascii="Times New Roman"/>
          <w:b w:val="false"/>
          <w:i/>
          <w:color w:val="000000"/>
          <w:sz w:val="28"/>
        </w:rPr>
        <w:t>
2     Материалдық емес активтердi сату                      32
</w:t>
      </w:r>
      <w:r>
        <w:rPr>
          <w:rFonts w:ascii="Times New Roman"/>
          <w:b w:val="false"/>
          <w:i w:val="false"/>
          <w:color w:val="000000"/>
          <w:sz w:val="28"/>
        </w:rPr>
        <w:t>
</w:t>
      </w:r>
      <w:r>
        <w:br/>
      </w:r>
      <w:r>
        <w:rPr>
          <w:rFonts w:ascii="Times New Roman"/>
          <w:b w:val="false"/>
          <w:i w:val="false"/>
          <w:color w:val="000000"/>
          <w:sz w:val="28"/>
        </w:rPr>
        <w:t>
4         Ресми трансферттерден түсетiн түсiмдер          95008515
</w:t>
      </w:r>
      <w:r>
        <w:br/>
      </w:r>
      <w:r>
        <w:rPr>
          <w:rFonts w:ascii="Times New Roman"/>
          <w:b w:val="false"/>
          <w:i w:val="false"/>
          <w:color w:val="000000"/>
          <w:sz w:val="28"/>
        </w:rPr>
        <w:t>
</w:t>
      </w:r>
      <w:r>
        <w:rPr>
          <w:rFonts w:ascii="Times New Roman"/>
          <w:b/>
          <w:i w:val="false"/>
          <w:color w:val="000000"/>
          <w:sz w:val="28"/>
        </w:rPr>
        <w:t>
01
</w:t>
      </w:r>
      <w:r>
        <w:rPr>
          <w:rFonts w:ascii="Times New Roman"/>
          <w:b w:val="false"/>
          <w:i w:val="false"/>
          <w:color w:val="000000"/>
          <w:sz w:val="28"/>
        </w:rPr>
        <w:t>
</w:t>
      </w:r>
      <w:r>
        <w:rPr>
          <w:rFonts w:ascii="Times New Roman"/>
          <w:b/>
          <w:i w:val="false"/>
          <w:color w:val="000000"/>
          <w:sz w:val="28"/>
        </w:rPr>
        <w:t>
Төмен тұрған мемлекеттік басқару органда-
</w:t>
      </w:r>
      <w:r>
        <w:rPr>
          <w:rFonts w:ascii="Times New Roman"/>
          <w:b w:val="false"/>
          <w:i w:val="false"/>
          <w:color w:val="000000"/>
          <w:sz w:val="28"/>
        </w:rPr>
        <w:t>
   95008515
</w:t>
      </w:r>
      <w:r>
        <w:br/>
      </w:r>
      <w:r>
        <w:rPr>
          <w:rFonts w:ascii="Times New Roman"/>
          <w:b w:val="false"/>
          <w:i w:val="false"/>
          <w:color w:val="000000"/>
          <w:sz w:val="28"/>
        </w:rPr>
        <w:t>
</w:t>
      </w:r>
      <w:r>
        <w:rPr>
          <w:rFonts w:ascii="Times New Roman"/>
          <w:b/>
          <w:i w:val="false"/>
          <w:color w:val="000000"/>
          <w:sz w:val="28"/>
        </w:rPr>
        <w:t>
рынан алынатын трансферттер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1     Облыстық бюджеттерден, Астана және Алматы       95008515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қалаларының бюджеттерiнен алынатын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трансферттер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Функционалдық топ                                         Сомасы,
</w:t>
      </w:r>
      <w:r>
        <w:br/>
      </w:r>
      <w:r>
        <w:rPr>
          <w:rFonts w:ascii="Times New Roman"/>
          <w:b w:val="false"/>
          <w:i w:val="false"/>
          <w:color w:val="000000"/>
          <w:sz w:val="28"/>
        </w:rPr>
        <w:t>
   Әкімші                  Атауы                         мың теңге
</w:t>
      </w:r>
      <w:r>
        <w:br/>
      </w:r>
      <w:r>
        <w:rPr>
          <w:rFonts w:ascii="Times New Roman"/>
          <w:b w:val="false"/>
          <w:i w:val="false"/>
          <w:color w:val="000000"/>
          <w:sz w:val="28"/>
        </w:rPr>
        <w:t>
       Бағдарлама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2                               3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ІІ.
</w:t>
      </w:r>
      <w:r>
        <w:rPr>
          <w:rFonts w:ascii="Times New Roman"/>
          <w:b w:val="false"/>
          <w:i w:val="false"/>
          <w:color w:val="000000"/>
          <w:sz w:val="28"/>
        </w:rPr>
        <w:t>
</w:t>
      </w:r>
      <w:r>
        <w:rPr>
          <w:rFonts w:ascii="Times New Roman"/>
          <w:b/>
          <w:i w:val="false"/>
          <w:color w:val="000000"/>
          <w:sz w:val="28"/>
        </w:rPr>
        <w:t>
Шығындар 
</w:t>
      </w:r>
      <w:r>
        <w:rPr>
          <w:rFonts w:ascii="Times New Roman"/>
          <w:b w:val="false"/>
          <w:i w:val="false"/>
          <w:color w:val="000000"/>
          <w:sz w:val="28"/>
        </w:rPr>
        <w:t>
                                1196359917
</w:t>
      </w:r>
      <w:r>
        <w:br/>
      </w:r>
      <w:r>
        <w:rPr>
          <w:rFonts w:ascii="Times New Roman"/>
          <w:b w:val="false"/>
          <w:i w:val="false"/>
          <w:color w:val="000000"/>
          <w:sz w:val="28"/>
        </w:rPr>
        <w:t>
</w:t>
      </w:r>
      <w:r>
        <w:rPr>
          <w:rFonts w:ascii="Times New Roman"/>
          <w:b w:val="false"/>
          <w:i/>
          <w:color w:val="000000"/>
          <w:sz w:val="28"/>
        </w:rPr>
        <w:t>
01         Жалпы сипаттағы мемлекеттiк қызметтер          73193648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көрсету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101      Қазақстан Республикасы Президентінiң            1008706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Әкiмшілігі
</w:t>
      </w:r>
      <w:r>
        <w:rPr>
          <w:rFonts w:ascii="Times New Roman"/>
          <w:b w:val="false"/>
          <w:i w:val="false"/>
          <w:color w:val="000000"/>
          <w:sz w:val="28"/>
        </w:rPr>
        <w:t>
</w:t>
      </w:r>
      <w:r>
        <w:br/>
      </w:r>
      <w:r>
        <w:rPr>
          <w:rFonts w:ascii="Times New Roman"/>
          <w:b w:val="false"/>
          <w:i w:val="false"/>
          <w:color w:val="000000"/>
          <w:sz w:val="28"/>
        </w:rPr>
        <w:t>
      001  Мемлекет басшысының қызметін қамтамасыз ету      864543
</w:t>
      </w:r>
      <w:r>
        <w:br/>
      </w:r>
      <w:r>
        <w:rPr>
          <w:rFonts w:ascii="Times New Roman"/>
          <w:b w:val="false"/>
          <w:i w:val="false"/>
          <w:color w:val="000000"/>
          <w:sz w:val="28"/>
        </w:rPr>
        <w:t>
      002  Мемлекеттiң iшкi және сыртқы саясатының           70980
</w:t>
      </w:r>
      <w:r>
        <w:br/>
      </w:r>
      <w:r>
        <w:rPr>
          <w:rFonts w:ascii="Times New Roman"/>
          <w:b w:val="false"/>
          <w:i w:val="false"/>
          <w:color w:val="000000"/>
          <w:sz w:val="28"/>
        </w:rPr>
        <w:t>
           стратегиялық аспектілерiн болжамды-талдамалық
</w:t>
      </w:r>
      <w:r>
        <w:br/>
      </w:r>
      <w:r>
        <w:rPr>
          <w:rFonts w:ascii="Times New Roman"/>
          <w:b w:val="false"/>
          <w:i w:val="false"/>
          <w:color w:val="000000"/>
          <w:sz w:val="28"/>
        </w:rPr>
        <w:t>
           қамтамасыз ету
</w:t>
      </w:r>
      <w:r>
        <w:br/>
      </w:r>
      <w:r>
        <w:rPr>
          <w:rFonts w:ascii="Times New Roman"/>
          <w:b w:val="false"/>
          <w:i w:val="false"/>
          <w:color w:val="000000"/>
          <w:sz w:val="28"/>
        </w:rPr>
        <w:t>
      003  Мұрағат қорының, баспа басылымдарының             73183
</w:t>
      </w:r>
      <w:r>
        <w:br/>
      </w:r>
      <w:r>
        <w:rPr>
          <w:rFonts w:ascii="Times New Roman"/>
          <w:b w:val="false"/>
          <w:i w:val="false"/>
          <w:color w:val="000000"/>
          <w:sz w:val="28"/>
        </w:rPr>
        <w:t>
           сақталуын қамтамасыз ету және оларды арнайы
</w:t>
      </w:r>
      <w:r>
        <w:br/>
      </w:r>
      <w:r>
        <w:rPr>
          <w:rFonts w:ascii="Times New Roman"/>
          <w:b w:val="false"/>
          <w:i w:val="false"/>
          <w:color w:val="000000"/>
          <w:sz w:val="28"/>
        </w:rPr>
        <w:t>
           пайдалану
</w:t>
      </w:r>
      <w:r>
        <w:br/>
      </w:r>
      <w:r>
        <w:rPr>
          <w:rFonts w:ascii="Times New Roman"/>
          <w:b w:val="false"/>
          <w:i w:val="false"/>
          <w:color w:val="000000"/>
          <w:sz w:val="28"/>
        </w:rPr>
        <w:t>
</w:t>
      </w:r>
      <w:r>
        <w:rPr>
          <w:rFonts w:ascii="Times New Roman"/>
          <w:b w:val="false"/>
          <w:i/>
          <w:color w:val="000000"/>
          <w:sz w:val="28"/>
        </w:rPr>
        <w:t>
   102     Қазақстан Республикасы Парламентiнiң            5832590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Шаруашылық басқармасы
</w:t>
      </w:r>
      <w:r>
        <w:rPr>
          <w:rFonts w:ascii="Times New Roman"/>
          <w:b w:val="false"/>
          <w:i w:val="false"/>
          <w:color w:val="000000"/>
          <w:sz w:val="28"/>
        </w:rPr>
        <w:t>
</w:t>
      </w:r>
      <w:r>
        <w:br/>
      </w:r>
      <w:r>
        <w:rPr>
          <w:rFonts w:ascii="Times New Roman"/>
          <w:b w:val="false"/>
          <w:i w:val="false"/>
          <w:color w:val="000000"/>
          <w:sz w:val="28"/>
        </w:rPr>
        <w:t>
      001  Қазақстан Республикасы Парламентiнiң            5636279
</w:t>
      </w:r>
      <w:r>
        <w:br/>
      </w:r>
      <w:r>
        <w:rPr>
          <w:rFonts w:ascii="Times New Roman"/>
          <w:b w:val="false"/>
          <w:i w:val="false"/>
          <w:color w:val="000000"/>
          <w:sz w:val="28"/>
        </w:rPr>
        <w:t>
           қызметін қамтамасыз ету
</w:t>
      </w:r>
      <w:r>
        <w:br/>
      </w:r>
      <w:r>
        <w:rPr>
          <w:rFonts w:ascii="Times New Roman"/>
          <w:b w:val="false"/>
          <w:i w:val="false"/>
          <w:color w:val="000000"/>
          <w:sz w:val="28"/>
        </w:rPr>
        <w:t>
      002  Заң жобалары мониторингінің автоматтан-           11436
</w:t>
      </w:r>
      <w:r>
        <w:br/>
      </w:r>
      <w:r>
        <w:rPr>
          <w:rFonts w:ascii="Times New Roman"/>
          <w:b w:val="false"/>
          <w:i w:val="false"/>
          <w:color w:val="000000"/>
          <w:sz w:val="28"/>
        </w:rPr>
        <w:t>
           дырылған жүйесін құру
</w:t>
      </w:r>
      <w:r>
        <w:br/>
      </w:r>
      <w:r>
        <w:rPr>
          <w:rFonts w:ascii="Times New Roman"/>
          <w:b w:val="false"/>
          <w:i w:val="false"/>
          <w:color w:val="000000"/>
          <w:sz w:val="28"/>
        </w:rPr>
        <w:t>
      003  Қазақстан Республикасы Парламентiнiң             184875
</w:t>
      </w:r>
      <w:r>
        <w:br/>
      </w:r>
      <w:r>
        <w:rPr>
          <w:rFonts w:ascii="Times New Roman"/>
          <w:b w:val="false"/>
          <w:i w:val="false"/>
          <w:color w:val="000000"/>
          <w:sz w:val="28"/>
        </w:rPr>
        <w:t>
           Шаруашылық басқармасы объектілерін салу
</w:t>
      </w:r>
      <w:r>
        <w:br/>
      </w:r>
      <w:r>
        <w:rPr>
          <w:rFonts w:ascii="Times New Roman"/>
          <w:b w:val="false"/>
          <w:i w:val="false"/>
          <w:color w:val="000000"/>
          <w:sz w:val="28"/>
        </w:rPr>
        <w:t>
           және қайта жаңарту
</w:t>
      </w:r>
      <w:r>
        <w:br/>
      </w:r>
      <w:r>
        <w:rPr>
          <w:rFonts w:ascii="Times New Roman"/>
          <w:b w:val="false"/>
          <w:i w:val="false"/>
          <w:color w:val="000000"/>
          <w:sz w:val="28"/>
        </w:rPr>
        <w:t>
</w:t>
      </w:r>
      <w:r>
        <w:rPr>
          <w:rFonts w:ascii="Times New Roman"/>
          <w:b w:val="false"/>
          <w:i/>
          <w:color w:val="000000"/>
          <w:sz w:val="28"/>
        </w:rPr>
        <w:t>
   104     Қазақстан Республикасы Премьер-Министрiнiң      1083463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Кеңсесi
</w:t>
      </w:r>
      <w:r>
        <w:rPr>
          <w:rFonts w:ascii="Times New Roman"/>
          <w:b w:val="false"/>
          <w:i w:val="false"/>
          <w:color w:val="000000"/>
          <w:sz w:val="28"/>
        </w:rPr>
        <w:t>
</w:t>
      </w:r>
      <w:r>
        <w:br/>
      </w:r>
      <w:r>
        <w:rPr>
          <w:rFonts w:ascii="Times New Roman"/>
          <w:b w:val="false"/>
          <w:i w:val="false"/>
          <w:color w:val="000000"/>
          <w:sz w:val="28"/>
        </w:rPr>
        <w:t>
      001  Қазақстан Республикасы Премьер-Министрiнiң      1083463
</w:t>
      </w:r>
      <w:r>
        <w:br/>
      </w:r>
      <w:r>
        <w:rPr>
          <w:rFonts w:ascii="Times New Roman"/>
          <w:b w:val="false"/>
          <w:i w:val="false"/>
          <w:color w:val="000000"/>
          <w:sz w:val="28"/>
        </w:rPr>
        <w:t>
           қызметін қамтамасыз ету
</w:t>
      </w:r>
      <w:r>
        <w:br/>
      </w:r>
      <w:r>
        <w:rPr>
          <w:rFonts w:ascii="Times New Roman"/>
          <w:b w:val="false"/>
          <w:i w:val="false"/>
          <w:color w:val="000000"/>
          <w:sz w:val="28"/>
        </w:rPr>
        <w:t>
</w:t>
      </w:r>
      <w:r>
        <w:rPr>
          <w:rFonts w:ascii="Times New Roman"/>
          <w:b w:val="false"/>
          <w:i/>
          <w:color w:val="000000"/>
          <w:sz w:val="28"/>
        </w:rPr>
        <w:t>
   106     Адам құқықтары жөніндегі ұлттық орталық           26368
</w:t>
      </w:r>
      <w:r>
        <w:rPr>
          <w:rFonts w:ascii="Times New Roman"/>
          <w:b w:val="false"/>
          <w:i w:val="false"/>
          <w:color w:val="000000"/>
          <w:sz w:val="28"/>
        </w:rPr>
        <w:t>
</w:t>
      </w:r>
      <w:r>
        <w:br/>
      </w:r>
      <w:r>
        <w:rPr>
          <w:rFonts w:ascii="Times New Roman"/>
          <w:b w:val="false"/>
          <w:i w:val="false"/>
          <w:color w:val="000000"/>
          <w:sz w:val="28"/>
        </w:rPr>
        <w:t>
      001  Адам құқықтары жөніндегі уәкілдің                 26368
</w:t>
      </w:r>
      <w:r>
        <w:br/>
      </w:r>
      <w:r>
        <w:rPr>
          <w:rFonts w:ascii="Times New Roman"/>
          <w:b w:val="false"/>
          <w:i w:val="false"/>
          <w:color w:val="000000"/>
          <w:sz w:val="28"/>
        </w:rPr>
        <w:t>
           қызметін қамтамасыз ету
</w:t>
      </w:r>
      <w:r>
        <w:br/>
      </w:r>
      <w:r>
        <w:rPr>
          <w:rFonts w:ascii="Times New Roman"/>
          <w:b w:val="false"/>
          <w:i w:val="false"/>
          <w:color w:val="000000"/>
          <w:sz w:val="28"/>
        </w:rPr>
        <w:t>
</w:t>
      </w:r>
      <w:r>
        <w:rPr>
          <w:rFonts w:ascii="Times New Roman"/>
          <w:b w:val="false"/>
          <w:i/>
          <w:color w:val="000000"/>
          <w:sz w:val="28"/>
        </w:rPr>
        <w:t>
   201     Қазақстан Республикасы Ішкі iстер                 11294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министрлiгi
</w:t>
      </w:r>
      <w:r>
        <w:rPr>
          <w:rFonts w:ascii="Times New Roman"/>
          <w:b w:val="false"/>
          <w:i w:val="false"/>
          <w:color w:val="000000"/>
          <w:sz w:val="28"/>
        </w:rPr>
        <w:t>
</w:t>
      </w:r>
      <w:r>
        <w:br/>
      </w:r>
      <w:r>
        <w:rPr>
          <w:rFonts w:ascii="Times New Roman"/>
          <w:b w:val="false"/>
          <w:i w:val="false"/>
          <w:color w:val="000000"/>
          <w:sz w:val="28"/>
        </w:rPr>
        <w:t>
      002  Елдің қоғамдық тәртіп саласындағы саяси           11294
</w:t>
      </w:r>
      <w:r>
        <w:br/>
      </w:r>
      <w:r>
        <w:rPr>
          <w:rFonts w:ascii="Times New Roman"/>
          <w:b w:val="false"/>
          <w:i w:val="false"/>
          <w:color w:val="000000"/>
          <w:sz w:val="28"/>
        </w:rPr>
        <w:t>
           мүдделерiн қамтамасыз ету
</w:t>
      </w:r>
      <w:r>
        <w:br/>
      </w:r>
      <w:r>
        <w:rPr>
          <w:rFonts w:ascii="Times New Roman"/>
          <w:b w:val="false"/>
          <w:i w:val="false"/>
          <w:color w:val="000000"/>
          <w:sz w:val="28"/>
        </w:rPr>
        <w:t>
</w:t>
      </w:r>
      <w:r>
        <w:rPr>
          <w:rFonts w:ascii="Times New Roman"/>
          <w:b w:val="false"/>
          <w:i/>
          <w:color w:val="000000"/>
          <w:sz w:val="28"/>
        </w:rPr>
        <w:t>
   204     Қазақстан Республикасы Сыртқы iстер            12724367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министрлiгi
</w:t>
      </w:r>
      <w:r>
        <w:rPr>
          <w:rFonts w:ascii="Times New Roman"/>
          <w:b w:val="false"/>
          <w:i w:val="false"/>
          <w:color w:val="000000"/>
          <w:sz w:val="28"/>
        </w:rPr>
        <w:t>
</w:t>
      </w:r>
      <w:r>
        <w:br/>
      </w:r>
      <w:r>
        <w:rPr>
          <w:rFonts w:ascii="Times New Roman"/>
          <w:b w:val="false"/>
          <w:i w:val="false"/>
          <w:color w:val="000000"/>
          <w:sz w:val="28"/>
        </w:rPr>
        <w:t>
      001  Сыртқы саяси қызметті қамтамасыз ету            8500548
</w:t>
      </w:r>
      <w:r>
        <w:br/>
      </w:r>
      <w:r>
        <w:rPr>
          <w:rFonts w:ascii="Times New Roman"/>
          <w:b w:val="false"/>
          <w:i w:val="false"/>
          <w:color w:val="000000"/>
          <w:sz w:val="28"/>
        </w:rPr>
        <w:t>
      002  Халықаралық ұйымдарға және басқа да             1553926
</w:t>
      </w:r>
      <w:r>
        <w:br/>
      </w:r>
      <w:r>
        <w:rPr>
          <w:rFonts w:ascii="Times New Roman"/>
          <w:b w:val="false"/>
          <w:i w:val="false"/>
          <w:color w:val="000000"/>
          <w:sz w:val="28"/>
        </w:rPr>
        <w:t>
           халықаралық органдарға қатысу
</w:t>
      </w:r>
      <w:r>
        <w:br/>
      </w:r>
      <w:r>
        <w:rPr>
          <w:rFonts w:ascii="Times New Roman"/>
          <w:b w:val="false"/>
          <w:i w:val="false"/>
          <w:color w:val="000000"/>
          <w:sz w:val="28"/>
        </w:rPr>
        <w:t>
      003  Мемлекеттiк шекараны делимитациялау және         191891
</w:t>
      </w:r>
      <w:r>
        <w:br/>
      </w:r>
      <w:r>
        <w:rPr>
          <w:rFonts w:ascii="Times New Roman"/>
          <w:b w:val="false"/>
          <w:i w:val="false"/>
          <w:color w:val="000000"/>
          <w:sz w:val="28"/>
        </w:rPr>
        <w:t>
           демаркациялау
</w:t>
      </w:r>
      <w:r>
        <w:br/>
      </w:r>
      <w:r>
        <w:rPr>
          <w:rFonts w:ascii="Times New Roman"/>
          <w:b w:val="false"/>
          <w:i w:val="false"/>
          <w:color w:val="000000"/>
          <w:sz w:val="28"/>
        </w:rPr>
        <w:t>
      004  Қазақстан Республикасы Сыртқы істер              283000
</w:t>
      </w:r>
      <w:r>
        <w:br/>
      </w:r>
      <w:r>
        <w:rPr>
          <w:rFonts w:ascii="Times New Roman"/>
          <w:b w:val="false"/>
          <w:i w:val="false"/>
          <w:color w:val="000000"/>
          <w:sz w:val="28"/>
        </w:rPr>
        <w:t>
           министрлігі объектілерін салу және қайта
</w:t>
      </w:r>
      <w:r>
        <w:br/>
      </w:r>
      <w:r>
        <w:rPr>
          <w:rFonts w:ascii="Times New Roman"/>
          <w:b w:val="false"/>
          <w:i w:val="false"/>
          <w:color w:val="000000"/>
          <w:sz w:val="28"/>
        </w:rPr>
        <w:t>
           жаңарту
</w:t>
      </w:r>
      <w:r>
        <w:br/>
      </w:r>
      <w:r>
        <w:rPr>
          <w:rFonts w:ascii="Times New Roman"/>
          <w:b w:val="false"/>
          <w:i w:val="false"/>
          <w:color w:val="000000"/>
          <w:sz w:val="28"/>
        </w:rPr>
        <w:t>
      005  Шетелдік іссапарлар                              695429
</w:t>
      </w:r>
      <w:r>
        <w:br/>
      </w:r>
      <w:r>
        <w:rPr>
          <w:rFonts w:ascii="Times New Roman"/>
          <w:b w:val="false"/>
          <w:i w:val="false"/>
          <w:color w:val="000000"/>
          <w:sz w:val="28"/>
        </w:rPr>
        <w:t>
      008  Шетелдегі дипломатиялық өкілдіктердің арнайы,    100965
</w:t>
      </w:r>
      <w:r>
        <w:br/>
      </w:r>
      <w:r>
        <w:rPr>
          <w:rFonts w:ascii="Times New Roman"/>
          <w:b w:val="false"/>
          <w:i w:val="false"/>
          <w:color w:val="000000"/>
          <w:sz w:val="28"/>
        </w:rPr>
        <w:t>
           инженерлік-техникалық және нақты қорғалуын
</w:t>
      </w:r>
      <w:r>
        <w:br/>
      </w:r>
      <w:r>
        <w:rPr>
          <w:rFonts w:ascii="Times New Roman"/>
          <w:b w:val="false"/>
          <w:i w:val="false"/>
          <w:color w:val="000000"/>
          <w:sz w:val="28"/>
        </w:rPr>
        <w:t>
           қамтамасыз ету
</w:t>
      </w:r>
      <w:r>
        <w:br/>
      </w:r>
      <w:r>
        <w:rPr>
          <w:rFonts w:ascii="Times New Roman"/>
          <w:b w:val="false"/>
          <w:i w:val="false"/>
          <w:color w:val="000000"/>
          <w:sz w:val="28"/>
        </w:rPr>
        <w:t>
      009  Қазақстан Республикасының дипломатиялық         1385438
</w:t>
      </w:r>
      <w:r>
        <w:br/>
      </w:r>
      <w:r>
        <w:rPr>
          <w:rFonts w:ascii="Times New Roman"/>
          <w:b w:val="false"/>
          <w:i w:val="false"/>
          <w:color w:val="000000"/>
          <w:sz w:val="28"/>
        </w:rPr>
        <w:t>
           өкілдіктерін орналастыру үшін шетелде
</w:t>
      </w:r>
      <w:r>
        <w:br/>
      </w:r>
      <w:r>
        <w:rPr>
          <w:rFonts w:ascii="Times New Roman"/>
          <w:b w:val="false"/>
          <w:i w:val="false"/>
          <w:color w:val="000000"/>
          <w:sz w:val="28"/>
        </w:rPr>
        <w:t>
           жылжымайтын мүлік объектілерін сатып алу
</w:t>
      </w:r>
      <w:r>
        <w:br/>
      </w:r>
      <w:r>
        <w:rPr>
          <w:rFonts w:ascii="Times New Roman"/>
          <w:b w:val="false"/>
          <w:i w:val="false"/>
          <w:color w:val="000000"/>
          <w:sz w:val="28"/>
        </w:rPr>
        <w:t>
           және салу
</w:t>
      </w:r>
      <w:r>
        <w:br/>
      </w:r>
      <w:r>
        <w:rPr>
          <w:rFonts w:ascii="Times New Roman"/>
          <w:b w:val="false"/>
          <w:i w:val="false"/>
          <w:color w:val="000000"/>
          <w:sz w:val="28"/>
        </w:rPr>
        <w:t>
      010  Қазақстан Республикасының шетелдік мемлекет-      13170
</w:t>
      </w:r>
      <w:r>
        <w:br/>
      </w:r>
      <w:r>
        <w:rPr>
          <w:rFonts w:ascii="Times New Roman"/>
          <w:b w:val="false"/>
          <w:i w:val="false"/>
          <w:color w:val="000000"/>
          <w:sz w:val="28"/>
        </w:rPr>
        <w:t>
           терге заңсыз әкелінген және саудалаудың
</w:t>
      </w:r>
      <w:r>
        <w:br/>
      </w:r>
      <w:r>
        <w:rPr>
          <w:rFonts w:ascii="Times New Roman"/>
          <w:b w:val="false"/>
          <w:i w:val="false"/>
          <w:color w:val="000000"/>
          <w:sz w:val="28"/>
        </w:rPr>
        <w:t>
           құрбандары болған, сондай-ақ шет елдерде
</w:t>
      </w:r>
      <w:r>
        <w:br/>
      </w:r>
      <w:r>
        <w:rPr>
          <w:rFonts w:ascii="Times New Roman"/>
          <w:b w:val="false"/>
          <w:i w:val="false"/>
          <w:color w:val="000000"/>
          <w:sz w:val="28"/>
        </w:rPr>
        <w:t>
           басқа қылмыстардан зардап шеккен және
</w:t>
      </w:r>
      <w:r>
        <w:br/>
      </w:r>
      <w:r>
        <w:rPr>
          <w:rFonts w:ascii="Times New Roman"/>
          <w:b w:val="false"/>
          <w:i w:val="false"/>
          <w:color w:val="000000"/>
          <w:sz w:val="28"/>
        </w:rPr>
        <w:t>
           форс-мажорлық жағдайларда қалған азаматтарына
</w:t>
      </w:r>
      <w:r>
        <w:br/>
      </w:r>
      <w:r>
        <w:rPr>
          <w:rFonts w:ascii="Times New Roman"/>
          <w:b w:val="false"/>
          <w:i w:val="false"/>
          <w:color w:val="000000"/>
          <w:sz w:val="28"/>
        </w:rPr>
        <w:t>
           қаржылық көмек көрсету
</w:t>
      </w:r>
      <w:r>
        <w:br/>
      </w:r>
      <w:r>
        <w:rPr>
          <w:rFonts w:ascii="Times New Roman"/>
          <w:b w:val="false"/>
          <w:i w:val="false"/>
          <w:color w:val="000000"/>
          <w:sz w:val="28"/>
        </w:rPr>
        <w:t>
</w:t>
      </w:r>
      <w:r>
        <w:rPr>
          <w:rFonts w:ascii="Times New Roman"/>
          <w:b w:val="false"/>
          <w:i/>
          <w:color w:val="000000"/>
          <w:sz w:val="28"/>
        </w:rPr>
        <w:t>
   217     Қазақстан Республикасы Қаржы министрлiгi       30229809
</w:t>
      </w:r>
      <w:r>
        <w:rPr>
          <w:rFonts w:ascii="Times New Roman"/>
          <w:b w:val="false"/>
          <w:i w:val="false"/>
          <w:color w:val="000000"/>
          <w:sz w:val="28"/>
        </w:rPr>
        <w:t>
</w:t>
      </w:r>
      <w:r>
        <w:br/>
      </w:r>
      <w:r>
        <w:rPr>
          <w:rFonts w:ascii="Times New Roman"/>
          <w:b w:val="false"/>
          <w:i w:val="false"/>
          <w:color w:val="000000"/>
          <w:sz w:val="28"/>
        </w:rPr>
        <w:t>
      001  Мемлекеттік бюджеттің атқарылуын және оның     23513814
</w:t>
      </w:r>
      <w:r>
        <w:br/>
      </w:r>
      <w:r>
        <w:rPr>
          <w:rFonts w:ascii="Times New Roman"/>
          <w:b w:val="false"/>
          <w:i w:val="false"/>
          <w:color w:val="000000"/>
          <w:sz w:val="28"/>
        </w:rPr>
        <w:t>
           атқарылуына бақылауды қамтамасыз ету
</w:t>
      </w:r>
      <w:r>
        <w:br/>
      </w:r>
      <w:r>
        <w:rPr>
          <w:rFonts w:ascii="Times New Roman"/>
          <w:b w:val="false"/>
          <w:i w:val="false"/>
          <w:color w:val="000000"/>
          <w:sz w:val="28"/>
        </w:rPr>
        <w:t>
      002  Инвестициялық жобалардың аудитін жүзеге асыру     12100
</w:t>
      </w:r>
      <w:r>
        <w:br/>
      </w:r>
      <w:r>
        <w:rPr>
          <w:rFonts w:ascii="Times New Roman"/>
          <w:b w:val="false"/>
          <w:i w:val="false"/>
          <w:color w:val="000000"/>
          <w:sz w:val="28"/>
        </w:rPr>
        <w:t>
      003  Тарату және банкроттық рәсімдерді жүргізу         75204
</w:t>
      </w:r>
      <w:r>
        <w:br/>
      </w:r>
      <w:r>
        <w:rPr>
          <w:rFonts w:ascii="Times New Roman"/>
          <w:b w:val="false"/>
          <w:i w:val="false"/>
          <w:color w:val="000000"/>
          <w:sz w:val="28"/>
        </w:rPr>
        <w:t>
      004  Акциздік және есептеу-бақылау маркаларын          70559
</w:t>
      </w:r>
      <w:r>
        <w:br/>
      </w:r>
      <w:r>
        <w:rPr>
          <w:rFonts w:ascii="Times New Roman"/>
          <w:b w:val="false"/>
          <w:i w:val="false"/>
          <w:color w:val="000000"/>
          <w:sz w:val="28"/>
        </w:rPr>
        <w:t>
           басып шығару
</w:t>
      </w:r>
      <w:r>
        <w:br/>
      </w:r>
      <w:r>
        <w:rPr>
          <w:rFonts w:ascii="Times New Roman"/>
          <w:b w:val="false"/>
          <w:i w:val="false"/>
          <w:color w:val="000000"/>
          <w:sz w:val="28"/>
        </w:rPr>
        <w:t>
      007  Қазақстан Республикасы Қаржы министрлігі        2486377
</w:t>
      </w:r>
      <w:r>
        <w:br/>
      </w:r>
      <w:r>
        <w:rPr>
          <w:rFonts w:ascii="Times New Roman"/>
          <w:b w:val="false"/>
          <w:i w:val="false"/>
          <w:color w:val="000000"/>
          <w:sz w:val="28"/>
        </w:rPr>
        <w:t>
           органдарының ақпараттық жүйелерін құру және
</w:t>
      </w:r>
      <w:r>
        <w:br/>
      </w:r>
      <w:r>
        <w:rPr>
          <w:rFonts w:ascii="Times New Roman"/>
          <w:b w:val="false"/>
          <w:i w:val="false"/>
          <w:color w:val="000000"/>
          <w:sz w:val="28"/>
        </w:rPr>
        <w:t>
           дамыту
</w:t>
      </w:r>
      <w:r>
        <w:br/>
      </w:r>
      <w:r>
        <w:rPr>
          <w:rFonts w:ascii="Times New Roman"/>
          <w:b w:val="false"/>
          <w:i w:val="false"/>
          <w:color w:val="000000"/>
          <w:sz w:val="28"/>
        </w:rPr>
        <w:t>
      008  Мемлекеттік органдар үшін автомашиналар          355934
</w:t>
      </w:r>
      <w:r>
        <w:br/>
      </w:r>
      <w:r>
        <w:rPr>
          <w:rFonts w:ascii="Times New Roman"/>
          <w:b w:val="false"/>
          <w:i w:val="false"/>
          <w:color w:val="000000"/>
          <w:sz w:val="28"/>
        </w:rPr>
        <w:t>
           паркін жаңарту
</w:t>
      </w:r>
      <w:r>
        <w:br/>
      </w:r>
      <w:r>
        <w:rPr>
          <w:rFonts w:ascii="Times New Roman"/>
          <w:b w:val="false"/>
          <w:i w:val="false"/>
          <w:color w:val="000000"/>
          <w:sz w:val="28"/>
        </w:rPr>
        <w:t>
      015  Сенімді тұлғалардың (агенттердің) қызметте-        3065
</w:t>
      </w:r>
      <w:r>
        <w:br/>
      </w:r>
      <w:r>
        <w:rPr>
          <w:rFonts w:ascii="Times New Roman"/>
          <w:b w:val="false"/>
          <w:i w:val="false"/>
          <w:color w:val="000000"/>
          <w:sz w:val="28"/>
        </w:rPr>
        <w:t>
           ріне ақы төлеу
</w:t>
      </w:r>
      <w:r>
        <w:br/>
      </w:r>
      <w:r>
        <w:rPr>
          <w:rFonts w:ascii="Times New Roman"/>
          <w:b w:val="false"/>
          <w:i w:val="false"/>
          <w:color w:val="000000"/>
          <w:sz w:val="28"/>
        </w:rPr>
        <w:t>
      016  Жекешелендiру, мемлекеттік мүлiктi басқару,      500000
</w:t>
      </w:r>
      <w:r>
        <w:br/>
      </w:r>
      <w:r>
        <w:rPr>
          <w:rFonts w:ascii="Times New Roman"/>
          <w:b w:val="false"/>
          <w:i w:val="false"/>
          <w:color w:val="000000"/>
          <w:sz w:val="28"/>
        </w:rPr>
        <w:t>
           жекешелендiруден кейiнгi қызмет, осымен
</w:t>
      </w:r>
      <w:r>
        <w:br/>
      </w:r>
      <w:r>
        <w:rPr>
          <w:rFonts w:ascii="Times New Roman"/>
          <w:b w:val="false"/>
          <w:i w:val="false"/>
          <w:color w:val="000000"/>
          <w:sz w:val="28"/>
        </w:rPr>
        <w:t>
           және кредит беруге байланысты дауларды
</w:t>
      </w:r>
      <w:r>
        <w:br/>
      </w:r>
      <w:r>
        <w:rPr>
          <w:rFonts w:ascii="Times New Roman"/>
          <w:b w:val="false"/>
          <w:i w:val="false"/>
          <w:color w:val="000000"/>
          <w:sz w:val="28"/>
        </w:rPr>
        <w:t>
           реттеу, кредиттер және мемлекеттік
</w:t>
      </w:r>
      <w:r>
        <w:br/>
      </w:r>
      <w:r>
        <w:rPr>
          <w:rFonts w:ascii="Times New Roman"/>
          <w:b w:val="false"/>
          <w:i w:val="false"/>
          <w:color w:val="000000"/>
          <w:sz w:val="28"/>
        </w:rPr>
        <w:t>
           кепiлдiктер бойынша мiндеттемелердi орындау
</w:t>
      </w:r>
      <w:r>
        <w:br/>
      </w:r>
      <w:r>
        <w:rPr>
          <w:rFonts w:ascii="Times New Roman"/>
          <w:b w:val="false"/>
          <w:i w:val="false"/>
          <w:color w:val="000000"/>
          <w:sz w:val="28"/>
        </w:rPr>
        <w:t>
           есебiнен алынған немесе өндiрiп алынған мүлiктi
</w:t>
      </w:r>
      <w:r>
        <w:br/>
      </w:r>
      <w:r>
        <w:rPr>
          <w:rFonts w:ascii="Times New Roman"/>
          <w:b w:val="false"/>
          <w:i w:val="false"/>
          <w:color w:val="000000"/>
          <w:sz w:val="28"/>
        </w:rPr>
        <w:t>
           есепке алу, сақтау
</w:t>
      </w:r>
      <w:r>
        <w:br/>
      </w:r>
      <w:r>
        <w:rPr>
          <w:rFonts w:ascii="Times New Roman"/>
          <w:b w:val="false"/>
          <w:i w:val="false"/>
          <w:color w:val="000000"/>
          <w:sz w:val="28"/>
        </w:rPr>
        <w:t>
      017  "Министрліктер үйі" ғимаратын күтіп ұстау және   270968
</w:t>
      </w:r>
      <w:r>
        <w:br/>
      </w:r>
      <w:r>
        <w:rPr>
          <w:rFonts w:ascii="Times New Roman"/>
          <w:b w:val="false"/>
          <w:i w:val="false"/>
          <w:color w:val="000000"/>
          <w:sz w:val="28"/>
        </w:rPr>
        <w:t>
           сақтандыру
</w:t>
      </w:r>
      <w:r>
        <w:br/>
      </w:r>
      <w:r>
        <w:rPr>
          <w:rFonts w:ascii="Times New Roman"/>
          <w:b w:val="false"/>
          <w:i w:val="false"/>
          <w:color w:val="000000"/>
          <w:sz w:val="28"/>
        </w:rPr>
        <w:t>
      019  Жеңілдікті тұрғын үй кредиттері бойынша           50997
</w:t>
      </w:r>
      <w:r>
        <w:br/>
      </w:r>
      <w:r>
        <w:rPr>
          <w:rFonts w:ascii="Times New Roman"/>
          <w:b w:val="false"/>
          <w:i w:val="false"/>
          <w:color w:val="000000"/>
          <w:sz w:val="28"/>
        </w:rPr>
        <w:t>
           бағамдық айырманы төлеу
</w:t>
      </w:r>
      <w:r>
        <w:br/>
      </w:r>
      <w:r>
        <w:rPr>
          <w:rFonts w:ascii="Times New Roman"/>
          <w:b w:val="false"/>
          <w:i w:val="false"/>
          <w:color w:val="000000"/>
          <w:sz w:val="28"/>
        </w:rPr>
        <w:t>
      023  Акцияларының мемлекеттік пакеттері республика-    84725
</w:t>
      </w:r>
      <w:r>
        <w:br/>
      </w:r>
      <w:r>
        <w:rPr>
          <w:rFonts w:ascii="Times New Roman"/>
          <w:b w:val="false"/>
          <w:i w:val="false"/>
          <w:color w:val="000000"/>
          <w:sz w:val="28"/>
        </w:rPr>
        <w:t>
           лық меншіктегі акционерлік қоғамдардың
</w:t>
      </w:r>
      <w:r>
        <w:br/>
      </w:r>
      <w:r>
        <w:rPr>
          <w:rFonts w:ascii="Times New Roman"/>
          <w:b w:val="false"/>
          <w:i w:val="false"/>
          <w:color w:val="000000"/>
          <w:sz w:val="28"/>
        </w:rPr>
        <w:t>
           жарғылық капиталдарының ең төменгі мөлшерін
</w:t>
      </w:r>
      <w:r>
        <w:br/>
      </w:r>
      <w:r>
        <w:rPr>
          <w:rFonts w:ascii="Times New Roman"/>
          <w:b w:val="false"/>
          <w:i w:val="false"/>
          <w:color w:val="000000"/>
          <w:sz w:val="28"/>
        </w:rPr>
        <w:t>
           қамтамасыз ету
</w:t>
      </w:r>
      <w:r>
        <w:br/>
      </w:r>
      <w:r>
        <w:rPr>
          <w:rFonts w:ascii="Times New Roman"/>
          <w:b w:val="false"/>
          <w:i w:val="false"/>
          <w:color w:val="000000"/>
          <w:sz w:val="28"/>
        </w:rPr>
        <w:t>
      024  Тұрғын үй құрылыс жинақ салымдары бойынша        25287
</w:t>
      </w:r>
      <w:r>
        <w:br/>
      </w:r>
      <w:r>
        <w:rPr>
          <w:rFonts w:ascii="Times New Roman"/>
          <w:b w:val="false"/>
          <w:i w:val="false"/>
          <w:color w:val="000000"/>
          <w:sz w:val="28"/>
        </w:rPr>
        <w:t>
           сыйлықақылар төлеу
</w:t>
      </w:r>
      <w:r>
        <w:br/>
      </w:r>
      <w:r>
        <w:rPr>
          <w:rFonts w:ascii="Times New Roman"/>
          <w:b w:val="false"/>
          <w:i w:val="false"/>
          <w:color w:val="000000"/>
          <w:sz w:val="28"/>
        </w:rPr>
        <w:t>
      026  Кедендік бақылау және кедендік инфрақұрылым     2732394
</w:t>
      </w:r>
      <w:r>
        <w:br/>
      </w:r>
      <w:r>
        <w:rPr>
          <w:rFonts w:ascii="Times New Roman"/>
          <w:b w:val="false"/>
          <w:i w:val="false"/>
          <w:color w:val="000000"/>
          <w:sz w:val="28"/>
        </w:rPr>
        <w:t>
           объектілерін салу
</w:t>
      </w:r>
      <w:r>
        <w:br/>
      </w:r>
      <w:r>
        <w:rPr>
          <w:rFonts w:ascii="Times New Roman"/>
          <w:b w:val="false"/>
          <w:i w:val="false"/>
          <w:color w:val="000000"/>
          <w:sz w:val="28"/>
        </w:rPr>
        <w:t>
      104  Нашақорлыққа және есірткі бизнесіне               48385
</w:t>
      </w:r>
      <w:r>
        <w:br/>
      </w:r>
      <w:r>
        <w:rPr>
          <w:rFonts w:ascii="Times New Roman"/>
          <w:b w:val="false"/>
          <w:i w:val="false"/>
          <w:color w:val="000000"/>
          <w:sz w:val="28"/>
        </w:rPr>
        <w:t>
           қарсы күрес
</w:t>
      </w:r>
      <w:r>
        <w:br/>
      </w:r>
      <w:r>
        <w:rPr>
          <w:rFonts w:ascii="Times New Roman"/>
          <w:b w:val="false"/>
          <w:i w:val="false"/>
          <w:color w:val="000000"/>
          <w:sz w:val="28"/>
        </w:rPr>
        <w:t>
</w:t>
      </w:r>
      <w:r>
        <w:rPr>
          <w:rFonts w:ascii="Times New Roman"/>
          <w:b w:val="false"/>
          <w:i/>
          <w:color w:val="000000"/>
          <w:sz w:val="28"/>
        </w:rPr>
        <w:t>
   220     Қазақстан Республикасы Экономика және            868826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бюджеттiк жоспарлау министрлігі
</w:t>
      </w:r>
      <w:r>
        <w:rPr>
          <w:rFonts w:ascii="Times New Roman"/>
          <w:b w:val="false"/>
          <w:i w:val="false"/>
          <w:color w:val="000000"/>
          <w:sz w:val="28"/>
        </w:rPr>
        <w:t>
</w:t>
      </w:r>
      <w:r>
        <w:br/>
      </w:r>
      <w:r>
        <w:rPr>
          <w:rFonts w:ascii="Times New Roman"/>
          <w:b w:val="false"/>
          <w:i w:val="false"/>
          <w:color w:val="000000"/>
          <w:sz w:val="28"/>
        </w:rPr>
        <w:t>
      001  Стратегиялық, орта мерзімді экономикалық         525360
</w:t>
      </w:r>
      <w:r>
        <w:br/>
      </w:r>
      <w:r>
        <w:rPr>
          <w:rFonts w:ascii="Times New Roman"/>
          <w:b w:val="false"/>
          <w:i w:val="false"/>
          <w:color w:val="000000"/>
          <w:sz w:val="28"/>
        </w:rPr>
        <w:t>
           және бюджеттік жоспарлау саласындағы
</w:t>
      </w:r>
      <w:r>
        <w:br/>
      </w:r>
      <w:r>
        <w:rPr>
          <w:rFonts w:ascii="Times New Roman"/>
          <w:b w:val="false"/>
          <w:i w:val="false"/>
          <w:color w:val="000000"/>
          <w:sz w:val="28"/>
        </w:rPr>
        <w:t>
           уәкілетті органның жұмысын қамтамасыз ету
</w:t>
      </w:r>
      <w:r>
        <w:br/>
      </w:r>
      <w:r>
        <w:rPr>
          <w:rFonts w:ascii="Times New Roman"/>
          <w:b w:val="false"/>
          <w:i w:val="false"/>
          <w:color w:val="000000"/>
          <w:sz w:val="28"/>
        </w:rPr>
        <w:t>
      002  Мемлекеттiк басқарудың ахуалдық жүйесiн құру      25000
</w:t>
      </w:r>
      <w:r>
        <w:br/>
      </w:r>
      <w:r>
        <w:rPr>
          <w:rFonts w:ascii="Times New Roman"/>
          <w:b w:val="false"/>
          <w:i w:val="false"/>
          <w:color w:val="000000"/>
          <w:sz w:val="28"/>
        </w:rPr>
        <w:t>
      003  Қазақстан Республикасы Экономика және             32718
</w:t>
      </w:r>
      <w:r>
        <w:br/>
      </w:r>
      <w:r>
        <w:rPr>
          <w:rFonts w:ascii="Times New Roman"/>
          <w:b w:val="false"/>
          <w:i w:val="false"/>
          <w:color w:val="000000"/>
          <w:sz w:val="28"/>
        </w:rPr>
        <w:t>
           бюджеттiк жоспарлау министрлiгiнің
</w:t>
      </w:r>
      <w:r>
        <w:br/>
      </w:r>
      <w:r>
        <w:rPr>
          <w:rFonts w:ascii="Times New Roman"/>
          <w:b w:val="false"/>
          <w:i w:val="false"/>
          <w:color w:val="000000"/>
          <w:sz w:val="28"/>
        </w:rPr>
        <w:t>
           ақпараттық жүйелерін құру
</w:t>
      </w:r>
      <w:r>
        <w:br/>
      </w:r>
      <w:r>
        <w:rPr>
          <w:rFonts w:ascii="Times New Roman"/>
          <w:b w:val="false"/>
          <w:i w:val="false"/>
          <w:color w:val="000000"/>
          <w:sz w:val="28"/>
        </w:rPr>
        <w:t>
      005  Жұмылдыру әзірлігі                                19113
</w:t>
      </w:r>
      <w:r>
        <w:br/>
      </w:r>
      <w:r>
        <w:rPr>
          <w:rFonts w:ascii="Times New Roman"/>
          <w:b w:val="false"/>
          <w:i w:val="false"/>
          <w:color w:val="000000"/>
          <w:sz w:val="28"/>
        </w:rPr>
        <w:t>
      010  Қазақстан Республикасының егемен кредиттік        23071
</w:t>
      </w:r>
      <w:r>
        <w:br/>
      </w:r>
      <w:r>
        <w:rPr>
          <w:rFonts w:ascii="Times New Roman"/>
          <w:b w:val="false"/>
          <w:i w:val="false"/>
          <w:color w:val="000000"/>
          <w:sz w:val="28"/>
        </w:rPr>
        <w:t>
           рейтингін қайта қарау мәселелері бойынша
</w:t>
      </w:r>
      <w:r>
        <w:br/>
      </w:r>
      <w:r>
        <w:rPr>
          <w:rFonts w:ascii="Times New Roman"/>
          <w:b w:val="false"/>
          <w:i w:val="false"/>
          <w:color w:val="000000"/>
          <w:sz w:val="28"/>
        </w:rPr>
        <w:t>
           халықаралық рейтинг агенттіктерімен өзара
</w:t>
      </w:r>
      <w:r>
        <w:br/>
      </w:r>
      <w:r>
        <w:rPr>
          <w:rFonts w:ascii="Times New Roman"/>
          <w:b w:val="false"/>
          <w:i w:val="false"/>
          <w:color w:val="000000"/>
          <w:sz w:val="28"/>
        </w:rPr>
        <w:t>
           іс-қимыл жасау
</w:t>
      </w:r>
      <w:r>
        <w:br/>
      </w:r>
      <w:r>
        <w:rPr>
          <w:rFonts w:ascii="Times New Roman"/>
          <w:b w:val="false"/>
          <w:i w:val="false"/>
          <w:color w:val="000000"/>
          <w:sz w:val="28"/>
        </w:rPr>
        <w:t>
      011  Әлеуметтік-экономикалық дамудың талдамалық       242064
</w:t>
      </w:r>
      <w:r>
        <w:br/>
      </w:r>
      <w:r>
        <w:rPr>
          <w:rFonts w:ascii="Times New Roman"/>
          <w:b w:val="false"/>
          <w:i w:val="false"/>
          <w:color w:val="000000"/>
          <w:sz w:val="28"/>
        </w:rPr>
        <w:t>
           зерттеулері
</w:t>
      </w:r>
      <w:r>
        <w:br/>
      </w:r>
      <w:r>
        <w:rPr>
          <w:rFonts w:ascii="Times New Roman"/>
          <w:b w:val="false"/>
          <w:i w:val="false"/>
          <w:color w:val="000000"/>
          <w:sz w:val="28"/>
        </w:rPr>
        <w:t>
      013  Қазақстан Республикасының Индустриялық-            1500
</w:t>
      </w:r>
      <w:r>
        <w:br/>
      </w:r>
      <w:r>
        <w:rPr>
          <w:rFonts w:ascii="Times New Roman"/>
          <w:b w:val="false"/>
          <w:i w:val="false"/>
          <w:color w:val="000000"/>
          <w:sz w:val="28"/>
        </w:rPr>
        <w:t>
           инновациялық дамуы стратегиясын іске
</w:t>
      </w:r>
      <w:r>
        <w:br/>
      </w:r>
      <w:r>
        <w:rPr>
          <w:rFonts w:ascii="Times New Roman"/>
          <w:b w:val="false"/>
          <w:i w:val="false"/>
          <w:color w:val="000000"/>
          <w:sz w:val="28"/>
        </w:rPr>
        <w:t>
           асыру барысында сыртқы бағалау жүргізу
</w:t>
      </w:r>
      <w:r>
        <w:br/>
      </w:r>
      <w:r>
        <w:rPr>
          <w:rFonts w:ascii="Times New Roman"/>
          <w:b w:val="false"/>
          <w:i w:val="false"/>
          <w:color w:val="000000"/>
          <w:sz w:val="28"/>
        </w:rPr>
        <w:t>
</w:t>
      </w:r>
      <w:r>
        <w:rPr>
          <w:rFonts w:ascii="Times New Roman"/>
          <w:b w:val="false"/>
          <w:i/>
          <w:color w:val="000000"/>
          <w:sz w:val="28"/>
        </w:rPr>
        <w:t>
   225     Қазақстан Республикасы Бiлiм және ғылым         6663340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министрлiгi
</w:t>
      </w:r>
      <w:r>
        <w:rPr>
          <w:rFonts w:ascii="Times New Roman"/>
          <w:b w:val="false"/>
          <w:i w:val="false"/>
          <w:color w:val="000000"/>
          <w:sz w:val="28"/>
        </w:rPr>
        <w:t>
</w:t>
      </w:r>
      <w:r>
        <w:br/>
      </w:r>
      <w:r>
        <w:rPr>
          <w:rFonts w:ascii="Times New Roman"/>
          <w:b w:val="false"/>
          <w:i w:val="false"/>
          <w:color w:val="000000"/>
          <w:sz w:val="28"/>
        </w:rPr>
        <w:t>
      002  Iргелi және қолданбалы ғылыми зерттеулер        6461352
</w:t>
      </w:r>
      <w:r>
        <w:br/>
      </w:r>
      <w:r>
        <w:rPr>
          <w:rFonts w:ascii="Times New Roman"/>
          <w:b w:val="false"/>
          <w:i w:val="false"/>
          <w:color w:val="000000"/>
          <w:sz w:val="28"/>
        </w:rPr>
        <w:t>
      005  Ғылыми объектілерді салу және қайта жаңарту      126638
</w:t>
      </w:r>
      <w:r>
        <w:br/>
      </w:r>
      <w:r>
        <w:rPr>
          <w:rFonts w:ascii="Times New Roman"/>
          <w:b w:val="false"/>
          <w:i w:val="false"/>
          <w:color w:val="000000"/>
          <w:sz w:val="28"/>
        </w:rPr>
        <w:t>
      007  Мемлекеттік сыйлықтар және стипендиялар           75350
</w:t>
      </w:r>
      <w:r>
        <w:br/>
      </w:r>
      <w:r>
        <w:rPr>
          <w:rFonts w:ascii="Times New Roman"/>
          <w:b w:val="false"/>
          <w:i w:val="false"/>
          <w:color w:val="000000"/>
          <w:sz w:val="28"/>
        </w:rPr>
        <w:t>
</w:t>
      </w:r>
      <w:r>
        <w:rPr>
          <w:rFonts w:ascii="Times New Roman"/>
          <w:b w:val="false"/>
          <w:i/>
          <w:color w:val="000000"/>
          <w:sz w:val="28"/>
        </w:rPr>
        <w:t>
   406     Республикалық бюджеттiң атқарылуын бақылау       205591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жөніндегі есеп комитетi
</w:t>
      </w:r>
      <w:r>
        <w:rPr>
          <w:rFonts w:ascii="Times New Roman"/>
          <w:b w:val="false"/>
          <w:i w:val="false"/>
          <w:color w:val="000000"/>
          <w:sz w:val="28"/>
        </w:rPr>
        <w:t>
</w:t>
      </w:r>
      <w:r>
        <w:br/>
      </w:r>
      <w:r>
        <w:rPr>
          <w:rFonts w:ascii="Times New Roman"/>
          <w:b w:val="false"/>
          <w:i w:val="false"/>
          <w:color w:val="000000"/>
          <w:sz w:val="28"/>
        </w:rPr>
        <w:t>
      001  Республикалық бюджеттің атқарылуын бақылауды     195914
</w:t>
      </w:r>
      <w:r>
        <w:br/>
      </w:r>
      <w:r>
        <w:rPr>
          <w:rFonts w:ascii="Times New Roman"/>
          <w:b w:val="false"/>
          <w:i w:val="false"/>
          <w:color w:val="000000"/>
          <w:sz w:val="28"/>
        </w:rPr>
        <w:t>
           қамтамасыз ету
</w:t>
      </w:r>
      <w:r>
        <w:br/>
      </w:r>
      <w:r>
        <w:rPr>
          <w:rFonts w:ascii="Times New Roman"/>
          <w:b w:val="false"/>
          <w:i w:val="false"/>
          <w:color w:val="000000"/>
          <w:sz w:val="28"/>
        </w:rPr>
        <w:t>
      002  Қаржы бақылау объектiлерi бойынша деректердің
</w:t>
      </w:r>
      <w:r>
        <w:br/>
      </w:r>
      <w:r>
        <w:rPr>
          <w:rFonts w:ascii="Times New Roman"/>
          <w:b w:val="false"/>
          <w:i w:val="false"/>
          <w:color w:val="000000"/>
          <w:sz w:val="28"/>
        </w:rPr>
        <w:t>
           ақпараттық базасын құру және дамыту                9677
</w:t>
      </w:r>
      <w:r>
        <w:br/>
      </w:r>
      <w:r>
        <w:rPr>
          <w:rFonts w:ascii="Times New Roman"/>
          <w:b w:val="false"/>
          <w:i w:val="false"/>
          <w:color w:val="000000"/>
          <w:sz w:val="28"/>
        </w:rPr>
        <w:t>
</w:t>
      </w:r>
      <w:r>
        <w:rPr>
          <w:rFonts w:ascii="Times New Roman"/>
          <w:b w:val="false"/>
          <w:i/>
          <w:color w:val="000000"/>
          <w:sz w:val="28"/>
        </w:rPr>
        <w:t>
   603     Қазақстан Республикасы Ақпараттандыру және      2590478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байланыс агенттігі
</w:t>
      </w:r>
      <w:r>
        <w:rPr>
          <w:rFonts w:ascii="Times New Roman"/>
          <w:b w:val="false"/>
          <w:i w:val="false"/>
          <w:color w:val="000000"/>
          <w:sz w:val="28"/>
        </w:rPr>
        <w:t>
</w:t>
      </w:r>
      <w:r>
        <w:br/>
      </w:r>
      <w:r>
        <w:rPr>
          <w:rFonts w:ascii="Times New Roman"/>
          <w:b w:val="false"/>
          <w:i w:val="false"/>
          <w:color w:val="000000"/>
          <w:sz w:val="28"/>
        </w:rPr>
        <w:t>
      001  Ақпараттандыру және байланыс саласындағы         169536
</w:t>
      </w:r>
      <w:r>
        <w:br/>
      </w:r>
      <w:r>
        <w:rPr>
          <w:rFonts w:ascii="Times New Roman"/>
          <w:b w:val="false"/>
          <w:i w:val="false"/>
          <w:color w:val="000000"/>
          <w:sz w:val="28"/>
        </w:rPr>
        <w:t>
           уәкілетті органның қызметін қамтамасыз ету
</w:t>
      </w:r>
      <w:r>
        <w:br/>
      </w:r>
      <w:r>
        <w:rPr>
          <w:rFonts w:ascii="Times New Roman"/>
          <w:b w:val="false"/>
          <w:i w:val="false"/>
          <w:color w:val="000000"/>
          <w:sz w:val="28"/>
        </w:rPr>
        <w:t>
      003  Ақпараттандыру және байланыс саласындағы          27720
</w:t>
      </w:r>
      <w:r>
        <w:br/>
      </w:r>
      <w:r>
        <w:rPr>
          <w:rFonts w:ascii="Times New Roman"/>
          <w:b w:val="false"/>
          <w:i w:val="false"/>
          <w:color w:val="000000"/>
          <w:sz w:val="28"/>
        </w:rPr>
        <w:t>
           қолданбалы ғылыми зерттеулер
</w:t>
      </w:r>
      <w:r>
        <w:br/>
      </w:r>
      <w:r>
        <w:rPr>
          <w:rFonts w:ascii="Times New Roman"/>
          <w:b w:val="false"/>
          <w:i w:val="false"/>
          <w:color w:val="000000"/>
          <w:sz w:val="28"/>
        </w:rPr>
        <w:t>
      005  Мемлекеттік деректер базаларын құру              463244
</w:t>
      </w:r>
      <w:r>
        <w:br/>
      </w:r>
      <w:r>
        <w:rPr>
          <w:rFonts w:ascii="Times New Roman"/>
          <w:b w:val="false"/>
          <w:i w:val="false"/>
          <w:color w:val="000000"/>
          <w:sz w:val="28"/>
        </w:rPr>
        <w:t>
      007  Мемлекеттік органдардың электрондық құжат        401836
</w:t>
      </w:r>
      <w:r>
        <w:br/>
      </w:r>
      <w:r>
        <w:rPr>
          <w:rFonts w:ascii="Times New Roman"/>
          <w:b w:val="false"/>
          <w:i w:val="false"/>
          <w:color w:val="000000"/>
          <w:sz w:val="28"/>
        </w:rPr>
        <w:t>
           айналымының бірыңғай жүйесін құру
</w:t>
      </w:r>
      <w:r>
        <w:br/>
      </w:r>
      <w:r>
        <w:rPr>
          <w:rFonts w:ascii="Times New Roman"/>
          <w:b w:val="false"/>
          <w:i w:val="false"/>
          <w:color w:val="000000"/>
          <w:sz w:val="28"/>
        </w:rPr>
        <w:t>
      008  Мемлекеттік органдардың ақпараттық               216800
</w:t>
      </w:r>
      <w:r>
        <w:br/>
      </w:r>
      <w:r>
        <w:rPr>
          <w:rFonts w:ascii="Times New Roman"/>
          <w:b w:val="false"/>
          <w:i w:val="false"/>
          <w:color w:val="000000"/>
          <w:sz w:val="28"/>
        </w:rPr>
        <w:t>
           инфрақұрылымын құру
</w:t>
      </w:r>
      <w:r>
        <w:br/>
      </w:r>
      <w:r>
        <w:rPr>
          <w:rFonts w:ascii="Times New Roman"/>
          <w:b w:val="false"/>
          <w:i w:val="false"/>
          <w:color w:val="000000"/>
          <w:sz w:val="28"/>
        </w:rPr>
        <w:t>
      010  Ведомствоаралық ақпараттық жүйелердің            250920
</w:t>
      </w:r>
      <w:r>
        <w:br/>
      </w:r>
      <w:r>
        <w:rPr>
          <w:rFonts w:ascii="Times New Roman"/>
          <w:b w:val="false"/>
          <w:i w:val="false"/>
          <w:color w:val="000000"/>
          <w:sz w:val="28"/>
        </w:rPr>
        <w:t>
           жұмыс істеуін қамтамасыз ету
</w:t>
      </w:r>
      <w:r>
        <w:br/>
      </w:r>
      <w:r>
        <w:rPr>
          <w:rFonts w:ascii="Times New Roman"/>
          <w:b w:val="false"/>
          <w:i w:val="false"/>
          <w:color w:val="000000"/>
          <w:sz w:val="28"/>
        </w:rPr>
        <w:t>
      011  Мемлекеттік органдардың бірыңғай көліктік
</w:t>
      </w:r>
      <w:r>
        <w:br/>
      </w:r>
      <w:r>
        <w:rPr>
          <w:rFonts w:ascii="Times New Roman"/>
          <w:b w:val="false"/>
          <w:i w:val="false"/>
          <w:color w:val="000000"/>
          <w:sz w:val="28"/>
        </w:rPr>
        <w:t>
           ортасын құру                                    1060422
</w:t>
      </w:r>
      <w:r>
        <w:br/>
      </w:r>
      <w:r>
        <w:rPr>
          <w:rFonts w:ascii="Times New Roman"/>
          <w:b w:val="false"/>
          <w:i w:val="false"/>
          <w:color w:val="000000"/>
          <w:sz w:val="28"/>
        </w:rPr>
        <w:t>
</w:t>
      </w:r>
      <w:r>
        <w:rPr>
          <w:rFonts w:ascii="Times New Roman"/>
          <w:b w:val="false"/>
          <w:i/>
          <w:color w:val="000000"/>
          <w:sz w:val="28"/>
        </w:rPr>
        <w:t>
   606     Қазақстан Республикасы Статистика               2870397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агенттігi
</w:t>
      </w:r>
      <w:r>
        <w:rPr>
          <w:rFonts w:ascii="Times New Roman"/>
          <w:b w:val="false"/>
          <w:i w:val="false"/>
          <w:color w:val="000000"/>
          <w:sz w:val="28"/>
        </w:rPr>
        <w:t>
</w:t>
      </w:r>
      <w:r>
        <w:br/>
      </w:r>
      <w:r>
        <w:rPr>
          <w:rFonts w:ascii="Times New Roman"/>
          <w:b w:val="false"/>
          <w:i w:val="false"/>
          <w:color w:val="000000"/>
          <w:sz w:val="28"/>
        </w:rPr>
        <w:t>
      001  Статистика саласындағы уәкілетті органның       2213202
</w:t>
      </w:r>
      <w:r>
        <w:br/>
      </w:r>
      <w:r>
        <w:rPr>
          <w:rFonts w:ascii="Times New Roman"/>
          <w:b w:val="false"/>
          <w:i w:val="false"/>
          <w:color w:val="000000"/>
          <w:sz w:val="28"/>
        </w:rPr>
        <w:t>
           қызметін қамтамасыз ету
</w:t>
      </w:r>
      <w:r>
        <w:br/>
      </w:r>
      <w:r>
        <w:rPr>
          <w:rFonts w:ascii="Times New Roman"/>
          <w:b w:val="false"/>
          <w:i w:val="false"/>
          <w:color w:val="000000"/>
          <w:sz w:val="28"/>
        </w:rPr>
        <w:t>
      002  Республиканың әлеуметтiк-экономикалық жағдайы    622141
</w:t>
      </w:r>
      <w:r>
        <w:br/>
      </w:r>
      <w:r>
        <w:rPr>
          <w:rFonts w:ascii="Times New Roman"/>
          <w:b w:val="false"/>
          <w:i w:val="false"/>
          <w:color w:val="000000"/>
          <w:sz w:val="28"/>
        </w:rPr>
        <w:t>
           туралы ақпараттық-статистикалық
</w:t>
      </w:r>
      <w:r>
        <w:br/>
      </w:r>
      <w:r>
        <w:rPr>
          <w:rFonts w:ascii="Times New Roman"/>
          <w:b w:val="false"/>
          <w:i w:val="false"/>
          <w:color w:val="000000"/>
          <w:sz w:val="28"/>
        </w:rPr>
        <w:t>
           деректер базасын құру
</w:t>
      </w:r>
      <w:r>
        <w:br/>
      </w:r>
      <w:r>
        <w:rPr>
          <w:rFonts w:ascii="Times New Roman"/>
          <w:b w:val="false"/>
          <w:i w:val="false"/>
          <w:color w:val="000000"/>
          <w:sz w:val="28"/>
        </w:rPr>
        <w:t>
      003  Мемлекеттік статистика органдарының ақпараттық    12000
</w:t>
      </w:r>
      <w:r>
        <w:br/>
      </w:r>
      <w:r>
        <w:rPr>
          <w:rFonts w:ascii="Times New Roman"/>
          <w:b w:val="false"/>
          <w:i w:val="false"/>
          <w:color w:val="000000"/>
          <w:sz w:val="28"/>
        </w:rPr>
        <w:t>
           жүйелерiн құру
</w:t>
      </w:r>
      <w:r>
        <w:br/>
      </w:r>
      <w:r>
        <w:rPr>
          <w:rFonts w:ascii="Times New Roman"/>
          <w:b w:val="false"/>
          <w:i w:val="false"/>
          <w:color w:val="000000"/>
          <w:sz w:val="28"/>
        </w:rPr>
        <w:t>
      004  Мемлекеттiк статистика саласындағы қолданбалы     23054
</w:t>
      </w:r>
      <w:r>
        <w:br/>
      </w:r>
      <w:r>
        <w:rPr>
          <w:rFonts w:ascii="Times New Roman"/>
          <w:b w:val="false"/>
          <w:i w:val="false"/>
          <w:color w:val="000000"/>
          <w:sz w:val="28"/>
        </w:rPr>
        <w:t>
           ғылыми зерттеулер
</w:t>
      </w:r>
      <w:r>
        <w:br/>
      </w:r>
      <w:r>
        <w:rPr>
          <w:rFonts w:ascii="Times New Roman"/>
          <w:b w:val="false"/>
          <w:i w:val="false"/>
          <w:color w:val="000000"/>
          <w:sz w:val="28"/>
        </w:rPr>
        <w:t>
</w:t>
      </w:r>
      <w:r>
        <w:rPr>
          <w:rFonts w:ascii="Times New Roman"/>
          <w:b w:val="false"/>
          <w:i/>
          <w:color w:val="000000"/>
          <w:sz w:val="28"/>
        </w:rPr>
        <w:t>
   608     Қазақстан Республикасы Мемлекеттiк қызмет        578921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iстерi агенттiгi
</w:t>
      </w:r>
      <w:r>
        <w:rPr>
          <w:rFonts w:ascii="Times New Roman"/>
          <w:b w:val="false"/>
          <w:i w:val="false"/>
          <w:color w:val="000000"/>
          <w:sz w:val="28"/>
        </w:rPr>
        <w:t>
</w:t>
      </w:r>
      <w:r>
        <w:br/>
      </w:r>
      <w:r>
        <w:rPr>
          <w:rFonts w:ascii="Times New Roman"/>
          <w:b w:val="false"/>
          <w:i w:val="false"/>
          <w:color w:val="000000"/>
          <w:sz w:val="28"/>
        </w:rPr>
        <w:t>
      001  Мемлекеттiк қызмет саласындағы уәкілетті         272200
</w:t>
      </w:r>
      <w:r>
        <w:br/>
      </w:r>
      <w:r>
        <w:rPr>
          <w:rFonts w:ascii="Times New Roman"/>
          <w:b w:val="false"/>
          <w:i w:val="false"/>
          <w:color w:val="000000"/>
          <w:sz w:val="28"/>
        </w:rPr>
        <w:t>
           органның қызметін қамтамасыз ету
</w:t>
      </w:r>
      <w:r>
        <w:br/>
      </w:r>
      <w:r>
        <w:rPr>
          <w:rFonts w:ascii="Times New Roman"/>
          <w:b w:val="false"/>
          <w:i w:val="false"/>
          <w:color w:val="000000"/>
          <w:sz w:val="28"/>
        </w:rPr>
        <w:t>
      002  Республиканың мемлекеттiк қызмет кадрларын        70560
</w:t>
      </w:r>
      <w:r>
        <w:br/>
      </w:r>
      <w:r>
        <w:rPr>
          <w:rFonts w:ascii="Times New Roman"/>
          <w:b w:val="false"/>
          <w:i w:val="false"/>
          <w:color w:val="000000"/>
          <w:sz w:val="28"/>
        </w:rPr>
        <w:t>
           ақпараттандыру және тестілеу жүйесiнiң
</w:t>
      </w:r>
      <w:r>
        <w:br/>
      </w:r>
      <w:r>
        <w:rPr>
          <w:rFonts w:ascii="Times New Roman"/>
          <w:b w:val="false"/>
          <w:i w:val="false"/>
          <w:color w:val="000000"/>
          <w:sz w:val="28"/>
        </w:rPr>
        <w:t>
           жұмыс iстеуi
</w:t>
      </w:r>
      <w:r>
        <w:br/>
      </w:r>
      <w:r>
        <w:rPr>
          <w:rFonts w:ascii="Times New Roman"/>
          <w:b w:val="false"/>
          <w:i w:val="false"/>
          <w:color w:val="000000"/>
          <w:sz w:val="28"/>
        </w:rPr>
        <w:t>
      003  Мемлекеттік басқару және мемлекеттік қызмет        5000
</w:t>
      </w:r>
      <w:r>
        <w:br/>
      </w:r>
      <w:r>
        <w:rPr>
          <w:rFonts w:ascii="Times New Roman"/>
          <w:b w:val="false"/>
          <w:i w:val="false"/>
          <w:color w:val="000000"/>
          <w:sz w:val="28"/>
        </w:rPr>
        <w:t>
           саласындағы қолданбалы ғылыми-зерттеулер
</w:t>
      </w:r>
      <w:r>
        <w:br/>
      </w:r>
      <w:r>
        <w:rPr>
          <w:rFonts w:ascii="Times New Roman"/>
          <w:b w:val="false"/>
          <w:i w:val="false"/>
          <w:color w:val="000000"/>
          <w:sz w:val="28"/>
        </w:rPr>
        <w:t>
      006  Мемлекеттік қызметшілердің шетелдерде            231161
</w:t>
      </w:r>
      <w:r>
        <w:br/>
      </w:r>
      <w:r>
        <w:rPr>
          <w:rFonts w:ascii="Times New Roman"/>
          <w:b w:val="false"/>
          <w:i w:val="false"/>
          <w:color w:val="000000"/>
          <w:sz w:val="28"/>
        </w:rPr>
        <w:t>
           біліктілігін арттыру
</w:t>
      </w:r>
      <w:r>
        <w:br/>
      </w:r>
      <w:r>
        <w:rPr>
          <w:rFonts w:ascii="Times New Roman"/>
          <w:b w:val="false"/>
          <w:i w:val="false"/>
          <w:color w:val="000000"/>
          <w:sz w:val="28"/>
        </w:rPr>
        <w:t>
</w:t>
      </w:r>
      <w:r>
        <w:rPr>
          <w:rFonts w:ascii="Times New Roman"/>
          <w:b w:val="false"/>
          <w:i/>
          <w:color w:val="000000"/>
          <w:sz w:val="28"/>
        </w:rPr>
        <w:t>
   637     Қазақстан Республикасы Конституциялық Кеңесi
</w:t>
      </w:r>
      <w:r>
        <w:rPr>
          <w:rFonts w:ascii="Times New Roman"/>
          <w:b w:val="false"/>
          <w:i w:val="false"/>
          <w:color w:val="000000"/>
          <w:sz w:val="28"/>
        </w:rPr>
        <w:t>
</w:t>
      </w:r>
      <w:r>
        <w:rPr>
          <w:rFonts w:ascii="Times New Roman"/>
          <w:b w:val="false"/>
          <w:i/>
          <w:color w:val="000000"/>
          <w:sz w:val="28"/>
        </w:rPr>
        <w:t>
116488
</w:t>
      </w:r>
      <w:r>
        <w:rPr>
          <w:rFonts w:ascii="Times New Roman"/>
          <w:b w:val="false"/>
          <w:i w:val="false"/>
          <w:color w:val="000000"/>
          <w:sz w:val="28"/>
        </w:rPr>
        <w:t>
</w:t>
      </w:r>
      <w:r>
        <w:br/>
      </w:r>
      <w:r>
        <w:rPr>
          <w:rFonts w:ascii="Times New Roman"/>
          <w:b w:val="false"/>
          <w:i w:val="false"/>
          <w:color w:val="000000"/>
          <w:sz w:val="28"/>
        </w:rPr>
        <w:t>
      001  Қазақстан Республикасы Конституциялық            116488
</w:t>
      </w:r>
      <w:r>
        <w:br/>
      </w:r>
      <w:r>
        <w:rPr>
          <w:rFonts w:ascii="Times New Roman"/>
          <w:b w:val="false"/>
          <w:i w:val="false"/>
          <w:color w:val="000000"/>
          <w:sz w:val="28"/>
        </w:rPr>
        <w:t>
           Кеңесiнің қызметін қамтамасыз ету
</w:t>
      </w:r>
      <w:r>
        <w:br/>
      </w:r>
      <w:r>
        <w:rPr>
          <w:rFonts w:ascii="Times New Roman"/>
          <w:b w:val="false"/>
          <w:i w:val="false"/>
          <w:color w:val="000000"/>
          <w:sz w:val="28"/>
        </w:rPr>
        <w:t>
</w:t>
      </w:r>
      <w:r>
        <w:rPr>
          <w:rFonts w:ascii="Times New Roman"/>
          <w:b w:val="false"/>
          <w:i/>
          <w:color w:val="000000"/>
          <w:sz w:val="28"/>
        </w:rPr>
        <w:t>
   690     Қазақстан Республикасы Орталық сайлау           2260216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комиссиясы
</w:t>
      </w:r>
      <w:r>
        <w:rPr>
          <w:rFonts w:ascii="Times New Roman"/>
          <w:b w:val="false"/>
          <w:i w:val="false"/>
          <w:color w:val="000000"/>
          <w:sz w:val="28"/>
        </w:rPr>
        <w:t>
</w:t>
      </w:r>
      <w:r>
        <w:br/>
      </w:r>
      <w:r>
        <w:rPr>
          <w:rFonts w:ascii="Times New Roman"/>
          <w:b w:val="false"/>
          <w:i w:val="false"/>
          <w:color w:val="000000"/>
          <w:sz w:val="28"/>
        </w:rPr>
        <w:t>
      001  Сайлау өткiзуді ұйымдастыру                      932168
</w:t>
      </w:r>
      <w:r>
        <w:br/>
      </w:r>
      <w:r>
        <w:rPr>
          <w:rFonts w:ascii="Times New Roman"/>
          <w:b w:val="false"/>
          <w:i w:val="false"/>
          <w:color w:val="000000"/>
          <w:sz w:val="28"/>
        </w:rPr>
        <w:t>
      002  "Сайлау" автоматтандырылған ақпараттық          1328048
</w:t>
      </w:r>
      <w:r>
        <w:br/>
      </w:r>
      <w:r>
        <w:rPr>
          <w:rFonts w:ascii="Times New Roman"/>
          <w:b w:val="false"/>
          <w:i w:val="false"/>
          <w:color w:val="000000"/>
          <w:sz w:val="28"/>
        </w:rPr>
        <w:t>
           жүйесін құру
</w:t>
      </w:r>
      <w:r>
        <w:br/>
      </w:r>
      <w:r>
        <w:rPr>
          <w:rFonts w:ascii="Times New Roman"/>
          <w:b w:val="false"/>
          <w:i w:val="false"/>
          <w:color w:val="000000"/>
          <w:sz w:val="28"/>
        </w:rPr>
        <w:t>
</w:t>
      </w:r>
      <w:r>
        <w:rPr>
          <w:rFonts w:ascii="Times New Roman"/>
          <w:b w:val="false"/>
          <w:i/>
          <w:color w:val="000000"/>
          <w:sz w:val="28"/>
        </w:rPr>
        <w:t>
   694     Қазақстан Республикасы Президентінің Іс         6122794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басқармасы
</w:t>
      </w:r>
      <w:r>
        <w:rPr>
          <w:rFonts w:ascii="Times New Roman"/>
          <w:b w:val="false"/>
          <w:i w:val="false"/>
          <w:color w:val="000000"/>
          <w:sz w:val="28"/>
        </w:rPr>
        <w:t>
</w:t>
      </w:r>
      <w:r>
        <w:br/>
      </w:r>
      <w:r>
        <w:rPr>
          <w:rFonts w:ascii="Times New Roman"/>
          <w:b w:val="false"/>
          <w:i w:val="false"/>
          <w:color w:val="000000"/>
          <w:sz w:val="28"/>
        </w:rPr>
        <w:t>
      001  Мемлекет Басшысының, Премьер-Министрдің және    5737825
</w:t>
      </w:r>
      <w:r>
        <w:br/>
      </w:r>
      <w:r>
        <w:rPr>
          <w:rFonts w:ascii="Times New Roman"/>
          <w:b w:val="false"/>
          <w:i w:val="false"/>
          <w:color w:val="000000"/>
          <w:sz w:val="28"/>
        </w:rPr>
        <w:t>
           мемлекеттік органдардың басқа да лауазымды
</w:t>
      </w:r>
      <w:r>
        <w:br/>
      </w:r>
      <w:r>
        <w:rPr>
          <w:rFonts w:ascii="Times New Roman"/>
          <w:b w:val="false"/>
          <w:i w:val="false"/>
          <w:color w:val="000000"/>
          <w:sz w:val="28"/>
        </w:rPr>
        <w:t>
           адамдарының қызметін қамтамасыз ету
</w:t>
      </w:r>
      <w:r>
        <w:br/>
      </w:r>
      <w:r>
        <w:rPr>
          <w:rFonts w:ascii="Times New Roman"/>
          <w:b w:val="false"/>
          <w:i w:val="false"/>
          <w:color w:val="000000"/>
          <w:sz w:val="28"/>
        </w:rPr>
        <w:t>
      009  Мемлекеттiк органдар үшiн автомашиналар паркiн   384969
</w:t>
      </w:r>
      <w:r>
        <w:br/>
      </w:r>
      <w:r>
        <w:rPr>
          <w:rFonts w:ascii="Times New Roman"/>
          <w:b w:val="false"/>
          <w:i w:val="false"/>
          <w:color w:val="000000"/>
          <w:sz w:val="28"/>
        </w:rPr>
        <w:t>
           жаңарту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02        Қорғаныс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74440562
</w:t>
      </w:r>
      <w:r>
        <w:br/>
      </w:r>
      <w:r>
        <w:rPr>
          <w:rFonts w:ascii="Times New Roman"/>
          <w:b w:val="false"/>
          <w:i w:val="false"/>
          <w:color w:val="000000"/>
          <w:sz w:val="28"/>
        </w:rPr>
        <w:t>
</w:t>
      </w:r>
      <w:r>
        <w:rPr>
          <w:rFonts w:ascii="Times New Roman"/>
          <w:b w:val="false"/>
          <w:i/>
          <w:color w:val="000000"/>
          <w:sz w:val="28"/>
        </w:rPr>
        <w:t>
202     Қазақстан Республикасы Төтенше жағдайлар       14800856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министрлігі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001  Төтенше жағдайлардың алдын алу, жою және        2723132
</w:t>
      </w:r>
      <w:r>
        <w:br/>
      </w:r>
      <w:r>
        <w:rPr>
          <w:rFonts w:ascii="Times New Roman"/>
          <w:b w:val="false"/>
          <w:i w:val="false"/>
          <w:color w:val="000000"/>
          <w:sz w:val="28"/>
        </w:rPr>
        <w:t>
           мемлекеттік материалдық резерв жүйесін
</w:t>
      </w:r>
      <w:r>
        <w:br/>
      </w:r>
      <w:r>
        <w:rPr>
          <w:rFonts w:ascii="Times New Roman"/>
          <w:b w:val="false"/>
          <w:i w:val="false"/>
          <w:color w:val="000000"/>
          <w:sz w:val="28"/>
        </w:rPr>
        <w:t>
           басқару саласындағы уәкілетті органның
</w:t>
      </w:r>
      <w:r>
        <w:br/>
      </w:r>
      <w:r>
        <w:rPr>
          <w:rFonts w:ascii="Times New Roman"/>
          <w:b w:val="false"/>
          <w:i w:val="false"/>
          <w:color w:val="000000"/>
          <w:sz w:val="28"/>
        </w:rPr>
        <w:t>
           қызметін қамтамасыз ету
</w:t>
      </w:r>
      <w:r>
        <w:br/>
      </w:r>
      <w:r>
        <w:rPr>
          <w:rFonts w:ascii="Times New Roman"/>
          <w:b w:val="false"/>
          <w:i w:val="false"/>
          <w:color w:val="000000"/>
          <w:sz w:val="28"/>
        </w:rPr>
        <w:t>
      002  Табиғи және техногендік сипаттағы төтенше      11075739
</w:t>
      </w:r>
      <w:r>
        <w:br/>
      </w:r>
      <w:r>
        <w:rPr>
          <w:rFonts w:ascii="Times New Roman"/>
          <w:b w:val="false"/>
          <w:i w:val="false"/>
          <w:color w:val="000000"/>
          <w:sz w:val="28"/>
        </w:rPr>
        <w:t>
           жағдайларды жоюды ұйымдастыру
</w:t>
      </w:r>
      <w:r>
        <w:br/>
      </w:r>
      <w:r>
        <w:rPr>
          <w:rFonts w:ascii="Times New Roman"/>
          <w:b w:val="false"/>
          <w:i w:val="false"/>
          <w:color w:val="000000"/>
          <w:sz w:val="28"/>
        </w:rPr>
        <w:t>
      003  Төтенше жағдайлардан қорғау объектілерін         483400
</w:t>
      </w:r>
      <w:r>
        <w:br/>
      </w:r>
      <w:r>
        <w:rPr>
          <w:rFonts w:ascii="Times New Roman"/>
          <w:b w:val="false"/>
          <w:i w:val="false"/>
          <w:color w:val="000000"/>
          <w:sz w:val="28"/>
        </w:rPr>
        <w:t>
           салу мен қайта жаңарту
</w:t>
      </w:r>
      <w:r>
        <w:br/>
      </w:r>
      <w:r>
        <w:rPr>
          <w:rFonts w:ascii="Times New Roman"/>
          <w:b w:val="false"/>
          <w:i w:val="false"/>
          <w:color w:val="000000"/>
          <w:sz w:val="28"/>
        </w:rPr>
        <w:t>
      004  Өрт қауіпсіздігі саласында сынақтарды талдау       8071
</w:t>
      </w:r>
      <w:r>
        <w:br/>
      </w:r>
      <w:r>
        <w:rPr>
          <w:rFonts w:ascii="Times New Roman"/>
          <w:b w:val="false"/>
          <w:i w:val="false"/>
          <w:color w:val="000000"/>
          <w:sz w:val="28"/>
        </w:rPr>
        <w:t>
           және жүргізу
</w:t>
      </w:r>
      <w:r>
        <w:br/>
      </w:r>
      <w:r>
        <w:rPr>
          <w:rFonts w:ascii="Times New Roman"/>
          <w:b w:val="false"/>
          <w:i w:val="false"/>
          <w:color w:val="000000"/>
          <w:sz w:val="28"/>
        </w:rPr>
        <w:t>
      005  Алматы қаласының бюджетіне көшкінге қарсы        500000
</w:t>
      </w:r>
      <w:r>
        <w:br/>
      </w:r>
      <w:r>
        <w:rPr>
          <w:rFonts w:ascii="Times New Roman"/>
          <w:b w:val="false"/>
          <w:i w:val="false"/>
          <w:color w:val="000000"/>
          <w:sz w:val="28"/>
        </w:rPr>
        <w:t>
           және жер көшкініне қарсы қауіпсіздікті
</w:t>
      </w:r>
      <w:r>
        <w:br/>
      </w:r>
      <w:r>
        <w:rPr>
          <w:rFonts w:ascii="Times New Roman"/>
          <w:b w:val="false"/>
          <w:i w:val="false"/>
          <w:color w:val="000000"/>
          <w:sz w:val="28"/>
        </w:rPr>
        <w:t>
           қамтамасыз етуге берілетін нысаналы даму
</w:t>
      </w:r>
      <w:r>
        <w:br/>
      </w:r>
      <w:r>
        <w:rPr>
          <w:rFonts w:ascii="Times New Roman"/>
          <w:b w:val="false"/>
          <w:i w:val="false"/>
          <w:color w:val="000000"/>
          <w:sz w:val="28"/>
        </w:rPr>
        <w:t>
           трансферттері
</w:t>
      </w:r>
      <w:r>
        <w:br/>
      </w:r>
      <w:r>
        <w:rPr>
          <w:rFonts w:ascii="Times New Roman"/>
          <w:b w:val="false"/>
          <w:i w:val="false"/>
          <w:color w:val="000000"/>
          <w:sz w:val="28"/>
        </w:rPr>
        <w:t>
      007  Мемлекеттік органдар мен мекемелер мамандарын     10514
</w:t>
      </w:r>
      <w:r>
        <w:br/>
      </w:r>
      <w:r>
        <w:rPr>
          <w:rFonts w:ascii="Times New Roman"/>
          <w:b w:val="false"/>
          <w:i w:val="false"/>
          <w:color w:val="000000"/>
          <w:sz w:val="28"/>
        </w:rPr>
        <w:t>
           төтенше жағдай ахуалында іс-әрекет жасауға
</w:t>
      </w:r>
      <w:r>
        <w:br/>
      </w:r>
      <w:r>
        <w:rPr>
          <w:rFonts w:ascii="Times New Roman"/>
          <w:b w:val="false"/>
          <w:i w:val="false"/>
          <w:color w:val="000000"/>
          <w:sz w:val="28"/>
        </w:rPr>
        <w:t>
           даярлау
</w:t>
      </w:r>
      <w:r>
        <w:br/>
      </w:r>
      <w:r>
        <w:rPr>
          <w:rFonts w:ascii="Times New Roman"/>
          <w:b w:val="false"/>
          <w:i w:val="false"/>
          <w:color w:val="000000"/>
          <w:sz w:val="28"/>
        </w:rPr>
        <w:t>
</w:t>
      </w:r>
      <w:r>
        <w:rPr>
          <w:rFonts w:ascii="Times New Roman"/>
          <w:b w:val="false"/>
          <w:i/>
          <w:color w:val="000000"/>
          <w:sz w:val="28"/>
        </w:rPr>
        <w:t>
   208     Қазақстан Республикасы Қорғаныс министрлiгi    57815129
</w:t>
      </w:r>
      <w:r>
        <w:rPr>
          <w:rFonts w:ascii="Times New Roman"/>
          <w:b w:val="false"/>
          <w:i w:val="false"/>
          <w:color w:val="000000"/>
          <w:sz w:val="28"/>
        </w:rPr>
        <w:t>
</w:t>
      </w:r>
      <w:r>
        <w:br/>
      </w:r>
      <w:r>
        <w:rPr>
          <w:rFonts w:ascii="Times New Roman"/>
          <w:b w:val="false"/>
          <w:i w:val="false"/>
          <w:color w:val="000000"/>
          <w:sz w:val="28"/>
        </w:rPr>
        <w:t>
      001  Қарулы Күштердің жеке құрамын, қару-жарақта-   35503411
</w:t>
      </w:r>
      <w:r>
        <w:br/>
      </w:r>
      <w:r>
        <w:rPr>
          <w:rFonts w:ascii="Times New Roman"/>
          <w:b w:val="false"/>
          <w:i w:val="false"/>
          <w:color w:val="000000"/>
          <w:sz w:val="28"/>
        </w:rPr>
        <w:t>
           рын, әскери және өзге де техникаларын, жабдық-
</w:t>
      </w:r>
      <w:r>
        <w:br/>
      </w:r>
      <w:r>
        <w:rPr>
          <w:rFonts w:ascii="Times New Roman"/>
          <w:b w:val="false"/>
          <w:i w:val="false"/>
          <w:color w:val="000000"/>
          <w:sz w:val="28"/>
        </w:rPr>
        <w:t>
           тарын, жануарларын және инфрақұрылымын
</w:t>
      </w:r>
      <w:r>
        <w:br/>
      </w:r>
      <w:r>
        <w:rPr>
          <w:rFonts w:ascii="Times New Roman"/>
          <w:b w:val="false"/>
          <w:i w:val="false"/>
          <w:color w:val="000000"/>
          <w:sz w:val="28"/>
        </w:rPr>
        <w:t>
           күтіп-ұстау
</w:t>
      </w:r>
      <w:r>
        <w:br/>
      </w:r>
      <w:r>
        <w:rPr>
          <w:rFonts w:ascii="Times New Roman"/>
          <w:b w:val="false"/>
          <w:i w:val="false"/>
          <w:color w:val="000000"/>
          <w:sz w:val="28"/>
        </w:rPr>
        <w:t>
      002  Қарулы Күштер қызметінің негізгі түрлерін       8405376
</w:t>
      </w:r>
      <w:r>
        <w:br/>
      </w:r>
      <w:r>
        <w:rPr>
          <w:rFonts w:ascii="Times New Roman"/>
          <w:b w:val="false"/>
          <w:i w:val="false"/>
          <w:color w:val="000000"/>
          <w:sz w:val="28"/>
        </w:rPr>
        <w:t>
           қамтамасыз ету
</w:t>
      </w:r>
      <w:r>
        <w:br/>
      </w:r>
      <w:r>
        <w:rPr>
          <w:rFonts w:ascii="Times New Roman"/>
          <w:b w:val="false"/>
          <w:i w:val="false"/>
          <w:color w:val="000000"/>
          <w:sz w:val="28"/>
        </w:rPr>
        <w:t>
      003  Қарулы Күштердің ақпараттық жүйелерін құру       536612
</w:t>
      </w:r>
      <w:r>
        <w:br/>
      </w:r>
      <w:r>
        <w:rPr>
          <w:rFonts w:ascii="Times New Roman"/>
          <w:b w:val="false"/>
          <w:i w:val="false"/>
          <w:color w:val="000000"/>
          <w:sz w:val="28"/>
        </w:rPr>
        <w:t>
      004  Қарулы Күштердің инфрақұрылымын дамыту          3300078
</w:t>
      </w:r>
      <w:r>
        <w:br/>
      </w:r>
      <w:r>
        <w:rPr>
          <w:rFonts w:ascii="Times New Roman"/>
          <w:b w:val="false"/>
          <w:i w:val="false"/>
          <w:color w:val="000000"/>
          <w:sz w:val="28"/>
        </w:rPr>
        <w:t>
      006  Қару-жарақ, әскери және өзге де техниканы,      5308282
</w:t>
      </w:r>
      <w:r>
        <w:br/>
      </w:r>
      <w:r>
        <w:rPr>
          <w:rFonts w:ascii="Times New Roman"/>
          <w:b w:val="false"/>
          <w:i w:val="false"/>
          <w:color w:val="000000"/>
          <w:sz w:val="28"/>
        </w:rPr>
        <w:t>
           байланыс жүйелерін жаңғырту және сатып алу
</w:t>
      </w:r>
      <w:r>
        <w:br/>
      </w:r>
      <w:r>
        <w:rPr>
          <w:rFonts w:ascii="Times New Roman"/>
          <w:b w:val="false"/>
          <w:i w:val="false"/>
          <w:color w:val="000000"/>
          <w:sz w:val="28"/>
        </w:rPr>
        <w:t>
      007  Полигондарды жалға беру туралы мемлекетара-     2729645
</w:t>
      </w:r>
      <w:r>
        <w:br/>
      </w:r>
      <w:r>
        <w:rPr>
          <w:rFonts w:ascii="Times New Roman"/>
          <w:b w:val="false"/>
          <w:i w:val="false"/>
          <w:color w:val="000000"/>
          <w:sz w:val="28"/>
        </w:rPr>
        <w:t>
           лық шарттарға сәйкес қару-жарақ пен әскери
</w:t>
      </w:r>
      <w:r>
        <w:br/>
      </w:r>
      <w:r>
        <w:rPr>
          <w:rFonts w:ascii="Times New Roman"/>
          <w:b w:val="false"/>
          <w:i w:val="false"/>
          <w:color w:val="000000"/>
          <w:sz w:val="28"/>
        </w:rPr>
        <w:t>
           техниканы жеткізу және жөндеу
</w:t>
      </w:r>
      <w:r>
        <w:br/>
      </w:r>
      <w:r>
        <w:rPr>
          <w:rFonts w:ascii="Times New Roman"/>
          <w:b w:val="false"/>
          <w:i w:val="false"/>
          <w:color w:val="000000"/>
          <w:sz w:val="28"/>
        </w:rPr>
        <w:t>
      008  Қорғаныс сипатындағы қолданбалы ғылыми            87001
</w:t>
      </w:r>
      <w:r>
        <w:br/>
      </w:r>
      <w:r>
        <w:rPr>
          <w:rFonts w:ascii="Times New Roman"/>
          <w:b w:val="false"/>
          <w:i w:val="false"/>
          <w:color w:val="000000"/>
          <w:sz w:val="28"/>
        </w:rPr>
        <w:t>
           зерттеулер мен тәжірибе-конструкторлық
</w:t>
      </w:r>
      <w:r>
        <w:br/>
      </w:r>
      <w:r>
        <w:rPr>
          <w:rFonts w:ascii="Times New Roman"/>
          <w:b w:val="false"/>
          <w:i w:val="false"/>
          <w:color w:val="000000"/>
          <w:sz w:val="28"/>
        </w:rPr>
        <w:t>
           жұмыстар
</w:t>
      </w:r>
      <w:r>
        <w:br/>
      </w:r>
      <w:r>
        <w:rPr>
          <w:rFonts w:ascii="Times New Roman"/>
          <w:b w:val="false"/>
          <w:i w:val="false"/>
          <w:color w:val="000000"/>
          <w:sz w:val="28"/>
        </w:rPr>
        <w:t>
      015  Әскерге шақырылғанға дейінгілерді әскери-        130000
</w:t>
      </w:r>
      <w:r>
        <w:br/>
      </w:r>
      <w:r>
        <w:rPr>
          <w:rFonts w:ascii="Times New Roman"/>
          <w:b w:val="false"/>
          <w:i w:val="false"/>
          <w:color w:val="000000"/>
          <w:sz w:val="28"/>
        </w:rPr>
        <w:t>
           техникалық мамандықтар бойынша даярлау
</w:t>
      </w:r>
      <w:r>
        <w:br/>
      </w:r>
      <w:r>
        <w:rPr>
          <w:rFonts w:ascii="Times New Roman"/>
          <w:b w:val="false"/>
          <w:i w:val="false"/>
          <w:color w:val="000000"/>
          <w:sz w:val="28"/>
        </w:rPr>
        <w:t>
      016  Қарулы Күштерді материалдық-техникалық          1814724
</w:t>
      </w:r>
      <w:r>
        <w:br/>
      </w:r>
      <w:r>
        <w:rPr>
          <w:rFonts w:ascii="Times New Roman"/>
          <w:b w:val="false"/>
          <w:i w:val="false"/>
          <w:color w:val="000000"/>
          <w:sz w:val="28"/>
        </w:rPr>
        <w:t>
           қамтамасыз ету
</w:t>
      </w:r>
      <w:r>
        <w:br/>
      </w:r>
      <w:r>
        <w:rPr>
          <w:rFonts w:ascii="Times New Roman"/>
          <w:b w:val="false"/>
          <w:i w:val="false"/>
          <w:color w:val="000000"/>
          <w:sz w:val="28"/>
        </w:rPr>
        <w:t>
</w:t>
      </w:r>
      <w:r>
        <w:rPr>
          <w:rFonts w:ascii="Times New Roman"/>
          <w:b w:val="false"/>
          <w:i/>
          <w:color w:val="000000"/>
          <w:sz w:val="28"/>
        </w:rPr>
        <w:t>
   678     Қазақстан Республикасы Республикалық ұланы      1824577
</w:t>
      </w:r>
      <w:r>
        <w:rPr>
          <w:rFonts w:ascii="Times New Roman"/>
          <w:b w:val="false"/>
          <w:i w:val="false"/>
          <w:color w:val="000000"/>
          <w:sz w:val="28"/>
        </w:rPr>
        <w:t>
</w:t>
      </w:r>
      <w:r>
        <w:br/>
      </w:r>
      <w:r>
        <w:rPr>
          <w:rFonts w:ascii="Times New Roman"/>
          <w:b w:val="false"/>
          <w:i w:val="false"/>
          <w:color w:val="000000"/>
          <w:sz w:val="28"/>
        </w:rPr>
        <w:t>
      001  Қорғалатын адамдардың қауiпсiздiгiн             1259978
</w:t>
      </w:r>
      <w:r>
        <w:br/>
      </w:r>
      <w:r>
        <w:rPr>
          <w:rFonts w:ascii="Times New Roman"/>
          <w:b w:val="false"/>
          <w:i w:val="false"/>
          <w:color w:val="000000"/>
          <w:sz w:val="28"/>
        </w:rPr>
        <w:t>
           қамтамасыз етуге және салтанатты рәсiмдерді
</w:t>
      </w:r>
      <w:r>
        <w:br/>
      </w:r>
      <w:r>
        <w:rPr>
          <w:rFonts w:ascii="Times New Roman"/>
          <w:b w:val="false"/>
          <w:i w:val="false"/>
          <w:color w:val="000000"/>
          <w:sz w:val="28"/>
        </w:rPr>
        <w:t>
           орындауға қатысу
</w:t>
      </w:r>
      <w:r>
        <w:br/>
      </w:r>
      <w:r>
        <w:rPr>
          <w:rFonts w:ascii="Times New Roman"/>
          <w:b w:val="false"/>
          <w:i w:val="false"/>
          <w:color w:val="000000"/>
          <w:sz w:val="28"/>
        </w:rPr>
        <w:t>
      002  Республикалық ұлан объектілерін салу             564599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03        Қоғамдық тәртіп, қауіпсіздік, құқық,  
</w:t>
      </w:r>
      <w:r>
        <w:rPr>
          <w:rFonts w:ascii="Times New Roman"/>
          <w:b/>
          <w:i w:val="false"/>
          <w:color w:val="000000"/>
          <w:sz w:val="28"/>
        </w:rPr>
        <w:t>
</w:t>
      </w:r>
      <w:r>
        <w:rPr>
          <w:rFonts w:ascii="Times New Roman"/>
          <w:b w:val="false"/>
          <w:i w:val="false"/>
          <w:color w:val="000000"/>
          <w:sz w:val="28"/>
        </w:rPr>
        <w:t>
    123153400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сот, қылмыстық-атқару қызметі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104     Қазақстан Республикасы Премьер-Министрінің       344072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Кеңсесі
</w:t>
      </w:r>
      <w:r>
        <w:rPr>
          <w:rFonts w:ascii="Times New Roman"/>
          <w:b w:val="false"/>
          <w:i w:val="false"/>
          <w:color w:val="000000"/>
          <w:sz w:val="28"/>
        </w:rPr>
        <w:t>
</w:t>
      </w:r>
      <w:r>
        <w:br/>
      </w:r>
      <w:r>
        <w:rPr>
          <w:rFonts w:ascii="Times New Roman"/>
          <w:b w:val="false"/>
          <w:i w:val="false"/>
          <w:color w:val="000000"/>
          <w:sz w:val="28"/>
        </w:rPr>
        <w:t>
      002  Мемлекеттік органдарда ақпараттық қауіпсіздікті   92628
</w:t>
      </w:r>
      <w:r>
        <w:br/>
      </w:r>
      <w:r>
        <w:rPr>
          <w:rFonts w:ascii="Times New Roman"/>
          <w:b w:val="false"/>
          <w:i w:val="false"/>
          <w:color w:val="000000"/>
          <w:sz w:val="28"/>
        </w:rPr>
        <w:t>
           ұйымдастыру және қамтамасыз ету
</w:t>
      </w:r>
      <w:r>
        <w:br/>
      </w:r>
      <w:r>
        <w:rPr>
          <w:rFonts w:ascii="Times New Roman"/>
          <w:b w:val="false"/>
          <w:i w:val="false"/>
          <w:color w:val="000000"/>
          <w:sz w:val="28"/>
        </w:rPr>
        <w:t>
      003  Мемлекеттiк мекемелерді фельдъегерлік байланыс-  251444
</w:t>
      </w:r>
      <w:r>
        <w:br/>
      </w:r>
      <w:r>
        <w:rPr>
          <w:rFonts w:ascii="Times New Roman"/>
          <w:b w:val="false"/>
          <w:i w:val="false"/>
          <w:color w:val="000000"/>
          <w:sz w:val="28"/>
        </w:rPr>
        <w:t>
           пен қамтамасыз ету
</w:t>
      </w:r>
      <w:r>
        <w:br/>
      </w:r>
      <w:r>
        <w:rPr>
          <w:rFonts w:ascii="Times New Roman"/>
          <w:b w:val="false"/>
          <w:i w:val="false"/>
          <w:color w:val="000000"/>
          <w:sz w:val="28"/>
        </w:rPr>
        <w:t>
</w:t>
      </w:r>
      <w:r>
        <w:rPr>
          <w:rFonts w:ascii="Times New Roman"/>
          <w:b w:val="false"/>
          <w:i/>
          <w:color w:val="000000"/>
          <w:sz w:val="28"/>
        </w:rPr>
        <w:t>
   201     Қазақстан Республикасы Ішкі iстер              39689590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министрлiгi
</w:t>
      </w:r>
      <w:r>
        <w:rPr>
          <w:rFonts w:ascii="Times New Roman"/>
          <w:b w:val="false"/>
          <w:i w:val="false"/>
          <w:color w:val="000000"/>
          <w:sz w:val="28"/>
        </w:rPr>
        <w:t>
</w:t>
      </w:r>
      <w:r>
        <w:br/>
      </w:r>
      <w:r>
        <w:rPr>
          <w:rFonts w:ascii="Times New Roman"/>
          <w:b w:val="false"/>
          <w:i w:val="false"/>
          <w:color w:val="000000"/>
          <w:sz w:val="28"/>
        </w:rPr>
        <w:t>
      001  Республикалық деңгейде қоғамдық тәртiптi       33554278
</w:t>
      </w:r>
      <w:r>
        <w:br/>
      </w:r>
      <w:r>
        <w:rPr>
          <w:rFonts w:ascii="Times New Roman"/>
          <w:b w:val="false"/>
          <w:i w:val="false"/>
          <w:color w:val="000000"/>
          <w:sz w:val="28"/>
        </w:rPr>
        <w:t>
           қорғау және қоғамдық қауiпсiздiктi
</w:t>
      </w:r>
      <w:r>
        <w:br/>
      </w:r>
      <w:r>
        <w:rPr>
          <w:rFonts w:ascii="Times New Roman"/>
          <w:b w:val="false"/>
          <w:i w:val="false"/>
          <w:color w:val="000000"/>
          <w:sz w:val="28"/>
        </w:rPr>
        <w:t>
           қамтамасыз ету
</w:t>
      </w:r>
      <w:r>
        <w:br/>
      </w:r>
      <w:r>
        <w:rPr>
          <w:rFonts w:ascii="Times New Roman"/>
          <w:b w:val="false"/>
          <w:i w:val="false"/>
          <w:color w:val="000000"/>
          <w:sz w:val="28"/>
        </w:rPr>
        <w:t>
      003  Қылмыстық процеске қатысатын адамдардың          106094
</w:t>
      </w:r>
      <w:r>
        <w:br/>
      </w:r>
      <w:r>
        <w:rPr>
          <w:rFonts w:ascii="Times New Roman"/>
          <w:b w:val="false"/>
          <w:i w:val="false"/>
          <w:color w:val="000000"/>
          <w:sz w:val="28"/>
        </w:rPr>
        <w:t>
           құқықтары мен бостандықтарын қорғауды
</w:t>
      </w:r>
      <w:r>
        <w:br/>
      </w:r>
      <w:r>
        <w:rPr>
          <w:rFonts w:ascii="Times New Roman"/>
          <w:b w:val="false"/>
          <w:i w:val="false"/>
          <w:color w:val="000000"/>
          <w:sz w:val="28"/>
        </w:rPr>
        <w:t>
           қамтамасыз ету
</w:t>
      </w:r>
      <w:r>
        <w:br/>
      </w:r>
      <w:r>
        <w:rPr>
          <w:rFonts w:ascii="Times New Roman"/>
          <w:b w:val="false"/>
          <w:i w:val="false"/>
          <w:color w:val="000000"/>
          <w:sz w:val="28"/>
        </w:rPr>
        <w:t>
      004  Арнайы және әскери тасымалдар                     52286
</w:t>
      </w:r>
      <w:r>
        <w:br/>
      </w:r>
      <w:r>
        <w:rPr>
          <w:rFonts w:ascii="Times New Roman"/>
          <w:b w:val="false"/>
          <w:i w:val="false"/>
          <w:color w:val="000000"/>
          <w:sz w:val="28"/>
        </w:rPr>
        <w:t>
      007  Қоғамдық тәртіп және қоғамдық қауіпсіздік        359914
</w:t>
      </w:r>
      <w:r>
        <w:br/>
      </w:r>
      <w:r>
        <w:rPr>
          <w:rFonts w:ascii="Times New Roman"/>
          <w:b w:val="false"/>
          <w:i w:val="false"/>
          <w:color w:val="000000"/>
          <w:sz w:val="28"/>
        </w:rPr>
        <w:t>
           объектілерін салу, қайта жаңарту
</w:t>
      </w:r>
      <w:r>
        <w:br/>
      </w:r>
      <w:r>
        <w:rPr>
          <w:rFonts w:ascii="Times New Roman"/>
          <w:b w:val="false"/>
          <w:i w:val="false"/>
          <w:color w:val="000000"/>
          <w:sz w:val="28"/>
        </w:rPr>
        <w:t>
      008  Ішкі істер органдарының ақпараттық жүйелерін     114630
</w:t>
      </w:r>
      <w:r>
        <w:br/>
      </w:r>
      <w:r>
        <w:rPr>
          <w:rFonts w:ascii="Times New Roman"/>
          <w:b w:val="false"/>
          <w:i w:val="false"/>
          <w:color w:val="000000"/>
          <w:sz w:val="28"/>
        </w:rPr>
        <w:t>
           құру
</w:t>
      </w:r>
      <w:r>
        <w:br/>
      </w:r>
      <w:r>
        <w:rPr>
          <w:rFonts w:ascii="Times New Roman"/>
          <w:b w:val="false"/>
          <w:i w:val="false"/>
          <w:color w:val="000000"/>
          <w:sz w:val="28"/>
        </w:rPr>
        <w:t>
      009  3-мемлекеттік жоба                              1500000
</w:t>
      </w:r>
      <w:r>
        <w:br/>
      </w:r>
      <w:r>
        <w:rPr>
          <w:rFonts w:ascii="Times New Roman"/>
          <w:b w:val="false"/>
          <w:i w:val="false"/>
          <w:color w:val="000000"/>
          <w:sz w:val="28"/>
        </w:rPr>
        <w:t>
      016  Жүргiзушi куәлiктерiн, көлiк құралдарын         2226552
</w:t>
      </w:r>
      <w:r>
        <w:br/>
      </w:r>
      <w:r>
        <w:rPr>
          <w:rFonts w:ascii="Times New Roman"/>
          <w:b w:val="false"/>
          <w:i w:val="false"/>
          <w:color w:val="000000"/>
          <w:sz w:val="28"/>
        </w:rPr>
        <w:t>
           мемлекеттiк тiркеу үшiн қажет құжаттарды
</w:t>
      </w:r>
      <w:r>
        <w:br/>
      </w:r>
      <w:r>
        <w:rPr>
          <w:rFonts w:ascii="Times New Roman"/>
          <w:b w:val="false"/>
          <w:i w:val="false"/>
          <w:color w:val="000000"/>
          <w:sz w:val="28"/>
        </w:rPr>
        <w:t>
           және нөмiр белгiлерiн дайындау
</w:t>
      </w:r>
      <w:r>
        <w:br/>
      </w:r>
      <w:r>
        <w:rPr>
          <w:rFonts w:ascii="Times New Roman"/>
          <w:b w:val="false"/>
          <w:i w:val="false"/>
          <w:color w:val="000000"/>
          <w:sz w:val="28"/>
        </w:rPr>
        <w:t>
      017  Қазақстан Республикасы Iшкi iстер                576236
</w:t>
      </w:r>
      <w:r>
        <w:br/>
      </w:r>
      <w:r>
        <w:rPr>
          <w:rFonts w:ascii="Times New Roman"/>
          <w:b w:val="false"/>
          <w:i w:val="false"/>
          <w:color w:val="000000"/>
          <w:sz w:val="28"/>
        </w:rPr>
        <w:t>
           министрлiгiнiң iшкi әскерлерi әскери
</w:t>
      </w:r>
      <w:r>
        <w:br/>
      </w:r>
      <w:r>
        <w:rPr>
          <w:rFonts w:ascii="Times New Roman"/>
          <w:b w:val="false"/>
          <w:i w:val="false"/>
          <w:color w:val="000000"/>
          <w:sz w:val="28"/>
        </w:rPr>
        <w:t>
           бөлiмдерiнiң жауынгерлiк дайындығын арттыру
</w:t>
      </w:r>
      <w:r>
        <w:br/>
      </w:r>
      <w:r>
        <w:rPr>
          <w:rFonts w:ascii="Times New Roman"/>
          <w:b w:val="false"/>
          <w:i w:val="false"/>
          <w:color w:val="000000"/>
          <w:sz w:val="28"/>
        </w:rPr>
        <w:t>
      018  Қазақстан Республикасына келетін шетелдік         11000
</w:t>
      </w:r>
      <w:r>
        <w:br/>
      </w:r>
      <w:r>
        <w:rPr>
          <w:rFonts w:ascii="Times New Roman"/>
          <w:b w:val="false"/>
          <w:i w:val="false"/>
          <w:color w:val="000000"/>
          <w:sz w:val="28"/>
        </w:rPr>
        <w:t>
           азаматтарды көші-қон карточкалармен
</w:t>
      </w:r>
      <w:r>
        <w:br/>
      </w:r>
      <w:r>
        <w:rPr>
          <w:rFonts w:ascii="Times New Roman"/>
          <w:b w:val="false"/>
          <w:i w:val="false"/>
          <w:color w:val="000000"/>
          <w:sz w:val="28"/>
        </w:rPr>
        <w:t>
           қамтамасыз ету
</w:t>
      </w:r>
      <w:r>
        <w:br/>
      </w:r>
      <w:r>
        <w:rPr>
          <w:rFonts w:ascii="Times New Roman"/>
          <w:b w:val="false"/>
          <w:i w:val="false"/>
          <w:color w:val="000000"/>
          <w:sz w:val="28"/>
        </w:rPr>
        <w:t>
      104  Нашақорлыққа және есірткі бизнесіне қарсы күрес  327599
</w:t>
      </w:r>
      <w:r>
        <w:br/>
      </w:r>
      <w:r>
        <w:rPr>
          <w:rFonts w:ascii="Times New Roman"/>
          <w:b w:val="false"/>
          <w:i w:val="false"/>
          <w:color w:val="000000"/>
          <w:sz w:val="28"/>
        </w:rPr>
        <w:t>
      110  Терроризмге және экстремизм мен сепаратизмнің    861001
</w:t>
      </w:r>
      <w:r>
        <w:br/>
      </w:r>
      <w:r>
        <w:rPr>
          <w:rFonts w:ascii="Times New Roman"/>
          <w:b w:val="false"/>
          <w:i w:val="false"/>
          <w:color w:val="000000"/>
          <w:sz w:val="28"/>
        </w:rPr>
        <w:t>
           басқа да көріністеріне қарсы күрес
</w:t>
      </w:r>
      <w:r>
        <w:br/>
      </w:r>
      <w:r>
        <w:rPr>
          <w:rFonts w:ascii="Times New Roman"/>
          <w:b w:val="false"/>
          <w:i w:val="false"/>
          <w:color w:val="000000"/>
          <w:sz w:val="28"/>
        </w:rPr>
        <w:t>
</w:t>
      </w:r>
      <w:r>
        <w:rPr>
          <w:rFonts w:ascii="Times New Roman"/>
          <w:b w:val="false"/>
          <w:i/>
          <w:color w:val="000000"/>
          <w:sz w:val="28"/>
        </w:rPr>
        <w:t>
   221     Қазақстан Республикасы Әділет министрлігі      20621626
</w:t>
      </w:r>
      <w:r>
        <w:rPr>
          <w:rFonts w:ascii="Times New Roman"/>
          <w:b w:val="false"/>
          <w:i w:val="false"/>
          <w:color w:val="000000"/>
          <w:sz w:val="28"/>
        </w:rPr>
        <w:t>
</w:t>
      </w:r>
      <w:r>
        <w:br/>
      </w:r>
      <w:r>
        <w:rPr>
          <w:rFonts w:ascii="Times New Roman"/>
          <w:b w:val="false"/>
          <w:i w:val="false"/>
          <w:color w:val="000000"/>
          <w:sz w:val="28"/>
        </w:rPr>
        <w:t>
      001  Мемлекеттің қызметін құқықтық қамтамасыз ету    3833228
</w:t>
      </w:r>
      <w:r>
        <w:br/>
      </w:r>
      <w:r>
        <w:rPr>
          <w:rFonts w:ascii="Times New Roman"/>
          <w:b w:val="false"/>
          <w:i w:val="false"/>
          <w:color w:val="000000"/>
          <w:sz w:val="28"/>
        </w:rPr>
        <w:t>
      002  Сот сараптамаларын жүргiзу                       623096
</w:t>
      </w:r>
      <w:r>
        <w:br/>
      </w:r>
      <w:r>
        <w:rPr>
          <w:rFonts w:ascii="Times New Roman"/>
          <w:b w:val="false"/>
          <w:i w:val="false"/>
          <w:color w:val="000000"/>
          <w:sz w:val="28"/>
        </w:rPr>
        <w:t>
      003  Сотталғандарды ұстау                           10459420
</w:t>
      </w:r>
      <w:r>
        <w:br/>
      </w:r>
      <w:r>
        <w:rPr>
          <w:rFonts w:ascii="Times New Roman"/>
          <w:b w:val="false"/>
          <w:i w:val="false"/>
          <w:color w:val="000000"/>
          <w:sz w:val="28"/>
        </w:rPr>
        <w:t>
      004  Қылмыстық-атқару жүйесi объектілерін салу       1674300
</w:t>
      </w:r>
      <w:r>
        <w:br/>
      </w:r>
      <w:r>
        <w:rPr>
          <w:rFonts w:ascii="Times New Roman"/>
          <w:b w:val="false"/>
          <w:i w:val="false"/>
          <w:color w:val="000000"/>
          <w:sz w:val="28"/>
        </w:rPr>
        <w:t>
           және қайта жаңарту
</w:t>
      </w:r>
      <w:r>
        <w:br/>
      </w:r>
      <w:r>
        <w:rPr>
          <w:rFonts w:ascii="Times New Roman"/>
          <w:b w:val="false"/>
          <w:i w:val="false"/>
          <w:color w:val="000000"/>
          <w:sz w:val="28"/>
        </w:rPr>
        <w:t>
      005  Сотта адвокаттардың заңгерлік көмек көрсетуі     139954
</w:t>
      </w:r>
      <w:r>
        <w:br/>
      </w:r>
      <w:r>
        <w:rPr>
          <w:rFonts w:ascii="Times New Roman"/>
          <w:b w:val="false"/>
          <w:i w:val="false"/>
          <w:color w:val="000000"/>
          <w:sz w:val="28"/>
        </w:rPr>
        <w:t>
      006  Құқықтық насихат                                  71501
</w:t>
      </w:r>
      <w:r>
        <w:br/>
      </w:r>
      <w:r>
        <w:rPr>
          <w:rFonts w:ascii="Times New Roman"/>
          <w:b w:val="false"/>
          <w:i w:val="false"/>
          <w:color w:val="000000"/>
          <w:sz w:val="28"/>
        </w:rPr>
        <w:t>
      008  Әділет органдарының ақпараттық жүйесін құру       30400
</w:t>
      </w:r>
      <w:r>
        <w:br/>
      </w:r>
      <w:r>
        <w:rPr>
          <w:rFonts w:ascii="Times New Roman"/>
          <w:b w:val="false"/>
          <w:i w:val="false"/>
          <w:color w:val="000000"/>
          <w:sz w:val="28"/>
        </w:rPr>
        <w:t>
      009  Қылмыстық-атқару жүйесінің ақпараттық              5000
</w:t>
      </w:r>
      <w:r>
        <w:br/>
      </w:r>
      <w:r>
        <w:rPr>
          <w:rFonts w:ascii="Times New Roman"/>
          <w:b w:val="false"/>
          <w:i w:val="false"/>
          <w:color w:val="000000"/>
          <w:sz w:val="28"/>
        </w:rPr>
        <w:t>
           жүйесін құру
</w:t>
      </w:r>
      <w:r>
        <w:br/>
      </w:r>
      <w:r>
        <w:rPr>
          <w:rFonts w:ascii="Times New Roman"/>
          <w:b w:val="false"/>
          <w:i w:val="false"/>
          <w:color w:val="000000"/>
          <w:sz w:val="28"/>
        </w:rPr>
        <w:t>
      010  Халыққа "жалғыз терезе" қағидаты бойынша қызмет  500000
</w:t>
      </w:r>
      <w:r>
        <w:br/>
      </w:r>
      <w:r>
        <w:rPr>
          <w:rFonts w:ascii="Times New Roman"/>
          <w:b w:val="false"/>
          <w:i w:val="false"/>
          <w:color w:val="000000"/>
          <w:sz w:val="28"/>
        </w:rPr>
        <w:t>
           көрсететін орталықтардың қызметін қамтамасыз
</w:t>
      </w:r>
      <w:r>
        <w:br/>
      </w:r>
      <w:r>
        <w:rPr>
          <w:rFonts w:ascii="Times New Roman"/>
          <w:b w:val="false"/>
          <w:i w:val="false"/>
          <w:color w:val="000000"/>
          <w:sz w:val="28"/>
        </w:rPr>
        <w:t>
           ету
</w:t>
      </w:r>
      <w:r>
        <w:br/>
      </w:r>
      <w:r>
        <w:rPr>
          <w:rFonts w:ascii="Times New Roman"/>
          <w:b w:val="false"/>
          <w:i w:val="false"/>
          <w:color w:val="000000"/>
          <w:sz w:val="28"/>
        </w:rPr>
        <w:t>
      011  Түзету мекемелерінде СПИД індетіне қарсы           3000
</w:t>
      </w:r>
      <w:r>
        <w:br/>
      </w:r>
      <w:r>
        <w:rPr>
          <w:rFonts w:ascii="Times New Roman"/>
          <w:b w:val="false"/>
          <w:i w:val="false"/>
          <w:color w:val="000000"/>
          <w:sz w:val="28"/>
        </w:rPr>
        <w:t>
           іс-қимыл
</w:t>
      </w:r>
      <w:r>
        <w:br/>
      </w:r>
      <w:r>
        <w:rPr>
          <w:rFonts w:ascii="Times New Roman"/>
          <w:b w:val="false"/>
          <w:i w:val="false"/>
          <w:color w:val="000000"/>
          <w:sz w:val="28"/>
        </w:rPr>
        <w:t>
      012  Тергеу-қамауға алынған адамдарды ұстау          2324016
</w:t>
      </w:r>
      <w:r>
        <w:br/>
      </w:r>
      <w:r>
        <w:rPr>
          <w:rFonts w:ascii="Times New Roman"/>
          <w:b w:val="false"/>
          <w:i w:val="false"/>
          <w:color w:val="000000"/>
          <w:sz w:val="28"/>
        </w:rPr>
        <w:t>
      013  Тергеу изоляторларында СПИД індетіне қарсы         1000
</w:t>
      </w:r>
      <w:r>
        <w:br/>
      </w:r>
      <w:r>
        <w:rPr>
          <w:rFonts w:ascii="Times New Roman"/>
          <w:b w:val="false"/>
          <w:i w:val="false"/>
          <w:color w:val="000000"/>
          <w:sz w:val="28"/>
        </w:rPr>
        <w:t>
           іс-қимыл
</w:t>
      </w:r>
      <w:r>
        <w:br/>
      </w:r>
      <w:r>
        <w:rPr>
          <w:rFonts w:ascii="Times New Roman"/>
          <w:b w:val="false"/>
          <w:i w:val="false"/>
          <w:color w:val="000000"/>
          <w:sz w:val="28"/>
        </w:rPr>
        <w:t>
      015  Қазақстан Республикасы азаматтарының             930808
</w:t>
      </w:r>
      <w:r>
        <w:br/>
      </w:r>
      <w:r>
        <w:rPr>
          <w:rFonts w:ascii="Times New Roman"/>
          <w:b w:val="false"/>
          <w:i w:val="false"/>
          <w:color w:val="000000"/>
          <w:sz w:val="28"/>
        </w:rPr>
        <w:t>
           төлқұжаттары мен жеке куәліктерін дайындау
</w:t>
      </w:r>
      <w:r>
        <w:br/>
      </w:r>
      <w:r>
        <w:rPr>
          <w:rFonts w:ascii="Times New Roman"/>
          <w:b w:val="false"/>
          <w:i w:val="false"/>
          <w:color w:val="000000"/>
          <w:sz w:val="28"/>
        </w:rPr>
        <w:t>
      104  Нашақорлыққа және есiрткi бизнесiне қарсы күрес   25903
</w:t>
      </w:r>
      <w:r>
        <w:br/>
      </w:r>
      <w:r>
        <w:rPr>
          <w:rFonts w:ascii="Times New Roman"/>
          <w:b w:val="false"/>
          <w:i w:val="false"/>
          <w:color w:val="000000"/>
          <w:sz w:val="28"/>
        </w:rPr>
        <w:t>
</w:t>
      </w:r>
      <w:r>
        <w:rPr>
          <w:rFonts w:ascii="Times New Roman"/>
          <w:b w:val="false"/>
          <w:i/>
          <w:color w:val="000000"/>
          <w:sz w:val="28"/>
        </w:rPr>
        <w:t>
   410     Қазақстан Республикасы Ұлттық қауiпсiздiк      40905852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комитеті
</w:t>
      </w:r>
      <w:r>
        <w:rPr>
          <w:rFonts w:ascii="Times New Roman"/>
          <w:b w:val="false"/>
          <w:i w:val="false"/>
          <w:color w:val="000000"/>
          <w:sz w:val="28"/>
        </w:rPr>
        <w:t>
</w:t>
      </w:r>
      <w:r>
        <w:br/>
      </w:r>
      <w:r>
        <w:rPr>
          <w:rFonts w:ascii="Times New Roman"/>
          <w:b w:val="false"/>
          <w:i w:val="false"/>
          <w:color w:val="000000"/>
          <w:sz w:val="28"/>
        </w:rPr>
        <w:t>
      001  Ұлттық қауiпсiздiктi қамтамасыз ету            36741852
</w:t>
      </w:r>
      <w:r>
        <w:br/>
      </w:r>
      <w:r>
        <w:rPr>
          <w:rFonts w:ascii="Times New Roman"/>
          <w:b w:val="false"/>
          <w:i w:val="false"/>
          <w:color w:val="000000"/>
          <w:sz w:val="28"/>
        </w:rPr>
        <w:t>
      002  Ұлттық қауіпсіздік жүйесін дамыту бағдарламасы  4164000
</w:t>
      </w:r>
      <w:r>
        <w:br/>
      </w:r>
      <w:r>
        <w:rPr>
          <w:rFonts w:ascii="Times New Roman"/>
          <w:b w:val="false"/>
          <w:i w:val="false"/>
          <w:color w:val="000000"/>
          <w:sz w:val="28"/>
        </w:rPr>
        <w:t>
</w:t>
      </w:r>
      <w:r>
        <w:rPr>
          <w:rFonts w:ascii="Times New Roman"/>
          <w:b w:val="false"/>
          <w:i/>
          <w:color w:val="000000"/>
          <w:sz w:val="28"/>
        </w:rPr>
        <w:t>
   501     Қазақстан Республикасы Жоғарғы Соты             9775553
</w:t>
      </w:r>
      <w:r>
        <w:rPr>
          <w:rFonts w:ascii="Times New Roman"/>
          <w:b w:val="false"/>
          <w:i w:val="false"/>
          <w:color w:val="000000"/>
          <w:sz w:val="28"/>
        </w:rPr>
        <w:t>
</w:t>
      </w:r>
      <w:r>
        <w:br/>
      </w:r>
      <w:r>
        <w:rPr>
          <w:rFonts w:ascii="Times New Roman"/>
          <w:b w:val="false"/>
          <w:i w:val="false"/>
          <w:color w:val="000000"/>
          <w:sz w:val="28"/>
        </w:rPr>
        <w:t>
      001  Сот жүйесі органдарының қызметін қамтамасыз ету 9480472
</w:t>
      </w:r>
      <w:r>
        <w:br/>
      </w:r>
      <w:r>
        <w:rPr>
          <w:rFonts w:ascii="Times New Roman"/>
          <w:b w:val="false"/>
          <w:i w:val="false"/>
          <w:color w:val="000000"/>
          <w:sz w:val="28"/>
        </w:rPr>
        <w:t>
      002  Қазақстан Республикасы сот жүйесi органдарының    82500
</w:t>
      </w:r>
      <w:r>
        <w:br/>
      </w:r>
      <w:r>
        <w:rPr>
          <w:rFonts w:ascii="Times New Roman"/>
          <w:b w:val="false"/>
          <w:i w:val="false"/>
          <w:color w:val="000000"/>
          <w:sz w:val="28"/>
        </w:rPr>
        <w:t>
           бiрыңғай автоматтандырылған ақпараттық-талдау
</w:t>
      </w:r>
      <w:r>
        <w:br/>
      </w:r>
      <w:r>
        <w:rPr>
          <w:rFonts w:ascii="Times New Roman"/>
          <w:b w:val="false"/>
          <w:i w:val="false"/>
          <w:color w:val="000000"/>
          <w:sz w:val="28"/>
        </w:rPr>
        <w:t>
           жүйесін құру
</w:t>
      </w:r>
      <w:r>
        <w:br/>
      </w:r>
      <w:r>
        <w:rPr>
          <w:rFonts w:ascii="Times New Roman"/>
          <w:b w:val="false"/>
          <w:i w:val="false"/>
          <w:color w:val="000000"/>
          <w:sz w:val="28"/>
        </w:rPr>
        <w:t>
      004  Судьяларды тұрғын үймен қамтамасыз ету           130000
</w:t>
      </w:r>
      <w:r>
        <w:br/>
      </w:r>
      <w:r>
        <w:rPr>
          <w:rFonts w:ascii="Times New Roman"/>
          <w:b w:val="false"/>
          <w:i w:val="false"/>
          <w:color w:val="000000"/>
          <w:sz w:val="28"/>
        </w:rPr>
        <w:t>
      005  Жекелеген негіздемелер бойынша республикалық      82581
</w:t>
      </w:r>
      <w:r>
        <w:br/>
      </w:r>
      <w:r>
        <w:rPr>
          <w:rFonts w:ascii="Times New Roman"/>
          <w:b w:val="false"/>
          <w:i w:val="false"/>
          <w:color w:val="000000"/>
          <w:sz w:val="28"/>
        </w:rPr>
        <w:t>
           меншікке түскен мүлікті бағалау, сақтау және
</w:t>
      </w:r>
      <w:r>
        <w:br/>
      </w:r>
      <w:r>
        <w:rPr>
          <w:rFonts w:ascii="Times New Roman"/>
          <w:b w:val="false"/>
          <w:i w:val="false"/>
          <w:color w:val="000000"/>
          <w:sz w:val="28"/>
        </w:rPr>
        <w:t>
           сату
</w:t>
      </w:r>
      <w:r>
        <w:br/>
      </w:r>
      <w:r>
        <w:rPr>
          <w:rFonts w:ascii="Times New Roman"/>
          <w:b w:val="false"/>
          <w:i w:val="false"/>
          <w:color w:val="000000"/>
          <w:sz w:val="28"/>
        </w:rPr>
        <w:t>
</w:t>
      </w:r>
      <w:r>
        <w:rPr>
          <w:rFonts w:ascii="Times New Roman"/>
          <w:b w:val="false"/>
          <w:i/>
          <w:color w:val="000000"/>
          <w:sz w:val="28"/>
        </w:rPr>
        <w:t>
   502     Қазақстан Республикасы Бас прокуратурасы        6340324
</w:t>
      </w:r>
      <w:r>
        <w:rPr>
          <w:rFonts w:ascii="Times New Roman"/>
          <w:b w:val="false"/>
          <w:i w:val="false"/>
          <w:color w:val="000000"/>
          <w:sz w:val="28"/>
        </w:rPr>
        <w:t>
</w:t>
      </w:r>
      <w:r>
        <w:br/>
      </w:r>
      <w:r>
        <w:rPr>
          <w:rFonts w:ascii="Times New Roman"/>
          <w:b w:val="false"/>
          <w:i w:val="false"/>
          <w:color w:val="000000"/>
          <w:sz w:val="28"/>
        </w:rPr>
        <w:t>
      001  Қазақстан Республикасында заңдардың және заңға  6136486
</w:t>
      </w:r>
      <w:r>
        <w:br/>
      </w:r>
      <w:r>
        <w:rPr>
          <w:rFonts w:ascii="Times New Roman"/>
          <w:b w:val="false"/>
          <w:i w:val="false"/>
          <w:color w:val="000000"/>
          <w:sz w:val="28"/>
        </w:rPr>
        <w:t>
           тәуелді актілердің дәлме-дәл және бірізді
</w:t>
      </w:r>
      <w:r>
        <w:br/>
      </w:r>
      <w:r>
        <w:rPr>
          <w:rFonts w:ascii="Times New Roman"/>
          <w:b w:val="false"/>
          <w:i w:val="false"/>
          <w:color w:val="000000"/>
          <w:sz w:val="28"/>
        </w:rPr>
        <w:t>
           қолданылуына жоғары қадағалауды іске асыру
</w:t>
      </w:r>
      <w:r>
        <w:br/>
      </w:r>
      <w:r>
        <w:rPr>
          <w:rFonts w:ascii="Times New Roman"/>
          <w:b w:val="false"/>
          <w:i w:val="false"/>
          <w:color w:val="000000"/>
          <w:sz w:val="28"/>
        </w:rPr>
        <w:t>
      002  Криминалдық және жедел есеп жүргiзу жөніндегі      1838
</w:t>
      </w:r>
      <w:r>
        <w:br/>
      </w:r>
      <w:r>
        <w:rPr>
          <w:rFonts w:ascii="Times New Roman"/>
          <w:b w:val="false"/>
          <w:i w:val="false"/>
          <w:color w:val="000000"/>
          <w:sz w:val="28"/>
        </w:rPr>
        <w:t>
           мемлекетаралық ақпараттық өзара іс-қимыл
</w:t>
      </w:r>
      <w:r>
        <w:br/>
      </w:r>
      <w:r>
        <w:rPr>
          <w:rFonts w:ascii="Times New Roman"/>
          <w:b w:val="false"/>
          <w:i w:val="false"/>
          <w:color w:val="000000"/>
          <w:sz w:val="28"/>
        </w:rPr>
        <w:t>
      003  Қазақстан Республикасының Бас прокуратурасының   202000
</w:t>
      </w:r>
      <w:r>
        <w:br/>
      </w:r>
      <w:r>
        <w:rPr>
          <w:rFonts w:ascii="Times New Roman"/>
          <w:b w:val="false"/>
          <w:i w:val="false"/>
          <w:color w:val="000000"/>
          <w:sz w:val="28"/>
        </w:rPr>
        <w:t>
           Құқықтық статистика және арнаулы есепке алу
</w:t>
      </w:r>
      <w:r>
        <w:br/>
      </w:r>
      <w:r>
        <w:rPr>
          <w:rFonts w:ascii="Times New Roman"/>
          <w:b w:val="false"/>
          <w:i w:val="false"/>
          <w:color w:val="000000"/>
          <w:sz w:val="28"/>
        </w:rPr>
        <w:t>
           комитетінің ақпараттық жүйесiн құру
</w:t>
      </w:r>
      <w:r>
        <w:br/>
      </w:r>
      <w:r>
        <w:rPr>
          <w:rFonts w:ascii="Times New Roman"/>
          <w:b w:val="false"/>
          <w:i w:val="false"/>
          <w:color w:val="000000"/>
          <w:sz w:val="28"/>
        </w:rPr>
        <w:t>
</w:t>
      </w:r>
      <w:r>
        <w:rPr>
          <w:rFonts w:ascii="Times New Roman"/>
          <w:b w:val="false"/>
          <w:i/>
          <w:color w:val="000000"/>
          <w:sz w:val="28"/>
        </w:rPr>
        <w:t>
   618     Қазақстан Республикасы Экономикалық қылмысқа    4055772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және сыбайлас жемқорлыққа қарсы күрес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агенттiгi (қаржы полициясы)
</w:t>
      </w:r>
      <w:r>
        <w:rPr>
          <w:rFonts w:ascii="Times New Roman"/>
          <w:b w:val="false"/>
          <w:i w:val="false"/>
          <w:color w:val="000000"/>
          <w:sz w:val="28"/>
        </w:rPr>
        <w:t>
</w:t>
      </w:r>
      <w:r>
        <w:br/>
      </w:r>
      <w:r>
        <w:rPr>
          <w:rFonts w:ascii="Times New Roman"/>
          <w:b w:val="false"/>
          <w:i w:val="false"/>
          <w:color w:val="000000"/>
          <w:sz w:val="28"/>
        </w:rPr>
        <w:t>
      001  Экономикалық қылмысқа және сыбайлас жемқор-     3921483
</w:t>
      </w:r>
      <w:r>
        <w:br/>
      </w:r>
      <w:r>
        <w:rPr>
          <w:rFonts w:ascii="Times New Roman"/>
          <w:b w:val="false"/>
          <w:i w:val="false"/>
          <w:color w:val="000000"/>
          <w:sz w:val="28"/>
        </w:rPr>
        <w:t>
           лыққа қарсы күрес жөніндегі уәкілетті
</w:t>
      </w:r>
      <w:r>
        <w:br/>
      </w:r>
      <w:r>
        <w:rPr>
          <w:rFonts w:ascii="Times New Roman"/>
          <w:b w:val="false"/>
          <w:i w:val="false"/>
          <w:color w:val="000000"/>
          <w:sz w:val="28"/>
        </w:rPr>
        <w:t>
           органның қызметін қамтамасыз ету
</w:t>
      </w:r>
      <w:r>
        <w:br/>
      </w:r>
      <w:r>
        <w:rPr>
          <w:rFonts w:ascii="Times New Roman"/>
          <w:b w:val="false"/>
          <w:i w:val="false"/>
          <w:color w:val="000000"/>
          <w:sz w:val="28"/>
        </w:rPr>
        <w:t>
      002  Қылмыстық процеске қатысатын адамдардың           47342
</w:t>
      </w:r>
      <w:r>
        <w:br/>
      </w:r>
      <w:r>
        <w:rPr>
          <w:rFonts w:ascii="Times New Roman"/>
          <w:b w:val="false"/>
          <w:i w:val="false"/>
          <w:color w:val="000000"/>
          <w:sz w:val="28"/>
        </w:rPr>
        <w:t>
           құқықтары мен бостандықтарын қорғауды
</w:t>
      </w:r>
      <w:r>
        <w:br/>
      </w:r>
      <w:r>
        <w:rPr>
          <w:rFonts w:ascii="Times New Roman"/>
          <w:b w:val="false"/>
          <w:i w:val="false"/>
          <w:color w:val="000000"/>
          <w:sz w:val="28"/>
        </w:rPr>
        <w:t>
           қамтамасыз ету
</w:t>
      </w:r>
      <w:r>
        <w:br/>
      </w:r>
      <w:r>
        <w:rPr>
          <w:rFonts w:ascii="Times New Roman"/>
          <w:b w:val="false"/>
          <w:i w:val="false"/>
          <w:color w:val="000000"/>
          <w:sz w:val="28"/>
        </w:rPr>
        <w:t>
      003  Қазақстан Республикасы Экономикалық қылмысқа      80647
</w:t>
      </w:r>
      <w:r>
        <w:br/>
      </w:r>
      <w:r>
        <w:rPr>
          <w:rFonts w:ascii="Times New Roman"/>
          <w:b w:val="false"/>
          <w:i w:val="false"/>
          <w:color w:val="000000"/>
          <w:sz w:val="28"/>
        </w:rPr>
        <w:t>
           және сыбайлас жемқорлыққа қарсы күрес
</w:t>
      </w:r>
      <w:r>
        <w:br/>
      </w:r>
      <w:r>
        <w:rPr>
          <w:rFonts w:ascii="Times New Roman"/>
          <w:b w:val="false"/>
          <w:i w:val="false"/>
          <w:color w:val="000000"/>
          <w:sz w:val="28"/>
        </w:rPr>
        <w:t>
           агенттiгiнің автоматтандырылған бiрыңғай
</w:t>
      </w:r>
      <w:r>
        <w:br/>
      </w:r>
      <w:r>
        <w:rPr>
          <w:rFonts w:ascii="Times New Roman"/>
          <w:b w:val="false"/>
          <w:i w:val="false"/>
          <w:color w:val="000000"/>
          <w:sz w:val="28"/>
        </w:rPr>
        <w:t>
           ақпараттық-телекоммуникациялық жүйесiн құру
</w:t>
      </w:r>
      <w:r>
        <w:br/>
      </w:r>
      <w:r>
        <w:rPr>
          <w:rFonts w:ascii="Times New Roman"/>
          <w:b w:val="false"/>
          <w:i w:val="false"/>
          <w:color w:val="000000"/>
          <w:sz w:val="28"/>
        </w:rPr>
        <w:t>
      104  Нашақорлыққа және есiрткi бизнесiне қарсы күрес    6300
</w:t>
      </w:r>
      <w:r>
        <w:br/>
      </w:r>
      <w:r>
        <w:rPr>
          <w:rFonts w:ascii="Times New Roman"/>
          <w:b w:val="false"/>
          <w:i w:val="false"/>
          <w:color w:val="000000"/>
          <w:sz w:val="28"/>
        </w:rPr>
        <w:t>
</w:t>
      </w:r>
      <w:r>
        <w:rPr>
          <w:rFonts w:ascii="Times New Roman"/>
          <w:b w:val="false"/>
          <w:i/>
          <w:color w:val="000000"/>
          <w:sz w:val="28"/>
        </w:rPr>
        <w:t>
678     Қазақстан Республикасы Республикалық ұланы        75000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110  Терроризмге және экстремизм мен сепаратизмнің     75000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басқа да көріністеріне қарсы күрес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680     Қазақстан Республикасы Президентінің Күзет      1345611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қызметі
</w:t>
      </w:r>
      <w:r>
        <w:rPr>
          <w:rFonts w:ascii="Times New Roman"/>
          <w:b w:val="false"/>
          <w:i w:val="false"/>
          <w:color w:val="000000"/>
          <w:sz w:val="28"/>
        </w:rPr>
        <w:t>
</w:t>
      </w:r>
      <w:r>
        <w:br/>
      </w:r>
      <w:r>
        <w:rPr>
          <w:rFonts w:ascii="Times New Roman"/>
          <w:b w:val="false"/>
          <w:i w:val="false"/>
          <w:color w:val="000000"/>
          <w:sz w:val="28"/>
        </w:rPr>
        <w:t>
      001  Мемлекет басшылары мен жекелеген лауазымды      1345611
</w:t>
      </w:r>
      <w:r>
        <w:br/>
      </w:r>
      <w:r>
        <w:rPr>
          <w:rFonts w:ascii="Times New Roman"/>
          <w:b w:val="false"/>
          <w:i w:val="false"/>
          <w:color w:val="000000"/>
          <w:sz w:val="28"/>
        </w:rPr>
        <w:t>
           адамдардың қауiпсiздiгiн қамтамасыз ету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04        Бiлiм беру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66384355
</w:t>
      </w:r>
      <w:r>
        <w:br/>
      </w:r>
      <w:r>
        <w:rPr>
          <w:rFonts w:ascii="Times New Roman"/>
          <w:b w:val="false"/>
          <w:i w:val="false"/>
          <w:color w:val="000000"/>
          <w:sz w:val="28"/>
        </w:rPr>
        <w:t>
</w:t>
      </w:r>
      <w:r>
        <w:rPr>
          <w:rFonts w:ascii="Times New Roman"/>
          <w:b w:val="false"/>
          <w:i/>
          <w:color w:val="000000"/>
          <w:sz w:val="28"/>
        </w:rPr>
        <w:t>
   200     Қазақстан Республикасы Мәдениет, ақпарат        1018363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және спорт министрлігі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002  Спорт бойынша білім беру объектілерін салу       275160
</w:t>
      </w:r>
      <w:r>
        <w:br/>
      </w:r>
      <w:r>
        <w:rPr>
          <w:rFonts w:ascii="Times New Roman"/>
          <w:b w:val="false"/>
          <w:i w:val="false"/>
          <w:color w:val="000000"/>
          <w:sz w:val="28"/>
        </w:rPr>
        <w:t>
           және қайта жаңарту
</w:t>
      </w:r>
      <w:r>
        <w:br/>
      </w:r>
      <w:r>
        <w:rPr>
          <w:rFonts w:ascii="Times New Roman"/>
          <w:b w:val="false"/>
          <w:i w:val="false"/>
          <w:color w:val="000000"/>
          <w:sz w:val="28"/>
        </w:rPr>
        <w:t>
      003  Спортта дарындылық көрсеткен балаларды оқыту     607464
</w:t>
      </w:r>
      <w:r>
        <w:br/>
      </w:r>
      <w:r>
        <w:rPr>
          <w:rFonts w:ascii="Times New Roman"/>
          <w:b w:val="false"/>
          <w:i w:val="false"/>
          <w:color w:val="000000"/>
          <w:sz w:val="28"/>
        </w:rPr>
        <w:t>
           және тәрбиелеу
</w:t>
      </w:r>
      <w:r>
        <w:br/>
      </w:r>
      <w:r>
        <w:rPr>
          <w:rFonts w:ascii="Times New Roman"/>
          <w:b w:val="false"/>
          <w:i w:val="false"/>
          <w:color w:val="000000"/>
          <w:sz w:val="28"/>
        </w:rPr>
        <w:t>
      004  Орта кәсіптік білімді мамандар даярлау           118120
</w:t>
      </w:r>
      <w:r>
        <w:br/>
      </w:r>
      <w:r>
        <w:rPr>
          <w:rFonts w:ascii="Times New Roman"/>
          <w:b w:val="false"/>
          <w:i w:val="false"/>
          <w:color w:val="000000"/>
          <w:sz w:val="28"/>
        </w:rPr>
        <w:t>
      005  Мемлекеттік мәдениет ұйымдары кадрларының         17619
</w:t>
      </w:r>
      <w:r>
        <w:br/>
      </w:r>
      <w:r>
        <w:rPr>
          <w:rFonts w:ascii="Times New Roman"/>
          <w:b w:val="false"/>
          <w:i w:val="false"/>
          <w:color w:val="000000"/>
          <w:sz w:val="28"/>
        </w:rPr>
        <w:t>
           біліктілігін арттыру және оларды қайта даярлау
</w:t>
      </w:r>
      <w:r>
        <w:br/>
      </w:r>
      <w:r>
        <w:rPr>
          <w:rFonts w:ascii="Times New Roman"/>
          <w:b w:val="false"/>
          <w:i w:val="false"/>
          <w:color w:val="000000"/>
          <w:sz w:val="28"/>
        </w:rPr>
        <w:t>
</w:t>
      </w:r>
      <w:r>
        <w:rPr>
          <w:rFonts w:ascii="Times New Roman"/>
          <w:b w:val="false"/>
          <w:i/>
          <w:color w:val="000000"/>
          <w:sz w:val="28"/>
        </w:rPr>
        <w:t>
   201     Қазақстан Республикасы Ішкі істер               2133111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министрлігі
</w:t>
      </w:r>
      <w:r>
        <w:rPr>
          <w:rFonts w:ascii="Times New Roman"/>
          <w:b w:val="false"/>
          <w:i w:val="false"/>
          <w:color w:val="000000"/>
          <w:sz w:val="28"/>
        </w:rPr>
        <w:t>
</w:t>
      </w:r>
      <w:r>
        <w:br/>
      </w:r>
      <w:r>
        <w:rPr>
          <w:rFonts w:ascii="Times New Roman"/>
          <w:b w:val="false"/>
          <w:i w:val="false"/>
          <w:color w:val="000000"/>
          <w:sz w:val="28"/>
        </w:rPr>
        <w:t>
      010  Орта кәсіптік білімді мамандар даярлау           476500
</w:t>
      </w:r>
      <w:r>
        <w:br/>
      </w:r>
      <w:r>
        <w:rPr>
          <w:rFonts w:ascii="Times New Roman"/>
          <w:b w:val="false"/>
          <w:i w:val="false"/>
          <w:color w:val="000000"/>
          <w:sz w:val="28"/>
        </w:rPr>
        <w:t>
      011  Кадрлардың бiлiктiлiгiн арттыру және              75786
</w:t>
      </w:r>
      <w:r>
        <w:br/>
      </w:r>
      <w:r>
        <w:rPr>
          <w:rFonts w:ascii="Times New Roman"/>
          <w:b w:val="false"/>
          <w:i w:val="false"/>
          <w:color w:val="000000"/>
          <w:sz w:val="28"/>
        </w:rPr>
        <w:t>
           қайта даярлау
</w:t>
      </w:r>
      <w:r>
        <w:br/>
      </w:r>
      <w:r>
        <w:rPr>
          <w:rFonts w:ascii="Times New Roman"/>
          <w:b w:val="false"/>
          <w:i w:val="false"/>
          <w:color w:val="000000"/>
          <w:sz w:val="28"/>
        </w:rPr>
        <w:t>
      012  Жоғары кәсіби білімді мамандарды даярлау        1437375
</w:t>
      </w:r>
      <w:r>
        <w:br/>
      </w:r>
      <w:r>
        <w:rPr>
          <w:rFonts w:ascii="Times New Roman"/>
          <w:b w:val="false"/>
          <w:i w:val="false"/>
          <w:color w:val="000000"/>
          <w:sz w:val="28"/>
        </w:rPr>
        <w:t>
      013  Білім беру объектілерін салу және                143450
</w:t>
      </w:r>
      <w:r>
        <w:br/>
      </w:r>
      <w:r>
        <w:rPr>
          <w:rFonts w:ascii="Times New Roman"/>
          <w:b w:val="false"/>
          <w:i w:val="false"/>
          <w:color w:val="000000"/>
          <w:sz w:val="28"/>
        </w:rPr>
        <w:t>
           қайта жаңарту
</w:t>
      </w:r>
      <w:r>
        <w:br/>
      </w:r>
      <w:r>
        <w:rPr>
          <w:rFonts w:ascii="Times New Roman"/>
          <w:b w:val="false"/>
          <w:i w:val="false"/>
          <w:color w:val="000000"/>
          <w:sz w:val="28"/>
        </w:rPr>
        <w:t>
</w:t>
      </w:r>
      <w:r>
        <w:rPr>
          <w:rFonts w:ascii="Times New Roman"/>
          <w:b w:val="false"/>
          <w:i/>
          <w:color w:val="000000"/>
          <w:sz w:val="28"/>
        </w:rPr>
        <w:t>
202
</w:t>
      </w:r>
      <w:r>
        <w:rPr>
          <w:rFonts w:ascii="Times New Roman"/>
          <w:b w:val="false"/>
          <w:i w:val="false"/>
          <w:color w:val="000000"/>
          <w:sz w:val="28"/>
        </w:rPr>
        <w:t>
</w:t>
      </w:r>
      <w:r>
        <w:rPr>
          <w:rFonts w:ascii="Times New Roman"/>
          <w:b w:val="false"/>
          <w:i/>
          <w:color w:val="000000"/>
          <w:sz w:val="28"/>
        </w:rPr>
        <w:t>
Қазақстан Республикасы Төтенше жағдайлар         202440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министрлігі
</w:t>
      </w:r>
      <w:r>
        <w:rPr>
          <w:rFonts w:ascii="Times New Roman"/>
          <w:b w:val="false"/>
          <w:i w:val="false"/>
          <w:color w:val="000000"/>
          <w:sz w:val="28"/>
        </w:rPr>
        <w:t>
</w:t>
      </w:r>
      <w:r>
        <w:br/>
      </w:r>
      <w:r>
        <w:rPr>
          <w:rFonts w:ascii="Times New Roman"/>
          <w:b w:val="false"/>
          <w:i w:val="false"/>
          <w:color w:val="000000"/>
          <w:sz w:val="28"/>
        </w:rPr>
        <w:t>
      006  Жоғары кәсіби білімді мамандар даярлау           202440
</w:t>
      </w:r>
      <w:r>
        <w:br/>
      </w:r>
      <w:r>
        <w:rPr>
          <w:rFonts w:ascii="Times New Roman"/>
          <w:b w:val="false"/>
          <w:i w:val="false"/>
          <w:color w:val="000000"/>
          <w:sz w:val="28"/>
        </w:rPr>
        <w:t>
</w:t>
      </w:r>
      <w:r>
        <w:rPr>
          <w:rFonts w:ascii="Times New Roman"/>
          <w:b w:val="false"/>
          <w:i/>
          <w:color w:val="000000"/>
          <w:sz w:val="28"/>
        </w:rPr>
        <w:t>
   204     Қазақстан Республикасы Сыртқы iстер               25145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министрлiгi
</w:t>
      </w:r>
      <w:r>
        <w:rPr>
          <w:rFonts w:ascii="Times New Roman"/>
          <w:b w:val="false"/>
          <w:i w:val="false"/>
          <w:color w:val="000000"/>
          <w:sz w:val="28"/>
        </w:rPr>
        <w:t>
</w:t>
      </w:r>
      <w:r>
        <w:br/>
      </w:r>
      <w:r>
        <w:rPr>
          <w:rFonts w:ascii="Times New Roman"/>
          <w:b w:val="false"/>
          <w:i w:val="false"/>
          <w:color w:val="000000"/>
          <w:sz w:val="28"/>
        </w:rPr>
        <w:t>
      007  Дипломатиялық қызмет органдары үшін               
</w:t>
      </w:r>
      <w:r>
        <w:rPr>
          <w:rFonts w:ascii="Times New Roman"/>
          <w:b w:val="false"/>
          <w:i/>
          <w:color w:val="000000"/>
          <w:sz w:val="28"/>
        </w:rPr>
        <w:t>
25145
</w:t>
      </w:r>
      <w:r>
        <w:rPr>
          <w:rFonts w:ascii="Times New Roman"/>
          <w:b w:val="false"/>
          <w:i w:val="false"/>
          <w:color w:val="000000"/>
          <w:sz w:val="28"/>
        </w:rPr>
        <w:t>
</w:t>
      </w:r>
      <w:r>
        <w:br/>
      </w:r>
      <w:r>
        <w:rPr>
          <w:rFonts w:ascii="Times New Roman"/>
          <w:b w:val="false"/>
          <w:i w:val="false"/>
          <w:color w:val="000000"/>
          <w:sz w:val="28"/>
        </w:rPr>
        <w:t>
           мемлекеттік қызметшілерді қайта даярлау
</w:t>
      </w:r>
      <w:r>
        <w:br/>
      </w:r>
      <w:r>
        <w:rPr>
          <w:rFonts w:ascii="Times New Roman"/>
          <w:b w:val="false"/>
          <w:i w:val="false"/>
          <w:color w:val="000000"/>
          <w:sz w:val="28"/>
        </w:rPr>
        <w:t>
</w:t>
      </w:r>
      <w:r>
        <w:rPr>
          <w:rFonts w:ascii="Times New Roman"/>
          <w:b w:val="false"/>
          <w:i/>
          <w:color w:val="000000"/>
          <w:sz w:val="28"/>
        </w:rPr>
        <w:t>
   208     Қазақстан Республикасы Қорғаныс министрлiгi     3748512
</w:t>
      </w:r>
      <w:r>
        <w:rPr>
          <w:rFonts w:ascii="Times New Roman"/>
          <w:b w:val="false"/>
          <w:i w:val="false"/>
          <w:color w:val="000000"/>
          <w:sz w:val="28"/>
        </w:rPr>
        <w:t>
</w:t>
      </w:r>
      <w:r>
        <w:br/>
      </w:r>
      <w:r>
        <w:rPr>
          <w:rFonts w:ascii="Times New Roman"/>
          <w:b w:val="false"/>
          <w:i w:val="false"/>
          <w:color w:val="000000"/>
          <w:sz w:val="28"/>
        </w:rPr>
        <w:t>
      005  Білім берудің мамандандырылған ұйымдарында       171522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жалпы білім беру
</w:t>
      </w:r>
      <w:r>
        <w:br/>
      </w:r>
      <w:r>
        <w:rPr>
          <w:rFonts w:ascii="Times New Roman"/>
          <w:b w:val="false"/>
          <w:i w:val="false"/>
          <w:color w:val="000000"/>
          <w:sz w:val="28"/>
        </w:rPr>
        <w:t>
      010  Орта кәсiптiк білiмдi мамандар даярлау           347417
</w:t>
      </w:r>
      <w:r>
        <w:br/>
      </w:r>
      <w:r>
        <w:rPr>
          <w:rFonts w:ascii="Times New Roman"/>
          <w:b w:val="false"/>
          <w:i w:val="false"/>
          <w:color w:val="000000"/>
          <w:sz w:val="28"/>
        </w:rPr>
        <w:t>
      011  Жоғары және жоғары оқу орнынан кейінгі          3229573
</w:t>
      </w:r>
      <w:r>
        <w:br/>
      </w:r>
      <w:r>
        <w:rPr>
          <w:rFonts w:ascii="Times New Roman"/>
          <w:b w:val="false"/>
          <w:i w:val="false"/>
          <w:color w:val="000000"/>
          <w:sz w:val="28"/>
        </w:rPr>
        <w:t>
           кәсіби білімді мамандар даярлау
</w:t>
      </w:r>
      <w:r>
        <w:br/>
      </w:r>
      <w:r>
        <w:rPr>
          <w:rFonts w:ascii="Times New Roman"/>
          <w:b w:val="false"/>
          <w:i w:val="false"/>
          <w:color w:val="000000"/>
          <w:sz w:val="28"/>
        </w:rPr>
        <w:t>
</w:t>
      </w:r>
      <w:r>
        <w:rPr>
          <w:rFonts w:ascii="Times New Roman"/>
          <w:b w:val="false"/>
          <w:i/>
          <w:color w:val="000000"/>
          <w:sz w:val="28"/>
        </w:rPr>
        <w:t>
213     Қазақстан Республикасы еңбек және халықты          2051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әлеуметтік қорғау министрлігі
</w:t>
      </w:r>
      <w:r>
        <w:rPr>
          <w:rFonts w:ascii="Times New Roman"/>
          <w:b w:val="false"/>
          <w:i w:val="false"/>
          <w:color w:val="000000"/>
          <w:sz w:val="28"/>
        </w:rPr>
        <w:t>
</w:t>
      </w:r>
      <w:r>
        <w:br/>
      </w:r>
      <w:r>
        <w:rPr>
          <w:rFonts w:ascii="Times New Roman"/>
          <w:b w:val="false"/>
          <w:i w:val="false"/>
          <w:color w:val="000000"/>
          <w:sz w:val="28"/>
        </w:rPr>
        <w:t>
      022  Халықты әлеуметтік қорғаудың мемлекеттік           2051
</w:t>
      </w:r>
      <w:r>
        <w:br/>
      </w:r>
      <w:r>
        <w:rPr>
          <w:rFonts w:ascii="Times New Roman"/>
          <w:b w:val="false"/>
          <w:i w:val="false"/>
          <w:color w:val="000000"/>
          <w:sz w:val="28"/>
        </w:rPr>
        <w:t>
           ұйымдары кадрларының біліктілігін арттыру
</w:t>
      </w:r>
      <w:r>
        <w:br/>
      </w:r>
      <w:r>
        <w:rPr>
          <w:rFonts w:ascii="Times New Roman"/>
          <w:b w:val="false"/>
          <w:i w:val="false"/>
          <w:color w:val="000000"/>
          <w:sz w:val="28"/>
        </w:rPr>
        <w:t>
           және оларды қайта даярлау
</w:t>
      </w:r>
      <w:r>
        <w:br/>
      </w:r>
      <w:r>
        <w:rPr>
          <w:rFonts w:ascii="Times New Roman"/>
          <w:b w:val="false"/>
          <w:i w:val="false"/>
          <w:color w:val="000000"/>
          <w:sz w:val="28"/>
        </w:rPr>
        <w:t>
</w:t>
      </w:r>
      <w:r>
        <w:rPr>
          <w:rFonts w:ascii="Times New Roman"/>
          <w:b w:val="false"/>
          <w:i/>
          <w:color w:val="000000"/>
          <w:sz w:val="28"/>
        </w:rPr>
        <w:t>
220
</w:t>
      </w:r>
      <w:r>
        <w:rPr>
          <w:rFonts w:ascii="Times New Roman"/>
          <w:b w:val="false"/>
          <w:i w:val="false"/>
          <w:color w:val="000000"/>
          <w:sz w:val="28"/>
        </w:rPr>
        <w:t>
</w:t>
      </w:r>
      <w:r>
        <w:rPr>
          <w:rFonts w:ascii="Times New Roman"/>
          <w:b w:val="false"/>
          <w:i/>
          <w:color w:val="000000"/>
          <w:sz w:val="28"/>
        </w:rPr>
        <w:t>
Қазақстан Республикасы Экономика және            123771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бюджеттік жоспарлау министрлігі
</w:t>
      </w:r>
      <w:r>
        <w:rPr>
          <w:rFonts w:ascii="Times New Roman"/>
          <w:b w:val="false"/>
          <w:i w:val="false"/>
          <w:color w:val="000000"/>
          <w:sz w:val="28"/>
        </w:rPr>
        <w:t>
</w:t>
      </w:r>
      <w:r>
        <w:br/>
      </w:r>
      <w:r>
        <w:rPr>
          <w:rFonts w:ascii="Times New Roman"/>
          <w:b w:val="false"/>
          <w:i w:val="false"/>
          <w:color w:val="000000"/>
          <w:sz w:val="28"/>
        </w:rPr>
        <w:t>
      042  Экономика саласындағы басшы қызметкерлердің      123771
</w:t>
      </w:r>
      <w:r>
        <w:br/>
      </w:r>
      <w:r>
        <w:rPr>
          <w:rFonts w:ascii="Times New Roman"/>
          <w:b w:val="false"/>
          <w:i w:val="false"/>
          <w:color w:val="000000"/>
          <w:sz w:val="28"/>
        </w:rPr>
        <w:t>
           біліктілігін арттыру
</w:t>
      </w:r>
      <w:r>
        <w:br/>
      </w:r>
      <w:r>
        <w:rPr>
          <w:rFonts w:ascii="Times New Roman"/>
          <w:b w:val="false"/>
          <w:i w:val="false"/>
          <w:color w:val="000000"/>
          <w:sz w:val="28"/>
        </w:rPr>
        <w:t>
</w:t>
      </w:r>
      <w:r>
        <w:rPr>
          <w:rFonts w:ascii="Times New Roman"/>
          <w:b w:val="false"/>
          <w:i/>
          <w:color w:val="000000"/>
          <w:sz w:val="28"/>
        </w:rPr>
        <w:t>
   221     Қазақстан Республикасы Әділет министрлігі        392330
</w:t>
      </w:r>
      <w:r>
        <w:rPr>
          <w:rFonts w:ascii="Times New Roman"/>
          <w:b w:val="false"/>
          <w:i w:val="false"/>
          <w:color w:val="000000"/>
          <w:sz w:val="28"/>
        </w:rPr>
        <w:t>
</w:t>
      </w:r>
      <w:r>
        <w:br/>
      </w:r>
      <w:r>
        <w:rPr>
          <w:rFonts w:ascii="Times New Roman"/>
          <w:b w:val="false"/>
          <w:i w:val="false"/>
          <w:color w:val="000000"/>
          <w:sz w:val="28"/>
        </w:rPr>
        <w:t>
      007  Орта кәсiптiк бiлiмдi мамандар даярлау           144636
</w:t>
      </w:r>
      <w:r>
        <w:br/>
      </w:r>
      <w:r>
        <w:rPr>
          <w:rFonts w:ascii="Times New Roman"/>
          <w:b w:val="false"/>
          <w:i w:val="false"/>
          <w:color w:val="000000"/>
          <w:sz w:val="28"/>
        </w:rPr>
        <w:t>
      016  Жоғары кәсіптік білімді мамандар даярлау         226625
</w:t>
      </w:r>
      <w:r>
        <w:br/>
      </w:r>
      <w:r>
        <w:rPr>
          <w:rFonts w:ascii="Times New Roman"/>
          <w:b w:val="false"/>
          <w:i w:val="false"/>
          <w:color w:val="000000"/>
          <w:sz w:val="28"/>
        </w:rPr>
        <w:t>
      017  Кадрлардың біліктілігін арттыру және оларды       21069
</w:t>
      </w:r>
      <w:r>
        <w:br/>
      </w:r>
      <w:r>
        <w:rPr>
          <w:rFonts w:ascii="Times New Roman"/>
          <w:b w:val="false"/>
          <w:i w:val="false"/>
          <w:color w:val="000000"/>
          <w:sz w:val="28"/>
        </w:rPr>
        <w:t>
           қайта даярлау
</w:t>
      </w:r>
      <w:r>
        <w:br/>
      </w:r>
      <w:r>
        <w:rPr>
          <w:rFonts w:ascii="Times New Roman"/>
          <w:b w:val="false"/>
          <w:i w:val="false"/>
          <w:color w:val="000000"/>
          <w:sz w:val="28"/>
        </w:rPr>
        <w:t>
</w:t>
      </w:r>
      <w:r>
        <w:rPr>
          <w:rFonts w:ascii="Times New Roman"/>
          <w:b w:val="false"/>
          <w:i/>
          <w:color w:val="000000"/>
          <w:sz w:val="28"/>
        </w:rPr>
        <w:t>
   225     Қазақстан Республикасы Білім және ғылым        53012357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министрлігі
</w:t>
      </w:r>
      <w:r>
        <w:rPr>
          <w:rFonts w:ascii="Times New Roman"/>
          <w:b w:val="false"/>
          <w:i w:val="false"/>
          <w:color w:val="000000"/>
          <w:sz w:val="28"/>
        </w:rPr>
        <w:t>
</w:t>
      </w:r>
      <w:r>
        <w:br/>
      </w:r>
      <w:r>
        <w:rPr>
          <w:rFonts w:ascii="Times New Roman"/>
          <w:b w:val="false"/>
          <w:i w:val="false"/>
          <w:color w:val="000000"/>
          <w:sz w:val="28"/>
        </w:rPr>
        <w:t>
      001  Білім және ғылым саласындағы уәкілетті           567552
</w:t>
      </w:r>
      <w:r>
        <w:br/>
      </w:r>
      <w:r>
        <w:rPr>
          <w:rFonts w:ascii="Times New Roman"/>
          <w:b w:val="false"/>
          <w:i w:val="false"/>
          <w:color w:val="000000"/>
          <w:sz w:val="28"/>
        </w:rPr>
        <w:t>
           органның қызметін қамтамасыз ету
</w:t>
      </w:r>
      <w:r>
        <w:br/>
      </w:r>
      <w:r>
        <w:rPr>
          <w:rFonts w:ascii="Times New Roman"/>
          <w:b w:val="false"/>
          <w:i w:val="false"/>
          <w:color w:val="000000"/>
          <w:sz w:val="28"/>
        </w:rPr>
        <w:t>
      008  Білім беру ұйымдары үшін оқулықтар мен оқу       532000
</w:t>
      </w:r>
      <w:r>
        <w:br/>
      </w:r>
      <w:r>
        <w:rPr>
          <w:rFonts w:ascii="Times New Roman"/>
          <w:b w:val="false"/>
          <w:i w:val="false"/>
          <w:color w:val="000000"/>
          <w:sz w:val="28"/>
        </w:rPr>
        <w:t>
           әдістемелік кешендерін әзірлеу және тәжірибеден
</w:t>
      </w:r>
      <w:r>
        <w:br/>
      </w:r>
      <w:r>
        <w:rPr>
          <w:rFonts w:ascii="Times New Roman"/>
          <w:b w:val="false"/>
          <w:i w:val="false"/>
          <w:color w:val="000000"/>
          <w:sz w:val="28"/>
        </w:rPr>
        <w:t>
           өткізу, білім беру саласында қызмет көрсететін
</w:t>
      </w:r>
      <w:r>
        <w:br/>
      </w:r>
      <w:r>
        <w:rPr>
          <w:rFonts w:ascii="Times New Roman"/>
          <w:b w:val="false"/>
          <w:i w:val="false"/>
          <w:color w:val="000000"/>
          <w:sz w:val="28"/>
        </w:rPr>
        <w:t>
           республикалық ұйымдар және шетелдегі қазақ
</w:t>
      </w:r>
      <w:r>
        <w:br/>
      </w:r>
      <w:r>
        <w:rPr>
          <w:rFonts w:ascii="Times New Roman"/>
          <w:b w:val="false"/>
          <w:i w:val="false"/>
          <w:color w:val="000000"/>
          <w:sz w:val="28"/>
        </w:rPr>
        <w:t>
           диаспорасы үшін оқу әдебиетін шығару және
</w:t>
      </w:r>
      <w:r>
        <w:br/>
      </w:r>
      <w:r>
        <w:rPr>
          <w:rFonts w:ascii="Times New Roman"/>
          <w:b w:val="false"/>
          <w:i w:val="false"/>
          <w:color w:val="000000"/>
          <w:sz w:val="28"/>
        </w:rPr>
        <w:t>
           жеткізу
</w:t>
      </w:r>
      <w:r>
        <w:br/>
      </w:r>
      <w:r>
        <w:rPr>
          <w:rFonts w:ascii="Times New Roman"/>
          <w:b w:val="false"/>
          <w:i w:val="false"/>
          <w:color w:val="000000"/>
          <w:sz w:val="28"/>
        </w:rPr>
        <w:t>
      009  Дарынды балаларды оқыту және тәрбиелеу          1357403
</w:t>
      </w:r>
      <w:r>
        <w:br/>
      </w:r>
      <w:r>
        <w:rPr>
          <w:rFonts w:ascii="Times New Roman"/>
          <w:b w:val="false"/>
          <w:i w:val="false"/>
          <w:color w:val="000000"/>
          <w:sz w:val="28"/>
        </w:rPr>
        <w:t>
      010  Республикалық мектеп олимпиадаларын,             376395
</w:t>
      </w:r>
      <w:r>
        <w:br/>
      </w:r>
      <w:r>
        <w:rPr>
          <w:rFonts w:ascii="Times New Roman"/>
          <w:b w:val="false"/>
          <w:i w:val="false"/>
          <w:color w:val="000000"/>
          <w:sz w:val="28"/>
        </w:rPr>
        <w:t>
           конкурстарды, республикалық маңызы бар
</w:t>
      </w:r>
      <w:r>
        <w:br/>
      </w:r>
      <w:r>
        <w:rPr>
          <w:rFonts w:ascii="Times New Roman"/>
          <w:b w:val="false"/>
          <w:i w:val="false"/>
          <w:color w:val="000000"/>
          <w:sz w:val="28"/>
        </w:rPr>
        <w:t>
           мектептен тыс іс-шараларды өткізу
</w:t>
      </w:r>
      <w:r>
        <w:br/>
      </w:r>
      <w:r>
        <w:rPr>
          <w:rFonts w:ascii="Times New Roman"/>
          <w:b w:val="false"/>
          <w:i w:val="false"/>
          <w:color w:val="000000"/>
          <w:sz w:val="28"/>
        </w:rPr>
        <w:t>
      011  Білім беру және ғылым объектілерін салу және    2772909
</w:t>
      </w:r>
      <w:r>
        <w:br/>
      </w:r>
      <w:r>
        <w:rPr>
          <w:rFonts w:ascii="Times New Roman"/>
          <w:b w:val="false"/>
          <w:i w:val="false"/>
          <w:color w:val="000000"/>
          <w:sz w:val="28"/>
        </w:rPr>
        <w:t>
           қайта жаңарту
</w:t>
      </w:r>
      <w:r>
        <w:br/>
      </w:r>
      <w:r>
        <w:rPr>
          <w:rFonts w:ascii="Times New Roman"/>
          <w:b w:val="false"/>
          <w:i w:val="false"/>
          <w:color w:val="000000"/>
          <w:sz w:val="28"/>
        </w:rPr>
        <w:t>
      012  Облыстық бюджеттерге, Астана және Алматы       11672030
</w:t>
      </w:r>
      <w:r>
        <w:br/>
      </w:r>
      <w:r>
        <w:rPr>
          <w:rFonts w:ascii="Times New Roman"/>
          <w:b w:val="false"/>
          <w:i w:val="false"/>
          <w:color w:val="000000"/>
          <w:sz w:val="28"/>
        </w:rPr>
        <w:t>
           қалаларының бюджеттеріне білім беру
</w:t>
      </w:r>
      <w:r>
        <w:br/>
      </w:r>
      <w:r>
        <w:rPr>
          <w:rFonts w:ascii="Times New Roman"/>
          <w:b w:val="false"/>
          <w:i w:val="false"/>
          <w:color w:val="000000"/>
          <w:sz w:val="28"/>
        </w:rPr>
        <w:t>
           объектілерін салуға және қайта жаңартуға
</w:t>
      </w:r>
      <w:r>
        <w:br/>
      </w:r>
      <w:r>
        <w:rPr>
          <w:rFonts w:ascii="Times New Roman"/>
          <w:b w:val="false"/>
          <w:i w:val="false"/>
          <w:color w:val="000000"/>
          <w:sz w:val="28"/>
        </w:rPr>
        <w:t>
           берілетін нысаналы даму трансферттері
</w:t>
      </w:r>
      <w:r>
        <w:br/>
      </w:r>
      <w:r>
        <w:rPr>
          <w:rFonts w:ascii="Times New Roman"/>
          <w:b w:val="false"/>
          <w:i w:val="false"/>
          <w:color w:val="000000"/>
          <w:sz w:val="28"/>
        </w:rPr>
        <w:t>
      013  Орта кәсiптiк бiлiмдi мамандар даярлау           628570
</w:t>
      </w:r>
      <w:r>
        <w:br/>
      </w:r>
      <w:r>
        <w:rPr>
          <w:rFonts w:ascii="Times New Roman"/>
          <w:b w:val="false"/>
          <w:i w:val="false"/>
          <w:color w:val="000000"/>
          <w:sz w:val="28"/>
        </w:rPr>
        <w:t>
      014  Бiлiм беру саласындағы қолданбалы ғылыми         105251
</w:t>
      </w:r>
      <w:r>
        <w:br/>
      </w:r>
      <w:r>
        <w:rPr>
          <w:rFonts w:ascii="Times New Roman"/>
          <w:b w:val="false"/>
          <w:i w:val="false"/>
          <w:color w:val="000000"/>
          <w:sz w:val="28"/>
        </w:rPr>
        <w:t>
           зерттеулер
</w:t>
      </w:r>
      <w:r>
        <w:br/>
      </w:r>
      <w:r>
        <w:rPr>
          <w:rFonts w:ascii="Times New Roman"/>
          <w:b w:val="false"/>
          <w:i w:val="false"/>
          <w:color w:val="000000"/>
          <w:sz w:val="28"/>
        </w:rPr>
        <w:t>
      016  Облыстық бюджеттерге, Астана және Алматы         772684
</w:t>
      </w:r>
      <w:r>
        <w:br/>
      </w:r>
      <w:r>
        <w:rPr>
          <w:rFonts w:ascii="Times New Roman"/>
          <w:b w:val="false"/>
          <w:i w:val="false"/>
          <w:color w:val="000000"/>
          <w:sz w:val="28"/>
        </w:rPr>
        <w:t>
           қалаларының бюджеттеріне жергілікті атқарушы
</w:t>
      </w:r>
      <w:r>
        <w:br/>
      </w:r>
      <w:r>
        <w:rPr>
          <w:rFonts w:ascii="Times New Roman"/>
          <w:b w:val="false"/>
          <w:i w:val="false"/>
          <w:color w:val="000000"/>
          <w:sz w:val="28"/>
        </w:rPr>
        <w:t>
           органдардың мемлекеттік тапсырысы негізінде
</w:t>
      </w:r>
      <w:r>
        <w:br/>
      </w:r>
      <w:r>
        <w:rPr>
          <w:rFonts w:ascii="Times New Roman"/>
          <w:b w:val="false"/>
          <w:i w:val="false"/>
          <w:color w:val="000000"/>
          <w:sz w:val="28"/>
        </w:rPr>
        <w:t>
           кәсіптік орта оқу орындарында оқитын
</w:t>
      </w:r>
      <w:r>
        <w:br/>
      </w:r>
      <w:r>
        <w:rPr>
          <w:rFonts w:ascii="Times New Roman"/>
          <w:b w:val="false"/>
          <w:i w:val="false"/>
          <w:color w:val="000000"/>
          <w:sz w:val="28"/>
        </w:rPr>
        <w:t>
           студенттердің стипендиялары мөлшерін ұлғайтуға
</w:t>
      </w:r>
      <w:r>
        <w:br/>
      </w:r>
      <w:r>
        <w:rPr>
          <w:rFonts w:ascii="Times New Roman"/>
          <w:b w:val="false"/>
          <w:i w:val="false"/>
          <w:color w:val="000000"/>
          <w:sz w:val="28"/>
        </w:rPr>
        <w:t>
           берілетін ағымдағы нысаналы трансферттер
</w:t>
      </w:r>
      <w:r>
        <w:br/>
      </w:r>
      <w:r>
        <w:rPr>
          <w:rFonts w:ascii="Times New Roman"/>
          <w:b w:val="false"/>
          <w:i w:val="false"/>
          <w:color w:val="000000"/>
          <w:sz w:val="28"/>
        </w:rPr>
        <w:t>
      017  Мәдениет пен өнер саласында үзіліссiз оқуды     1186782
</w:t>
      </w:r>
      <w:r>
        <w:br/>
      </w:r>
      <w:r>
        <w:rPr>
          <w:rFonts w:ascii="Times New Roman"/>
          <w:b w:val="false"/>
          <w:i w:val="false"/>
          <w:color w:val="000000"/>
          <w:sz w:val="28"/>
        </w:rPr>
        <w:t>
           қамтамасыз ету
</w:t>
      </w:r>
      <w:r>
        <w:br/>
      </w:r>
      <w:r>
        <w:rPr>
          <w:rFonts w:ascii="Times New Roman"/>
          <w:b w:val="false"/>
          <w:i w:val="false"/>
          <w:color w:val="000000"/>
          <w:sz w:val="28"/>
        </w:rPr>
        <w:t>
      020  Жоғары және жоғары оқу орнынан кейінгі         21467998
</w:t>
      </w:r>
      <w:r>
        <w:br/>
      </w:r>
      <w:r>
        <w:rPr>
          <w:rFonts w:ascii="Times New Roman"/>
          <w:b w:val="false"/>
          <w:i w:val="false"/>
          <w:color w:val="000000"/>
          <w:sz w:val="28"/>
        </w:rPr>
        <w:t>
           кәсіптік білімді мамандар даярлау
</w:t>
      </w:r>
      <w:r>
        <w:br/>
      </w:r>
      <w:r>
        <w:rPr>
          <w:rFonts w:ascii="Times New Roman"/>
          <w:b w:val="false"/>
          <w:i w:val="false"/>
          <w:color w:val="000000"/>
          <w:sz w:val="28"/>
        </w:rPr>
        <w:t>
      021  Жоғары кәсіби білімді мамандар даярлауда          12791
</w:t>
      </w:r>
      <w:r>
        <w:br/>
      </w:r>
      <w:r>
        <w:rPr>
          <w:rFonts w:ascii="Times New Roman"/>
          <w:b w:val="false"/>
          <w:i w:val="false"/>
          <w:color w:val="000000"/>
          <w:sz w:val="28"/>
        </w:rPr>
        <w:t>
           мемлекеттік кредит беруді ұйымдастыру
</w:t>
      </w:r>
      <w:r>
        <w:br/>
      </w:r>
      <w:r>
        <w:rPr>
          <w:rFonts w:ascii="Times New Roman"/>
          <w:b w:val="false"/>
          <w:i w:val="false"/>
          <w:color w:val="000000"/>
          <w:sz w:val="28"/>
        </w:rPr>
        <w:t>
      022  Бiлiм беру жүйесін ақпараттандыру                 80200
</w:t>
      </w:r>
      <w:r>
        <w:br/>
      </w:r>
      <w:r>
        <w:rPr>
          <w:rFonts w:ascii="Times New Roman"/>
          <w:b w:val="false"/>
          <w:i w:val="false"/>
          <w:color w:val="000000"/>
          <w:sz w:val="28"/>
        </w:rPr>
        <w:t>
      023  Мемлекеттік білім беру ұйымдарындағы             163368
</w:t>
      </w:r>
      <w:r>
        <w:br/>
      </w:r>
      <w:r>
        <w:rPr>
          <w:rFonts w:ascii="Times New Roman"/>
          <w:b w:val="false"/>
          <w:i w:val="false"/>
          <w:color w:val="000000"/>
          <w:sz w:val="28"/>
        </w:rPr>
        <w:t>
           кадрлардың бiлiктiлiгiн арттыру және
</w:t>
      </w:r>
      <w:r>
        <w:br/>
      </w:r>
      <w:r>
        <w:rPr>
          <w:rFonts w:ascii="Times New Roman"/>
          <w:b w:val="false"/>
          <w:i w:val="false"/>
          <w:color w:val="000000"/>
          <w:sz w:val="28"/>
        </w:rPr>
        <w:t>
           қайта даярлау
</w:t>
      </w:r>
      <w:r>
        <w:br/>
      </w:r>
      <w:r>
        <w:rPr>
          <w:rFonts w:ascii="Times New Roman"/>
          <w:b w:val="false"/>
          <w:i w:val="false"/>
          <w:color w:val="000000"/>
          <w:sz w:val="28"/>
        </w:rPr>
        <w:t>
      025  Білім беру жүйесін әдістемелік қамтамасыз ету    751484
</w:t>
      </w:r>
      <w:r>
        <w:br/>
      </w:r>
      <w:r>
        <w:rPr>
          <w:rFonts w:ascii="Times New Roman"/>
          <w:b w:val="false"/>
          <w:i w:val="false"/>
          <w:color w:val="000000"/>
          <w:sz w:val="28"/>
        </w:rPr>
        <w:t>
           және білім беру қызметтерінің сапасын талдау
</w:t>
      </w:r>
      <w:r>
        <w:br/>
      </w:r>
      <w:r>
        <w:rPr>
          <w:rFonts w:ascii="Times New Roman"/>
          <w:b w:val="false"/>
          <w:i w:val="false"/>
          <w:color w:val="000000"/>
          <w:sz w:val="28"/>
        </w:rPr>
        <w:t>
      027  Бірыңғай ұлттық тестілеу жүйесін жасау           485638
</w:t>
      </w:r>
      <w:r>
        <w:br/>
      </w:r>
      <w:r>
        <w:rPr>
          <w:rFonts w:ascii="Times New Roman"/>
          <w:b w:val="false"/>
          <w:i w:val="false"/>
          <w:color w:val="000000"/>
          <w:sz w:val="28"/>
        </w:rPr>
        <w:t>
      028  Облыстық бюджеттерге, Астана және Алматы        2947277
</w:t>
      </w:r>
      <w:r>
        <w:br/>
      </w:r>
      <w:r>
        <w:rPr>
          <w:rFonts w:ascii="Times New Roman"/>
          <w:b w:val="false"/>
          <w:i w:val="false"/>
          <w:color w:val="000000"/>
          <w:sz w:val="28"/>
        </w:rPr>
        <w:t>
           қалаларының бюджеттеріне жалпы орта білім
</w:t>
      </w:r>
      <w:r>
        <w:br/>
      </w:r>
      <w:r>
        <w:rPr>
          <w:rFonts w:ascii="Times New Roman"/>
          <w:b w:val="false"/>
          <w:i w:val="false"/>
          <w:color w:val="000000"/>
          <w:sz w:val="28"/>
        </w:rPr>
        <w:t>
           беретін мемлекеттік мекемелердің үлгі
</w:t>
      </w:r>
      <w:r>
        <w:br/>
      </w:r>
      <w:r>
        <w:rPr>
          <w:rFonts w:ascii="Times New Roman"/>
          <w:b w:val="false"/>
          <w:i w:val="false"/>
          <w:color w:val="000000"/>
          <w:sz w:val="28"/>
        </w:rPr>
        <w:t>
           штаттарын ұстауды қамтамасыз етуге
</w:t>
      </w:r>
      <w:r>
        <w:br/>
      </w:r>
      <w:r>
        <w:rPr>
          <w:rFonts w:ascii="Times New Roman"/>
          <w:b w:val="false"/>
          <w:i w:val="false"/>
          <w:color w:val="000000"/>
          <w:sz w:val="28"/>
        </w:rPr>
        <w:t>
           берілетін ағымдағы нысаналы трансферттер
</w:t>
      </w:r>
      <w:r>
        <w:br/>
      </w:r>
      <w:r>
        <w:rPr>
          <w:rFonts w:ascii="Times New Roman"/>
          <w:b w:val="false"/>
          <w:i w:val="false"/>
          <w:color w:val="000000"/>
          <w:sz w:val="28"/>
        </w:rPr>
        <w:t>
      029  Облыстық бюджеттерге, Астана және Алматы        2251428
</w:t>
      </w:r>
      <w:r>
        <w:br/>
      </w:r>
      <w:r>
        <w:rPr>
          <w:rFonts w:ascii="Times New Roman"/>
          <w:b w:val="false"/>
          <w:i w:val="false"/>
          <w:color w:val="000000"/>
          <w:sz w:val="28"/>
        </w:rPr>
        <w:t>
           қалаларының бюджеттеріне жаңадан пайдалануға
</w:t>
      </w:r>
      <w:r>
        <w:br/>
      </w:r>
      <w:r>
        <w:rPr>
          <w:rFonts w:ascii="Times New Roman"/>
          <w:b w:val="false"/>
          <w:i w:val="false"/>
          <w:color w:val="000000"/>
          <w:sz w:val="28"/>
        </w:rPr>
        <w:t>
           берілетін білім беру объектілерін ұстауға
</w:t>
      </w:r>
      <w:r>
        <w:br/>
      </w:r>
      <w:r>
        <w:rPr>
          <w:rFonts w:ascii="Times New Roman"/>
          <w:b w:val="false"/>
          <w:i w:val="false"/>
          <w:color w:val="000000"/>
          <w:sz w:val="28"/>
        </w:rPr>
        <w:t>
           берілетін ағымдағы нысаналы трансферттер
</w:t>
      </w:r>
      <w:r>
        <w:br/>
      </w:r>
      <w:r>
        <w:rPr>
          <w:rFonts w:ascii="Times New Roman"/>
          <w:b w:val="false"/>
          <w:i w:val="false"/>
          <w:color w:val="000000"/>
          <w:sz w:val="28"/>
        </w:rPr>
        <w:t>
      030  Облыстық бюджеттерге, Астана және Алматы         247022
</w:t>
      </w:r>
      <w:r>
        <w:br/>
      </w:r>
      <w:r>
        <w:rPr>
          <w:rFonts w:ascii="Times New Roman"/>
          <w:b w:val="false"/>
          <w:i w:val="false"/>
          <w:color w:val="000000"/>
          <w:sz w:val="28"/>
        </w:rPr>
        <w:t>
           қалаларының бюджеттеріне жергілікті атқарушы
</w:t>
      </w:r>
      <w:r>
        <w:br/>
      </w:r>
      <w:r>
        <w:rPr>
          <w:rFonts w:ascii="Times New Roman"/>
          <w:b w:val="false"/>
          <w:i w:val="false"/>
          <w:color w:val="000000"/>
          <w:sz w:val="28"/>
        </w:rPr>
        <w:t>
           органдардың мемлекеттік тапсырысы негізінде
</w:t>
      </w:r>
      <w:r>
        <w:br/>
      </w:r>
      <w:r>
        <w:rPr>
          <w:rFonts w:ascii="Times New Roman"/>
          <w:b w:val="false"/>
          <w:i w:val="false"/>
          <w:color w:val="000000"/>
          <w:sz w:val="28"/>
        </w:rPr>
        <w:t>
           кәсіптік орта оқу орындарында оқып жатқандар
</w:t>
      </w:r>
      <w:r>
        <w:br/>
      </w:r>
      <w:r>
        <w:rPr>
          <w:rFonts w:ascii="Times New Roman"/>
          <w:b w:val="false"/>
          <w:i w:val="false"/>
          <w:color w:val="000000"/>
          <w:sz w:val="28"/>
        </w:rPr>
        <w:t>
           үшін жол жүруге өтемақы төлеуге берілетін
</w:t>
      </w:r>
      <w:r>
        <w:br/>
      </w:r>
      <w:r>
        <w:rPr>
          <w:rFonts w:ascii="Times New Roman"/>
          <w:b w:val="false"/>
          <w:i w:val="false"/>
          <w:color w:val="000000"/>
          <w:sz w:val="28"/>
        </w:rPr>
        <w:t>
           ағымдағы нысаналы трансферттер
</w:t>
      </w:r>
      <w:r>
        <w:br/>
      </w:r>
      <w:r>
        <w:rPr>
          <w:rFonts w:ascii="Times New Roman"/>
          <w:b w:val="false"/>
          <w:i w:val="false"/>
          <w:color w:val="000000"/>
          <w:sz w:val="28"/>
        </w:rPr>
        <w:t>
      031  Алматы қаласының бюджетіне білім беру            500000
</w:t>
      </w:r>
      <w:r>
        <w:br/>
      </w:r>
      <w:r>
        <w:rPr>
          <w:rFonts w:ascii="Times New Roman"/>
          <w:b w:val="false"/>
          <w:i w:val="false"/>
          <w:color w:val="000000"/>
          <w:sz w:val="28"/>
        </w:rPr>
        <w:t>
           объектілерінің сейсмотұрақтылығын күшейту үшін
</w:t>
      </w:r>
      <w:r>
        <w:br/>
      </w:r>
      <w:r>
        <w:rPr>
          <w:rFonts w:ascii="Times New Roman"/>
          <w:b w:val="false"/>
          <w:i w:val="false"/>
          <w:color w:val="000000"/>
          <w:sz w:val="28"/>
        </w:rPr>
        <w:t>
           берілетін нысаналы даму трансферттері
</w:t>
      </w:r>
      <w:r>
        <w:br/>
      </w:r>
      <w:r>
        <w:rPr>
          <w:rFonts w:ascii="Times New Roman"/>
          <w:b w:val="false"/>
          <w:i w:val="false"/>
          <w:color w:val="000000"/>
          <w:sz w:val="28"/>
        </w:rPr>
        <w:t>
      034  Облыстық бюджеттерге, Астана және Алматы         500000
</w:t>
      </w:r>
      <w:r>
        <w:br/>
      </w:r>
      <w:r>
        <w:rPr>
          <w:rFonts w:ascii="Times New Roman"/>
          <w:b w:val="false"/>
          <w:i w:val="false"/>
          <w:color w:val="000000"/>
          <w:sz w:val="28"/>
        </w:rPr>
        <w:t>
           қалаларының бюджеттеріне жалпы орта білім
</w:t>
      </w:r>
      <w:r>
        <w:br/>
      </w:r>
      <w:r>
        <w:rPr>
          <w:rFonts w:ascii="Times New Roman"/>
          <w:b w:val="false"/>
          <w:i w:val="false"/>
          <w:color w:val="000000"/>
          <w:sz w:val="28"/>
        </w:rPr>
        <w:t>
           беретін мемлекеттік мекемелерді Интернетке
</w:t>
      </w:r>
      <w:r>
        <w:br/>
      </w:r>
      <w:r>
        <w:rPr>
          <w:rFonts w:ascii="Times New Roman"/>
          <w:b w:val="false"/>
          <w:i w:val="false"/>
          <w:color w:val="000000"/>
          <w:sz w:val="28"/>
        </w:rPr>
        <w:t>
           қосуға және трафигіне ақы төлеуге берілетін
</w:t>
      </w:r>
      <w:r>
        <w:br/>
      </w:r>
      <w:r>
        <w:rPr>
          <w:rFonts w:ascii="Times New Roman"/>
          <w:b w:val="false"/>
          <w:i w:val="false"/>
          <w:color w:val="000000"/>
          <w:sz w:val="28"/>
        </w:rPr>
        <w:t>
           ағымдағы нысаналы трансферттер
</w:t>
      </w:r>
      <w:r>
        <w:br/>
      </w:r>
      <w:r>
        <w:rPr>
          <w:rFonts w:ascii="Times New Roman"/>
          <w:b w:val="false"/>
          <w:i w:val="false"/>
          <w:color w:val="000000"/>
          <w:sz w:val="28"/>
        </w:rPr>
        <w:t>
      035  Облыстық бюджеттерге, Астана және Алматы         789300
</w:t>
      </w:r>
      <w:r>
        <w:br/>
      </w:r>
      <w:r>
        <w:rPr>
          <w:rFonts w:ascii="Times New Roman"/>
          <w:b w:val="false"/>
          <w:i w:val="false"/>
          <w:color w:val="000000"/>
          <w:sz w:val="28"/>
        </w:rPr>
        <w:t>
           қалаларының бюджеттеріне жалпы орта білім
</w:t>
      </w:r>
      <w:r>
        <w:br/>
      </w:r>
      <w:r>
        <w:rPr>
          <w:rFonts w:ascii="Times New Roman"/>
          <w:b w:val="false"/>
          <w:i w:val="false"/>
          <w:color w:val="000000"/>
          <w:sz w:val="28"/>
        </w:rPr>
        <w:t>
           беретін мемлекеттік мекемелердің кітапхана
</w:t>
      </w:r>
      <w:r>
        <w:br/>
      </w:r>
      <w:r>
        <w:rPr>
          <w:rFonts w:ascii="Times New Roman"/>
          <w:b w:val="false"/>
          <w:i w:val="false"/>
          <w:color w:val="000000"/>
          <w:sz w:val="28"/>
        </w:rPr>
        <w:t>
           қорларын жаңарту үшін оқулықтар мен оқу
</w:t>
      </w:r>
      <w:r>
        <w:br/>
      </w:r>
      <w:r>
        <w:rPr>
          <w:rFonts w:ascii="Times New Roman"/>
          <w:b w:val="false"/>
          <w:i w:val="false"/>
          <w:color w:val="000000"/>
          <w:sz w:val="28"/>
        </w:rPr>
        <w:t>
           әдістемелік кешендерді сатып алуға және
</w:t>
      </w:r>
      <w:r>
        <w:br/>
      </w:r>
      <w:r>
        <w:rPr>
          <w:rFonts w:ascii="Times New Roman"/>
          <w:b w:val="false"/>
          <w:i w:val="false"/>
          <w:color w:val="000000"/>
          <w:sz w:val="28"/>
        </w:rPr>
        <w:t>
           жеткізуге берілетін ағымдағы нысаналы
</w:t>
      </w:r>
      <w:r>
        <w:br/>
      </w:r>
      <w:r>
        <w:rPr>
          <w:rFonts w:ascii="Times New Roman"/>
          <w:b w:val="false"/>
          <w:i w:val="false"/>
          <w:color w:val="000000"/>
          <w:sz w:val="28"/>
        </w:rPr>
        <w:t>
           трансферттер
</w:t>
      </w:r>
      <w:r>
        <w:br/>
      </w:r>
      <w:r>
        <w:rPr>
          <w:rFonts w:ascii="Times New Roman"/>
          <w:b w:val="false"/>
          <w:i w:val="false"/>
          <w:color w:val="000000"/>
          <w:sz w:val="28"/>
        </w:rPr>
        <w:t>
      036  Облыстық бюджеттерге, Астана және Алматы        2023300
</w:t>
      </w:r>
      <w:r>
        <w:br/>
      </w:r>
      <w:r>
        <w:rPr>
          <w:rFonts w:ascii="Times New Roman"/>
          <w:b w:val="false"/>
          <w:i w:val="false"/>
          <w:color w:val="000000"/>
          <w:sz w:val="28"/>
        </w:rPr>
        <w:t>
           қалаларының бюджеттеріне жалпы орта білім
</w:t>
      </w:r>
      <w:r>
        <w:br/>
      </w:r>
      <w:r>
        <w:rPr>
          <w:rFonts w:ascii="Times New Roman"/>
          <w:b w:val="false"/>
          <w:i w:val="false"/>
          <w:color w:val="000000"/>
          <w:sz w:val="28"/>
        </w:rPr>
        <w:t>
           беретін мемлекеттік мекемелерде лингафондық
</w:t>
      </w:r>
      <w:r>
        <w:br/>
      </w:r>
      <w:r>
        <w:rPr>
          <w:rFonts w:ascii="Times New Roman"/>
          <w:b w:val="false"/>
          <w:i w:val="false"/>
          <w:color w:val="000000"/>
          <w:sz w:val="28"/>
        </w:rPr>
        <w:t>
           және мультимедиалық кабинеттер құруға
</w:t>
      </w:r>
      <w:r>
        <w:br/>
      </w:r>
      <w:r>
        <w:rPr>
          <w:rFonts w:ascii="Times New Roman"/>
          <w:b w:val="false"/>
          <w:i w:val="false"/>
          <w:color w:val="000000"/>
          <w:sz w:val="28"/>
        </w:rPr>
        <w:t>
           берілетін ағымдағы нысаналы трансферттер
</w:t>
      </w:r>
      <w:r>
        <w:br/>
      </w:r>
      <w:r>
        <w:rPr>
          <w:rFonts w:ascii="Times New Roman"/>
          <w:b w:val="false"/>
          <w:i w:val="false"/>
          <w:color w:val="000000"/>
          <w:sz w:val="28"/>
        </w:rPr>
        <w:t>
      037  Облыстық бюджеттерге, Астана және Алматы         286100
</w:t>
      </w:r>
      <w:r>
        <w:br/>
      </w:r>
      <w:r>
        <w:rPr>
          <w:rFonts w:ascii="Times New Roman"/>
          <w:b w:val="false"/>
          <w:i w:val="false"/>
          <w:color w:val="000000"/>
          <w:sz w:val="28"/>
        </w:rPr>
        <w:t>
           қалаларының бюджеттеріне жалпы орта білім
</w:t>
      </w:r>
      <w:r>
        <w:br/>
      </w:r>
      <w:r>
        <w:rPr>
          <w:rFonts w:ascii="Times New Roman"/>
          <w:b w:val="false"/>
          <w:i w:val="false"/>
          <w:color w:val="000000"/>
          <w:sz w:val="28"/>
        </w:rPr>
        <w:t>
           беретін мемлекеттік мекемелердің материалдық-
</w:t>
      </w:r>
      <w:r>
        <w:br/>
      </w:r>
      <w:r>
        <w:rPr>
          <w:rFonts w:ascii="Times New Roman"/>
          <w:b w:val="false"/>
          <w:i w:val="false"/>
          <w:color w:val="000000"/>
          <w:sz w:val="28"/>
        </w:rPr>
        <w:t>
           техникалық базасын нығайтуға берілетін
</w:t>
      </w:r>
      <w:r>
        <w:br/>
      </w:r>
      <w:r>
        <w:rPr>
          <w:rFonts w:ascii="Times New Roman"/>
          <w:b w:val="false"/>
          <w:i w:val="false"/>
          <w:color w:val="000000"/>
          <w:sz w:val="28"/>
        </w:rPr>
        <w:t>
           ағымдағы нысаналы трансферттер
</w:t>
      </w:r>
      <w:r>
        <w:br/>
      </w:r>
      <w:r>
        <w:rPr>
          <w:rFonts w:ascii="Times New Roman"/>
          <w:b w:val="false"/>
          <w:i w:val="false"/>
          <w:color w:val="000000"/>
          <w:sz w:val="28"/>
        </w:rPr>
        <w:t>
      038  Облыстық бюджеттерге, Астана және Алматы         430997
</w:t>
      </w:r>
      <w:r>
        <w:br/>
      </w:r>
      <w:r>
        <w:rPr>
          <w:rFonts w:ascii="Times New Roman"/>
          <w:b w:val="false"/>
          <w:i w:val="false"/>
          <w:color w:val="000000"/>
          <w:sz w:val="28"/>
        </w:rPr>
        <w:t>
           қалаларының бюджеттеріне облыстық (қалалық)
</w:t>
      </w:r>
      <w:r>
        <w:br/>
      </w:r>
      <w:r>
        <w:rPr>
          <w:rFonts w:ascii="Times New Roman"/>
          <w:b w:val="false"/>
          <w:i w:val="false"/>
          <w:color w:val="000000"/>
          <w:sz w:val="28"/>
        </w:rPr>
        <w:t>
           педагог кадрлардың біліктілігін арттыру
</w:t>
      </w:r>
      <w:r>
        <w:br/>
      </w:r>
      <w:r>
        <w:rPr>
          <w:rFonts w:ascii="Times New Roman"/>
          <w:b w:val="false"/>
          <w:i w:val="false"/>
          <w:color w:val="000000"/>
          <w:sz w:val="28"/>
        </w:rPr>
        <w:t>
           институттарының педагог қызметкерлерін қайта
</w:t>
      </w:r>
      <w:r>
        <w:br/>
      </w:r>
      <w:r>
        <w:rPr>
          <w:rFonts w:ascii="Times New Roman"/>
          <w:b w:val="false"/>
          <w:i w:val="false"/>
          <w:color w:val="000000"/>
          <w:sz w:val="28"/>
        </w:rPr>
        <w:t>
           даярлауға және олардың біліктілігін арттыруға
</w:t>
      </w:r>
      <w:r>
        <w:br/>
      </w:r>
      <w:r>
        <w:rPr>
          <w:rFonts w:ascii="Times New Roman"/>
          <w:b w:val="false"/>
          <w:i w:val="false"/>
          <w:color w:val="000000"/>
          <w:sz w:val="28"/>
        </w:rPr>
        <w:t>
           берілетін ағымдағы нысаналы трансферттер
</w:t>
      </w:r>
      <w:r>
        <w:br/>
      </w:r>
      <w:r>
        <w:rPr>
          <w:rFonts w:ascii="Times New Roman"/>
          <w:b w:val="false"/>
          <w:i w:val="false"/>
          <w:color w:val="000000"/>
          <w:sz w:val="28"/>
        </w:rPr>
        <w:t>
      039  Облыстық бюджеттерге, Астана және Алматы          75000
</w:t>
      </w:r>
      <w:r>
        <w:br/>
      </w:r>
      <w:r>
        <w:rPr>
          <w:rFonts w:ascii="Times New Roman"/>
          <w:b w:val="false"/>
          <w:i w:val="false"/>
          <w:color w:val="000000"/>
          <w:sz w:val="28"/>
        </w:rPr>
        <w:t>
           қалаларының бюджеттеріне облыстық (қалалық)
</w:t>
      </w:r>
      <w:r>
        <w:br/>
      </w:r>
      <w:r>
        <w:rPr>
          <w:rFonts w:ascii="Times New Roman"/>
          <w:b w:val="false"/>
          <w:i w:val="false"/>
          <w:color w:val="000000"/>
          <w:sz w:val="28"/>
        </w:rPr>
        <w:t>
           педагог кадрлардың біліктілігін арттыру
</w:t>
      </w:r>
      <w:r>
        <w:br/>
      </w:r>
      <w:r>
        <w:rPr>
          <w:rFonts w:ascii="Times New Roman"/>
          <w:b w:val="false"/>
          <w:i w:val="false"/>
          <w:color w:val="000000"/>
          <w:sz w:val="28"/>
        </w:rPr>
        <w:t>
           институттарының материалдық-техникалық
</w:t>
      </w:r>
      <w:r>
        <w:br/>
      </w:r>
      <w:r>
        <w:rPr>
          <w:rFonts w:ascii="Times New Roman"/>
          <w:b w:val="false"/>
          <w:i w:val="false"/>
          <w:color w:val="000000"/>
          <w:sz w:val="28"/>
        </w:rPr>
        <w:t>
           базасын нығайтуға ағымдағы нысаналы
</w:t>
      </w:r>
      <w:r>
        <w:br/>
      </w:r>
      <w:r>
        <w:rPr>
          <w:rFonts w:ascii="Times New Roman"/>
          <w:b w:val="false"/>
          <w:i w:val="false"/>
          <w:color w:val="000000"/>
          <w:sz w:val="28"/>
        </w:rPr>
        <w:t>
           трансферттер
</w:t>
      </w:r>
      <w:r>
        <w:br/>
      </w:r>
      <w:r>
        <w:rPr>
          <w:rFonts w:ascii="Times New Roman"/>
          <w:b w:val="false"/>
          <w:i w:val="false"/>
          <w:color w:val="000000"/>
          <w:sz w:val="28"/>
        </w:rPr>
        <w:t>
      104  Нашақорлыққа және есірткі бизнесіне қарсы күрес   28878
</w:t>
      </w:r>
      <w:r>
        <w:br/>
      </w:r>
      <w:r>
        <w:rPr>
          <w:rFonts w:ascii="Times New Roman"/>
          <w:b w:val="false"/>
          <w:i w:val="false"/>
          <w:color w:val="000000"/>
          <w:sz w:val="28"/>
        </w:rPr>
        <w:t>
</w:t>
      </w:r>
      <w:r>
        <w:rPr>
          <w:rFonts w:ascii="Times New Roman"/>
          <w:b w:val="false"/>
          <w:i/>
          <w:color w:val="000000"/>
          <w:sz w:val="28"/>
        </w:rPr>
        <w:t>
   226     Қазақстан Республикасы Денсаулық сақтау         4830225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министрлiгi
</w:t>
      </w:r>
      <w:r>
        <w:rPr>
          <w:rFonts w:ascii="Times New Roman"/>
          <w:b w:val="false"/>
          <w:i w:val="false"/>
          <w:color w:val="000000"/>
          <w:sz w:val="28"/>
        </w:rPr>
        <w:t>
</w:t>
      </w:r>
      <w:r>
        <w:br/>
      </w:r>
      <w:r>
        <w:rPr>
          <w:rFonts w:ascii="Times New Roman"/>
          <w:b w:val="false"/>
          <w:i w:val="false"/>
          <w:color w:val="000000"/>
          <w:sz w:val="28"/>
        </w:rPr>
        <w:t>
      002  Орта кәсiптiк бiлiмдi мамандар даярлау           164722
</w:t>
      </w:r>
      <w:r>
        <w:br/>
      </w:r>
      <w:r>
        <w:rPr>
          <w:rFonts w:ascii="Times New Roman"/>
          <w:b w:val="false"/>
          <w:i w:val="false"/>
          <w:color w:val="000000"/>
          <w:sz w:val="28"/>
        </w:rPr>
        <w:t>
      003  Жоғары және жоғары оқу орнынан кейінгі          2798215
</w:t>
      </w:r>
      <w:r>
        <w:br/>
      </w:r>
      <w:r>
        <w:rPr>
          <w:rFonts w:ascii="Times New Roman"/>
          <w:b w:val="false"/>
          <w:i w:val="false"/>
          <w:color w:val="000000"/>
          <w:sz w:val="28"/>
        </w:rPr>
        <w:t>
           кәсіптік білімді мамандар даярлау
</w:t>
      </w:r>
      <w:r>
        <w:br/>
      </w:r>
      <w:r>
        <w:rPr>
          <w:rFonts w:ascii="Times New Roman"/>
          <w:b w:val="false"/>
          <w:i w:val="false"/>
          <w:color w:val="000000"/>
          <w:sz w:val="28"/>
        </w:rPr>
        <w:t>
      013  Облыстық бюджеттерге, Астана және Алматы          83259
</w:t>
      </w:r>
      <w:r>
        <w:br/>
      </w:r>
      <w:r>
        <w:rPr>
          <w:rFonts w:ascii="Times New Roman"/>
          <w:b w:val="false"/>
          <w:i w:val="false"/>
          <w:color w:val="000000"/>
          <w:sz w:val="28"/>
        </w:rPr>
        <w:t>
           қалаларының бюджеттеріне жергілікті атқарушы
</w:t>
      </w:r>
      <w:r>
        <w:br/>
      </w:r>
      <w:r>
        <w:rPr>
          <w:rFonts w:ascii="Times New Roman"/>
          <w:b w:val="false"/>
          <w:i w:val="false"/>
          <w:color w:val="000000"/>
          <w:sz w:val="28"/>
        </w:rPr>
        <w:t>
           органдардың мемлекеттік тапсырысы негізінде
</w:t>
      </w:r>
      <w:r>
        <w:br/>
      </w:r>
      <w:r>
        <w:rPr>
          <w:rFonts w:ascii="Times New Roman"/>
          <w:b w:val="false"/>
          <w:i w:val="false"/>
          <w:color w:val="000000"/>
          <w:sz w:val="28"/>
        </w:rPr>
        <w:t>
           кәсіптік орта оқу орындарында оқитын студент-
</w:t>
      </w:r>
      <w:r>
        <w:br/>
      </w:r>
      <w:r>
        <w:rPr>
          <w:rFonts w:ascii="Times New Roman"/>
          <w:b w:val="false"/>
          <w:i w:val="false"/>
          <w:color w:val="000000"/>
          <w:sz w:val="28"/>
        </w:rPr>
        <w:t>
           тердің стипендиялары мөлшерін ұлғайтауға
</w:t>
      </w:r>
      <w:r>
        <w:br/>
      </w:r>
      <w:r>
        <w:rPr>
          <w:rFonts w:ascii="Times New Roman"/>
          <w:b w:val="false"/>
          <w:i w:val="false"/>
          <w:color w:val="000000"/>
          <w:sz w:val="28"/>
        </w:rPr>
        <w:t>
           берілетін ағымдағы нысаналы трансферттер
</w:t>
      </w:r>
      <w:r>
        <w:br/>
      </w:r>
      <w:r>
        <w:rPr>
          <w:rFonts w:ascii="Times New Roman"/>
          <w:b w:val="false"/>
          <w:i w:val="false"/>
          <w:color w:val="000000"/>
          <w:sz w:val="28"/>
        </w:rPr>
        <w:t>
      014  Мемлекеттік денсаулық сақтау ұйымдары кадрла-    626723
</w:t>
      </w:r>
      <w:r>
        <w:br/>
      </w:r>
      <w:r>
        <w:rPr>
          <w:rFonts w:ascii="Times New Roman"/>
          <w:b w:val="false"/>
          <w:i w:val="false"/>
          <w:color w:val="000000"/>
          <w:sz w:val="28"/>
        </w:rPr>
        <w:t>
           рының біліктілігін арттыру және қайта даярлау
</w:t>
      </w:r>
      <w:r>
        <w:br/>
      </w:r>
      <w:r>
        <w:rPr>
          <w:rFonts w:ascii="Times New Roman"/>
          <w:b w:val="false"/>
          <w:i w:val="false"/>
          <w:color w:val="000000"/>
          <w:sz w:val="28"/>
        </w:rPr>
        <w:t>
      015  Медициналық білім беру жүйесін әдістемелік         3248
</w:t>
      </w:r>
      <w:r>
        <w:br/>
      </w:r>
      <w:r>
        <w:rPr>
          <w:rFonts w:ascii="Times New Roman"/>
          <w:b w:val="false"/>
          <w:i w:val="false"/>
          <w:color w:val="000000"/>
          <w:sz w:val="28"/>
        </w:rPr>
        <w:t>
           қамтамасыз ету
</w:t>
      </w:r>
      <w:r>
        <w:br/>
      </w:r>
      <w:r>
        <w:rPr>
          <w:rFonts w:ascii="Times New Roman"/>
          <w:b w:val="false"/>
          <w:i w:val="false"/>
          <w:color w:val="000000"/>
          <w:sz w:val="28"/>
        </w:rPr>
        <w:t>
      021  Облыстық бюджеттерге, Астана және Алматы          24236
</w:t>
      </w:r>
      <w:r>
        <w:br/>
      </w:r>
      <w:r>
        <w:rPr>
          <w:rFonts w:ascii="Times New Roman"/>
          <w:b w:val="false"/>
          <w:i w:val="false"/>
          <w:color w:val="000000"/>
          <w:sz w:val="28"/>
        </w:rPr>
        <w:t>
           қалаларының бюджеттеріне жергілікті атқарушы
</w:t>
      </w:r>
      <w:r>
        <w:br/>
      </w:r>
      <w:r>
        <w:rPr>
          <w:rFonts w:ascii="Times New Roman"/>
          <w:b w:val="false"/>
          <w:i w:val="false"/>
          <w:color w:val="000000"/>
          <w:sz w:val="28"/>
        </w:rPr>
        <w:t>
           органдардың мемлекеттік тапсырысы негізінде
</w:t>
      </w:r>
      <w:r>
        <w:br/>
      </w:r>
      <w:r>
        <w:rPr>
          <w:rFonts w:ascii="Times New Roman"/>
          <w:b w:val="false"/>
          <w:i w:val="false"/>
          <w:color w:val="000000"/>
          <w:sz w:val="28"/>
        </w:rPr>
        <w:t>
           кәсіптік орта оқу орындарында оқып жатқандар
</w:t>
      </w:r>
      <w:r>
        <w:br/>
      </w:r>
      <w:r>
        <w:rPr>
          <w:rFonts w:ascii="Times New Roman"/>
          <w:b w:val="false"/>
          <w:i w:val="false"/>
          <w:color w:val="000000"/>
          <w:sz w:val="28"/>
        </w:rPr>
        <w:t>
           үшін жол жүруге өтемақы төлеуге берілетін
</w:t>
      </w:r>
      <w:r>
        <w:br/>
      </w:r>
      <w:r>
        <w:rPr>
          <w:rFonts w:ascii="Times New Roman"/>
          <w:b w:val="false"/>
          <w:i w:val="false"/>
          <w:color w:val="000000"/>
          <w:sz w:val="28"/>
        </w:rPr>
        <w:t>
           ағымдағы нысаналы трансферттер
</w:t>
      </w:r>
      <w:r>
        <w:br/>
      </w:r>
      <w:r>
        <w:rPr>
          <w:rFonts w:ascii="Times New Roman"/>
          <w:b w:val="false"/>
          <w:i w:val="false"/>
          <w:color w:val="000000"/>
          <w:sz w:val="28"/>
        </w:rPr>
        <w:t>
      026  Білім беру объектілерін салу және қайта жаңарту  884420
</w:t>
      </w:r>
      <w:r>
        <w:br/>
      </w:r>
      <w:r>
        <w:rPr>
          <w:rFonts w:ascii="Times New Roman"/>
          <w:b w:val="false"/>
          <w:i w:val="false"/>
          <w:color w:val="000000"/>
          <w:sz w:val="28"/>
        </w:rPr>
        <w:t>
      039  Облыстық бюджеттерге, Астана және Алматы          95631
</w:t>
      </w:r>
      <w:r>
        <w:br/>
      </w:r>
      <w:r>
        <w:rPr>
          <w:rFonts w:ascii="Times New Roman"/>
          <w:b w:val="false"/>
          <w:i w:val="false"/>
          <w:color w:val="000000"/>
          <w:sz w:val="28"/>
        </w:rPr>
        <w:t>
           қалаларының бюджеттеріне мемлекеттік тапсырыс
</w:t>
      </w:r>
      <w:r>
        <w:br/>
      </w:r>
      <w:r>
        <w:rPr>
          <w:rFonts w:ascii="Times New Roman"/>
          <w:b w:val="false"/>
          <w:i w:val="false"/>
          <w:color w:val="000000"/>
          <w:sz w:val="28"/>
        </w:rPr>
        <w:t>
           шеңберінде орта кәсіптік білім беру бойынша
</w:t>
      </w:r>
      <w:r>
        <w:br/>
      </w:r>
      <w:r>
        <w:rPr>
          <w:rFonts w:ascii="Times New Roman"/>
          <w:b w:val="false"/>
          <w:i w:val="false"/>
          <w:color w:val="000000"/>
          <w:sz w:val="28"/>
        </w:rPr>
        <w:t>
           оқыту құнының ұлғаюы бойынша шығыстарды өтеуге
</w:t>
      </w:r>
      <w:r>
        <w:br/>
      </w:r>
      <w:r>
        <w:rPr>
          <w:rFonts w:ascii="Times New Roman"/>
          <w:b w:val="false"/>
          <w:i w:val="false"/>
          <w:color w:val="000000"/>
          <w:sz w:val="28"/>
        </w:rPr>
        <w:t>
           берілетін ағымдағы нысаналы трансферттер
</w:t>
      </w:r>
      <w:r>
        <w:br/>
      </w:r>
      <w:r>
        <w:rPr>
          <w:rFonts w:ascii="Times New Roman"/>
          <w:b w:val="false"/>
          <w:i w:val="false"/>
          <w:color w:val="000000"/>
          <w:sz w:val="28"/>
        </w:rPr>
        <w:t>
      040  Облыстық бюджеттерге, Астана және Алматы         149771
</w:t>
      </w:r>
      <w:r>
        <w:br/>
      </w:r>
      <w:r>
        <w:rPr>
          <w:rFonts w:ascii="Times New Roman"/>
          <w:b w:val="false"/>
          <w:i w:val="false"/>
          <w:color w:val="000000"/>
          <w:sz w:val="28"/>
        </w:rPr>
        <w:t>
           қалаларының бюджеттеріне медицина кадрларын,
</w:t>
      </w:r>
      <w:r>
        <w:br/>
      </w:r>
      <w:r>
        <w:rPr>
          <w:rFonts w:ascii="Times New Roman"/>
          <w:b w:val="false"/>
          <w:i w:val="false"/>
          <w:color w:val="000000"/>
          <w:sz w:val="28"/>
        </w:rPr>
        <w:t>
           сондай-ақ денсаулық сақтау саласындағы
</w:t>
      </w:r>
      <w:r>
        <w:br/>
      </w:r>
      <w:r>
        <w:rPr>
          <w:rFonts w:ascii="Times New Roman"/>
          <w:b w:val="false"/>
          <w:i w:val="false"/>
          <w:color w:val="000000"/>
          <w:sz w:val="28"/>
        </w:rPr>
        <w:t>
           менеджерлерді қайта даярлауға және олардың
</w:t>
      </w:r>
      <w:r>
        <w:br/>
      </w:r>
      <w:r>
        <w:rPr>
          <w:rFonts w:ascii="Times New Roman"/>
          <w:b w:val="false"/>
          <w:i w:val="false"/>
          <w:color w:val="000000"/>
          <w:sz w:val="28"/>
        </w:rPr>
        <w:t>
           біліктілігін арттыруға берілетін ағымдағы
</w:t>
      </w:r>
      <w:r>
        <w:br/>
      </w:r>
      <w:r>
        <w:rPr>
          <w:rFonts w:ascii="Times New Roman"/>
          <w:b w:val="false"/>
          <w:i w:val="false"/>
          <w:color w:val="000000"/>
          <w:sz w:val="28"/>
        </w:rPr>
        <w:t>
           нысаналы трансферттер
</w:t>
      </w:r>
      <w:r>
        <w:br/>
      </w:r>
      <w:r>
        <w:rPr>
          <w:rFonts w:ascii="Times New Roman"/>
          <w:b w:val="false"/>
          <w:i w:val="false"/>
          <w:color w:val="000000"/>
          <w:sz w:val="28"/>
        </w:rPr>
        <w:t>
</w:t>
      </w:r>
      <w:r>
        <w:rPr>
          <w:rFonts w:ascii="Times New Roman"/>
          <w:b w:val="false"/>
          <w:i/>
          <w:color w:val="000000"/>
          <w:sz w:val="28"/>
        </w:rPr>
        <w:t>
   501     Қазақстан Республикасы Жоғарғы Соты               62047
</w:t>
      </w:r>
      <w:r>
        <w:rPr>
          <w:rFonts w:ascii="Times New Roman"/>
          <w:b w:val="false"/>
          <w:i w:val="false"/>
          <w:color w:val="000000"/>
          <w:sz w:val="28"/>
        </w:rPr>
        <w:t>
</w:t>
      </w:r>
      <w:r>
        <w:br/>
      </w:r>
      <w:r>
        <w:rPr>
          <w:rFonts w:ascii="Times New Roman"/>
          <w:b w:val="false"/>
          <w:i w:val="false"/>
          <w:color w:val="000000"/>
          <w:sz w:val="28"/>
        </w:rPr>
        <w:t>
      003  Сотқа магистрант-үміткерлерді даярлау және        62047
</w:t>
      </w:r>
      <w:r>
        <w:br/>
      </w:r>
      <w:r>
        <w:rPr>
          <w:rFonts w:ascii="Times New Roman"/>
          <w:b w:val="false"/>
          <w:i w:val="false"/>
          <w:color w:val="000000"/>
          <w:sz w:val="28"/>
        </w:rPr>
        <w:t>
           соттар мен сот жүйесі қызметкерлерінің
</w:t>
      </w:r>
      <w:r>
        <w:br/>
      </w:r>
      <w:r>
        <w:rPr>
          <w:rFonts w:ascii="Times New Roman"/>
          <w:b w:val="false"/>
          <w:i w:val="false"/>
          <w:color w:val="000000"/>
          <w:sz w:val="28"/>
        </w:rPr>
        <w:t>
           бiлiктiлiгiн арттыру
</w:t>
      </w:r>
      <w:r>
        <w:br/>
      </w:r>
      <w:r>
        <w:rPr>
          <w:rFonts w:ascii="Times New Roman"/>
          <w:b w:val="false"/>
          <w:i w:val="false"/>
          <w:color w:val="000000"/>
          <w:sz w:val="28"/>
        </w:rPr>
        <w:t>
</w:t>
      </w:r>
      <w:r>
        <w:rPr>
          <w:rFonts w:ascii="Times New Roman"/>
          <w:b w:val="false"/>
          <w:i/>
          <w:color w:val="000000"/>
          <w:sz w:val="28"/>
        </w:rPr>
        <w:t>
   608     Қазақстан Республикасы Мемлекеттiк қызмет        229173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iстерi агенттiгi
</w:t>
      </w:r>
      <w:r>
        <w:rPr>
          <w:rFonts w:ascii="Times New Roman"/>
          <w:b w:val="false"/>
          <w:i w:val="false"/>
          <w:color w:val="000000"/>
          <w:sz w:val="28"/>
        </w:rPr>
        <w:t>
</w:t>
      </w:r>
      <w:r>
        <w:br/>
      </w:r>
      <w:r>
        <w:rPr>
          <w:rFonts w:ascii="Times New Roman"/>
          <w:b w:val="false"/>
          <w:i w:val="false"/>
          <w:color w:val="000000"/>
          <w:sz w:val="28"/>
        </w:rPr>
        <w:t>
      004  Мемлекеттік қызметшілерді даярлау, қайта даярлау 229173
</w:t>
      </w:r>
      <w:r>
        <w:br/>
      </w:r>
      <w:r>
        <w:rPr>
          <w:rFonts w:ascii="Times New Roman"/>
          <w:b w:val="false"/>
          <w:i w:val="false"/>
          <w:color w:val="000000"/>
          <w:sz w:val="28"/>
        </w:rPr>
        <w:t>
           және бiлiктiлiгiн арттыру
</w:t>
      </w:r>
      <w:r>
        <w:br/>
      </w:r>
      <w:r>
        <w:rPr>
          <w:rFonts w:ascii="Times New Roman"/>
          <w:b w:val="false"/>
          <w:i w:val="false"/>
          <w:color w:val="000000"/>
          <w:sz w:val="28"/>
        </w:rPr>
        <w:t>
</w:t>
      </w:r>
      <w:r>
        <w:rPr>
          <w:rFonts w:ascii="Times New Roman"/>
          <w:b w:val="false"/>
          <w:i/>
          <w:color w:val="000000"/>
          <w:sz w:val="28"/>
        </w:rPr>
        <w:t>
   618     Қазақстан Республикасы Экономикалық қылмысқа     597744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және сыбайлас жемқорлыққа қарсы күрес агенттігі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(қаржы полициясы)
</w:t>
      </w:r>
      <w:r>
        <w:rPr>
          <w:rFonts w:ascii="Times New Roman"/>
          <w:b w:val="false"/>
          <w:i w:val="false"/>
          <w:color w:val="000000"/>
          <w:sz w:val="28"/>
        </w:rPr>
        <w:t>
</w:t>
      </w:r>
      <w:r>
        <w:br/>
      </w:r>
      <w:r>
        <w:rPr>
          <w:rFonts w:ascii="Times New Roman"/>
          <w:b w:val="false"/>
          <w:i w:val="false"/>
          <w:color w:val="000000"/>
          <w:sz w:val="28"/>
        </w:rPr>
        <w:t>
      004  Жоғары кәсіби білімді мамандар даярлау           227980
</w:t>
      </w:r>
      <w:r>
        <w:br/>
      </w:r>
      <w:r>
        <w:rPr>
          <w:rFonts w:ascii="Times New Roman"/>
          <w:b w:val="false"/>
          <w:i w:val="false"/>
          <w:color w:val="000000"/>
          <w:sz w:val="28"/>
        </w:rPr>
        <w:t>
      005  Қаржы полициясының объектілерін салу және        369764
</w:t>
      </w:r>
      <w:r>
        <w:br/>
      </w:r>
      <w:r>
        <w:rPr>
          <w:rFonts w:ascii="Times New Roman"/>
          <w:b w:val="false"/>
          <w:i w:val="false"/>
          <w:color w:val="000000"/>
          <w:sz w:val="28"/>
        </w:rPr>
        <w:t>
           қайта жаңарту
</w:t>
      </w:r>
      <w:r>
        <w:br/>
      </w:r>
      <w:r>
        <w:rPr>
          <w:rFonts w:ascii="Times New Roman"/>
          <w:b w:val="false"/>
          <w:i w:val="false"/>
          <w:color w:val="000000"/>
          <w:sz w:val="28"/>
        </w:rPr>
        <w:t>
</w:t>
      </w:r>
      <w:r>
        <w:rPr>
          <w:rFonts w:ascii="Times New Roman"/>
          <w:b w:val="false"/>
          <w:i/>
          <w:color w:val="000000"/>
          <w:sz w:val="28"/>
        </w:rPr>
        <w:t>
694
</w:t>
      </w:r>
      <w:r>
        <w:rPr>
          <w:rFonts w:ascii="Times New Roman"/>
          <w:b w:val="false"/>
          <w:i w:val="false"/>
          <w:color w:val="000000"/>
          <w:sz w:val="28"/>
        </w:rPr>
        <w:t>
</w:t>
      </w:r>
      <w:r>
        <w:rPr>
          <w:rFonts w:ascii="Times New Roman"/>
          <w:b w:val="false"/>
          <w:i/>
          <w:color w:val="000000"/>
          <w:sz w:val="28"/>
        </w:rPr>
        <w:t>
Қазақстан Республикасы Президентінің Іс            7086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басқармасы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011  Дәрігерлерді шетелдерде қайта даярлау және         7086
</w:t>
      </w:r>
      <w:r>
        <w:br/>
      </w:r>
      <w:r>
        <w:rPr>
          <w:rFonts w:ascii="Times New Roman"/>
          <w:b w:val="false"/>
          <w:i w:val="false"/>
          <w:color w:val="000000"/>
          <w:sz w:val="28"/>
        </w:rPr>
        <w:t>
           мамандандыру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05        Денсаулық сақтау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56807134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201     Қазақстан Республикасы Ішкi iстер                855780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министрлігі
</w:t>
      </w:r>
      <w:r>
        <w:rPr>
          <w:rFonts w:ascii="Times New Roman"/>
          <w:b w:val="false"/>
          <w:i w:val="false"/>
          <w:color w:val="000000"/>
          <w:sz w:val="28"/>
        </w:rPr>
        <w:t>
</w:t>
      </w:r>
      <w:r>
        <w:br/>
      </w:r>
      <w:r>
        <w:rPr>
          <w:rFonts w:ascii="Times New Roman"/>
          <w:b w:val="false"/>
          <w:i w:val="false"/>
          <w:color w:val="000000"/>
          <w:sz w:val="28"/>
        </w:rPr>
        <w:t>
      014  Әскери қызметшiлердi, құқық қорғау органдарының  855780
</w:t>
      </w:r>
      <w:r>
        <w:br/>
      </w:r>
      <w:r>
        <w:rPr>
          <w:rFonts w:ascii="Times New Roman"/>
          <w:b w:val="false"/>
          <w:i w:val="false"/>
          <w:color w:val="000000"/>
          <w:sz w:val="28"/>
        </w:rPr>
        <w:t>
           қызметкерлерiн және олардың отбасы мүшелерiн
</w:t>
      </w:r>
      <w:r>
        <w:br/>
      </w:r>
      <w:r>
        <w:rPr>
          <w:rFonts w:ascii="Times New Roman"/>
          <w:b w:val="false"/>
          <w:i w:val="false"/>
          <w:color w:val="000000"/>
          <w:sz w:val="28"/>
        </w:rPr>
        <w:t>
           емдеу
</w:t>
      </w:r>
      <w:r>
        <w:br/>
      </w:r>
      <w:r>
        <w:rPr>
          <w:rFonts w:ascii="Times New Roman"/>
          <w:b w:val="false"/>
          <w:i w:val="false"/>
          <w:color w:val="000000"/>
          <w:sz w:val="28"/>
        </w:rPr>
        <w:t>
</w:t>
      </w:r>
      <w:r>
        <w:rPr>
          <w:rFonts w:ascii="Times New Roman"/>
          <w:b w:val="false"/>
          <w:i/>
          <w:color w:val="000000"/>
          <w:sz w:val="28"/>
        </w:rPr>
        <w:t>
   208     Қазақстан Республикасы Қорғаныс министрлiгi     1218514
</w:t>
      </w:r>
      <w:r>
        <w:rPr>
          <w:rFonts w:ascii="Times New Roman"/>
          <w:b w:val="false"/>
          <w:i w:val="false"/>
          <w:color w:val="000000"/>
          <w:sz w:val="28"/>
        </w:rPr>
        <w:t>
</w:t>
      </w:r>
      <w:r>
        <w:br/>
      </w:r>
      <w:r>
        <w:rPr>
          <w:rFonts w:ascii="Times New Roman"/>
          <w:b w:val="false"/>
          <w:i w:val="false"/>
          <w:color w:val="000000"/>
          <w:sz w:val="28"/>
        </w:rPr>
        <w:t>
      012  Әскери қызметшiлердi және олардың отбасы        1218514
</w:t>
      </w:r>
      <w:r>
        <w:br/>
      </w:r>
      <w:r>
        <w:rPr>
          <w:rFonts w:ascii="Times New Roman"/>
          <w:b w:val="false"/>
          <w:i w:val="false"/>
          <w:color w:val="000000"/>
          <w:sz w:val="28"/>
        </w:rPr>
        <w:t>
           мүшелерін емдеу
</w:t>
      </w:r>
      <w:r>
        <w:br/>
      </w:r>
      <w:r>
        <w:rPr>
          <w:rFonts w:ascii="Times New Roman"/>
          <w:b w:val="false"/>
          <w:i w:val="false"/>
          <w:color w:val="000000"/>
          <w:sz w:val="28"/>
        </w:rPr>
        <w:t>
</w:t>
      </w:r>
      <w:r>
        <w:rPr>
          <w:rFonts w:ascii="Times New Roman"/>
          <w:b w:val="false"/>
          <w:i/>
          <w:color w:val="000000"/>
          <w:sz w:val="28"/>
        </w:rPr>
        <w:t>
   225     Қазақстан Республикасы Бiлiм және ғылым          194941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министрлiгi
</w:t>
      </w:r>
      <w:r>
        <w:rPr>
          <w:rFonts w:ascii="Times New Roman"/>
          <w:b w:val="false"/>
          <w:i w:val="false"/>
          <w:color w:val="000000"/>
          <w:sz w:val="28"/>
        </w:rPr>
        <w:t>
</w:t>
      </w:r>
      <w:r>
        <w:br/>
      </w:r>
      <w:r>
        <w:rPr>
          <w:rFonts w:ascii="Times New Roman"/>
          <w:b w:val="false"/>
          <w:i w:val="false"/>
          <w:color w:val="000000"/>
          <w:sz w:val="28"/>
        </w:rPr>
        <w:t>
      019  Балаларды оңалту                                 194941
</w:t>
      </w:r>
      <w:r>
        <w:br/>
      </w:r>
      <w:r>
        <w:rPr>
          <w:rFonts w:ascii="Times New Roman"/>
          <w:b w:val="false"/>
          <w:i w:val="false"/>
          <w:color w:val="000000"/>
          <w:sz w:val="28"/>
        </w:rPr>
        <w:t>
</w:t>
      </w:r>
      <w:r>
        <w:rPr>
          <w:rFonts w:ascii="Times New Roman"/>
          <w:b w:val="false"/>
          <w:i/>
          <w:color w:val="000000"/>
          <w:sz w:val="28"/>
        </w:rPr>
        <w:t>
   226     Қазақстан Республикасы Денсаулық сақтау        52860068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министрлiгi
</w:t>
      </w:r>
      <w:r>
        <w:rPr>
          <w:rFonts w:ascii="Times New Roman"/>
          <w:b w:val="false"/>
          <w:i w:val="false"/>
          <w:color w:val="000000"/>
          <w:sz w:val="28"/>
        </w:rPr>
        <w:t>
</w:t>
      </w:r>
      <w:r>
        <w:br/>
      </w:r>
      <w:r>
        <w:rPr>
          <w:rFonts w:ascii="Times New Roman"/>
          <w:b w:val="false"/>
          <w:i w:val="false"/>
          <w:color w:val="000000"/>
          <w:sz w:val="28"/>
        </w:rPr>
        <w:t>
      001  Денсаулық сақтау саласындағы уәкілетті          1397025
</w:t>
      </w:r>
      <w:r>
        <w:br/>
      </w:r>
      <w:r>
        <w:rPr>
          <w:rFonts w:ascii="Times New Roman"/>
          <w:b w:val="false"/>
          <w:i w:val="false"/>
          <w:color w:val="000000"/>
          <w:sz w:val="28"/>
        </w:rPr>
        <w:t>
           органның қызметін қамтамасыз ету
</w:t>
      </w:r>
      <w:r>
        <w:br/>
      </w:r>
      <w:r>
        <w:rPr>
          <w:rFonts w:ascii="Times New Roman"/>
          <w:b w:val="false"/>
          <w:i w:val="false"/>
          <w:color w:val="000000"/>
          <w:sz w:val="28"/>
        </w:rPr>
        <w:t>
      005  Облыстық бюджеттерге, Астана қаласының          9032500
</w:t>
      </w:r>
      <w:r>
        <w:br/>
      </w:r>
      <w:r>
        <w:rPr>
          <w:rFonts w:ascii="Times New Roman"/>
          <w:b w:val="false"/>
          <w:i w:val="false"/>
          <w:color w:val="000000"/>
          <w:sz w:val="28"/>
        </w:rPr>
        <w:t>
           бюджетіне денсаулық сақтау объектілерін салуға
</w:t>
      </w:r>
      <w:r>
        <w:br/>
      </w:r>
      <w:r>
        <w:rPr>
          <w:rFonts w:ascii="Times New Roman"/>
          <w:b w:val="false"/>
          <w:i w:val="false"/>
          <w:color w:val="000000"/>
          <w:sz w:val="28"/>
        </w:rPr>
        <w:t>
           және қайта жаңартуға берілетін нысаналы
</w:t>
      </w:r>
      <w:r>
        <w:br/>
      </w:r>
      <w:r>
        <w:rPr>
          <w:rFonts w:ascii="Times New Roman"/>
          <w:b w:val="false"/>
          <w:i w:val="false"/>
          <w:color w:val="000000"/>
          <w:sz w:val="28"/>
        </w:rPr>
        <w:t>
           даму трансферттері
</w:t>
      </w:r>
      <w:r>
        <w:br/>
      </w:r>
      <w:r>
        <w:rPr>
          <w:rFonts w:ascii="Times New Roman"/>
          <w:b w:val="false"/>
          <w:i w:val="false"/>
          <w:color w:val="000000"/>
          <w:sz w:val="28"/>
        </w:rPr>
        <w:t>
      006  Республикалық деңгейде халықтың                 1683604
</w:t>
      </w:r>
      <w:r>
        <w:br/>
      </w:r>
      <w:r>
        <w:rPr>
          <w:rFonts w:ascii="Times New Roman"/>
          <w:b w:val="false"/>
          <w:i w:val="false"/>
          <w:color w:val="000000"/>
          <w:sz w:val="28"/>
        </w:rPr>
        <w:t>
           санитарлық-эпидемиологиялық салауаттылығы
</w:t>
      </w:r>
      <w:r>
        <w:br/>
      </w:r>
      <w:r>
        <w:rPr>
          <w:rFonts w:ascii="Times New Roman"/>
          <w:b w:val="false"/>
          <w:i w:val="false"/>
          <w:color w:val="000000"/>
          <w:sz w:val="28"/>
        </w:rPr>
        <w:t>
      007  Республикалық денсаулық сақтау ұйымдары үшін     292436
</w:t>
      </w:r>
      <w:r>
        <w:br/>
      </w:r>
      <w:r>
        <w:rPr>
          <w:rFonts w:ascii="Times New Roman"/>
          <w:b w:val="false"/>
          <w:i w:val="false"/>
          <w:color w:val="000000"/>
          <w:sz w:val="28"/>
        </w:rPr>
        <w:t>
           қанды, оның компоненттерін және препараттарын
</w:t>
      </w:r>
      <w:r>
        <w:br/>
      </w:r>
      <w:r>
        <w:rPr>
          <w:rFonts w:ascii="Times New Roman"/>
          <w:b w:val="false"/>
          <w:i w:val="false"/>
          <w:color w:val="000000"/>
          <w:sz w:val="28"/>
        </w:rPr>
        <w:t>
           өндіру
</w:t>
      </w:r>
      <w:r>
        <w:br/>
      </w:r>
      <w:r>
        <w:rPr>
          <w:rFonts w:ascii="Times New Roman"/>
          <w:b w:val="false"/>
          <w:i w:val="false"/>
          <w:color w:val="000000"/>
          <w:sz w:val="28"/>
        </w:rPr>
        <w:t>
      008  Арнайы медицина резервін сақтау                   37422
</w:t>
      </w:r>
      <w:r>
        <w:br/>
      </w:r>
      <w:r>
        <w:rPr>
          <w:rFonts w:ascii="Times New Roman"/>
          <w:b w:val="false"/>
          <w:i w:val="false"/>
          <w:color w:val="000000"/>
          <w:sz w:val="28"/>
        </w:rPr>
        <w:t>
      009  Денсаулық сақтау саласындағы қолданбалы         1536484
</w:t>
      </w:r>
      <w:r>
        <w:br/>
      </w:r>
      <w:r>
        <w:rPr>
          <w:rFonts w:ascii="Times New Roman"/>
          <w:b w:val="false"/>
          <w:i w:val="false"/>
          <w:color w:val="000000"/>
          <w:sz w:val="28"/>
        </w:rPr>
        <w:t>
           ғылыми зерттеулер
</w:t>
      </w:r>
      <w:r>
        <w:br/>
      </w:r>
      <w:r>
        <w:rPr>
          <w:rFonts w:ascii="Times New Roman"/>
          <w:b w:val="false"/>
          <w:i w:val="false"/>
          <w:color w:val="000000"/>
          <w:sz w:val="28"/>
        </w:rPr>
        <w:t>
      010  Жоғары мамандандырылған медициналық көмек       5397463
</w:t>
      </w:r>
      <w:r>
        <w:br/>
      </w:r>
      <w:r>
        <w:rPr>
          <w:rFonts w:ascii="Times New Roman"/>
          <w:b w:val="false"/>
          <w:i w:val="false"/>
          <w:color w:val="000000"/>
          <w:sz w:val="28"/>
        </w:rPr>
        <w:t>
           көрсету
</w:t>
      </w:r>
      <w:r>
        <w:br/>
      </w:r>
      <w:r>
        <w:rPr>
          <w:rFonts w:ascii="Times New Roman"/>
          <w:b w:val="false"/>
          <w:i w:val="false"/>
          <w:color w:val="000000"/>
          <w:sz w:val="28"/>
        </w:rPr>
        <w:t>
      011  Туберкулезбен ауыратындарға мамандандырылған     782783
</w:t>
      </w:r>
      <w:r>
        <w:br/>
      </w:r>
      <w:r>
        <w:rPr>
          <w:rFonts w:ascii="Times New Roman"/>
          <w:b w:val="false"/>
          <w:i w:val="false"/>
          <w:color w:val="000000"/>
          <w:sz w:val="28"/>
        </w:rPr>
        <w:t>
           және санаторий-сауықтыру медициналық
</w:t>
      </w:r>
      <w:r>
        <w:br/>
      </w:r>
      <w:r>
        <w:rPr>
          <w:rFonts w:ascii="Times New Roman"/>
          <w:b w:val="false"/>
          <w:i w:val="false"/>
          <w:color w:val="000000"/>
          <w:sz w:val="28"/>
        </w:rPr>
        <w:t>
           көмек көрсету
</w:t>
      </w:r>
      <w:r>
        <w:br/>
      </w:r>
      <w:r>
        <w:rPr>
          <w:rFonts w:ascii="Times New Roman"/>
          <w:b w:val="false"/>
          <w:i w:val="false"/>
          <w:color w:val="000000"/>
          <w:sz w:val="28"/>
        </w:rPr>
        <w:t>
      012  Ана мен баланы қорғау                           1324420
</w:t>
      </w:r>
      <w:r>
        <w:br/>
      </w:r>
      <w:r>
        <w:rPr>
          <w:rFonts w:ascii="Times New Roman"/>
          <w:b w:val="false"/>
          <w:i w:val="false"/>
          <w:color w:val="000000"/>
          <w:sz w:val="28"/>
        </w:rPr>
        <w:t>
      016  Денсаулық сақтау объектілерін салу және        17077500
</w:t>
      </w:r>
      <w:r>
        <w:br/>
      </w:r>
      <w:r>
        <w:rPr>
          <w:rFonts w:ascii="Times New Roman"/>
          <w:b w:val="false"/>
          <w:i w:val="false"/>
          <w:color w:val="000000"/>
          <w:sz w:val="28"/>
        </w:rPr>
        <w:t>
           қайта жаңарту
</w:t>
      </w:r>
      <w:r>
        <w:br/>
      </w:r>
      <w:r>
        <w:rPr>
          <w:rFonts w:ascii="Times New Roman"/>
          <w:b w:val="false"/>
          <w:i w:val="false"/>
          <w:color w:val="000000"/>
          <w:sz w:val="28"/>
        </w:rPr>
        <w:t>
      017  Сот-медицина сараптамасы                         726148
</w:t>
      </w:r>
      <w:r>
        <w:br/>
      </w:r>
      <w:r>
        <w:rPr>
          <w:rFonts w:ascii="Times New Roman"/>
          <w:b w:val="false"/>
          <w:i w:val="false"/>
          <w:color w:val="000000"/>
          <w:sz w:val="28"/>
        </w:rPr>
        <w:t>
      018  Денсаулық сақтау саласында тарихи мұра             8774
</w:t>
      </w:r>
      <w:r>
        <w:br/>
      </w:r>
      <w:r>
        <w:rPr>
          <w:rFonts w:ascii="Times New Roman"/>
          <w:b w:val="false"/>
          <w:i w:val="false"/>
          <w:color w:val="000000"/>
          <w:sz w:val="28"/>
        </w:rPr>
        <w:t>
           құндылықтарын сақтау
</w:t>
      </w:r>
      <w:r>
        <w:br/>
      </w:r>
      <w:r>
        <w:rPr>
          <w:rFonts w:ascii="Times New Roman"/>
          <w:b w:val="false"/>
          <w:i w:val="false"/>
          <w:color w:val="000000"/>
          <w:sz w:val="28"/>
        </w:rPr>
        <w:t>
      019  Денсаулық сақтаудың ақпараттық жүйелерін құру    300000
</w:t>
      </w:r>
      <w:r>
        <w:br/>
      </w:r>
      <w:r>
        <w:rPr>
          <w:rFonts w:ascii="Times New Roman"/>
          <w:b w:val="false"/>
          <w:i w:val="false"/>
          <w:color w:val="000000"/>
          <w:sz w:val="28"/>
        </w:rPr>
        <w:t>
      023  Ауылдық (селолық) жерлердегі денсаулық сақтауда  400000
</w:t>
      </w:r>
      <w:r>
        <w:br/>
      </w:r>
      <w:r>
        <w:rPr>
          <w:rFonts w:ascii="Times New Roman"/>
          <w:b w:val="false"/>
          <w:i w:val="false"/>
          <w:color w:val="000000"/>
          <w:sz w:val="28"/>
        </w:rPr>
        <w:t>
           ұтқыр және телемедицинаны дамыту
</w:t>
      </w:r>
      <w:r>
        <w:br/>
      </w:r>
      <w:r>
        <w:rPr>
          <w:rFonts w:ascii="Times New Roman"/>
          <w:b w:val="false"/>
          <w:i w:val="false"/>
          <w:color w:val="000000"/>
          <w:sz w:val="28"/>
        </w:rPr>
        <w:t>
      025  Республикалық иммундық-биологиялық зертхананы    526000
</w:t>
      </w:r>
      <w:r>
        <w:br/>
      </w:r>
      <w:r>
        <w:rPr>
          <w:rFonts w:ascii="Times New Roman"/>
          <w:b w:val="false"/>
          <w:i w:val="false"/>
          <w:color w:val="000000"/>
          <w:sz w:val="28"/>
        </w:rPr>
        <w:t>
           жарақтандыру
</w:t>
      </w:r>
      <w:r>
        <w:br/>
      </w:r>
      <w:r>
        <w:rPr>
          <w:rFonts w:ascii="Times New Roman"/>
          <w:b w:val="false"/>
          <w:i w:val="false"/>
          <w:color w:val="000000"/>
          <w:sz w:val="28"/>
        </w:rPr>
        <w:t>
      027  Облыстық бюджеттерге, Астана және Алматы         107052
</w:t>
      </w:r>
      <w:r>
        <w:br/>
      </w:r>
      <w:r>
        <w:rPr>
          <w:rFonts w:ascii="Times New Roman"/>
          <w:b w:val="false"/>
          <w:i w:val="false"/>
          <w:color w:val="000000"/>
          <w:sz w:val="28"/>
        </w:rPr>
        <w:t>
           қалаларының бюджеттеріне жаңадан пайдалануға
</w:t>
      </w:r>
      <w:r>
        <w:br/>
      </w:r>
      <w:r>
        <w:rPr>
          <w:rFonts w:ascii="Times New Roman"/>
          <w:b w:val="false"/>
          <w:i w:val="false"/>
          <w:color w:val="000000"/>
          <w:sz w:val="28"/>
        </w:rPr>
        <w:t>
           берілетін денсаулық сақтау объектілерін ұстауға
</w:t>
      </w:r>
      <w:r>
        <w:br/>
      </w:r>
      <w:r>
        <w:rPr>
          <w:rFonts w:ascii="Times New Roman"/>
          <w:b w:val="false"/>
          <w:i w:val="false"/>
          <w:color w:val="000000"/>
          <w:sz w:val="28"/>
        </w:rPr>
        <w:t>
           берілетін ағымдағы нысаналы трансферттер
</w:t>
      </w:r>
      <w:r>
        <w:br/>
      </w:r>
      <w:r>
        <w:rPr>
          <w:rFonts w:ascii="Times New Roman"/>
          <w:b w:val="false"/>
          <w:i w:val="false"/>
          <w:color w:val="000000"/>
          <w:sz w:val="28"/>
        </w:rPr>
        <w:t>
      028  Облыстық бюджеттерге, Астана және Алматы        4163745
</w:t>
      </w:r>
      <w:r>
        <w:br/>
      </w:r>
      <w:r>
        <w:rPr>
          <w:rFonts w:ascii="Times New Roman"/>
          <w:b w:val="false"/>
          <w:i w:val="false"/>
          <w:color w:val="000000"/>
          <w:sz w:val="28"/>
        </w:rPr>
        <w:t>
           қалаларының бюджеттеріне дәрілік заттарды,
</w:t>
      </w:r>
      <w:r>
        <w:br/>
      </w:r>
      <w:r>
        <w:rPr>
          <w:rFonts w:ascii="Times New Roman"/>
          <w:b w:val="false"/>
          <w:i w:val="false"/>
          <w:color w:val="000000"/>
          <w:sz w:val="28"/>
        </w:rPr>
        <w:t>
           вакциналарды және басқа иммундық-биологиялық
</w:t>
      </w:r>
      <w:r>
        <w:br/>
      </w:r>
      <w:r>
        <w:rPr>
          <w:rFonts w:ascii="Times New Roman"/>
          <w:b w:val="false"/>
          <w:i w:val="false"/>
          <w:color w:val="000000"/>
          <w:sz w:val="28"/>
        </w:rPr>
        <w:t>
           препараттарды сатып алуға берілетін
</w:t>
      </w:r>
      <w:r>
        <w:br/>
      </w:r>
      <w:r>
        <w:rPr>
          <w:rFonts w:ascii="Times New Roman"/>
          <w:b w:val="false"/>
          <w:i w:val="false"/>
          <w:color w:val="000000"/>
          <w:sz w:val="28"/>
        </w:rPr>
        <w:t>
           ағымдағы нысаналы трансферттер
</w:t>
      </w:r>
      <w:r>
        <w:br/>
      </w:r>
      <w:r>
        <w:rPr>
          <w:rFonts w:ascii="Times New Roman"/>
          <w:b w:val="false"/>
          <w:i w:val="false"/>
          <w:color w:val="000000"/>
          <w:sz w:val="28"/>
        </w:rPr>
        <w:t>
      032  Алматы қалалық бюджетіне денсаулық сақтау        500000
</w:t>
      </w:r>
      <w:r>
        <w:br/>
      </w:r>
      <w:r>
        <w:rPr>
          <w:rFonts w:ascii="Times New Roman"/>
          <w:b w:val="false"/>
          <w:i w:val="false"/>
          <w:color w:val="000000"/>
          <w:sz w:val="28"/>
        </w:rPr>
        <w:t>
           объектілерінің сейсмотұрақтылығын күшейту
</w:t>
      </w:r>
      <w:r>
        <w:br/>
      </w:r>
      <w:r>
        <w:rPr>
          <w:rFonts w:ascii="Times New Roman"/>
          <w:b w:val="false"/>
          <w:i w:val="false"/>
          <w:color w:val="000000"/>
          <w:sz w:val="28"/>
        </w:rPr>
        <w:t>
           үшін берілетін нысаналы даму трансферттері
</w:t>
      </w:r>
      <w:r>
        <w:br/>
      </w:r>
      <w:r>
        <w:rPr>
          <w:rFonts w:ascii="Times New Roman"/>
          <w:b w:val="false"/>
          <w:i w:val="false"/>
          <w:color w:val="000000"/>
          <w:sz w:val="28"/>
        </w:rPr>
        <w:t>
      035  Облыстық бюджеттерге, Астана және Алматы         532285
</w:t>
      </w:r>
      <w:r>
        <w:br/>
      </w:r>
      <w:r>
        <w:rPr>
          <w:rFonts w:ascii="Times New Roman"/>
          <w:b w:val="false"/>
          <w:i w:val="false"/>
          <w:color w:val="000000"/>
          <w:sz w:val="28"/>
        </w:rPr>
        <w:t>
           қалаларының бюджеттеріне бес жасқа дейінгі
</w:t>
      </w:r>
      <w:r>
        <w:br/>
      </w:r>
      <w:r>
        <w:rPr>
          <w:rFonts w:ascii="Times New Roman"/>
          <w:b w:val="false"/>
          <w:i w:val="false"/>
          <w:color w:val="000000"/>
          <w:sz w:val="28"/>
        </w:rPr>
        <w:t>
           балаларды дәрі-дәрмекпен қамтамасыз етуге
</w:t>
      </w:r>
      <w:r>
        <w:br/>
      </w:r>
      <w:r>
        <w:rPr>
          <w:rFonts w:ascii="Times New Roman"/>
          <w:b w:val="false"/>
          <w:i w:val="false"/>
          <w:color w:val="000000"/>
          <w:sz w:val="28"/>
        </w:rPr>
        <w:t>
           берілетін ағымдағы нысаналы трансферттер
</w:t>
      </w:r>
      <w:r>
        <w:br/>
      </w:r>
      <w:r>
        <w:rPr>
          <w:rFonts w:ascii="Times New Roman"/>
          <w:b w:val="false"/>
          <w:i w:val="false"/>
          <w:color w:val="000000"/>
          <w:sz w:val="28"/>
        </w:rPr>
        <w:t>
      036  Облыстық бюджеттерге, Астана және Алматы         736794
</w:t>
      </w:r>
      <w:r>
        <w:br/>
      </w:r>
      <w:r>
        <w:rPr>
          <w:rFonts w:ascii="Times New Roman"/>
          <w:b w:val="false"/>
          <w:i w:val="false"/>
          <w:color w:val="000000"/>
          <w:sz w:val="28"/>
        </w:rPr>
        <w:t>
           қалаларының бюджеттеріне жүкті әйелдерді
</w:t>
      </w:r>
      <w:r>
        <w:br/>
      </w:r>
      <w:r>
        <w:rPr>
          <w:rFonts w:ascii="Times New Roman"/>
          <w:b w:val="false"/>
          <w:i w:val="false"/>
          <w:color w:val="000000"/>
          <w:sz w:val="28"/>
        </w:rPr>
        <w:t>
           құрамында темір және йод бар препараттармен
</w:t>
      </w:r>
      <w:r>
        <w:br/>
      </w:r>
      <w:r>
        <w:rPr>
          <w:rFonts w:ascii="Times New Roman"/>
          <w:b w:val="false"/>
          <w:i w:val="false"/>
          <w:color w:val="000000"/>
          <w:sz w:val="28"/>
        </w:rPr>
        <w:t>
           қамтамасыз етуге берілетін ағымдағы
</w:t>
      </w:r>
      <w:r>
        <w:br/>
      </w:r>
      <w:r>
        <w:rPr>
          <w:rFonts w:ascii="Times New Roman"/>
          <w:b w:val="false"/>
          <w:i w:val="false"/>
          <w:color w:val="000000"/>
          <w:sz w:val="28"/>
        </w:rPr>
        <w:t>
           нысаналы трансферттер
</w:t>
      </w:r>
      <w:r>
        <w:br/>
      </w:r>
      <w:r>
        <w:rPr>
          <w:rFonts w:ascii="Times New Roman"/>
          <w:b w:val="false"/>
          <w:i w:val="false"/>
          <w:color w:val="000000"/>
          <w:sz w:val="28"/>
        </w:rPr>
        <w:t>
      037  Облыстық бюджеттерге, Астана және Алматы         847844
</w:t>
      </w:r>
      <w:r>
        <w:br/>
      </w:r>
      <w:r>
        <w:rPr>
          <w:rFonts w:ascii="Times New Roman"/>
          <w:b w:val="false"/>
          <w:i w:val="false"/>
          <w:color w:val="000000"/>
          <w:sz w:val="28"/>
        </w:rPr>
        <w:t>
           қалаларының бюджеттеріне азаматтардың
</w:t>
      </w:r>
      <w:r>
        <w:br/>
      </w:r>
      <w:r>
        <w:rPr>
          <w:rFonts w:ascii="Times New Roman"/>
          <w:b w:val="false"/>
          <w:i w:val="false"/>
          <w:color w:val="000000"/>
          <w:sz w:val="28"/>
        </w:rPr>
        <w:t>
           жекелеген санаттарын алдын ала медициналық
</w:t>
      </w:r>
      <w:r>
        <w:br/>
      </w:r>
      <w:r>
        <w:rPr>
          <w:rFonts w:ascii="Times New Roman"/>
          <w:b w:val="false"/>
          <w:i w:val="false"/>
          <w:color w:val="000000"/>
          <w:sz w:val="28"/>
        </w:rPr>
        <w:t>
           тексеруді жүзеге асыруға берілетін ағымдағы
</w:t>
      </w:r>
      <w:r>
        <w:br/>
      </w:r>
      <w:r>
        <w:rPr>
          <w:rFonts w:ascii="Times New Roman"/>
          <w:b w:val="false"/>
          <w:i w:val="false"/>
          <w:color w:val="000000"/>
          <w:sz w:val="28"/>
        </w:rPr>
        <w:t>
           нысаналы трансферттер
</w:t>
      </w:r>
      <w:r>
        <w:br/>
      </w:r>
      <w:r>
        <w:rPr>
          <w:rFonts w:ascii="Times New Roman"/>
          <w:b w:val="false"/>
          <w:i w:val="false"/>
          <w:color w:val="000000"/>
          <w:sz w:val="28"/>
        </w:rPr>
        <w:t>
      038  Облыстық бюджеттерге, Астана және Алматы        5231000
</w:t>
      </w:r>
      <w:r>
        <w:br/>
      </w:r>
      <w:r>
        <w:rPr>
          <w:rFonts w:ascii="Times New Roman"/>
          <w:b w:val="false"/>
          <w:i w:val="false"/>
          <w:color w:val="000000"/>
          <w:sz w:val="28"/>
        </w:rPr>
        <w:t>
           қалаларының бюджеттеріне денсаулық сақтаудың
</w:t>
      </w:r>
      <w:r>
        <w:br/>
      </w:r>
      <w:r>
        <w:rPr>
          <w:rFonts w:ascii="Times New Roman"/>
          <w:b w:val="false"/>
          <w:i w:val="false"/>
          <w:color w:val="000000"/>
          <w:sz w:val="28"/>
        </w:rPr>
        <w:t>
           медициналық ұйымдарын жергілікті деңгейде
</w:t>
      </w:r>
      <w:r>
        <w:br/>
      </w:r>
      <w:r>
        <w:rPr>
          <w:rFonts w:ascii="Times New Roman"/>
          <w:b w:val="false"/>
          <w:i w:val="false"/>
          <w:color w:val="000000"/>
          <w:sz w:val="28"/>
        </w:rPr>
        <w:t>
           материалдық-техникалық жарақтандыруға
</w:t>
      </w:r>
      <w:r>
        <w:br/>
      </w:r>
      <w:r>
        <w:rPr>
          <w:rFonts w:ascii="Times New Roman"/>
          <w:b w:val="false"/>
          <w:i w:val="false"/>
          <w:color w:val="000000"/>
          <w:sz w:val="28"/>
        </w:rPr>
        <w:t>
           берілетін ағымдағы нысаналы трансферттер
</w:t>
      </w:r>
      <w:r>
        <w:br/>
      </w:r>
      <w:r>
        <w:rPr>
          <w:rFonts w:ascii="Times New Roman"/>
          <w:b w:val="false"/>
          <w:i w:val="false"/>
          <w:color w:val="000000"/>
          <w:sz w:val="28"/>
        </w:rPr>
        <w:t>
      041  Облыстық бюджеттерге, Астана және Алматы         200000
</w:t>
      </w:r>
      <w:r>
        <w:br/>
      </w:r>
      <w:r>
        <w:rPr>
          <w:rFonts w:ascii="Times New Roman"/>
          <w:b w:val="false"/>
          <w:i w:val="false"/>
          <w:color w:val="000000"/>
          <w:sz w:val="28"/>
        </w:rPr>
        <w:t>
           қалаларының бюджеттеріне жергілікті деңгейде
</w:t>
      </w:r>
      <w:r>
        <w:br/>
      </w:r>
      <w:r>
        <w:rPr>
          <w:rFonts w:ascii="Times New Roman"/>
          <w:b w:val="false"/>
          <w:i w:val="false"/>
          <w:color w:val="000000"/>
          <w:sz w:val="28"/>
        </w:rPr>
        <w:t>
           қан орталығын материалдық-техникалық
</w:t>
      </w:r>
      <w:r>
        <w:br/>
      </w:r>
      <w:r>
        <w:rPr>
          <w:rFonts w:ascii="Times New Roman"/>
          <w:b w:val="false"/>
          <w:i w:val="false"/>
          <w:color w:val="000000"/>
          <w:sz w:val="28"/>
        </w:rPr>
        <w:t>
           жарақтандыруға берілетін ағымдағы нысаналы
</w:t>
      </w:r>
      <w:r>
        <w:br/>
      </w:r>
      <w:r>
        <w:rPr>
          <w:rFonts w:ascii="Times New Roman"/>
          <w:b w:val="false"/>
          <w:i w:val="false"/>
          <w:color w:val="000000"/>
          <w:sz w:val="28"/>
        </w:rPr>
        <w:t>
           трансферттер
</w:t>
      </w:r>
      <w:r>
        <w:br/>
      </w:r>
      <w:r>
        <w:rPr>
          <w:rFonts w:ascii="Times New Roman"/>
          <w:b w:val="false"/>
          <w:i w:val="false"/>
          <w:color w:val="000000"/>
          <w:sz w:val="28"/>
        </w:rPr>
        <w:t>
      104  Нашақорлыққа және есірткі бизнесіне қарсы күрес   18789
</w:t>
      </w:r>
      <w:r>
        <w:br/>
      </w:r>
      <w:r>
        <w:rPr>
          <w:rFonts w:ascii="Times New Roman"/>
          <w:b w:val="false"/>
          <w:i w:val="false"/>
          <w:color w:val="000000"/>
          <w:sz w:val="28"/>
        </w:rPr>
        <w:t>
</w:t>
      </w:r>
      <w:r>
        <w:rPr>
          <w:rFonts w:ascii="Times New Roman"/>
          <w:b w:val="false"/>
          <w:i/>
          <w:color w:val="000000"/>
          <w:sz w:val="28"/>
        </w:rPr>
        <w:t>
   678     Қазақстан Республикасы Республикалық ұланы        41583
</w:t>
      </w:r>
      <w:r>
        <w:rPr>
          <w:rFonts w:ascii="Times New Roman"/>
          <w:b w:val="false"/>
          <w:i w:val="false"/>
          <w:color w:val="000000"/>
          <w:sz w:val="28"/>
        </w:rPr>
        <w:t>
</w:t>
      </w:r>
      <w:r>
        <w:br/>
      </w:r>
      <w:r>
        <w:rPr>
          <w:rFonts w:ascii="Times New Roman"/>
          <w:b w:val="false"/>
          <w:i w:val="false"/>
          <w:color w:val="000000"/>
          <w:sz w:val="28"/>
        </w:rPr>
        <w:t>
      003  Әскери қызметшiлердi және олардың отбасы          41583
</w:t>
      </w:r>
      <w:r>
        <w:br/>
      </w:r>
      <w:r>
        <w:rPr>
          <w:rFonts w:ascii="Times New Roman"/>
          <w:b w:val="false"/>
          <w:i w:val="false"/>
          <w:color w:val="000000"/>
          <w:sz w:val="28"/>
        </w:rPr>
        <w:t>
           мүшелерін емдеу
</w:t>
      </w:r>
      <w:r>
        <w:br/>
      </w:r>
      <w:r>
        <w:rPr>
          <w:rFonts w:ascii="Times New Roman"/>
          <w:b w:val="false"/>
          <w:i w:val="false"/>
          <w:color w:val="000000"/>
          <w:sz w:val="28"/>
        </w:rPr>
        <w:t>
</w:t>
      </w:r>
      <w:r>
        <w:rPr>
          <w:rFonts w:ascii="Times New Roman"/>
          <w:b w:val="false"/>
          <w:i/>
          <w:color w:val="000000"/>
          <w:sz w:val="28"/>
        </w:rPr>
        <w:t>
   694     Қазақстан Республикасы Президентінің Іс         1636248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басқармасы
</w:t>
      </w:r>
      <w:r>
        <w:rPr>
          <w:rFonts w:ascii="Times New Roman"/>
          <w:b w:val="false"/>
          <w:i w:val="false"/>
          <w:color w:val="000000"/>
          <w:sz w:val="28"/>
        </w:rPr>
        <w:t>
</w:t>
      </w:r>
      <w:r>
        <w:br/>
      </w:r>
      <w:r>
        <w:rPr>
          <w:rFonts w:ascii="Times New Roman"/>
          <w:b w:val="false"/>
          <w:i w:val="false"/>
          <w:color w:val="000000"/>
          <w:sz w:val="28"/>
        </w:rPr>
        <w:t>
      003  Республикалық деңгейде халықтың санитарлық-       40864
</w:t>
      </w:r>
      <w:r>
        <w:br/>
      </w:r>
      <w:r>
        <w:rPr>
          <w:rFonts w:ascii="Times New Roman"/>
          <w:b w:val="false"/>
          <w:i w:val="false"/>
          <w:color w:val="000000"/>
          <w:sz w:val="28"/>
        </w:rPr>
        <w:t>
           эпидемиологиялық салауаттылығы
</w:t>
      </w:r>
      <w:r>
        <w:br/>
      </w:r>
      <w:r>
        <w:rPr>
          <w:rFonts w:ascii="Times New Roman"/>
          <w:b w:val="false"/>
          <w:i w:val="false"/>
          <w:color w:val="000000"/>
          <w:sz w:val="28"/>
        </w:rPr>
        <w:t>
      004  Азаматтардың жекелеген санаттарына медициналық  1562961
</w:t>
      </w:r>
      <w:r>
        <w:br/>
      </w:r>
      <w:r>
        <w:rPr>
          <w:rFonts w:ascii="Times New Roman"/>
          <w:b w:val="false"/>
          <w:i w:val="false"/>
          <w:color w:val="000000"/>
          <w:sz w:val="28"/>
        </w:rPr>
        <w:t>
           көмек көрсету
</w:t>
      </w:r>
      <w:r>
        <w:br/>
      </w:r>
      <w:r>
        <w:rPr>
          <w:rFonts w:ascii="Times New Roman"/>
          <w:b w:val="false"/>
          <w:i w:val="false"/>
          <w:color w:val="000000"/>
          <w:sz w:val="28"/>
        </w:rPr>
        <w:t>
      005  Медициналық ұйымдарды техникалық және             32423
</w:t>
      </w:r>
      <w:r>
        <w:br/>
      </w:r>
      <w:r>
        <w:rPr>
          <w:rFonts w:ascii="Times New Roman"/>
          <w:b w:val="false"/>
          <w:i w:val="false"/>
          <w:color w:val="000000"/>
          <w:sz w:val="28"/>
        </w:rPr>
        <w:t>
           ақпараттық қамтамасыз ету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06        Әлеуметтiк көмек және әлеуметтік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316199934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қамсыздандыру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213     Қазақстан Республикасы Еңбек және халықты     315926077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әлеуметтiк қорғау министрлiгi
</w:t>
      </w:r>
      <w:r>
        <w:rPr>
          <w:rFonts w:ascii="Times New Roman"/>
          <w:b w:val="false"/>
          <w:i w:val="false"/>
          <w:color w:val="000000"/>
          <w:sz w:val="28"/>
        </w:rPr>
        <w:t>
</w:t>
      </w:r>
      <w:r>
        <w:br/>
      </w:r>
      <w:r>
        <w:rPr>
          <w:rFonts w:ascii="Times New Roman"/>
          <w:b w:val="false"/>
          <w:i w:val="false"/>
          <w:color w:val="000000"/>
          <w:sz w:val="28"/>
        </w:rPr>
        <w:t>
      001  Еңбек, жұмыспен қамту, халықты әлеуметтік       1119010
</w:t>
      </w:r>
      <w:r>
        <w:br/>
      </w:r>
      <w:r>
        <w:rPr>
          <w:rFonts w:ascii="Times New Roman"/>
          <w:b w:val="false"/>
          <w:i w:val="false"/>
          <w:color w:val="000000"/>
          <w:sz w:val="28"/>
        </w:rPr>
        <w:t>
           қорғау және көші-қон саласындағы уәкілетті
</w:t>
      </w:r>
      <w:r>
        <w:br/>
      </w:r>
      <w:r>
        <w:rPr>
          <w:rFonts w:ascii="Times New Roman"/>
          <w:b w:val="false"/>
          <w:i w:val="false"/>
          <w:color w:val="000000"/>
          <w:sz w:val="28"/>
        </w:rPr>
        <w:t>
           органның қызметін қамтамасыз ету
</w:t>
      </w:r>
      <w:r>
        <w:br/>
      </w:r>
      <w:r>
        <w:rPr>
          <w:rFonts w:ascii="Times New Roman"/>
          <w:b w:val="false"/>
          <w:i w:val="false"/>
          <w:color w:val="000000"/>
          <w:sz w:val="28"/>
        </w:rPr>
        <w:t>
      002  Зейнетақы бағдарламасы                        209038486
</w:t>
      </w:r>
      <w:r>
        <w:br/>
      </w:r>
      <w:r>
        <w:rPr>
          <w:rFonts w:ascii="Times New Roman"/>
          <w:b w:val="false"/>
          <w:i w:val="false"/>
          <w:color w:val="000000"/>
          <w:sz w:val="28"/>
        </w:rPr>
        <w:t>
      003  Мемлекеттiк әлеуметтiк жәрдемақылар            52025875
</w:t>
      </w:r>
      <w:r>
        <w:br/>
      </w:r>
      <w:r>
        <w:rPr>
          <w:rFonts w:ascii="Times New Roman"/>
          <w:b w:val="false"/>
          <w:i w:val="false"/>
          <w:color w:val="000000"/>
          <w:sz w:val="28"/>
        </w:rPr>
        <w:t>
      004  Арнайы мемлекеттiк жәрдемақылар                24315980
</w:t>
      </w:r>
      <w:r>
        <w:br/>
      </w:r>
      <w:r>
        <w:rPr>
          <w:rFonts w:ascii="Times New Roman"/>
          <w:b w:val="false"/>
          <w:i w:val="false"/>
          <w:color w:val="000000"/>
          <w:sz w:val="28"/>
        </w:rPr>
        <w:t>
      005  Жерлеуге берiлетiн жәрдемақы                    1629334
</w:t>
      </w:r>
      <w:r>
        <w:br/>
      </w:r>
      <w:r>
        <w:rPr>
          <w:rFonts w:ascii="Times New Roman"/>
          <w:b w:val="false"/>
          <w:i w:val="false"/>
          <w:color w:val="000000"/>
          <w:sz w:val="28"/>
        </w:rPr>
        <w:t>
      006  Жер астындағы және ашық тау-кен жұмыстарында,   1669150
</w:t>
      </w:r>
      <w:r>
        <w:br/>
      </w:r>
      <w:r>
        <w:rPr>
          <w:rFonts w:ascii="Times New Roman"/>
          <w:b w:val="false"/>
          <w:i w:val="false"/>
          <w:color w:val="000000"/>
          <w:sz w:val="28"/>
        </w:rPr>
        <w:t>
           еңбектiң ерекше зиянды және ерекше ауыр
</w:t>
      </w:r>
      <w:r>
        <w:br/>
      </w:r>
      <w:r>
        <w:rPr>
          <w:rFonts w:ascii="Times New Roman"/>
          <w:b w:val="false"/>
          <w:i w:val="false"/>
          <w:color w:val="000000"/>
          <w:sz w:val="28"/>
        </w:rPr>
        <w:t>
           жағдайында жұмыс iстеген адамдарға
</w:t>
      </w:r>
      <w:r>
        <w:br/>
      </w:r>
      <w:r>
        <w:rPr>
          <w:rFonts w:ascii="Times New Roman"/>
          <w:b w:val="false"/>
          <w:i w:val="false"/>
          <w:color w:val="000000"/>
          <w:sz w:val="28"/>
        </w:rPr>
        <w:t>
           мемлекеттiк арнайы жәрдемақылар
</w:t>
      </w:r>
      <w:r>
        <w:br/>
      </w:r>
      <w:r>
        <w:rPr>
          <w:rFonts w:ascii="Times New Roman"/>
          <w:b w:val="false"/>
          <w:i w:val="false"/>
          <w:color w:val="000000"/>
          <w:sz w:val="28"/>
        </w:rPr>
        <w:t>
      007  Бала тууға байланысты біржолғы мемлекеттік      3622775
</w:t>
      </w:r>
      <w:r>
        <w:br/>
      </w:r>
      <w:r>
        <w:rPr>
          <w:rFonts w:ascii="Times New Roman"/>
          <w:b w:val="false"/>
          <w:i w:val="false"/>
          <w:color w:val="000000"/>
          <w:sz w:val="28"/>
        </w:rPr>
        <w:t>
           жәрдемақылар
</w:t>
      </w:r>
      <w:r>
        <w:br/>
      </w:r>
      <w:r>
        <w:rPr>
          <w:rFonts w:ascii="Times New Roman"/>
          <w:b w:val="false"/>
          <w:i w:val="false"/>
          <w:color w:val="000000"/>
          <w:sz w:val="28"/>
        </w:rPr>
        <w:t>
      008  Семей ядролық полигонындағы ядролық сынақтар     194475
</w:t>
      </w:r>
      <w:r>
        <w:br/>
      </w:r>
      <w:r>
        <w:rPr>
          <w:rFonts w:ascii="Times New Roman"/>
          <w:b w:val="false"/>
          <w:i w:val="false"/>
          <w:color w:val="000000"/>
          <w:sz w:val="28"/>
        </w:rPr>
        <w:t>
           салдарынан зардап шеккен зейнеткерлерге,
</w:t>
      </w:r>
      <w:r>
        <w:br/>
      </w:r>
      <w:r>
        <w:rPr>
          <w:rFonts w:ascii="Times New Roman"/>
          <w:b w:val="false"/>
          <w:i w:val="false"/>
          <w:color w:val="000000"/>
          <w:sz w:val="28"/>
        </w:rPr>
        <w:t>
           мемлекеттік әлеуметтік жәрдемақы алушыларға
</w:t>
      </w:r>
      <w:r>
        <w:br/>
      </w:r>
      <w:r>
        <w:rPr>
          <w:rFonts w:ascii="Times New Roman"/>
          <w:b w:val="false"/>
          <w:i w:val="false"/>
          <w:color w:val="000000"/>
          <w:sz w:val="28"/>
        </w:rPr>
        <w:t>
           біржолғы мемлекеттік ақшалай өтемақылар
</w:t>
      </w:r>
      <w:r>
        <w:br/>
      </w:r>
      <w:r>
        <w:rPr>
          <w:rFonts w:ascii="Times New Roman"/>
          <w:b w:val="false"/>
          <w:i w:val="false"/>
          <w:color w:val="000000"/>
          <w:sz w:val="28"/>
        </w:rPr>
        <w:t>
      010  Ақталған азаматтарға-жаппай саяси қуғын-сүргін   807209
</w:t>
      </w:r>
      <w:r>
        <w:br/>
      </w:r>
      <w:r>
        <w:rPr>
          <w:rFonts w:ascii="Times New Roman"/>
          <w:b w:val="false"/>
          <w:i w:val="false"/>
          <w:color w:val="000000"/>
          <w:sz w:val="28"/>
        </w:rPr>
        <w:t>
           құрбандарына бiржолғы ақшалай өтемақы
</w:t>
      </w:r>
      <w:r>
        <w:br/>
      </w:r>
      <w:r>
        <w:rPr>
          <w:rFonts w:ascii="Times New Roman"/>
          <w:b w:val="false"/>
          <w:i w:val="false"/>
          <w:color w:val="000000"/>
          <w:sz w:val="28"/>
        </w:rPr>
        <w:t>
      011  Қаза болған, қайтыс болған әскери                  1854
</w:t>
      </w:r>
      <w:r>
        <w:br/>
      </w:r>
      <w:r>
        <w:rPr>
          <w:rFonts w:ascii="Times New Roman"/>
          <w:b w:val="false"/>
          <w:i w:val="false"/>
          <w:color w:val="000000"/>
          <w:sz w:val="28"/>
        </w:rPr>
        <w:t>
           қызметшiлердiң ата-аналарына, асырап
</w:t>
      </w:r>
      <w:r>
        <w:br/>
      </w:r>
      <w:r>
        <w:rPr>
          <w:rFonts w:ascii="Times New Roman"/>
          <w:b w:val="false"/>
          <w:i w:val="false"/>
          <w:color w:val="000000"/>
          <w:sz w:val="28"/>
        </w:rPr>
        <w:t>
           алушыларына, қамқоршыларына бiржолғы төлемдер
</w:t>
      </w:r>
      <w:r>
        <w:br/>
      </w:r>
      <w:r>
        <w:rPr>
          <w:rFonts w:ascii="Times New Roman"/>
          <w:b w:val="false"/>
          <w:i w:val="false"/>
          <w:color w:val="000000"/>
          <w:sz w:val="28"/>
        </w:rPr>
        <w:t>
      012  Еңбекті қорғау саласындағы қолданбалы             44638
</w:t>
      </w:r>
      <w:r>
        <w:br/>
      </w:r>
      <w:r>
        <w:rPr>
          <w:rFonts w:ascii="Times New Roman"/>
          <w:b w:val="false"/>
          <w:i w:val="false"/>
          <w:color w:val="000000"/>
          <w:sz w:val="28"/>
        </w:rPr>
        <w:t>
           ғылыми зерттеулер
</w:t>
      </w:r>
      <w:r>
        <w:br/>
      </w:r>
      <w:r>
        <w:rPr>
          <w:rFonts w:ascii="Times New Roman"/>
          <w:b w:val="false"/>
          <w:i w:val="false"/>
          <w:color w:val="000000"/>
          <w:sz w:val="28"/>
        </w:rPr>
        <w:t>
      013  Зейнетақылар мен жәрдемақылар төлеуді           6163020
</w:t>
      </w:r>
      <w:r>
        <w:br/>
      </w:r>
      <w:r>
        <w:rPr>
          <w:rFonts w:ascii="Times New Roman"/>
          <w:b w:val="false"/>
          <w:i w:val="false"/>
          <w:color w:val="000000"/>
          <w:sz w:val="28"/>
        </w:rPr>
        <w:t>
           қамтамасыз ету
</w:t>
      </w:r>
      <w:r>
        <w:br/>
      </w:r>
      <w:r>
        <w:rPr>
          <w:rFonts w:ascii="Times New Roman"/>
          <w:b w:val="false"/>
          <w:i w:val="false"/>
          <w:color w:val="000000"/>
          <w:sz w:val="28"/>
        </w:rPr>
        <w:t>
      014  Жұмыспен қамту және кедейшілік базасы            49239
</w:t>
      </w:r>
      <w:r>
        <w:br/>
      </w:r>
      <w:r>
        <w:rPr>
          <w:rFonts w:ascii="Times New Roman"/>
          <w:b w:val="false"/>
          <w:i w:val="false"/>
          <w:color w:val="000000"/>
          <w:sz w:val="28"/>
        </w:rPr>
        <w:t>
           бойынша ақпараттық-талдамалық қамтамасыз ету
</w:t>
      </w:r>
      <w:r>
        <w:br/>
      </w:r>
      <w:r>
        <w:rPr>
          <w:rFonts w:ascii="Times New Roman"/>
          <w:b w:val="false"/>
          <w:i w:val="false"/>
          <w:color w:val="000000"/>
          <w:sz w:val="28"/>
        </w:rPr>
        <w:t>
      015  Зейнетақы төлеу жөніндегі мемлекеттік            165000
</w:t>
      </w:r>
      <w:r>
        <w:br/>
      </w:r>
      <w:r>
        <w:rPr>
          <w:rFonts w:ascii="Times New Roman"/>
          <w:b w:val="false"/>
          <w:i w:val="false"/>
          <w:color w:val="000000"/>
          <w:sz w:val="28"/>
        </w:rPr>
        <w:t>
           орталықтың ақпараттық жүйесін дамыту
</w:t>
      </w:r>
      <w:r>
        <w:br/>
      </w:r>
      <w:r>
        <w:rPr>
          <w:rFonts w:ascii="Times New Roman"/>
          <w:b w:val="false"/>
          <w:i w:val="false"/>
          <w:color w:val="000000"/>
          <w:sz w:val="28"/>
        </w:rPr>
        <w:t>
      016  Заңды тұлғаның қызметі тоқтатылған               414500
</w:t>
      </w:r>
      <w:r>
        <w:br/>
      </w:r>
      <w:r>
        <w:rPr>
          <w:rFonts w:ascii="Times New Roman"/>
          <w:b w:val="false"/>
          <w:i w:val="false"/>
          <w:color w:val="000000"/>
          <w:sz w:val="28"/>
        </w:rPr>
        <w:t>
           жағдайда, сот мемлекетке жүктеген, адам
</w:t>
      </w:r>
      <w:r>
        <w:br/>
      </w:r>
      <w:r>
        <w:rPr>
          <w:rFonts w:ascii="Times New Roman"/>
          <w:b w:val="false"/>
          <w:i w:val="false"/>
          <w:color w:val="000000"/>
          <w:sz w:val="28"/>
        </w:rPr>
        <w:t>
           өмiрi мен денсаулығына келтiрiлген зиянды өтеу
</w:t>
      </w:r>
      <w:r>
        <w:br/>
      </w:r>
      <w:r>
        <w:rPr>
          <w:rFonts w:ascii="Times New Roman"/>
          <w:b w:val="false"/>
          <w:i w:val="false"/>
          <w:color w:val="000000"/>
          <w:sz w:val="28"/>
        </w:rPr>
        <w:t>
      018  Облыстық бюджеттерге, Астана және Алматы        1109618
</w:t>
      </w:r>
      <w:r>
        <w:br/>
      </w:r>
      <w:r>
        <w:rPr>
          <w:rFonts w:ascii="Times New Roman"/>
          <w:b w:val="false"/>
          <w:i w:val="false"/>
          <w:color w:val="000000"/>
          <w:sz w:val="28"/>
        </w:rPr>
        <w:t>
           қалаларының бюджеттеріне Ұлы Отан соғысына
</w:t>
      </w:r>
      <w:r>
        <w:br/>
      </w:r>
      <w:r>
        <w:rPr>
          <w:rFonts w:ascii="Times New Roman"/>
          <w:b w:val="false"/>
          <w:i w:val="false"/>
          <w:color w:val="000000"/>
          <w:sz w:val="28"/>
        </w:rPr>
        <w:t>
           қатысушылар мен мүгедектеріне біржолғы көмек
</w:t>
      </w:r>
      <w:r>
        <w:br/>
      </w:r>
      <w:r>
        <w:rPr>
          <w:rFonts w:ascii="Times New Roman"/>
          <w:b w:val="false"/>
          <w:i w:val="false"/>
          <w:color w:val="000000"/>
          <w:sz w:val="28"/>
        </w:rPr>
        <w:t>
           төлеу үшін берілетін ағымдағы нысаналы
</w:t>
      </w:r>
      <w:r>
        <w:br/>
      </w:r>
      <w:r>
        <w:rPr>
          <w:rFonts w:ascii="Times New Roman"/>
          <w:b w:val="false"/>
          <w:i w:val="false"/>
          <w:color w:val="000000"/>
          <w:sz w:val="28"/>
        </w:rPr>
        <w:t>
           трансферттер
</w:t>
      </w:r>
      <w:r>
        <w:br/>
      </w:r>
      <w:r>
        <w:rPr>
          <w:rFonts w:ascii="Times New Roman"/>
          <w:b w:val="false"/>
          <w:i w:val="false"/>
          <w:color w:val="000000"/>
          <w:sz w:val="28"/>
        </w:rPr>
        <w:t>
      019  Облыстық бюджеттерге, Астана және Алматы        1500000
</w:t>
      </w:r>
      <w:r>
        <w:br/>
      </w:r>
      <w:r>
        <w:rPr>
          <w:rFonts w:ascii="Times New Roman"/>
          <w:b w:val="false"/>
          <w:i w:val="false"/>
          <w:color w:val="000000"/>
          <w:sz w:val="28"/>
        </w:rPr>
        <w:t>
           қалаларының бюджеттеріне әлеуметтік қамсыз-
</w:t>
      </w:r>
      <w:r>
        <w:br/>
      </w:r>
      <w:r>
        <w:rPr>
          <w:rFonts w:ascii="Times New Roman"/>
          <w:b w:val="false"/>
          <w:i w:val="false"/>
          <w:color w:val="000000"/>
          <w:sz w:val="28"/>
        </w:rPr>
        <w:t>
           дандыру объектілерін салуға және қайта
</w:t>
      </w:r>
      <w:r>
        <w:br/>
      </w:r>
      <w:r>
        <w:rPr>
          <w:rFonts w:ascii="Times New Roman"/>
          <w:b w:val="false"/>
          <w:i w:val="false"/>
          <w:color w:val="000000"/>
          <w:sz w:val="28"/>
        </w:rPr>
        <w:t>
           жаңартуға берілетін нысаналы даму трансферттері
</w:t>
      </w:r>
      <w:r>
        <w:br/>
      </w:r>
      <w:r>
        <w:rPr>
          <w:rFonts w:ascii="Times New Roman"/>
          <w:b w:val="false"/>
          <w:i w:val="false"/>
          <w:color w:val="000000"/>
          <w:sz w:val="28"/>
        </w:rPr>
        <w:t>
      020  Арал және Қазалы аудандарының халқына атаулы      40000
</w:t>
      </w:r>
      <w:r>
        <w:br/>
      </w:r>
      <w:r>
        <w:rPr>
          <w:rFonts w:ascii="Times New Roman"/>
          <w:b w:val="false"/>
          <w:i w:val="false"/>
          <w:color w:val="000000"/>
          <w:sz w:val="28"/>
        </w:rPr>
        <w:t>
           әлеуметтік мемлекеттік көмек көрсетуге Қызылорда
</w:t>
      </w:r>
      <w:r>
        <w:br/>
      </w:r>
      <w:r>
        <w:rPr>
          <w:rFonts w:ascii="Times New Roman"/>
          <w:b w:val="false"/>
          <w:i w:val="false"/>
          <w:color w:val="000000"/>
          <w:sz w:val="28"/>
        </w:rPr>
        <w:t>
           облыстық бюджетіне берілетін ағымдағы нысаналы
</w:t>
      </w:r>
      <w:r>
        <w:br/>
      </w:r>
      <w:r>
        <w:rPr>
          <w:rFonts w:ascii="Times New Roman"/>
          <w:b w:val="false"/>
          <w:i w:val="false"/>
          <w:color w:val="000000"/>
          <w:sz w:val="28"/>
        </w:rPr>
        <w:t>
           трансферттер
</w:t>
      </w:r>
      <w:r>
        <w:br/>
      </w:r>
      <w:r>
        <w:rPr>
          <w:rFonts w:ascii="Times New Roman"/>
          <w:b w:val="false"/>
          <w:i w:val="false"/>
          <w:color w:val="000000"/>
          <w:sz w:val="28"/>
        </w:rPr>
        <w:t>
      021  Шалқар ауданының халқына атаулы әлеуметтік        20000
</w:t>
      </w:r>
      <w:r>
        <w:br/>
      </w:r>
      <w:r>
        <w:rPr>
          <w:rFonts w:ascii="Times New Roman"/>
          <w:b w:val="false"/>
          <w:i w:val="false"/>
          <w:color w:val="000000"/>
          <w:sz w:val="28"/>
        </w:rPr>
        <w:t>
           мемлекеттік көмек көрсетуге Ақтөбе облыстық
</w:t>
      </w:r>
      <w:r>
        <w:br/>
      </w:r>
      <w:r>
        <w:rPr>
          <w:rFonts w:ascii="Times New Roman"/>
          <w:b w:val="false"/>
          <w:i w:val="false"/>
          <w:color w:val="000000"/>
          <w:sz w:val="28"/>
        </w:rPr>
        <w:t>
           бюджетіне берілетін ағымдағы нысаналы
</w:t>
      </w:r>
      <w:r>
        <w:br/>
      </w:r>
      <w:r>
        <w:rPr>
          <w:rFonts w:ascii="Times New Roman"/>
          <w:b w:val="false"/>
          <w:i w:val="false"/>
          <w:color w:val="000000"/>
          <w:sz w:val="28"/>
        </w:rPr>
        <w:t>
           трансферттер
</w:t>
      </w:r>
      <w:r>
        <w:br/>
      </w:r>
      <w:r>
        <w:rPr>
          <w:rFonts w:ascii="Times New Roman"/>
          <w:b w:val="false"/>
          <w:i w:val="false"/>
          <w:color w:val="000000"/>
          <w:sz w:val="28"/>
        </w:rPr>
        <w:t>
      023  Мүгедектерге протездік-ортопедиялық көмек          7144
</w:t>
      </w:r>
      <w:r>
        <w:br/>
      </w:r>
      <w:r>
        <w:rPr>
          <w:rFonts w:ascii="Times New Roman"/>
          <w:b w:val="false"/>
          <w:i w:val="false"/>
          <w:color w:val="000000"/>
          <w:sz w:val="28"/>
        </w:rPr>
        <w:t>
           көрсетуді әдіснамалық қамтамасыз ету
</w:t>
      </w:r>
      <w:r>
        <w:br/>
      </w:r>
      <w:r>
        <w:rPr>
          <w:rFonts w:ascii="Times New Roman"/>
          <w:b w:val="false"/>
          <w:i w:val="false"/>
          <w:color w:val="000000"/>
          <w:sz w:val="28"/>
        </w:rPr>
        <w:t>
      024  Облыстық бюджеттерге, Астана және Алматы         116602
</w:t>
      </w:r>
      <w:r>
        <w:br/>
      </w:r>
      <w:r>
        <w:rPr>
          <w:rFonts w:ascii="Times New Roman"/>
          <w:b w:val="false"/>
          <w:i w:val="false"/>
          <w:color w:val="000000"/>
          <w:sz w:val="28"/>
        </w:rPr>
        <w:t>
           қалаларының бюджеттеріне Ұлы Отан соғысына
</w:t>
      </w:r>
      <w:r>
        <w:br/>
      </w:r>
      <w:r>
        <w:rPr>
          <w:rFonts w:ascii="Times New Roman"/>
          <w:b w:val="false"/>
          <w:i w:val="false"/>
          <w:color w:val="000000"/>
          <w:sz w:val="28"/>
        </w:rPr>
        <w:t>
           қатысушылар мен мүгедектерінің жол жүруін
</w:t>
      </w:r>
      <w:r>
        <w:br/>
      </w:r>
      <w:r>
        <w:rPr>
          <w:rFonts w:ascii="Times New Roman"/>
          <w:b w:val="false"/>
          <w:i w:val="false"/>
          <w:color w:val="000000"/>
          <w:sz w:val="28"/>
        </w:rPr>
        <w:t>
           қамтамасыз ету үшін берілетін ағымдағы
</w:t>
      </w:r>
      <w:r>
        <w:br/>
      </w:r>
      <w:r>
        <w:rPr>
          <w:rFonts w:ascii="Times New Roman"/>
          <w:b w:val="false"/>
          <w:i w:val="false"/>
          <w:color w:val="000000"/>
          <w:sz w:val="28"/>
        </w:rPr>
        <w:t>
           нысаналы трансферттер
</w:t>
      </w:r>
      <w:r>
        <w:br/>
      </w:r>
      <w:r>
        <w:rPr>
          <w:rFonts w:ascii="Times New Roman"/>
          <w:b w:val="false"/>
          <w:i w:val="false"/>
          <w:color w:val="000000"/>
          <w:sz w:val="28"/>
        </w:rPr>
        <w:t>
      025  Жұмыспен қамтудың және кедейшіліктің              50000
</w:t>
      </w:r>
      <w:r>
        <w:br/>
      </w:r>
      <w:r>
        <w:rPr>
          <w:rFonts w:ascii="Times New Roman"/>
          <w:b w:val="false"/>
          <w:i w:val="false"/>
          <w:color w:val="000000"/>
          <w:sz w:val="28"/>
        </w:rPr>
        <w:t>
           ақпараттық базасын дамыту
</w:t>
      </w:r>
      <w:r>
        <w:br/>
      </w:r>
      <w:r>
        <w:rPr>
          <w:rFonts w:ascii="Times New Roman"/>
          <w:b w:val="false"/>
          <w:i w:val="false"/>
          <w:color w:val="000000"/>
          <w:sz w:val="28"/>
        </w:rPr>
        <w:t>
      026  Облыстық бюджеттерге, Астана және Алматы         365712
</w:t>
      </w:r>
      <w:r>
        <w:br/>
      </w:r>
      <w:r>
        <w:rPr>
          <w:rFonts w:ascii="Times New Roman"/>
          <w:b w:val="false"/>
          <w:i w:val="false"/>
          <w:color w:val="000000"/>
          <w:sz w:val="28"/>
        </w:rPr>
        <w:t>
           қалаларының бюджеттеріне мемлекеттік мекемелер
</w:t>
      </w:r>
      <w:r>
        <w:br/>
      </w:r>
      <w:r>
        <w:rPr>
          <w:rFonts w:ascii="Times New Roman"/>
          <w:b w:val="false"/>
          <w:i w:val="false"/>
          <w:color w:val="000000"/>
          <w:sz w:val="28"/>
        </w:rPr>
        <w:t>
           мен қазыналық кәсіпорындардың бірінші және
</w:t>
      </w:r>
      <w:r>
        <w:br/>
      </w:r>
      <w:r>
        <w:rPr>
          <w:rFonts w:ascii="Times New Roman"/>
          <w:b w:val="false"/>
          <w:i w:val="false"/>
          <w:color w:val="000000"/>
          <w:sz w:val="28"/>
        </w:rPr>
        <w:t>
           екінші разрядтағы жұмысшыларының лауазымдық
</w:t>
      </w:r>
      <w:r>
        <w:br/>
      </w:r>
      <w:r>
        <w:rPr>
          <w:rFonts w:ascii="Times New Roman"/>
          <w:b w:val="false"/>
          <w:i w:val="false"/>
          <w:color w:val="000000"/>
          <w:sz w:val="28"/>
        </w:rPr>
        <w:t>
           жалақыақыларын (ставкаларын) есептеу үшін
</w:t>
      </w:r>
      <w:r>
        <w:br/>
      </w:r>
      <w:r>
        <w:rPr>
          <w:rFonts w:ascii="Times New Roman"/>
          <w:b w:val="false"/>
          <w:i w:val="false"/>
          <w:color w:val="000000"/>
          <w:sz w:val="28"/>
        </w:rPr>
        <w:t>
           коэффициенттер мөлшерін ұлғайтуға берілетін
</w:t>
      </w:r>
      <w:r>
        <w:br/>
      </w:r>
      <w:r>
        <w:rPr>
          <w:rFonts w:ascii="Times New Roman"/>
          <w:b w:val="false"/>
          <w:i w:val="false"/>
          <w:color w:val="000000"/>
          <w:sz w:val="28"/>
        </w:rPr>
        <w:t>
           ағымдағы нысаналы трансферттер
</w:t>
      </w:r>
      <w:r>
        <w:br/>
      </w:r>
      <w:r>
        <w:rPr>
          <w:rFonts w:ascii="Times New Roman"/>
          <w:b w:val="false"/>
          <w:i w:val="false"/>
          <w:color w:val="000000"/>
          <w:sz w:val="28"/>
        </w:rPr>
        <w:t>
      027  Оралмандарды тарихи отанына қоныстандыру       11382902
</w:t>
      </w:r>
      <w:r>
        <w:br/>
      </w:r>
      <w:r>
        <w:rPr>
          <w:rFonts w:ascii="Times New Roman"/>
          <w:b w:val="false"/>
          <w:i w:val="false"/>
          <w:color w:val="000000"/>
          <w:sz w:val="28"/>
        </w:rPr>
        <w:t>
           және әлеуметтік қорғау
</w:t>
      </w:r>
      <w:r>
        <w:br/>
      </w:r>
      <w:r>
        <w:rPr>
          <w:rFonts w:ascii="Times New Roman"/>
          <w:b w:val="false"/>
          <w:i w:val="false"/>
          <w:color w:val="000000"/>
          <w:sz w:val="28"/>
        </w:rPr>
        <w:t>
      028  Қазақстан Республикасы Еңбек және халықты          6354
</w:t>
      </w:r>
      <w:r>
        <w:br/>
      </w:r>
      <w:r>
        <w:rPr>
          <w:rFonts w:ascii="Times New Roman"/>
          <w:b w:val="false"/>
          <w:i w:val="false"/>
          <w:color w:val="000000"/>
          <w:sz w:val="28"/>
        </w:rPr>
        <w:t>
           әлеуметтік қорғау министрлігінің көші-қон және
</w:t>
      </w:r>
      <w:r>
        <w:br/>
      </w:r>
      <w:r>
        <w:rPr>
          <w:rFonts w:ascii="Times New Roman"/>
          <w:b w:val="false"/>
          <w:i w:val="false"/>
          <w:color w:val="000000"/>
          <w:sz w:val="28"/>
        </w:rPr>
        <w:t>
           демография жөніндегі ақпараттық жүйесін құру
</w:t>
      </w:r>
      <w:r>
        <w:br/>
      </w:r>
      <w:r>
        <w:rPr>
          <w:rFonts w:ascii="Times New Roman"/>
          <w:b w:val="false"/>
          <w:i w:val="false"/>
          <w:color w:val="000000"/>
          <w:sz w:val="28"/>
        </w:rPr>
        <w:t>
      029  Шығыс Қазақстан облысының облыстық бюджетіне      67200
</w:t>
      </w:r>
      <w:r>
        <w:br/>
      </w:r>
      <w:r>
        <w:rPr>
          <w:rFonts w:ascii="Times New Roman"/>
          <w:b w:val="false"/>
          <w:i w:val="false"/>
          <w:color w:val="000000"/>
          <w:sz w:val="28"/>
        </w:rPr>
        <w:t>
           бюджет саласы қызметкерлерінің жалақысына
</w:t>
      </w:r>
      <w:r>
        <w:br/>
      </w:r>
      <w:r>
        <w:rPr>
          <w:rFonts w:ascii="Times New Roman"/>
          <w:b w:val="false"/>
          <w:i w:val="false"/>
          <w:color w:val="000000"/>
          <w:sz w:val="28"/>
        </w:rPr>
        <w:t>
           экологиялық үстемеақыларды төлеуге берілетін
</w:t>
      </w:r>
      <w:r>
        <w:br/>
      </w:r>
      <w:r>
        <w:rPr>
          <w:rFonts w:ascii="Times New Roman"/>
          <w:b w:val="false"/>
          <w:i w:val="false"/>
          <w:color w:val="000000"/>
          <w:sz w:val="28"/>
        </w:rPr>
        <w:t>
           ағымдағы нысаналы трансферттер
</w:t>
      </w:r>
      <w:r>
        <w:br/>
      </w:r>
      <w:r>
        <w:rPr>
          <w:rFonts w:ascii="Times New Roman"/>
          <w:b w:val="false"/>
          <w:i w:val="false"/>
          <w:color w:val="000000"/>
          <w:sz w:val="28"/>
        </w:rPr>
        <w:t>
</w:t>
      </w:r>
      <w:r>
        <w:rPr>
          <w:rFonts w:ascii="Times New Roman"/>
          <w:b w:val="false"/>
          <w:i/>
          <w:color w:val="000000"/>
          <w:sz w:val="28"/>
        </w:rPr>
        <w:t>
   225     Қазақстан Республикасы Білім және ғылым          202894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министрлігі
</w:t>
      </w:r>
      <w:r>
        <w:rPr>
          <w:rFonts w:ascii="Times New Roman"/>
          <w:b w:val="false"/>
          <w:i w:val="false"/>
          <w:color w:val="000000"/>
          <w:sz w:val="28"/>
        </w:rPr>
        <w:t>
</w:t>
      </w:r>
      <w:r>
        <w:br/>
      </w:r>
      <w:r>
        <w:rPr>
          <w:rFonts w:ascii="Times New Roman"/>
          <w:b w:val="false"/>
          <w:i w:val="false"/>
          <w:color w:val="000000"/>
          <w:sz w:val="28"/>
        </w:rPr>
        <w:t>
      026  Облыстық бюджеттерге, Астана және Алматы         202894
</w:t>
      </w:r>
      <w:r>
        <w:br/>
      </w:r>
      <w:r>
        <w:rPr>
          <w:rFonts w:ascii="Times New Roman"/>
          <w:b w:val="false"/>
          <w:i w:val="false"/>
          <w:color w:val="000000"/>
          <w:sz w:val="28"/>
        </w:rPr>
        <w:t>
           қалаларының бюджеттеріне арнайы (түзету)
</w:t>
      </w:r>
      <w:r>
        <w:br/>
      </w:r>
      <w:r>
        <w:rPr>
          <w:rFonts w:ascii="Times New Roman"/>
          <w:b w:val="false"/>
          <w:i w:val="false"/>
          <w:color w:val="000000"/>
          <w:sz w:val="28"/>
        </w:rPr>
        <w:t>
           білім беру ұйымдары арнаулы техникалық және
</w:t>
      </w:r>
      <w:r>
        <w:br/>
      </w:r>
      <w:r>
        <w:rPr>
          <w:rFonts w:ascii="Times New Roman"/>
          <w:b w:val="false"/>
          <w:i w:val="false"/>
          <w:color w:val="000000"/>
          <w:sz w:val="28"/>
        </w:rPr>
        <w:t>
           орнын толтыру құралдарымен қамтамасыз етуге
</w:t>
      </w:r>
      <w:r>
        <w:br/>
      </w:r>
      <w:r>
        <w:rPr>
          <w:rFonts w:ascii="Times New Roman"/>
          <w:b w:val="false"/>
          <w:i w:val="false"/>
          <w:color w:val="000000"/>
          <w:sz w:val="28"/>
        </w:rPr>
        <w:t>
           берілетін ағымдағы нысаналы трансферттер
</w:t>
      </w:r>
      <w:r>
        <w:br/>
      </w:r>
      <w:r>
        <w:rPr>
          <w:rFonts w:ascii="Times New Roman"/>
          <w:b w:val="false"/>
          <w:i w:val="false"/>
          <w:color w:val="000000"/>
          <w:sz w:val="28"/>
        </w:rPr>
        <w:t>
</w:t>
      </w:r>
      <w:r>
        <w:rPr>
          <w:rFonts w:ascii="Times New Roman"/>
          <w:b w:val="false"/>
          <w:i/>
          <w:color w:val="000000"/>
          <w:sz w:val="28"/>
        </w:rPr>
        <w:t>
   603     Қазақстан Республикасы Ақпараттандыру және        70963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байланыс агенттігі
</w:t>
      </w:r>
      <w:r>
        <w:rPr>
          <w:rFonts w:ascii="Times New Roman"/>
          <w:b w:val="false"/>
          <w:i w:val="false"/>
          <w:color w:val="000000"/>
          <w:sz w:val="28"/>
        </w:rPr>
        <w:t>
</w:t>
      </w:r>
      <w:r>
        <w:br/>
      </w:r>
      <w:r>
        <w:rPr>
          <w:rFonts w:ascii="Times New Roman"/>
          <w:b w:val="false"/>
          <w:i w:val="false"/>
          <w:color w:val="000000"/>
          <w:sz w:val="28"/>
        </w:rPr>
        <w:t>
      018  Облыстық бюджеттерге, Астана және Алматы          70963
</w:t>
      </w:r>
      <w:r>
        <w:br/>
      </w:r>
      <w:r>
        <w:rPr>
          <w:rFonts w:ascii="Times New Roman"/>
          <w:b w:val="false"/>
          <w:i w:val="false"/>
          <w:color w:val="000000"/>
          <w:sz w:val="28"/>
        </w:rPr>
        <w:t>
           қалаларының бюджеттеріне қалалық
</w:t>
      </w:r>
      <w:r>
        <w:br/>
      </w:r>
      <w:r>
        <w:rPr>
          <w:rFonts w:ascii="Times New Roman"/>
          <w:b w:val="false"/>
          <w:i w:val="false"/>
          <w:color w:val="000000"/>
          <w:sz w:val="28"/>
        </w:rPr>
        <w:t>
           телекоммуникациялық желілердің абоненттері
</w:t>
      </w:r>
      <w:r>
        <w:br/>
      </w:r>
      <w:r>
        <w:rPr>
          <w:rFonts w:ascii="Times New Roman"/>
          <w:b w:val="false"/>
          <w:i w:val="false"/>
          <w:color w:val="000000"/>
          <w:sz w:val="28"/>
        </w:rPr>
        <w:t>
           болып табылатын, әлеуметтік қорғалатын
</w:t>
      </w:r>
      <w:r>
        <w:br/>
      </w:r>
      <w:r>
        <w:rPr>
          <w:rFonts w:ascii="Times New Roman"/>
          <w:b w:val="false"/>
          <w:i w:val="false"/>
          <w:color w:val="000000"/>
          <w:sz w:val="28"/>
        </w:rPr>
        <w:t>
           азаматтарға телефон үшін абоненттік төлем
</w:t>
      </w:r>
      <w:r>
        <w:br/>
      </w:r>
      <w:r>
        <w:rPr>
          <w:rFonts w:ascii="Times New Roman"/>
          <w:b w:val="false"/>
          <w:i w:val="false"/>
          <w:color w:val="000000"/>
          <w:sz w:val="28"/>
        </w:rPr>
        <w:t>
           тарифінің көтерілуін өтеуге берілетін
</w:t>
      </w:r>
      <w:r>
        <w:br/>
      </w:r>
      <w:r>
        <w:rPr>
          <w:rFonts w:ascii="Times New Roman"/>
          <w:b w:val="false"/>
          <w:i w:val="false"/>
          <w:color w:val="000000"/>
          <w:sz w:val="28"/>
        </w:rPr>
        <w:t>
           ағымдағы нысаналы трансферттер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07        Тұрғын үй-коммуналдық шаруашылық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28716581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217     Қазақстан Республикасы Қаржы министрлігі        2500000
</w:t>
      </w:r>
      <w:r>
        <w:rPr>
          <w:rFonts w:ascii="Times New Roman"/>
          <w:b w:val="false"/>
          <w:i w:val="false"/>
          <w:color w:val="000000"/>
          <w:sz w:val="28"/>
        </w:rPr>
        <w:t>
</w:t>
      </w:r>
      <w:r>
        <w:br/>
      </w:r>
      <w:r>
        <w:rPr>
          <w:rFonts w:ascii="Times New Roman"/>
          <w:b w:val="false"/>
          <w:i w:val="false"/>
          <w:color w:val="000000"/>
          <w:sz w:val="28"/>
        </w:rPr>
        <w:t>
      028  "Қазақстандық ипотекалық компания" АҚ           2500000
</w:t>
      </w:r>
      <w:r>
        <w:br/>
      </w:r>
      <w:r>
        <w:rPr>
          <w:rFonts w:ascii="Times New Roman"/>
          <w:b w:val="false"/>
          <w:i w:val="false"/>
          <w:color w:val="000000"/>
          <w:sz w:val="28"/>
        </w:rPr>
        <w:t>
           акцияларының пакетін сатып алу
</w:t>
      </w:r>
      <w:r>
        <w:br/>
      </w:r>
      <w:r>
        <w:rPr>
          <w:rFonts w:ascii="Times New Roman"/>
          <w:b w:val="false"/>
          <w:i w:val="false"/>
          <w:color w:val="000000"/>
          <w:sz w:val="28"/>
        </w:rPr>
        <w:t>
</w:t>
      </w:r>
      <w:r>
        <w:rPr>
          <w:rFonts w:ascii="Times New Roman"/>
          <w:b w:val="false"/>
          <w:i/>
          <w:color w:val="000000"/>
          <w:sz w:val="28"/>
        </w:rPr>
        <w:t>
   233     Қазақстан Республикасы Индустрия және сауда    26216581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министрлiгi
</w:t>
      </w:r>
      <w:r>
        <w:rPr>
          <w:rFonts w:ascii="Times New Roman"/>
          <w:b w:val="false"/>
          <w:i w:val="false"/>
          <w:color w:val="000000"/>
          <w:sz w:val="28"/>
        </w:rPr>
        <w:t>
</w:t>
      </w:r>
      <w:r>
        <w:br/>
      </w:r>
      <w:r>
        <w:rPr>
          <w:rFonts w:ascii="Times New Roman"/>
          <w:b w:val="false"/>
          <w:i w:val="false"/>
          <w:color w:val="000000"/>
          <w:sz w:val="28"/>
        </w:rPr>
        <w:t>
      024  Облыстық бюджеттерге, Астана және Алматы        2890790
</w:t>
      </w:r>
      <w:r>
        <w:br/>
      </w:r>
      <w:r>
        <w:rPr>
          <w:rFonts w:ascii="Times New Roman"/>
          <w:b w:val="false"/>
          <w:i w:val="false"/>
          <w:color w:val="000000"/>
          <w:sz w:val="28"/>
        </w:rPr>
        <w:t>
           қалаларының бюджеттеріне сумен жабдықтау
</w:t>
      </w:r>
      <w:r>
        <w:br/>
      </w:r>
      <w:r>
        <w:rPr>
          <w:rFonts w:ascii="Times New Roman"/>
          <w:b w:val="false"/>
          <w:i w:val="false"/>
          <w:color w:val="000000"/>
          <w:sz w:val="28"/>
        </w:rPr>
        <w:t>
           жүйесін дамытуға берілетін нысаналы даму
</w:t>
      </w:r>
      <w:r>
        <w:br/>
      </w:r>
      <w:r>
        <w:rPr>
          <w:rFonts w:ascii="Times New Roman"/>
          <w:b w:val="false"/>
          <w:i w:val="false"/>
          <w:color w:val="000000"/>
          <w:sz w:val="28"/>
        </w:rPr>
        <w:t>
           трансферттері
</w:t>
      </w:r>
      <w:r>
        <w:br/>
      </w:r>
      <w:r>
        <w:rPr>
          <w:rFonts w:ascii="Times New Roman"/>
          <w:b w:val="false"/>
          <w:i w:val="false"/>
          <w:color w:val="000000"/>
          <w:sz w:val="28"/>
        </w:rPr>
        <w:t>
      025  Облыстық бюджеттерге, Астана және Алматы        6300000
</w:t>
      </w:r>
      <w:r>
        <w:br/>
      </w:r>
      <w:r>
        <w:rPr>
          <w:rFonts w:ascii="Times New Roman"/>
          <w:b w:val="false"/>
          <w:i w:val="false"/>
          <w:color w:val="000000"/>
          <w:sz w:val="28"/>
        </w:rPr>
        <w:t>
           қалаларының бюджеттеріне мемлекеттік коммунал-
</w:t>
      </w:r>
      <w:r>
        <w:br/>
      </w:r>
      <w:r>
        <w:rPr>
          <w:rFonts w:ascii="Times New Roman"/>
          <w:b w:val="false"/>
          <w:i w:val="false"/>
          <w:color w:val="000000"/>
          <w:sz w:val="28"/>
        </w:rPr>
        <w:t>
           дық тұрғын-үй қорының тұрғын үйін салуға
</w:t>
      </w:r>
      <w:r>
        <w:br/>
      </w:r>
      <w:r>
        <w:rPr>
          <w:rFonts w:ascii="Times New Roman"/>
          <w:b w:val="false"/>
          <w:i w:val="false"/>
          <w:color w:val="000000"/>
          <w:sz w:val="28"/>
        </w:rPr>
        <w:t>
           берілетін нысаналы даму трансферттері
</w:t>
      </w:r>
      <w:r>
        <w:br/>
      </w:r>
      <w:r>
        <w:rPr>
          <w:rFonts w:ascii="Times New Roman"/>
          <w:b w:val="false"/>
          <w:i w:val="false"/>
          <w:color w:val="000000"/>
          <w:sz w:val="28"/>
        </w:rPr>
        <w:t>
      028  Облыстық бюджеттерге, Астана және Алматы       11458600
</w:t>
      </w:r>
      <w:r>
        <w:br/>
      </w:r>
      <w:r>
        <w:rPr>
          <w:rFonts w:ascii="Times New Roman"/>
          <w:b w:val="false"/>
          <w:i w:val="false"/>
          <w:color w:val="000000"/>
          <w:sz w:val="28"/>
        </w:rPr>
        <w:t>
           қалаларының бюджеттеріне коммуналдық
</w:t>
      </w:r>
      <w:r>
        <w:br/>
      </w:r>
      <w:r>
        <w:rPr>
          <w:rFonts w:ascii="Times New Roman"/>
          <w:b w:val="false"/>
          <w:i w:val="false"/>
          <w:color w:val="000000"/>
          <w:sz w:val="28"/>
        </w:rPr>
        <w:t>
           шаруашылықтарды дамыту үшін берілетін
</w:t>
      </w:r>
      <w:r>
        <w:br/>
      </w:r>
      <w:r>
        <w:rPr>
          <w:rFonts w:ascii="Times New Roman"/>
          <w:b w:val="false"/>
          <w:i w:val="false"/>
          <w:color w:val="000000"/>
          <w:sz w:val="28"/>
        </w:rPr>
        <w:t>
           нысаналы даму трансферттері
</w:t>
      </w:r>
      <w:r>
        <w:br/>
      </w:r>
      <w:r>
        <w:rPr>
          <w:rFonts w:ascii="Times New Roman"/>
          <w:b w:val="false"/>
          <w:i w:val="false"/>
          <w:color w:val="000000"/>
          <w:sz w:val="28"/>
        </w:rPr>
        <w:t>
      029  Облыстық бюджеттерге, Астана және Алматы        5467191
</w:t>
      </w:r>
      <w:r>
        <w:br/>
      </w:r>
      <w:r>
        <w:rPr>
          <w:rFonts w:ascii="Times New Roman"/>
          <w:b w:val="false"/>
          <w:i w:val="false"/>
          <w:color w:val="000000"/>
          <w:sz w:val="28"/>
        </w:rPr>
        <w:t>
           қалаларының бюджеттеріне қалалар мен елді
</w:t>
      </w:r>
      <w:r>
        <w:br/>
      </w:r>
      <w:r>
        <w:rPr>
          <w:rFonts w:ascii="Times New Roman"/>
          <w:b w:val="false"/>
          <w:i w:val="false"/>
          <w:color w:val="000000"/>
          <w:sz w:val="28"/>
        </w:rPr>
        <w:t>
           мекендерді көркейтуге берілетін нысаналы даму
</w:t>
      </w:r>
      <w:r>
        <w:br/>
      </w:r>
      <w:r>
        <w:rPr>
          <w:rFonts w:ascii="Times New Roman"/>
          <w:b w:val="false"/>
          <w:i w:val="false"/>
          <w:color w:val="000000"/>
          <w:sz w:val="28"/>
        </w:rPr>
        <w:t>
           трансферттері
</w:t>
      </w:r>
      <w:r>
        <w:br/>
      </w:r>
      <w:r>
        <w:rPr>
          <w:rFonts w:ascii="Times New Roman"/>
          <w:b w:val="false"/>
          <w:i w:val="false"/>
          <w:color w:val="000000"/>
          <w:sz w:val="28"/>
        </w:rPr>
        <w:t>
      037  Қарағанды облысының облыстық бюджетіне           100000
</w:t>
      </w:r>
      <w:r>
        <w:br/>
      </w:r>
      <w:r>
        <w:rPr>
          <w:rFonts w:ascii="Times New Roman"/>
          <w:b w:val="false"/>
          <w:i w:val="false"/>
          <w:color w:val="000000"/>
          <w:sz w:val="28"/>
        </w:rPr>
        <w:t>
           Приозерск қаласының инфрақұрылымын қолдау
</w:t>
      </w:r>
      <w:r>
        <w:br/>
      </w:r>
      <w:r>
        <w:rPr>
          <w:rFonts w:ascii="Times New Roman"/>
          <w:b w:val="false"/>
          <w:i w:val="false"/>
          <w:color w:val="000000"/>
          <w:sz w:val="28"/>
        </w:rPr>
        <w:t>
           үшін берілетін ағымдағы нысаналы трансферттер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08        Мәдениет, спорт, туризм және ақпараттық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25895075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кеңiстiк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101     Қазақстан Республикасы Президентінің             109985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Әкімшілігі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004  Тарихи-мәдени құндылықтарды сақтау               109985
</w:t>
      </w:r>
      <w:r>
        <w:br/>
      </w:r>
      <w:r>
        <w:rPr>
          <w:rFonts w:ascii="Times New Roman"/>
          <w:b w:val="false"/>
          <w:i w:val="false"/>
          <w:color w:val="000000"/>
          <w:sz w:val="28"/>
        </w:rPr>
        <w:t>
</w:t>
      </w:r>
      <w:r>
        <w:rPr>
          <w:rFonts w:ascii="Times New Roman"/>
          <w:b w:val="false"/>
          <w:i/>
          <w:color w:val="000000"/>
          <w:sz w:val="28"/>
        </w:rPr>
        <w:t>
200     Қазақстан Республикасы Мәдениет, ақпарат       24557291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және спорт министрлігі
</w:t>
      </w:r>
      <w:r>
        <w:rPr>
          <w:rFonts w:ascii="Times New Roman"/>
          <w:b w:val="false"/>
          <w:i w:val="false"/>
          <w:color w:val="000000"/>
          <w:sz w:val="28"/>
        </w:rPr>
        <w:t>
</w:t>
      </w:r>
      <w:r>
        <w:br/>
      </w:r>
      <w:r>
        <w:rPr>
          <w:rFonts w:ascii="Times New Roman"/>
          <w:b w:val="false"/>
          <w:i w:val="false"/>
          <w:color w:val="000000"/>
          <w:sz w:val="28"/>
        </w:rPr>
        <w:t>
      001  Мәдениет, ақпарат және спорт саласындағы         319901
</w:t>
      </w:r>
      <w:r>
        <w:br/>
      </w:r>
      <w:r>
        <w:rPr>
          <w:rFonts w:ascii="Times New Roman"/>
          <w:b w:val="false"/>
          <w:i w:val="false"/>
          <w:color w:val="000000"/>
          <w:sz w:val="28"/>
        </w:rPr>
        <w:t>
           уәкілетті органның қызметін қамтамасыз ету
</w:t>
      </w:r>
      <w:r>
        <w:br/>
      </w:r>
      <w:r>
        <w:rPr>
          <w:rFonts w:ascii="Times New Roman"/>
          <w:b w:val="false"/>
          <w:i w:val="false"/>
          <w:color w:val="000000"/>
          <w:sz w:val="28"/>
        </w:rPr>
        <w:t>
      006  Мәдениет, ақпарат және спорт саласындағы         136035
</w:t>
      </w:r>
      <w:r>
        <w:br/>
      </w:r>
      <w:r>
        <w:rPr>
          <w:rFonts w:ascii="Times New Roman"/>
          <w:b w:val="false"/>
          <w:i w:val="false"/>
          <w:color w:val="000000"/>
          <w:sz w:val="28"/>
        </w:rPr>
        <w:t>
           қолданбалы ғылыми зерттеулер
</w:t>
      </w:r>
      <w:r>
        <w:br/>
      </w:r>
      <w:r>
        <w:rPr>
          <w:rFonts w:ascii="Times New Roman"/>
          <w:b w:val="false"/>
          <w:i w:val="false"/>
          <w:color w:val="000000"/>
          <w:sz w:val="28"/>
        </w:rPr>
        <w:t>
      007  Тарихи-мәдени құндылықтарды сақтау               533477
</w:t>
      </w:r>
      <w:r>
        <w:br/>
      </w:r>
      <w:r>
        <w:rPr>
          <w:rFonts w:ascii="Times New Roman"/>
          <w:b w:val="false"/>
          <w:i w:val="false"/>
          <w:color w:val="000000"/>
          <w:sz w:val="28"/>
        </w:rPr>
        <w:t>
      008  Тарихи-мәдени мұра ескерткіштерін сақтауды       382743
</w:t>
      </w:r>
      <w:r>
        <w:br/>
      </w:r>
      <w:r>
        <w:rPr>
          <w:rFonts w:ascii="Times New Roman"/>
          <w:b w:val="false"/>
          <w:i w:val="false"/>
          <w:color w:val="000000"/>
          <w:sz w:val="28"/>
        </w:rPr>
        <w:t>
           қамтамасыз ету
</w:t>
      </w:r>
      <w:r>
        <w:br/>
      </w:r>
      <w:r>
        <w:rPr>
          <w:rFonts w:ascii="Times New Roman"/>
          <w:b w:val="false"/>
          <w:i w:val="false"/>
          <w:color w:val="000000"/>
          <w:sz w:val="28"/>
        </w:rPr>
        <w:t>
      009  Ұлттық фильмдер шығару                           911253
</w:t>
      </w:r>
      <w:r>
        <w:br/>
      </w:r>
      <w:r>
        <w:rPr>
          <w:rFonts w:ascii="Times New Roman"/>
          <w:b w:val="false"/>
          <w:i w:val="false"/>
          <w:color w:val="000000"/>
          <w:sz w:val="28"/>
        </w:rPr>
        <w:t>
      010  Мұрағат қорын сақтауды қамтамасыз ету            130502
</w:t>
      </w:r>
      <w:r>
        <w:br/>
      </w:r>
      <w:r>
        <w:rPr>
          <w:rFonts w:ascii="Times New Roman"/>
          <w:b w:val="false"/>
          <w:i w:val="false"/>
          <w:color w:val="000000"/>
          <w:sz w:val="28"/>
        </w:rPr>
        <w:t>
      011  Әлеуметтік маңызды және мәдени іс-шараларды      964065
</w:t>
      </w:r>
      <w:r>
        <w:br/>
      </w:r>
      <w:r>
        <w:rPr>
          <w:rFonts w:ascii="Times New Roman"/>
          <w:b w:val="false"/>
          <w:i w:val="false"/>
          <w:color w:val="000000"/>
          <w:sz w:val="28"/>
        </w:rPr>
        <w:t>
           өткізу
</w:t>
      </w:r>
      <w:r>
        <w:br/>
      </w:r>
      <w:r>
        <w:rPr>
          <w:rFonts w:ascii="Times New Roman"/>
          <w:b w:val="false"/>
          <w:i w:val="false"/>
          <w:color w:val="000000"/>
          <w:sz w:val="28"/>
        </w:rPr>
        <w:t>
      012  Театр-концерт ұйымдарының жұмысын қамтамасыз    2324846
</w:t>
      </w:r>
      <w:r>
        <w:br/>
      </w:r>
      <w:r>
        <w:rPr>
          <w:rFonts w:ascii="Times New Roman"/>
          <w:b w:val="false"/>
          <w:i w:val="false"/>
          <w:color w:val="000000"/>
          <w:sz w:val="28"/>
        </w:rPr>
        <w:t>
           ету
</w:t>
      </w:r>
      <w:r>
        <w:br/>
      </w:r>
      <w:r>
        <w:rPr>
          <w:rFonts w:ascii="Times New Roman"/>
          <w:b w:val="false"/>
          <w:i w:val="false"/>
          <w:color w:val="000000"/>
          <w:sz w:val="28"/>
        </w:rPr>
        <w:t>
      014  Cпopт объектілерiн салу және қайта жаңарту      3053760
</w:t>
      </w:r>
      <w:r>
        <w:br/>
      </w:r>
      <w:r>
        <w:rPr>
          <w:rFonts w:ascii="Times New Roman"/>
          <w:b w:val="false"/>
          <w:i w:val="false"/>
          <w:color w:val="000000"/>
          <w:sz w:val="28"/>
        </w:rPr>
        <w:t>
      015  Жоғары жетiстiктер спортын дамыту               2628241
</w:t>
      </w:r>
      <w:r>
        <w:br/>
      </w:r>
      <w:r>
        <w:rPr>
          <w:rFonts w:ascii="Times New Roman"/>
          <w:b w:val="false"/>
          <w:i w:val="false"/>
          <w:color w:val="000000"/>
          <w:sz w:val="28"/>
        </w:rPr>
        <w:t>
      016  Бұқаралық спортты және спорттың ұлттық            57034
</w:t>
      </w:r>
      <w:r>
        <w:br/>
      </w:r>
      <w:r>
        <w:rPr>
          <w:rFonts w:ascii="Times New Roman"/>
          <w:b w:val="false"/>
          <w:i w:val="false"/>
          <w:color w:val="000000"/>
          <w:sz w:val="28"/>
        </w:rPr>
        <w:t>
           түрлерiн дамытуды қолдау
</w:t>
      </w:r>
      <w:r>
        <w:br/>
      </w:r>
      <w:r>
        <w:rPr>
          <w:rFonts w:ascii="Times New Roman"/>
          <w:b w:val="false"/>
          <w:i w:val="false"/>
          <w:color w:val="000000"/>
          <w:sz w:val="28"/>
        </w:rPr>
        <w:t>
      017  Ақпараттың жалпыға қол жетімділігiн              527881
</w:t>
      </w:r>
      <w:r>
        <w:br/>
      </w:r>
      <w:r>
        <w:rPr>
          <w:rFonts w:ascii="Times New Roman"/>
          <w:b w:val="false"/>
          <w:i w:val="false"/>
          <w:color w:val="000000"/>
          <w:sz w:val="28"/>
        </w:rPr>
        <w:t>
           қамтамасыз ету
</w:t>
      </w:r>
      <w:r>
        <w:br/>
      </w:r>
      <w:r>
        <w:rPr>
          <w:rFonts w:ascii="Times New Roman"/>
          <w:b w:val="false"/>
          <w:i w:val="false"/>
          <w:color w:val="000000"/>
          <w:sz w:val="28"/>
        </w:rPr>
        <w:t>
      018  Баспа мұрағатының сақталуын қамтамасыз ету        23642
</w:t>
      </w:r>
      <w:r>
        <w:br/>
      </w:r>
      <w:r>
        <w:rPr>
          <w:rFonts w:ascii="Times New Roman"/>
          <w:b w:val="false"/>
          <w:i w:val="false"/>
          <w:color w:val="000000"/>
          <w:sz w:val="28"/>
        </w:rPr>
        <w:t>
      019  Мемлекеттік ақпараттық саясатты жүргiзу         8811839
</w:t>
      </w:r>
      <w:r>
        <w:br/>
      </w:r>
      <w:r>
        <w:rPr>
          <w:rFonts w:ascii="Times New Roman"/>
          <w:b w:val="false"/>
          <w:i w:val="false"/>
          <w:color w:val="000000"/>
          <w:sz w:val="28"/>
        </w:rPr>
        <w:t>
      020  Әдебиеттiң әлеуметтiк маңызды түрлерiн басып     717956
</w:t>
      </w:r>
      <w:r>
        <w:br/>
      </w:r>
      <w:r>
        <w:rPr>
          <w:rFonts w:ascii="Times New Roman"/>
          <w:b w:val="false"/>
          <w:i w:val="false"/>
          <w:color w:val="000000"/>
          <w:sz w:val="28"/>
        </w:rPr>
        <w:t>
           шығару
</w:t>
      </w:r>
      <w:r>
        <w:br/>
      </w:r>
      <w:r>
        <w:rPr>
          <w:rFonts w:ascii="Times New Roman"/>
          <w:b w:val="false"/>
          <w:i w:val="false"/>
          <w:color w:val="000000"/>
          <w:sz w:val="28"/>
        </w:rPr>
        <w:t>
      021  Ішкі саяси тұрақтылық және қоғамдық келiсiм      152678
</w:t>
      </w:r>
      <w:r>
        <w:br/>
      </w:r>
      <w:r>
        <w:rPr>
          <w:rFonts w:ascii="Times New Roman"/>
          <w:b w:val="false"/>
          <w:i w:val="false"/>
          <w:color w:val="000000"/>
          <w:sz w:val="28"/>
        </w:rPr>
        <w:t>
           саласында мемлекеттiк саясатты жүргізу
</w:t>
      </w:r>
      <w:r>
        <w:br/>
      </w:r>
      <w:r>
        <w:rPr>
          <w:rFonts w:ascii="Times New Roman"/>
          <w:b w:val="false"/>
          <w:i w:val="false"/>
          <w:color w:val="000000"/>
          <w:sz w:val="28"/>
        </w:rPr>
        <w:t>
      023  Мемлекеттiк сыйлықтар мен стипендиялар            21608
</w:t>
      </w:r>
      <w:r>
        <w:br/>
      </w:r>
      <w:r>
        <w:rPr>
          <w:rFonts w:ascii="Times New Roman"/>
          <w:b w:val="false"/>
          <w:i w:val="false"/>
          <w:color w:val="000000"/>
          <w:sz w:val="28"/>
        </w:rPr>
        <w:t>
      024  Мемлекет қайраткерлерiнiң бейнесiн мәңгi           5000
</w:t>
      </w:r>
      <w:r>
        <w:br/>
      </w:r>
      <w:r>
        <w:rPr>
          <w:rFonts w:ascii="Times New Roman"/>
          <w:b w:val="false"/>
          <w:i w:val="false"/>
          <w:color w:val="000000"/>
          <w:sz w:val="28"/>
        </w:rPr>
        <w:t>
           есте сақтау
</w:t>
      </w:r>
      <w:r>
        <w:br/>
      </w:r>
      <w:r>
        <w:rPr>
          <w:rFonts w:ascii="Times New Roman"/>
          <w:b w:val="false"/>
          <w:i w:val="false"/>
          <w:color w:val="000000"/>
          <w:sz w:val="28"/>
        </w:rPr>
        <w:t>
      025  Мемлекеттiк тiлдi және Қазақстанның басқа да     133676
</w:t>
      </w:r>
      <w:r>
        <w:br/>
      </w:r>
      <w:r>
        <w:rPr>
          <w:rFonts w:ascii="Times New Roman"/>
          <w:b w:val="false"/>
          <w:i w:val="false"/>
          <w:color w:val="000000"/>
          <w:sz w:val="28"/>
        </w:rPr>
        <w:t>
           халықтарының тілдерiн дамыту
</w:t>
      </w:r>
      <w:r>
        <w:br/>
      </w:r>
      <w:r>
        <w:rPr>
          <w:rFonts w:ascii="Times New Roman"/>
          <w:b w:val="false"/>
          <w:i w:val="false"/>
          <w:color w:val="000000"/>
          <w:sz w:val="28"/>
        </w:rPr>
        <w:t>
      026  Облыстық бюджеттерге, Астана және Алматы        2705784
</w:t>
      </w:r>
      <w:r>
        <w:br/>
      </w:r>
      <w:r>
        <w:rPr>
          <w:rFonts w:ascii="Times New Roman"/>
          <w:b w:val="false"/>
          <w:i w:val="false"/>
          <w:color w:val="000000"/>
          <w:sz w:val="28"/>
        </w:rPr>
        <w:t>
           қалаларының бюджеттерiне мәдениет және спорт
</w:t>
      </w:r>
      <w:r>
        <w:br/>
      </w:r>
      <w:r>
        <w:rPr>
          <w:rFonts w:ascii="Times New Roman"/>
          <w:b w:val="false"/>
          <w:i w:val="false"/>
          <w:color w:val="000000"/>
          <w:sz w:val="28"/>
        </w:rPr>
        <w:t>
           объектiлерiн дамытуға берiлетін нысаналы даму
</w:t>
      </w:r>
      <w:r>
        <w:br/>
      </w:r>
      <w:r>
        <w:rPr>
          <w:rFonts w:ascii="Times New Roman"/>
          <w:b w:val="false"/>
          <w:i w:val="false"/>
          <w:color w:val="000000"/>
          <w:sz w:val="28"/>
        </w:rPr>
        <w:t>
           трансферттері
</w:t>
      </w:r>
      <w:r>
        <w:br/>
      </w:r>
      <w:r>
        <w:rPr>
          <w:rFonts w:ascii="Times New Roman"/>
          <w:b w:val="false"/>
          <w:i w:val="false"/>
          <w:color w:val="000000"/>
          <w:sz w:val="28"/>
        </w:rPr>
        <w:t>
      104  Нашақорлыққа және есірткі бизнесiне қарсы күрес   15370
</w:t>
      </w:r>
      <w:r>
        <w:br/>
      </w:r>
      <w:r>
        <w:rPr>
          <w:rFonts w:ascii="Times New Roman"/>
          <w:b w:val="false"/>
          <w:i w:val="false"/>
          <w:color w:val="000000"/>
          <w:sz w:val="28"/>
        </w:rPr>
        <w:t>
</w:t>
      </w:r>
      <w:r>
        <w:rPr>
          <w:rFonts w:ascii="Times New Roman"/>
          <w:b w:val="false"/>
          <w:i/>
          <w:color w:val="000000"/>
          <w:sz w:val="28"/>
        </w:rPr>
        <w:t>
   225     Қазақстан Республикасы Білім және ғылым          873839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министрлiгi
</w:t>
      </w:r>
      <w:r>
        <w:rPr>
          <w:rFonts w:ascii="Times New Roman"/>
          <w:b w:val="false"/>
          <w:i w:val="false"/>
          <w:color w:val="000000"/>
          <w:sz w:val="28"/>
        </w:rPr>
        <w:t>
</w:t>
      </w:r>
      <w:r>
        <w:br/>
      </w:r>
      <w:r>
        <w:rPr>
          <w:rFonts w:ascii="Times New Roman"/>
          <w:b w:val="false"/>
          <w:i w:val="false"/>
          <w:color w:val="000000"/>
          <w:sz w:val="28"/>
        </w:rPr>
        <w:t>
      003  Ғылыми-мәдени құндылықтарды сақтау                 5291
</w:t>
      </w:r>
      <w:r>
        <w:br/>
      </w:r>
      <w:r>
        <w:rPr>
          <w:rFonts w:ascii="Times New Roman"/>
          <w:b w:val="false"/>
          <w:i w:val="false"/>
          <w:color w:val="000000"/>
          <w:sz w:val="28"/>
        </w:rPr>
        <w:t>
      006  Ғылыми, ғылыми-техникалық және ғылыми-           320948
</w:t>
      </w:r>
      <w:r>
        <w:br/>
      </w:r>
      <w:r>
        <w:rPr>
          <w:rFonts w:ascii="Times New Roman"/>
          <w:b w:val="false"/>
          <w:i w:val="false"/>
          <w:color w:val="000000"/>
          <w:sz w:val="28"/>
        </w:rPr>
        <w:t>
           педагогикалық ақпараттың қол жетімділігін
</w:t>
      </w:r>
      <w:r>
        <w:br/>
      </w:r>
      <w:r>
        <w:rPr>
          <w:rFonts w:ascii="Times New Roman"/>
          <w:b w:val="false"/>
          <w:i w:val="false"/>
          <w:color w:val="000000"/>
          <w:sz w:val="28"/>
        </w:rPr>
        <w:t>
           қамтамасыз ету
</w:t>
      </w:r>
      <w:r>
        <w:br/>
      </w:r>
      <w:r>
        <w:rPr>
          <w:rFonts w:ascii="Times New Roman"/>
          <w:b w:val="false"/>
          <w:i w:val="false"/>
          <w:color w:val="000000"/>
          <w:sz w:val="28"/>
        </w:rPr>
        <w:t>
      040  Жастар саясатын жүргізу                          547600
</w:t>
      </w:r>
      <w:r>
        <w:br/>
      </w:r>
      <w:r>
        <w:rPr>
          <w:rFonts w:ascii="Times New Roman"/>
          <w:b w:val="false"/>
          <w:i w:val="false"/>
          <w:color w:val="000000"/>
          <w:sz w:val="28"/>
        </w:rPr>
        <w:t>
</w:t>
      </w:r>
      <w:r>
        <w:rPr>
          <w:rFonts w:ascii="Times New Roman"/>
          <w:b w:val="false"/>
          <w:i/>
          <w:color w:val="000000"/>
          <w:sz w:val="28"/>
        </w:rPr>
        <w:t>
   226     Қазақстан Республикасы Денсаулық сақтау            5170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министрлігі
</w:t>
      </w:r>
      <w:r>
        <w:rPr>
          <w:rFonts w:ascii="Times New Roman"/>
          <w:b w:val="false"/>
          <w:i w:val="false"/>
          <w:color w:val="000000"/>
          <w:sz w:val="28"/>
        </w:rPr>
        <w:t>
</w:t>
      </w:r>
      <w:r>
        <w:br/>
      </w:r>
      <w:r>
        <w:rPr>
          <w:rFonts w:ascii="Times New Roman"/>
          <w:b w:val="false"/>
          <w:i w:val="false"/>
          <w:color w:val="000000"/>
          <w:sz w:val="28"/>
        </w:rPr>
        <w:t>
      020  Денсаулық сақтау саласындағы ақпараттың жалпыға    5170
</w:t>
      </w:r>
      <w:r>
        <w:br/>
      </w:r>
      <w:r>
        <w:rPr>
          <w:rFonts w:ascii="Times New Roman"/>
          <w:b w:val="false"/>
          <w:i w:val="false"/>
          <w:color w:val="000000"/>
          <w:sz w:val="28"/>
        </w:rPr>
        <w:t>
           қол жетiмдiлігін қамтамасыз ету
</w:t>
      </w:r>
      <w:r>
        <w:br/>
      </w:r>
      <w:r>
        <w:rPr>
          <w:rFonts w:ascii="Times New Roman"/>
          <w:b w:val="false"/>
          <w:i w:val="false"/>
          <w:color w:val="000000"/>
          <w:sz w:val="28"/>
        </w:rPr>
        <w:t>
   233     Қазақстан Республикасы Индустрия және сауда      104597
</w:t>
      </w:r>
      <w:r>
        <w:br/>
      </w:r>
      <w:r>
        <w:rPr>
          <w:rFonts w:ascii="Times New Roman"/>
          <w:b w:val="false"/>
          <w:i w:val="false"/>
          <w:color w:val="000000"/>
          <w:sz w:val="28"/>
        </w:rPr>
        <w:t>
           министрлігі
</w:t>
      </w:r>
      <w:r>
        <w:br/>
      </w:r>
      <w:r>
        <w:rPr>
          <w:rFonts w:ascii="Times New Roman"/>
          <w:b w:val="false"/>
          <w:i w:val="false"/>
          <w:color w:val="000000"/>
          <w:sz w:val="28"/>
        </w:rPr>
        <w:t>
      041  Қазақстанның туристiк имиджiн қалыптастыру       104597
</w:t>
      </w:r>
      <w:r>
        <w:br/>
      </w:r>
      <w:r>
        <w:rPr>
          <w:rFonts w:ascii="Times New Roman"/>
          <w:b w:val="false"/>
          <w:i w:val="false"/>
          <w:color w:val="000000"/>
          <w:sz w:val="28"/>
        </w:rPr>
        <w:t>
</w:t>
      </w:r>
      <w:r>
        <w:rPr>
          <w:rFonts w:ascii="Times New Roman"/>
          <w:b w:val="false"/>
          <w:i/>
          <w:color w:val="000000"/>
          <w:sz w:val="28"/>
        </w:rPr>
        <w:t>
   694     Қазақстан Республикасы Президентiнiң Іс          244193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басқармасы
</w:t>
      </w:r>
      <w:r>
        <w:rPr>
          <w:rFonts w:ascii="Times New Roman"/>
          <w:b w:val="false"/>
          <w:i w:val="false"/>
          <w:color w:val="000000"/>
          <w:sz w:val="28"/>
        </w:rPr>
        <w:t>
</w:t>
      </w:r>
      <w:r>
        <w:br/>
      </w:r>
      <w:r>
        <w:rPr>
          <w:rFonts w:ascii="Times New Roman"/>
          <w:b w:val="false"/>
          <w:i w:val="false"/>
          <w:color w:val="000000"/>
          <w:sz w:val="28"/>
        </w:rPr>
        <w:t>
      006  Мемлекеттік ақпараттық саясат жүргізу            244193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09        Отын-энергетика кешені және жер қойнауын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24100892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пайдалану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217     Қазақстан Республикасы Қаржы министрлігі         484000
</w:t>
      </w:r>
      <w:r>
        <w:br/>
      </w:r>
      <w:r>
        <w:rPr>
          <w:rFonts w:ascii="Times New Roman"/>
          <w:b w:val="false"/>
          <w:i w:val="false"/>
          <w:color w:val="000000"/>
          <w:sz w:val="28"/>
        </w:rPr>
        <w:t>
      039  "Қарағанды көмiр шахтасының" жойылған шахталар   484000
</w:t>
      </w:r>
      <w:r>
        <w:br/>
      </w:r>
      <w:r>
        <w:rPr>
          <w:rFonts w:ascii="Times New Roman"/>
          <w:b w:val="false"/>
          <w:i w:val="false"/>
          <w:color w:val="000000"/>
          <w:sz w:val="28"/>
        </w:rPr>
        <w:t>
           қызметкерлерiнiң денсаулығына келтiрiлген
</w:t>
      </w:r>
      <w:r>
        <w:br/>
      </w:r>
      <w:r>
        <w:rPr>
          <w:rFonts w:ascii="Times New Roman"/>
          <w:b w:val="false"/>
          <w:i w:val="false"/>
          <w:color w:val="000000"/>
          <w:sz w:val="28"/>
        </w:rPr>
        <w:t>
           зиянды өтеу жөнiндегi мiндеттемелерін орындау
</w:t>
      </w:r>
      <w:r>
        <w:br/>
      </w:r>
      <w:r>
        <w:rPr>
          <w:rFonts w:ascii="Times New Roman"/>
          <w:b w:val="false"/>
          <w:i w:val="false"/>
          <w:color w:val="000000"/>
          <w:sz w:val="28"/>
        </w:rPr>
        <w:t>
</w:t>
      </w:r>
      <w:r>
        <w:rPr>
          <w:rFonts w:ascii="Times New Roman"/>
          <w:b w:val="false"/>
          <w:i/>
          <w:color w:val="000000"/>
          <w:sz w:val="28"/>
        </w:rPr>
        <w:t>
   225     Қазақстан Республикасы Білім және ғылым          194790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министрлігі
</w:t>
      </w:r>
      <w:r>
        <w:rPr>
          <w:rFonts w:ascii="Times New Roman"/>
          <w:b w:val="false"/>
          <w:i w:val="false"/>
          <w:color w:val="000000"/>
          <w:sz w:val="28"/>
        </w:rPr>
        <w:t>
</w:t>
      </w:r>
      <w:r>
        <w:br/>
      </w:r>
      <w:r>
        <w:rPr>
          <w:rFonts w:ascii="Times New Roman"/>
          <w:b w:val="false"/>
          <w:i w:val="false"/>
          <w:color w:val="000000"/>
          <w:sz w:val="28"/>
        </w:rPr>
        <w:t>
      024  Сейсмологиялық ақпарат мониторингі               194790
</w:t>
      </w:r>
      <w:r>
        <w:br/>
      </w:r>
      <w:r>
        <w:rPr>
          <w:rFonts w:ascii="Times New Roman"/>
          <w:b w:val="false"/>
          <w:i w:val="false"/>
          <w:color w:val="000000"/>
          <w:sz w:val="28"/>
        </w:rPr>
        <w:t>
</w:t>
      </w:r>
      <w:r>
        <w:rPr>
          <w:rFonts w:ascii="Times New Roman"/>
          <w:b w:val="false"/>
          <w:i/>
          <w:color w:val="000000"/>
          <w:sz w:val="28"/>
        </w:rPr>
        <w:t>
   231     Қазақстан Республикасы Энергетика және         23155483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минералдық ресурстар министрлiгi
</w:t>
      </w:r>
      <w:r>
        <w:rPr>
          <w:rFonts w:ascii="Times New Roman"/>
          <w:b w:val="false"/>
          <w:i w:val="false"/>
          <w:color w:val="000000"/>
          <w:sz w:val="28"/>
        </w:rPr>
        <w:t>
</w:t>
      </w:r>
      <w:r>
        <w:br/>
      </w:r>
      <w:r>
        <w:rPr>
          <w:rFonts w:ascii="Times New Roman"/>
          <w:b w:val="false"/>
          <w:i w:val="false"/>
          <w:color w:val="000000"/>
          <w:sz w:val="28"/>
        </w:rPr>
        <w:t>
      001  Энергетика және минералдық ресурстар             586987
</w:t>
      </w:r>
      <w:r>
        <w:br/>
      </w:r>
      <w:r>
        <w:rPr>
          <w:rFonts w:ascii="Times New Roman"/>
          <w:b w:val="false"/>
          <w:i w:val="false"/>
          <w:color w:val="000000"/>
          <w:sz w:val="28"/>
        </w:rPr>
        <w:t>
           саласындағы уәкілетті органның қызметін
</w:t>
      </w:r>
      <w:r>
        <w:br/>
      </w:r>
      <w:r>
        <w:rPr>
          <w:rFonts w:ascii="Times New Roman"/>
          <w:b w:val="false"/>
          <w:i w:val="false"/>
          <w:color w:val="000000"/>
          <w:sz w:val="28"/>
        </w:rPr>
        <w:t>
           қамтамасыз ету
</w:t>
      </w:r>
      <w:r>
        <w:br/>
      </w:r>
      <w:r>
        <w:rPr>
          <w:rFonts w:ascii="Times New Roman"/>
          <w:b w:val="false"/>
          <w:i w:val="false"/>
          <w:color w:val="000000"/>
          <w:sz w:val="28"/>
        </w:rPr>
        <w:t>
      002  Мұнай газ жобалары бойынша пайдалану құқығы       38338
</w:t>
      </w:r>
      <w:r>
        <w:br/>
      </w:r>
      <w:r>
        <w:rPr>
          <w:rFonts w:ascii="Times New Roman"/>
          <w:b w:val="false"/>
          <w:i w:val="false"/>
          <w:color w:val="000000"/>
          <w:sz w:val="28"/>
        </w:rPr>
        <w:t>
           мердігерлерге берілуі тиіс мемлекеттiк мүлiктi
</w:t>
      </w:r>
      <w:r>
        <w:br/>
      </w:r>
      <w:r>
        <w:rPr>
          <w:rFonts w:ascii="Times New Roman"/>
          <w:b w:val="false"/>
          <w:i w:val="false"/>
          <w:color w:val="000000"/>
          <w:sz w:val="28"/>
        </w:rPr>
        <w:t>
           есепке алуды жүргізуді қамтамасыз ету
</w:t>
      </w:r>
      <w:r>
        <w:br/>
      </w:r>
      <w:r>
        <w:rPr>
          <w:rFonts w:ascii="Times New Roman"/>
          <w:b w:val="false"/>
          <w:i w:val="false"/>
          <w:color w:val="000000"/>
          <w:sz w:val="28"/>
        </w:rPr>
        <w:t>
      003  Жер қойнауын пайдалану геологиясы саласындағы     88100
</w:t>
      </w:r>
      <w:r>
        <w:br/>
      </w:r>
      <w:r>
        <w:rPr>
          <w:rFonts w:ascii="Times New Roman"/>
          <w:b w:val="false"/>
          <w:i w:val="false"/>
          <w:color w:val="000000"/>
          <w:sz w:val="28"/>
        </w:rPr>
        <w:t>
           қолданбалы ғылыми зерттеулер
</w:t>
      </w:r>
      <w:r>
        <w:br/>
      </w:r>
      <w:r>
        <w:rPr>
          <w:rFonts w:ascii="Times New Roman"/>
          <w:b w:val="false"/>
          <w:i w:val="false"/>
          <w:color w:val="000000"/>
          <w:sz w:val="28"/>
        </w:rPr>
        <w:t>
      004  Жылу-энергетика кешені, мұнай-химия және         623400
</w:t>
      </w:r>
      <w:r>
        <w:br/>
      </w:r>
      <w:r>
        <w:rPr>
          <w:rFonts w:ascii="Times New Roman"/>
          <w:b w:val="false"/>
          <w:i w:val="false"/>
          <w:color w:val="000000"/>
          <w:sz w:val="28"/>
        </w:rPr>
        <w:t>
           минералдық ресурстар саласындағы технологиялық
</w:t>
      </w:r>
      <w:r>
        <w:br/>
      </w:r>
      <w:r>
        <w:rPr>
          <w:rFonts w:ascii="Times New Roman"/>
          <w:b w:val="false"/>
          <w:i w:val="false"/>
          <w:color w:val="000000"/>
          <w:sz w:val="28"/>
        </w:rPr>
        <w:t>
           сипаттағы қолданбалы ғылыми зерттеулер
</w:t>
      </w:r>
      <w:r>
        <w:br/>
      </w:r>
      <w:r>
        <w:rPr>
          <w:rFonts w:ascii="Times New Roman"/>
          <w:b w:val="false"/>
          <w:i w:val="false"/>
          <w:color w:val="000000"/>
          <w:sz w:val="28"/>
        </w:rPr>
        <w:t>
      005  Қазақстандық Тоқамақ термоядролық материалтану   992295
</w:t>
      </w:r>
      <w:r>
        <w:br/>
      </w:r>
      <w:r>
        <w:rPr>
          <w:rFonts w:ascii="Times New Roman"/>
          <w:b w:val="false"/>
          <w:i w:val="false"/>
          <w:color w:val="000000"/>
          <w:sz w:val="28"/>
        </w:rPr>
        <w:t>
           реакторын құру
</w:t>
      </w:r>
      <w:r>
        <w:br/>
      </w:r>
      <w:r>
        <w:rPr>
          <w:rFonts w:ascii="Times New Roman"/>
          <w:b w:val="false"/>
          <w:i w:val="false"/>
          <w:color w:val="000000"/>
          <w:sz w:val="28"/>
        </w:rPr>
        <w:t>
      006  Л.Н. Гумилев атындағы Еуразия ұлттық             658135
</w:t>
      </w:r>
      <w:r>
        <w:br/>
      </w:r>
      <w:r>
        <w:rPr>
          <w:rFonts w:ascii="Times New Roman"/>
          <w:b w:val="false"/>
          <w:i w:val="false"/>
          <w:color w:val="000000"/>
          <w:sz w:val="28"/>
        </w:rPr>
        <w:t>
           университетінде ауыр иондарды жеделдету
</w:t>
      </w:r>
      <w:r>
        <w:br/>
      </w:r>
      <w:r>
        <w:rPr>
          <w:rFonts w:ascii="Times New Roman"/>
          <w:b w:val="false"/>
          <w:i w:val="false"/>
          <w:color w:val="000000"/>
          <w:sz w:val="28"/>
        </w:rPr>
        <w:t>
           негізінде пәнаралық ғылыми-зерттеу кешенін құру
</w:t>
      </w:r>
      <w:r>
        <w:br/>
      </w:r>
      <w:r>
        <w:rPr>
          <w:rFonts w:ascii="Times New Roman"/>
          <w:b w:val="false"/>
          <w:i w:val="false"/>
          <w:color w:val="000000"/>
          <w:sz w:val="28"/>
        </w:rPr>
        <w:t>
      008  Уран кеніштерін тұмшалау және жою,               464984
</w:t>
      </w:r>
      <w:r>
        <w:br/>
      </w:r>
      <w:r>
        <w:rPr>
          <w:rFonts w:ascii="Times New Roman"/>
          <w:b w:val="false"/>
          <w:i w:val="false"/>
          <w:color w:val="000000"/>
          <w:sz w:val="28"/>
        </w:rPr>
        <w:t>
           техногендік қалдықтарды көму
</w:t>
      </w:r>
      <w:r>
        <w:br/>
      </w:r>
      <w:r>
        <w:rPr>
          <w:rFonts w:ascii="Times New Roman"/>
          <w:b w:val="false"/>
          <w:i w:val="false"/>
          <w:color w:val="000000"/>
          <w:sz w:val="28"/>
        </w:rPr>
        <w:t>
      009  Қарағанды көмiр бассейнiнiң шахталарын жабу      533499
</w:t>
      </w:r>
      <w:r>
        <w:br/>
      </w:r>
      <w:r>
        <w:rPr>
          <w:rFonts w:ascii="Times New Roman"/>
          <w:b w:val="false"/>
          <w:i w:val="false"/>
          <w:color w:val="000000"/>
          <w:sz w:val="28"/>
        </w:rPr>
        <w:t>
      010  Жылу-энергетика кешенін дамыту                    66000
</w:t>
      </w:r>
      <w:r>
        <w:br/>
      </w:r>
      <w:r>
        <w:rPr>
          <w:rFonts w:ascii="Times New Roman"/>
          <w:b w:val="false"/>
          <w:i w:val="false"/>
          <w:color w:val="000000"/>
          <w:sz w:val="28"/>
        </w:rPr>
        <w:t>
      011  Радиациялық қауіпсіздікті қамтамасыз ету         435000
</w:t>
      </w:r>
      <w:r>
        <w:br/>
      </w:r>
      <w:r>
        <w:rPr>
          <w:rFonts w:ascii="Times New Roman"/>
          <w:b w:val="false"/>
          <w:i w:val="false"/>
          <w:color w:val="000000"/>
          <w:sz w:val="28"/>
        </w:rPr>
        <w:t>
      012  Геологиялық ақпаратты түзу                        72417
</w:t>
      </w:r>
      <w:r>
        <w:br/>
      </w:r>
      <w:r>
        <w:rPr>
          <w:rFonts w:ascii="Times New Roman"/>
          <w:b w:val="false"/>
          <w:i w:val="false"/>
          <w:color w:val="000000"/>
          <w:sz w:val="28"/>
        </w:rPr>
        <w:t>
      013  Мемлекеттiк геологиялық зерделеу                1371294
</w:t>
      </w:r>
      <w:r>
        <w:br/>
      </w:r>
      <w:r>
        <w:rPr>
          <w:rFonts w:ascii="Times New Roman"/>
          <w:b w:val="false"/>
          <w:i w:val="false"/>
          <w:color w:val="000000"/>
          <w:sz w:val="28"/>
        </w:rPr>
        <w:t>
      014  Жер қойнауы және жер қойнауын пайдалану          569600
</w:t>
      </w:r>
      <w:r>
        <w:br/>
      </w:r>
      <w:r>
        <w:rPr>
          <w:rFonts w:ascii="Times New Roman"/>
          <w:b w:val="false"/>
          <w:i w:val="false"/>
          <w:color w:val="000000"/>
          <w:sz w:val="28"/>
        </w:rPr>
        <w:t>
           мониторингi
</w:t>
      </w:r>
      <w:r>
        <w:br/>
      </w:r>
      <w:r>
        <w:rPr>
          <w:rFonts w:ascii="Times New Roman"/>
          <w:b w:val="false"/>
          <w:i w:val="false"/>
          <w:color w:val="000000"/>
          <w:sz w:val="28"/>
        </w:rPr>
        <w:t>
      015  Жер қойнауы және жер қойнауын пайдаланушылар      30000
</w:t>
      </w:r>
      <w:r>
        <w:br/>
      </w:r>
      <w:r>
        <w:rPr>
          <w:rFonts w:ascii="Times New Roman"/>
          <w:b w:val="false"/>
          <w:i w:val="false"/>
          <w:color w:val="000000"/>
          <w:sz w:val="28"/>
        </w:rPr>
        <w:t>
           туралы ақпараттық жүйенi дамыту
</w:t>
      </w:r>
      <w:r>
        <w:br/>
      </w:r>
      <w:r>
        <w:rPr>
          <w:rFonts w:ascii="Times New Roman"/>
          <w:b w:val="false"/>
          <w:i w:val="false"/>
          <w:color w:val="000000"/>
          <w:sz w:val="28"/>
        </w:rPr>
        <w:t>
      017  Өздігінен төгіліп жатқан ұңғымаларды жою         752900
</w:t>
      </w:r>
      <w:r>
        <w:br/>
      </w:r>
      <w:r>
        <w:rPr>
          <w:rFonts w:ascii="Times New Roman"/>
          <w:b w:val="false"/>
          <w:i w:val="false"/>
          <w:color w:val="000000"/>
          <w:sz w:val="28"/>
        </w:rPr>
        <w:t>
           және тұмшалау
</w:t>
      </w:r>
      <w:r>
        <w:br/>
      </w:r>
      <w:r>
        <w:rPr>
          <w:rFonts w:ascii="Times New Roman"/>
          <w:b w:val="false"/>
          <w:i w:val="false"/>
          <w:color w:val="000000"/>
          <w:sz w:val="28"/>
        </w:rPr>
        <w:t>
      018  Мұнай операцияларын жүргізу, сондай-ақ           500000
</w:t>
      </w:r>
      <w:r>
        <w:br/>
      </w:r>
      <w:r>
        <w:rPr>
          <w:rFonts w:ascii="Times New Roman"/>
          <w:b w:val="false"/>
          <w:i w:val="false"/>
          <w:color w:val="000000"/>
          <w:sz w:val="28"/>
        </w:rPr>
        <w:t>
           көмірсутегін тасымалдау, қайта өңдеу және
</w:t>
      </w:r>
      <w:r>
        <w:br/>
      </w:r>
      <w:r>
        <w:rPr>
          <w:rFonts w:ascii="Times New Roman"/>
          <w:b w:val="false"/>
          <w:i w:val="false"/>
          <w:color w:val="000000"/>
          <w:sz w:val="28"/>
        </w:rPr>
        <w:t>
           өткізу кезінде келісім шарттарда мемлекет
</w:t>
      </w:r>
      <w:r>
        <w:br/>
      </w:r>
      <w:r>
        <w:rPr>
          <w:rFonts w:ascii="Times New Roman"/>
          <w:b w:val="false"/>
          <w:i w:val="false"/>
          <w:color w:val="000000"/>
          <w:sz w:val="28"/>
        </w:rPr>
        <w:t>
           мүддесін білдіру
</w:t>
      </w:r>
      <w:r>
        <w:br/>
      </w:r>
      <w:r>
        <w:rPr>
          <w:rFonts w:ascii="Times New Roman"/>
          <w:b w:val="false"/>
          <w:i w:val="false"/>
          <w:color w:val="000000"/>
          <w:sz w:val="28"/>
        </w:rPr>
        <w:t>
      019  "Қарағанды шахталарын тарату" РМБК-ке берілген,  144211
</w:t>
      </w:r>
      <w:r>
        <w:br/>
      </w:r>
      <w:r>
        <w:rPr>
          <w:rFonts w:ascii="Times New Roman"/>
          <w:b w:val="false"/>
          <w:i w:val="false"/>
          <w:color w:val="000000"/>
          <w:sz w:val="28"/>
        </w:rPr>
        <w:t>
           жабылған шахталар қызметкерлерінің денсаулығына
</w:t>
      </w:r>
      <w:r>
        <w:br/>
      </w:r>
      <w:r>
        <w:rPr>
          <w:rFonts w:ascii="Times New Roman"/>
          <w:b w:val="false"/>
          <w:i w:val="false"/>
          <w:color w:val="000000"/>
          <w:sz w:val="28"/>
        </w:rPr>
        <w:t>
           келтірілген зиянды өтеу
</w:t>
      </w:r>
      <w:r>
        <w:br/>
      </w:r>
      <w:r>
        <w:rPr>
          <w:rFonts w:ascii="Times New Roman"/>
          <w:b w:val="false"/>
          <w:i w:val="false"/>
          <w:color w:val="000000"/>
          <w:sz w:val="28"/>
        </w:rPr>
        <w:t>
      022  Мемлекеттік бюджет алдындағы міндеттемелерді    4471118
</w:t>
      </w:r>
      <w:r>
        <w:br/>
      </w:r>
      <w:r>
        <w:rPr>
          <w:rFonts w:ascii="Times New Roman"/>
          <w:b w:val="false"/>
          <w:i w:val="false"/>
          <w:color w:val="000000"/>
          <w:sz w:val="28"/>
        </w:rPr>
        <w:t>
           өтеу үшін "Қазатомөнеркәсіп" ҰАК" АҚ-ның
</w:t>
      </w:r>
      <w:r>
        <w:br/>
      </w:r>
      <w:r>
        <w:rPr>
          <w:rFonts w:ascii="Times New Roman"/>
          <w:b w:val="false"/>
          <w:i w:val="false"/>
          <w:color w:val="000000"/>
          <w:sz w:val="28"/>
        </w:rPr>
        <w:t>
           жарғылық капиталын ұлғайту
</w:t>
      </w:r>
      <w:r>
        <w:br/>
      </w:r>
      <w:r>
        <w:rPr>
          <w:rFonts w:ascii="Times New Roman"/>
          <w:b w:val="false"/>
          <w:i w:val="false"/>
          <w:color w:val="000000"/>
          <w:sz w:val="28"/>
        </w:rPr>
        <w:t>
      023  Арнайы бақылау станцияларында тіркелген ядролық    5080
</w:t>
      </w:r>
      <w:r>
        <w:br/>
      </w:r>
      <w:r>
        <w:rPr>
          <w:rFonts w:ascii="Times New Roman"/>
          <w:b w:val="false"/>
          <w:i w:val="false"/>
          <w:color w:val="000000"/>
          <w:sz w:val="28"/>
        </w:rPr>
        <w:t>
           жарылыстар мен жер сілкіністерінің тарихи
</w:t>
      </w:r>
      <w:r>
        <w:br/>
      </w:r>
      <w:r>
        <w:rPr>
          <w:rFonts w:ascii="Times New Roman"/>
          <w:b w:val="false"/>
          <w:i w:val="false"/>
          <w:color w:val="000000"/>
          <w:sz w:val="28"/>
        </w:rPr>
        <w:t>
           сейсмограммаларының электрондық мұрағатын жасау
</w:t>
      </w:r>
      <w:r>
        <w:br/>
      </w:r>
      <w:r>
        <w:rPr>
          <w:rFonts w:ascii="Times New Roman"/>
          <w:b w:val="false"/>
          <w:i w:val="false"/>
          <w:color w:val="000000"/>
          <w:sz w:val="28"/>
        </w:rPr>
        <w:t>
      024  Облыстық бюджеттерге, Астана және Алматы        9676950
</w:t>
      </w:r>
      <w:r>
        <w:br/>
      </w:r>
      <w:r>
        <w:rPr>
          <w:rFonts w:ascii="Times New Roman"/>
          <w:b w:val="false"/>
          <w:i w:val="false"/>
          <w:color w:val="000000"/>
          <w:sz w:val="28"/>
        </w:rPr>
        <w:t>
           қалаларының бюджеттеріне жылу-энергетика
</w:t>
      </w:r>
      <w:r>
        <w:br/>
      </w:r>
      <w:r>
        <w:rPr>
          <w:rFonts w:ascii="Times New Roman"/>
          <w:b w:val="false"/>
          <w:i w:val="false"/>
          <w:color w:val="000000"/>
          <w:sz w:val="28"/>
        </w:rPr>
        <w:t>
           жүйесін дамытуға берілетін нысаналы даму
</w:t>
      </w:r>
      <w:r>
        <w:br/>
      </w:r>
      <w:r>
        <w:rPr>
          <w:rFonts w:ascii="Times New Roman"/>
          <w:b w:val="false"/>
          <w:i w:val="false"/>
          <w:color w:val="000000"/>
          <w:sz w:val="28"/>
        </w:rPr>
        <w:t>
           трансферттері
</w:t>
      </w:r>
      <w:r>
        <w:br/>
      </w:r>
      <w:r>
        <w:rPr>
          <w:rFonts w:ascii="Times New Roman"/>
          <w:b w:val="false"/>
          <w:i w:val="false"/>
          <w:color w:val="000000"/>
          <w:sz w:val="28"/>
        </w:rPr>
        <w:t>
      026  Оңтүстік Қазақстанның тұтынушыларын тұрақты     1075175
</w:t>
      </w:r>
      <w:r>
        <w:br/>
      </w:r>
      <w:r>
        <w:rPr>
          <w:rFonts w:ascii="Times New Roman"/>
          <w:b w:val="false"/>
          <w:i w:val="false"/>
          <w:color w:val="000000"/>
          <w:sz w:val="28"/>
        </w:rPr>
        <w:t>
           энергиямен жабдықтауды қамтамасыз ету
</w:t>
      </w:r>
      <w:r>
        <w:br/>
      </w:r>
      <w:r>
        <w:rPr>
          <w:rFonts w:ascii="Times New Roman"/>
          <w:b w:val="false"/>
          <w:i w:val="false"/>
          <w:color w:val="000000"/>
          <w:sz w:val="28"/>
        </w:rPr>
        <w:t>
</w:t>
      </w:r>
      <w:r>
        <w:rPr>
          <w:rFonts w:ascii="Times New Roman"/>
          <w:b w:val="false"/>
          <w:i/>
          <w:color w:val="000000"/>
          <w:sz w:val="28"/>
        </w:rPr>
        <w:t>
   233     Қазақстан Республикасы Индустрия және сауда      266619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министрлiгi
</w:t>
      </w:r>
      <w:r>
        <w:rPr>
          <w:rFonts w:ascii="Times New Roman"/>
          <w:b w:val="false"/>
          <w:i w:val="false"/>
          <w:color w:val="000000"/>
          <w:sz w:val="28"/>
        </w:rPr>
        <w:t>
</w:t>
      </w:r>
      <w:r>
        <w:br/>
      </w:r>
      <w:r>
        <w:rPr>
          <w:rFonts w:ascii="Times New Roman"/>
          <w:b w:val="false"/>
          <w:i w:val="false"/>
          <w:color w:val="000000"/>
          <w:sz w:val="28"/>
        </w:rPr>
        <w:t>
      003  Мырғалымсай кен орны кенiштерiн жою              266619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10        Ауыл, су, орман, балық шаруашылығы, ерекше 
</w:t>
      </w:r>
      <w:r>
        <w:rPr>
          <w:rFonts w:ascii="Times New Roman"/>
          <w:b/>
          <w:i w:val="false"/>
          <w:color w:val="000000"/>
          <w:sz w:val="28"/>
        </w:rPr>
        <w:t>
</w:t>
      </w:r>
      <w:r>
        <w:rPr>
          <w:rFonts w:ascii="Times New Roman"/>
          <w:b w:val="false"/>
          <w:i w:val="false"/>
          <w:color w:val="000000"/>
          <w:sz w:val="28"/>
        </w:rPr>
        <w:t>
62990469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қорғалатын табиғи аумақтар, қоршаған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ортаны және жануарлар дүниесін қорғау,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жер қатынастары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212     Қазақстан Республикасы Ауыл шаруашылығы        55015227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министрлiгi
</w:t>
      </w:r>
      <w:r>
        <w:rPr>
          <w:rFonts w:ascii="Times New Roman"/>
          <w:b w:val="false"/>
          <w:i w:val="false"/>
          <w:color w:val="000000"/>
          <w:sz w:val="28"/>
        </w:rPr>
        <w:t>
</w:t>
      </w:r>
      <w:r>
        <w:br/>
      </w:r>
      <w:r>
        <w:rPr>
          <w:rFonts w:ascii="Times New Roman"/>
          <w:b w:val="false"/>
          <w:i w:val="false"/>
          <w:color w:val="000000"/>
          <w:sz w:val="28"/>
        </w:rPr>
        <w:t>
      001  Агроөнеркәсіптік кешен, орман және су           5618594
</w:t>
      </w:r>
      <w:r>
        <w:br/>
      </w:r>
      <w:r>
        <w:rPr>
          <w:rFonts w:ascii="Times New Roman"/>
          <w:b w:val="false"/>
          <w:i w:val="false"/>
          <w:color w:val="000000"/>
          <w:sz w:val="28"/>
        </w:rPr>
        <w:t>
           шаруашылығы саласындағы уәкілетті органның
</w:t>
      </w:r>
      <w:r>
        <w:br/>
      </w:r>
      <w:r>
        <w:rPr>
          <w:rFonts w:ascii="Times New Roman"/>
          <w:b w:val="false"/>
          <w:i w:val="false"/>
          <w:color w:val="000000"/>
          <w:sz w:val="28"/>
        </w:rPr>
        <w:t>
           қызметін қамтамасыз ету
</w:t>
      </w:r>
      <w:r>
        <w:br/>
      </w:r>
      <w:r>
        <w:rPr>
          <w:rFonts w:ascii="Times New Roman"/>
          <w:b w:val="false"/>
          <w:i w:val="false"/>
          <w:color w:val="000000"/>
          <w:sz w:val="28"/>
        </w:rPr>
        <w:t>
      002  Жердің мелиоративтік жай-күйін сақтау және       211728
</w:t>
      </w:r>
      <w:r>
        <w:br/>
      </w:r>
      <w:r>
        <w:rPr>
          <w:rFonts w:ascii="Times New Roman"/>
          <w:b w:val="false"/>
          <w:i w:val="false"/>
          <w:color w:val="000000"/>
          <w:sz w:val="28"/>
        </w:rPr>
        <w:t>
           жақсарту
</w:t>
      </w:r>
      <w:r>
        <w:br/>
      </w:r>
      <w:r>
        <w:rPr>
          <w:rFonts w:ascii="Times New Roman"/>
          <w:b w:val="false"/>
          <w:i w:val="false"/>
          <w:color w:val="000000"/>
          <w:sz w:val="28"/>
        </w:rPr>
        <w:t>
      003  Өсімдіктерді қорғау                             2786076
</w:t>
      </w:r>
      <w:r>
        <w:br/>
      </w:r>
      <w:r>
        <w:rPr>
          <w:rFonts w:ascii="Times New Roman"/>
          <w:b w:val="false"/>
          <w:i w:val="false"/>
          <w:color w:val="000000"/>
          <w:sz w:val="28"/>
        </w:rPr>
        <w:t>
      004  Өсімдіктер карантині                             776420
</w:t>
      </w:r>
      <w:r>
        <w:br/>
      </w:r>
      <w:r>
        <w:rPr>
          <w:rFonts w:ascii="Times New Roman"/>
          <w:b w:val="false"/>
          <w:i w:val="false"/>
          <w:color w:val="000000"/>
          <w:sz w:val="28"/>
        </w:rPr>
        <w:t>
      005  Тұқымдық және көшет материалының сорттық         156845
</w:t>
      </w:r>
      <w:r>
        <w:br/>
      </w:r>
      <w:r>
        <w:rPr>
          <w:rFonts w:ascii="Times New Roman"/>
          <w:b w:val="false"/>
          <w:i w:val="false"/>
          <w:color w:val="000000"/>
          <w:sz w:val="28"/>
        </w:rPr>
        <w:t>
           және себу сапаларын анықтау
</w:t>
      </w:r>
      <w:r>
        <w:br/>
      </w:r>
      <w:r>
        <w:rPr>
          <w:rFonts w:ascii="Times New Roman"/>
          <w:b w:val="false"/>
          <w:i w:val="false"/>
          <w:color w:val="000000"/>
          <w:sz w:val="28"/>
        </w:rPr>
        <w:t>
      006  Ауыл шаруашылығын дамытуды мемлекеттік қолдау   8101211
</w:t>
      </w:r>
      <w:r>
        <w:br/>
      </w:r>
      <w:r>
        <w:rPr>
          <w:rFonts w:ascii="Times New Roman"/>
          <w:b w:val="false"/>
          <w:i w:val="false"/>
          <w:color w:val="000000"/>
          <w:sz w:val="28"/>
        </w:rPr>
        <w:t>
      013  Ауыл шаруашылық дақылдарының сорттарын           103916
</w:t>
      </w:r>
      <w:r>
        <w:br/>
      </w:r>
      <w:r>
        <w:rPr>
          <w:rFonts w:ascii="Times New Roman"/>
          <w:b w:val="false"/>
          <w:i w:val="false"/>
          <w:color w:val="000000"/>
          <w:sz w:val="28"/>
        </w:rPr>
        <w:t>
           сынақтан өткізу
</w:t>
      </w:r>
      <w:r>
        <w:br/>
      </w:r>
      <w:r>
        <w:rPr>
          <w:rFonts w:ascii="Times New Roman"/>
          <w:b w:val="false"/>
          <w:i w:val="false"/>
          <w:color w:val="000000"/>
          <w:sz w:val="28"/>
        </w:rPr>
        <w:t>
      014  Ирригациялық және дренаждық жүйелердi жетiлдiру   38665
</w:t>
      </w:r>
      <w:r>
        <w:br/>
      </w:r>
      <w:r>
        <w:rPr>
          <w:rFonts w:ascii="Times New Roman"/>
          <w:b w:val="false"/>
          <w:i w:val="false"/>
          <w:color w:val="000000"/>
          <w:sz w:val="28"/>
        </w:rPr>
        <w:t>
      016  Ауыл шаруашылығын жекешелендiруден кейiнгі        49747
</w:t>
      </w:r>
      <w:r>
        <w:br/>
      </w:r>
      <w:r>
        <w:rPr>
          <w:rFonts w:ascii="Times New Roman"/>
          <w:b w:val="false"/>
          <w:i w:val="false"/>
          <w:color w:val="000000"/>
          <w:sz w:val="28"/>
        </w:rPr>
        <w:t>
           қолдау
</w:t>
      </w:r>
      <w:r>
        <w:br/>
      </w:r>
      <w:r>
        <w:rPr>
          <w:rFonts w:ascii="Times New Roman"/>
          <w:b w:val="false"/>
          <w:i w:val="false"/>
          <w:color w:val="000000"/>
          <w:sz w:val="28"/>
        </w:rPr>
        <w:t>
      017  Облыстық бюджеттерге, Астана және Алматы        5509099
</w:t>
      </w:r>
      <w:r>
        <w:br/>
      </w:r>
      <w:r>
        <w:rPr>
          <w:rFonts w:ascii="Times New Roman"/>
          <w:b w:val="false"/>
          <w:i w:val="false"/>
          <w:color w:val="000000"/>
          <w:sz w:val="28"/>
        </w:rPr>
        <w:t>
           қалаларының бюджеттеріне сумен жабдықтау
</w:t>
      </w:r>
      <w:r>
        <w:br/>
      </w:r>
      <w:r>
        <w:rPr>
          <w:rFonts w:ascii="Times New Roman"/>
          <w:b w:val="false"/>
          <w:i w:val="false"/>
          <w:color w:val="000000"/>
          <w:sz w:val="28"/>
        </w:rPr>
        <w:t>
           жүйелерін дамытуға берілетін нысаналы даму
</w:t>
      </w:r>
      <w:r>
        <w:br/>
      </w:r>
      <w:r>
        <w:rPr>
          <w:rFonts w:ascii="Times New Roman"/>
          <w:b w:val="false"/>
          <w:i w:val="false"/>
          <w:color w:val="000000"/>
          <w:sz w:val="28"/>
        </w:rPr>
        <w:t>
           трансферттері
</w:t>
      </w:r>
      <w:r>
        <w:br/>
      </w:r>
      <w:r>
        <w:rPr>
          <w:rFonts w:ascii="Times New Roman"/>
          <w:b w:val="false"/>
          <w:i w:val="false"/>
          <w:color w:val="000000"/>
          <w:sz w:val="28"/>
        </w:rPr>
        <w:t>
      018  Жұқпалы аурулардан сақтануды қамтамасыз ету     4721167
</w:t>
      </w:r>
      <w:r>
        <w:br/>
      </w:r>
      <w:r>
        <w:rPr>
          <w:rFonts w:ascii="Times New Roman"/>
          <w:b w:val="false"/>
          <w:i w:val="false"/>
          <w:color w:val="000000"/>
          <w:sz w:val="28"/>
        </w:rPr>
        <w:t>
      020  Азық-түлік қауіпсіздігін және жұмылдыру         7062362
</w:t>
      </w:r>
      <w:r>
        <w:br/>
      </w:r>
      <w:r>
        <w:rPr>
          <w:rFonts w:ascii="Times New Roman"/>
          <w:b w:val="false"/>
          <w:i w:val="false"/>
          <w:color w:val="000000"/>
          <w:sz w:val="28"/>
        </w:rPr>
        <w:t>
           қажеттіліктерін қамтамасыз ету
</w:t>
      </w:r>
      <w:r>
        <w:br/>
      </w:r>
      <w:r>
        <w:rPr>
          <w:rFonts w:ascii="Times New Roman"/>
          <w:b w:val="false"/>
          <w:i w:val="false"/>
          <w:color w:val="000000"/>
          <w:sz w:val="28"/>
        </w:rPr>
        <w:t>
      021  Ауыл шаруашылығы өндірісін агрохимиялық және     314967
</w:t>
      </w:r>
      <w:r>
        <w:br/>
      </w:r>
      <w:r>
        <w:rPr>
          <w:rFonts w:ascii="Times New Roman"/>
          <w:b w:val="false"/>
          <w:i w:val="false"/>
          <w:color w:val="000000"/>
          <w:sz w:val="28"/>
        </w:rPr>
        <w:t>
           агроклиматтық қамтамасыз ету
</w:t>
      </w:r>
      <w:r>
        <w:br/>
      </w:r>
      <w:r>
        <w:rPr>
          <w:rFonts w:ascii="Times New Roman"/>
          <w:b w:val="false"/>
          <w:i w:val="false"/>
          <w:color w:val="000000"/>
          <w:sz w:val="28"/>
        </w:rPr>
        <w:t>
      023  Су ресурстарын қорғау және ұтымды пайдалану      264467
</w:t>
      </w:r>
      <w:r>
        <w:br/>
      </w:r>
      <w:r>
        <w:rPr>
          <w:rFonts w:ascii="Times New Roman"/>
          <w:b w:val="false"/>
          <w:i w:val="false"/>
          <w:color w:val="000000"/>
          <w:sz w:val="28"/>
        </w:rPr>
        <w:t>
      025  Су ресурстарын басқаруды жетілдіру және          545622
</w:t>
      </w:r>
      <w:r>
        <w:br/>
      </w:r>
      <w:r>
        <w:rPr>
          <w:rFonts w:ascii="Times New Roman"/>
          <w:b w:val="false"/>
          <w:i w:val="false"/>
          <w:color w:val="000000"/>
          <w:sz w:val="28"/>
        </w:rPr>
        <w:t>
           жерлердi қалпына келтіру
</w:t>
      </w:r>
      <w:r>
        <w:br/>
      </w:r>
      <w:r>
        <w:rPr>
          <w:rFonts w:ascii="Times New Roman"/>
          <w:b w:val="false"/>
          <w:i w:val="false"/>
          <w:color w:val="000000"/>
          <w:sz w:val="28"/>
        </w:rPr>
        <w:t>
      027  Сырдария өзенiнiң арнасын реттеу және Арал      2917764
</w:t>
      </w:r>
      <w:r>
        <w:br/>
      </w:r>
      <w:r>
        <w:rPr>
          <w:rFonts w:ascii="Times New Roman"/>
          <w:b w:val="false"/>
          <w:i w:val="false"/>
          <w:color w:val="000000"/>
          <w:sz w:val="28"/>
        </w:rPr>
        <w:t>
           теңiзiнiң солтүстiк бөлiгiн сақтау
</w:t>
      </w:r>
      <w:r>
        <w:br/>
      </w:r>
      <w:r>
        <w:rPr>
          <w:rFonts w:ascii="Times New Roman"/>
          <w:b w:val="false"/>
          <w:i w:val="false"/>
          <w:color w:val="000000"/>
          <w:sz w:val="28"/>
        </w:rPr>
        <w:t>
      028  Арал теңiзi өңірінің елдi мекендерiн сумен       313163
</w:t>
      </w:r>
      <w:r>
        <w:br/>
      </w:r>
      <w:r>
        <w:rPr>
          <w:rFonts w:ascii="Times New Roman"/>
          <w:b w:val="false"/>
          <w:i w:val="false"/>
          <w:color w:val="000000"/>
          <w:sz w:val="28"/>
        </w:rPr>
        <w:t>
           жабдықтау және санитариясы
</w:t>
      </w:r>
      <w:r>
        <w:br/>
      </w:r>
      <w:r>
        <w:rPr>
          <w:rFonts w:ascii="Times New Roman"/>
          <w:b w:val="false"/>
          <w:i w:val="false"/>
          <w:color w:val="000000"/>
          <w:sz w:val="28"/>
        </w:rPr>
        <w:t>
      029  Сумен жабдықтау жүйесін салу және қайта жаңарту 4010320
</w:t>
      </w:r>
      <w:r>
        <w:br/>
      </w:r>
      <w:r>
        <w:rPr>
          <w:rFonts w:ascii="Times New Roman"/>
          <w:b w:val="false"/>
          <w:i w:val="false"/>
          <w:color w:val="000000"/>
          <w:sz w:val="28"/>
        </w:rPr>
        <w:t>
      031  Гидротехникалық құрылысты қайта жаңарту         1252026
</w:t>
      </w:r>
      <w:r>
        <w:br/>
      </w:r>
      <w:r>
        <w:rPr>
          <w:rFonts w:ascii="Times New Roman"/>
          <w:b w:val="false"/>
          <w:i w:val="false"/>
          <w:color w:val="000000"/>
          <w:sz w:val="28"/>
        </w:rPr>
        <w:t>
      033  Өскемен қаласында жер асты суларын қорғау         43095
</w:t>
      </w:r>
      <w:r>
        <w:br/>
      </w:r>
      <w:r>
        <w:rPr>
          <w:rFonts w:ascii="Times New Roman"/>
          <w:b w:val="false"/>
          <w:i w:val="false"/>
          <w:color w:val="000000"/>
          <w:sz w:val="28"/>
        </w:rPr>
        <w:t>
           және өнеркәсіп ағындыларын тазарту
</w:t>
      </w:r>
      <w:r>
        <w:br/>
      </w:r>
      <w:r>
        <w:rPr>
          <w:rFonts w:ascii="Times New Roman"/>
          <w:b w:val="false"/>
          <w:i w:val="false"/>
          <w:color w:val="000000"/>
          <w:sz w:val="28"/>
        </w:rPr>
        <w:t>
      034  Су берумен байланысы жоқ республикалық су        935600
</w:t>
      </w:r>
      <w:r>
        <w:br/>
      </w:r>
      <w:r>
        <w:rPr>
          <w:rFonts w:ascii="Times New Roman"/>
          <w:b w:val="false"/>
          <w:i w:val="false"/>
          <w:color w:val="000000"/>
          <w:sz w:val="28"/>
        </w:rPr>
        <w:t>
           шаруашылығы объектілерін пайдалану
</w:t>
      </w:r>
      <w:r>
        <w:br/>
      </w:r>
      <w:r>
        <w:rPr>
          <w:rFonts w:ascii="Times New Roman"/>
          <w:b w:val="false"/>
          <w:i w:val="false"/>
          <w:color w:val="000000"/>
          <w:sz w:val="28"/>
        </w:rPr>
        <w:t>
      036  Ормандардың сақталуын және тұрақты дамуын       1872868
</w:t>
      </w:r>
      <w:r>
        <w:br/>
      </w:r>
      <w:r>
        <w:rPr>
          <w:rFonts w:ascii="Times New Roman"/>
          <w:b w:val="false"/>
          <w:i w:val="false"/>
          <w:color w:val="000000"/>
          <w:sz w:val="28"/>
        </w:rPr>
        <w:t>
           қамтамасыз ету
</w:t>
      </w:r>
      <w:r>
        <w:br/>
      </w:r>
      <w:r>
        <w:rPr>
          <w:rFonts w:ascii="Times New Roman"/>
          <w:b w:val="false"/>
          <w:i w:val="false"/>
          <w:color w:val="000000"/>
          <w:sz w:val="28"/>
        </w:rPr>
        <w:t>
      037  Балық ресурстарын мемлекеттік есепке алу және    111620
</w:t>
      </w:r>
      <w:r>
        <w:br/>
      </w:r>
      <w:r>
        <w:rPr>
          <w:rFonts w:ascii="Times New Roman"/>
          <w:b w:val="false"/>
          <w:i w:val="false"/>
          <w:color w:val="000000"/>
          <w:sz w:val="28"/>
        </w:rPr>
        <w:t>
           оның кадастры
</w:t>
      </w:r>
      <w:r>
        <w:br/>
      </w:r>
      <w:r>
        <w:rPr>
          <w:rFonts w:ascii="Times New Roman"/>
          <w:b w:val="false"/>
          <w:i w:val="false"/>
          <w:color w:val="000000"/>
          <w:sz w:val="28"/>
        </w:rPr>
        <w:t>
      038  Балық ресурстарын молайту                        586823
</w:t>
      </w:r>
      <w:r>
        <w:br/>
      </w:r>
      <w:r>
        <w:rPr>
          <w:rFonts w:ascii="Times New Roman"/>
          <w:b w:val="false"/>
          <w:i w:val="false"/>
          <w:color w:val="000000"/>
          <w:sz w:val="28"/>
        </w:rPr>
        <w:t>
      039  Батыс Тянь-Шань биоәралуандығын сақтау            47907
</w:t>
      </w:r>
      <w:r>
        <w:br/>
      </w:r>
      <w:r>
        <w:rPr>
          <w:rFonts w:ascii="Times New Roman"/>
          <w:b w:val="false"/>
          <w:i w:val="false"/>
          <w:color w:val="000000"/>
          <w:sz w:val="28"/>
        </w:rPr>
        <w:t>
      040  Ерекше қорғалатын табиғи аумақтарды және        2093258
</w:t>
      </w:r>
      <w:r>
        <w:br/>
      </w:r>
      <w:r>
        <w:rPr>
          <w:rFonts w:ascii="Times New Roman"/>
          <w:b w:val="false"/>
          <w:i w:val="false"/>
          <w:color w:val="000000"/>
          <w:sz w:val="28"/>
        </w:rPr>
        <w:t>
           жануарлар дүниесін сақтау мен дамытуды
</w:t>
      </w:r>
      <w:r>
        <w:br/>
      </w:r>
      <w:r>
        <w:rPr>
          <w:rFonts w:ascii="Times New Roman"/>
          <w:b w:val="false"/>
          <w:i w:val="false"/>
          <w:color w:val="000000"/>
          <w:sz w:val="28"/>
        </w:rPr>
        <w:t>
           қамтамасыз ету
</w:t>
      </w:r>
      <w:r>
        <w:br/>
      </w:r>
      <w:r>
        <w:rPr>
          <w:rFonts w:ascii="Times New Roman"/>
          <w:b w:val="false"/>
          <w:i w:val="false"/>
          <w:color w:val="000000"/>
          <w:sz w:val="28"/>
        </w:rPr>
        <w:t>
      041  Нұра-Есіл өзендері алабының қоршаған             337698
</w:t>
      </w:r>
      <w:r>
        <w:br/>
      </w:r>
      <w:r>
        <w:rPr>
          <w:rFonts w:ascii="Times New Roman"/>
          <w:b w:val="false"/>
          <w:i w:val="false"/>
          <w:color w:val="000000"/>
          <w:sz w:val="28"/>
        </w:rPr>
        <w:t>
           ортасын оңалту және басқару
</w:t>
      </w:r>
      <w:r>
        <w:br/>
      </w:r>
      <w:r>
        <w:rPr>
          <w:rFonts w:ascii="Times New Roman"/>
          <w:b w:val="false"/>
          <w:i w:val="false"/>
          <w:color w:val="000000"/>
          <w:sz w:val="28"/>
        </w:rPr>
        <w:t>
      042  Агроөнеркәсіп кешен саласындағы қолданбалы      2004000
</w:t>
      </w:r>
      <w:r>
        <w:br/>
      </w:r>
      <w:r>
        <w:rPr>
          <w:rFonts w:ascii="Times New Roman"/>
          <w:b w:val="false"/>
          <w:i w:val="false"/>
          <w:color w:val="000000"/>
          <w:sz w:val="28"/>
        </w:rPr>
        <w:t>
           ғылыми зерттеулер
</w:t>
      </w:r>
      <w:r>
        <w:br/>
      </w:r>
      <w:r>
        <w:rPr>
          <w:rFonts w:ascii="Times New Roman"/>
          <w:b w:val="false"/>
          <w:i w:val="false"/>
          <w:color w:val="000000"/>
          <w:sz w:val="28"/>
        </w:rPr>
        <w:t>
      044  Ормандарды сақтау және республиканың орманды      37567
</w:t>
      </w:r>
      <w:r>
        <w:br/>
      </w:r>
      <w:r>
        <w:rPr>
          <w:rFonts w:ascii="Times New Roman"/>
          <w:b w:val="false"/>
          <w:i w:val="false"/>
          <w:color w:val="000000"/>
          <w:sz w:val="28"/>
        </w:rPr>
        <w:t>
           аумақтарын көбейту
</w:t>
      </w:r>
      <w:r>
        <w:br/>
      </w:r>
      <w:r>
        <w:rPr>
          <w:rFonts w:ascii="Times New Roman"/>
          <w:b w:val="false"/>
          <w:i w:val="false"/>
          <w:color w:val="000000"/>
          <w:sz w:val="28"/>
        </w:rPr>
        <w:t>
      045  Қазақстан Республикасы Ауыл шаруашылығы          170850
</w:t>
      </w:r>
      <w:r>
        <w:br/>
      </w:r>
      <w:r>
        <w:rPr>
          <w:rFonts w:ascii="Times New Roman"/>
          <w:b w:val="false"/>
          <w:i w:val="false"/>
          <w:color w:val="000000"/>
          <w:sz w:val="28"/>
        </w:rPr>
        <w:t>
           министрлігінің ақпараттық-маркетингтік
</w:t>
      </w:r>
      <w:r>
        <w:br/>
      </w:r>
      <w:r>
        <w:rPr>
          <w:rFonts w:ascii="Times New Roman"/>
          <w:b w:val="false"/>
          <w:i w:val="false"/>
          <w:color w:val="000000"/>
          <w:sz w:val="28"/>
        </w:rPr>
        <w:t>
           жүйесін құру
</w:t>
      </w:r>
      <w:r>
        <w:br/>
      </w:r>
      <w:r>
        <w:rPr>
          <w:rFonts w:ascii="Times New Roman"/>
          <w:b w:val="false"/>
          <w:i w:val="false"/>
          <w:color w:val="000000"/>
          <w:sz w:val="28"/>
        </w:rPr>
        <w:t>
      046  Агроөнеркәсiп кешені саласының дамуын            147527
</w:t>
      </w:r>
      <w:r>
        <w:br/>
      </w:r>
      <w:r>
        <w:rPr>
          <w:rFonts w:ascii="Times New Roman"/>
          <w:b w:val="false"/>
          <w:i w:val="false"/>
          <w:color w:val="000000"/>
          <w:sz w:val="28"/>
        </w:rPr>
        <w:t>
           нормативтiк-әдiстемелiк қамтамасыз ету
</w:t>
      </w:r>
      <w:r>
        <w:br/>
      </w:r>
      <w:r>
        <w:rPr>
          <w:rFonts w:ascii="Times New Roman"/>
          <w:b w:val="false"/>
          <w:i w:val="false"/>
          <w:color w:val="000000"/>
          <w:sz w:val="28"/>
        </w:rPr>
        <w:t>
      047  Тракторларды, олардың тіркемелерін, өздігінен     65493
</w:t>
      </w:r>
      <w:r>
        <w:br/>
      </w:r>
      <w:r>
        <w:rPr>
          <w:rFonts w:ascii="Times New Roman"/>
          <w:b w:val="false"/>
          <w:i w:val="false"/>
          <w:color w:val="000000"/>
          <w:sz w:val="28"/>
        </w:rPr>
        <w:t>
           жүретін ауыл шаруашылығы, мелиоративтік және
</w:t>
      </w:r>
      <w:r>
        <w:br/>
      </w:r>
      <w:r>
        <w:rPr>
          <w:rFonts w:ascii="Times New Roman"/>
          <w:b w:val="false"/>
          <w:i w:val="false"/>
          <w:color w:val="000000"/>
          <w:sz w:val="28"/>
        </w:rPr>
        <w:t>
           жол-құрылыс машиналары мен тетіктерін
</w:t>
      </w:r>
      <w:r>
        <w:br/>
      </w:r>
      <w:r>
        <w:rPr>
          <w:rFonts w:ascii="Times New Roman"/>
          <w:b w:val="false"/>
          <w:i w:val="false"/>
          <w:color w:val="000000"/>
          <w:sz w:val="28"/>
        </w:rPr>
        <w:t>
           мемлекеттік есепке алу және тіркеу
</w:t>
      </w:r>
      <w:r>
        <w:br/>
      </w:r>
      <w:r>
        <w:rPr>
          <w:rFonts w:ascii="Times New Roman"/>
          <w:b w:val="false"/>
          <w:i w:val="false"/>
          <w:color w:val="000000"/>
          <w:sz w:val="28"/>
        </w:rPr>
        <w:t>
      049  Республика меншігіне жататын ауыз сумен жабдық-  722390
</w:t>
      </w:r>
      <w:r>
        <w:br/>
      </w:r>
      <w:r>
        <w:rPr>
          <w:rFonts w:ascii="Times New Roman"/>
          <w:b w:val="false"/>
          <w:i w:val="false"/>
          <w:color w:val="000000"/>
          <w:sz w:val="28"/>
        </w:rPr>
        <w:t>
           таудың баламасыз көздері болып табылатын
</w:t>
      </w:r>
      <w:r>
        <w:br/>
      </w:r>
      <w:r>
        <w:rPr>
          <w:rFonts w:ascii="Times New Roman"/>
          <w:b w:val="false"/>
          <w:i w:val="false"/>
          <w:color w:val="000000"/>
          <w:sz w:val="28"/>
        </w:rPr>
        <w:t>
           сумен жабдықтаудың аса маңызды топтық жүйелері-
</w:t>
      </w:r>
      <w:r>
        <w:br/>
      </w:r>
      <w:r>
        <w:rPr>
          <w:rFonts w:ascii="Times New Roman"/>
          <w:b w:val="false"/>
          <w:i w:val="false"/>
          <w:color w:val="000000"/>
          <w:sz w:val="28"/>
        </w:rPr>
        <w:t>
           нен алынатын ауыз суды беру бойынша қызметтер
</w:t>
      </w:r>
      <w:r>
        <w:br/>
      </w:r>
      <w:r>
        <w:rPr>
          <w:rFonts w:ascii="Times New Roman"/>
          <w:b w:val="false"/>
          <w:i w:val="false"/>
          <w:color w:val="000000"/>
          <w:sz w:val="28"/>
        </w:rPr>
        <w:t>
           құнын субсидиялау
</w:t>
      </w:r>
      <w:r>
        <w:br/>
      </w:r>
      <w:r>
        <w:rPr>
          <w:rFonts w:ascii="Times New Roman"/>
          <w:b w:val="false"/>
          <w:i w:val="false"/>
          <w:color w:val="000000"/>
          <w:sz w:val="28"/>
        </w:rPr>
        <w:t>
      054  Шаруашылықаралық арналар мен гидромелиоративтік  794360
</w:t>
      </w:r>
      <w:r>
        <w:br/>
      </w:r>
      <w:r>
        <w:rPr>
          <w:rFonts w:ascii="Times New Roman"/>
          <w:b w:val="false"/>
          <w:i w:val="false"/>
          <w:color w:val="000000"/>
          <w:sz w:val="28"/>
        </w:rPr>
        <w:t>
           құрылыстардың апатты учаскелерін күрделі жөндеу
</w:t>
      </w:r>
      <w:r>
        <w:br/>
      </w:r>
      <w:r>
        <w:rPr>
          <w:rFonts w:ascii="Times New Roman"/>
          <w:b w:val="false"/>
          <w:i w:val="false"/>
          <w:color w:val="000000"/>
          <w:sz w:val="28"/>
        </w:rPr>
        <w:t>
           және қалпына келтіру
</w:t>
      </w:r>
      <w:r>
        <w:br/>
      </w:r>
      <w:r>
        <w:rPr>
          <w:rFonts w:ascii="Times New Roman"/>
          <w:b w:val="false"/>
          <w:i w:val="false"/>
          <w:color w:val="000000"/>
          <w:sz w:val="28"/>
        </w:rPr>
        <w:t>
      055  Аграрлық ғылым саласындағы мемлекеттік              600
</w:t>
      </w:r>
      <w:r>
        <w:br/>
      </w:r>
      <w:r>
        <w:rPr>
          <w:rFonts w:ascii="Times New Roman"/>
          <w:b w:val="false"/>
          <w:i w:val="false"/>
          <w:color w:val="000000"/>
          <w:sz w:val="28"/>
        </w:rPr>
        <w:t>
           сыйлықтар
</w:t>
      </w:r>
      <w:r>
        <w:br/>
      </w:r>
      <w:r>
        <w:rPr>
          <w:rFonts w:ascii="Times New Roman"/>
          <w:b w:val="false"/>
          <w:i w:val="false"/>
          <w:color w:val="000000"/>
          <w:sz w:val="28"/>
        </w:rPr>
        <w:t>
      056  Қазақстанның ауыл шаруашылығы өнімдерінің         86614
</w:t>
      </w:r>
      <w:r>
        <w:br/>
      </w:r>
      <w:r>
        <w:rPr>
          <w:rFonts w:ascii="Times New Roman"/>
          <w:b w:val="false"/>
          <w:i w:val="false"/>
          <w:color w:val="000000"/>
          <w:sz w:val="28"/>
        </w:rPr>
        <w:t>
           бәсекеге қабілеттілігін арттыру
</w:t>
      </w:r>
      <w:r>
        <w:br/>
      </w:r>
      <w:r>
        <w:rPr>
          <w:rFonts w:ascii="Times New Roman"/>
          <w:b w:val="false"/>
          <w:i w:val="false"/>
          <w:color w:val="000000"/>
          <w:sz w:val="28"/>
        </w:rPr>
        <w:t>
      104  Нашақорлыққа және есірткі бизнесіне қарсы күрес    2528
</w:t>
      </w:r>
      <w:r>
        <w:br/>
      </w:r>
      <w:r>
        <w:rPr>
          <w:rFonts w:ascii="Times New Roman"/>
          <w:b w:val="false"/>
          <w:i w:val="false"/>
          <w:color w:val="000000"/>
          <w:sz w:val="28"/>
        </w:rPr>
        <w:t>
      743  Өсімдіктер мен жануарлардың гендік               200270
</w:t>
      </w:r>
      <w:r>
        <w:br/>
      </w:r>
      <w:r>
        <w:rPr>
          <w:rFonts w:ascii="Times New Roman"/>
          <w:b w:val="false"/>
          <w:i w:val="false"/>
          <w:color w:val="000000"/>
          <w:sz w:val="28"/>
        </w:rPr>
        <w:t>
           ресурстарының ұлттық қоймасын салу
</w:t>
      </w:r>
      <w:r>
        <w:br/>
      </w:r>
      <w:r>
        <w:rPr>
          <w:rFonts w:ascii="Times New Roman"/>
          <w:b w:val="false"/>
          <w:i w:val="false"/>
          <w:color w:val="000000"/>
          <w:sz w:val="28"/>
        </w:rPr>
        <w:t>
</w:t>
      </w:r>
      <w:r>
        <w:rPr>
          <w:rFonts w:ascii="Times New Roman"/>
          <w:b w:val="false"/>
          <w:i/>
          <w:color w:val="000000"/>
          <w:sz w:val="28"/>
        </w:rPr>
        <w:t>
   234     Қазақстан Республикасы Қоршаған ортаны          4092610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қорғау министрлігі
</w:t>
      </w:r>
      <w:r>
        <w:rPr>
          <w:rFonts w:ascii="Times New Roman"/>
          <w:b w:val="false"/>
          <w:i w:val="false"/>
          <w:color w:val="000000"/>
          <w:sz w:val="28"/>
        </w:rPr>
        <w:t>
</w:t>
      </w:r>
      <w:r>
        <w:br/>
      </w:r>
      <w:r>
        <w:rPr>
          <w:rFonts w:ascii="Times New Roman"/>
          <w:b w:val="false"/>
          <w:i w:val="false"/>
          <w:color w:val="000000"/>
          <w:sz w:val="28"/>
        </w:rPr>
        <w:t>
      001  Қоршаған ортаны қорғау саласындағы уәкілетті    1606279
</w:t>
      </w:r>
      <w:r>
        <w:br/>
      </w:r>
      <w:r>
        <w:rPr>
          <w:rFonts w:ascii="Times New Roman"/>
          <w:b w:val="false"/>
          <w:i w:val="false"/>
          <w:color w:val="000000"/>
          <w:sz w:val="28"/>
        </w:rPr>
        <w:t>
           органның қызметін қамтамасыз ету
</w:t>
      </w:r>
      <w:r>
        <w:br/>
      </w:r>
      <w:r>
        <w:rPr>
          <w:rFonts w:ascii="Times New Roman"/>
          <w:b w:val="false"/>
          <w:i w:val="false"/>
          <w:color w:val="000000"/>
          <w:sz w:val="28"/>
        </w:rPr>
        <w:t>
      002  Стратегиялық, трансшекаралық және экологиялық     10951
</w:t>
      </w:r>
      <w:r>
        <w:br/>
      </w:r>
      <w:r>
        <w:rPr>
          <w:rFonts w:ascii="Times New Roman"/>
          <w:b w:val="false"/>
          <w:i w:val="false"/>
          <w:color w:val="000000"/>
          <w:sz w:val="28"/>
        </w:rPr>
        <w:t>
           қауіпті объектілерге мемлекеттік экологиялық
</w:t>
      </w:r>
      <w:r>
        <w:br/>
      </w:r>
      <w:r>
        <w:rPr>
          <w:rFonts w:ascii="Times New Roman"/>
          <w:b w:val="false"/>
          <w:i w:val="false"/>
          <w:color w:val="000000"/>
          <w:sz w:val="28"/>
        </w:rPr>
        <w:t>
           сараптама жүргізу
</w:t>
      </w:r>
      <w:r>
        <w:br/>
      </w:r>
      <w:r>
        <w:rPr>
          <w:rFonts w:ascii="Times New Roman"/>
          <w:b w:val="false"/>
          <w:i w:val="false"/>
          <w:color w:val="000000"/>
          <w:sz w:val="28"/>
        </w:rPr>
        <w:t>
      003  Қоршаған ортаны қорғау саласындағы ғылыми        250000
</w:t>
      </w:r>
      <w:r>
        <w:br/>
      </w:r>
      <w:r>
        <w:rPr>
          <w:rFonts w:ascii="Times New Roman"/>
          <w:b w:val="false"/>
          <w:i w:val="false"/>
          <w:color w:val="000000"/>
          <w:sz w:val="28"/>
        </w:rPr>
        <w:t>
           зерттеулер
</w:t>
      </w:r>
      <w:r>
        <w:br/>
      </w:r>
      <w:r>
        <w:rPr>
          <w:rFonts w:ascii="Times New Roman"/>
          <w:b w:val="false"/>
          <w:i w:val="false"/>
          <w:color w:val="000000"/>
          <w:sz w:val="28"/>
        </w:rPr>
        <w:t>
      004  Қоршаған ортаны қорғау объектілерін салу         676730
</w:t>
      </w:r>
      <w:r>
        <w:br/>
      </w:r>
      <w:r>
        <w:rPr>
          <w:rFonts w:ascii="Times New Roman"/>
          <w:b w:val="false"/>
          <w:i w:val="false"/>
          <w:color w:val="000000"/>
          <w:sz w:val="28"/>
        </w:rPr>
        <w:t>
           және қайта жаңарту
</w:t>
      </w:r>
      <w:r>
        <w:br/>
      </w:r>
      <w:r>
        <w:rPr>
          <w:rFonts w:ascii="Times New Roman"/>
          <w:b w:val="false"/>
          <w:i w:val="false"/>
          <w:color w:val="000000"/>
          <w:sz w:val="28"/>
        </w:rPr>
        <w:t>
      005  Қоршаған ортаны қорғау объектілерін оңалту       164314
</w:t>
      </w:r>
      <w:r>
        <w:br/>
      </w:r>
      <w:r>
        <w:rPr>
          <w:rFonts w:ascii="Times New Roman"/>
          <w:b w:val="false"/>
          <w:i w:val="false"/>
          <w:color w:val="000000"/>
          <w:sz w:val="28"/>
        </w:rPr>
        <w:t>
      007  Қоршаған ортаны қорғаудың ақпараттық жүйесін      41000
</w:t>
      </w:r>
      <w:r>
        <w:br/>
      </w:r>
      <w:r>
        <w:rPr>
          <w:rFonts w:ascii="Times New Roman"/>
          <w:b w:val="false"/>
          <w:i w:val="false"/>
          <w:color w:val="000000"/>
          <w:sz w:val="28"/>
        </w:rPr>
        <w:t>
           құру және дамыту
</w:t>
      </w:r>
      <w:r>
        <w:br/>
      </w:r>
      <w:r>
        <w:rPr>
          <w:rFonts w:ascii="Times New Roman"/>
          <w:b w:val="false"/>
          <w:i w:val="false"/>
          <w:color w:val="000000"/>
          <w:sz w:val="28"/>
        </w:rPr>
        <w:t>
      008  Қоршаған ортаның жай-күйіне бақылау жүргізу      489979
</w:t>
      </w:r>
      <w:r>
        <w:br/>
      </w:r>
      <w:r>
        <w:rPr>
          <w:rFonts w:ascii="Times New Roman"/>
          <w:b w:val="false"/>
          <w:i w:val="false"/>
          <w:color w:val="000000"/>
          <w:sz w:val="28"/>
        </w:rPr>
        <w:t>
      009  Облыстық бюджеттерге, Астана және Алматы         853357
</w:t>
      </w:r>
      <w:r>
        <w:br/>
      </w:r>
      <w:r>
        <w:rPr>
          <w:rFonts w:ascii="Times New Roman"/>
          <w:b w:val="false"/>
          <w:i w:val="false"/>
          <w:color w:val="000000"/>
          <w:sz w:val="28"/>
        </w:rPr>
        <w:t>
           қалаларының бюджеттеріне қоршаған ортаны
</w:t>
      </w:r>
      <w:r>
        <w:br/>
      </w:r>
      <w:r>
        <w:rPr>
          <w:rFonts w:ascii="Times New Roman"/>
          <w:b w:val="false"/>
          <w:i w:val="false"/>
          <w:color w:val="000000"/>
          <w:sz w:val="28"/>
        </w:rPr>
        <w:t>
           қорғау объектілерін салуға және қайта жаңартуға
</w:t>
      </w:r>
      <w:r>
        <w:br/>
      </w:r>
      <w:r>
        <w:rPr>
          <w:rFonts w:ascii="Times New Roman"/>
          <w:b w:val="false"/>
          <w:i w:val="false"/>
          <w:color w:val="000000"/>
          <w:sz w:val="28"/>
        </w:rPr>
        <w:t>
           берілетін нысаналы даму трансферттері
</w:t>
      </w:r>
      <w:r>
        <w:br/>
      </w:r>
      <w:r>
        <w:rPr>
          <w:rFonts w:ascii="Times New Roman"/>
          <w:b w:val="false"/>
          <w:i w:val="false"/>
          <w:color w:val="000000"/>
          <w:sz w:val="28"/>
        </w:rPr>
        <w:t>
</w:t>
      </w:r>
      <w:r>
        <w:rPr>
          <w:rFonts w:ascii="Times New Roman"/>
          <w:b w:val="false"/>
          <w:i/>
          <w:color w:val="000000"/>
          <w:sz w:val="28"/>
        </w:rPr>
        <w:t>
606     Қазақстан Республикасы Статистика агенттігі       81571
</w:t>
      </w:r>
      <w:r>
        <w:rPr>
          <w:rFonts w:ascii="Times New Roman"/>
          <w:b w:val="false"/>
          <w:i w:val="false"/>
          <w:color w:val="000000"/>
          <w:sz w:val="28"/>
        </w:rPr>
        <w:t>
</w:t>
      </w:r>
      <w:r>
        <w:br/>
      </w:r>
      <w:r>
        <w:rPr>
          <w:rFonts w:ascii="Times New Roman"/>
          <w:b w:val="false"/>
          <w:i w:val="false"/>
          <w:color w:val="000000"/>
          <w:sz w:val="28"/>
        </w:rPr>
        <w:t>
      005  Ауыл шаруашылығы санағын жүргізу                  81571
</w:t>
      </w:r>
      <w:r>
        <w:br/>
      </w:r>
      <w:r>
        <w:rPr>
          <w:rFonts w:ascii="Times New Roman"/>
          <w:b w:val="false"/>
          <w:i w:val="false"/>
          <w:color w:val="000000"/>
          <w:sz w:val="28"/>
        </w:rPr>
        <w:t>
</w:t>
      </w:r>
      <w:r>
        <w:rPr>
          <w:rFonts w:ascii="Times New Roman"/>
          <w:b w:val="false"/>
          <w:i/>
          <w:color w:val="000000"/>
          <w:sz w:val="28"/>
        </w:rPr>
        <w:t>
   614     Қазақстан Республикасы Жер ресурстарын          3665830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басқару агенттiгi
</w:t>
      </w:r>
      <w:r>
        <w:rPr>
          <w:rFonts w:ascii="Times New Roman"/>
          <w:b w:val="false"/>
          <w:i w:val="false"/>
          <w:color w:val="000000"/>
          <w:sz w:val="28"/>
        </w:rPr>
        <w:t>
</w:t>
      </w:r>
      <w:r>
        <w:br/>
      </w:r>
      <w:r>
        <w:rPr>
          <w:rFonts w:ascii="Times New Roman"/>
          <w:b w:val="false"/>
          <w:i w:val="false"/>
          <w:color w:val="000000"/>
          <w:sz w:val="28"/>
        </w:rPr>
        <w:t>
      001  Жер ресурстарын мемлекеттік басқаруды            647293
</w:t>
      </w:r>
      <w:r>
        <w:br/>
      </w:r>
      <w:r>
        <w:rPr>
          <w:rFonts w:ascii="Times New Roman"/>
          <w:b w:val="false"/>
          <w:i w:val="false"/>
          <w:color w:val="000000"/>
          <w:sz w:val="28"/>
        </w:rPr>
        <w:t>
           қамтамасыз ету
</w:t>
      </w:r>
      <w:r>
        <w:br/>
      </w:r>
      <w:r>
        <w:rPr>
          <w:rFonts w:ascii="Times New Roman"/>
          <w:b w:val="false"/>
          <w:i w:val="false"/>
          <w:color w:val="000000"/>
          <w:sz w:val="28"/>
        </w:rPr>
        <w:t>
      002  Жер қатынастарын жүзеге асыруды қамтамасыз ету  1295712
</w:t>
      </w:r>
      <w:r>
        <w:br/>
      </w:r>
      <w:r>
        <w:rPr>
          <w:rFonts w:ascii="Times New Roman"/>
          <w:b w:val="false"/>
          <w:i w:val="false"/>
          <w:color w:val="000000"/>
          <w:sz w:val="28"/>
        </w:rPr>
        <w:t>
      003  Мемлекеттiк жер кадастрының автоматтандырылған   600000
</w:t>
      </w:r>
      <w:r>
        <w:br/>
      </w:r>
      <w:r>
        <w:rPr>
          <w:rFonts w:ascii="Times New Roman"/>
          <w:b w:val="false"/>
          <w:i w:val="false"/>
          <w:color w:val="000000"/>
          <w:sz w:val="28"/>
        </w:rPr>
        <w:t>
           ақпараттық жүйесiн құру
</w:t>
      </w:r>
      <w:r>
        <w:br/>
      </w:r>
      <w:r>
        <w:rPr>
          <w:rFonts w:ascii="Times New Roman"/>
          <w:b w:val="false"/>
          <w:i w:val="false"/>
          <w:color w:val="000000"/>
          <w:sz w:val="28"/>
        </w:rPr>
        <w:t>
      004  Топография-геодезиялық және картографиялық       534389
</w:t>
      </w:r>
      <w:r>
        <w:br/>
      </w:r>
      <w:r>
        <w:rPr>
          <w:rFonts w:ascii="Times New Roman"/>
          <w:b w:val="false"/>
          <w:i w:val="false"/>
          <w:color w:val="000000"/>
          <w:sz w:val="28"/>
        </w:rPr>
        <w:t>
           өнімдерді және олардың сақталуын қамтамасыз ету
</w:t>
      </w:r>
      <w:r>
        <w:br/>
      </w:r>
      <w:r>
        <w:rPr>
          <w:rFonts w:ascii="Times New Roman"/>
          <w:b w:val="false"/>
          <w:i w:val="false"/>
          <w:color w:val="000000"/>
          <w:sz w:val="28"/>
        </w:rPr>
        <w:t>
      005  Республикалық картографиялық фабриканы салу      549370
</w:t>
      </w:r>
      <w:r>
        <w:br/>
      </w:r>
      <w:r>
        <w:rPr>
          <w:rFonts w:ascii="Times New Roman"/>
          <w:b w:val="false"/>
          <w:i w:val="false"/>
          <w:color w:val="000000"/>
          <w:sz w:val="28"/>
        </w:rPr>
        <w:t>
      006  Жер ресурстарын басқару саласындағы қолданбалы    39066
</w:t>
      </w:r>
      <w:r>
        <w:br/>
      </w:r>
      <w:r>
        <w:rPr>
          <w:rFonts w:ascii="Times New Roman"/>
          <w:b w:val="false"/>
          <w:i w:val="false"/>
          <w:color w:val="000000"/>
          <w:sz w:val="28"/>
        </w:rPr>
        <w:t>
           ғылыми зерттеулер
</w:t>
      </w:r>
      <w:r>
        <w:br/>
      </w:r>
      <w:r>
        <w:rPr>
          <w:rFonts w:ascii="Times New Roman"/>
          <w:b w:val="false"/>
          <w:i w:val="false"/>
          <w:color w:val="000000"/>
          <w:sz w:val="28"/>
        </w:rPr>
        <w:t>
</w:t>
      </w:r>
      <w:r>
        <w:rPr>
          <w:rFonts w:ascii="Times New Roman"/>
          <w:b w:val="false"/>
          <w:i/>
          <w:color w:val="000000"/>
          <w:sz w:val="28"/>
        </w:rPr>
        <w:t>
   694     Қазақстан Республикасы Президентiнiң Іс          135231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басқармасы
</w:t>
      </w:r>
      <w:r>
        <w:rPr>
          <w:rFonts w:ascii="Times New Roman"/>
          <w:b w:val="false"/>
          <w:i w:val="false"/>
          <w:color w:val="000000"/>
          <w:sz w:val="28"/>
        </w:rPr>
        <w:t>
</w:t>
      </w:r>
      <w:r>
        <w:br/>
      </w:r>
      <w:r>
        <w:rPr>
          <w:rFonts w:ascii="Times New Roman"/>
          <w:b w:val="false"/>
          <w:i w:val="false"/>
          <w:color w:val="000000"/>
          <w:sz w:val="28"/>
        </w:rPr>
        <w:t>
      007  Ормандар мен жануарлар дүниесін күзету, қорғау,  135231
</w:t>
      </w:r>
      <w:r>
        <w:br/>
      </w:r>
      <w:r>
        <w:rPr>
          <w:rFonts w:ascii="Times New Roman"/>
          <w:b w:val="false"/>
          <w:i w:val="false"/>
          <w:color w:val="000000"/>
          <w:sz w:val="28"/>
        </w:rPr>
        <w:t>
           молайту
</w:t>
      </w:r>
      <w:r>
        <w:br/>
      </w:r>
      <w:r>
        <w:rPr>
          <w:rFonts w:ascii="Times New Roman"/>
          <w:b w:val="false"/>
          <w:i w:val="false"/>
          <w:color w:val="000000"/>
          <w:sz w:val="28"/>
        </w:rPr>
        <w:t>
</w:t>
      </w:r>
      <w:r>
        <w:rPr>
          <w:rFonts w:ascii="Times New Roman"/>
          <w:b/>
          <w:i w:val="false"/>
          <w:color w:val="000000"/>
          <w:sz w:val="28"/>
        </w:rPr>
        <w:t>
11        Өнеркәсiп, сәулет, қала құрылысы және     
</w:t>
      </w:r>
      <w:r>
        <w:rPr>
          <w:rFonts w:ascii="Times New Roman"/>
          <w:b w:val="false"/>
          <w:i w:val="false"/>
          <w:color w:val="000000"/>
          <w:sz w:val="28"/>
        </w:rPr>
        <w:t>
  1279962
</w:t>
      </w:r>
      <w:r>
        <w:br/>
      </w:r>
      <w:r>
        <w:rPr>
          <w:rFonts w:ascii="Times New Roman"/>
          <w:b w:val="false"/>
          <w:i w:val="false"/>
          <w:color w:val="000000"/>
          <w:sz w:val="28"/>
        </w:rPr>
        <w:t>
</w:t>
      </w:r>
      <w:r>
        <w:rPr>
          <w:rFonts w:ascii="Times New Roman"/>
          <w:b/>
          <w:i w:val="false"/>
          <w:color w:val="000000"/>
          <w:sz w:val="28"/>
        </w:rPr>
        <w:t>
          құрылыс қызметі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233     Қазақстан Республикасы Индустрия және сауда     1279962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министрлiгi
</w:t>
      </w:r>
      <w:r>
        <w:rPr>
          <w:rFonts w:ascii="Times New Roman"/>
          <w:b w:val="false"/>
          <w:i w:val="false"/>
          <w:color w:val="000000"/>
          <w:sz w:val="28"/>
        </w:rPr>
        <w:t>
</w:t>
      </w:r>
      <w:r>
        <w:br/>
      </w:r>
      <w:r>
        <w:rPr>
          <w:rFonts w:ascii="Times New Roman"/>
          <w:b w:val="false"/>
          <w:i w:val="false"/>
          <w:color w:val="000000"/>
          <w:sz w:val="28"/>
        </w:rPr>
        <w:t>
      005  Құрылыс саласындағы қолданбалы ғылыми зерттеулер  25200
</w:t>
      </w:r>
      <w:r>
        <w:br/>
      </w:r>
      <w:r>
        <w:rPr>
          <w:rFonts w:ascii="Times New Roman"/>
          <w:b w:val="false"/>
          <w:i w:val="false"/>
          <w:color w:val="000000"/>
          <w:sz w:val="28"/>
        </w:rPr>
        <w:t>
      006  Технологиялық сипаттағы қолданбалы ғылыми        968802
</w:t>
      </w:r>
      <w:r>
        <w:br/>
      </w:r>
      <w:r>
        <w:rPr>
          <w:rFonts w:ascii="Times New Roman"/>
          <w:b w:val="false"/>
          <w:i w:val="false"/>
          <w:color w:val="000000"/>
          <w:sz w:val="28"/>
        </w:rPr>
        <w:t>
           зерттеулер
</w:t>
      </w:r>
      <w:r>
        <w:br/>
      </w:r>
      <w:r>
        <w:rPr>
          <w:rFonts w:ascii="Times New Roman"/>
          <w:b w:val="false"/>
          <w:i w:val="false"/>
          <w:color w:val="000000"/>
          <w:sz w:val="28"/>
        </w:rPr>
        <w:t>
      008  Ақпаратты сақтауды қамтамасыз ету                108235
</w:t>
      </w:r>
      <w:r>
        <w:br/>
      </w:r>
      <w:r>
        <w:rPr>
          <w:rFonts w:ascii="Times New Roman"/>
          <w:b w:val="false"/>
          <w:i w:val="false"/>
          <w:color w:val="000000"/>
          <w:sz w:val="28"/>
        </w:rPr>
        <w:t>
      014  Сәулет, қала құрылысы және құрылыс қызметі       177725
</w:t>
      </w:r>
      <w:r>
        <w:br/>
      </w:r>
      <w:r>
        <w:rPr>
          <w:rFonts w:ascii="Times New Roman"/>
          <w:b w:val="false"/>
          <w:i w:val="false"/>
          <w:color w:val="000000"/>
          <w:sz w:val="28"/>
        </w:rPr>
        <w:t>
           саласындағы нормативтік-техникалық құжаттарды
</w:t>
      </w:r>
      <w:r>
        <w:br/>
      </w:r>
      <w:r>
        <w:rPr>
          <w:rFonts w:ascii="Times New Roman"/>
          <w:b w:val="false"/>
          <w:i w:val="false"/>
          <w:color w:val="000000"/>
          <w:sz w:val="28"/>
        </w:rPr>
        <w:t>
           жетілдіру
</w:t>
      </w:r>
      <w:r>
        <w:br/>
      </w:r>
      <w:r>
        <w:rPr>
          <w:rFonts w:ascii="Times New Roman"/>
          <w:b w:val="false"/>
          <w:i w:val="false"/>
          <w:color w:val="000000"/>
          <w:sz w:val="28"/>
        </w:rPr>
        <w:t>
</w:t>
      </w:r>
      <w:r>
        <w:rPr>
          <w:rFonts w:ascii="Times New Roman"/>
          <w:b/>
          <w:i w:val="false"/>
          <w:color w:val="000000"/>
          <w:sz w:val="28"/>
        </w:rPr>
        <w:t>
12        Көлiк және коммуникациялар
</w:t>
      </w:r>
      <w:r>
        <w:rPr>
          <w:rFonts w:ascii="Times New Roman"/>
          <w:b w:val="false"/>
          <w:i w:val="false"/>
          <w:color w:val="000000"/>
          <w:sz w:val="28"/>
        </w:rPr>
        <w:t>
                   90903020
</w:t>
      </w:r>
      <w:r>
        <w:br/>
      </w:r>
      <w:r>
        <w:rPr>
          <w:rFonts w:ascii="Times New Roman"/>
          <w:b w:val="false"/>
          <w:i w:val="false"/>
          <w:color w:val="000000"/>
          <w:sz w:val="28"/>
        </w:rPr>
        <w:t>
</w:t>
      </w:r>
      <w:r>
        <w:rPr>
          <w:rFonts w:ascii="Times New Roman"/>
          <w:b w:val="false"/>
          <w:i/>
          <w:color w:val="000000"/>
          <w:sz w:val="28"/>
        </w:rPr>
        <w:t>
   215     Қазақстан Республикасы Көлiк және              86838557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коммуникация министрлiгi
</w:t>
      </w:r>
      <w:r>
        <w:rPr>
          <w:rFonts w:ascii="Times New Roman"/>
          <w:b w:val="false"/>
          <w:i w:val="false"/>
          <w:color w:val="000000"/>
          <w:sz w:val="28"/>
        </w:rPr>
        <w:t>
</w:t>
      </w:r>
      <w:r>
        <w:br/>
      </w:r>
      <w:r>
        <w:rPr>
          <w:rFonts w:ascii="Times New Roman"/>
          <w:b w:val="false"/>
          <w:i w:val="false"/>
          <w:color w:val="000000"/>
          <w:sz w:val="28"/>
        </w:rPr>
        <w:t>
      001  Көлiк және коммуникациялар саласындағы          1099321
</w:t>
      </w:r>
      <w:r>
        <w:br/>
      </w:r>
      <w:r>
        <w:rPr>
          <w:rFonts w:ascii="Times New Roman"/>
          <w:b w:val="false"/>
          <w:i w:val="false"/>
          <w:color w:val="000000"/>
          <w:sz w:val="28"/>
        </w:rPr>
        <w:t>
           уәкілетті органның қызметін қамтамасыз ету
</w:t>
      </w:r>
      <w:r>
        <w:br/>
      </w:r>
      <w:r>
        <w:rPr>
          <w:rFonts w:ascii="Times New Roman"/>
          <w:b w:val="false"/>
          <w:i w:val="false"/>
          <w:color w:val="000000"/>
          <w:sz w:val="28"/>
        </w:rPr>
        <w:t>
      002  Республикалық деңгейде автомобиль жолдарын     39206937
</w:t>
      </w:r>
      <w:r>
        <w:br/>
      </w:r>
      <w:r>
        <w:rPr>
          <w:rFonts w:ascii="Times New Roman"/>
          <w:b w:val="false"/>
          <w:i w:val="false"/>
          <w:color w:val="000000"/>
          <w:sz w:val="28"/>
        </w:rPr>
        <w:t>
           дамыту
</w:t>
      </w:r>
      <w:r>
        <w:br/>
      </w:r>
      <w:r>
        <w:rPr>
          <w:rFonts w:ascii="Times New Roman"/>
          <w:b w:val="false"/>
          <w:i w:val="false"/>
          <w:color w:val="000000"/>
          <w:sz w:val="28"/>
        </w:rPr>
        <w:t>
      003  Республикалық маңызы бар автожолдарды күрделі, 15600824
</w:t>
      </w:r>
      <w:r>
        <w:br/>
      </w:r>
      <w:r>
        <w:rPr>
          <w:rFonts w:ascii="Times New Roman"/>
          <w:b w:val="false"/>
          <w:i w:val="false"/>
          <w:color w:val="000000"/>
          <w:sz w:val="28"/>
        </w:rPr>
        <w:t>
           орташа және ағымды жөндеу, ұстау, көгалдан-
</w:t>
      </w:r>
      <w:r>
        <w:br/>
      </w:r>
      <w:r>
        <w:rPr>
          <w:rFonts w:ascii="Times New Roman"/>
          <w:b w:val="false"/>
          <w:i w:val="false"/>
          <w:color w:val="000000"/>
          <w:sz w:val="28"/>
        </w:rPr>
        <w:t>
           дыру, диагностика және аспаптық құралдармен
</w:t>
      </w:r>
      <w:r>
        <w:br/>
      </w:r>
      <w:r>
        <w:rPr>
          <w:rFonts w:ascii="Times New Roman"/>
          <w:b w:val="false"/>
          <w:i w:val="false"/>
          <w:color w:val="000000"/>
          <w:sz w:val="28"/>
        </w:rPr>
        <w:t>
           тексеру
</w:t>
      </w:r>
      <w:r>
        <w:br/>
      </w:r>
      <w:r>
        <w:rPr>
          <w:rFonts w:ascii="Times New Roman"/>
          <w:b w:val="false"/>
          <w:i w:val="false"/>
          <w:color w:val="000000"/>
          <w:sz w:val="28"/>
        </w:rPr>
        <w:t>
      005  Су жолдарының кеме жүретін жағдайда болуын      1119054
</w:t>
      </w:r>
      <w:r>
        <w:br/>
      </w:r>
      <w:r>
        <w:rPr>
          <w:rFonts w:ascii="Times New Roman"/>
          <w:b w:val="false"/>
          <w:i w:val="false"/>
          <w:color w:val="000000"/>
          <w:sz w:val="28"/>
        </w:rPr>
        <w:t>
           қамтамасыз ету және шлюздердi күтіп-ұстау
</w:t>
      </w:r>
      <w:r>
        <w:br/>
      </w:r>
      <w:r>
        <w:rPr>
          <w:rFonts w:ascii="Times New Roman"/>
          <w:b w:val="false"/>
          <w:i w:val="false"/>
          <w:color w:val="000000"/>
          <w:sz w:val="28"/>
        </w:rPr>
        <w:t>
      006  Әуе көлігі инфрақұрылымын дамыту                3688542
</w:t>
      </w:r>
      <w:r>
        <w:br/>
      </w:r>
      <w:r>
        <w:rPr>
          <w:rFonts w:ascii="Times New Roman"/>
          <w:b w:val="false"/>
          <w:i w:val="false"/>
          <w:color w:val="000000"/>
          <w:sz w:val="28"/>
        </w:rPr>
        <w:t>
      008  Темір жол көлігі инфрақұрылымын дамыту           439190
</w:t>
      </w:r>
      <w:r>
        <w:br/>
      </w:r>
      <w:r>
        <w:rPr>
          <w:rFonts w:ascii="Times New Roman"/>
          <w:b w:val="false"/>
          <w:i w:val="false"/>
          <w:color w:val="000000"/>
          <w:sz w:val="28"/>
        </w:rPr>
        <w:t>
      009  Әлеуметтік маңызы бар облысаралық бағыттар      8862200
</w:t>
      </w:r>
      <w:r>
        <w:br/>
      </w:r>
      <w:r>
        <w:rPr>
          <w:rFonts w:ascii="Times New Roman"/>
          <w:b w:val="false"/>
          <w:i w:val="false"/>
          <w:color w:val="000000"/>
          <w:sz w:val="28"/>
        </w:rPr>
        <w:t>
           бойынша темір жол жолаушылар тасымалдарын
</w:t>
      </w:r>
      <w:r>
        <w:br/>
      </w:r>
      <w:r>
        <w:rPr>
          <w:rFonts w:ascii="Times New Roman"/>
          <w:b w:val="false"/>
          <w:i w:val="false"/>
          <w:color w:val="000000"/>
          <w:sz w:val="28"/>
        </w:rPr>
        <w:t>
           субсидиялау
</w:t>
      </w:r>
      <w:r>
        <w:br/>
      </w:r>
      <w:r>
        <w:rPr>
          <w:rFonts w:ascii="Times New Roman"/>
          <w:b w:val="false"/>
          <w:i w:val="false"/>
          <w:color w:val="000000"/>
          <w:sz w:val="28"/>
        </w:rPr>
        <w:t>
      010  Көлiк және коммуникациялар саласындағы            83400
</w:t>
      </w:r>
      <w:r>
        <w:br/>
      </w:r>
      <w:r>
        <w:rPr>
          <w:rFonts w:ascii="Times New Roman"/>
          <w:b w:val="false"/>
          <w:i w:val="false"/>
          <w:color w:val="000000"/>
          <w:sz w:val="28"/>
        </w:rPr>
        <w:t>
           қолданбалы ғылыми зерттеулер
</w:t>
      </w:r>
      <w:r>
        <w:br/>
      </w:r>
      <w:r>
        <w:rPr>
          <w:rFonts w:ascii="Times New Roman"/>
          <w:b w:val="false"/>
          <w:i w:val="false"/>
          <w:color w:val="000000"/>
          <w:sz w:val="28"/>
        </w:rPr>
        <w:t>
      011  Темір жол саласының стандарттарын әзірлеу         23040
</w:t>
      </w:r>
      <w:r>
        <w:br/>
      </w:r>
      <w:r>
        <w:rPr>
          <w:rFonts w:ascii="Times New Roman"/>
          <w:b w:val="false"/>
          <w:i w:val="false"/>
          <w:color w:val="000000"/>
          <w:sz w:val="28"/>
        </w:rPr>
        <w:t>
      013  Облыстық бюджеттерге, Астана және Алматы        1107800
</w:t>
      </w:r>
      <w:r>
        <w:br/>
      </w:r>
      <w:r>
        <w:rPr>
          <w:rFonts w:ascii="Times New Roman"/>
          <w:b w:val="false"/>
          <w:i w:val="false"/>
          <w:color w:val="000000"/>
          <w:sz w:val="28"/>
        </w:rPr>
        <w:t>
           қалаларының бюджеттеріне әлеуметтік маңызы
</w:t>
      </w:r>
      <w:r>
        <w:br/>
      </w:r>
      <w:r>
        <w:rPr>
          <w:rFonts w:ascii="Times New Roman"/>
          <w:b w:val="false"/>
          <w:i w:val="false"/>
          <w:color w:val="000000"/>
          <w:sz w:val="28"/>
        </w:rPr>
        <w:t>
           бар ауданаралық (қалааралық) және ішкі бағыт-
</w:t>
      </w:r>
      <w:r>
        <w:br/>
      </w:r>
      <w:r>
        <w:rPr>
          <w:rFonts w:ascii="Times New Roman"/>
          <w:b w:val="false"/>
          <w:i w:val="false"/>
          <w:color w:val="000000"/>
          <w:sz w:val="28"/>
        </w:rPr>
        <w:t>
           тардағы темір жол жолаушылар тасымалдарын
</w:t>
      </w:r>
      <w:r>
        <w:br/>
      </w:r>
      <w:r>
        <w:rPr>
          <w:rFonts w:ascii="Times New Roman"/>
          <w:b w:val="false"/>
          <w:i w:val="false"/>
          <w:color w:val="000000"/>
          <w:sz w:val="28"/>
        </w:rPr>
        <w:t>
           субсидиялауға берілетін ағымдағы нысаналы
</w:t>
      </w:r>
      <w:r>
        <w:br/>
      </w:r>
      <w:r>
        <w:rPr>
          <w:rFonts w:ascii="Times New Roman"/>
          <w:b w:val="false"/>
          <w:i w:val="false"/>
          <w:color w:val="000000"/>
          <w:sz w:val="28"/>
        </w:rPr>
        <w:t>
           трансферттер
</w:t>
      </w:r>
      <w:r>
        <w:br/>
      </w:r>
      <w:r>
        <w:rPr>
          <w:rFonts w:ascii="Times New Roman"/>
          <w:b w:val="false"/>
          <w:i w:val="false"/>
          <w:color w:val="000000"/>
          <w:sz w:val="28"/>
        </w:rPr>
        <w:t>
      019  Жүйелі ішкі авиатасымалдарды субсидиялау         600000
</w:t>
      </w:r>
      <w:r>
        <w:br/>
      </w:r>
      <w:r>
        <w:rPr>
          <w:rFonts w:ascii="Times New Roman"/>
          <w:b w:val="false"/>
          <w:i w:val="false"/>
          <w:color w:val="000000"/>
          <w:sz w:val="28"/>
        </w:rPr>
        <w:t>
      020  Су көлігі инфрақұрылымын дамыту                  350000
</w:t>
      </w:r>
      <w:r>
        <w:br/>
      </w:r>
      <w:r>
        <w:rPr>
          <w:rFonts w:ascii="Times New Roman"/>
          <w:b w:val="false"/>
          <w:i w:val="false"/>
          <w:color w:val="000000"/>
          <w:sz w:val="28"/>
        </w:rPr>
        <w:t>
      028  Облыстық бюджеттерге, Астана және Алматы       14419318
</w:t>
      </w:r>
      <w:r>
        <w:br/>
      </w:r>
      <w:r>
        <w:rPr>
          <w:rFonts w:ascii="Times New Roman"/>
          <w:b w:val="false"/>
          <w:i w:val="false"/>
          <w:color w:val="000000"/>
          <w:sz w:val="28"/>
        </w:rPr>
        <w:t>
           қалаларының бюджеттеріне көлік жүйесін
</w:t>
      </w:r>
      <w:r>
        <w:br/>
      </w:r>
      <w:r>
        <w:rPr>
          <w:rFonts w:ascii="Times New Roman"/>
          <w:b w:val="false"/>
          <w:i w:val="false"/>
          <w:color w:val="000000"/>
          <w:sz w:val="28"/>
        </w:rPr>
        <w:t>
           дамытуға берілетін нысаналы даму трансферттері
</w:t>
      </w:r>
      <w:r>
        <w:br/>
      </w:r>
      <w:r>
        <w:rPr>
          <w:rFonts w:ascii="Times New Roman"/>
          <w:b w:val="false"/>
          <w:i w:val="false"/>
          <w:color w:val="000000"/>
          <w:sz w:val="28"/>
        </w:rPr>
        <w:t>
      030  "Transport tower" әкімшілік-технологиялық        238931
</w:t>
      </w:r>
      <w:r>
        <w:br/>
      </w:r>
      <w:r>
        <w:rPr>
          <w:rFonts w:ascii="Times New Roman"/>
          <w:b w:val="false"/>
          <w:i w:val="false"/>
          <w:color w:val="000000"/>
          <w:sz w:val="28"/>
        </w:rPr>
        <w:t>
           кешені ғимаратын күтіп-ұстау
</w:t>
      </w:r>
      <w:r>
        <w:br/>
      </w:r>
      <w:r>
        <w:rPr>
          <w:rFonts w:ascii="Times New Roman"/>
          <w:b w:val="false"/>
          <w:i w:val="false"/>
          <w:color w:val="000000"/>
          <w:sz w:val="28"/>
        </w:rPr>
        <w:t>
</w:t>
      </w:r>
      <w:r>
        <w:rPr>
          <w:rFonts w:ascii="Times New Roman"/>
          <w:b w:val="false"/>
          <w:i/>
          <w:color w:val="000000"/>
          <w:sz w:val="28"/>
        </w:rPr>
        <w:t>
   225     Қазақстан Республикасы Білім және ғылым           13856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министрлігі
</w:t>
      </w:r>
      <w:r>
        <w:rPr>
          <w:rFonts w:ascii="Times New Roman"/>
          <w:b w:val="false"/>
          <w:i w:val="false"/>
          <w:color w:val="000000"/>
          <w:sz w:val="28"/>
        </w:rPr>
        <w:t>
</w:t>
      </w:r>
      <w:r>
        <w:br/>
      </w:r>
      <w:r>
        <w:rPr>
          <w:rFonts w:ascii="Times New Roman"/>
          <w:b w:val="false"/>
          <w:i w:val="false"/>
          <w:color w:val="000000"/>
          <w:sz w:val="28"/>
        </w:rPr>
        <w:t>
      042  "Байқоңыр" кешенінің жалға алынған мүлкінің есебі  9107
</w:t>
      </w:r>
      <w:r>
        <w:br/>
      </w:r>
      <w:r>
        <w:rPr>
          <w:rFonts w:ascii="Times New Roman"/>
          <w:b w:val="false"/>
          <w:i w:val="false"/>
          <w:color w:val="000000"/>
          <w:sz w:val="28"/>
        </w:rPr>
        <w:t>
      043  Қазақстан Республикасының ғарышкер                 4749
</w:t>
      </w:r>
      <w:r>
        <w:br/>
      </w:r>
      <w:r>
        <w:rPr>
          <w:rFonts w:ascii="Times New Roman"/>
          <w:b w:val="false"/>
          <w:i w:val="false"/>
          <w:color w:val="000000"/>
          <w:sz w:val="28"/>
        </w:rPr>
        <w:t>
           үміткерлерін даярлау
</w:t>
      </w:r>
      <w:r>
        <w:br/>
      </w:r>
      <w:r>
        <w:rPr>
          <w:rFonts w:ascii="Times New Roman"/>
          <w:b w:val="false"/>
          <w:i w:val="false"/>
          <w:color w:val="000000"/>
          <w:sz w:val="28"/>
        </w:rPr>
        <w:t>
</w:t>
      </w:r>
      <w:r>
        <w:rPr>
          <w:rFonts w:ascii="Times New Roman"/>
          <w:b w:val="false"/>
          <w:i/>
          <w:color w:val="000000"/>
          <w:sz w:val="28"/>
        </w:rPr>
        <w:t>
   603     Қазақстан Республикасы Ақпараттандыру           4050607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және байланыс агенттігі
</w:t>
      </w:r>
      <w:r>
        <w:rPr>
          <w:rFonts w:ascii="Times New Roman"/>
          <w:b w:val="false"/>
          <w:i w:val="false"/>
          <w:color w:val="000000"/>
          <w:sz w:val="28"/>
        </w:rPr>
        <w:t>
</w:t>
      </w:r>
      <w:r>
        <w:br/>
      </w:r>
      <w:r>
        <w:rPr>
          <w:rFonts w:ascii="Times New Roman"/>
          <w:b w:val="false"/>
          <w:i w:val="false"/>
          <w:color w:val="000000"/>
          <w:sz w:val="28"/>
        </w:rPr>
        <w:t>
      002  Радиожиілік өрісінің және радиоэлектрондық       110000
</w:t>
      </w:r>
      <w:r>
        <w:br/>
      </w:r>
      <w:r>
        <w:rPr>
          <w:rFonts w:ascii="Times New Roman"/>
          <w:b w:val="false"/>
          <w:i w:val="false"/>
          <w:color w:val="000000"/>
          <w:sz w:val="28"/>
        </w:rPr>
        <w:t>
           құралдардың мониторинг жүйесін құру
</w:t>
      </w:r>
      <w:r>
        <w:br/>
      </w:r>
      <w:r>
        <w:rPr>
          <w:rFonts w:ascii="Times New Roman"/>
          <w:b w:val="false"/>
          <w:i w:val="false"/>
          <w:color w:val="000000"/>
          <w:sz w:val="28"/>
        </w:rPr>
        <w:t>
      006  Радиожиілік өрісінің және радиоэлектрондық       256694
</w:t>
      </w:r>
      <w:r>
        <w:br/>
      </w:r>
      <w:r>
        <w:rPr>
          <w:rFonts w:ascii="Times New Roman"/>
          <w:b w:val="false"/>
          <w:i w:val="false"/>
          <w:color w:val="000000"/>
          <w:sz w:val="28"/>
        </w:rPr>
        <w:t>
           құралдардың мониторинг жүйесін техникалық
</w:t>
      </w:r>
      <w:r>
        <w:br/>
      </w:r>
      <w:r>
        <w:rPr>
          <w:rFonts w:ascii="Times New Roman"/>
          <w:b w:val="false"/>
          <w:i w:val="false"/>
          <w:color w:val="000000"/>
          <w:sz w:val="28"/>
        </w:rPr>
        <w:t>
           сүйемелдеу
</w:t>
      </w:r>
      <w:r>
        <w:br/>
      </w:r>
      <w:r>
        <w:rPr>
          <w:rFonts w:ascii="Times New Roman"/>
          <w:b w:val="false"/>
          <w:i w:val="false"/>
          <w:color w:val="000000"/>
          <w:sz w:val="28"/>
        </w:rPr>
        <w:t>
      017  Ауылдағы байланыс операторларының әмбебап       3683913
</w:t>
      </w:r>
      <w:r>
        <w:br/>
      </w:r>
      <w:r>
        <w:rPr>
          <w:rFonts w:ascii="Times New Roman"/>
          <w:b w:val="false"/>
          <w:i w:val="false"/>
          <w:color w:val="000000"/>
          <w:sz w:val="28"/>
        </w:rPr>
        <w:t>
           байланыс қызметтерін ұсыну жөніндегі
</w:t>
      </w:r>
      <w:r>
        <w:br/>
      </w:r>
      <w:r>
        <w:rPr>
          <w:rFonts w:ascii="Times New Roman"/>
          <w:b w:val="false"/>
          <w:i w:val="false"/>
          <w:color w:val="000000"/>
          <w:sz w:val="28"/>
        </w:rPr>
        <w:t>
           залалдарына өтемақы
</w:t>
      </w:r>
      <w:r>
        <w:br/>
      </w:r>
      <w:r>
        <w:rPr>
          <w:rFonts w:ascii="Times New Roman"/>
          <w:b w:val="false"/>
          <w:i w:val="false"/>
          <w:color w:val="000000"/>
          <w:sz w:val="28"/>
        </w:rPr>
        <w:t>
</w:t>
      </w:r>
      <w:r>
        <w:rPr>
          <w:rFonts w:ascii="Times New Roman"/>
          <w:b/>
          <w:i w:val="false"/>
          <w:color w:val="000000"/>
          <w:sz w:val="28"/>
        </w:rPr>
        <w:t>
13        Басқалар 
</w:t>
      </w:r>
      <w:r>
        <w:rPr>
          <w:rFonts w:ascii="Times New Roman"/>
          <w:b w:val="false"/>
          <w:i w:val="false"/>
          <w:color w:val="000000"/>
          <w:sz w:val="28"/>
        </w:rPr>
        <w:t>
                                     75533889
</w:t>
      </w:r>
      <w:r>
        <w:br/>
      </w:r>
      <w:r>
        <w:rPr>
          <w:rFonts w:ascii="Times New Roman"/>
          <w:b w:val="false"/>
          <w:i w:val="false"/>
          <w:color w:val="000000"/>
          <w:sz w:val="28"/>
        </w:rPr>
        <w:t>
   202     
</w:t>
      </w:r>
      <w:r>
        <w:rPr>
          <w:rFonts w:ascii="Times New Roman"/>
          <w:b w:val="false"/>
          <w:i/>
          <w:color w:val="000000"/>
          <w:sz w:val="28"/>
        </w:rPr>
        <w:t>
Қазақстан Республикасы Төтенше жағдайлар        4860165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министрлігі
</w:t>
      </w:r>
      <w:r>
        <w:rPr>
          <w:rFonts w:ascii="Times New Roman"/>
          <w:b w:val="false"/>
          <w:i w:val="false"/>
          <w:color w:val="000000"/>
          <w:sz w:val="28"/>
        </w:rPr>
        <w:t>
</w:t>
      </w:r>
      <w:r>
        <w:br/>
      </w:r>
      <w:r>
        <w:rPr>
          <w:rFonts w:ascii="Times New Roman"/>
          <w:b w:val="false"/>
          <w:i w:val="false"/>
          <w:color w:val="000000"/>
          <w:sz w:val="28"/>
        </w:rPr>
        <w:t>
      008  Мемлекеттік материалдық резервті                4860165
</w:t>
      </w:r>
      <w:r>
        <w:br/>
      </w:r>
      <w:r>
        <w:rPr>
          <w:rFonts w:ascii="Times New Roman"/>
          <w:b w:val="false"/>
          <w:i w:val="false"/>
          <w:color w:val="000000"/>
          <w:sz w:val="28"/>
        </w:rPr>
        <w:t>
           қалыптастыру және сақтау
</w:t>
      </w:r>
      <w:r>
        <w:br/>
      </w:r>
      <w:r>
        <w:rPr>
          <w:rFonts w:ascii="Times New Roman"/>
          <w:b w:val="false"/>
          <w:i w:val="false"/>
          <w:color w:val="000000"/>
          <w:sz w:val="28"/>
        </w:rPr>
        <w:t>
</w:t>
      </w:r>
      <w:r>
        <w:rPr>
          <w:rFonts w:ascii="Times New Roman"/>
          <w:b w:val="false"/>
          <w:i/>
          <w:color w:val="000000"/>
          <w:sz w:val="28"/>
        </w:rPr>
        <w:t>
   203     Қазақстан Республикасы Табиғи монополияларды    1065776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реттеу агенттігі
</w:t>
      </w:r>
      <w:r>
        <w:rPr>
          <w:rFonts w:ascii="Times New Roman"/>
          <w:b w:val="false"/>
          <w:i w:val="false"/>
          <w:color w:val="000000"/>
          <w:sz w:val="28"/>
        </w:rPr>
        <w:t>
</w:t>
      </w:r>
      <w:r>
        <w:br/>
      </w:r>
      <w:r>
        <w:rPr>
          <w:rFonts w:ascii="Times New Roman"/>
          <w:b w:val="false"/>
          <w:i w:val="false"/>
          <w:color w:val="000000"/>
          <w:sz w:val="28"/>
        </w:rPr>
        <w:t>
      001  Табиғи монополия субъектілерінің қызметін        961376
</w:t>
      </w:r>
      <w:r>
        <w:br/>
      </w:r>
      <w:r>
        <w:rPr>
          <w:rFonts w:ascii="Times New Roman"/>
          <w:b w:val="false"/>
          <w:i w:val="false"/>
          <w:color w:val="000000"/>
          <w:sz w:val="28"/>
        </w:rPr>
        <w:t>
           реттеуді, бақылауды қамтамасыз ету
</w:t>
      </w:r>
      <w:r>
        <w:br/>
      </w:r>
      <w:r>
        <w:rPr>
          <w:rFonts w:ascii="Times New Roman"/>
          <w:b w:val="false"/>
          <w:i w:val="false"/>
          <w:color w:val="000000"/>
          <w:sz w:val="28"/>
        </w:rPr>
        <w:t>
      002  Монополистер қызметінің мониторингі бойынша      104400
</w:t>
      </w:r>
      <w:r>
        <w:br/>
      </w:r>
      <w:r>
        <w:rPr>
          <w:rFonts w:ascii="Times New Roman"/>
          <w:b w:val="false"/>
          <w:i w:val="false"/>
          <w:color w:val="000000"/>
          <w:sz w:val="28"/>
        </w:rPr>
        <w:t>
           электрондық деректер базасын құру
</w:t>
      </w:r>
      <w:r>
        <w:br/>
      </w:r>
      <w:r>
        <w:rPr>
          <w:rFonts w:ascii="Times New Roman"/>
          <w:b w:val="false"/>
          <w:i w:val="false"/>
          <w:color w:val="000000"/>
          <w:sz w:val="28"/>
        </w:rPr>
        <w:t>
</w:t>
      </w:r>
      <w:r>
        <w:rPr>
          <w:rFonts w:ascii="Times New Roman"/>
          <w:b w:val="false"/>
          <w:i/>
          <w:color w:val="000000"/>
          <w:sz w:val="28"/>
        </w:rPr>
        <w:t>
   204     Қазақстан Республикасы Сыртқы iстер              280935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министрлiгi
</w:t>
      </w:r>
      <w:r>
        <w:rPr>
          <w:rFonts w:ascii="Times New Roman"/>
          <w:b w:val="false"/>
          <w:i w:val="false"/>
          <w:color w:val="000000"/>
          <w:sz w:val="28"/>
        </w:rPr>
        <w:t>
</w:t>
      </w:r>
      <w:r>
        <w:br/>
      </w:r>
      <w:r>
        <w:rPr>
          <w:rFonts w:ascii="Times New Roman"/>
          <w:b w:val="false"/>
          <w:i w:val="false"/>
          <w:color w:val="000000"/>
          <w:sz w:val="28"/>
        </w:rPr>
        <w:t>
      006  Өкiлдiк шығындар                                 280935
</w:t>
      </w:r>
      <w:r>
        <w:br/>
      </w:r>
      <w:r>
        <w:rPr>
          <w:rFonts w:ascii="Times New Roman"/>
          <w:b w:val="false"/>
          <w:i w:val="false"/>
          <w:color w:val="000000"/>
          <w:sz w:val="28"/>
        </w:rPr>
        <w:t>
</w:t>
      </w:r>
      <w:r>
        <w:rPr>
          <w:rFonts w:ascii="Times New Roman"/>
          <w:b w:val="false"/>
          <w:i/>
          <w:color w:val="000000"/>
          <w:sz w:val="28"/>
        </w:rPr>
        <w:t>
   217     Қазақстан Республикасы Қаржы министрлігі       46777327
</w:t>
      </w:r>
      <w:r>
        <w:rPr>
          <w:rFonts w:ascii="Times New Roman"/>
          <w:b w:val="false"/>
          <w:i w:val="false"/>
          <w:color w:val="000000"/>
          <w:sz w:val="28"/>
        </w:rPr>
        <w:t>
</w:t>
      </w:r>
      <w:r>
        <w:br/>
      </w:r>
      <w:r>
        <w:rPr>
          <w:rFonts w:ascii="Times New Roman"/>
          <w:b w:val="false"/>
          <w:i w:val="false"/>
          <w:color w:val="000000"/>
          <w:sz w:val="28"/>
        </w:rPr>
        <w:t>
      009  Облыстық бюджеттерге, Астана және Алматы       31018414
</w:t>
      </w:r>
      <w:r>
        <w:br/>
      </w:r>
      <w:r>
        <w:rPr>
          <w:rFonts w:ascii="Times New Roman"/>
          <w:b w:val="false"/>
          <w:i w:val="false"/>
          <w:color w:val="000000"/>
          <w:sz w:val="28"/>
        </w:rPr>
        <w:t>
           қалаларының бюджеттеріне мемлекеттік
</w:t>
      </w:r>
      <w:r>
        <w:br/>
      </w:r>
      <w:r>
        <w:rPr>
          <w:rFonts w:ascii="Times New Roman"/>
          <w:b w:val="false"/>
          <w:i w:val="false"/>
          <w:color w:val="000000"/>
          <w:sz w:val="28"/>
        </w:rPr>
        <w:t>
           қызметшілердің, мемлекеттік мекемелердің
</w:t>
      </w:r>
      <w:r>
        <w:br/>
      </w:r>
      <w:r>
        <w:rPr>
          <w:rFonts w:ascii="Times New Roman"/>
          <w:b w:val="false"/>
          <w:i w:val="false"/>
          <w:color w:val="000000"/>
          <w:sz w:val="28"/>
        </w:rPr>
        <w:t>
           мемлекеттік қызметші болып табылмайтын
</w:t>
      </w:r>
      <w:r>
        <w:br/>
      </w:r>
      <w:r>
        <w:rPr>
          <w:rFonts w:ascii="Times New Roman"/>
          <w:b w:val="false"/>
          <w:i w:val="false"/>
          <w:color w:val="000000"/>
          <w:sz w:val="28"/>
        </w:rPr>
        <w:t>
           қызметкерлерінің және қазыналық кәсіпорындар
</w:t>
      </w:r>
      <w:r>
        <w:br/>
      </w:r>
      <w:r>
        <w:rPr>
          <w:rFonts w:ascii="Times New Roman"/>
          <w:b w:val="false"/>
          <w:i w:val="false"/>
          <w:color w:val="000000"/>
          <w:sz w:val="28"/>
        </w:rPr>
        <w:t>
           қызметкерлерінің жалақыларын ұлғайтуға
</w:t>
      </w:r>
      <w:r>
        <w:br/>
      </w:r>
      <w:r>
        <w:rPr>
          <w:rFonts w:ascii="Times New Roman"/>
          <w:b w:val="false"/>
          <w:i w:val="false"/>
          <w:color w:val="000000"/>
          <w:sz w:val="28"/>
        </w:rPr>
        <w:t>
           берілетін ағымдағы нысаналы трансферттер
</w:t>
      </w:r>
      <w:r>
        <w:br/>
      </w:r>
      <w:r>
        <w:rPr>
          <w:rFonts w:ascii="Times New Roman"/>
          <w:b w:val="false"/>
          <w:i w:val="false"/>
          <w:color w:val="000000"/>
          <w:sz w:val="28"/>
        </w:rPr>
        <w:t>
      010  Қазақстан Республикасы Үкіметінің резерві      15758913
</w:t>
      </w:r>
      <w:r>
        <w:br/>
      </w:r>
      <w:r>
        <w:rPr>
          <w:rFonts w:ascii="Times New Roman"/>
          <w:b w:val="false"/>
          <w:i w:val="false"/>
          <w:color w:val="000000"/>
          <w:sz w:val="28"/>
        </w:rPr>
        <w:t>
</w:t>
      </w:r>
      <w:r>
        <w:rPr>
          <w:rFonts w:ascii="Times New Roman"/>
          <w:b w:val="false"/>
          <w:i/>
          <w:color w:val="000000"/>
          <w:sz w:val="28"/>
        </w:rPr>
        <w:t>
   220     Қазақстан Республикасы Экономика және            970000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бюджеттік жоспарлау министрлігі
</w:t>
      </w:r>
      <w:r>
        <w:rPr>
          <w:rFonts w:ascii="Times New Roman"/>
          <w:b w:val="false"/>
          <w:i w:val="false"/>
          <w:color w:val="000000"/>
          <w:sz w:val="28"/>
        </w:rPr>
        <w:t>
</w:t>
      </w:r>
      <w:r>
        <w:br/>
      </w:r>
      <w:r>
        <w:rPr>
          <w:rFonts w:ascii="Times New Roman"/>
          <w:b w:val="false"/>
          <w:i w:val="false"/>
          <w:color w:val="000000"/>
          <w:sz w:val="28"/>
        </w:rPr>
        <w:t>
      004  Республикалық бюджеттік инвестициялық            670000
</w:t>
      </w:r>
      <w:r>
        <w:br/>
      </w:r>
      <w:r>
        <w:rPr>
          <w:rFonts w:ascii="Times New Roman"/>
          <w:b w:val="false"/>
          <w:i w:val="false"/>
          <w:color w:val="000000"/>
          <w:sz w:val="28"/>
        </w:rPr>
        <w:t>
           жобалардың (бағдарламалардың) техникалық-
</w:t>
      </w:r>
      <w:r>
        <w:br/>
      </w:r>
      <w:r>
        <w:rPr>
          <w:rFonts w:ascii="Times New Roman"/>
          <w:b w:val="false"/>
          <w:i w:val="false"/>
          <w:color w:val="000000"/>
          <w:sz w:val="28"/>
        </w:rPr>
        <w:t>
           экономикалық негіздемелерін әзірлеу және
</w:t>
      </w:r>
      <w:r>
        <w:br/>
      </w:r>
      <w:r>
        <w:rPr>
          <w:rFonts w:ascii="Times New Roman"/>
          <w:b w:val="false"/>
          <w:i w:val="false"/>
          <w:color w:val="000000"/>
          <w:sz w:val="28"/>
        </w:rPr>
        <w:t>
           сараптау
</w:t>
      </w:r>
      <w:r>
        <w:br/>
      </w:r>
      <w:r>
        <w:rPr>
          <w:rFonts w:ascii="Times New Roman"/>
          <w:b w:val="false"/>
          <w:i w:val="false"/>
          <w:color w:val="000000"/>
          <w:sz w:val="28"/>
        </w:rPr>
        <w:t>
      008  Облыстық бюджеттерге экономикасы күйзеліске       21500
</w:t>
      </w:r>
      <w:r>
        <w:br/>
      </w:r>
      <w:r>
        <w:rPr>
          <w:rFonts w:ascii="Times New Roman"/>
          <w:b w:val="false"/>
          <w:i w:val="false"/>
          <w:color w:val="000000"/>
          <w:sz w:val="28"/>
        </w:rPr>
        <w:t>
           ұшыраған шағын қалалардың тіршілік ету
</w:t>
      </w:r>
      <w:r>
        <w:br/>
      </w:r>
      <w:r>
        <w:rPr>
          <w:rFonts w:ascii="Times New Roman"/>
          <w:b w:val="false"/>
          <w:i w:val="false"/>
          <w:color w:val="000000"/>
          <w:sz w:val="28"/>
        </w:rPr>
        <w:t>
           объектілерін күрделі жөндеуге берілетін
</w:t>
      </w:r>
      <w:r>
        <w:br/>
      </w:r>
      <w:r>
        <w:rPr>
          <w:rFonts w:ascii="Times New Roman"/>
          <w:b w:val="false"/>
          <w:i w:val="false"/>
          <w:color w:val="000000"/>
          <w:sz w:val="28"/>
        </w:rPr>
        <w:t>
           ағымдағы нысаналы трансферттер
</w:t>
      </w:r>
      <w:r>
        <w:br/>
      </w:r>
      <w:r>
        <w:rPr>
          <w:rFonts w:ascii="Times New Roman"/>
          <w:b w:val="false"/>
          <w:i w:val="false"/>
          <w:color w:val="000000"/>
          <w:sz w:val="28"/>
        </w:rPr>
        <w:t>
      015  Облыстық бюджеттерге экономикасы күйзеліске      278500
</w:t>
      </w:r>
      <w:r>
        <w:br/>
      </w:r>
      <w:r>
        <w:rPr>
          <w:rFonts w:ascii="Times New Roman"/>
          <w:b w:val="false"/>
          <w:i w:val="false"/>
          <w:color w:val="000000"/>
          <w:sz w:val="28"/>
        </w:rPr>
        <w:t>
           ұшыраған шағын қалаларды дамытуға берілетін
</w:t>
      </w:r>
      <w:r>
        <w:br/>
      </w:r>
      <w:r>
        <w:rPr>
          <w:rFonts w:ascii="Times New Roman"/>
          <w:b w:val="false"/>
          <w:i w:val="false"/>
          <w:color w:val="000000"/>
          <w:sz w:val="28"/>
        </w:rPr>
        <w:t>
           нысаналы даму трансферттері
</w:t>
      </w:r>
      <w:r>
        <w:br/>
      </w:r>
      <w:r>
        <w:rPr>
          <w:rFonts w:ascii="Times New Roman"/>
          <w:b w:val="false"/>
          <w:i w:val="false"/>
          <w:color w:val="000000"/>
          <w:sz w:val="28"/>
        </w:rPr>
        <w:t>
</w:t>
      </w:r>
      <w:r>
        <w:rPr>
          <w:rFonts w:ascii="Times New Roman"/>
          <w:b w:val="false"/>
          <w:i/>
          <w:color w:val="000000"/>
          <w:sz w:val="28"/>
        </w:rPr>
        <w:t>
   233     Қазақстан Республикасы Индустрия және сауда     4219615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министрлiгi
</w:t>
      </w:r>
      <w:r>
        <w:rPr>
          <w:rFonts w:ascii="Times New Roman"/>
          <w:b w:val="false"/>
          <w:i w:val="false"/>
          <w:color w:val="000000"/>
          <w:sz w:val="28"/>
        </w:rPr>
        <w:t>
</w:t>
      </w:r>
      <w:r>
        <w:br/>
      </w:r>
      <w:r>
        <w:rPr>
          <w:rFonts w:ascii="Times New Roman"/>
          <w:b w:val="false"/>
          <w:i w:val="false"/>
          <w:color w:val="000000"/>
          <w:sz w:val="28"/>
        </w:rPr>
        <w:t>
      001  Индустрия және сауда саласындағы уәкілетті      1690800
</w:t>
      </w:r>
      <w:r>
        <w:br/>
      </w:r>
      <w:r>
        <w:rPr>
          <w:rFonts w:ascii="Times New Roman"/>
          <w:b w:val="false"/>
          <w:i w:val="false"/>
          <w:color w:val="000000"/>
          <w:sz w:val="28"/>
        </w:rPr>
        <w:t>
           органның қызметін қамтамасыз ету
</w:t>
      </w:r>
      <w:r>
        <w:br/>
      </w:r>
      <w:r>
        <w:rPr>
          <w:rFonts w:ascii="Times New Roman"/>
          <w:b w:val="false"/>
          <w:i w:val="false"/>
          <w:color w:val="000000"/>
          <w:sz w:val="28"/>
        </w:rPr>
        <w:t>
      007  Стандарттау, сертификаттау, метрология және       10500
</w:t>
      </w:r>
      <w:r>
        <w:br/>
      </w:r>
      <w:r>
        <w:rPr>
          <w:rFonts w:ascii="Times New Roman"/>
          <w:b w:val="false"/>
          <w:i w:val="false"/>
          <w:color w:val="000000"/>
          <w:sz w:val="28"/>
        </w:rPr>
        <w:t>
           сапа жүйесі саласындағы қолданбалы ғылыми
</w:t>
      </w:r>
      <w:r>
        <w:br/>
      </w:r>
      <w:r>
        <w:rPr>
          <w:rFonts w:ascii="Times New Roman"/>
          <w:b w:val="false"/>
          <w:i w:val="false"/>
          <w:color w:val="000000"/>
          <w:sz w:val="28"/>
        </w:rPr>
        <w:t>
           зерттеулер
</w:t>
      </w:r>
      <w:r>
        <w:br/>
      </w:r>
      <w:r>
        <w:rPr>
          <w:rFonts w:ascii="Times New Roman"/>
          <w:b w:val="false"/>
          <w:i w:val="false"/>
          <w:color w:val="000000"/>
          <w:sz w:val="28"/>
        </w:rPr>
        <w:t>
      009  Астана қаласында эталондық орталықты салу       1200000
</w:t>
      </w:r>
      <w:r>
        <w:br/>
      </w:r>
      <w:r>
        <w:rPr>
          <w:rFonts w:ascii="Times New Roman"/>
          <w:b w:val="false"/>
          <w:i w:val="false"/>
          <w:color w:val="000000"/>
          <w:sz w:val="28"/>
        </w:rPr>
        <w:t>
      012  Қазақстан Республикасында кәсіпкерлікті            4467
</w:t>
      </w:r>
      <w:r>
        <w:br/>
      </w:r>
      <w:r>
        <w:rPr>
          <w:rFonts w:ascii="Times New Roman"/>
          <w:b w:val="false"/>
          <w:i w:val="false"/>
          <w:color w:val="000000"/>
          <w:sz w:val="28"/>
        </w:rPr>
        <w:t>
           қолдау жөніндегі ақпараттық жүйені дамыту
</w:t>
      </w:r>
      <w:r>
        <w:br/>
      </w:r>
      <w:r>
        <w:rPr>
          <w:rFonts w:ascii="Times New Roman"/>
          <w:b w:val="false"/>
          <w:i w:val="false"/>
          <w:color w:val="000000"/>
          <w:sz w:val="28"/>
        </w:rPr>
        <w:t>
      013  Стандарттау, метрология және сертификаттау       652700
</w:t>
      </w:r>
      <w:r>
        <w:br/>
      </w:r>
      <w:r>
        <w:rPr>
          <w:rFonts w:ascii="Times New Roman"/>
          <w:b w:val="false"/>
          <w:i w:val="false"/>
          <w:color w:val="000000"/>
          <w:sz w:val="28"/>
        </w:rPr>
        <w:t>
           жүйесін жетілдіру
</w:t>
      </w:r>
      <w:r>
        <w:br/>
      </w:r>
      <w:r>
        <w:rPr>
          <w:rFonts w:ascii="Times New Roman"/>
          <w:b w:val="false"/>
          <w:i w:val="false"/>
          <w:color w:val="000000"/>
          <w:sz w:val="28"/>
        </w:rPr>
        <w:t>
      016  Жаңа технологияларды құру және дамыту             92000
</w:t>
      </w:r>
      <w:r>
        <w:br/>
      </w:r>
      <w:r>
        <w:rPr>
          <w:rFonts w:ascii="Times New Roman"/>
          <w:b w:val="false"/>
          <w:i w:val="false"/>
          <w:color w:val="000000"/>
          <w:sz w:val="28"/>
        </w:rPr>
        <w:t>
      017  Экспорттық бақылаудың ақпараттық жүйесін           7000
</w:t>
      </w:r>
      <w:r>
        <w:br/>
      </w:r>
      <w:r>
        <w:rPr>
          <w:rFonts w:ascii="Times New Roman"/>
          <w:b w:val="false"/>
          <w:i w:val="false"/>
          <w:color w:val="000000"/>
          <w:sz w:val="28"/>
        </w:rPr>
        <w:t>
           дамыту
</w:t>
      </w:r>
      <w:r>
        <w:br/>
      </w:r>
      <w:r>
        <w:rPr>
          <w:rFonts w:ascii="Times New Roman"/>
          <w:b w:val="false"/>
          <w:i w:val="false"/>
          <w:color w:val="000000"/>
          <w:sz w:val="28"/>
        </w:rPr>
        <w:t>
      027  Ақпараттық технологиялар паркінің жұмыс           11648
</w:t>
      </w:r>
      <w:r>
        <w:br/>
      </w:r>
      <w:r>
        <w:rPr>
          <w:rFonts w:ascii="Times New Roman"/>
          <w:b w:val="false"/>
          <w:i w:val="false"/>
          <w:color w:val="000000"/>
          <w:sz w:val="28"/>
        </w:rPr>
        <w:t>
           істеуін қамтамасыз ету
</w:t>
      </w:r>
      <w:r>
        <w:br/>
      </w:r>
      <w:r>
        <w:rPr>
          <w:rFonts w:ascii="Times New Roman"/>
          <w:b w:val="false"/>
          <w:i w:val="false"/>
          <w:color w:val="000000"/>
          <w:sz w:val="28"/>
        </w:rPr>
        <w:t>
      038  Ақпараттық технологиялық паркін дамыту           550500
</w:t>
      </w:r>
      <w:r>
        <w:br/>
      </w:r>
      <w:r>
        <w:rPr>
          <w:rFonts w:ascii="Times New Roman"/>
          <w:b w:val="false"/>
          <w:i w:val="false"/>
          <w:color w:val="000000"/>
          <w:sz w:val="28"/>
        </w:rPr>
        <w:t>
</w:t>
      </w:r>
      <w:r>
        <w:rPr>
          <w:rFonts w:ascii="Times New Roman"/>
          <w:b w:val="false"/>
          <w:i/>
          <w:color w:val="000000"/>
          <w:sz w:val="28"/>
        </w:rPr>
        <w:t>
   234     Қазақстан Республикасы Қоршаған ортаны          1471271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қорғау министрлiгi
</w:t>
      </w:r>
      <w:r>
        <w:rPr>
          <w:rFonts w:ascii="Times New Roman"/>
          <w:b w:val="false"/>
          <w:i w:val="false"/>
          <w:color w:val="000000"/>
          <w:sz w:val="28"/>
        </w:rPr>
        <w:t>
</w:t>
      </w:r>
      <w:r>
        <w:br/>
      </w:r>
      <w:r>
        <w:rPr>
          <w:rFonts w:ascii="Times New Roman"/>
          <w:b w:val="false"/>
          <w:i w:val="false"/>
          <w:color w:val="000000"/>
          <w:sz w:val="28"/>
        </w:rPr>
        <w:t>
      006  Гидрометеорологиялық мониторинг жүргізу         1471271
</w:t>
      </w:r>
      <w:r>
        <w:br/>
      </w:r>
      <w:r>
        <w:rPr>
          <w:rFonts w:ascii="Times New Roman"/>
          <w:b w:val="false"/>
          <w:i w:val="false"/>
          <w:color w:val="000000"/>
          <w:sz w:val="28"/>
        </w:rPr>
        <w:t>
</w:t>
      </w:r>
      <w:r>
        <w:rPr>
          <w:rFonts w:ascii="Times New Roman"/>
          <w:b w:val="false"/>
          <w:i/>
          <w:color w:val="000000"/>
          <w:sz w:val="28"/>
        </w:rPr>
        <w:t>
   608     Қазақстан Республикасы Мемлекеттік қызмет        616472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істері агенттігі
</w:t>
      </w:r>
      <w:r>
        <w:rPr>
          <w:rFonts w:ascii="Times New Roman"/>
          <w:b w:val="false"/>
          <w:i w:val="false"/>
          <w:color w:val="000000"/>
          <w:sz w:val="28"/>
        </w:rPr>
        <w:t>
</w:t>
      </w:r>
      <w:r>
        <w:br/>
      </w:r>
      <w:r>
        <w:rPr>
          <w:rFonts w:ascii="Times New Roman"/>
          <w:b w:val="false"/>
          <w:i w:val="false"/>
          <w:color w:val="000000"/>
          <w:sz w:val="28"/>
        </w:rPr>
        <w:t>
      005  Астана қаласының бюджетіне мемлекеттік           616472
</w:t>
      </w:r>
      <w:r>
        <w:br/>
      </w:r>
      <w:r>
        <w:rPr>
          <w:rFonts w:ascii="Times New Roman"/>
          <w:b w:val="false"/>
          <w:i w:val="false"/>
          <w:color w:val="000000"/>
          <w:sz w:val="28"/>
        </w:rPr>
        <w:t>
           органдардың және мемлекеттік мекемелердің
</w:t>
      </w:r>
      <w:r>
        <w:br/>
      </w:r>
      <w:r>
        <w:rPr>
          <w:rFonts w:ascii="Times New Roman"/>
          <w:b w:val="false"/>
          <w:i w:val="false"/>
          <w:color w:val="000000"/>
          <w:sz w:val="28"/>
        </w:rPr>
        <w:t>
           қызметкерлеріне тұрғын үй салуға және
</w:t>
      </w:r>
      <w:r>
        <w:br/>
      </w:r>
      <w:r>
        <w:rPr>
          <w:rFonts w:ascii="Times New Roman"/>
          <w:b w:val="false"/>
          <w:i w:val="false"/>
          <w:color w:val="000000"/>
          <w:sz w:val="28"/>
        </w:rPr>
        <w:t>
           сатып алуда үлестік қатысуға берілетін
</w:t>
      </w:r>
      <w:r>
        <w:br/>
      </w:r>
      <w:r>
        <w:rPr>
          <w:rFonts w:ascii="Times New Roman"/>
          <w:b w:val="false"/>
          <w:i w:val="false"/>
          <w:color w:val="000000"/>
          <w:sz w:val="28"/>
        </w:rPr>
        <w:t>
           нысаналы даму трансферттері
</w:t>
      </w:r>
      <w:r>
        <w:br/>
      </w:r>
      <w:r>
        <w:rPr>
          <w:rFonts w:ascii="Times New Roman"/>
          <w:b w:val="false"/>
          <w:i w:val="false"/>
          <w:color w:val="000000"/>
          <w:sz w:val="28"/>
        </w:rPr>
        <w:t>
</w:t>
      </w:r>
      <w:r>
        <w:rPr>
          <w:rFonts w:ascii="Times New Roman"/>
          <w:b w:val="false"/>
          <w:i/>
          <w:color w:val="000000"/>
          <w:sz w:val="28"/>
        </w:rPr>
        <w:t>
   694     Қазақстан Республикасы Президентiнiң Іс        15272328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басқармасы
</w:t>
      </w:r>
      <w:r>
        <w:rPr>
          <w:rFonts w:ascii="Times New Roman"/>
          <w:b w:val="false"/>
          <w:i w:val="false"/>
          <w:color w:val="000000"/>
          <w:sz w:val="28"/>
        </w:rPr>
        <w:t>
</w:t>
      </w:r>
      <w:r>
        <w:br/>
      </w:r>
      <w:r>
        <w:rPr>
          <w:rFonts w:ascii="Times New Roman"/>
          <w:b w:val="false"/>
          <w:i w:val="false"/>
          <w:color w:val="000000"/>
          <w:sz w:val="28"/>
        </w:rPr>
        <w:t>
      008  Қазақстан Республикасы Президентiнің Іс        15272328
</w:t>
      </w:r>
      <w:r>
        <w:br/>
      </w:r>
      <w:r>
        <w:rPr>
          <w:rFonts w:ascii="Times New Roman"/>
          <w:b w:val="false"/>
          <w:i w:val="false"/>
          <w:color w:val="000000"/>
          <w:sz w:val="28"/>
        </w:rPr>
        <w:t>
           басқармасының объектiлерiн салу және қайта
</w:t>
      </w:r>
      <w:r>
        <w:br/>
      </w:r>
      <w:r>
        <w:rPr>
          <w:rFonts w:ascii="Times New Roman"/>
          <w:b w:val="false"/>
          <w:i w:val="false"/>
          <w:color w:val="000000"/>
          <w:sz w:val="28"/>
        </w:rPr>
        <w:t>
           жаңарту
</w:t>
      </w:r>
      <w:r>
        <w:br/>
      </w:r>
      <w:r>
        <w:rPr>
          <w:rFonts w:ascii="Times New Roman"/>
          <w:b w:val="false"/>
          <w:i w:val="false"/>
          <w:color w:val="000000"/>
          <w:sz w:val="28"/>
        </w:rPr>
        <w:t>
</w:t>
      </w:r>
      <w:r>
        <w:rPr>
          <w:rFonts w:ascii="Times New Roman"/>
          <w:b w:val="false"/>
          <w:i/>
          <w:color w:val="000000"/>
          <w:sz w:val="28"/>
        </w:rPr>
        <w:t>
14         Борышқа қызмет көрсету                         30075730
</w:t>
      </w:r>
      <w:r>
        <w:rPr>
          <w:rFonts w:ascii="Times New Roman"/>
          <w:b w:val="false"/>
          <w:i w:val="false"/>
          <w:color w:val="000000"/>
          <w:sz w:val="28"/>
        </w:rPr>
        <w:t>
</w:t>
      </w:r>
      <w:r>
        <w:br/>
      </w:r>
      <w:r>
        <w:rPr>
          <w:rFonts w:ascii="Times New Roman"/>
          <w:b w:val="false"/>
          <w:i w:val="false"/>
          <w:color w:val="000000"/>
          <w:sz w:val="28"/>
        </w:rPr>
        <w:t>
   217     Қазақстан Республикасы Қаржы министрлiгi       30075730
</w:t>
      </w:r>
      <w:r>
        <w:br/>
      </w:r>
      <w:r>
        <w:rPr>
          <w:rFonts w:ascii="Times New Roman"/>
          <w:b w:val="false"/>
          <w:i w:val="false"/>
          <w:color w:val="000000"/>
          <w:sz w:val="28"/>
        </w:rPr>
        <w:t>
      013  Үкiметтiк борышты қамтамасыз ету               30075730
</w:t>
      </w:r>
      <w:r>
        <w:br/>
      </w:r>
      <w:r>
        <w:rPr>
          <w:rFonts w:ascii="Times New Roman"/>
          <w:b w:val="false"/>
          <w:i w:val="false"/>
          <w:color w:val="000000"/>
          <w:sz w:val="28"/>
        </w:rPr>
        <w:t>
</w:t>
      </w:r>
      <w:r>
        <w:rPr>
          <w:rFonts w:ascii="Times New Roman"/>
          <w:b w:val="false"/>
          <w:i/>
          <w:color w:val="000000"/>
          <w:sz w:val="28"/>
        </w:rPr>
        <w:t>
15         Ресми трансферттер        
</w:t>
      </w:r>
      <w:r>
        <w:rPr>
          <w:rFonts w:ascii="Times New Roman"/>
          <w:b w:val="false"/>
          <w:i w:val="false"/>
          <w:color w:val="000000"/>
          <w:sz w:val="28"/>
        </w:rPr>
        <w:t>
                    146685266
</w:t>
      </w:r>
      <w:r>
        <w:br/>
      </w:r>
      <w:r>
        <w:rPr>
          <w:rFonts w:ascii="Times New Roman"/>
          <w:b w:val="false"/>
          <w:i w:val="false"/>
          <w:color w:val="000000"/>
          <w:sz w:val="28"/>
        </w:rPr>
        <w:t>
   217     Қазақстан Республикасы Қаржы министрлiгi      146685266
</w:t>
      </w:r>
      <w:r>
        <w:br/>
      </w:r>
      <w:r>
        <w:rPr>
          <w:rFonts w:ascii="Times New Roman"/>
          <w:b w:val="false"/>
          <w:i w:val="false"/>
          <w:color w:val="000000"/>
          <w:sz w:val="28"/>
        </w:rPr>
        <w:t>
      066  Республикалық бюджеттен Ұлттық қорға           13657725
</w:t>
      </w:r>
      <w:r>
        <w:br/>
      </w:r>
      <w:r>
        <w:rPr>
          <w:rFonts w:ascii="Times New Roman"/>
          <w:b w:val="false"/>
          <w:i w:val="false"/>
          <w:color w:val="000000"/>
          <w:sz w:val="28"/>
        </w:rPr>
        <w:t>
           берiлетiн ресми трансферттер
</w:t>
      </w:r>
      <w:r>
        <w:br/>
      </w:r>
      <w:r>
        <w:rPr>
          <w:rFonts w:ascii="Times New Roman"/>
          <w:b w:val="false"/>
          <w:i w:val="false"/>
          <w:color w:val="000000"/>
          <w:sz w:val="28"/>
        </w:rPr>
        <w:t>
      400  Облыстық бюджеттерге субвенциялар беру        133027541
</w:t>
      </w:r>
    </w:p>
    <w:p>
      <w:pPr>
        <w:spacing w:after="0"/>
        <w:ind w:left="0"/>
        <w:jc w:val="both"/>
      </w:pPr>
      <w:r>
        <w:rPr>
          <w:rFonts w:ascii="Times New Roman"/>
          <w:b w:val="false"/>
          <w:i w:val="false"/>
          <w:color w:val="000000"/>
          <w:sz w:val="28"/>
        </w:rPr>
        <w:t>
</w:t>
      </w:r>
      <w:r>
        <w:rPr>
          <w:rFonts w:ascii="Times New Roman"/>
          <w:b/>
          <w:i w:val="false"/>
          <w:color w:val="000000"/>
          <w:sz w:val="28"/>
        </w:rPr>
        <w:t>
ІІІ. Операциялық сальдо
</w:t>
      </w:r>
      <w:r>
        <w:rPr>
          <w:rFonts w:ascii="Times New Roman"/>
          <w:b w:val="false"/>
          <w:i w:val="false"/>
          <w:color w:val="000000"/>
          <w:sz w:val="28"/>
        </w:rPr>
        <w:t>
                      34466435
</w:t>
      </w:r>
    </w:p>
    <w:p>
      <w:pPr>
        <w:spacing w:after="0"/>
        <w:ind w:left="0"/>
        <w:jc w:val="both"/>
      </w:pPr>
      <w:r>
        <w:rPr>
          <w:rFonts w:ascii="Times New Roman"/>
          <w:b w:val="false"/>
          <w:i w:val="false"/>
          <w:color w:val="000000"/>
          <w:sz w:val="28"/>
        </w:rPr>
        <w:t>
</w:t>
      </w:r>
      <w:r>
        <w:rPr>
          <w:rFonts w:ascii="Times New Roman"/>
          <w:b/>
          <w:i w:val="false"/>
          <w:color w:val="000000"/>
          <w:sz w:val="28"/>
        </w:rPr>
        <w:t>
ІV. Таза бюджеттік кредит беру
</w:t>
      </w:r>
      <w:r>
        <w:rPr>
          <w:rFonts w:ascii="Times New Roman"/>
          <w:b w:val="false"/>
          <w:i w:val="false"/>
          <w:color w:val="000000"/>
          <w:sz w:val="28"/>
        </w:rPr>
        <w:t>
              48002548
</w:t>
      </w:r>
      <w:r>
        <w:br/>
      </w:r>
      <w:r>
        <w:rPr>
          <w:rFonts w:ascii="Times New Roman"/>
          <w:b w:val="false"/>
          <w:i w:val="false"/>
          <w:color w:val="000000"/>
          <w:sz w:val="28"/>
        </w:rPr>
        <w:t>
</w:t>
      </w:r>
      <w:r>
        <w:rPr>
          <w:rFonts w:ascii="Times New Roman"/>
          <w:b/>
          <w:i w:val="false"/>
          <w:color w:val="000000"/>
          <w:sz w:val="28"/>
        </w:rPr>
        <w:t>
Бюджеттік кредиттер
</w:t>
      </w:r>
      <w:r>
        <w:rPr>
          <w:rFonts w:ascii="Times New Roman"/>
          <w:b w:val="false"/>
          <w:i w:val="false"/>
          <w:color w:val="000000"/>
          <w:sz w:val="28"/>
        </w:rPr>
        <w:t>
                          60459925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04        Бiлiм беру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3555427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225     Қазақстан Республикасы Білім және ғылым        3399396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министрлiгi
</w:t>
      </w:r>
      <w:r>
        <w:rPr>
          <w:rFonts w:ascii="Times New Roman"/>
          <w:b w:val="false"/>
          <w:i w:val="false"/>
          <w:color w:val="000000"/>
          <w:sz w:val="28"/>
        </w:rPr>
        <w:t>
</w:t>
      </w:r>
      <w:r>
        <w:br/>
      </w:r>
      <w:r>
        <w:rPr>
          <w:rFonts w:ascii="Times New Roman"/>
          <w:b w:val="false"/>
          <w:i w:val="false"/>
          <w:color w:val="000000"/>
          <w:sz w:val="28"/>
        </w:rPr>
        <w:t>
      015  Жоғары кәсіби білімді мамандар даярлауда       3399396
</w:t>
      </w:r>
      <w:r>
        <w:br/>
      </w:r>
      <w:r>
        <w:rPr>
          <w:rFonts w:ascii="Times New Roman"/>
          <w:b w:val="false"/>
          <w:i w:val="false"/>
          <w:color w:val="000000"/>
          <w:sz w:val="28"/>
        </w:rPr>
        <w:t>
           мемлекеттік білім беруді кредиттеу
</w:t>
      </w:r>
      <w:r>
        <w:br/>
      </w:r>
      <w:r>
        <w:rPr>
          <w:rFonts w:ascii="Times New Roman"/>
          <w:b w:val="false"/>
          <w:i w:val="false"/>
          <w:color w:val="000000"/>
          <w:sz w:val="28"/>
        </w:rPr>
        <w:t>
</w:t>
      </w:r>
      <w:r>
        <w:rPr>
          <w:rFonts w:ascii="Times New Roman"/>
          <w:b w:val="false"/>
          <w:i/>
          <w:color w:val="000000"/>
          <w:sz w:val="28"/>
        </w:rPr>
        <w:t>
   226     Қазақстан Республикасы Денсаулық сақтау         156031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министрлігі
</w:t>
      </w:r>
      <w:r>
        <w:rPr>
          <w:rFonts w:ascii="Times New Roman"/>
          <w:b w:val="false"/>
          <w:i w:val="false"/>
          <w:color w:val="000000"/>
          <w:sz w:val="28"/>
        </w:rPr>
        <w:t>
</w:t>
      </w:r>
      <w:r>
        <w:br/>
      </w:r>
      <w:r>
        <w:rPr>
          <w:rFonts w:ascii="Times New Roman"/>
          <w:b w:val="false"/>
          <w:i w:val="false"/>
          <w:color w:val="000000"/>
          <w:sz w:val="28"/>
        </w:rPr>
        <w:t>
      004  Жоғары кәсіби білімді мамандар даярлауда        156031
</w:t>
      </w:r>
      <w:r>
        <w:br/>
      </w:r>
      <w:r>
        <w:rPr>
          <w:rFonts w:ascii="Times New Roman"/>
          <w:b w:val="false"/>
          <w:i w:val="false"/>
          <w:color w:val="000000"/>
          <w:sz w:val="28"/>
        </w:rPr>
        <w:t>
           мемлекеттік білім беруді кредиттеу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07        Тұрғын үй-коммуналдық шаруашылық         
</w:t>
      </w:r>
      <w:r>
        <w:rPr>
          <w:rFonts w:ascii="Times New Roman"/>
          <w:b/>
          <w:i w:val="false"/>
          <w:color w:val="000000"/>
          <w:sz w:val="28"/>
        </w:rPr>
        <w:t>
</w:t>
      </w:r>
      <w:r>
        <w:rPr>
          <w:rFonts w:ascii="Times New Roman"/>
          <w:b w:val="false"/>
          <w:i w:val="false"/>
          <w:color w:val="000000"/>
          <w:sz w:val="28"/>
        </w:rPr>
        <w:t>
  42000000
</w:t>
      </w:r>
      <w:r>
        <w:br/>
      </w:r>
      <w:r>
        <w:rPr>
          <w:rFonts w:ascii="Times New Roman"/>
          <w:b w:val="false"/>
          <w:i w:val="false"/>
          <w:color w:val="000000"/>
          <w:sz w:val="28"/>
        </w:rPr>
        <w:t>
</w:t>
      </w:r>
      <w:r>
        <w:rPr>
          <w:rFonts w:ascii="Times New Roman"/>
          <w:b w:val="false"/>
          <w:i/>
          <w:color w:val="000000"/>
          <w:sz w:val="28"/>
        </w:rPr>
        <w:t>
   233     Қазақстан Республикасы Индустрия және          
</w:t>
      </w:r>
      <w:r>
        <w:rPr>
          <w:rFonts w:ascii="Times New Roman"/>
          <w:b w:val="false"/>
          <w:i w:val="false"/>
          <w:color w:val="000000"/>
          <w:sz w:val="28"/>
        </w:rPr>
        <w:t>
42000000
</w:t>
      </w:r>
      <w:r>
        <w:br/>
      </w:r>
      <w:r>
        <w:rPr>
          <w:rFonts w:ascii="Times New Roman"/>
          <w:b w:val="false"/>
          <w:i w:val="false"/>
          <w:color w:val="000000"/>
          <w:sz w:val="28"/>
        </w:rPr>
        <w:t>
</w:t>
      </w:r>
      <w:r>
        <w:rPr>
          <w:rFonts w:ascii="Times New Roman"/>
          <w:b w:val="false"/>
          <w:i/>
          <w:color w:val="000000"/>
          <w:sz w:val="28"/>
        </w:rPr>
        <w:t>
           сауда министрлігі
</w:t>
      </w:r>
      <w:r>
        <w:rPr>
          <w:rFonts w:ascii="Times New Roman"/>
          <w:b w:val="false"/>
          <w:i w:val="false"/>
          <w:color w:val="000000"/>
          <w:sz w:val="28"/>
        </w:rPr>
        <w:t>
</w:t>
      </w:r>
      <w:r>
        <w:br/>
      </w:r>
      <w:r>
        <w:rPr>
          <w:rFonts w:ascii="Times New Roman"/>
          <w:b w:val="false"/>
          <w:i w:val="false"/>
          <w:color w:val="000000"/>
          <w:sz w:val="28"/>
        </w:rPr>
        <w:t>
      002  Облыстық бюджеттерге, Астана және Алматы       42000000
</w:t>
      </w:r>
      <w:r>
        <w:br/>
      </w:r>
      <w:r>
        <w:rPr>
          <w:rFonts w:ascii="Times New Roman"/>
          <w:b w:val="false"/>
          <w:i w:val="false"/>
          <w:color w:val="000000"/>
          <w:sz w:val="28"/>
        </w:rPr>
        <w:t>
           қалаларының бюджеттеріне тұрғын үй салуға
</w:t>
      </w:r>
      <w:r>
        <w:br/>
      </w:r>
      <w:r>
        <w:rPr>
          <w:rFonts w:ascii="Times New Roman"/>
          <w:b w:val="false"/>
          <w:i w:val="false"/>
          <w:color w:val="000000"/>
          <w:sz w:val="28"/>
        </w:rPr>
        <w:t>
           кредиттер беру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10        Ауыл, су, орман, балық шаруашылығы,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813041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ерекше қорғалатын табиғи аумақтар,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қоршаған ортаны және жануарлар дүниесін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қорғау, жер қатынастары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212     Қазақстан Республикасы Ауыл шаруашылығы         813041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министрлiгi
</w:t>
      </w:r>
      <w:r>
        <w:rPr>
          <w:rFonts w:ascii="Times New Roman"/>
          <w:b w:val="false"/>
          <w:i w:val="false"/>
          <w:color w:val="000000"/>
          <w:sz w:val="28"/>
        </w:rPr>
        <w:t>
</w:t>
      </w:r>
      <w:r>
        <w:br/>
      </w:r>
      <w:r>
        <w:rPr>
          <w:rFonts w:ascii="Times New Roman"/>
          <w:b w:val="false"/>
          <w:i w:val="false"/>
          <w:color w:val="000000"/>
          <w:sz w:val="28"/>
        </w:rPr>
        <w:t>
      026  Су ресурстарын басқару және жердi қалпына        813041
</w:t>
      </w:r>
      <w:r>
        <w:br/>
      </w:r>
      <w:r>
        <w:rPr>
          <w:rFonts w:ascii="Times New Roman"/>
          <w:b w:val="false"/>
          <w:i w:val="false"/>
          <w:color w:val="000000"/>
          <w:sz w:val="28"/>
        </w:rPr>
        <w:t>
           келтiруді жетілдіру жобасына кредит беру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12        Көлiк және коммуникациялар
</w:t>
      </w:r>
      <w:r>
        <w:rPr>
          <w:rFonts w:ascii="Times New Roman"/>
          <w:b/>
          <w:i w:val="false"/>
          <w:color w:val="000000"/>
          <w:sz w:val="28"/>
        </w:rPr>
        <w:t>
</w:t>
      </w:r>
      <w:r>
        <w:rPr>
          <w:rFonts w:ascii="Times New Roman"/>
          <w:b w:val="false"/>
          <w:i w:val="false"/>
          <w:color w:val="000000"/>
          <w:sz w:val="28"/>
        </w:rPr>
        <w:t>
                   6940853
</w:t>
      </w:r>
      <w:r>
        <w:br/>
      </w:r>
      <w:r>
        <w:rPr>
          <w:rFonts w:ascii="Times New Roman"/>
          <w:b w:val="false"/>
          <w:i w:val="false"/>
          <w:color w:val="000000"/>
          <w:sz w:val="28"/>
        </w:rPr>
        <w:t>
</w:t>
      </w:r>
      <w:r>
        <w:rPr>
          <w:rFonts w:ascii="Times New Roman"/>
          <w:b w:val="false"/>
          <w:i/>
          <w:color w:val="000000"/>
          <w:sz w:val="28"/>
        </w:rPr>
        <w:t>
   215     Қазақстан Республикасы Көлік және               355853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коммуникация министрлiгi
</w:t>
      </w:r>
      <w:r>
        <w:rPr>
          <w:rFonts w:ascii="Times New Roman"/>
          <w:b w:val="false"/>
          <w:i w:val="false"/>
          <w:color w:val="000000"/>
          <w:sz w:val="28"/>
        </w:rPr>
        <w:t>
</w:t>
      </w:r>
      <w:r>
        <w:br/>
      </w:r>
      <w:r>
        <w:rPr>
          <w:rFonts w:ascii="Times New Roman"/>
          <w:b w:val="false"/>
          <w:i w:val="false"/>
          <w:color w:val="000000"/>
          <w:sz w:val="28"/>
        </w:rPr>
        <w:t>
      007  Астана қаласында халықаралық әуежай              355853
</w:t>
      </w:r>
      <w:r>
        <w:br/>
      </w:r>
      <w:r>
        <w:rPr>
          <w:rFonts w:ascii="Times New Roman"/>
          <w:b w:val="false"/>
          <w:i w:val="false"/>
          <w:color w:val="000000"/>
          <w:sz w:val="28"/>
        </w:rPr>
        <w:t>
           құрылысына кредит беру
</w:t>
      </w:r>
      <w:r>
        <w:br/>
      </w:r>
      <w:r>
        <w:rPr>
          <w:rFonts w:ascii="Times New Roman"/>
          <w:b w:val="false"/>
          <w:i w:val="false"/>
          <w:color w:val="000000"/>
          <w:sz w:val="28"/>
        </w:rPr>
        <w:t>
</w:t>
      </w:r>
      <w:r>
        <w:rPr>
          <w:rFonts w:ascii="Times New Roman"/>
          <w:b w:val="false"/>
          <w:i/>
          <w:color w:val="000000"/>
          <w:sz w:val="28"/>
        </w:rPr>
        <w:t>
225     Қазақстан Республикасы Білім және ғылым         6585000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министрлігі
</w:t>
      </w:r>
      <w:r>
        <w:rPr>
          <w:rFonts w:ascii="Times New Roman"/>
          <w:b w:val="false"/>
          <w:i w:val="false"/>
          <w:color w:val="000000"/>
          <w:sz w:val="28"/>
        </w:rPr>
        <w:t>
</w:t>
      </w:r>
      <w:r>
        <w:br/>
      </w:r>
      <w:r>
        <w:rPr>
          <w:rFonts w:ascii="Times New Roman"/>
          <w:b w:val="false"/>
          <w:i w:val="false"/>
          <w:color w:val="000000"/>
          <w:sz w:val="28"/>
        </w:rPr>
        <w:t>
      041  "Байқоңыр" ғарыш айлағында "Байтерек" ғарыштық  6585000
</w:t>
      </w:r>
      <w:r>
        <w:br/>
      </w:r>
      <w:r>
        <w:rPr>
          <w:rFonts w:ascii="Times New Roman"/>
          <w:b w:val="false"/>
          <w:i w:val="false"/>
          <w:color w:val="000000"/>
          <w:sz w:val="28"/>
        </w:rPr>
        <w:t>
           зымыран кешенін құруға кредит беру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13        Басқалар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7150604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217     Қазақстан Республикасы Қаржы министрлiгi        7150604
</w:t>
      </w:r>
      <w:r>
        <w:rPr>
          <w:rFonts w:ascii="Times New Roman"/>
          <w:b w:val="false"/>
          <w:i w:val="false"/>
          <w:color w:val="000000"/>
          <w:sz w:val="28"/>
        </w:rPr>
        <w:t>
</w:t>
      </w:r>
      <w:r>
        <w:br/>
      </w:r>
      <w:r>
        <w:rPr>
          <w:rFonts w:ascii="Times New Roman"/>
          <w:b w:val="false"/>
          <w:i w:val="false"/>
          <w:color w:val="000000"/>
          <w:sz w:val="28"/>
        </w:rPr>
        <w:t>
      011  Мемлекеттiк кепiлдiктер бойынша мiндетте-       6550604
</w:t>
      </w:r>
      <w:r>
        <w:br/>
      </w:r>
      <w:r>
        <w:rPr>
          <w:rFonts w:ascii="Times New Roman"/>
          <w:b w:val="false"/>
          <w:i w:val="false"/>
          <w:color w:val="000000"/>
          <w:sz w:val="28"/>
        </w:rPr>
        <w:t>
           мелерді орындау
</w:t>
      </w:r>
      <w:r>
        <w:br/>
      </w:r>
      <w:r>
        <w:rPr>
          <w:rFonts w:ascii="Times New Roman"/>
          <w:b w:val="false"/>
          <w:i w:val="false"/>
          <w:color w:val="000000"/>
          <w:sz w:val="28"/>
        </w:rPr>
        <w:t>
      012  Облыстық бюджеттердің, республикалық маңызы      600000
</w:t>
      </w:r>
      <w:r>
        <w:br/>
      </w:r>
      <w:r>
        <w:rPr>
          <w:rFonts w:ascii="Times New Roman"/>
          <w:b w:val="false"/>
          <w:i w:val="false"/>
          <w:color w:val="000000"/>
          <w:sz w:val="28"/>
        </w:rPr>
        <w:t>
           бар қала, астана бюджеттерінің кассалық
</w:t>
      </w:r>
      <w:r>
        <w:br/>
      </w:r>
      <w:r>
        <w:rPr>
          <w:rFonts w:ascii="Times New Roman"/>
          <w:b w:val="false"/>
          <w:i w:val="false"/>
          <w:color w:val="000000"/>
          <w:sz w:val="28"/>
        </w:rPr>
        <w:t>
           алшақтығын жабуға арналған Қазақстан
</w:t>
      </w:r>
      <w:r>
        <w:br/>
      </w:r>
      <w:r>
        <w:rPr>
          <w:rFonts w:ascii="Times New Roman"/>
          <w:b w:val="false"/>
          <w:i w:val="false"/>
          <w:color w:val="000000"/>
          <w:sz w:val="28"/>
        </w:rPr>
        <w:t>
           Республикасы Yкiметiнiң резервi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Санаты                     Атауы                         Сомасы,
</w:t>
      </w:r>
      <w:r>
        <w:br/>
      </w:r>
      <w:r>
        <w:rPr>
          <w:rFonts w:ascii="Times New Roman"/>
          <w:b w:val="false"/>
          <w:i w:val="false"/>
          <w:color w:val="000000"/>
          <w:sz w:val="28"/>
        </w:rPr>
        <w:t>
  Сыныбы                                                мың теңге
</w:t>
      </w:r>
      <w:r>
        <w:br/>
      </w:r>
      <w:r>
        <w:rPr>
          <w:rFonts w:ascii="Times New Roman"/>
          <w:b w:val="false"/>
          <w:i w:val="false"/>
          <w:color w:val="000000"/>
          <w:sz w:val="28"/>
        </w:rPr>
        <w:t>
    Ішкi сыныбы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3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Бюджеттік кредиттерді өтеу
</w:t>
      </w:r>
      <w:r>
        <w:rPr>
          <w:rFonts w:ascii="Times New Roman"/>
          <w:b w:val="false"/>
          <w:i w:val="false"/>
          <w:color w:val="000000"/>
          <w:sz w:val="28"/>
        </w:rPr>
        <w:t>
                   12457377
</w:t>
      </w:r>
    </w:p>
    <w:p>
      <w:pPr>
        <w:spacing w:after="0"/>
        <w:ind w:left="0"/>
        <w:jc w:val="both"/>
      </w:pPr>
      <w:r>
        <w:rPr>
          <w:rFonts w:ascii="Times New Roman"/>
          <w:b w:val="false"/>
          <w:i w:val="false"/>
          <w:color w:val="000000"/>
          <w:sz w:val="28"/>
        </w:rPr>
        <w:t>
</w:t>
      </w:r>
      <w:r>
        <w:rPr>
          <w:rFonts w:ascii="Times New Roman"/>
          <w:b/>
          <w:i w:val="false"/>
          <w:color w:val="000000"/>
          <w:sz w:val="28"/>
        </w:rPr>
        <w:t>
5         Бюджеттік кредиттерді өтеу
</w:t>
      </w:r>
      <w:r>
        <w:rPr>
          <w:rFonts w:ascii="Times New Roman"/>
          <w:b w:val="false"/>
          <w:i w:val="false"/>
          <w:color w:val="000000"/>
          <w:sz w:val="28"/>
        </w:rPr>
        <w:t>
                   12457377
</w:t>
      </w:r>
      <w:r>
        <w:br/>
      </w:r>
      <w:r>
        <w:rPr>
          <w:rFonts w:ascii="Times New Roman"/>
          <w:b w:val="false"/>
          <w:i w:val="false"/>
          <w:color w:val="000000"/>
          <w:sz w:val="28"/>
        </w:rPr>
        <w:t>
</w:t>
      </w:r>
      <w:r>
        <w:rPr>
          <w:rFonts w:ascii="Times New Roman"/>
          <w:b w:val="false"/>
          <w:i/>
          <w:color w:val="000000"/>
          <w:sz w:val="28"/>
        </w:rPr>
        <w:t>
01      Бюджеттік кредиттерді өтеу                      8215209
</w:t>
      </w:r>
      <w:r>
        <w:rPr>
          <w:rFonts w:ascii="Times New Roman"/>
          <w:b w:val="false"/>
          <w:i w:val="false"/>
          <w:color w:val="000000"/>
          <w:sz w:val="28"/>
        </w:rPr>
        <w:t>
</w:t>
      </w:r>
      <w:r>
        <w:br/>
      </w:r>
      <w:r>
        <w:rPr>
          <w:rFonts w:ascii="Times New Roman"/>
          <w:b w:val="false"/>
          <w:i w:val="false"/>
          <w:color w:val="000000"/>
          <w:sz w:val="28"/>
        </w:rPr>
        <w:t>
      1    Мемлекеттік бюджеттен берілген бюджеттік        8215209
</w:t>
      </w:r>
      <w:r>
        <w:br/>
      </w:r>
      <w:r>
        <w:rPr>
          <w:rFonts w:ascii="Times New Roman"/>
          <w:b w:val="false"/>
          <w:i w:val="false"/>
          <w:color w:val="000000"/>
          <w:sz w:val="28"/>
        </w:rPr>
        <w:t>
           кредиттерді өтеу
</w:t>
      </w:r>
      <w:r>
        <w:br/>
      </w:r>
      <w:r>
        <w:rPr>
          <w:rFonts w:ascii="Times New Roman"/>
          <w:b w:val="false"/>
          <w:i w:val="false"/>
          <w:color w:val="000000"/>
          <w:sz w:val="28"/>
        </w:rPr>
        <w:t>
</w:t>
      </w:r>
      <w:r>
        <w:rPr>
          <w:rFonts w:ascii="Times New Roman"/>
          <w:b w:val="false"/>
          <w:i/>
          <w:color w:val="000000"/>
          <w:sz w:val="28"/>
        </w:rPr>
        <w:t>
   02      Төленген мемлекеттік кепілдіктер бойынша        4242168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талаптарды қайтару
</w:t>
      </w:r>
      <w:r>
        <w:rPr>
          <w:rFonts w:ascii="Times New Roman"/>
          <w:b w:val="false"/>
          <w:i w:val="false"/>
          <w:color w:val="000000"/>
          <w:sz w:val="28"/>
        </w:rPr>
        <w:t>
</w:t>
      </w:r>
      <w:r>
        <w:br/>
      </w:r>
      <w:r>
        <w:rPr>
          <w:rFonts w:ascii="Times New Roman"/>
          <w:b w:val="false"/>
          <w:i w:val="false"/>
          <w:color w:val="000000"/>
          <w:sz w:val="28"/>
        </w:rPr>
        <w:t>
      1    Төленген мемлекеттік кепілдіктер бойынша        4242168
</w:t>
      </w:r>
      <w:r>
        <w:br/>
      </w:r>
      <w:r>
        <w:rPr>
          <w:rFonts w:ascii="Times New Roman"/>
          <w:b w:val="false"/>
          <w:i w:val="false"/>
          <w:color w:val="000000"/>
          <w:sz w:val="28"/>
        </w:rPr>
        <w:t>
           талаптарды заңды тұлғалардың қайтаруы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Функционалдық топ                                       Сомасы,
</w:t>
      </w:r>
      <w:r>
        <w:br/>
      </w:r>
      <w:r>
        <w:rPr>
          <w:rFonts w:ascii="Times New Roman"/>
          <w:b w:val="false"/>
          <w:i w:val="false"/>
          <w:color w:val="000000"/>
          <w:sz w:val="28"/>
        </w:rPr>
        <w:t>
   Әкімші                  Атауы                       мың теңге
</w:t>
      </w:r>
      <w:r>
        <w:br/>
      </w:r>
      <w:r>
        <w:rPr>
          <w:rFonts w:ascii="Times New Roman"/>
          <w:b w:val="false"/>
          <w:i w:val="false"/>
          <w:color w:val="000000"/>
          <w:sz w:val="28"/>
        </w:rPr>
        <w:t>
       Бағдарлама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2                             3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V. Қаржы активтерімен жасалатын          100228111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операциялар бойынша сальдо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Қаржы активтерін сатып алу               100228111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01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Жалпы сипаттағы мемлекеттік қызметтер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көрсету                                          501261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217    Қазақстан Республикасы                      491551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Қаржы министрлiгi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006  Халықаралық қаржы ұйымдарының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акцияларын сатып алу                             491551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690    Қазақстан Республикасы                        9710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Орталық сайлау комиссиясы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003  Инженерлік-техникалық орталық құру                 9710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04        Білім беру                                  720000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225    Қазақстан Республикасы                      720000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Білім және ғылым министрлігі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032  Білім беруді және ғылымды институционалдық       720000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дамыту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07        Тұрғын үй-коммуналдық шаруашылық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11900000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217    Қазақстан Республикасы Қаржы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министрлігі                               11900000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053  Тұрғын үй құрылысының мемлекеттік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бағдарламасын іске асыруды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институционалдық қамтамасыз ету                11900000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08        Мәдениет, спорт, туризм және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ақпараттық кеңiстiк                        1929387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200    Қазақстан Республикасы Мәдениет,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ақпарат және спорт министрлігі             1929387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022  Бұқаралық ақпарат құралдарын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институционалдық дамыту                         1929387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09        Отын-энергетика кешені және жер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қойнауын пайдалану                         5773000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231    Қазақстан Республикасы Энергетика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және минералдық ресурстар министрлігі      5773000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007  Курчатов қаласында "Ядролық технологиялар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паркі" технопаркін құру                          273000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016  "ҚазМұнайГаз" ҰК" АҚ-тың жарғылық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капиталын ұлғайту                               1000000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033  Амангелдi газ кен орындары тобын игеру          4500000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10        Ауыл, су, орман, балық шаруашылығы,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ерекше қорғалатын табиғи аумақтар,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қоршаған ортаны және жануарлар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дүниесін қорғау, жер қатынастары          24784700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212    Қазақстан Республикасы Ауыл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шаруашылығы министрлiгi                   24784700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043  Ауыл шаруашылығын институционалды дамыту
</w:t>
      </w:r>
      <w:r>
        <w:rPr>
          <w:rFonts w:ascii="Times New Roman"/>
          <w:b w:val="false"/>
          <w:i w:val="false"/>
          <w:color w:val="000000"/>
          <w:sz w:val="28"/>
        </w:rPr>
        <w:t>
</w:t>
      </w:r>
      <w:r>
        <w:rPr>
          <w:rFonts w:ascii="Times New Roman"/>
          <w:b w:val="false"/>
          <w:i/>
          <w:color w:val="000000"/>
          <w:sz w:val="28"/>
        </w:rPr>
        <w:t>
24784700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12        Көлiк және коммуникациялар                 3839920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215    Қазақстан Республикасы Көлiк және          1762085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коммуникация министрлiгi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012  Астана қаласының халықаралық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әуежайын дамыту                                 1762085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603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Ақпараттандыру және байланыс               2077835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агенттігі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004  Байланыс пен хабар таратудың ұлттық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спутниктік жүйесін дамыту                        633126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013  Почта-жинақтау жүйесін дамыту                   1444709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13        Басқалар                                  52779843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217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Қаржы министрлігі                         13670000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027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Мемлекетаралық инвестициялық банк құру         13170000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029  Мемлекеттік аннуитеттік компания құру            500000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220    Қазақстан Республикасы Экономика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және бюджеттік жоспарлау министрлігі       1373887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012  Маркетингтік-талдамалық зерттеулер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орталығын дамыту                                1373887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233    Қазақстан Республикасының Индустрия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және сауда министрлiгi                    37735956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018  Индустриялық-инновациялық даму стратегия.      26193456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сын іске асыруды институционалдық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қамтамасыз ету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032  Шағын кәсіпкерлікті дамыту                     11542500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Санаты                     Атауы                         Сомасы,
</w:t>
      </w:r>
      <w:r>
        <w:br/>
      </w:r>
      <w:r>
        <w:rPr>
          <w:rFonts w:ascii="Times New Roman"/>
          <w:b w:val="false"/>
          <w:i w:val="false"/>
          <w:color w:val="000000"/>
          <w:sz w:val="28"/>
        </w:rPr>
        <w:t>
  Сыныбы                                                мың теңге
</w:t>
      </w:r>
      <w:r>
        <w:br/>
      </w:r>
      <w:r>
        <w:rPr>
          <w:rFonts w:ascii="Times New Roman"/>
          <w:b w:val="false"/>
          <w:i w:val="false"/>
          <w:color w:val="000000"/>
          <w:sz w:val="28"/>
        </w:rPr>
        <w:t>
    Ішкi сыныбы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3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Мемлекеттің қаржы активтерін сатудан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түсетін түсімдер                           2000000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6         Мемлекеттің қаржы активтерін сатудан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түсетін түсімдер                           2000000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01     Мемлекеттің қаржы активтерін сатудан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түсетін түсімдер                           2000000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1   Қаржы активтерін ел ішінде сатудан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түсетін түсімдер                                2000000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Атауы                         Сомасы,
</w:t>
      </w:r>
      <w:r>
        <w:br/>
      </w:r>
      <w:r>
        <w:rPr>
          <w:rFonts w:ascii="Times New Roman"/>
          <w:b w:val="false"/>
          <w:i w:val="false"/>
          <w:color w:val="000000"/>
          <w:sz w:val="28"/>
        </w:rPr>
        <w:t>
                                                        мың теңге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VI. Бюджет тапшылығы                    -113764224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VII. Бюджет тапшылығын қаржыландыру      113764224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________________________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"2005 жылға арналған
</w:t>
      </w:r>
      <w:r>
        <w:br/>
      </w:r>
      <w:r>
        <w:rPr>
          <w:rFonts w:ascii="Times New Roman"/>
          <w:b w:val="false"/>
          <w:i w:val="false"/>
          <w:color w:val="000000"/>
          <w:sz w:val="28"/>
        </w:rPr>
        <w:t>
                                      республикалық бюджет туралы"
</w:t>
      </w:r>
      <w:r>
        <w:br/>
      </w:r>
      <w:r>
        <w:rPr>
          <w:rFonts w:ascii="Times New Roman"/>
          <w:b w:val="false"/>
          <w:i w:val="false"/>
          <w:color w:val="000000"/>
          <w:sz w:val="28"/>
        </w:rPr>
        <w:t>
                                    Қазақстан Республикасының Заңына
</w:t>
      </w:r>
      <w:r>
        <w:br/>
      </w:r>
      <w:r>
        <w:rPr>
          <w:rFonts w:ascii="Times New Roman"/>
          <w:b w:val="false"/>
          <w:i w:val="false"/>
          <w:color w:val="000000"/>
          <w:sz w:val="28"/>
        </w:rPr>
        <w:t>
                                       өзгерістер мен толықтырулар
</w:t>
      </w:r>
      <w:r>
        <w:br/>
      </w:r>
      <w:r>
        <w:rPr>
          <w:rFonts w:ascii="Times New Roman"/>
          <w:b w:val="false"/>
          <w:i w:val="false"/>
          <w:color w:val="000000"/>
          <w:sz w:val="28"/>
        </w:rPr>
        <w:t>
                                              енгізу туралы"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2005 жылғы 16 мамырдағы
</w:t>
      </w:r>
      <w:r>
        <w:br/>
      </w:r>
      <w:r>
        <w:rPr>
          <w:rFonts w:ascii="Times New Roman"/>
          <w:b w:val="false"/>
          <w:i w:val="false"/>
          <w:color w:val="000000"/>
          <w:sz w:val="28"/>
        </w:rPr>
        <w:t>
                                            N 49-ІІІ ҚРЗ Заңына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"2005 жылға арналған
</w:t>
      </w:r>
      <w:r>
        <w:br/>
      </w:r>
      <w:r>
        <w:rPr>
          <w:rFonts w:ascii="Times New Roman"/>
          <w:b w:val="false"/>
          <w:i w:val="false"/>
          <w:color w:val="000000"/>
          <w:sz w:val="28"/>
        </w:rPr>
        <w:t>
                                       республикалық бюджет туралы"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2004 жылғы 2 желтоқсандағы
</w:t>
      </w:r>
      <w:r>
        <w:br/>
      </w:r>
      <w:r>
        <w:rPr>
          <w:rFonts w:ascii="Times New Roman"/>
          <w:b w:val="false"/>
          <w:i w:val="false"/>
          <w:color w:val="000000"/>
          <w:sz w:val="28"/>
        </w:rPr>
        <w:t>
                                              N 3-ІІІ Заңына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Шикізат секторы ұйымдарынан түсетін,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республикалық бюджетке есептелетін 2005 жылға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арналған түсімдердің көлемдері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P/c|                   Атауы                          |  Сомасы,
</w:t>
      </w:r>
      <w:r>
        <w:br/>
      </w:r>
      <w:r>
        <w:rPr>
          <w:rFonts w:ascii="Times New Roman"/>
          <w:b w:val="false"/>
          <w:i w:val="false"/>
          <w:color w:val="000000"/>
          <w:sz w:val="28"/>
        </w:rPr>
        <w:t>
 N |                                                  | мың теңге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2                           3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Барлығы                                        136577253
</w:t>
      </w:r>
      <w:r>
        <w:rPr>
          <w:rFonts w:ascii="Times New Roman"/>
          <w:b w:val="false"/>
          <w:i w:val="false"/>
          <w:color w:val="000000"/>
          <w:sz w:val="28"/>
        </w:rPr>
        <w:t>
</w:t>
      </w:r>
      <w:r>
        <w:br/>
      </w:r>
      <w:r>
        <w:rPr>
          <w:rFonts w:ascii="Times New Roman"/>
          <w:b w:val="false"/>
          <w:i w:val="false"/>
          <w:color w:val="000000"/>
          <w:sz w:val="28"/>
        </w:rPr>
        <w:t>
1 
</w:t>
      </w:r>
      <w:r>
        <w:rPr>
          <w:rFonts w:ascii="Times New Roman"/>
          <w:b/>
          <w:i w:val="false"/>
          <w:color w:val="000000"/>
          <w:sz w:val="28"/>
        </w:rPr>
        <w:t>
</w:t>
      </w:r>
      <w:r>
        <w:rPr>
          <w:rFonts w:ascii="Times New Roman"/>
          <w:b w:val="false"/>
          <w:i w:val="false"/>
          <w:color w:val="000000"/>
          <w:sz w:val="28"/>
        </w:rPr>
        <w:t>
Корпорациялық табыс салығы - барлығы                107044630
</w:t>
      </w:r>
      <w:r>
        <w:br/>
      </w:r>
      <w:r>
        <w:rPr>
          <w:rFonts w:ascii="Times New Roman"/>
          <w:b w:val="false"/>
          <w:i w:val="false"/>
          <w:color w:val="000000"/>
          <w:sz w:val="28"/>
        </w:rPr>
        <w:t>
    оның ішінде:
</w:t>
      </w:r>
      <w:r>
        <w:br/>
      </w:r>
      <w:r>
        <w:rPr>
          <w:rFonts w:ascii="Times New Roman"/>
          <w:b w:val="false"/>
          <w:i w:val="false"/>
          <w:color w:val="000000"/>
          <w:sz w:val="28"/>
        </w:rPr>
        <w:t>
    Қазақстан Республикасының Үкіметі белгілейтін
</w:t>
      </w:r>
      <w:r>
        <w:br/>
      </w:r>
      <w:r>
        <w:rPr>
          <w:rFonts w:ascii="Times New Roman"/>
          <w:b w:val="false"/>
          <w:i w:val="false"/>
          <w:color w:val="000000"/>
          <w:sz w:val="28"/>
        </w:rPr>
        <w:t>
    тізбе бойынша заңды тұлғалардан - шикізат секторы
</w:t>
      </w:r>
      <w:r>
        <w:br/>
      </w:r>
      <w:r>
        <w:rPr>
          <w:rFonts w:ascii="Times New Roman"/>
          <w:b w:val="false"/>
          <w:i w:val="false"/>
          <w:color w:val="000000"/>
          <w:sz w:val="28"/>
        </w:rPr>
        <w:t>
    ұйымдарынан алынатын корпорациялық табыс салығы       79827320
</w:t>
      </w:r>
    </w:p>
    <w:p>
      <w:pPr>
        <w:spacing w:after="0"/>
        <w:ind w:left="0"/>
        <w:jc w:val="both"/>
      </w:pPr>
      <w:r>
        <w:rPr>
          <w:rFonts w:ascii="Times New Roman"/>
          <w:b w:val="false"/>
          <w:i w:val="false"/>
          <w:color w:val="000000"/>
          <w:sz w:val="28"/>
        </w:rPr>
        <w:t>
    Қазақстан Республикасының Үкіметі белгілейтін
</w:t>
      </w:r>
      <w:r>
        <w:br/>
      </w:r>
      <w:r>
        <w:rPr>
          <w:rFonts w:ascii="Times New Roman"/>
          <w:b w:val="false"/>
          <w:i w:val="false"/>
          <w:color w:val="000000"/>
          <w:sz w:val="28"/>
        </w:rPr>
        <w:t>
    тізбе бойынша шикізат секторы ұйымдары төлем
</w:t>
      </w:r>
      <w:r>
        <w:br/>
      </w:r>
      <w:r>
        <w:rPr>
          <w:rFonts w:ascii="Times New Roman"/>
          <w:b w:val="false"/>
          <w:i w:val="false"/>
          <w:color w:val="000000"/>
          <w:sz w:val="28"/>
        </w:rPr>
        <w:t>
    көзінен ұстайтын резидент заңды тұлғалардан
</w:t>
      </w:r>
      <w:r>
        <w:br/>
      </w:r>
      <w:r>
        <w:rPr>
          <w:rFonts w:ascii="Times New Roman"/>
          <w:b w:val="false"/>
          <w:i w:val="false"/>
          <w:color w:val="000000"/>
          <w:sz w:val="28"/>
        </w:rPr>
        <w:t>
    алынатын корпорациялық табыс салығы                    3686310
</w:t>
      </w:r>
    </w:p>
    <w:p>
      <w:pPr>
        <w:spacing w:after="0"/>
        <w:ind w:left="0"/>
        <w:jc w:val="both"/>
      </w:pPr>
      <w:r>
        <w:rPr>
          <w:rFonts w:ascii="Times New Roman"/>
          <w:b w:val="false"/>
          <w:i w:val="false"/>
          <w:color w:val="000000"/>
          <w:sz w:val="28"/>
        </w:rPr>
        <w:t>
    Қазақстан Республикасының Үкіметі белгілейтін
</w:t>
      </w:r>
      <w:r>
        <w:br/>
      </w:r>
      <w:r>
        <w:rPr>
          <w:rFonts w:ascii="Times New Roman"/>
          <w:b w:val="false"/>
          <w:i w:val="false"/>
          <w:color w:val="000000"/>
          <w:sz w:val="28"/>
        </w:rPr>
        <w:t>
    тізбе бойынша шикізат секторы ұйымдары төлем
</w:t>
      </w:r>
      <w:r>
        <w:br/>
      </w:r>
      <w:r>
        <w:rPr>
          <w:rFonts w:ascii="Times New Roman"/>
          <w:b w:val="false"/>
          <w:i w:val="false"/>
          <w:color w:val="000000"/>
          <w:sz w:val="28"/>
        </w:rPr>
        <w:t>
    көзінен ұстайтын резидент емес заңды
</w:t>
      </w:r>
      <w:r>
        <w:br/>
      </w:r>
      <w:r>
        <w:rPr>
          <w:rFonts w:ascii="Times New Roman"/>
          <w:b w:val="false"/>
          <w:i w:val="false"/>
          <w:color w:val="000000"/>
          <w:sz w:val="28"/>
        </w:rPr>
        <w:t>
    тұлғалардан алынатын корпорациялық табыс салығы       23531000
</w:t>
      </w:r>
    </w:p>
    <w:p>
      <w:pPr>
        <w:spacing w:after="0"/>
        <w:ind w:left="0"/>
        <w:jc w:val="both"/>
      </w:pPr>
      <w:r>
        <w:rPr>
          <w:rFonts w:ascii="Times New Roman"/>
          <w:b w:val="false"/>
          <w:i w:val="false"/>
          <w:color w:val="000000"/>
          <w:sz w:val="28"/>
        </w:rPr>
        <w:t>
2   Шикізат секторы ұйымдарынан (Қазақстан
</w:t>
      </w:r>
      <w:r>
        <w:br/>
      </w:r>
      <w:r>
        <w:rPr>
          <w:rFonts w:ascii="Times New Roman"/>
          <w:b w:val="false"/>
          <w:i w:val="false"/>
          <w:color w:val="000000"/>
          <w:sz w:val="28"/>
        </w:rPr>
        <w:t>
    Республикасының Үкіметі белгілейтін тізбе
</w:t>
      </w:r>
      <w:r>
        <w:br/>
      </w:r>
      <w:r>
        <w:rPr>
          <w:rFonts w:ascii="Times New Roman"/>
          <w:b w:val="false"/>
          <w:i w:val="false"/>
          <w:color w:val="000000"/>
          <w:sz w:val="28"/>
        </w:rPr>
        <w:t>
    бойынша заңды тұлғалардан) роялти                     16141453
</w:t>
      </w:r>
    </w:p>
    <w:p>
      <w:pPr>
        <w:spacing w:after="0"/>
        <w:ind w:left="0"/>
        <w:jc w:val="both"/>
      </w:pPr>
      <w:r>
        <w:rPr>
          <w:rFonts w:ascii="Times New Roman"/>
          <w:b w:val="false"/>
          <w:i w:val="false"/>
          <w:color w:val="000000"/>
          <w:sz w:val="28"/>
        </w:rPr>
        <w:t>
3   Қазақстан Республикасының шикізат секторы
</w:t>
      </w:r>
      <w:r>
        <w:br/>
      </w:r>
      <w:r>
        <w:rPr>
          <w:rFonts w:ascii="Times New Roman"/>
          <w:b w:val="false"/>
          <w:i w:val="false"/>
          <w:color w:val="000000"/>
          <w:sz w:val="28"/>
        </w:rPr>
        <w:t>
    ұйымдарынан (Қазақстан Республикасының
</w:t>
      </w:r>
      <w:r>
        <w:br/>
      </w:r>
      <w:r>
        <w:rPr>
          <w:rFonts w:ascii="Times New Roman"/>
          <w:b w:val="false"/>
          <w:i w:val="false"/>
          <w:color w:val="000000"/>
          <w:sz w:val="28"/>
        </w:rPr>
        <w:t>
    Үкіметі белгілейтін тізбе бойынша заңды
</w:t>
      </w:r>
      <w:r>
        <w:br/>
      </w:r>
      <w:r>
        <w:rPr>
          <w:rFonts w:ascii="Times New Roman"/>
          <w:b w:val="false"/>
          <w:i w:val="false"/>
          <w:color w:val="000000"/>
          <w:sz w:val="28"/>
        </w:rPr>
        <w:t>
    тұлғалардан) жасалған келісім-шарттар бойынша
</w:t>
      </w:r>
      <w:r>
        <w:br/>
      </w:r>
      <w:r>
        <w:rPr>
          <w:rFonts w:ascii="Times New Roman"/>
          <w:b w:val="false"/>
          <w:i w:val="false"/>
          <w:color w:val="000000"/>
          <w:sz w:val="28"/>
        </w:rPr>
        <w:t>
    өнімді бөлу жөніндегі үлесі                           13391170
</w:t>
      </w:r>
    </w:p>
    <w:p>
      <w:pPr>
        <w:spacing w:after="0"/>
        <w:ind w:left="0"/>
        <w:jc w:val="both"/>
      </w:pPr>
      <w:r>
        <w:rPr>
          <w:rFonts w:ascii="Times New Roman"/>
          <w:b w:val="false"/>
          <w:i w:val="false"/>
          <w:color w:val="000000"/>
          <w:sz w:val="28"/>
        </w:rPr>
        <w:t>
___________________________
</w:t>
      </w:r>
    </w:p>
    <w:p>
      <w:pPr>
        <w:spacing w:after="0"/>
        <w:ind w:left="0"/>
        <w:jc w:val="both"/>
      </w:pPr>
      <w:r>
        <w:rPr>
          <w:rFonts w:ascii="Times New Roman"/>
          <w:b w:val="false"/>
          <w:i w:val="false"/>
          <w:color w:val="000000"/>
          <w:sz w:val="28"/>
        </w:rPr>
        <w:t>
                                         "2005 жылға арналған
</w:t>
      </w:r>
      <w:r>
        <w:br/>
      </w:r>
      <w:r>
        <w:rPr>
          <w:rFonts w:ascii="Times New Roman"/>
          <w:b w:val="false"/>
          <w:i w:val="false"/>
          <w:color w:val="000000"/>
          <w:sz w:val="28"/>
        </w:rPr>
        <w:t>
                                      республикалық бюджет туралы"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Заңына өзгерістер мен толықтырулар
</w:t>
      </w:r>
      <w:r>
        <w:br/>
      </w:r>
      <w:r>
        <w:rPr>
          <w:rFonts w:ascii="Times New Roman"/>
          <w:b w:val="false"/>
          <w:i w:val="false"/>
          <w:color w:val="000000"/>
          <w:sz w:val="28"/>
        </w:rPr>
        <w:t>
                                             енгізу туралы"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2005 жылғы 16 мамырдағы
</w:t>
      </w:r>
      <w:r>
        <w:br/>
      </w:r>
      <w:r>
        <w:rPr>
          <w:rFonts w:ascii="Times New Roman"/>
          <w:b w:val="false"/>
          <w:i w:val="false"/>
          <w:color w:val="000000"/>
          <w:sz w:val="28"/>
        </w:rPr>
        <w:t>
                                          N 49-ІІІ ҚРЗ Заңына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"2005 жылға арналған
</w:t>
      </w:r>
      <w:r>
        <w:br/>
      </w:r>
      <w:r>
        <w:rPr>
          <w:rFonts w:ascii="Times New Roman"/>
          <w:b w:val="false"/>
          <w:i w:val="false"/>
          <w:color w:val="000000"/>
          <w:sz w:val="28"/>
        </w:rPr>
        <w:t>
                                        республикалық бюджет туралы"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2004 жылғы 2 желтоқсандағы
</w:t>
      </w:r>
      <w:r>
        <w:br/>
      </w:r>
      <w:r>
        <w:rPr>
          <w:rFonts w:ascii="Times New Roman"/>
          <w:b w:val="false"/>
          <w:i w:val="false"/>
          <w:color w:val="000000"/>
          <w:sz w:val="28"/>
        </w:rPr>
        <w:t>
                                               N 3-ІІІ Заңына
</w:t>
      </w:r>
      <w:r>
        <w:br/>
      </w:r>
      <w:r>
        <w:rPr>
          <w:rFonts w:ascii="Times New Roman"/>
          <w:b w:val="false"/>
          <w:i w:val="false"/>
          <w:color w:val="000000"/>
          <w:sz w:val="28"/>
        </w:rPr>
        <w:t>
                                                  4-ҚОСЫМША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2005 жылға арналған республикалық бюджеттің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бюджеттік инвестициялық жобаларды (бағдарламаларды)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іске асыруға және заңды тұлғалардың жарғылық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капиталын қалыптастыруға немесе ұлғайтуға бағытталатын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бюджеттік бағдарламаларға бөлінген бюджеттік даму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бағдарламаларының тізбесі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Функционалдық топ
</w:t>
      </w:r>
      <w:r>
        <w:br/>
      </w:r>
      <w:r>
        <w:rPr>
          <w:rFonts w:ascii="Times New Roman"/>
          <w:b w:val="false"/>
          <w:i w:val="false"/>
          <w:color w:val="000000"/>
          <w:sz w:val="28"/>
        </w:rPr>
        <w:t>
    Әкімші                            Атауы
</w:t>
      </w:r>
      <w:r>
        <w:br/>
      </w:r>
      <w:r>
        <w:rPr>
          <w:rFonts w:ascii="Times New Roman"/>
          <w:b w:val="false"/>
          <w:i w:val="false"/>
          <w:color w:val="000000"/>
          <w:sz w:val="28"/>
        </w:rPr>
        <w:t>
        Бағдарлама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2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Инвестициялық жобалар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01        Жалпы сипаттағы мемлекеттiк қызметтер көрсету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102    Қазақстан Республикасы Парламентiнiң Шаруашылық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басқармасы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002  Заң жобалары мониторингінің автоматтандырылған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жүйесін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003  Қазақстан Республикасы Парламентiнiң Шаруашылық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басқармасы объектілерін салу және қайта жаңарту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204    Қазақстан Республикасы Сыртқы iстер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004  Қазақстан Республикасы Сыртқы істер министрлігі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объектілерін салу және қайта жаңарту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217    Қазақстан Республикасы Қаржы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007  Қазақстан Республикасы Қаржы министрлігі органдарының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ақпараттық жүйелерін құру және дамыту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026  Кедендік бақылау және кедендік инфрақұрылым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объектілерін салу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220    Қазақстан Республикасы Экономика және бюджеттiк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жоспарлау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002  Мемлекеттік басқарудың ахуалдық жүйесін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003  Қазақстан Республикасы Экономика және бюджеттік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жоспарлау министрлігінің ақпараттық жүйелерін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225    Қазақстан Республикасы Бiлiм және ғылым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005 Ғылыми объектілерді салу және қайта жаңарту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406    Республикалық бюджеттiң атқарылуын бақылау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жөніндегі есеп комитетi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002  Қаржы бақылау объектілері бойынша деректердің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ақпараттық базасын құру және дамыту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603    Қазақстан Республикасы Ақпараттандыру және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байланыс агенттігі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005  Мемлекеттік деректер базаларын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007  Мемлекеттік органдардың электрондық құжат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айналымының бірыңғай жүйесін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008  Мемлекеттік органдардың ақпараттық инфрақұрылымын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011  Мемлекеттік органдардың бірыңғай көліктік ортасын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606    Қазақстан Республикасы Статистика агенттігi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003  Мемлекеттік статистика органдарының ақпараттық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жүйелерін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690    Қазақстан Республикасы Орталық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сайлау комиссиясы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002  "Сайлау" автоматтандырылған ақпараттық жүйесін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02        Қорғаныс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202    Қазақстан Республикасы Төтенше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жағдайлар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003  Төтенше жағдайлардан қорғау объектілерін салу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мен қайта жаңарту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005  Алматы қаласының бюджетіне көшкінге қарсы және жер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көшкініне қарсы қауіпсіздікті қамтамасыз етуге берілетін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нысаналы даму трансферттері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208    Қазақстан Республикасы Қорғаныс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003  Қарулы Күштердің ақпараттық жүйелерін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004  Қарулы Күштердің инфрақұрылымын дамыту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678    Қазақстан Республикасы Республикалық ұланы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002  Республикалық ұлан объектілерін салу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03        Қоғамдық тәртiп, қауiпсiздік, құқық, сот,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қылмыстық-атқару қызметі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201    Қазақстан Республикасы Ішкі iстер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007  Қоғамдық тәртіп және қоғамдық қауіпсіздік объектілерін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салу, қайта жаңарту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008  Ішкі істер органдарының ақпараттық жүйелерін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009  3-мемлекеттік жоба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221    Қазақстан Республикасы Әділет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004  Қылмыстық-атқару жүйесі объектілерін салу және қайта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жаңарту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008  Әділет органдарының ақпараттық жүйесін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009  Қылмыстық-атқару жүйесінің ақпараттық жүйесін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410    Қазақстан Республикасы Ұлттық қауіпсіздік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комитеті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002  Ұлттық қауіпсіздік жүйесін дамыту бағдарламасы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501    Қазақстан Республикасы Жоғарғы Соты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002  Қазақстан Республикасы сот жүйесі органдарының бірыңғай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автоматтандырылған ақпараттық-талдау жүйесін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502    Қазақстан Республикасы Бас прокуратурасы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003  Қазақстан Республикасы Бас прокуратурасының Құқықтық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статистика және арнаулы есепке алу комитетінің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ақпараттық жүйесін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618    Қазақстан Республикасы Экономикалық қылмысқа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және сыбайлас жемқорлыққа қарсы күрес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агенттігі (қаржы полициясы)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003  Қазақстан Республикасы Экономикалық қылмысқа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сыбайлас жемқорлыққа қарсы күрес агенттігінің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автоматтандырылған бірыңғай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ақпараттық-телекоммуникациялық жүйесін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04        Бiлiм беру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200    Қазақстан Республикасы Мәдениет, ақпарат және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спорт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002  Спорт бойынша білім беру объектілерін салу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қайта жаңарту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201    Қазақстан Республикасы Ішкi iстер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013  Білім беру объектілерін салу және қайта жаңарту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225    Қазақстан Республикасы Білім және ғылым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011  Білім беру және ғылым объектілерін салу және қайта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жаңарту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012  Облыстық бюджеттерге, Астана және Алматы қалаларының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бюджеттеріне білім беру объектілерін салуға және қайта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жаңартуға берілетін нысаналы даму трансферттері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022  Білім беру жүйесін ақпараттандыру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031  Алматы қаласының бюджетіне білім беру объектілерінің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сейсмотұрақтылығын күшейту үшін берілетін нысаналы даму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трансферттері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226    Қазақстан Республикасы Денсаулық сақтау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026  Білім беру объектілерін салу және қайта жаңарту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618    Қазақстан Республикасы Экономикалық қылмысқа және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сыбайлас жемқорлыққа қарсы күрес агенттігі (қаржы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полициясы)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005  Қаржы полициясының объектілерін салу және қайта жаңарту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05        Денсаулық сақтау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226    Қазақстан Республикасы Денсаулық сақтау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005  Облыстық бюджеттерге, Астана қаласының бюджетіне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денсаулық сақтау объектілерін салуға және қайта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жаңартуға берілетін нысаналы даму трансферттері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016  Денсаулық сақтау объектілерін салу және қайта жаңарту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019  Денсаулық сақтаудың ақпараттық жүйелерін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023  Ауылдық (селолық) жерлердегі денсаулық сақтауда ұтқыр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және телемедицинаны дамыту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032  Алматы қалалық бюджетіне денсаулық сақтау объектілерінің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сейсмотұрақтылығын күшейту үшін берілетін нысаналы даму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трансферттері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06        Әлеуметтiк көмек және әлеуметтік қамсыздандыру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213    Қазақстан Республикасы Еңбек және халықты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әлеуметтiк қорғау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015  Зейнетақы төлеу жөніндегі мемлекеттік орталықтың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ақпараттық жүйесін дамыту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019  Облыстық бюджеттерге, Астана және Алматы қалаларының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бюджеттеріне әлеуметтік қамсыздандыру объектілерін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салуға және қайта жаңартуға берілетін нысаналы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даму трансферттері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025  Жұмыспен қамтудың және кедейшіліктің ақпараттық базасын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дамыту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028  Қазақстан Республикасы Еңбек және халықты әлеуметтік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қорғау министрлігінің көші-қон және демография жөніндегі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ақпараттық жүйесін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07        Тұрғын үй-коммуналдық шаруашылық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233    Қазақстан Республикасы Индустрия және сауда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002  Облыстық бюджеттерге, Астана және Алматы қалаларының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бюджеттеріне тұрғын үй салуға кредиттер беру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024  Облыстық бюджеттерге, Астана және Алматы қалаларының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бюджеттеріне сумен жабдықтау жүйесін дамытуға берілетін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нысаналы даму трансферттері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025  Облыстық бюджеттерге, Астана және Алматы қалаларының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бюджеттеріне мемлекеттік коммуналдық тұрғын үй қорының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тұрғын үйін салуға берілетін нысаналы даму трансферттері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028  Облыстық бюджеттерге, Астана және Алматы қалаларының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бюджеттеріне коммуналдық шаруашылықтарды дамыту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берілетін нысаналы даму трансферттері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029  Облыстық бюджеттерге, Астана және Алматы қалаларының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бюджеттеріне қалалары мен елді мекендерді көркейтуге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берілетін нысаналы даму трансферттері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08        Мәдениет, спорт, туризм және ақпараттық кеңiстiк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200    Қазақстан Республикасы Мәдениет, ақпарат және спорт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014  Спорт объектілерін салу және қайта жаңарту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026  Облыстық бюджеттерге, Астана және Алматы қалаларының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бюджеттеріне мәдениет және спорт объектілерін дамытуға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берілетін нысаналы даму трансферттері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09        Отын-энергетика кешені және жер қойнауын пайдалану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231    Қазақстан Республикасы Энергетика және минералдық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ресурстар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005  Қазақстандық Тоқамақ термоядролық материалтану реакторын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006  Л.Н.Гумилев атындағы Еуразия ұлттық университетінде ауыр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иондарды жеделдету негізінде пәнаралық ғылыми-зерттеу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кешенін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015  Жер қойнауы және жер қойнауын пайдаланушылар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ақпараттық жүйені дамыту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023  Арнайы бақылау станцияларында тіркелген ядролық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жарылыстар мен жер сілкіністерінің тарихи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сейсмограммаларының электрондық мұрағатын жасау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024  Облыстық бюджеттерге, Астана және Алматы қалаларының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бюджеттеріне жылу-энергетика жүйесін дамытуға берілетін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нысаналы даму трансферттері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10        Ауыл, су, орман, балық шаруашылығы, ерекше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қорғалатын табиғи аумақтар, қоршаған ортаны және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жануарлар дүниесін қорғау, жер қатынастары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212    Қазақстан Республикасы Ауыл шаруашылығы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014  Ирригациялық және дренаждық жүйелерді жетілдіру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016  Ауыл шаруашылығын жекешелендіруден кейінгі қолдау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017  Облыстық бюджеттерге, Астана және Алматы қалаларының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бюджеттеріне сумен жабдықтау жүйелерін дамытуға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берілетін нысаналы даму трансферттері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025  Су ресурстарын басқаруды жетілдіру және жерлерді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қалпына келтіру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026  Су ресурстарын басқару және жерді қалпына келтіруді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жетілдіру жобасына кредит беру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027  Сырдария өзенінің арнасын реттеу және Арал теңізінің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солтүстік бөлігін сақтау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028  Арал теңізі өңірінің елді мекендерін сумен жабдықтау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және санитариясы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029  Сумен жабдықтау жүйесін салу және қайта жаңарту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031  Гидротехникалық құрылысты қайта жаңарту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041  Нұра-Есіл өзендері алабының қоршаған ортасын оңалту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басқару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044  Ормандарды сақтау және республиканың орманды аумақтарын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көбейту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045  Қазақстан Республикасы Ауыл шаруашылығы министрлігінің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ақпараттық-маркетингтік жүйесін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056  Қазақстанның ауыл шаруашылығы өнімдерінің бәсекеге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қабілеттілігін арттыру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743  Өсімдіктер мен жануарлардың гендік ресурстарының ұлттық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қоймасын салу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234    Қазақстан Республикасы Қоршаған ортаны қорғау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004  Қоршаған ортаны қорғау объектілерін салу және қайта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жаңарту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005  Қоршаған ортаны қорғау объектілерін оңалту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007  Қоршаған ортаны қорғаудың ақпараттық жүйесін құру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дамыту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009  Облыстық бюджеттерге, Астана және Алматы қалаларының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бюджеттеріне қоршаған ортаны қорғау объектілерін салуға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және қайта жаңартуға берілетін нысаналы даму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трансферттері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614    Қазақстан Республикасы Жер ресурстарын басқару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агенттiгi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003  Мемлекеттік жер кадастрының автоматтандырылған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ақпараттық жүйесін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005  Республикалық картографиялық фабриканы салу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12        Көлiк және коммуникациялар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215    Қазақстан Республикасы Көлiк және коммуникация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002  Республикалық деңгейде автомобиль жолдарын дамыту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006  Әуе көлігі инфрақұрылымын дамыту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007  Астана қаласында халықаралық әуежай құрылысына кредит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беру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008  Темір жол көлігі инфрақұрылымын дамыту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020  Су көлігі инфрақұрылымын дамыту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028  Облыстық бюджеттерге, Астана және Алматы қалаларының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бюджеттеріне көлік жүйесін дамытуға берілетін нысаналы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даму трансферттері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225    Қазақстан Республикасы Білім және ғылым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041  "Байқоңыр" ғарыш айлағында "Байтерек" ғарыштық зымыран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кешенін құруға кредит беру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603    Қазақстан Республикасы Ақпараттандыру және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байланыс агенттігі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002  Радиожиілік өрісінің және радиоэлектрондық құралдардың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мониторинг жүйесін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13        Басқалар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203    Қазақстан Республикасы Табиғи монополияларды реттеу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агенттігі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002   Монополистер қызметінің мониторингі бойынша электрондық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деректер базасын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220    Қазақстан Республикасы Экономика және бюджеттік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жоспарлау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015  Облыстық бюджеттерге экономикасы күйзеліске ұшыраған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шағын қалаларды дамытуға берілетін нысаналы даму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трансферттері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233    Қазақстан Республикасының Индустрия және сауда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009  Астана қаласында эталондық орталық салу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012  Қазақстан Республикасында кәсіпкерлікті қолдау жөніндегі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ақпараттық жүйені дамыту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017  Экспорттық бақылаудың ақпараттық жүйесін дамыту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038  Ақпараттық технологиялық паркін дамыту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608    Қазақстан Республикасы Мемлекеттік қызмет істері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агенттігі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005  Астана қаласының бюджетіне мемлекеттік органдардың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мемлекеттік мекемелердің қызметкерлеріне тұрғын үй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салуға және сатып алуда үлестік қатысуға берілетін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нысаналы даму трансферттері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694    Қазақстан Республикасы Президентінің Іс басқармасы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008  Қазақстан Республикасы Президентінің Іс басқармасының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объектілерін салу және қайта жаңарту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Инвестициялық бағдарламалар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01        Жалпы сипаттағы мемлекеттік қызметтер көрсету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204    Қазақстан Республикасы Сыртқы iстер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009  Қазақстан Республикасының дипломатиялық өкілдiктерiн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орналастыру үшін шетелде жылжымайтын мүлік объектiлерiн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сатып алу және салу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225    Қазақстан Республикасы Бiлiм және ғылым министрлiгі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002  Іргелi және қолданбалы ғылыми зерттеулер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603    Қазақстан Республикасы Ақпараттандыру және байланыс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агенттігі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003  Ақпараттандыру және байланыс саласындағы қолданбалы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ғылыми зерттеулер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606    Қазақстан Республикасы Статистика агенттігi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004  Мемлекеттік статистика саласындағы қолданбалы ғылыми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зерттеулер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608    Қазақстан Республикасы Мемлекеттiк қызмет iстері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агенттiгі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003  Мемлекеттiк басқару және мемлекеттiк қызмет саласындағы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қолданбалы ғылыми-зерттеулер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02        Қорғаныс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208    Қазақстан Республикасы Қорғаныс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006 Қару-жарақ, әскери және өзге де техниканы, байланыс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жүйелерiн жаңғырту және сатып алу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008 Қорғаныс сипатындағы қолданбалы ғылыми зерттеулер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мен тәжiрибе-конструкторлық жұмыстар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04        Білім беру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200    Қазақстан Республикасы Мәдениет, ақпарат және спорт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министрлiгі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004  Орта кәсiптiк білiмдi мамандар даярлау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201    Қазақстан Республикасы Iшкi істер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010  Орта кәсiптік білімдi мамандар даярлау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012  Жоғары кәсiби білімдi мамандар даярлау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202    Қазақстан Республикасы Төтенше жағдайлар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министрлігi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006  Жоғары кәсiби білімдi мамандар даярлау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208    Қазақстан Республикасы Қорғаныс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010  Орта кәсіптік білімді мамандар даярлау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011  Жоғары және жоғары оқу орнынан кейiнгi кәсiби білiмдi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мамандар даярлау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220    Қазақстан Республикасы Экономика және бюджеттiк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жоспарлау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042  Экономика саласындағы басшы қызметкерлердiң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біліктiлігiн арттыру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221    Қазақстан Республикасы Әдiлет министрлігi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007 Орта кәсiптiк білімдi мамандар даярлау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225    Қазақстан Республикасы Білім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008  Білім беру ұйымдары үшін оқулықтар мен оқу-әдiстемелiк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кешендерiн әзiрлеу және тәжiрибеден өткiзу, бiлім беру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саласында қызмет көрсететiн республикалық ұйымдар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шетелдегi қазақ диаспорасы үшін оқу әдебиетiн шығару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және жеткізу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013  Орта кәсiптiк бiлімдi мамандар даярлау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014  Білім беру саласындағы қолданбалы ғылыми зерттеулер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015  Жоғары кәсiби бiлімдi мамандар даярлауда мемлекеттiк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білім берудi кредиттеу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020  Жоғары және жоғары оқу орнынан кейiнгi кәсiптiк бiлімдi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мамандар даярлау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226    Қазақстан Республикасы Денсаулық сақтау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002  Орта кәсiптiк бiлімдi мамандар даярлау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003  Жоғары және жоғары оқу орнынан кейiнгi кәсiптiк білімдi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мамандар даярлау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004  Жоғары кәсiби бiлiмдi мамандар даярлауда мемлекеттiк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білім берудi кредиттеу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618    Қазақстан Республикасы Экономикалық қылмысқа және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сыбайлас жемқорлыққа қарсы күрес агенттiгi (қаржы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полициясы)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004  Жоғары кәсiби бiлiмдi мамандар даярлау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694    Қазақстан Республикасы Президентiнiң Ic басқармасы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011  Дәрігерлердi шетелдерде қайта даярлау және мамандандыру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05        Денсаулық сақтау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226    Қазақстан Республикасы Денсаулық сақтау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009  Денсаулық сақтау саласындағы қолданбалы ғылыми зерттеулер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06        Әлеуметтік көмек және әлеуметтiк қамсыздандыру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213    Қазақстан Республикасы Еңбек және халықты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әлеуметтік қорғау министрлiгі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012  Еңбектi қорғау саласындағы қолданбалы ғылыми зерттеулер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08        Мәдениет, спорт, туризм және ақпараттық кеңiстік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200    Қазақстан Республикасы Мәдениет, ақпарат және спорт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006  Мәдениет, ақпарат және спорт саласындағы қолданбалы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ғылыми зерттеулер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09        Отын-энергетика кешенi және жер қойнауын пайдалану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231    Қазақстан Республикасы Энергетика және минералдық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ресурстар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003  Жер қойнауын пайдалану геологиясы саласындағы қолданбалы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ғылыми зерттеулер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004  Жылу-энергетика кешенi, мұнай-химия және минералдық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ресурстар саласындағы технологиялық сипаттағы қолданбалы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ғылыми зерттеулер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10        Ауыл, су, орман, балық шаруашылығы, ерекше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қорғалатын табиғи аумақтар, қоршаған ортаны және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жануарлар дүниесiн қорғау, жер қатынастары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212    Қазақстан Республикасы Ауыл шаруашылығы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039  Батыс Тянь-Шань биоәралуандығын сақтау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042  Агроөнеркәсіп кешенi саласындағы қолданбалы ғылыми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зерттеулер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234    Қазақстан Республикасы Қоршаған ортаны қорғау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министрлiгі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003  Қоршаған ортаны қорғау саласындағы ғылыми зерттеулер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614    Қазақстан Республикасы Жер ресурстарын басқару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агенттiгi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006  Жер ресурстарын басқару саласындағы қолданбалы ғылыми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зерттеулер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11        Өнеркәсiп, сәулет, қала құрылысы және құрылыс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қызметi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233    Қазақстан Республикасы Индустрия және сауда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министрлiгі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005  Құрылыс саласындағы қолданбалы ғылыми зерттеулер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006  Технологиялық сипаттағы қолданбалы ғылыми зерттеулер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12        Көлiк және коммуникациялар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215    Қазақстан Республикасы Көлiк және коммуникация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010  Көлiк және коммуникациялар саласындағы қолданбалы ғылыми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зерттеулер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13        Басқалар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233    Қазақстан Республикасы Индустрия және сауда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007  Стандарттау, сертификаттау, метрология және сапа жүйесi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саласындағы қолданбалы ғылыми зерттеулер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15        Ресми трансферттер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217    Қазақстан Республикасы Қаржы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066  Республикалық бюджеттен Ұлттық қорға берілетін ресми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трансферттер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Заңды тұлғалардың жарғылық капиталын қалыптастыруға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және ұлғайтуға инвестициялар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01        Жалпы сипаттағы мемлекеттiк қызметтер көрсету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217    Қазақстан Республикасы Қаржы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006  Халықаралық қаржы ұйымдарының акцияларын сатып алу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690    Қазақстан Республикасы Орталық сайлау комиссиясы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003  Инженерлік-техникалық орталық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04        Білім беру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225    Қазақстан Республикасы Білім және ғылым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032  Білім беруді және ғылымды институционалдық дамыту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07        Тұрғын үй-коммуналдық шаруашылық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217    Қазақстан Республикасы Қаржы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053  Тұрғын үй құрылысының мемлекеттiк бағдарламасын iске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асыруды институционалдық қамтамасыз ету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08        Мәдениет, спорт, туризм және ақпараттық кеңiстiк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200    Қазақстан Республикасы Мәдениет, ақпарат және спорт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министрлiгі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022  Бұқаралық ақпарат құралдарын институционалдық дамыту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09        Отын-энергетика кешенi және жер қойнауын пайдалану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231    Қазақстан Республикасы Энергетика және минералдық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ресурстар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007  Курчатов қаласында "Ядролық технологиялар паркі"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технопаркін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016  "ҚазмұнайГаз" ҰК" АҚ-тың жарғылық капиталын ұлғайту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033  Амангелдi газ кен орындары тобын игеру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10        Ауыл, су, орман, балық шаруашылығы, ерекше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қорғалатын табиғи аумақтар, қоршаған ортаны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және жануарлар дүниесін қорғау, жер қатынастары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212    Қазақстан Республикасы Ауыл шаруашылығы министрлiгі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043  Ауыл шаруашылығын институционалдық дамыту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12        Көлік және коммуникациялар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215    Қазақстан Республикасы Көлiк және коммуникация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министрлiгі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012  Астана қаласының халықаралық әуежайын дамыту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603    Қазақстан Республикасы Ақпараттандыру және байланыс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агенттігі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004  Байланыс пен хабар таратудың ұлттық спутниктік жүйесiн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дамыту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013  Почта-жинақтау жүйесiн дамыту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13        Басқалар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217    Қазақстан Республикасы Қаржы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027  Мемлекетаралық инвестициялық банк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029  Мемлекеттiк аннуитеттік компания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220    Қазақстан Республикасы Экономика және бюджеттiк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жоспарлау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012  Маркетингтiк-талдамалық зерттеулер орталығын дамыту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233    Қазақстан Республикасы Индустрия және сауда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018  Индустриялық-инновациялық даму стратегиясын iске асыруды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институционалдық қамтамасыз ету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032  Шағын кәсiпкерлiктi дамыту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