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e2bf" w14:textId="b53e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2005 жылғы 22 қарашадағы N 88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2006 жылға арналған республикалық бюджет 1-қосымшаға сәйкес мынадай көлемдерде бекiтiлсiн: </w:t>
      </w:r>
      <w:r>
        <w:br/>
      </w:r>
      <w:r>
        <w:rPr>
          <w:rFonts w:ascii="Times New Roman"/>
          <w:b w:val="false"/>
          <w:i w:val="false"/>
          <w:color w:val="000000"/>
          <w:sz w:val="28"/>
        </w:rPr>
        <w:t xml:space="preserve">
      1) кiрiстер - 1 510 292 399 мың теңге, оның iшiнде: </w:t>
      </w:r>
      <w:r>
        <w:br/>
      </w:r>
      <w:r>
        <w:rPr>
          <w:rFonts w:ascii="Times New Roman"/>
          <w:b w:val="false"/>
          <w:i w:val="false"/>
          <w:color w:val="000000"/>
          <w:sz w:val="28"/>
        </w:rPr>
        <w:t xml:space="preserve">
      салықтық түсiмдер - 1 266 685 478 мың теңге; </w:t>
      </w:r>
      <w:r>
        <w:br/>
      </w:r>
      <w:r>
        <w:rPr>
          <w:rFonts w:ascii="Times New Roman"/>
          <w:b w:val="false"/>
          <w:i w:val="false"/>
          <w:color w:val="000000"/>
          <w:sz w:val="28"/>
        </w:rPr>
        <w:t xml:space="preserve">
      салықтық емес түсімдер - 39 313 436 мың теңге; </w:t>
      </w:r>
      <w:r>
        <w:br/>
      </w:r>
      <w:r>
        <w:rPr>
          <w:rFonts w:ascii="Times New Roman"/>
          <w:b w:val="false"/>
          <w:i w:val="false"/>
          <w:color w:val="000000"/>
          <w:sz w:val="28"/>
        </w:rPr>
        <w:t xml:space="preserve">
      негiзгi капиталды сатудан түсетiн түсiмдер - 8 185 895 мың теңге; </w:t>
      </w:r>
      <w:r>
        <w:br/>
      </w:r>
      <w:r>
        <w:rPr>
          <w:rFonts w:ascii="Times New Roman"/>
          <w:b w:val="false"/>
          <w:i w:val="false"/>
          <w:color w:val="000000"/>
          <w:sz w:val="28"/>
        </w:rPr>
        <w:t xml:space="preserve">
      трансферттердiң түсiмдерi - 196 107 590 мың теңге; </w:t>
      </w:r>
      <w:r>
        <w:br/>
      </w:r>
      <w:r>
        <w:rPr>
          <w:rFonts w:ascii="Times New Roman"/>
          <w:b w:val="false"/>
          <w:i w:val="false"/>
          <w:color w:val="000000"/>
          <w:sz w:val="28"/>
        </w:rPr>
        <w:t xml:space="preserve">
      2) шығындар - 1 518 760 614 мың теңге; </w:t>
      </w:r>
      <w:r>
        <w:br/>
      </w:r>
      <w:r>
        <w:rPr>
          <w:rFonts w:ascii="Times New Roman"/>
          <w:b w:val="false"/>
          <w:i w:val="false"/>
          <w:color w:val="000000"/>
          <w:sz w:val="28"/>
        </w:rPr>
        <w:t xml:space="preserve">
      3) операциялық сальдо - -8 468 215 теңге; </w:t>
      </w:r>
      <w:r>
        <w:br/>
      </w:r>
      <w:r>
        <w:rPr>
          <w:rFonts w:ascii="Times New Roman"/>
          <w:b w:val="false"/>
          <w:i w:val="false"/>
          <w:color w:val="000000"/>
          <w:sz w:val="28"/>
        </w:rPr>
        <w:t xml:space="preserve">
      4) таза бюджеттік кредит беру - 16 250 026 мың теңге, оның iшiнде: </w:t>
      </w:r>
      <w:r>
        <w:br/>
      </w:r>
      <w:r>
        <w:rPr>
          <w:rFonts w:ascii="Times New Roman"/>
          <w:b w:val="false"/>
          <w:i w:val="false"/>
          <w:color w:val="000000"/>
          <w:sz w:val="28"/>
        </w:rPr>
        <w:t xml:space="preserve">
      бюджеттік кредиттер - 37 865 413 мың теңге; </w:t>
      </w:r>
      <w:r>
        <w:br/>
      </w:r>
      <w:r>
        <w:rPr>
          <w:rFonts w:ascii="Times New Roman"/>
          <w:b w:val="false"/>
          <w:i w:val="false"/>
          <w:color w:val="000000"/>
          <w:sz w:val="28"/>
        </w:rPr>
        <w:t xml:space="preserve">
      бюджеттік кредиттерді өтеу - 21 615 387 мың теңге; </w:t>
      </w:r>
      <w:r>
        <w:br/>
      </w:r>
      <w:r>
        <w:rPr>
          <w:rFonts w:ascii="Times New Roman"/>
          <w:b w:val="false"/>
          <w:i w:val="false"/>
          <w:color w:val="000000"/>
          <w:sz w:val="28"/>
        </w:rPr>
        <w:t xml:space="preserve">
      5) қаржы активтерiмен жасалатын операциялар бойынша сальдо - 101 526 018 мың теңге, оның iшiнде: </w:t>
      </w:r>
      <w:r>
        <w:br/>
      </w:r>
      <w:r>
        <w:rPr>
          <w:rFonts w:ascii="Times New Roman"/>
          <w:b w:val="false"/>
          <w:i w:val="false"/>
          <w:color w:val="000000"/>
          <w:sz w:val="28"/>
        </w:rPr>
        <w:t xml:space="preserve">
      қаржы активтерiн сатып алу - 103 526 018 мың теңге; </w:t>
      </w:r>
      <w:r>
        <w:br/>
      </w:r>
      <w:r>
        <w:rPr>
          <w:rFonts w:ascii="Times New Roman"/>
          <w:b w:val="false"/>
          <w:i w:val="false"/>
          <w:color w:val="000000"/>
          <w:sz w:val="28"/>
        </w:rPr>
        <w:t xml:space="preserve">
      мемлекеттің қаржы активтерiн сатудан түсетiн түсімдер - </w:t>
      </w:r>
      <w:r>
        <w:br/>
      </w:r>
      <w:r>
        <w:rPr>
          <w:rFonts w:ascii="Times New Roman"/>
          <w:b w:val="false"/>
          <w:i w:val="false"/>
          <w:color w:val="000000"/>
          <w:sz w:val="28"/>
        </w:rPr>
        <w:t xml:space="preserve">
2 000 000 мың теңге; </w:t>
      </w:r>
      <w:r>
        <w:br/>
      </w:r>
      <w:r>
        <w:rPr>
          <w:rFonts w:ascii="Times New Roman"/>
          <w:b w:val="false"/>
          <w:i w:val="false"/>
          <w:color w:val="000000"/>
          <w:sz w:val="28"/>
        </w:rPr>
        <w:t xml:space="preserve">
      6) тапшылық - 126 244 259 мың теңге немесе елдің жалпы iшкi өнiмiнiң 1,4 процентi; </w:t>
      </w:r>
      <w:r>
        <w:br/>
      </w:r>
      <w:r>
        <w:rPr>
          <w:rFonts w:ascii="Times New Roman"/>
          <w:b w:val="false"/>
          <w:i w:val="false"/>
          <w:color w:val="000000"/>
          <w:sz w:val="28"/>
        </w:rPr>
        <w:t xml:space="preserve">
      7) бюджет тапшылығын қаржыландыру - 126 244 259 мың теңге.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қолданысқа енгiзiледi)   Заңымен.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2006 жылға арналған республикалық бюджетте мынадай түсiмдер көзделсiн: </w:t>
      </w:r>
      <w:r>
        <w:br/>
      </w:r>
      <w:r>
        <w:rPr>
          <w:rFonts w:ascii="Times New Roman"/>
          <w:b w:val="false"/>
          <w:i w:val="false"/>
          <w:color w:val="000000"/>
          <w:sz w:val="28"/>
        </w:rPr>
        <w:t xml:space="preserve">
      "Байқоңыр" кешенiн Ресей Федерациясының пайдаланғаны үшiн </w:t>
      </w:r>
      <w:r>
        <w:br/>
      </w:r>
      <w:r>
        <w:rPr>
          <w:rFonts w:ascii="Times New Roman"/>
          <w:b w:val="false"/>
          <w:i w:val="false"/>
          <w:color w:val="000000"/>
          <w:sz w:val="28"/>
        </w:rPr>
        <w:t xml:space="preserve">
14 605 000 мың теңге сомасында жалдау ақысы; </w:t>
      </w:r>
      <w:r>
        <w:br/>
      </w:r>
      <w:r>
        <w:rPr>
          <w:rFonts w:ascii="Times New Roman"/>
          <w:b w:val="false"/>
          <w:i w:val="false"/>
          <w:color w:val="000000"/>
          <w:sz w:val="28"/>
        </w:rPr>
        <w:t xml:space="preserve">
      Әскери полигондарды Ресей Федерациясының пайдаланғаны үшiн республикалық бюджеттiң кiрiстерiнде көрсетiлетiн 3 492 500 мың теңге сомасындағы жалдау ақысы, оның: </w:t>
      </w:r>
      <w:r>
        <w:br/>
      </w:r>
      <w:r>
        <w:rPr>
          <w:rFonts w:ascii="Times New Roman"/>
          <w:b w:val="false"/>
          <w:i w:val="false"/>
          <w:color w:val="000000"/>
          <w:sz w:val="28"/>
        </w:rPr>
        <w:t xml:space="preserve">
      406 400 мың теңгесi ақшалай нысанда түседi; </w:t>
      </w:r>
      <w:r>
        <w:br/>
      </w:r>
      <w:r>
        <w:rPr>
          <w:rFonts w:ascii="Times New Roman"/>
          <w:b w:val="false"/>
          <w:i w:val="false"/>
          <w:color w:val="000000"/>
          <w:sz w:val="28"/>
        </w:rPr>
        <w:t xml:space="preserve">
      3 086 100 мың теңгесi Қазақстан Республикасы мен Ресей Федерациясы арасындағы сынақ полигондарын жалға беру туралы шарттарда айтылған талаптарға сәйкес жүзеге асырылады және оны 007 "Сынақ полигондарын жалға беру туралы мемлекетаралық шарттарға сәйкес қару-жарақ және әскери техника беру және жөндеу" және 011 "Жоғары және жоғары оқу орнынан кейiнгi кәсiби бiлiмдi мамандар даярлау" республикалық бюджеттiк бағдарламалары бойынша шығыстарды көрсете отырып, Қазақстан Республикасы Қорғаныс министрлiгі пайдаланады.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Шикiзат секторы ұйымдарынан 2006 жылғы 1 шiлдеге дейiн республикалық бюджетке есептелетiн түсiмдердiң 2006 жылға арналған көлемдерi 2-қосымшаға сәйкес бекiтiлсiн.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w:t>
      </w:r>
      <w:r>
        <w:rPr>
          <w:rFonts w:ascii="Times New Roman"/>
          <w:b w:val="false"/>
          <w:i w:val="false"/>
          <w:color w:val="ff0000"/>
          <w:sz w:val="28"/>
        </w:rPr>
        <w:t xml:space="preserve">  Заңымен.      </w:t>
      </w:r>
    </w:p>
    <w:bookmarkEnd w:id="2"/>
    <w:bookmarkStart w:name="z47" w:id="3"/>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w:t>
      </w:r>
      <w:r>
        <w:rPr>
          <w:rFonts w:ascii="Times New Roman"/>
          <w:b w:val="false"/>
          <w:i w:val="false"/>
          <w:color w:val="000000"/>
          <w:sz w:val="28"/>
        </w:rPr>
        <w:t xml:space="preserve">2006 жылғы 1 шілдеден бастап 2006 жылға арналған бюджетке түсетiн, Қазақстан Республикасының Ұлттық қорына жiберiлетiн түсiмдердiң көлемдерi 2-1-қосымшаға сәйкес бекiтілсiн. </w:t>
      </w:r>
      <w:r>
        <w:br/>
      </w:r>
      <w:r>
        <w:rPr>
          <w:rFonts w:ascii="Times New Roman"/>
          <w:b w:val="false"/>
          <w:i w:val="false"/>
          <w:color w:val="000000"/>
          <w:sz w:val="28"/>
        </w:rPr>
        <w:t>
</w:t>
      </w:r>
      <w:r>
        <w:rPr>
          <w:rFonts w:ascii="Times New Roman"/>
          <w:b w:val="false"/>
          <w:i w:val="false"/>
          <w:color w:val="ff0000"/>
          <w:sz w:val="28"/>
        </w:rPr>
        <w:t xml:space="preserve">      Ескерту. 3-1-баппен толықтырылды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Заңымен. </w:t>
      </w:r>
    </w:p>
    <w:bookmarkEnd w:id="3"/>
    <w:bookmarkStart w:name="z48" w:id="4"/>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w:t>
      </w:r>
      <w:r>
        <w:rPr>
          <w:rFonts w:ascii="Times New Roman"/>
          <w:b w:val="false"/>
          <w:i w:val="false"/>
          <w:color w:val="000000"/>
          <w:sz w:val="28"/>
        </w:rPr>
        <w:t xml:space="preserve">Тiкелей салықтары (жергiлiктi бюджеттерге есептелетiн салықтарды қоспағанда) 2006 жылғы 1 шiлдеден бастап Қазақстан Республикасының Ұлттық қорына есептелетiн шикi мұнай мен газ конденсатын өндiрумен және (немесе) сатумен айналысатын мұнай секторы кәсiпорындарының тiзбесi 2-2-қосымшаға сәйкес бекiтілсiн. </w:t>
      </w:r>
      <w:r>
        <w:br/>
      </w:r>
      <w:r>
        <w:rPr>
          <w:rFonts w:ascii="Times New Roman"/>
          <w:b w:val="false"/>
          <w:i w:val="false"/>
          <w:color w:val="000000"/>
          <w:sz w:val="28"/>
        </w:rPr>
        <w:t>
</w:t>
      </w:r>
      <w:r>
        <w:rPr>
          <w:rFonts w:ascii="Times New Roman"/>
          <w:b w:val="false"/>
          <w:i w:val="false"/>
          <w:color w:val="ff0000"/>
          <w:sz w:val="28"/>
        </w:rPr>
        <w:t xml:space="preserve">      Ескерту. 3-2-баппен толықтырылды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w:t>
      </w:r>
      <w:r>
        <w:rPr>
          <w:rFonts w:ascii="Times New Roman"/>
          <w:b w:val="false"/>
          <w:i w:val="false"/>
          <w:color w:val="ff0000"/>
          <w:sz w:val="28"/>
        </w:rPr>
        <w:t xml:space="preserve">  Заңымен. </w:t>
      </w:r>
    </w:p>
    <w:bookmarkEnd w:id="4"/>
    <w:bookmarkStart w:name="z4"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Республикалық меншіктегі және кен өндіру мен өңдеу салаларына жататын мүлікті жекешелендіруден 2006 жылғы 1 шiлдеге дейiн 2006 жылға арналған республикалық бюджетке түсетін түсімдердің көлемдері 3-қосымшаға сәйкес бекітілсін.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Заңымен. </w:t>
      </w:r>
    </w:p>
    <w:bookmarkEnd w:id="5"/>
    <w:bookmarkStart w:name="z49"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Тиiстi бюджеттiң кiрiсiне: </w:t>
      </w:r>
      <w:r>
        <w:br/>
      </w:r>
      <w:r>
        <w:rPr>
          <w:rFonts w:ascii="Times New Roman"/>
          <w:b w:val="false"/>
          <w:i w:val="false"/>
          <w:color w:val="000000"/>
          <w:sz w:val="28"/>
        </w:rPr>
        <w:t xml:space="preserve">
      бірыңғай бюджеттік сыныптаудың кірістер сыныптамасының "Роялти коды бойынша - жер қойнауын пайдаланушылардың Жер қойнауын қорғау және минералдық-шикiзат базасын ұдайы молықтыру жөнiндегi республикалық қор алдындағы берешегi, сондай-ақ келiсiмшарттық аумақтарды геологиялық зерттеуден мемлекет шеккен, жер қойнауын пайдалануға арналған келiсiмшарттардың негiзiнде осы кен орындарын пайдаланатын жер қойнауын пайдаланушылар өтейтiн тарихи шығындар сомалары; </w:t>
      </w:r>
      <w:r>
        <w:br/>
      </w:r>
      <w:r>
        <w:rPr>
          <w:rFonts w:ascii="Times New Roman"/>
          <w:b w:val="false"/>
          <w:i w:val="false"/>
          <w:color w:val="000000"/>
          <w:sz w:val="28"/>
        </w:rPr>
        <w:t xml:space="preserve">
      бiрыңғай бюджеттiк сыныптаудың кiрiстер сыныптамасының "Әлеуметтiк салық" коды бойынша - бұрын Зейнетақы қорына, Зейнетақы төлеу жөнiндегi мемлекеттік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жөнiндегі берешек, сондай-ақ автомобиль жолдарын пайдаланушылардың бұрын Жол қорына түсiп келген аударымдары; </w:t>
      </w:r>
      <w:r>
        <w:br/>
      </w:r>
      <w:r>
        <w:rPr>
          <w:rFonts w:ascii="Times New Roman"/>
          <w:b w:val="false"/>
          <w:i w:val="false"/>
          <w:color w:val="000000"/>
          <w:sz w:val="28"/>
        </w:rPr>
        <w:t xml:space="preserve">
      "Өндiрушiлер көтерме саудада сататын, өзi өндiретiн бензин (авиациялық бензиндi қоспағанда)" коды бойынша - бұрын Жол қорына түсiп келген бензиннен алынатын алым жөнiндегi берешек; </w:t>
      </w:r>
      <w:r>
        <w:br/>
      </w:r>
      <w:r>
        <w:rPr>
          <w:rFonts w:ascii="Times New Roman"/>
          <w:b w:val="false"/>
          <w:i w:val="false"/>
          <w:color w:val="000000"/>
          <w:sz w:val="28"/>
        </w:rPr>
        <w:t xml:space="preserve">
      "Өндiрушiлер көтерме саудада сататын, өзi өндiретiн дизель отыны" коды бойынша - бұрын Жол қорына түсiп келген дизель отынынан алынатын алым жөнiндегi берешек есептелетiн болып белгiленсiн. </w:t>
      </w:r>
    </w:p>
    <w:bookmarkEnd w:id="6"/>
    <w:bookmarkStart w:name="z5"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Мемлекеттiк әлеуметтiк сақтандыру қорынан төленiп келген, еңбекке уақытша жарамсыздығы, жүктілігi мен босануы бойынша, бала туған кезде, жерлеуге жұмыс берушілер есептеген жәрдемақы сомаларының көрсетiлген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3 процентi шегiнде әлеуметтiк салық төлеу есебiне есептеледi. </w:t>
      </w:r>
    </w:p>
    <w:bookmarkEnd w:id="7"/>
    <w:bookmarkStart w:name="z6"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2006 жылға арналған республикалық бюджетте облыстық бюджеттерден, Астана және Алматы қалаларының бюджеттерiнен республикалық бюджетке бюджеттiк алып қоюлардың көлемдерi </w:t>
      </w:r>
      <w:r>
        <w:br/>
      </w:r>
      <w:r>
        <w:rPr>
          <w:rFonts w:ascii="Times New Roman"/>
          <w:b w:val="false"/>
          <w:i w:val="false"/>
          <w:color w:val="000000"/>
          <w:sz w:val="28"/>
        </w:rPr>
        <w:t xml:space="preserve">
119 476 590 мың теңге, оның iшiнде: </w:t>
      </w:r>
      <w:r>
        <w:br/>
      </w:r>
      <w:r>
        <w:rPr>
          <w:rFonts w:ascii="Times New Roman"/>
          <w:b w:val="false"/>
          <w:i w:val="false"/>
          <w:color w:val="000000"/>
          <w:sz w:val="28"/>
        </w:rPr>
        <w:t xml:space="preserve">
      Ақтөбе облысынан - 1 601 322 мың теңге; </w:t>
      </w:r>
      <w:r>
        <w:br/>
      </w:r>
      <w:r>
        <w:rPr>
          <w:rFonts w:ascii="Times New Roman"/>
          <w:b w:val="false"/>
          <w:i w:val="false"/>
          <w:color w:val="000000"/>
          <w:sz w:val="28"/>
        </w:rPr>
        <w:t xml:space="preserve">
      Атырау облысынан - 35 621 410 мың теңге; </w:t>
      </w:r>
      <w:r>
        <w:br/>
      </w:r>
      <w:r>
        <w:rPr>
          <w:rFonts w:ascii="Times New Roman"/>
          <w:b w:val="false"/>
          <w:i w:val="false"/>
          <w:color w:val="000000"/>
          <w:sz w:val="28"/>
        </w:rPr>
        <w:t xml:space="preserve">
      Маңғыстау облысынан - 19 439 802 мың теңге; </w:t>
      </w:r>
      <w:r>
        <w:br/>
      </w:r>
      <w:r>
        <w:rPr>
          <w:rFonts w:ascii="Times New Roman"/>
          <w:b w:val="false"/>
          <w:i w:val="false"/>
          <w:color w:val="000000"/>
          <w:sz w:val="28"/>
        </w:rPr>
        <w:t xml:space="preserve">
      Алматы қаласынан - 56 507 741 мың теңге; </w:t>
      </w:r>
      <w:r>
        <w:br/>
      </w:r>
      <w:r>
        <w:rPr>
          <w:rFonts w:ascii="Times New Roman"/>
          <w:b w:val="false"/>
          <w:i w:val="false"/>
          <w:color w:val="000000"/>
          <w:sz w:val="28"/>
        </w:rPr>
        <w:t xml:space="preserve">
      Астана қаласынан - 6 306 315 мың теңге сомасында көзделсін. </w:t>
      </w:r>
    </w:p>
    <w:bookmarkEnd w:id="8"/>
    <w:bookmarkStart w:name="z50" w:id="9"/>
    <w:p>
      <w:pPr>
        <w:spacing w:after="0"/>
        <w:ind w:left="0"/>
        <w:jc w:val="both"/>
      </w:pPr>
      <w:r>
        <w:rPr>
          <w:rFonts w:ascii="Times New Roman"/>
          <w:b w:val="false"/>
          <w:i w:val="false"/>
          <w:color w:val="000000"/>
          <w:sz w:val="28"/>
        </w:rPr>
        <w:t>
</w:t>
      </w:r>
      <w:r>
        <w:rPr>
          <w:rFonts w:ascii="Times New Roman"/>
          <w:b/>
          <w:i w:val="false"/>
          <w:color w:val="000000"/>
          <w:sz w:val="28"/>
        </w:rPr>
        <w:t xml:space="preserve">       7-1-бап. </w:t>
      </w:r>
      <w:r>
        <w:rPr>
          <w:rFonts w:ascii="Times New Roman"/>
          <w:b w:val="false"/>
          <w:i w:val="false"/>
          <w:color w:val="000000"/>
          <w:sz w:val="28"/>
        </w:rPr>
        <w:t xml:space="preserve">2006 жылға арналған pecпубликалық бюджетте Қазақстан Республикасының Ұлттық қорынан кепiлдiк берілген трансферттiң мөлшері 2006 жылғы 1 шілдеден бастап 76 631 000 мың теңге сомасында көзделсiн. </w:t>
      </w:r>
      <w:r>
        <w:br/>
      </w:r>
      <w:r>
        <w:rPr>
          <w:rFonts w:ascii="Times New Roman"/>
          <w:b w:val="false"/>
          <w:i w:val="false"/>
          <w:color w:val="000000"/>
          <w:sz w:val="28"/>
        </w:rPr>
        <w:t>
</w:t>
      </w:r>
      <w:r>
        <w:rPr>
          <w:rFonts w:ascii="Times New Roman"/>
          <w:b w:val="false"/>
          <w:i w:val="false"/>
          <w:color w:val="ff0000"/>
          <w:sz w:val="28"/>
        </w:rPr>
        <w:t xml:space="preserve">      Ескерту. 7-1-баппен толықтырылды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Заңымен. </w:t>
      </w:r>
    </w:p>
    <w:bookmarkEnd w:id="9"/>
    <w:bookmarkStart w:name="z7"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2006 жылғы 1 қаңтардан бастап: </w:t>
      </w:r>
      <w:r>
        <w:br/>
      </w:r>
      <w:r>
        <w:rPr>
          <w:rFonts w:ascii="Times New Roman"/>
          <w:b w:val="false"/>
          <w:i w:val="false"/>
          <w:color w:val="000000"/>
          <w:sz w:val="28"/>
        </w:rPr>
        <w:t xml:space="preserve">
      1) жалақының ең төменгi мөлшерi - 9 200 теңге; </w:t>
      </w:r>
      <w:r>
        <w:br/>
      </w:r>
      <w:r>
        <w:rPr>
          <w:rFonts w:ascii="Times New Roman"/>
          <w:b w:val="false"/>
          <w:i w:val="false"/>
          <w:color w:val="000000"/>
          <w:sz w:val="28"/>
        </w:rPr>
        <w:t xml:space="preserve">
      2) базалық зейнетақы төлемiнiң мөлшерi - 3 000 теңге; </w:t>
      </w:r>
      <w:r>
        <w:br/>
      </w:r>
      <w:r>
        <w:rPr>
          <w:rFonts w:ascii="Times New Roman"/>
          <w:b w:val="false"/>
          <w:i w:val="false"/>
          <w:color w:val="000000"/>
          <w:sz w:val="28"/>
        </w:rPr>
        <w:t xml:space="preserve">
      3) зейнетақының ең төменгi мөлшерi - 6 700 теңге; </w:t>
      </w:r>
      <w:r>
        <w:br/>
      </w:r>
      <w:r>
        <w:rPr>
          <w:rFonts w:ascii="Times New Roman"/>
          <w:b w:val="false"/>
          <w:i w:val="false"/>
          <w:color w:val="000000"/>
          <w:sz w:val="28"/>
        </w:rPr>
        <w:t xml:space="preserve">
      4) Қазақстан Республикасының заңнамасына сәйкес жәрдемақыларды және өзге де әлеуметтiк төлемдердi есептеу үшiн, сондай-ақ айыппұл санкцияларын, салықтар мен басқа да төлемдердi қолдану үшiн айлық есептiк көрсеткiш - 1 030 теңге; </w:t>
      </w:r>
      <w:r>
        <w:br/>
      </w:r>
      <w:r>
        <w:rPr>
          <w:rFonts w:ascii="Times New Roman"/>
          <w:b w:val="false"/>
          <w:i w:val="false"/>
          <w:color w:val="000000"/>
          <w:sz w:val="28"/>
        </w:rPr>
        <w:t xml:space="preserve">
      5) базалық әлеуметтiк төлемдердiң мөлшерiн есептеу үшiн ең төменгi күнкөрiс шамасы - 7 945 теңге мөлшерiнде белгіленсiн. </w:t>
      </w:r>
    </w:p>
    <w:bookmarkEnd w:id="10"/>
    <w:bookmarkStart w:name="z8"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2006 жылға арналған республикалық бюджетте: </w:t>
      </w:r>
      <w:r>
        <w:br/>
      </w:r>
      <w:r>
        <w:rPr>
          <w:rFonts w:ascii="Times New Roman"/>
          <w:b w:val="false"/>
          <w:i w:val="false"/>
          <w:color w:val="000000"/>
          <w:sz w:val="28"/>
        </w:rPr>
        <w:t xml:space="preserve">
      бала тууға байланысты он бес еселенген айлық есептiк көрсеткiш мөлшерiнде біржолғы мемлекеттiк жәрдемақылар төлеуге </w:t>
      </w:r>
      <w:r>
        <w:br/>
      </w:r>
      <w:r>
        <w:rPr>
          <w:rFonts w:ascii="Times New Roman"/>
          <w:b w:val="false"/>
          <w:i w:val="false"/>
          <w:color w:val="000000"/>
          <w:sz w:val="28"/>
        </w:rPr>
        <w:t xml:space="preserve">
4 321 800 мың теңге; </w:t>
      </w:r>
      <w:r>
        <w:br/>
      </w:r>
      <w:r>
        <w:rPr>
          <w:rFonts w:ascii="Times New Roman"/>
          <w:b w:val="false"/>
          <w:i w:val="false"/>
          <w:color w:val="000000"/>
          <w:sz w:val="28"/>
        </w:rPr>
        <w:t xml:space="preserve">
      2006 жылғы 1 шiлдеден бастап бала бір жасқа толғанға дейiн оны күту үшiн төленетін мемлекеттiк жәрдемақыларды енгiзуге </w:t>
      </w:r>
      <w:r>
        <w:br/>
      </w:r>
      <w:r>
        <w:rPr>
          <w:rFonts w:ascii="Times New Roman"/>
          <w:b w:val="false"/>
          <w:i w:val="false"/>
          <w:color w:val="000000"/>
          <w:sz w:val="28"/>
        </w:rPr>
        <w:t xml:space="preserve">
6 339 665 мың теңге сомасында қаражат көзделсiн. </w:t>
      </w:r>
      <w:r>
        <w:br/>
      </w:r>
      <w:r>
        <w:rPr>
          <w:rFonts w:ascii="Times New Roman"/>
          <w:b w:val="false"/>
          <w:i w:val="false"/>
          <w:color w:val="000000"/>
          <w:sz w:val="28"/>
        </w:rPr>
        <w:t xml:space="preserve">
      Көрсетілген қаражат Қазақстан Республикасының Yкiметi айқындайтын тәртiппен бөлiнедi деп белгіленсiн. </w:t>
      </w:r>
    </w:p>
    <w:bookmarkEnd w:id="11"/>
    <w:bookmarkStart w:name="z9"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2006 жылғы 1 қаңтардан бастап әскери қызметшiлерге (мерзiмдi қызметтегi әскери қызметшiлерден басқа), iшкi iстер органдарының қызметкерлерiне, сондай-ақ Мемлекеттiк өртке қарсы қызмет органдарының жедел-iздестiру, тергеу және саптық бөлiмшелерiнiң, Қазақстан Республикасы Әдiлет министрлiгiнiң қылмыстық-атқару жүйесi органдары мен мекемелерiнiң, қаржы полициясы органдарының қызметкерлерiне тұрғын үйдi ұстау және коммуналдық қызметтер көрсету шығыстарын төлеу үшiн ақшалай өтемақының айлық мөлшерi 3 430 теңге сомасында белгіленсiн. </w:t>
      </w:r>
    </w:p>
    <w:bookmarkEnd w:id="12"/>
    <w:bookmarkStart w:name="z10"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2006 жылға арналған республикалық бюджетте 1997-1998 жылдар үшiн әскери қызметшiлерге сыйлықақы төлемдерiн төлеуге </w:t>
      </w:r>
      <w:r>
        <w:br/>
      </w:r>
      <w:r>
        <w:rPr>
          <w:rFonts w:ascii="Times New Roman"/>
          <w:b w:val="false"/>
          <w:i w:val="false"/>
          <w:color w:val="000000"/>
          <w:sz w:val="28"/>
        </w:rPr>
        <w:t xml:space="preserve">
388 986 мың теңге сомасында, оның iшiнде:  </w:t>
      </w:r>
      <w:r>
        <w:br/>
      </w:r>
      <w:r>
        <w:rPr>
          <w:rFonts w:ascii="Times New Roman"/>
          <w:b w:val="false"/>
          <w:i w:val="false"/>
          <w:color w:val="000000"/>
          <w:sz w:val="28"/>
        </w:rPr>
        <w:t xml:space="preserve">
      Қазақстан Республикасы Қорғаныс министрлігіне - 147 840 мың теңге; </w:t>
      </w:r>
      <w:r>
        <w:br/>
      </w:r>
      <w:r>
        <w:rPr>
          <w:rFonts w:ascii="Times New Roman"/>
          <w:b w:val="false"/>
          <w:i w:val="false"/>
          <w:color w:val="000000"/>
          <w:sz w:val="28"/>
        </w:rPr>
        <w:t xml:space="preserve">
      Қазақстан Республикасы Iшкi iстер министрлiгiне - 190 781 мың теңге; </w:t>
      </w:r>
      <w:r>
        <w:br/>
      </w:r>
      <w:r>
        <w:rPr>
          <w:rFonts w:ascii="Times New Roman"/>
          <w:b w:val="false"/>
          <w:i w:val="false"/>
          <w:color w:val="000000"/>
          <w:sz w:val="28"/>
        </w:rPr>
        <w:t xml:space="preserve">
      Қазақстан Республикасы Ұлттық қауiпсiздiк комитетiне - 10 907 мың теңге; </w:t>
      </w:r>
      <w:r>
        <w:br/>
      </w:r>
      <w:r>
        <w:rPr>
          <w:rFonts w:ascii="Times New Roman"/>
          <w:b w:val="false"/>
          <w:i w:val="false"/>
          <w:color w:val="000000"/>
          <w:sz w:val="28"/>
        </w:rPr>
        <w:t xml:space="preserve">
      Қазақстан Республикасы Республикалық ұланына - 36 344 мың теңге; </w:t>
      </w:r>
      <w:r>
        <w:br/>
      </w:r>
      <w:r>
        <w:rPr>
          <w:rFonts w:ascii="Times New Roman"/>
          <w:b w:val="false"/>
          <w:i w:val="false"/>
          <w:color w:val="000000"/>
          <w:sz w:val="28"/>
        </w:rPr>
        <w:t xml:space="preserve">
      Қазақстан Республикасы Бас прокуратурасына - 3 114 мың теңге қаражат көзделгенi ескерiлсiн. </w:t>
      </w:r>
      <w:r>
        <w:br/>
      </w:r>
      <w:r>
        <w:rPr>
          <w:rFonts w:ascii="Times New Roman"/>
          <w:b w:val="false"/>
          <w:i w:val="false"/>
          <w:color w:val="000000"/>
          <w:sz w:val="28"/>
        </w:rPr>
        <w:t xml:space="preserve">
      Әскери қызметшiлерге сыйлықақы төлемдерiн төлеу Қазақстан Республикасының Yкiметi айқындайтын тәртiппен көрсетiлген кезеңде олардың әскери қызметiн өткеру жерi бойынша жүргiзiледi деп белгiленсiн. </w:t>
      </w:r>
    </w:p>
    <w:bookmarkEnd w:id="13"/>
    <w:bookmarkStart w:name="z11"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2006 жылға арналған республикалық бюджетте Қазақстан Республикасы мен Ресей Федерациясы арасындағы Сарышаған сынақ полигонын пайдалану мен жалға берудiң және Приозерск қаласының тұрмыс-тiршiлiгiн қамтамасыз етудiң шарттары туралы 1995 жылғы 20 қаңтардағы </w:t>
      </w:r>
      <w:r>
        <w:rPr>
          <w:rFonts w:ascii="Times New Roman"/>
          <w:b w:val="false"/>
          <w:i w:val="false"/>
          <w:color w:val="000000"/>
          <w:sz w:val="28"/>
        </w:rPr>
        <w:t>келiсiмге</w:t>
      </w:r>
      <w:r>
        <w:rPr>
          <w:rFonts w:ascii="Times New Roman"/>
          <w:b w:val="false"/>
          <w:i w:val="false"/>
          <w:color w:val="000000"/>
          <w:sz w:val="28"/>
        </w:rPr>
        <w:t xml:space="preserve"> сәйкес Қарағанды облысы Приозерск қаласының инфрақұрылымын қолдауға 100 000 мың теңге сомасында ағымдағы нысаналы трансферттер көзделсiн. </w:t>
      </w:r>
    </w:p>
    <w:bookmarkEnd w:id="14"/>
    <w:bookmarkStart w:name="z12"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2006 жылға арналған республикалық бюджетте республикалық бюджеттен облыстық бюджеттерге берiлетiн субвенциялар көлемдерi 153 149 590 мың теңге, оның iшiнде: </w:t>
      </w:r>
      <w:r>
        <w:br/>
      </w:r>
      <w:r>
        <w:rPr>
          <w:rFonts w:ascii="Times New Roman"/>
          <w:b w:val="false"/>
          <w:i w:val="false"/>
          <w:color w:val="000000"/>
          <w:sz w:val="28"/>
        </w:rPr>
        <w:t xml:space="preserve">
      Ақмола облысына - 15 958 655 мың теңге; </w:t>
      </w:r>
      <w:r>
        <w:br/>
      </w:r>
      <w:r>
        <w:rPr>
          <w:rFonts w:ascii="Times New Roman"/>
          <w:b w:val="false"/>
          <w:i w:val="false"/>
          <w:color w:val="000000"/>
          <w:sz w:val="28"/>
        </w:rPr>
        <w:t xml:space="preserve">
      Алматы облысына - 17 707 954 мың теңге; </w:t>
      </w:r>
      <w:r>
        <w:br/>
      </w:r>
      <w:r>
        <w:rPr>
          <w:rFonts w:ascii="Times New Roman"/>
          <w:b w:val="false"/>
          <w:i w:val="false"/>
          <w:color w:val="000000"/>
          <w:sz w:val="28"/>
        </w:rPr>
        <w:t xml:space="preserve">
      Шығыс Қазақстан облысына - 17 610 210 мың теңге; </w:t>
      </w:r>
      <w:r>
        <w:br/>
      </w:r>
      <w:r>
        <w:rPr>
          <w:rFonts w:ascii="Times New Roman"/>
          <w:b w:val="false"/>
          <w:i w:val="false"/>
          <w:color w:val="000000"/>
          <w:sz w:val="28"/>
        </w:rPr>
        <w:t xml:space="preserve">
      Жамбыл облысына - 17 395 854 мың теңге; </w:t>
      </w:r>
      <w:r>
        <w:br/>
      </w:r>
      <w:r>
        <w:rPr>
          <w:rFonts w:ascii="Times New Roman"/>
          <w:b w:val="false"/>
          <w:i w:val="false"/>
          <w:color w:val="000000"/>
          <w:sz w:val="28"/>
        </w:rPr>
        <w:t xml:space="preserve">
      Батыс Қазақстан облысына - 8 490 201 мың теңге; </w:t>
      </w:r>
      <w:r>
        <w:br/>
      </w:r>
      <w:r>
        <w:rPr>
          <w:rFonts w:ascii="Times New Roman"/>
          <w:b w:val="false"/>
          <w:i w:val="false"/>
          <w:color w:val="000000"/>
          <w:sz w:val="28"/>
        </w:rPr>
        <w:t xml:space="preserve">
      Қарағанды облысына - 5 908 832 мың теңге; </w:t>
      </w:r>
      <w:r>
        <w:br/>
      </w:r>
      <w:r>
        <w:rPr>
          <w:rFonts w:ascii="Times New Roman"/>
          <w:b w:val="false"/>
          <w:i w:val="false"/>
          <w:color w:val="000000"/>
          <w:sz w:val="28"/>
        </w:rPr>
        <w:t xml:space="preserve">
      Қостанай облысына - 10 934 747 мың теңге; </w:t>
      </w:r>
      <w:r>
        <w:br/>
      </w:r>
      <w:r>
        <w:rPr>
          <w:rFonts w:ascii="Times New Roman"/>
          <w:b w:val="false"/>
          <w:i w:val="false"/>
          <w:color w:val="000000"/>
          <w:sz w:val="28"/>
        </w:rPr>
        <w:t xml:space="preserve">
      Қызылорда облысына - 12 329 913 мың теңге; </w:t>
      </w:r>
      <w:r>
        <w:br/>
      </w:r>
      <w:r>
        <w:rPr>
          <w:rFonts w:ascii="Times New Roman"/>
          <w:b w:val="false"/>
          <w:i w:val="false"/>
          <w:color w:val="000000"/>
          <w:sz w:val="28"/>
        </w:rPr>
        <w:t xml:space="preserve">
      Павлодар облысына - 1 617 733 мың теңге; </w:t>
      </w:r>
      <w:r>
        <w:br/>
      </w:r>
      <w:r>
        <w:rPr>
          <w:rFonts w:ascii="Times New Roman"/>
          <w:b w:val="false"/>
          <w:i w:val="false"/>
          <w:color w:val="000000"/>
          <w:sz w:val="28"/>
        </w:rPr>
        <w:t xml:space="preserve">
      Солтүстiк Қазақстан облысына - 13 367 240 мың теңге; </w:t>
      </w:r>
      <w:r>
        <w:br/>
      </w:r>
      <w:r>
        <w:rPr>
          <w:rFonts w:ascii="Times New Roman"/>
          <w:b w:val="false"/>
          <w:i w:val="false"/>
          <w:color w:val="000000"/>
          <w:sz w:val="28"/>
        </w:rPr>
        <w:t xml:space="preserve">
      Оңтүстiк Қазақстан облысына - 31 828 251 мың теңге сомасында көзделсін. </w:t>
      </w:r>
    </w:p>
    <w:bookmarkEnd w:id="15"/>
    <w:bookmarkStart w:name="z13"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2006 жылға арналған республикалық бюджетте Қазақстан Республикасы Президентінің Жарлығымен бекітілетін оралмандардың көшіп келуiнiң 2006 жылға арналған квотасы бойынша оралмандардың тарихи отанына қоныс аударуы және келген оралмандарды әлеуметтiк қорғау үшiн 11 151 820 мың теңге сомасында қаражат көзделсін. </w:t>
      </w:r>
      <w:r>
        <w:br/>
      </w:r>
      <w:r>
        <w:rPr>
          <w:rFonts w:ascii="Times New Roman"/>
          <w:b w:val="false"/>
          <w:i w:val="false"/>
          <w:color w:val="000000"/>
          <w:sz w:val="28"/>
        </w:rPr>
        <w:t xml:space="preserve">
      Көрсетiлген оралмандардың отбасыларына Қазақстан Республикасының Үкiметi айқындайтын тәртiппен отбасының бiр мүшесiне жүз еселенген айлық есептiк көрсеткiш есебiнен - тұрғын үймен қамтамасыз етуге, бiр отбасыға елу еселенген айлық есептік көрсеткiш есебiнен - мүлікті тасымалдауға, отбасының бiр мүшесiне он еселенген айлық есептiк көрсеткiш есебiнен көлiк шығыстарын өтеуге қаражат бөлiнедi деп белгiленсiн. </w:t>
      </w:r>
    </w:p>
    <w:bookmarkEnd w:id="16"/>
    <w:bookmarkStart w:name="z14" w:id="17"/>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мынадай мөлшерлерде: </w:t>
      </w:r>
      <w:r>
        <w:br/>
      </w:r>
      <w:r>
        <w:rPr>
          <w:rFonts w:ascii="Times New Roman"/>
          <w:b w:val="false"/>
          <w:i w:val="false"/>
          <w:color w:val="000000"/>
          <w:sz w:val="28"/>
        </w:rPr>
        <w:t xml:space="preserve">
      жергілікті атқарушы органдардың мемлекеттік тапсырысы негiзiнде кәсiптiк орта оқу орындарында оқитын студенттерге стипендиялар төлеудi қамтамасыз етуге - 1 642 047 мың теңге; </w:t>
      </w:r>
      <w:r>
        <w:br/>
      </w:r>
      <w:r>
        <w:rPr>
          <w:rFonts w:ascii="Times New Roman"/>
          <w:b w:val="false"/>
          <w:i w:val="false"/>
          <w:color w:val="000000"/>
          <w:sz w:val="28"/>
        </w:rPr>
        <w:t xml:space="preserve">
      жергiлiкті атқарушы органдардың мемлекеттiк тапсырысы негiзiнде кәсiптiк орта оқу орындарында оқитындар үшiн жол жүруге өтемақылар төлеуге - 232 605 мың теңге; </w:t>
      </w:r>
      <w:r>
        <w:br/>
      </w:r>
      <w:r>
        <w:rPr>
          <w:rFonts w:ascii="Times New Roman"/>
          <w:b w:val="false"/>
          <w:i w:val="false"/>
          <w:color w:val="000000"/>
          <w:sz w:val="28"/>
        </w:rPr>
        <w:t xml:space="preserve">
      жаңадан iске қосылатын денсаулық сақтау объектiлерiн ұстауға - 283 776 мың теңге; </w:t>
      </w:r>
      <w:r>
        <w:br/>
      </w:r>
      <w:r>
        <w:rPr>
          <w:rFonts w:ascii="Times New Roman"/>
          <w:b w:val="false"/>
          <w:i w:val="false"/>
          <w:color w:val="000000"/>
          <w:sz w:val="28"/>
        </w:rPr>
        <w:t xml:space="preserve">
      дәрiлiк заттарды, вакциналарды және басқа иммунды биологиялық препараттарды сатып алуға - 5 135 931 мың теңге; </w:t>
      </w:r>
      <w:r>
        <w:br/>
      </w:r>
      <w:r>
        <w:rPr>
          <w:rFonts w:ascii="Times New Roman"/>
          <w:b w:val="false"/>
          <w:i w:val="false"/>
          <w:color w:val="000000"/>
          <w:sz w:val="28"/>
        </w:rPr>
        <w:t xml:space="preserve">
      жергiлiктi деңгейдегi қан орталықтарын материалдық-техникалық жарақтандыруға - 200 000 мың теңге; </w:t>
      </w:r>
      <w:r>
        <w:br/>
      </w:r>
      <w:r>
        <w:rPr>
          <w:rFonts w:ascii="Times New Roman"/>
          <w:b w:val="false"/>
          <w:i w:val="false"/>
          <w:color w:val="000000"/>
          <w:sz w:val="28"/>
        </w:rPr>
        <w:t xml:space="preserve">
      табысы аз отбасылардың 18 жасқа дейiнгi балаларына 4-қосымшаға сәйкес мемлекеттiк жәрдемақылар төлеуге - 3 600 000 мың теңге; </w:t>
      </w:r>
      <w:r>
        <w:br/>
      </w:r>
      <w:r>
        <w:rPr>
          <w:rFonts w:ascii="Times New Roman"/>
          <w:b w:val="false"/>
          <w:i w:val="false"/>
          <w:color w:val="000000"/>
          <w:sz w:val="28"/>
        </w:rPr>
        <w:t xml:space="preserve">
      мұқтаж мүгедектердi мiндеттi гигиеналық құралдармен қамтамасыз етуге және мүгедектi оңалтудың жеке бағдарламасына сәйкес ымдау тiлi мамандарының, жеке көмекшiлердiң қызметтер көрсетуiне - 499 921 мың теңге; </w:t>
      </w:r>
      <w:r>
        <w:br/>
      </w:r>
      <w:r>
        <w:rPr>
          <w:rFonts w:ascii="Times New Roman"/>
          <w:b w:val="false"/>
          <w:i w:val="false"/>
          <w:color w:val="000000"/>
          <w:sz w:val="28"/>
        </w:rPr>
        <w:t xml:space="preserve">
      қалалық телекоммуникация желiлерiнiң абоненттерi болып табылатын әлеуметтiк жағынан қорғалатын азаматтардың телефон үшiн абоненттiк төлем тарифтерiнiң көтерiлуiн өтеуге - 73 387 мың теңге; </w:t>
      </w:r>
      <w:r>
        <w:br/>
      </w:r>
      <w:r>
        <w:rPr>
          <w:rFonts w:ascii="Times New Roman"/>
          <w:b w:val="false"/>
          <w:i w:val="false"/>
          <w:color w:val="000000"/>
          <w:sz w:val="28"/>
        </w:rPr>
        <w:t xml:space="preserve">
      ауыз сумен жабдықтаудың баламасыз көзi болып табылатын сумен жабдықтаудың аса маңызды топтық жүйелерiнен ауыз су беру жөнiндегi қызметтердiң құнын субсидиялауға - 1 048 816 мың теңге; </w:t>
      </w:r>
      <w:r>
        <w:br/>
      </w:r>
      <w:r>
        <w:rPr>
          <w:rFonts w:ascii="Times New Roman"/>
          <w:b w:val="false"/>
          <w:i w:val="false"/>
          <w:color w:val="000000"/>
          <w:sz w:val="28"/>
        </w:rPr>
        <w:t xml:space="preserve">
      әлеуметтiк маңызы бар ауданаралық (қалааралық) және iшкi қатынастарда темiр жол жолаушылар тасымалдарын субсидиялауға - </w:t>
      </w:r>
      <w:r>
        <w:br/>
      </w:r>
      <w:r>
        <w:rPr>
          <w:rFonts w:ascii="Times New Roman"/>
          <w:b w:val="false"/>
          <w:i w:val="false"/>
          <w:color w:val="000000"/>
          <w:sz w:val="28"/>
        </w:rPr>
        <w:t xml:space="preserve">
1 107 800 мың теңге; </w:t>
      </w:r>
      <w:r>
        <w:br/>
      </w:r>
      <w:r>
        <w:rPr>
          <w:rFonts w:ascii="Times New Roman"/>
          <w:b w:val="false"/>
          <w:i w:val="false"/>
          <w:color w:val="000000"/>
          <w:sz w:val="28"/>
        </w:rPr>
        <w:t xml:space="preserve">
      көшi-қон полициясының штат санын ұлғайтуға - 240 162 мың теңге ағымдағы нысаналы трансферттер көзделгенi ескерiлсiн. </w:t>
      </w:r>
      <w:r>
        <w:br/>
      </w:r>
      <w:r>
        <w:rPr>
          <w:rFonts w:ascii="Times New Roman"/>
          <w:b w:val="false"/>
          <w:i w:val="false"/>
          <w:color w:val="000000"/>
          <w:sz w:val="28"/>
        </w:rPr>
        <w:t xml:space="preserve">
      Мемлекеттiк атаулы әлеуметтiк көмектi төлеуге көзделіп келген қаражат есебiнен табысы аз отбасылардың 18 жасқа дейiнгi балаларына 4-қосымшаға сәйкес мемлекеттiк жәрдемақылар төлеуге жергілікті бюджеттерде кемiнде 2 919 000 мың теңге сомасында шығыстар көзделуге тиiс екендiгi ескерiлсiн. </w:t>
      </w:r>
      <w:r>
        <w:br/>
      </w:r>
      <w:r>
        <w:rPr>
          <w:rFonts w:ascii="Times New Roman"/>
          <w:b w:val="false"/>
          <w:i w:val="false"/>
          <w:color w:val="000000"/>
          <w:sz w:val="28"/>
        </w:rPr>
        <w:t xml:space="preserve">
      Көрсетiлген сомаларды облыстық бюджеттерге, Астана және Алматы қалаларының бюджеттерiне бөлу және оларды пайдалану тәртiбi Қазақстан Республикасы Үкiметiнiң шешiмi негiзiнде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қолданысқа енгiзiледi)   Заңымен. </w:t>
      </w:r>
    </w:p>
    <w:bookmarkEnd w:id="17"/>
    <w:bookmarkStart w:name="z15" w:id="18"/>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r>
        <w:rPr>
          <w:rFonts w:ascii="Times New Roman"/>
          <w:b w:val="false"/>
          <w:i w:val="false"/>
          <w:color w:val="000000"/>
          <w:sz w:val="28"/>
        </w:rPr>
        <w:t xml:space="preserve">2006 жылға арналған республикалық бюджетте Семей ядролық сынақ полигонындағы ядролық сынақтардың салдарынан зардап шеккен, төтенше және ең жоғары радиациялық қауiп аймақтарында тұрып жатқан және 1949-1990 жылдар аралығында тұрған жұмыс iстейтiн және жұмыс істемейтін халыққа, зейнеткерлерге және мемлекеттік әлеуметтік жәрдемақылар алушыларға бiржолғы мемлекеттiк ақшалай өтемақы төлеуге 973 753 мың теңге сомасында қаражат көзделсiн. </w:t>
      </w:r>
      <w:r>
        <w:br/>
      </w:r>
      <w:r>
        <w:rPr>
          <w:rFonts w:ascii="Times New Roman"/>
          <w:b w:val="false"/>
          <w:i w:val="false"/>
          <w:color w:val="000000"/>
          <w:sz w:val="28"/>
        </w:rPr>
        <w:t xml:space="preserve">
      Көрсетiлген қаражат Қазақстан Республикасының Үкiметi айқындайтын тәртiппен бөлiнедi деп белгiленсiн. </w:t>
      </w:r>
    </w:p>
    <w:bookmarkEnd w:id="18"/>
    <w:bookmarkStart w:name="z16" w:id="19"/>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ауыл шаруашылығын дамытуға бағытталған субсидияларға 13 649 476 мың теңге сомасында ағымдағы нысаналы трансферттер, оның iшiнде: </w:t>
      </w:r>
      <w:r>
        <w:br/>
      </w:r>
      <w:r>
        <w:rPr>
          <w:rFonts w:ascii="Times New Roman"/>
          <w:b w:val="false"/>
          <w:i w:val="false"/>
          <w:color w:val="000000"/>
          <w:sz w:val="28"/>
        </w:rPr>
        <w:t xml:space="preserve">
      тұқым шаруашылығын дамытуды қолдауға - 1 260 034 мың теңге; </w:t>
      </w:r>
      <w:r>
        <w:br/>
      </w:r>
      <w:r>
        <w:rPr>
          <w:rFonts w:ascii="Times New Roman"/>
          <w:b w:val="false"/>
          <w:i w:val="false"/>
          <w:color w:val="000000"/>
          <w:sz w:val="28"/>
        </w:rPr>
        <w:t xml:space="preserve">
      асыл тұқымды мал шаруашылығын дамытуға - 1 891 109 мың теңге; </w:t>
      </w:r>
      <w:r>
        <w:br/>
      </w:r>
      <w:r>
        <w:rPr>
          <w:rFonts w:ascii="Times New Roman"/>
          <w:b w:val="false"/>
          <w:i w:val="false"/>
          <w:color w:val="000000"/>
          <w:sz w:val="28"/>
        </w:rPr>
        <w:t xml:space="preserve">
      өндiрiлетiн ауыл шаруашылығы дақылдарының шығымдылығы мен сапасын арттыруды қолдауға - 1 815 000 мың теңге; </w:t>
      </w:r>
      <w:r>
        <w:br/>
      </w:r>
      <w:r>
        <w:rPr>
          <w:rFonts w:ascii="Times New Roman"/>
          <w:b w:val="false"/>
          <w:i w:val="false"/>
          <w:color w:val="000000"/>
          <w:sz w:val="28"/>
        </w:rPr>
        <w:t xml:space="preserve">
      көктемгi егіс және жиын-терін жұмыстарын жүргiзу үшiн қажеттi тауар-материалдық құндылықтарды субсидиялауға - 7 000 000 мың теңге; </w:t>
      </w:r>
      <w:r>
        <w:br/>
      </w:r>
      <w:r>
        <w:rPr>
          <w:rFonts w:ascii="Times New Roman"/>
          <w:b w:val="false"/>
          <w:i w:val="false"/>
          <w:color w:val="000000"/>
          <w:sz w:val="28"/>
        </w:rPr>
        <w:t xml:space="preserve">
      ауыл шаруашылығы тауарларын өндiрушiлерге су жеткiзу жөнiндегі қызметтердің құнын субсидиялауға - 683 333 мың теңге; </w:t>
      </w:r>
      <w:r>
        <w:br/>
      </w:r>
      <w:r>
        <w:rPr>
          <w:rFonts w:ascii="Times New Roman"/>
          <w:b w:val="false"/>
          <w:i w:val="false"/>
          <w:color w:val="000000"/>
          <w:sz w:val="28"/>
        </w:rPr>
        <w:t xml:space="preserve">
      мал шаруашылығы өнiмдерiнің өнiмдiлiгi мен сапасын арттыруды субсидиялауға - 1 000 000 мың теңге көзделгенi ескерiлсiн. </w:t>
      </w:r>
      <w:r>
        <w:br/>
      </w:r>
      <w:r>
        <w:rPr>
          <w:rFonts w:ascii="Times New Roman"/>
          <w:b w:val="false"/>
          <w:i w:val="false"/>
          <w:color w:val="000000"/>
          <w:sz w:val="28"/>
        </w:rPr>
        <w:t xml:space="preserve">
      Көрсетілген сомаларды облыстық бюджеттерге, Астана және Алматы қалаларының бюджеттерiне бөлу және оларды пайдалану тәртiбi Қазақстан Республикасы Үкiметiнiң шешiмi негiзiнде айқындалады. </w:t>
      </w:r>
    </w:p>
    <w:bookmarkEnd w:id="19"/>
    <w:bookmarkStart w:name="z17" w:id="2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r>
        <w:rPr>
          <w:rFonts w:ascii="Times New Roman"/>
          <w:b w:val="false"/>
          <w:i w:val="false"/>
          <w:color w:val="000000"/>
          <w:sz w:val="28"/>
        </w:rPr>
        <w:t xml:space="preserve">2006 жылға арналған республикалық бюджетте Алматы қаласына республикалық бюджеттен берiлген мәдениет ұйымдарының 2006 жылы жұмыс iстеуiне 96 685 мың теңге сомасында ағымдағы нысаналы трансферт көзделгенi ескерiлсiн. </w:t>
      </w:r>
    </w:p>
    <w:bookmarkEnd w:id="20"/>
    <w:bookmarkStart w:name="z18" w:id="2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мемлекеттiк қызметшiлерге, мемлекеттiк мекемелердiң мемлекеттiк қызметшi болып табылмайтын қызметкерлерiне және қазыналық кәсiпорындар қызметкерлерiне жалақы төлеуге 39 036 632 мың теңге, оның ішiнде: </w:t>
      </w:r>
      <w:r>
        <w:br/>
      </w:r>
      <w:r>
        <w:rPr>
          <w:rFonts w:ascii="Times New Roman"/>
          <w:b w:val="false"/>
          <w:i w:val="false"/>
          <w:color w:val="000000"/>
          <w:sz w:val="28"/>
        </w:rPr>
        <w:t xml:space="preserve">
      Ақмола облысына - 2 184 252 мың теңге; </w:t>
      </w:r>
      <w:r>
        <w:br/>
      </w:r>
      <w:r>
        <w:rPr>
          <w:rFonts w:ascii="Times New Roman"/>
          <w:b w:val="false"/>
          <w:i w:val="false"/>
          <w:color w:val="000000"/>
          <w:sz w:val="28"/>
        </w:rPr>
        <w:t xml:space="preserve">
      Ақтөбе облысына - 1 936 002 мың теңге; </w:t>
      </w:r>
      <w:r>
        <w:br/>
      </w:r>
      <w:r>
        <w:rPr>
          <w:rFonts w:ascii="Times New Roman"/>
          <w:b w:val="false"/>
          <w:i w:val="false"/>
          <w:color w:val="000000"/>
          <w:sz w:val="28"/>
        </w:rPr>
        <w:t xml:space="preserve">
      Алматы облысына - 2 897 026 мың теңге; </w:t>
      </w:r>
      <w:r>
        <w:br/>
      </w:r>
      <w:r>
        <w:rPr>
          <w:rFonts w:ascii="Times New Roman"/>
          <w:b w:val="false"/>
          <w:i w:val="false"/>
          <w:color w:val="000000"/>
          <w:sz w:val="28"/>
        </w:rPr>
        <w:t xml:space="preserve">
      Атырау облысына - 1 834 337 мың теңге; </w:t>
      </w:r>
      <w:r>
        <w:br/>
      </w:r>
      <w:r>
        <w:rPr>
          <w:rFonts w:ascii="Times New Roman"/>
          <w:b w:val="false"/>
          <w:i w:val="false"/>
          <w:color w:val="000000"/>
          <w:sz w:val="28"/>
        </w:rPr>
        <w:t xml:space="preserve">
      Шығыс Қазақстан облысына - 3 273 279 мың теңге; </w:t>
      </w:r>
      <w:r>
        <w:br/>
      </w:r>
      <w:r>
        <w:rPr>
          <w:rFonts w:ascii="Times New Roman"/>
          <w:b w:val="false"/>
          <w:i w:val="false"/>
          <w:color w:val="000000"/>
          <w:sz w:val="28"/>
        </w:rPr>
        <w:t xml:space="preserve">
      Жамбыл облысына - 2 752 117 мың теңге; </w:t>
      </w:r>
      <w:r>
        <w:br/>
      </w:r>
      <w:r>
        <w:rPr>
          <w:rFonts w:ascii="Times New Roman"/>
          <w:b w:val="false"/>
          <w:i w:val="false"/>
          <w:color w:val="000000"/>
          <w:sz w:val="28"/>
        </w:rPr>
        <w:t xml:space="preserve">
      Батыс Қазақстан облысына - 1 901 808 мың теңге; </w:t>
      </w:r>
      <w:r>
        <w:br/>
      </w:r>
      <w:r>
        <w:rPr>
          <w:rFonts w:ascii="Times New Roman"/>
          <w:b w:val="false"/>
          <w:i w:val="false"/>
          <w:color w:val="000000"/>
          <w:sz w:val="28"/>
        </w:rPr>
        <w:t xml:space="preserve">
      Қарағанды облысына - 3 412 648 мың теңге; </w:t>
      </w:r>
      <w:r>
        <w:br/>
      </w:r>
      <w:r>
        <w:rPr>
          <w:rFonts w:ascii="Times New Roman"/>
          <w:b w:val="false"/>
          <w:i w:val="false"/>
          <w:color w:val="000000"/>
          <w:sz w:val="28"/>
        </w:rPr>
        <w:t xml:space="preserve">
      Қостанай облысына - 2 407 284 мың теңге; </w:t>
      </w:r>
      <w:r>
        <w:br/>
      </w:r>
      <w:r>
        <w:rPr>
          <w:rFonts w:ascii="Times New Roman"/>
          <w:b w:val="false"/>
          <w:i w:val="false"/>
          <w:color w:val="000000"/>
          <w:sz w:val="28"/>
        </w:rPr>
        <w:t xml:space="preserve">
      Қызылорда облысына - 1 901 141 мың теңге; </w:t>
      </w:r>
      <w:r>
        <w:br/>
      </w:r>
      <w:r>
        <w:rPr>
          <w:rFonts w:ascii="Times New Roman"/>
          <w:b w:val="false"/>
          <w:i w:val="false"/>
          <w:color w:val="000000"/>
          <w:sz w:val="28"/>
        </w:rPr>
        <w:t xml:space="preserve">
      Маңғыстау облысына - 1 489 745 мың теңге; </w:t>
      </w:r>
      <w:r>
        <w:br/>
      </w:r>
      <w:r>
        <w:rPr>
          <w:rFonts w:ascii="Times New Roman"/>
          <w:b w:val="false"/>
          <w:i w:val="false"/>
          <w:color w:val="000000"/>
          <w:sz w:val="28"/>
        </w:rPr>
        <w:t xml:space="preserve">
      Павлодар облысына - 2 066 967 мың теңге; </w:t>
      </w:r>
      <w:r>
        <w:br/>
      </w:r>
      <w:r>
        <w:rPr>
          <w:rFonts w:ascii="Times New Roman"/>
          <w:b w:val="false"/>
          <w:i w:val="false"/>
          <w:color w:val="000000"/>
          <w:sz w:val="28"/>
        </w:rPr>
        <w:t xml:space="preserve">
      Солтүстік Қазақстан облысына - 2 215 166 мың теңге; </w:t>
      </w:r>
      <w:r>
        <w:br/>
      </w:r>
      <w:r>
        <w:rPr>
          <w:rFonts w:ascii="Times New Roman"/>
          <w:b w:val="false"/>
          <w:i w:val="false"/>
          <w:color w:val="000000"/>
          <w:sz w:val="28"/>
        </w:rPr>
        <w:t xml:space="preserve">
      Оңтүстік Қазақстан облысына - 5 679 314 мың теңге; </w:t>
      </w:r>
      <w:r>
        <w:br/>
      </w:r>
      <w:r>
        <w:rPr>
          <w:rFonts w:ascii="Times New Roman"/>
          <w:b w:val="false"/>
          <w:i w:val="false"/>
          <w:color w:val="000000"/>
          <w:sz w:val="28"/>
        </w:rPr>
        <w:t xml:space="preserve">
      Алматы қаласына - 1 851 630 мың теңге; </w:t>
      </w:r>
      <w:r>
        <w:br/>
      </w:r>
      <w:r>
        <w:rPr>
          <w:rFonts w:ascii="Times New Roman"/>
          <w:b w:val="false"/>
          <w:i w:val="false"/>
          <w:color w:val="000000"/>
          <w:sz w:val="28"/>
        </w:rPr>
        <w:t xml:space="preserve">
      Астана қаласына - 1 233 916 мың теңге сомасында ағымдағы нысаналы трансферттер көзделсiн. </w:t>
      </w:r>
    </w:p>
    <w:bookmarkEnd w:id="21"/>
    <w:bookmarkStart w:name="z19" w:id="2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w:t>
      </w:r>
      <w:r>
        <w:rPr>
          <w:rFonts w:ascii="Times New Roman"/>
          <w:b w:val="false"/>
          <w:i w:val="false"/>
          <w:color w:val="000000"/>
          <w:sz w:val="28"/>
        </w:rPr>
        <w:t>2006 жылға арналған республикалық бюджетте облыстық бюджеттерге, Астана және Алматы қалаларының бюджеттерiне Қазақстан Республикасында бiлiм берудi дамытудың 2005-2010 жылдарға арналған </w:t>
      </w:r>
      <w:r>
        <w:rPr>
          <w:rFonts w:ascii="Times New Roman"/>
          <w:b w:val="false"/>
          <w:i w:val="false"/>
          <w:color w:val="000000"/>
          <w:sz w:val="28"/>
        </w:rPr>
        <w:t>мемлекеттiк бағдарламасын</w:t>
      </w:r>
      <w:r>
        <w:rPr>
          <w:rFonts w:ascii="Times New Roman"/>
          <w:b w:val="false"/>
          <w:i w:val="false"/>
          <w:color w:val="000000"/>
          <w:sz w:val="28"/>
        </w:rPr>
        <w:t xml:space="preserve"> iске асыруға 16 317 590 мың теңге, оның iшiнде: </w:t>
      </w:r>
      <w:r>
        <w:br/>
      </w:r>
      <w:r>
        <w:rPr>
          <w:rFonts w:ascii="Times New Roman"/>
          <w:b w:val="false"/>
          <w:i w:val="false"/>
          <w:color w:val="000000"/>
          <w:sz w:val="28"/>
        </w:rPr>
        <w:t xml:space="preserve">
      жалпы орта бiлiм беретiн мемлекеттiк мекемелердiң бiрүлгi штаттарын ұстауды қамтамасыз етуге - 6 269 751 мың теңге; </w:t>
      </w:r>
      <w:r>
        <w:br/>
      </w:r>
      <w:r>
        <w:rPr>
          <w:rFonts w:ascii="Times New Roman"/>
          <w:b w:val="false"/>
          <w:i w:val="false"/>
          <w:color w:val="000000"/>
          <w:sz w:val="28"/>
        </w:rPr>
        <w:t xml:space="preserve">
      жаңадан iске қосылатын бiлiм беру объектiлерiн ұстауға - </w:t>
      </w:r>
      <w:r>
        <w:br/>
      </w:r>
      <w:r>
        <w:rPr>
          <w:rFonts w:ascii="Times New Roman"/>
          <w:b w:val="false"/>
          <w:i w:val="false"/>
          <w:color w:val="000000"/>
          <w:sz w:val="28"/>
        </w:rPr>
        <w:t xml:space="preserve">
3 532 939 мың теңге; </w:t>
      </w:r>
      <w:r>
        <w:br/>
      </w:r>
      <w:r>
        <w:rPr>
          <w:rFonts w:ascii="Times New Roman"/>
          <w:b w:val="false"/>
          <w:i w:val="false"/>
          <w:color w:val="000000"/>
          <w:sz w:val="28"/>
        </w:rPr>
        <w:t xml:space="preserve">
      балалардың тамақтануын, тұруын және тестiлеу пункттерiне жеткiзiлуiн ұйымдастыруға - 102 102 мың теңге; </w:t>
      </w:r>
      <w:r>
        <w:br/>
      </w:r>
      <w:r>
        <w:rPr>
          <w:rFonts w:ascii="Times New Roman"/>
          <w:b w:val="false"/>
          <w:i w:val="false"/>
          <w:color w:val="000000"/>
          <w:sz w:val="28"/>
        </w:rPr>
        <w:t xml:space="preserve">
      жалпы орта бiлiм беретiн мемлекеттiк мекемелердi Интернетке қосуға және олардың трафигiн төлеуге - 500 000 мың теңге; </w:t>
      </w:r>
      <w:r>
        <w:br/>
      </w:r>
      <w:r>
        <w:rPr>
          <w:rFonts w:ascii="Times New Roman"/>
          <w:b w:val="false"/>
          <w:i w:val="false"/>
          <w:color w:val="000000"/>
          <w:sz w:val="28"/>
        </w:rPr>
        <w:t xml:space="preserve">
      жалпы орта бiлiм беретiн мемлекеттiк мекемелердің кiтапхана қорларын жаңарту үшiн оқулықтар мен оқу-әдiстемелiк кешендер сатып алуға және жеткiзуге - 895 513 мың теңге; </w:t>
      </w:r>
      <w:r>
        <w:br/>
      </w:r>
      <w:r>
        <w:rPr>
          <w:rFonts w:ascii="Times New Roman"/>
          <w:b w:val="false"/>
          <w:i w:val="false"/>
          <w:color w:val="000000"/>
          <w:sz w:val="28"/>
        </w:rPr>
        <w:t xml:space="preserve">
      жалпы орта бiлiм беретiн мемлекеттiк мекемелерде лингафондық және мультимедиялық кабинеттер жасауға - 1 576 970 мың теңге; </w:t>
      </w:r>
      <w:r>
        <w:br/>
      </w:r>
      <w:r>
        <w:rPr>
          <w:rFonts w:ascii="Times New Roman"/>
          <w:b w:val="false"/>
          <w:i w:val="false"/>
          <w:color w:val="000000"/>
          <w:sz w:val="28"/>
        </w:rPr>
        <w:t xml:space="preserve">
      бастауыш кәсiптiк білiм беретiн мемлекеттік мекемелердің материалдық-техникалық базасын нығайтуға - 286 100 мың теңге; </w:t>
      </w:r>
      <w:r>
        <w:br/>
      </w:r>
      <w:r>
        <w:rPr>
          <w:rFonts w:ascii="Times New Roman"/>
          <w:b w:val="false"/>
          <w:i w:val="false"/>
          <w:color w:val="000000"/>
          <w:sz w:val="28"/>
        </w:rPr>
        <w:t xml:space="preserve">
      облыстық (қалалық) педагог кадрлардың бiлiктiлiгiн арттыру институттарында педагог қызметкерлердi қайта даярлауға және олардың бiлiктiлiгiн арттыруға - 503 440 мың теңге; </w:t>
      </w:r>
      <w:r>
        <w:br/>
      </w:r>
      <w:r>
        <w:rPr>
          <w:rFonts w:ascii="Times New Roman"/>
          <w:b w:val="false"/>
          <w:i w:val="false"/>
          <w:color w:val="000000"/>
          <w:sz w:val="28"/>
        </w:rPr>
        <w:t xml:space="preserve">
      облыстық (қалалық) педагог кадрлардың бiлiктiлiгiн арттыру институттарының материалдық-техникалық базасын нығайтуға - 75 000 мың теңге; </w:t>
      </w:r>
      <w:r>
        <w:br/>
      </w:r>
      <w:r>
        <w:rPr>
          <w:rFonts w:ascii="Times New Roman"/>
          <w:b w:val="false"/>
          <w:i w:val="false"/>
          <w:color w:val="000000"/>
          <w:sz w:val="28"/>
        </w:rPr>
        <w:t xml:space="preserve">
      арнаулы (түзету) бiлiм беру ұйымдарын арнайы техникалық және орнын толтырушы құралдармен қамтамасыз етуге - 118 125 мың теңге; </w:t>
      </w:r>
      <w:r>
        <w:br/>
      </w:r>
      <w:r>
        <w:rPr>
          <w:rFonts w:ascii="Times New Roman"/>
          <w:b w:val="false"/>
          <w:i w:val="false"/>
          <w:color w:val="000000"/>
          <w:sz w:val="28"/>
        </w:rPr>
        <w:t xml:space="preserve">
      жалпы орта білім беретiн мемлекеттiк мекемелердегi физика, химия, биология кабинеттерiн оқу жабдығымен жарақтандыруға - 2 457 650 мың теңге сомасында ағымдағы нысаналы трансферттер көзделгенi ескертілсiн. </w:t>
      </w:r>
      <w:r>
        <w:br/>
      </w:r>
      <w:r>
        <w:rPr>
          <w:rFonts w:ascii="Times New Roman"/>
          <w:b w:val="false"/>
          <w:i w:val="false"/>
          <w:color w:val="000000"/>
          <w:sz w:val="28"/>
        </w:rPr>
        <w:t xml:space="preserve">
      Көрсетiлген ағымдағы нысаналы трансферттердi бөлу және оларды пайдалану тәртiбiн Қазақстан Республикасының Үкiметi айқындайды.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Заңымен. </w:t>
      </w:r>
    </w:p>
    <w:bookmarkEnd w:id="22"/>
    <w:bookmarkStart w:name="z20" w:id="23"/>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Қазақстан Республикасының денсаулық сақтау iсiн реформалау мен дамытудың </w:t>
      </w:r>
      <w:r>
        <w:br/>
      </w:r>
      <w:r>
        <w:rPr>
          <w:rFonts w:ascii="Times New Roman"/>
          <w:b w:val="false"/>
          <w:i w:val="false"/>
          <w:color w:val="000000"/>
          <w:sz w:val="28"/>
        </w:rPr>
        <w:t>
2005-2010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iске асыруға 24 896 568 мың теңге, оның iшiнде: </w:t>
      </w:r>
      <w:r>
        <w:br/>
      </w:r>
      <w:r>
        <w:rPr>
          <w:rFonts w:ascii="Times New Roman"/>
          <w:b w:val="false"/>
          <w:i w:val="false"/>
          <w:color w:val="000000"/>
          <w:sz w:val="28"/>
        </w:rPr>
        <w:t xml:space="preserve">
      мемлекеттiк тапсырыс шеңберінде кәсiптiк орта бiлiм беру бойынша оқыту құнын ұлғайту жөнiндегi шығыстарды өтеуге - 77 178 мың теңге; </w:t>
      </w:r>
      <w:r>
        <w:br/>
      </w:r>
      <w:r>
        <w:rPr>
          <w:rFonts w:ascii="Times New Roman"/>
          <w:b w:val="false"/>
          <w:i w:val="false"/>
          <w:color w:val="000000"/>
          <w:sz w:val="28"/>
        </w:rPr>
        <w:t xml:space="preserve">
      медицина кадрларының, сондай-ақ денсаулық сақтау саласындағы менеджерлердің бiлiктiлiгiн арттыруға және оларды қайта даярлауға - 190 763 мың теңге; </w:t>
      </w:r>
      <w:r>
        <w:br/>
      </w:r>
      <w:r>
        <w:rPr>
          <w:rFonts w:ascii="Times New Roman"/>
          <w:b w:val="false"/>
          <w:i w:val="false"/>
          <w:color w:val="000000"/>
          <w:sz w:val="28"/>
        </w:rPr>
        <w:t xml:space="preserve">
      созылмалы ауруларды амбулаториялық емдеу кезiнде диспансерлік есепте тұрған балалар мен жасөспiрiмдердi дәрілік заттармен қамтамасыз етуге - 1 076 249 мың теңге; </w:t>
      </w:r>
      <w:r>
        <w:br/>
      </w:r>
      <w:r>
        <w:rPr>
          <w:rFonts w:ascii="Times New Roman"/>
          <w:b w:val="false"/>
          <w:i w:val="false"/>
          <w:color w:val="000000"/>
          <w:sz w:val="28"/>
        </w:rPr>
        <w:t xml:space="preserve">
      амбулаториялық емдеу деңгейiнде азаматтардың жекелеген санаттарын жеңiлдiктi жағдайларда дәрілiк заттармен қамтамасыз етуге - 1 849 975 мың теңге; </w:t>
      </w:r>
      <w:r>
        <w:br/>
      </w:r>
      <w:r>
        <w:rPr>
          <w:rFonts w:ascii="Times New Roman"/>
          <w:b w:val="false"/>
          <w:i w:val="false"/>
          <w:color w:val="000000"/>
          <w:sz w:val="28"/>
        </w:rPr>
        <w:t xml:space="preserve">
      облыстық санитарлық-эпидемиологиялық сараптама орталықтарының материалдық-техникалық базасын нығайтуға - 1 703 500 мың теңге; </w:t>
      </w:r>
      <w:r>
        <w:br/>
      </w:r>
      <w:r>
        <w:rPr>
          <w:rFonts w:ascii="Times New Roman"/>
          <w:b w:val="false"/>
          <w:i w:val="false"/>
          <w:color w:val="000000"/>
          <w:sz w:val="28"/>
        </w:rPr>
        <w:t xml:space="preserve">
      бастапқы медициналық-санитарлық көмектің медициналық ұйымдарын штаттық нормативтерге сәйкес медицина кадрларымен жасақтауға және жалпы практикалық дәрiгерлiк жүйенi дамытуға - </w:t>
      </w:r>
      <w:r>
        <w:br/>
      </w:r>
      <w:r>
        <w:rPr>
          <w:rFonts w:ascii="Times New Roman"/>
          <w:b w:val="false"/>
          <w:i w:val="false"/>
          <w:color w:val="000000"/>
          <w:sz w:val="28"/>
        </w:rPr>
        <w:t xml:space="preserve">
2 279 971 мың теңге; </w:t>
      </w:r>
      <w:r>
        <w:br/>
      </w:r>
      <w:r>
        <w:rPr>
          <w:rFonts w:ascii="Times New Roman"/>
          <w:b w:val="false"/>
          <w:i w:val="false"/>
          <w:color w:val="000000"/>
          <w:sz w:val="28"/>
        </w:rPr>
        <w:t xml:space="preserve">
      құрылатын ақпарат-талдау орталықтарының қызметiн қамтамасыз етуге - 107 919 мың теңге; </w:t>
      </w:r>
      <w:r>
        <w:br/>
      </w:r>
      <w:r>
        <w:rPr>
          <w:rFonts w:ascii="Times New Roman"/>
          <w:b w:val="false"/>
          <w:i w:val="false"/>
          <w:color w:val="000000"/>
          <w:sz w:val="28"/>
        </w:rPr>
        <w:t xml:space="preserve">
      шолғыншы эпидемиологиялық қадағалау жүргізу үшiн тест-жүйелердi сатып алуға - 10 890 мың теңге; </w:t>
      </w:r>
      <w:r>
        <w:br/>
      </w:r>
      <w:r>
        <w:rPr>
          <w:rFonts w:ascii="Times New Roman"/>
          <w:b w:val="false"/>
          <w:i w:val="false"/>
          <w:color w:val="000000"/>
          <w:sz w:val="28"/>
        </w:rPr>
        <w:t xml:space="preserve">
      амбулаториялық емдеу деңгейiнде 5 жасқа дейiнгi балаларды дәрi-дәрмекпен қамтамасыз етуi - 517 576 мың теңге; </w:t>
      </w:r>
      <w:r>
        <w:br/>
      </w:r>
      <w:r>
        <w:rPr>
          <w:rFonts w:ascii="Times New Roman"/>
          <w:b w:val="false"/>
          <w:i w:val="false"/>
          <w:color w:val="000000"/>
          <w:sz w:val="28"/>
        </w:rPr>
        <w:t xml:space="preserve">
      жүктi әйелдердi құрамында темiр және йоды бар препараттармен қамтамасыз етуге - 925 517 мың теңге; </w:t>
      </w:r>
      <w:r>
        <w:br/>
      </w:r>
      <w:r>
        <w:rPr>
          <w:rFonts w:ascii="Times New Roman"/>
          <w:b w:val="false"/>
          <w:i w:val="false"/>
          <w:color w:val="000000"/>
          <w:sz w:val="28"/>
        </w:rPr>
        <w:t xml:space="preserve">
      азаматтардың жекелеген санаттарын медициналық профилактикалық тексерудi жүзеге асыруға - 4 464 056 мың теңге; </w:t>
      </w:r>
      <w:r>
        <w:br/>
      </w:r>
      <w:r>
        <w:rPr>
          <w:rFonts w:ascii="Times New Roman"/>
          <w:b w:val="false"/>
          <w:i w:val="false"/>
          <w:color w:val="000000"/>
          <w:sz w:val="28"/>
        </w:rPr>
        <w:t xml:space="preserve">
      онкологиялық ұйымдарды сәулелi терапияның қазiргi заманғы аппараттарымен және рентген-диагностикалық жабдықтармен жарақтандыруды қоса алғанда, жергіліктi деңгейде медициналық денсаулық сақтау ұйымдарын материалдық-техникалық жарақтандыруға - </w:t>
      </w:r>
      <w:r>
        <w:br/>
      </w:r>
      <w:r>
        <w:rPr>
          <w:rFonts w:ascii="Times New Roman"/>
          <w:b w:val="false"/>
          <w:i w:val="false"/>
          <w:color w:val="000000"/>
          <w:sz w:val="28"/>
        </w:rPr>
        <w:t xml:space="preserve">
11 692 974 мың теңге сомасында ағымдағы нысаналы трансферттер көзделгенi ескерілсін. </w:t>
      </w:r>
      <w:r>
        <w:br/>
      </w:r>
      <w:r>
        <w:rPr>
          <w:rFonts w:ascii="Times New Roman"/>
          <w:b w:val="false"/>
          <w:i w:val="false"/>
          <w:color w:val="000000"/>
          <w:sz w:val="28"/>
        </w:rPr>
        <w:t xml:space="preserve">
      Көрсетілген ағымдағы нысаналы трансферттердi бөлу және оларды пайдалану тәртiбiн Қазақстан Республикасының Үкiметi айқындайды. </w:t>
      </w:r>
    </w:p>
    <w:bookmarkEnd w:id="23"/>
    <w:bookmarkStart w:name="z21" w:id="24"/>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w:t>
      </w:r>
      <w:r>
        <w:rPr>
          <w:rFonts w:ascii="Times New Roman"/>
          <w:b w:val="false"/>
          <w:i w:val="false"/>
          <w:color w:val="000000"/>
          <w:sz w:val="28"/>
        </w:rPr>
        <w:t>2006 жылға арналған республикалық бюджетте облыстық бюджеттерге Шағын қалаларды дамытудың 2004-2006 жылдарға арналған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шағын қалаларды, оның iшiнде экономикасы күйзелiске ұшыраған шағын қалаларды дамытуға 527 000 мың теңге сомасында дамуға берілетiн нысаналы трансферттер көзделсiн. </w:t>
      </w:r>
      <w:r>
        <w:br/>
      </w:r>
      <w:r>
        <w:rPr>
          <w:rFonts w:ascii="Times New Roman"/>
          <w:b w:val="false"/>
          <w:i w:val="false"/>
          <w:color w:val="000000"/>
          <w:sz w:val="28"/>
        </w:rPr>
        <w:t xml:space="preserve">
      Көрсетiлген соманы облыстық бюджеттерге бөлу Қазақстан Республикасы Үкiметi шешiмiнiң негiзiнде айқындалады. </w:t>
      </w:r>
    </w:p>
    <w:bookmarkEnd w:id="24"/>
    <w:bookmarkStart w:name="z22" w:id="25"/>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сәулет және қала құрылысы қызметi, ауыл шаруашылығы және жер ресурстарын басқару мәселелерiн мемлекеттiк реттеу саласындағы жекелеген функциялар мен өкiлеттiктердiң жергiлiктi атқарушы органдардың қарауына берiлуiне байланысты штат санының лимитiн ұлғайтуға - </w:t>
      </w:r>
      <w:r>
        <w:br/>
      </w:r>
      <w:r>
        <w:rPr>
          <w:rFonts w:ascii="Times New Roman"/>
          <w:b w:val="false"/>
          <w:i w:val="false"/>
          <w:color w:val="000000"/>
          <w:sz w:val="28"/>
        </w:rPr>
        <w:t xml:space="preserve">
616 582 мың теңге сомасында, оның iшiнде: </w:t>
      </w:r>
      <w:r>
        <w:br/>
      </w:r>
      <w:r>
        <w:rPr>
          <w:rFonts w:ascii="Times New Roman"/>
          <w:b w:val="false"/>
          <w:i w:val="false"/>
          <w:color w:val="000000"/>
          <w:sz w:val="28"/>
        </w:rPr>
        <w:t xml:space="preserve">
      Қазақстан Республикасы Ауыл шаруашылығы министрлiгiнен - </w:t>
      </w:r>
      <w:r>
        <w:br/>
      </w:r>
      <w:r>
        <w:rPr>
          <w:rFonts w:ascii="Times New Roman"/>
          <w:b w:val="false"/>
          <w:i w:val="false"/>
          <w:color w:val="000000"/>
          <w:sz w:val="28"/>
        </w:rPr>
        <w:t xml:space="preserve">
183 929 мың теңге сомасында; </w:t>
      </w:r>
      <w:r>
        <w:br/>
      </w:r>
      <w:r>
        <w:rPr>
          <w:rFonts w:ascii="Times New Roman"/>
          <w:b w:val="false"/>
          <w:i w:val="false"/>
          <w:color w:val="000000"/>
          <w:sz w:val="28"/>
        </w:rPr>
        <w:t xml:space="preserve">
      Қазақстан Республикасы Индустрия және сауда министрлiгiнен - 84 029 мың теңге сомасында; </w:t>
      </w:r>
      <w:r>
        <w:br/>
      </w:r>
      <w:r>
        <w:rPr>
          <w:rFonts w:ascii="Times New Roman"/>
          <w:b w:val="false"/>
          <w:i w:val="false"/>
          <w:color w:val="000000"/>
          <w:sz w:val="28"/>
        </w:rPr>
        <w:t xml:space="preserve">
      Қазақстан Республикасы Жер ресурстарын басқару агенттiгiнен - 348 624 мың теңге сомасында ағымдағы нысаналы трансферттер көзделсін. </w:t>
      </w:r>
      <w:r>
        <w:br/>
      </w:r>
      <w:r>
        <w:rPr>
          <w:rFonts w:ascii="Times New Roman"/>
          <w:b w:val="false"/>
          <w:i w:val="false"/>
          <w:color w:val="000000"/>
          <w:sz w:val="28"/>
        </w:rPr>
        <w:t xml:space="preserve">
      Көрсетiлген сомаларды облыстық бюджеттерге, Астана және Алматы қалаларының бюджеттерiне бөлу Қазақстан Республикасы Үкiметiнiң шешiмi негiзiнде айқындалады. </w:t>
      </w:r>
    </w:p>
    <w:bookmarkEnd w:id="25"/>
    <w:bookmarkStart w:name="z23" w:id="26"/>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w:t>
      </w:r>
      <w:r>
        <w:rPr>
          <w:rFonts w:ascii="Times New Roman"/>
          <w:b w:val="false"/>
          <w:i w:val="false"/>
          <w:color w:val="000000"/>
          <w:sz w:val="28"/>
        </w:rPr>
        <w:t xml:space="preserve">2006 жылға арналған республикалық бюджетте Қызылорда облысының облыстық бюджетіне мынадай мөлшерлерде: </w:t>
      </w:r>
      <w:r>
        <w:br/>
      </w:r>
      <w:r>
        <w:rPr>
          <w:rFonts w:ascii="Times New Roman"/>
          <w:b w:val="false"/>
          <w:i w:val="false"/>
          <w:color w:val="000000"/>
          <w:sz w:val="28"/>
        </w:rPr>
        <w:t xml:space="preserve">
      Арал және Қазалы аудандарының халқына мемлекеттік атаулы әлеуметтік көмек көрсету үшін - 80 000 мың теңге; </w:t>
      </w:r>
      <w:r>
        <w:br/>
      </w:r>
      <w:r>
        <w:rPr>
          <w:rFonts w:ascii="Times New Roman"/>
          <w:b w:val="false"/>
          <w:i w:val="false"/>
          <w:color w:val="000000"/>
          <w:sz w:val="28"/>
        </w:rPr>
        <w:t xml:space="preserve">
      Арал, Қазалы және Қармақшы аудандарының, Байқоңыр қаласының халқына тұрғын үй көмегiн көрсету үшiн - 186 133 мың теңге ағымдағы нысаналы трансферттер көзделсiн. </w:t>
      </w:r>
    </w:p>
    <w:bookmarkEnd w:id="26"/>
    <w:bookmarkStart w:name="z24" w:id="27"/>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w:t>
      </w:r>
      <w:r>
        <w:rPr>
          <w:rFonts w:ascii="Times New Roman"/>
          <w:b w:val="false"/>
          <w:i w:val="false"/>
          <w:color w:val="000000"/>
          <w:sz w:val="28"/>
        </w:rPr>
        <w:t xml:space="preserve">2006 жылға арналған республикалық бюджетте Ақтөбе облысының облыстық бюджетiне мынадай мөлшерлерде: </w:t>
      </w:r>
      <w:r>
        <w:br/>
      </w:r>
      <w:r>
        <w:rPr>
          <w:rFonts w:ascii="Times New Roman"/>
          <w:b w:val="false"/>
          <w:i w:val="false"/>
          <w:color w:val="000000"/>
          <w:sz w:val="28"/>
        </w:rPr>
        <w:t xml:space="preserve">
      Шалқар ауданының халқына мемлекеттiк атаулы әлеуметтiк көмек көрсету үшiн - 50 000 мың теңге; </w:t>
      </w:r>
      <w:r>
        <w:br/>
      </w:r>
      <w:r>
        <w:rPr>
          <w:rFonts w:ascii="Times New Roman"/>
          <w:b w:val="false"/>
          <w:i w:val="false"/>
          <w:color w:val="000000"/>
          <w:sz w:val="28"/>
        </w:rPr>
        <w:t xml:space="preserve">
      Шалқар ауданының халқына тұрғын үй көмегiн көрсету үшiн - </w:t>
      </w:r>
      <w:r>
        <w:br/>
      </w:r>
      <w:r>
        <w:rPr>
          <w:rFonts w:ascii="Times New Roman"/>
          <w:b w:val="false"/>
          <w:i w:val="false"/>
          <w:color w:val="000000"/>
          <w:sz w:val="28"/>
        </w:rPr>
        <w:t xml:space="preserve">
47 981 мың теңге ағымдағы нысаналы трансферттер көзделсiн. </w:t>
      </w:r>
    </w:p>
    <w:bookmarkEnd w:id="27"/>
    <w:bookmarkStart w:name="z25" w:id="28"/>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w:t>
      </w:r>
      <w:r>
        <w:rPr>
          <w:rFonts w:ascii="Times New Roman"/>
          <w:b w:val="false"/>
          <w:i w:val="false"/>
          <w:color w:val="000000"/>
          <w:sz w:val="28"/>
        </w:rPr>
        <w:t xml:space="preserve">2006 жылға арналған республикалық бюджетте Қазақстанның оңтүстiк өңiрлерi тұтынушыларының электрмен тұрақты жабдықталуын қамтамасыз ету мақсатында энергия өндiретiн ұйым үшiн отын беру жөнiндегi шығындарды өтеуге - 2 274 216 мың теңге сомасында шығыстар көзделгенi ескерiлсiн. </w:t>
      </w:r>
    </w:p>
    <w:bookmarkEnd w:id="28"/>
    <w:bookmarkStart w:name="z26" w:id="29"/>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w:t>
      </w:r>
      <w:r>
        <w:rPr>
          <w:rFonts w:ascii="Times New Roman"/>
          <w:b w:val="false"/>
          <w:i w:val="false"/>
          <w:color w:val="000000"/>
          <w:sz w:val="28"/>
        </w:rPr>
        <w:t>2006 жылға арналған республикалық бюджетте Қазақстан Республикасының Ауылдық аумақтарын дамытудың 2004-2010 жылдарға арналған </w:t>
      </w:r>
      <w:r>
        <w:rPr>
          <w:rFonts w:ascii="Times New Roman"/>
          <w:b w:val="false"/>
          <w:i w:val="false"/>
          <w:color w:val="000000"/>
          <w:sz w:val="28"/>
        </w:rPr>
        <w:t>мемлекеттiк бағдарламасын</w:t>
      </w:r>
      <w:r>
        <w:rPr>
          <w:rFonts w:ascii="Times New Roman"/>
          <w:b w:val="false"/>
          <w:i w:val="false"/>
          <w:color w:val="000000"/>
          <w:sz w:val="28"/>
        </w:rPr>
        <w:t xml:space="preserve"> iске асыру шеңберiнде ауылдың әлеуметтiк инфрақұрылымын дамытуға және нығайтуға 19 187 775 мың теңге, оның iшiнде: </w:t>
      </w:r>
      <w:r>
        <w:br/>
      </w:r>
      <w:r>
        <w:rPr>
          <w:rFonts w:ascii="Times New Roman"/>
          <w:b w:val="false"/>
          <w:i w:val="false"/>
          <w:color w:val="000000"/>
          <w:sz w:val="28"/>
        </w:rPr>
        <w:t xml:space="preserve">
      ауылдық (селолық) жердiң денсаулық сақтау iсiнде ұтқыр және телемедицинаны дамытуға - 439 936 мың теңге сомасында шығындар; </w:t>
      </w:r>
      <w:r>
        <w:br/>
      </w:r>
      <w:r>
        <w:rPr>
          <w:rFonts w:ascii="Times New Roman"/>
          <w:b w:val="false"/>
          <w:i w:val="false"/>
          <w:color w:val="000000"/>
          <w:sz w:val="28"/>
        </w:rPr>
        <w:t xml:space="preserve">
      ауылдық (селолық) елдi мекендердi ауыз сумен жабдықтау объектiлерiн салу мен реконструкциялауға - 5 187 775 мың теңге; </w:t>
      </w:r>
      <w:r>
        <w:br/>
      </w:r>
      <w:r>
        <w:rPr>
          <w:rFonts w:ascii="Times New Roman"/>
          <w:b w:val="false"/>
          <w:i w:val="false"/>
          <w:color w:val="000000"/>
          <w:sz w:val="28"/>
        </w:rPr>
        <w:t xml:space="preserve">
      ауылдық (селолық) жерлерде бiлiм беру объектiлерiн салу мен реконструкциялауға - 7 500 000 мың теңге; </w:t>
      </w:r>
      <w:r>
        <w:br/>
      </w:r>
      <w:r>
        <w:rPr>
          <w:rFonts w:ascii="Times New Roman"/>
          <w:b w:val="false"/>
          <w:i w:val="false"/>
          <w:color w:val="000000"/>
          <w:sz w:val="28"/>
        </w:rPr>
        <w:t xml:space="preserve">
      ауылдық (селолық) жерлердiң денсаулық сақтау объектілерiн салу мен реконструкциялауға - 6 060 064 мың теңге сомасында дамуға берiлетiн нысаналы трансферттер көзделсін. </w:t>
      </w:r>
      <w:r>
        <w:br/>
      </w:r>
      <w:r>
        <w:rPr>
          <w:rFonts w:ascii="Times New Roman"/>
          <w:b w:val="false"/>
          <w:i w:val="false"/>
          <w:color w:val="000000"/>
          <w:sz w:val="28"/>
        </w:rPr>
        <w:t xml:space="preserve">
      Көрсетiлген дамуға берiлетiн нысаналы трансферттер қаражаты есебiнен 2006 жылы салынуға және реконструкциялануға тиiс ауылдық (селолық) жердің бiлiм беру, денсаулық сақтау және ауыз сумен жабдықтау объектілерінің тiзбесiн Қазақстан Республикасының Үкiметi айқындайды. </w:t>
      </w:r>
    </w:p>
    <w:bookmarkEnd w:id="29"/>
    <w:bookmarkStart w:name="z27" w:id="30"/>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қалаларда бiлiм беру мен денсаулық сақтаудың аса маңызды объектiлерiн салуға 5 944 048 мың теңге сомасында дамуға берiлетiн нысаналы трансферттер көзделсiн. </w:t>
      </w:r>
      <w:r>
        <w:br/>
      </w:r>
      <w:r>
        <w:rPr>
          <w:rFonts w:ascii="Times New Roman"/>
          <w:b w:val="false"/>
          <w:i w:val="false"/>
          <w:color w:val="000000"/>
          <w:sz w:val="28"/>
        </w:rPr>
        <w:t xml:space="preserve">
      Республикалық бюджет қаражаты есебiнен 2006 жылы қалаларда салынуға және реконструкциялануға тиiс аса маңызды бiлiм беру және денсаулық сақтау объектiлерiнiң тiзбесiн Қазақстан Республикасының Үкiметi айқындайды. </w:t>
      </w:r>
      <w:r>
        <w:br/>
      </w:r>
      <w:r>
        <w:rPr>
          <w:rFonts w:ascii="Times New Roman"/>
          <w:b w:val="false"/>
          <w:i w:val="false"/>
          <w:color w:val="000000"/>
          <w:sz w:val="28"/>
        </w:rPr>
        <w:t>
</w:t>
      </w:r>
      <w:r>
        <w:rPr>
          <w:rFonts w:ascii="Times New Roman"/>
          <w:b w:val="false"/>
          <w:i w:val="false"/>
          <w:color w:val="ff0000"/>
          <w:sz w:val="28"/>
        </w:rPr>
        <w:t xml:space="preserve">       Ескерту. 28-бапқа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Заңымен. </w:t>
      </w:r>
    </w:p>
    <w:bookmarkEnd w:id="30"/>
    <w:bookmarkStart w:name="z28" w:id="31"/>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w:t>
      </w:r>
      <w:r>
        <w:rPr>
          <w:rFonts w:ascii="Times New Roman"/>
          <w:b w:val="false"/>
          <w:i w:val="false"/>
          <w:color w:val="000000"/>
          <w:sz w:val="28"/>
        </w:rPr>
        <w:t xml:space="preserve">2006 жылға арналған республикалық бюджетте облыстық бюджеттерге, Астана және Алматы қалаларының бюджеттерiне мектепке дейiнгi ұйымдарды салу мен реконструкциялауға 1 000 000 мың теңге сомасында дамуға берiлетiн нысаналы трансферттер көзделсін. </w:t>
      </w:r>
      <w:r>
        <w:br/>
      </w:r>
      <w:r>
        <w:rPr>
          <w:rFonts w:ascii="Times New Roman"/>
          <w:b w:val="false"/>
          <w:i w:val="false"/>
          <w:color w:val="000000"/>
          <w:sz w:val="28"/>
        </w:rPr>
        <w:t xml:space="preserve">
      2006 жылы республикалық бюджет қаражаты есебiнен салынуға және реконструкциялануға тиiс мектепке дейінгі ұйымдардың тiзбесiн Қазақстан Республикасының Үкiметi айқындайды. </w:t>
      </w:r>
    </w:p>
    <w:bookmarkEnd w:id="31"/>
    <w:bookmarkStart w:name="z29" w:id="32"/>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w:t>
      </w:r>
      <w:r>
        <w:rPr>
          <w:rFonts w:ascii="Times New Roman"/>
          <w:b w:val="false"/>
          <w:i w:val="false"/>
          <w:color w:val="000000"/>
          <w:sz w:val="28"/>
        </w:rPr>
        <w:t xml:space="preserve">Қазақстан Республикасы Ауыл шаруашылығы министрлiгi шығыстарының құрамында агроөнеркәсiптiк кешендi дамытуды мемлекеттiк қолдауға 1 350 171 мың теңге, оның iшiнде Қазақстан Республикасы Үкiметiнiң шешiмдерiмен айқындалатын тәртiппен мыналарға байланысты iс-шараларды қаржыландыруға: </w:t>
      </w:r>
      <w:r>
        <w:br/>
      </w:r>
      <w:r>
        <w:rPr>
          <w:rFonts w:ascii="Times New Roman"/>
          <w:b w:val="false"/>
          <w:i w:val="false"/>
          <w:color w:val="000000"/>
          <w:sz w:val="28"/>
        </w:rPr>
        <w:t xml:space="preserve">
      ауыл шаруашылығы техникасының қаржы лизингі бойынша сыйақы (мүдде) ставкасын өтеуге - 197 743 мың теңге; </w:t>
      </w:r>
      <w:r>
        <w:br/>
      </w:r>
      <w:r>
        <w:rPr>
          <w:rFonts w:ascii="Times New Roman"/>
          <w:b w:val="false"/>
          <w:i w:val="false"/>
          <w:color w:val="000000"/>
          <w:sz w:val="28"/>
        </w:rPr>
        <w:t xml:space="preserve">
      ауыл шаруашылығы өнiмдерiн өңдейтiн кәсіпорындар үшін жабдықтардың қаржы лизингi бойынша сыйақы (мүдде) ставкасын өтеуге 12 428 мың теңге; </w:t>
      </w:r>
      <w:r>
        <w:br/>
      </w:r>
      <w:r>
        <w:rPr>
          <w:rFonts w:ascii="Times New Roman"/>
          <w:b w:val="false"/>
          <w:i w:val="false"/>
          <w:color w:val="000000"/>
          <w:sz w:val="28"/>
        </w:rPr>
        <w:t xml:space="preserve">
      өсiмдiк шаруашылығындағы сақтандыруды қолдауға - 100 000 мың теңге; </w:t>
      </w:r>
      <w:r>
        <w:br/>
      </w:r>
      <w:r>
        <w:rPr>
          <w:rFonts w:ascii="Times New Roman"/>
          <w:b w:val="false"/>
          <w:i w:val="false"/>
          <w:color w:val="000000"/>
          <w:sz w:val="28"/>
        </w:rPr>
        <w:t xml:space="preserve">
      ауыл шаруашылығы өнiмдерiн өңдейтiн кәсiпорындарға олардың айналым қаражатын толықтыруға екiншi деңгейдегi банктер беретiн кредиттер бойынша сыйақы (мүдде) ставкасын субсидиялауға - </w:t>
      </w:r>
      <w:r>
        <w:br/>
      </w:r>
      <w:r>
        <w:rPr>
          <w:rFonts w:ascii="Times New Roman"/>
          <w:b w:val="false"/>
          <w:i w:val="false"/>
          <w:color w:val="000000"/>
          <w:sz w:val="28"/>
        </w:rPr>
        <w:t xml:space="preserve">
1 000 000 мың теңге; </w:t>
      </w:r>
      <w:r>
        <w:br/>
      </w:r>
      <w:r>
        <w:rPr>
          <w:rFonts w:ascii="Times New Roman"/>
          <w:b w:val="false"/>
          <w:i w:val="false"/>
          <w:color w:val="000000"/>
          <w:sz w:val="28"/>
        </w:rPr>
        <w:t xml:space="preserve">
      өндiрiстi және ауыл шаруашылығы өнiмдерi нарығын басқару жүйелерiн дамытуды субсидиялауға - 40 000 мың теңге көзделсiн. </w:t>
      </w:r>
    </w:p>
    <w:bookmarkEnd w:id="32"/>
    <w:bookmarkStart w:name="z30" w:id="33"/>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w:t>
      </w:r>
      <w:r>
        <w:rPr>
          <w:rFonts w:ascii="Times New Roman"/>
          <w:b w:val="false"/>
          <w:i w:val="false"/>
          <w:color w:val="000000"/>
          <w:sz w:val="28"/>
        </w:rPr>
        <w:t xml:space="preserve">2006 жылға арналған республикалық бюджетте 10 617 223 мың теңге сомасында Қазақстан Республикасының Ұлттық қорына 2006 жылғы 1 шілдеге дейiн берiлетiн ресми трансферттер көзделсiн. </w:t>
      </w:r>
      <w:r>
        <w:br/>
      </w:r>
      <w:r>
        <w:rPr>
          <w:rFonts w:ascii="Times New Roman"/>
          <w:b w:val="false"/>
          <w:i w:val="false"/>
          <w:color w:val="000000"/>
          <w:sz w:val="28"/>
        </w:rPr>
        <w:t>
</w:t>
      </w:r>
      <w:r>
        <w:rPr>
          <w:rFonts w:ascii="Times New Roman"/>
          <w:b w:val="false"/>
          <w:i w:val="false"/>
          <w:color w:val="ff0000"/>
          <w:sz w:val="28"/>
        </w:rPr>
        <w:t xml:space="preserve">       Ескерту. 28-бапқа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Заңымен. </w:t>
      </w:r>
    </w:p>
    <w:bookmarkEnd w:id="33"/>
    <w:bookmarkStart w:name="z31" w:id="34"/>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w:t>
      </w:r>
      <w:r>
        <w:rPr>
          <w:rFonts w:ascii="Times New Roman"/>
          <w:b w:val="false"/>
          <w:i w:val="false"/>
          <w:color w:val="000000"/>
          <w:sz w:val="28"/>
        </w:rPr>
        <w:t xml:space="preserve">Қазақстан Республикасы Үкiметiнiң 2006 жылға арналған резервi 19 437 035 мың теңге сомасында бекiтiлсiн. </w:t>
      </w:r>
      <w:r>
        <w:br/>
      </w:r>
      <w:r>
        <w:rPr>
          <w:rFonts w:ascii="Times New Roman"/>
          <w:b w:val="false"/>
          <w:i w:val="false"/>
          <w:color w:val="000000"/>
          <w:sz w:val="28"/>
        </w:rPr>
        <w:t>
</w:t>
      </w:r>
      <w:r>
        <w:rPr>
          <w:rFonts w:ascii="Times New Roman"/>
          <w:b w:val="false"/>
          <w:i w:val="false"/>
          <w:color w:val="ff0000"/>
          <w:sz w:val="28"/>
        </w:rPr>
        <w:t xml:space="preserve">       Ескерту. 32-бапқа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қолданысқа енгiзiледi)   Заңымен. </w:t>
      </w:r>
    </w:p>
    <w:bookmarkEnd w:id="34"/>
    <w:bookmarkStart w:name="z32" w:id="35"/>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w:t>
      </w:r>
      <w:r>
        <w:rPr>
          <w:rFonts w:ascii="Times New Roman"/>
          <w:b w:val="false"/>
          <w:i w:val="false"/>
          <w:color w:val="000000"/>
          <w:sz w:val="28"/>
        </w:rPr>
        <w:t xml:space="preserve">2006 жылға арналған республикалық бюджетте бұрынғы жылдардың мiндеттемелерiн орындауға 1 632 442 мың теңге, оның ішінде: </w:t>
      </w:r>
      <w:r>
        <w:br/>
      </w:r>
      <w:r>
        <w:rPr>
          <w:rFonts w:ascii="Times New Roman"/>
          <w:b w:val="false"/>
          <w:i w:val="false"/>
          <w:color w:val="000000"/>
          <w:sz w:val="28"/>
        </w:rPr>
        <w:t xml:space="preserve">
      Қазақстан Республикасы Iшкi iстер министрлігіне жүргізуші куәлiктерiн, көлiк құралдарын мемлекеттiк тiркеу үшiн құжаттарды және нөмір белгілерін жасауға - 1 424 418 мың теңге; </w:t>
      </w:r>
      <w:r>
        <w:br/>
      </w:r>
      <w:r>
        <w:rPr>
          <w:rFonts w:ascii="Times New Roman"/>
          <w:b w:val="false"/>
          <w:i w:val="false"/>
          <w:color w:val="000000"/>
          <w:sz w:val="28"/>
        </w:rPr>
        <w:t xml:space="preserve">
      Қазақстан Республикасы Сыртқы iстер министрлiгiне Қазақстан Республикасының меншігіне шетелден жылжымайтын мүлік сатып алуға - 182 908 мың теңге; </w:t>
      </w:r>
      <w:r>
        <w:br/>
      </w:r>
      <w:r>
        <w:rPr>
          <w:rFonts w:ascii="Times New Roman"/>
          <w:b w:val="false"/>
          <w:i w:val="false"/>
          <w:color w:val="000000"/>
          <w:sz w:val="28"/>
        </w:rPr>
        <w:t xml:space="preserve">
      Қазақстан Республикасы Төтенше жағдайлар министрлігіне бұрынғы жылдардың кредиторлық берешегiн өтеуге - 25 116 мың теңге көзделсiн. </w:t>
      </w:r>
      <w:r>
        <w:br/>
      </w:r>
      <w:r>
        <w:rPr>
          <w:rFonts w:ascii="Times New Roman"/>
          <w:b w:val="false"/>
          <w:i w:val="false"/>
          <w:color w:val="000000"/>
          <w:sz w:val="28"/>
        </w:rPr>
        <w:t>
</w:t>
      </w:r>
      <w:r>
        <w:rPr>
          <w:rFonts w:ascii="Times New Roman"/>
          <w:b w:val="false"/>
          <w:i w:val="false"/>
          <w:color w:val="ff0000"/>
          <w:sz w:val="28"/>
        </w:rPr>
        <w:t xml:space="preserve">       Ескерту. 33-бапқа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ff0000"/>
          <w:sz w:val="28"/>
        </w:rPr>
        <w:t> </w:t>
      </w:r>
      <w:r>
        <w:rPr>
          <w:rFonts w:ascii="Times New Roman"/>
          <w:b w:val="false"/>
          <w:i w:val="false"/>
          <w:color w:val="ff0000"/>
          <w:sz w:val="28"/>
        </w:rPr>
        <w:t xml:space="preserve">(2006 жылғы 1 қаңтардан бастап қолданысқа енгiзiледi)   Заңымен. </w:t>
      </w:r>
    </w:p>
    <w:bookmarkEnd w:id="35"/>
    <w:bookmarkStart w:name="z33" w:id="36"/>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w:t>
      </w:r>
      <w:r>
        <w:rPr>
          <w:rFonts w:ascii="Times New Roman"/>
          <w:b w:val="false"/>
          <w:i w:val="false"/>
          <w:color w:val="000000"/>
          <w:sz w:val="28"/>
        </w:rPr>
        <w:t>2006 жылға арналған республикалық бюджетте облыстық бюджеттерге, Астана және Алматы қалаларының бюджеттерiне 2005-2007 жылдарға арналған Мемлекеттiк тұрғын үй құрылысы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w:t>
      </w:r>
      <w:r>
        <w:br/>
      </w:r>
      <w:r>
        <w:rPr>
          <w:rFonts w:ascii="Times New Roman"/>
          <w:b w:val="false"/>
          <w:i w:val="false"/>
          <w:color w:val="000000"/>
          <w:sz w:val="28"/>
        </w:rPr>
        <w:t xml:space="preserve">
      мемлекеттiк коммуналдық тұрғын үй қорының тұрғын үйлерiн салуға - 6 200 000 мың теңге сомасында; </w:t>
      </w:r>
      <w:r>
        <w:br/>
      </w:r>
      <w:r>
        <w:rPr>
          <w:rFonts w:ascii="Times New Roman"/>
          <w:b w:val="false"/>
          <w:i w:val="false"/>
          <w:color w:val="000000"/>
          <w:sz w:val="28"/>
        </w:rPr>
        <w:t xml:space="preserve">
      инженерлiк-коммуникациялық инфрақұрылымды дамыту мен абаттандыруға 20 000 000 мың теңге сомасында дамуға берiлетiн нысаналы трансферттер көзделсiн. </w:t>
      </w:r>
      <w:r>
        <w:br/>
      </w:r>
      <w:r>
        <w:rPr>
          <w:rFonts w:ascii="Times New Roman"/>
          <w:b w:val="false"/>
          <w:i w:val="false"/>
          <w:color w:val="000000"/>
          <w:sz w:val="28"/>
        </w:rPr>
        <w:t xml:space="preserve">
      Көрсетiлген дамуға берiлетiн нысаналы трансферттердi бөлу мен пайдалану тәртiбiн Қазақстан Республикасының Yкiметi айқындайды. </w:t>
      </w:r>
    </w:p>
    <w:bookmarkEnd w:id="36"/>
    <w:bookmarkStart w:name="z34" w:id="37"/>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w:t>
      </w:r>
      <w:r>
        <w:rPr>
          <w:rFonts w:ascii="Times New Roman"/>
          <w:b w:val="false"/>
          <w:i w:val="false"/>
          <w:color w:val="000000"/>
          <w:sz w:val="28"/>
        </w:rPr>
        <w:t>2006 жылға арналған республикалық бюджетте 2005-2007 жылдарға арналған Мемлекеттік тұрғын үй құрылысы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нөлдiк сыйақы (мүдде) ставкасы бойынша тұрғын үй салуға облыстық бюджеттерге, Астана және Алматы қалаларының бюджеттеріне Қазақстан Республикасының Үкіметі айқындайтын тәртіппен кредит беруге 22 000 000 мың теңге көзделсін. </w:t>
      </w:r>
    </w:p>
    <w:bookmarkEnd w:id="37"/>
    <w:bookmarkStart w:name="z35" w:id="38"/>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w:t>
      </w:r>
      <w:r>
        <w:rPr>
          <w:rFonts w:ascii="Times New Roman"/>
          <w:b w:val="false"/>
          <w:i w:val="false"/>
          <w:color w:val="000000"/>
          <w:sz w:val="28"/>
        </w:rPr>
        <w:t xml:space="preserve">2006 жылға арналған республикалық бюджетте тұрғын үй құрылыс жинақтарына салымдар бойынша сыйлықақылар төлеуге 149 806 мың теңге сомасында қаражат көзделсін. </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Заңымен. </w:t>
      </w:r>
    </w:p>
    <w:bookmarkEnd w:id="38"/>
    <w:bookmarkStart w:name="z36" w:id="39"/>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w:t>
      </w:r>
      <w:r>
        <w:rPr>
          <w:rFonts w:ascii="Times New Roman"/>
          <w:b w:val="false"/>
          <w:i w:val="false"/>
          <w:color w:val="000000"/>
          <w:sz w:val="28"/>
        </w:rPr>
        <w:t xml:space="preserve">2006 жылға арналған республикалық бюджетте "Тұрғынүйқұрылысбанк" жабық акционерлiк қоғамы арқылы алынған жеңiлдiктi тұрғын үй кредиттерi қарыз алушыларының 2005 жылғы төлемдерi бойынша бағамдық айырманы төлеуге 49 224 мың теңге көзделсiн. </w:t>
      </w:r>
      <w:r>
        <w:br/>
      </w:r>
      <w:r>
        <w:rPr>
          <w:rFonts w:ascii="Times New Roman"/>
          <w:b w:val="false"/>
          <w:i w:val="false"/>
          <w:color w:val="000000"/>
          <w:sz w:val="28"/>
        </w:rPr>
        <w:t>
</w:t>
      </w:r>
      <w:r>
        <w:rPr>
          <w:rFonts w:ascii="Times New Roman"/>
          <w:b w:val="false"/>
          <w:i w:val="false"/>
          <w:color w:val="ff0000"/>
          <w:sz w:val="28"/>
        </w:rPr>
        <w:t xml:space="preserve">       Ескерту. 37-бапқа өзгерту енгізілді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w:t>
      </w:r>
      <w:r>
        <w:rPr>
          <w:rFonts w:ascii="Times New Roman"/>
          <w:b w:val="false"/>
          <w:i w:val="false"/>
          <w:color w:val="ff0000"/>
          <w:sz w:val="28"/>
        </w:rPr>
        <w:t xml:space="preserve">  Заңымен. </w:t>
      </w:r>
    </w:p>
    <w:bookmarkEnd w:id="39"/>
    <w:bookmarkStart w:name="z37" w:id="40"/>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w:t>
      </w:r>
      <w:r>
        <w:rPr>
          <w:rFonts w:ascii="Times New Roman"/>
          <w:b w:val="false"/>
          <w:i w:val="false"/>
          <w:color w:val="000000"/>
          <w:sz w:val="28"/>
        </w:rPr>
        <w:t xml:space="preserve">Қазақстан Республикасы Төтенше жағдайлар министрлiгiнiң мемлекеттiк материалдық резервтi қалыптастыру мен сақтауға арналған шығындары құрамында, жаңалау тәртiбiмен шығарылған материалдық құндылықтарды өткiзуден түскен сомаларды республикалық бюджеттiң кiрiстерiнде көрсете отырып, мемлекеттiк материалдық резервтiң материалдық құндылықтарын жаңалауға 1 850 979 мың теңге сомасында қаражат көзделгенi ескерілсiн. </w:t>
      </w:r>
    </w:p>
    <w:bookmarkEnd w:id="40"/>
    <w:bookmarkStart w:name="z38" w:id="41"/>
    <w:p>
      <w:pPr>
        <w:spacing w:after="0"/>
        <w:ind w:left="0"/>
        <w:jc w:val="both"/>
      </w:pPr>
      <w:r>
        <w:rPr>
          <w:rFonts w:ascii="Times New Roman"/>
          <w:b w:val="false"/>
          <w:i w:val="false"/>
          <w:color w:val="000000"/>
          <w:sz w:val="28"/>
        </w:rPr>
        <w:t>
</w:t>
      </w:r>
      <w:r>
        <w:rPr>
          <w:rFonts w:ascii="Times New Roman"/>
          <w:b/>
          <w:i w:val="false"/>
          <w:color w:val="000000"/>
          <w:sz w:val="28"/>
        </w:rPr>
        <w:t xml:space="preserve">       39-бап.&lt;*&gt; </w:t>
      </w:r>
      <w:r>
        <w:br/>
      </w:r>
      <w:r>
        <w:rPr>
          <w:rFonts w:ascii="Times New Roman"/>
          <w:b w:val="false"/>
          <w:i w:val="false"/>
          <w:color w:val="000000"/>
          <w:sz w:val="28"/>
        </w:rPr>
        <w:t>
</w:t>
      </w:r>
      <w:r>
        <w:rPr>
          <w:rFonts w:ascii="Times New Roman"/>
          <w:b w:val="false"/>
          <w:i w:val="false"/>
          <w:color w:val="ff0000"/>
          <w:sz w:val="28"/>
        </w:rPr>
        <w:t xml:space="preserve">       Ескерту. 39-бап алып тасталды - Қазақстан Республикасының 2006.07.05. N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енгiзiледi) </w:t>
      </w:r>
      <w:r>
        <w:rPr>
          <w:rFonts w:ascii="Times New Roman"/>
          <w:b w:val="false"/>
          <w:i w:val="false"/>
          <w:color w:val="ff0000"/>
          <w:sz w:val="28"/>
        </w:rPr>
        <w:t xml:space="preserve">  Заңымен. </w:t>
      </w:r>
    </w:p>
    <w:bookmarkEnd w:id="41"/>
    <w:bookmarkStart w:name="z39" w:id="42"/>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w:t>
      </w:r>
      <w:r>
        <w:rPr>
          <w:rFonts w:ascii="Times New Roman"/>
          <w:b w:val="false"/>
          <w:i w:val="false"/>
          <w:color w:val="000000"/>
          <w:sz w:val="28"/>
        </w:rPr>
        <w:t xml:space="preserve">2006 жылғы 1 қаңтардан бастап Қазақстан Республикасы Үкiметiнiң 2006 жылғы 1 қаңтардағы жағдай бойынша Қазақстан Республикасының заңнамасына сәйкес таратылған заңды тұлғаларға Қазақстан Республикасының Үкіметі айқындайтын заңды тұлғалардың тiзбесi мен берешектер көлемдерi бойынша мемлекеттiк кепiлдiктер бойынша мiндеттемелердi орындауға бөлiнген кредиттер мен қаражаттар жөнiндегi талаптары тоқтатылатын болып белгіленсiн. </w:t>
      </w:r>
    </w:p>
    <w:bookmarkEnd w:id="42"/>
    <w:bookmarkStart w:name="z40" w:id="43"/>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w:t>
      </w:r>
      <w:r>
        <w:rPr>
          <w:rFonts w:ascii="Times New Roman"/>
          <w:b w:val="false"/>
          <w:i w:val="false"/>
          <w:color w:val="000000"/>
          <w:sz w:val="28"/>
        </w:rPr>
        <w:t xml:space="preserve">2006 жылғы 1 қаңтардан бастап Қазақстан Республикасы Үкiметiнiң "Ауыл шаруашылығын қаржылық қолдау қоры" АҚ-ға 2006 жылғы 1 қаңтардағы жағдай бойынша Қазақстан Республикасының заңнамасына сәйкес таратылған қарыз алушы заңды тұлғаларға берiлген орталықтандырылған (директивалық) кредиттер бойынша талаптары тоқтатылатын болып белгiленсiн. </w:t>
      </w:r>
    </w:p>
    <w:bookmarkEnd w:id="43"/>
    <w:bookmarkStart w:name="z41" w:id="44"/>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w:t>
      </w:r>
      <w:r>
        <w:rPr>
          <w:rFonts w:ascii="Times New Roman"/>
          <w:b w:val="false"/>
          <w:i w:val="false"/>
          <w:color w:val="000000"/>
          <w:sz w:val="28"/>
        </w:rPr>
        <w:t xml:space="preserve">2006 жылға арналған республикалық бюджетте мемлекет кепiлдiк берген қарыздарды өтеу және оларға қызмет көрсету үшiн </w:t>
      </w:r>
      <w:r>
        <w:br/>
      </w:r>
      <w:r>
        <w:rPr>
          <w:rFonts w:ascii="Times New Roman"/>
          <w:b w:val="false"/>
          <w:i w:val="false"/>
          <w:color w:val="000000"/>
          <w:sz w:val="28"/>
        </w:rPr>
        <w:t xml:space="preserve">
3 669 779 мың теңге көзделсiн. </w:t>
      </w:r>
    </w:p>
    <w:bookmarkEnd w:id="44"/>
    <w:bookmarkStart w:name="z42" w:id="45"/>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w:t>
      </w:r>
      <w:r>
        <w:rPr>
          <w:rFonts w:ascii="Times New Roman"/>
          <w:b w:val="false"/>
          <w:i w:val="false"/>
          <w:color w:val="000000"/>
          <w:sz w:val="28"/>
        </w:rPr>
        <w:t xml:space="preserve">2006 жылы Қазақстан Республикасының мемлекеттiк кепiлдiктерiн беру лимитi 31 750 000 мың теңге мөлшерiнде белгiленсiн. </w:t>
      </w:r>
    </w:p>
    <w:bookmarkEnd w:id="45"/>
    <w:bookmarkStart w:name="z43" w:id="46"/>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w:t>
      </w:r>
      <w:r>
        <w:rPr>
          <w:rFonts w:ascii="Times New Roman"/>
          <w:b w:val="false"/>
          <w:i w:val="false"/>
          <w:color w:val="000000"/>
          <w:sz w:val="28"/>
        </w:rPr>
        <w:t xml:space="preserve">2006 жылғы 31 желтоқсанға үкiметтiк борыш лимитi </w:t>
      </w:r>
      <w:r>
        <w:br/>
      </w:r>
      <w:r>
        <w:rPr>
          <w:rFonts w:ascii="Times New Roman"/>
          <w:b w:val="false"/>
          <w:i w:val="false"/>
          <w:color w:val="000000"/>
          <w:sz w:val="28"/>
        </w:rPr>
        <w:t xml:space="preserve">
787 000 000 мың теңге мөлшерiнде белгiленсiн. </w:t>
      </w:r>
    </w:p>
    <w:bookmarkEnd w:id="46"/>
    <w:bookmarkStart w:name="z44" w:id="47"/>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w:t>
      </w:r>
      <w:r>
        <w:rPr>
          <w:rFonts w:ascii="Times New Roman"/>
          <w:b w:val="false"/>
          <w:i w:val="false"/>
          <w:color w:val="000000"/>
          <w:sz w:val="28"/>
        </w:rPr>
        <w:t xml:space="preserve">2006 жылға арналған республикалық бюджеттiң бюджеттiк даму бағдарламаларының тiзбесi 5-қосымшаға сәйкес бюджеттiк инвестициялық жобаларды (бағдарламаларды) iске асыруға және заңды тұлғалардың жарғылық капиталын қалыптастыруға немесе ұлғайтуға бағытталған бюджеттiк бағдарламаларға бөлiне отырып, бекiтілсiн. </w:t>
      </w:r>
    </w:p>
    <w:bookmarkEnd w:id="47"/>
    <w:bookmarkStart w:name="z45" w:id="48"/>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w:t>
      </w:r>
      <w:r>
        <w:rPr>
          <w:rFonts w:ascii="Times New Roman"/>
          <w:b w:val="false"/>
          <w:i w:val="false"/>
          <w:color w:val="000000"/>
          <w:sz w:val="28"/>
        </w:rPr>
        <w:t xml:space="preserve">2006 жылға арналған республикалық бюджеттi атқару процесiнде секвестрлеуге жатпайтын республикалық бюджеттiк бағдарламалардың тiзбесi 6-қосымшаға сәйкес бекiтiлсiн. </w:t>
      </w:r>
      <w:r>
        <w:br/>
      </w:r>
      <w:r>
        <w:rPr>
          <w:rFonts w:ascii="Times New Roman"/>
          <w:b w:val="false"/>
          <w:i w:val="false"/>
          <w:color w:val="000000"/>
          <w:sz w:val="28"/>
        </w:rPr>
        <w:t xml:space="preserve">
      2006 жылға арналған жергілiктi бюджеттердi атқару процесiнде 7-қосымшаға сәйкес жергiлiктi бюджеттік бағдарламалар секвестрлеуге жатпайды деп белгiленсiн. </w:t>
      </w:r>
    </w:p>
    <w:bookmarkEnd w:id="48"/>
    <w:bookmarkStart w:name="z46" w:id="49"/>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w:t>
      </w:r>
      <w:r>
        <w:rPr>
          <w:rFonts w:ascii="Times New Roman"/>
          <w:b w:val="false"/>
          <w:i w:val="false"/>
          <w:color w:val="000000"/>
          <w:sz w:val="28"/>
        </w:rPr>
        <w:t xml:space="preserve">Осы Заң 2006 жылғы 1 қаңтардан бастап қолданысқа енгiзiледi. </w:t>
      </w:r>
    </w:p>
    <w:bookmarkEnd w:id="4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ff0000"/>
          <w:sz w:val="28"/>
        </w:rPr>
        <w:t xml:space="preserve">       Ескерту. 1-қосымша жаңа редакцияда - Қазақстан Республикасының 2006.07.05. N </w:t>
      </w:r>
      <w:r>
        <w:rPr>
          <w:rFonts w:ascii="Times New Roman"/>
          <w:b w:val="false"/>
          <w:i w:val="false"/>
          <w:color w:val="ff0000"/>
          <w:sz w:val="28"/>
        </w:rPr>
        <w:t>159</w:t>
      </w:r>
      <w:r>
        <w:rPr>
          <w:rFonts w:ascii="Times New Roman"/>
          <w:b w:val="false"/>
          <w:i w:val="false"/>
          <w:color w:val="ff0000"/>
          <w:sz w:val="28"/>
        </w:rPr>
        <w:t xml:space="preserve"> (2006 жылғы 1 қаңтардан бастап қолданысқа енгiзiледi)   Заңымен. </w:t>
      </w:r>
    </w:p>
    <w:p>
      <w:pPr>
        <w:spacing w:after="0"/>
        <w:ind w:left="0"/>
        <w:jc w:val="both"/>
      </w:pPr>
      <w:r>
        <w:rPr>
          <w:rFonts w:ascii="Times New Roman"/>
          <w:b/>
          <w:i w:val="false"/>
          <w:color w:val="000000"/>
          <w:sz w:val="28"/>
        </w:rPr>
        <w:t xml:space="preserve">            2006 жылға арналған республикалық бюджет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 Кірістер              </w:t>
      </w:r>
      <w:r>
        <w:rPr>
          <w:rFonts w:ascii="Times New Roman"/>
          <w:b w:val="false"/>
          <w:i w:val="false"/>
          <w:color w:val="000000"/>
          <w:sz w:val="28"/>
        </w:rPr>
        <w:t xml:space="preserve">                    1510292399 </w:t>
      </w:r>
      <w:r>
        <w:br/>
      </w:r>
      <w:r>
        <w:rPr>
          <w:rFonts w:ascii="Times New Roman"/>
          <w:b w:val="false"/>
          <w:i w:val="false"/>
          <w:color w:val="000000"/>
          <w:sz w:val="28"/>
        </w:rPr>
        <w:t>
</w:t>
      </w:r>
      <w:r>
        <w:rPr>
          <w:rFonts w:ascii="Times New Roman"/>
          <w:b w:val="false"/>
          <w:i/>
          <w:color w:val="000000"/>
          <w:sz w:val="28"/>
        </w:rPr>
        <w:t xml:space="preserve">1         Салықтық түсiмдер         </w:t>
      </w:r>
      <w:r>
        <w:rPr>
          <w:rFonts w:ascii="Times New Roman"/>
          <w:b w:val="false"/>
          <w:i w:val="false"/>
          <w:color w:val="000000"/>
          <w:sz w:val="28"/>
        </w:rPr>
        <w:t xml:space="preserve">                     1266685478 </w:t>
      </w:r>
      <w:r>
        <w:br/>
      </w:r>
      <w:r>
        <w:rPr>
          <w:rFonts w:ascii="Times New Roman"/>
          <w:b w:val="false"/>
          <w:i w:val="false"/>
          <w:color w:val="000000"/>
          <w:sz w:val="28"/>
        </w:rPr>
        <w:t>
</w:t>
      </w:r>
      <w:r>
        <w:rPr>
          <w:rFonts w:ascii="Times New Roman"/>
          <w:b/>
          <w:i w:val="false"/>
          <w:color w:val="000000"/>
          <w:sz w:val="28"/>
        </w:rPr>
        <w:t xml:space="preserve">  01     Табыс салығы    </w:t>
      </w:r>
      <w:r>
        <w:rPr>
          <w:rFonts w:ascii="Times New Roman"/>
          <w:b w:val="false"/>
          <w:i w:val="false"/>
          <w:color w:val="000000"/>
          <w:sz w:val="28"/>
        </w:rPr>
        <w:t xml:space="preserve">                               560485520 </w:t>
      </w:r>
      <w:r>
        <w:br/>
      </w:r>
      <w:r>
        <w:rPr>
          <w:rFonts w:ascii="Times New Roman"/>
          <w:b w:val="false"/>
          <w:i w:val="false"/>
          <w:color w:val="000000"/>
          <w:sz w:val="28"/>
        </w:rPr>
        <w:t xml:space="preserve">
    1     Корпорациялық табыс салығы                     560485520 </w:t>
      </w:r>
      <w:r>
        <w:br/>
      </w:r>
      <w:r>
        <w:rPr>
          <w:rFonts w:ascii="Times New Roman"/>
          <w:b w:val="false"/>
          <w:i w:val="false"/>
          <w:color w:val="000000"/>
          <w:sz w:val="28"/>
        </w:rPr>
        <w:t>
</w:t>
      </w:r>
      <w:r>
        <w:rPr>
          <w:rFonts w:ascii="Times New Roman"/>
          <w:b/>
          <w:i w:val="false"/>
          <w:color w:val="000000"/>
          <w:sz w:val="28"/>
        </w:rPr>
        <w:t xml:space="preserve">  05     Тауарларға, жұмыстарға және қызметтерге </w:t>
      </w:r>
      <w:r>
        <w:rPr>
          <w:rFonts w:ascii="Times New Roman"/>
          <w:b w:val="false"/>
          <w:i w:val="false"/>
          <w:color w:val="000000"/>
          <w:sz w:val="28"/>
        </w:rPr>
        <w:t xml:space="preserve">    609657826 </w:t>
      </w:r>
      <w:r>
        <w:br/>
      </w:r>
      <w:r>
        <w:rPr>
          <w:rFonts w:ascii="Times New Roman"/>
          <w:b w:val="false"/>
          <w:i w:val="false"/>
          <w:color w:val="000000"/>
          <w:sz w:val="28"/>
        </w:rPr>
        <w:t>
</w:t>
      </w:r>
      <w:r>
        <w:rPr>
          <w:rFonts w:ascii="Times New Roman"/>
          <w:b/>
          <w:i w:val="false"/>
          <w:color w:val="000000"/>
          <w:sz w:val="28"/>
        </w:rPr>
        <w:t xml:space="preserve">         салынатын iшкi салықтар </w:t>
      </w:r>
      <w:r>
        <w:br/>
      </w:r>
      <w:r>
        <w:rPr>
          <w:rFonts w:ascii="Times New Roman"/>
          <w:b w:val="false"/>
          <w:i w:val="false"/>
          <w:color w:val="000000"/>
          <w:sz w:val="28"/>
        </w:rPr>
        <w:t>
</w:t>
      </w:r>
      <w:r>
        <w:rPr>
          <w:rFonts w:ascii="Times New Roman"/>
          <w:b w:val="false"/>
          <w:i/>
          <w:color w:val="000000"/>
          <w:sz w:val="28"/>
        </w:rPr>
        <w:t xml:space="preserve">    1     Қосылған құн салығы            </w:t>
      </w:r>
      <w:r>
        <w:rPr>
          <w:rFonts w:ascii="Times New Roman"/>
          <w:b w:val="false"/>
          <w:i w:val="false"/>
          <w:color w:val="000000"/>
          <w:sz w:val="28"/>
        </w:rPr>
        <w:t xml:space="preserve">                 456753448 </w:t>
      </w:r>
      <w:r>
        <w:br/>
      </w:r>
      <w:r>
        <w:rPr>
          <w:rFonts w:ascii="Times New Roman"/>
          <w:b w:val="false"/>
          <w:i w:val="false"/>
          <w:color w:val="000000"/>
          <w:sz w:val="28"/>
        </w:rPr>
        <w:t>
</w:t>
      </w:r>
      <w:r>
        <w:rPr>
          <w:rFonts w:ascii="Times New Roman"/>
          <w:b w:val="false"/>
          <w:i/>
          <w:color w:val="000000"/>
          <w:sz w:val="28"/>
        </w:rPr>
        <w:t xml:space="preserve">     2     Акциздер                                        11994383 </w:t>
      </w:r>
      <w:r>
        <w:br/>
      </w:r>
      <w:r>
        <w:rPr>
          <w:rFonts w:ascii="Times New Roman"/>
          <w:b w:val="false"/>
          <w:i w:val="false"/>
          <w:color w:val="000000"/>
          <w:sz w:val="28"/>
        </w:rPr>
        <w:t>
</w:t>
      </w:r>
      <w:r>
        <w:rPr>
          <w:rFonts w:ascii="Times New Roman"/>
          <w:b w:val="false"/>
          <w:i/>
          <w:color w:val="000000"/>
          <w:sz w:val="28"/>
        </w:rPr>
        <w:t xml:space="preserve">    3     Табиғи және басқа ресурстарды пайдаланғаны     140344198 </w:t>
      </w:r>
      <w:r>
        <w:br/>
      </w:r>
      <w:r>
        <w:rPr>
          <w:rFonts w:ascii="Times New Roman"/>
          <w:b w:val="false"/>
          <w:i w:val="false"/>
          <w:color w:val="000000"/>
          <w:sz w:val="28"/>
        </w:rPr>
        <w:t>
</w:t>
      </w:r>
      <w:r>
        <w:rPr>
          <w:rFonts w:ascii="Times New Roman"/>
          <w:b w:val="false"/>
          <w:i/>
          <w:color w:val="000000"/>
          <w:sz w:val="28"/>
        </w:rPr>
        <w:t xml:space="preserve">          үшін түсетін түсімдер </w:t>
      </w:r>
      <w:r>
        <w:br/>
      </w:r>
      <w:r>
        <w:rPr>
          <w:rFonts w:ascii="Times New Roman"/>
          <w:b w:val="false"/>
          <w:i w:val="false"/>
          <w:color w:val="000000"/>
          <w:sz w:val="28"/>
        </w:rPr>
        <w:t>
</w:t>
      </w:r>
      <w:r>
        <w:rPr>
          <w:rFonts w:ascii="Times New Roman"/>
          <w:b w:val="false"/>
          <w:i/>
          <w:color w:val="000000"/>
          <w:sz w:val="28"/>
        </w:rPr>
        <w:t xml:space="preserve">    4     Кәсіпкерлік және кәсіби қызметті жүргізгені       565797 </w:t>
      </w:r>
      <w:r>
        <w:br/>
      </w:r>
      <w:r>
        <w:rPr>
          <w:rFonts w:ascii="Times New Roman"/>
          <w:b w:val="false"/>
          <w:i w:val="false"/>
          <w:color w:val="000000"/>
          <w:sz w:val="28"/>
        </w:rPr>
        <w:t>
</w:t>
      </w:r>
      <w:r>
        <w:rPr>
          <w:rFonts w:ascii="Times New Roman"/>
          <w:b w:val="false"/>
          <w:i/>
          <w:color w:val="000000"/>
          <w:sz w:val="28"/>
        </w:rPr>
        <w:t xml:space="preserve">          үшін алынатын алымдар </w:t>
      </w:r>
      <w:r>
        <w:br/>
      </w:r>
      <w:r>
        <w:rPr>
          <w:rFonts w:ascii="Times New Roman"/>
          <w:b w:val="false"/>
          <w:i w:val="false"/>
          <w:color w:val="000000"/>
          <w:sz w:val="28"/>
        </w:rPr>
        <w:t>
</w:t>
      </w:r>
      <w:r>
        <w:rPr>
          <w:rFonts w:ascii="Times New Roman"/>
          <w:b/>
          <w:i w:val="false"/>
          <w:color w:val="000000"/>
          <w:sz w:val="28"/>
        </w:rPr>
        <w:t xml:space="preserve">  06     Халықаралық сауда мен сыртқы операцияларға </w:t>
      </w:r>
      <w:r>
        <w:rPr>
          <w:rFonts w:ascii="Times New Roman"/>
          <w:b w:val="false"/>
          <w:i w:val="false"/>
          <w:color w:val="000000"/>
          <w:sz w:val="28"/>
        </w:rPr>
        <w:t xml:space="preserve">  91297619 </w:t>
      </w:r>
      <w:r>
        <w:br/>
      </w:r>
      <w:r>
        <w:rPr>
          <w:rFonts w:ascii="Times New Roman"/>
          <w:b w:val="false"/>
          <w:i w:val="false"/>
          <w:color w:val="000000"/>
          <w:sz w:val="28"/>
        </w:rPr>
        <w:t>
</w:t>
      </w:r>
      <w:r>
        <w:rPr>
          <w:rFonts w:ascii="Times New Roman"/>
          <w:b/>
          <w:i w:val="false"/>
          <w:color w:val="000000"/>
          <w:sz w:val="28"/>
        </w:rPr>
        <w:t xml:space="preserve">           салынатын салықтар </w:t>
      </w:r>
      <w:r>
        <w:br/>
      </w:r>
      <w:r>
        <w:rPr>
          <w:rFonts w:ascii="Times New Roman"/>
          <w:b w:val="false"/>
          <w:i w:val="false"/>
          <w:color w:val="000000"/>
          <w:sz w:val="28"/>
        </w:rPr>
        <w:t>
</w:t>
      </w:r>
      <w:r>
        <w:rPr>
          <w:rFonts w:ascii="Times New Roman"/>
          <w:b w:val="false"/>
          <w:i/>
          <w:color w:val="000000"/>
          <w:sz w:val="28"/>
        </w:rPr>
        <w:t xml:space="preserve">    1     Кеден төлемдерi                                 </w:t>
      </w:r>
      <w:r>
        <w:rPr>
          <w:rFonts w:ascii="Times New Roman"/>
          <w:b w:val="false"/>
          <w:i w:val="false"/>
          <w:color w:val="000000"/>
          <w:sz w:val="28"/>
        </w:rPr>
        <w:t xml:space="preserve">80120441 </w:t>
      </w:r>
      <w:r>
        <w:br/>
      </w:r>
      <w:r>
        <w:rPr>
          <w:rFonts w:ascii="Times New Roman"/>
          <w:b w:val="false"/>
          <w:i w:val="false"/>
          <w:color w:val="000000"/>
          <w:sz w:val="28"/>
        </w:rPr>
        <w:t>
</w:t>
      </w:r>
      <w:r>
        <w:rPr>
          <w:rFonts w:ascii="Times New Roman"/>
          <w:b w:val="false"/>
          <w:i/>
          <w:color w:val="000000"/>
          <w:sz w:val="28"/>
        </w:rPr>
        <w:t xml:space="preserve">     2     Халықаралық сауда мен операцияларға             11177178 </w:t>
      </w:r>
      <w:r>
        <w:br/>
      </w:r>
      <w:r>
        <w:rPr>
          <w:rFonts w:ascii="Times New Roman"/>
          <w:b w:val="false"/>
          <w:i w:val="false"/>
          <w:color w:val="000000"/>
          <w:sz w:val="28"/>
        </w:rPr>
        <w:t>
</w:t>
      </w:r>
      <w:r>
        <w:rPr>
          <w:rFonts w:ascii="Times New Roman"/>
          <w:b w:val="false"/>
          <w:i/>
          <w:color w:val="000000"/>
          <w:sz w:val="28"/>
        </w:rPr>
        <w:t xml:space="preserve">          салынатын басқа да салықтар </w:t>
      </w:r>
      <w:r>
        <w:br/>
      </w:r>
      <w:r>
        <w:rPr>
          <w:rFonts w:ascii="Times New Roman"/>
          <w:b w:val="false"/>
          <w:i w:val="false"/>
          <w:color w:val="000000"/>
          <w:sz w:val="28"/>
        </w:rPr>
        <w:t>
</w:t>
      </w:r>
      <w:r>
        <w:rPr>
          <w:rFonts w:ascii="Times New Roman"/>
          <w:b/>
          <w:i w:val="false"/>
          <w:color w:val="000000"/>
          <w:sz w:val="28"/>
        </w:rPr>
        <w:t xml:space="preserve">  07      Басқа да салықтар           </w:t>
      </w:r>
      <w:r>
        <w:rPr>
          <w:rFonts w:ascii="Times New Roman"/>
          <w:b w:val="false"/>
          <w:i w:val="false"/>
          <w:color w:val="000000"/>
          <w:sz w:val="28"/>
        </w:rPr>
        <w:t xml:space="preserve">                    38684 </w:t>
      </w:r>
      <w:r>
        <w:br/>
      </w:r>
      <w:r>
        <w:rPr>
          <w:rFonts w:ascii="Times New Roman"/>
          <w:b w:val="false"/>
          <w:i w:val="false"/>
          <w:color w:val="000000"/>
          <w:sz w:val="28"/>
        </w:rPr>
        <w:t>
</w:t>
      </w:r>
      <w:r>
        <w:rPr>
          <w:rFonts w:ascii="Times New Roman"/>
          <w:b w:val="false"/>
          <w:i/>
          <w:color w:val="000000"/>
          <w:sz w:val="28"/>
        </w:rPr>
        <w:t xml:space="preserve">    1     Басқа да салықтар    </w:t>
      </w:r>
      <w:r>
        <w:rPr>
          <w:rFonts w:ascii="Times New Roman"/>
          <w:b w:val="false"/>
          <w:i w:val="false"/>
          <w:color w:val="000000"/>
          <w:sz w:val="28"/>
        </w:rPr>
        <w:t xml:space="preserve">                               38684 </w:t>
      </w:r>
      <w:r>
        <w:br/>
      </w:r>
      <w:r>
        <w:rPr>
          <w:rFonts w:ascii="Times New Roman"/>
          <w:b w:val="false"/>
          <w:i w:val="false"/>
          <w:color w:val="000000"/>
          <w:sz w:val="28"/>
        </w:rPr>
        <w:t>
</w:t>
      </w:r>
      <w:r>
        <w:rPr>
          <w:rFonts w:ascii="Times New Roman"/>
          <w:b/>
          <w:i w:val="false"/>
          <w:color w:val="000000"/>
          <w:sz w:val="28"/>
        </w:rPr>
        <w:t xml:space="preserve">  08     Заңдық мәндi іс-әрекеттердi жасағаны         </w:t>
      </w:r>
      <w:r>
        <w:rPr>
          <w:rFonts w:ascii="Times New Roman"/>
          <w:b w:val="false"/>
          <w:i w:val="false"/>
          <w:color w:val="000000"/>
          <w:sz w:val="28"/>
        </w:rPr>
        <w:t xml:space="preserve">5205829 </w:t>
      </w:r>
      <w:r>
        <w:br/>
      </w:r>
      <w:r>
        <w:rPr>
          <w:rFonts w:ascii="Times New Roman"/>
          <w:b w:val="false"/>
          <w:i w:val="false"/>
          <w:color w:val="000000"/>
          <w:sz w:val="28"/>
        </w:rPr>
        <w:t>
</w:t>
      </w:r>
      <w:r>
        <w:rPr>
          <w:rFonts w:ascii="Times New Roman"/>
          <w:b/>
          <w:i w:val="false"/>
          <w:color w:val="000000"/>
          <w:sz w:val="28"/>
        </w:rPr>
        <w:t xml:space="preserve">         және (немесе) құжаттар бергенi үшiн </w:t>
      </w:r>
      <w:r>
        <w:br/>
      </w:r>
      <w:r>
        <w:rPr>
          <w:rFonts w:ascii="Times New Roman"/>
          <w:b w:val="false"/>
          <w:i w:val="false"/>
          <w:color w:val="000000"/>
          <w:sz w:val="28"/>
        </w:rPr>
        <w:t>
</w:t>
      </w:r>
      <w:r>
        <w:rPr>
          <w:rFonts w:ascii="Times New Roman"/>
          <w:b/>
          <w:i w:val="false"/>
          <w:color w:val="000000"/>
          <w:sz w:val="28"/>
        </w:rPr>
        <w:t xml:space="preserve">         оған уәкiлеттiгi бар мемлекеттiк </w:t>
      </w:r>
      <w:r>
        <w:br/>
      </w:r>
      <w:r>
        <w:rPr>
          <w:rFonts w:ascii="Times New Roman"/>
          <w:b w:val="false"/>
          <w:i w:val="false"/>
          <w:color w:val="000000"/>
          <w:sz w:val="28"/>
        </w:rPr>
        <w:t>
</w:t>
      </w:r>
      <w:r>
        <w:rPr>
          <w:rFonts w:ascii="Times New Roman"/>
          <w:b/>
          <w:i w:val="false"/>
          <w:color w:val="000000"/>
          <w:sz w:val="28"/>
        </w:rPr>
        <w:t xml:space="preserve">         органдар немесе лауазымды адамдар </w:t>
      </w:r>
      <w:r>
        <w:br/>
      </w:r>
      <w:r>
        <w:rPr>
          <w:rFonts w:ascii="Times New Roman"/>
          <w:b w:val="false"/>
          <w:i w:val="false"/>
          <w:color w:val="000000"/>
          <w:sz w:val="28"/>
        </w:rPr>
        <w:t>
</w:t>
      </w:r>
      <w:r>
        <w:rPr>
          <w:rFonts w:ascii="Times New Roman"/>
          <w:b/>
          <w:i w:val="false"/>
          <w:color w:val="000000"/>
          <w:sz w:val="28"/>
        </w:rPr>
        <w:t xml:space="preserve">         алатын мiндеттi төлемдер </w:t>
      </w:r>
      <w:r>
        <w:br/>
      </w:r>
      <w:r>
        <w:rPr>
          <w:rFonts w:ascii="Times New Roman"/>
          <w:b w:val="false"/>
          <w:i w:val="false"/>
          <w:color w:val="000000"/>
          <w:sz w:val="28"/>
        </w:rPr>
        <w:t>
</w:t>
      </w:r>
      <w:r>
        <w:rPr>
          <w:rFonts w:ascii="Times New Roman"/>
          <w:b w:val="false"/>
          <w:i/>
          <w:color w:val="000000"/>
          <w:sz w:val="28"/>
        </w:rPr>
        <w:t xml:space="preserve">    1     Мемлекеттiк баж                                  </w:t>
      </w:r>
      <w:r>
        <w:rPr>
          <w:rFonts w:ascii="Times New Roman"/>
          <w:b w:val="false"/>
          <w:i w:val="false"/>
          <w:color w:val="000000"/>
          <w:sz w:val="28"/>
        </w:rPr>
        <w:t xml:space="preserve">5205829 </w:t>
      </w:r>
      <w:r>
        <w:br/>
      </w:r>
      <w:r>
        <w:rPr>
          <w:rFonts w:ascii="Times New Roman"/>
          <w:b w:val="false"/>
          <w:i w:val="false"/>
          <w:color w:val="000000"/>
          <w:sz w:val="28"/>
        </w:rPr>
        <w:t>
</w:t>
      </w:r>
      <w:r>
        <w:rPr>
          <w:rFonts w:ascii="Times New Roman"/>
          <w:b w:val="false"/>
          <w:i/>
          <w:color w:val="000000"/>
          <w:sz w:val="28"/>
        </w:rPr>
        <w:t xml:space="preserve">2         Салықтық емес түсімдер                          39313436 </w:t>
      </w:r>
      <w:r>
        <w:br/>
      </w:r>
      <w:r>
        <w:rPr>
          <w:rFonts w:ascii="Times New Roman"/>
          <w:b w:val="false"/>
          <w:i w:val="false"/>
          <w:color w:val="000000"/>
          <w:sz w:val="28"/>
        </w:rPr>
        <w:t>
</w:t>
      </w:r>
      <w:r>
        <w:rPr>
          <w:rFonts w:ascii="Times New Roman"/>
          <w:b/>
          <w:i w:val="false"/>
          <w:color w:val="000000"/>
          <w:sz w:val="28"/>
        </w:rPr>
        <w:t xml:space="preserve">    01 </w:t>
      </w:r>
      <w:r>
        <w:rPr>
          <w:rFonts w:ascii="Times New Roman"/>
          <w:b/>
          <w:i w:val="false"/>
          <w:color w:val="000000"/>
          <w:sz w:val="28"/>
        </w:rPr>
        <w:t xml:space="preserve">      Мемлекет меншігінен түсетін түсімдер </w:t>
      </w:r>
      <w:r>
        <w:rPr>
          <w:rFonts w:ascii="Times New Roman"/>
          <w:b w:val="false"/>
          <w:i w:val="false"/>
          <w:color w:val="000000"/>
          <w:sz w:val="28"/>
        </w:rPr>
        <w:t xml:space="preserve">        31119727 </w:t>
      </w:r>
      <w:r>
        <w:br/>
      </w:r>
      <w:r>
        <w:rPr>
          <w:rFonts w:ascii="Times New Roman"/>
          <w:b w:val="false"/>
          <w:i w:val="false"/>
          <w:color w:val="000000"/>
          <w:sz w:val="28"/>
        </w:rPr>
        <w:t>
</w:t>
      </w:r>
      <w:r>
        <w:rPr>
          <w:rFonts w:ascii="Times New Roman"/>
          <w:b w:val="false"/>
          <w:i/>
          <w:color w:val="000000"/>
          <w:sz w:val="28"/>
        </w:rPr>
        <w:t xml:space="preserve">     1 </w:t>
      </w:r>
      <w:r>
        <w:rPr>
          <w:rFonts w:ascii="Times New Roman"/>
          <w:b w:val="false"/>
          <w:i/>
          <w:color w:val="000000"/>
          <w:sz w:val="28"/>
        </w:rPr>
        <w:t xml:space="preserve">      Мемлекет кәсіпорындардың таза кірісі </w:t>
      </w:r>
      <w:r>
        <w:br/>
      </w:r>
      <w:r>
        <w:rPr>
          <w:rFonts w:ascii="Times New Roman"/>
          <w:b w:val="false"/>
          <w:i w:val="false"/>
          <w:color w:val="000000"/>
          <w:sz w:val="28"/>
        </w:rPr>
        <w:t>
</w:t>
      </w:r>
      <w:r>
        <w:rPr>
          <w:rFonts w:ascii="Times New Roman"/>
          <w:b w:val="false"/>
          <w:i/>
          <w:color w:val="000000"/>
          <w:sz w:val="28"/>
        </w:rPr>
        <w:t xml:space="preserve">          бөлігіндегі түсімдер                             1059400 </w:t>
      </w:r>
      <w:r>
        <w:br/>
      </w:r>
      <w:r>
        <w:rPr>
          <w:rFonts w:ascii="Times New Roman"/>
          <w:b w:val="false"/>
          <w:i w:val="false"/>
          <w:color w:val="000000"/>
          <w:sz w:val="28"/>
        </w:rPr>
        <w:t>
</w:t>
      </w:r>
      <w:r>
        <w:rPr>
          <w:rFonts w:ascii="Times New Roman"/>
          <w:b w:val="false"/>
          <w:i/>
          <w:color w:val="000000"/>
          <w:sz w:val="28"/>
        </w:rPr>
        <w:t xml:space="preserve">    3     Мемлекет меншігіндегі акциялардың </w:t>
      </w:r>
      <w:r>
        <w:br/>
      </w:r>
      <w:r>
        <w:rPr>
          <w:rFonts w:ascii="Times New Roman"/>
          <w:b w:val="false"/>
          <w:i w:val="false"/>
          <w:color w:val="000000"/>
          <w:sz w:val="28"/>
        </w:rPr>
        <w:t>
</w:t>
      </w:r>
      <w:r>
        <w:rPr>
          <w:rFonts w:ascii="Times New Roman"/>
          <w:b w:val="false"/>
          <w:i/>
          <w:color w:val="000000"/>
          <w:sz w:val="28"/>
        </w:rPr>
        <w:t xml:space="preserve">          мемлекеттік пакетіне дивидендтер                 5106063 </w:t>
      </w:r>
      <w:r>
        <w:br/>
      </w:r>
      <w:r>
        <w:rPr>
          <w:rFonts w:ascii="Times New Roman"/>
          <w:b w:val="false"/>
          <w:i w:val="false"/>
          <w:color w:val="000000"/>
          <w:sz w:val="28"/>
        </w:rPr>
        <w:t>
</w:t>
      </w:r>
      <w:r>
        <w:rPr>
          <w:rFonts w:ascii="Times New Roman"/>
          <w:b w:val="false"/>
          <w:i/>
          <w:color w:val="000000"/>
          <w:sz w:val="28"/>
        </w:rPr>
        <w:t xml:space="preserve">    4     Мемлекеттік меншіктегі заңды тұлғаларға қатысу      5080 </w:t>
      </w:r>
      <w:r>
        <w:br/>
      </w:r>
      <w:r>
        <w:rPr>
          <w:rFonts w:ascii="Times New Roman"/>
          <w:b w:val="false"/>
          <w:i w:val="false"/>
          <w:color w:val="000000"/>
          <w:sz w:val="28"/>
        </w:rPr>
        <w:t>
</w:t>
      </w:r>
      <w:r>
        <w:rPr>
          <w:rFonts w:ascii="Times New Roman"/>
          <w:b w:val="false"/>
          <w:i/>
          <w:color w:val="000000"/>
          <w:sz w:val="28"/>
        </w:rPr>
        <w:t xml:space="preserve">          үлесіне кірістер </w:t>
      </w:r>
      <w:r>
        <w:br/>
      </w:r>
      <w:r>
        <w:rPr>
          <w:rFonts w:ascii="Times New Roman"/>
          <w:b w:val="false"/>
          <w:i w:val="false"/>
          <w:color w:val="000000"/>
          <w:sz w:val="28"/>
        </w:rPr>
        <w:t>
</w:t>
      </w:r>
      <w:r>
        <w:rPr>
          <w:rFonts w:ascii="Times New Roman"/>
          <w:b w:val="false"/>
          <w:i/>
          <w:color w:val="000000"/>
          <w:sz w:val="28"/>
        </w:rPr>
        <w:t xml:space="preserve">    5     Мемлекет меншігіндегі мүлікті жалға беруден     19433297 </w:t>
      </w:r>
      <w:r>
        <w:br/>
      </w:r>
      <w:r>
        <w:rPr>
          <w:rFonts w:ascii="Times New Roman"/>
          <w:b w:val="false"/>
          <w:i w:val="false"/>
          <w:color w:val="000000"/>
          <w:sz w:val="28"/>
        </w:rPr>
        <w:t>
</w:t>
      </w:r>
      <w:r>
        <w:rPr>
          <w:rFonts w:ascii="Times New Roman"/>
          <w:b w:val="false"/>
          <w:i/>
          <w:color w:val="000000"/>
          <w:sz w:val="28"/>
        </w:rPr>
        <w:t xml:space="preserve">          түсетін кірістер </w:t>
      </w:r>
      <w:r>
        <w:br/>
      </w:r>
      <w:r>
        <w:rPr>
          <w:rFonts w:ascii="Times New Roman"/>
          <w:b w:val="false"/>
          <w:i w:val="false"/>
          <w:color w:val="000000"/>
          <w:sz w:val="28"/>
        </w:rPr>
        <w:t>
</w:t>
      </w:r>
      <w:r>
        <w:rPr>
          <w:rFonts w:ascii="Times New Roman"/>
          <w:b w:val="false"/>
          <w:i/>
          <w:color w:val="000000"/>
          <w:sz w:val="28"/>
        </w:rPr>
        <w:t xml:space="preserve">    6     Бюджет қаражатын банк шоттарына орналастыр-       882634 </w:t>
      </w:r>
      <w:r>
        <w:br/>
      </w:r>
      <w:r>
        <w:rPr>
          <w:rFonts w:ascii="Times New Roman"/>
          <w:b w:val="false"/>
          <w:i w:val="false"/>
          <w:color w:val="000000"/>
          <w:sz w:val="28"/>
        </w:rPr>
        <w:t>
</w:t>
      </w:r>
      <w:r>
        <w:rPr>
          <w:rFonts w:ascii="Times New Roman"/>
          <w:b w:val="false"/>
          <w:i/>
          <w:color w:val="000000"/>
          <w:sz w:val="28"/>
        </w:rPr>
        <w:t xml:space="preserve">          ғаны үшін сыйақылар (мүдделер) </w:t>
      </w:r>
      <w:r>
        <w:br/>
      </w:r>
      <w:r>
        <w:rPr>
          <w:rFonts w:ascii="Times New Roman"/>
          <w:b w:val="false"/>
          <w:i w:val="false"/>
          <w:color w:val="000000"/>
          <w:sz w:val="28"/>
        </w:rPr>
        <w:t>
</w:t>
      </w:r>
      <w:r>
        <w:rPr>
          <w:rFonts w:ascii="Times New Roman"/>
          <w:b w:val="false"/>
          <w:i/>
          <w:color w:val="000000"/>
          <w:sz w:val="28"/>
        </w:rPr>
        <w:t xml:space="preserve">    7     Мемлекеттік бюджеттен берілген кредиттер         1533846 </w:t>
      </w:r>
      <w:r>
        <w:br/>
      </w:r>
      <w:r>
        <w:rPr>
          <w:rFonts w:ascii="Times New Roman"/>
          <w:b w:val="false"/>
          <w:i w:val="false"/>
          <w:color w:val="000000"/>
          <w:sz w:val="28"/>
        </w:rPr>
        <w:t>
</w:t>
      </w:r>
      <w:r>
        <w:rPr>
          <w:rFonts w:ascii="Times New Roman"/>
          <w:b w:val="false"/>
          <w:i/>
          <w:color w:val="000000"/>
          <w:sz w:val="28"/>
        </w:rPr>
        <w:t xml:space="preserve">          бойынша сыйақылар (мүдделер) </w:t>
      </w:r>
      <w:r>
        <w:br/>
      </w:r>
      <w:r>
        <w:rPr>
          <w:rFonts w:ascii="Times New Roman"/>
          <w:b w:val="false"/>
          <w:i w:val="false"/>
          <w:color w:val="000000"/>
          <w:sz w:val="28"/>
        </w:rPr>
        <w:t>
</w:t>
      </w:r>
      <w:r>
        <w:rPr>
          <w:rFonts w:ascii="Times New Roman"/>
          <w:b w:val="false"/>
          <w:i/>
          <w:color w:val="000000"/>
          <w:sz w:val="28"/>
        </w:rPr>
        <w:t xml:space="preserve">    9     Мемлекеттік меншіктен түсетін өзге де кірістер   3099407 </w:t>
      </w:r>
      <w:r>
        <w:br/>
      </w:r>
      <w:r>
        <w:rPr>
          <w:rFonts w:ascii="Times New Roman"/>
          <w:b w:val="false"/>
          <w:i w:val="false"/>
          <w:color w:val="000000"/>
          <w:sz w:val="28"/>
        </w:rPr>
        <w:t>
</w:t>
      </w:r>
      <w:r>
        <w:rPr>
          <w:rFonts w:ascii="Times New Roman"/>
          <w:b/>
          <w:i w:val="false"/>
          <w:color w:val="000000"/>
          <w:sz w:val="28"/>
        </w:rPr>
        <w:t xml:space="preserve">   02 </w:t>
      </w:r>
      <w:r>
        <w:rPr>
          <w:rFonts w:ascii="Times New Roman"/>
          <w:b/>
          <w:i w:val="false"/>
          <w:color w:val="000000"/>
          <w:sz w:val="28"/>
        </w:rPr>
        <w:t xml:space="preserve">       Мемлекеттiк бюджеттен қаржыландырылатын </w:t>
      </w:r>
      <w:r>
        <w:rPr>
          <w:rFonts w:ascii="Times New Roman"/>
          <w:b w:val="false"/>
          <w:i w:val="false"/>
          <w:color w:val="000000"/>
          <w:sz w:val="28"/>
        </w:rPr>
        <w:t xml:space="preserve">      1436922 </w:t>
      </w:r>
      <w:r>
        <w:br/>
      </w:r>
      <w:r>
        <w:rPr>
          <w:rFonts w:ascii="Times New Roman"/>
          <w:b w:val="false"/>
          <w:i w:val="false"/>
          <w:color w:val="000000"/>
          <w:sz w:val="28"/>
        </w:rPr>
        <w:t>
</w:t>
      </w:r>
      <w:r>
        <w:rPr>
          <w:rFonts w:ascii="Times New Roman"/>
          <w:b/>
          <w:i w:val="false"/>
          <w:color w:val="000000"/>
          <w:sz w:val="28"/>
        </w:rPr>
        <w:t xml:space="preserve">           мемлекеттiк мекемелердiң тауарларды </w:t>
      </w:r>
      <w:r>
        <w:br/>
      </w:r>
      <w:r>
        <w:rPr>
          <w:rFonts w:ascii="Times New Roman"/>
          <w:b w:val="false"/>
          <w:i w:val="false"/>
          <w:color w:val="000000"/>
          <w:sz w:val="28"/>
        </w:rPr>
        <w:t>
</w:t>
      </w:r>
      <w:r>
        <w:rPr>
          <w:rFonts w:ascii="Times New Roman"/>
          <w:b/>
          <w:i w:val="false"/>
          <w:color w:val="000000"/>
          <w:sz w:val="28"/>
        </w:rPr>
        <w:t xml:space="preserve">           (жұмыстарды, қызметтерді) </w:t>
      </w:r>
      <w:r>
        <w:br/>
      </w:r>
      <w:r>
        <w:rPr>
          <w:rFonts w:ascii="Times New Roman"/>
          <w:b w:val="false"/>
          <w:i w:val="false"/>
          <w:color w:val="000000"/>
          <w:sz w:val="28"/>
        </w:rPr>
        <w:t>
</w:t>
      </w:r>
      <w:r>
        <w:rPr>
          <w:rFonts w:ascii="Times New Roman"/>
          <w:b/>
          <w:i w:val="false"/>
          <w:color w:val="000000"/>
          <w:sz w:val="28"/>
        </w:rPr>
        <w:t xml:space="preserve">           өткiзуiнен түсетiн түсiмдер </w:t>
      </w:r>
      <w:r>
        <w:br/>
      </w:r>
      <w:r>
        <w:rPr>
          <w:rFonts w:ascii="Times New Roman"/>
          <w:b w:val="false"/>
          <w:i w:val="false"/>
          <w:color w:val="000000"/>
          <w:sz w:val="28"/>
        </w:rPr>
        <w:t>
</w:t>
      </w:r>
      <w:r>
        <w:rPr>
          <w:rFonts w:ascii="Times New Roman"/>
          <w:b w:val="false"/>
          <w:i/>
          <w:color w:val="000000"/>
          <w:sz w:val="28"/>
        </w:rPr>
        <w:t xml:space="preserve">     1     Мемлекеттiк бюджеттен қаржыландырылатын           </w:t>
      </w:r>
      <w:r>
        <w:rPr>
          <w:rFonts w:ascii="Times New Roman"/>
          <w:b w:val="false"/>
          <w:i w:val="false"/>
          <w:color w:val="000000"/>
          <w:sz w:val="28"/>
        </w:rPr>
        <w:t xml:space="preserve">1436922 </w:t>
      </w:r>
      <w:r>
        <w:br/>
      </w:r>
      <w:r>
        <w:rPr>
          <w:rFonts w:ascii="Times New Roman"/>
          <w:b w:val="false"/>
          <w:i w:val="false"/>
          <w:color w:val="000000"/>
          <w:sz w:val="28"/>
        </w:rPr>
        <w:t>
</w:t>
      </w:r>
      <w:r>
        <w:rPr>
          <w:rFonts w:ascii="Times New Roman"/>
          <w:b w:val="false"/>
          <w:i/>
          <w:color w:val="000000"/>
          <w:sz w:val="28"/>
        </w:rPr>
        <w:t xml:space="preserve">          мемлекеттiк мекемелердiң тауарларды (жұмыстар- </w:t>
      </w:r>
      <w:r>
        <w:br/>
      </w:r>
      <w:r>
        <w:rPr>
          <w:rFonts w:ascii="Times New Roman"/>
          <w:b w:val="false"/>
          <w:i w:val="false"/>
          <w:color w:val="000000"/>
          <w:sz w:val="28"/>
        </w:rPr>
        <w:t>
</w:t>
      </w:r>
      <w:r>
        <w:rPr>
          <w:rFonts w:ascii="Times New Roman"/>
          <w:b w:val="false"/>
          <w:i/>
          <w:color w:val="000000"/>
          <w:sz w:val="28"/>
        </w:rPr>
        <w:t xml:space="preserve">          ды, қызметтердi) өткiзуiнен түсетiн түсiмдер </w:t>
      </w:r>
      <w:r>
        <w:br/>
      </w:r>
      <w:r>
        <w:rPr>
          <w:rFonts w:ascii="Times New Roman"/>
          <w:b w:val="false"/>
          <w:i w:val="false"/>
          <w:color w:val="000000"/>
          <w:sz w:val="28"/>
        </w:rPr>
        <w:t>
</w:t>
      </w:r>
      <w:r>
        <w:rPr>
          <w:rFonts w:ascii="Times New Roman"/>
          <w:b/>
          <w:i w:val="false"/>
          <w:color w:val="000000"/>
          <w:sz w:val="28"/>
        </w:rPr>
        <w:t xml:space="preserve">   03 </w:t>
      </w:r>
      <w:r>
        <w:rPr>
          <w:rFonts w:ascii="Times New Roman"/>
          <w:b/>
          <w:i w:val="false"/>
          <w:color w:val="000000"/>
          <w:sz w:val="28"/>
        </w:rPr>
        <w:t xml:space="preserve">       Мемлекеттік бюджеттен қаржыландырылатын </w:t>
      </w:r>
      <w:r>
        <w:rPr>
          <w:rFonts w:ascii="Times New Roman"/>
          <w:b w:val="false"/>
          <w:i w:val="false"/>
          <w:color w:val="000000"/>
          <w:sz w:val="28"/>
        </w:rPr>
        <w:t xml:space="preserve">       129680 </w:t>
      </w:r>
      <w:r>
        <w:br/>
      </w:r>
      <w:r>
        <w:rPr>
          <w:rFonts w:ascii="Times New Roman"/>
          <w:b w:val="false"/>
          <w:i w:val="false"/>
          <w:color w:val="000000"/>
          <w:sz w:val="28"/>
        </w:rPr>
        <w:t>
</w:t>
      </w:r>
      <w:r>
        <w:rPr>
          <w:rFonts w:ascii="Times New Roman"/>
          <w:b/>
          <w:i w:val="false"/>
          <w:color w:val="000000"/>
          <w:sz w:val="28"/>
        </w:rPr>
        <w:t xml:space="preserve">           мемлекеттiк мекемелер ұйымдастыратын мемле- </w:t>
      </w:r>
      <w:r>
        <w:br/>
      </w:r>
      <w:r>
        <w:rPr>
          <w:rFonts w:ascii="Times New Roman"/>
          <w:b w:val="false"/>
          <w:i w:val="false"/>
          <w:color w:val="000000"/>
          <w:sz w:val="28"/>
        </w:rPr>
        <w:t>
</w:t>
      </w:r>
      <w:r>
        <w:rPr>
          <w:rFonts w:ascii="Times New Roman"/>
          <w:b/>
          <w:i w:val="false"/>
          <w:color w:val="000000"/>
          <w:sz w:val="28"/>
        </w:rPr>
        <w:t xml:space="preserve">           кеттiк сатып алуды өткiзуден түсетiн ақша </w:t>
      </w:r>
      <w:r>
        <w:br/>
      </w:r>
      <w:r>
        <w:rPr>
          <w:rFonts w:ascii="Times New Roman"/>
          <w:b w:val="false"/>
          <w:i w:val="false"/>
          <w:color w:val="000000"/>
          <w:sz w:val="28"/>
        </w:rPr>
        <w:t>
</w:t>
      </w:r>
      <w:r>
        <w:rPr>
          <w:rFonts w:ascii="Times New Roman"/>
          <w:b/>
          <w:i w:val="false"/>
          <w:color w:val="000000"/>
          <w:sz w:val="28"/>
        </w:rPr>
        <w:t xml:space="preserve">           түсiмдерi </w:t>
      </w:r>
      <w:r>
        <w:br/>
      </w:r>
      <w:r>
        <w:rPr>
          <w:rFonts w:ascii="Times New Roman"/>
          <w:b w:val="false"/>
          <w:i w:val="false"/>
          <w:color w:val="000000"/>
          <w:sz w:val="28"/>
        </w:rPr>
        <w:t>
</w:t>
      </w:r>
      <w:r>
        <w:rPr>
          <w:rFonts w:ascii="Times New Roman"/>
          <w:b w:val="false"/>
          <w:i/>
          <w:color w:val="000000"/>
          <w:sz w:val="28"/>
        </w:rPr>
        <w:t xml:space="preserve">     1     Мемлекеттiк бюджеттен қаржыландырылатын мемле-    129680 </w:t>
      </w:r>
      <w:r>
        <w:br/>
      </w:r>
      <w:r>
        <w:rPr>
          <w:rFonts w:ascii="Times New Roman"/>
          <w:b w:val="false"/>
          <w:i w:val="false"/>
          <w:color w:val="000000"/>
          <w:sz w:val="28"/>
        </w:rPr>
        <w:t>
</w:t>
      </w:r>
      <w:r>
        <w:rPr>
          <w:rFonts w:ascii="Times New Roman"/>
          <w:b w:val="false"/>
          <w:i/>
          <w:color w:val="000000"/>
          <w:sz w:val="28"/>
        </w:rPr>
        <w:t xml:space="preserve">          кеттік мекемелер ұйымдастыратын мемлекеттiк </w:t>
      </w:r>
      <w:r>
        <w:br/>
      </w:r>
      <w:r>
        <w:rPr>
          <w:rFonts w:ascii="Times New Roman"/>
          <w:b w:val="false"/>
          <w:i w:val="false"/>
          <w:color w:val="000000"/>
          <w:sz w:val="28"/>
        </w:rPr>
        <w:t>
</w:t>
      </w:r>
      <w:r>
        <w:rPr>
          <w:rFonts w:ascii="Times New Roman"/>
          <w:b w:val="false"/>
          <w:i/>
          <w:color w:val="000000"/>
          <w:sz w:val="28"/>
        </w:rPr>
        <w:t xml:space="preserve">          сатып алу өткiзуден түсетiн ақша түсiмдерi </w:t>
      </w:r>
      <w:r>
        <w:br/>
      </w:r>
      <w:r>
        <w:rPr>
          <w:rFonts w:ascii="Times New Roman"/>
          <w:b w:val="false"/>
          <w:i w:val="false"/>
          <w:color w:val="000000"/>
          <w:sz w:val="28"/>
        </w:rPr>
        <w:t>
</w:t>
      </w:r>
      <w:r>
        <w:rPr>
          <w:rFonts w:ascii="Times New Roman"/>
          <w:b/>
          <w:i w:val="false"/>
          <w:color w:val="000000"/>
          <w:sz w:val="28"/>
        </w:rPr>
        <w:t xml:space="preserve">   04 </w:t>
      </w:r>
      <w:r>
        <w:rPr>
          <w:rFonts w:ascii="Times New Roman"/>
          <w:b/>
          <w:i w:val="false"/>
          <w:color w:val="000000"/>
          <w:sz w:val="28"/>
        </w:rPr>
        <w:t xml:space="preserve">       Мемлекеттiк бюджеттен қаржыландырылатын, </w:t>
      </w:r>
      <w:r>
        <w:rPr>
          <w:rFonts w:ascii="Times New Roman"/>
          <w:b w:val="false"/>
          <w:i w:val="false"/>
          <w:color w:val="000000"/>
          <w:sz w:val="28"/>
        </w:rPr>
        <w:t xml:space="preserve">      754383 </w:t>
      </w:r>
      <w:r>
        <w:br/>
      </w:r>
      <w:r>
        <w:rPr>
          <w:rFonts w:ascii="Times New Roman"/>
          <w:b w:val="false"/>
          <w:i w:val="false"/>
          <w:color w:val="000000"/>
          <w:sz w:val="28"/>
        </w:rPr>
        <w:t>
</w:t>
      </w:r>
      <w:r>
        <w:rPr>
          <w:rFonts w:ascii="Times New Roman"/>
          <w:b/>
          <w:i w:val="false"/>
          <w:color w:val="000000"/>
          <w:sz w:val="28"/>
        </w:rPr>
        <w:t xml:space="preserve">           сондай-ақ Қазақстан Республикасы Ұлттық </w:t>
      </w:r>
      <w:r>
        <w:br/>
      </w:r>
      <w:r>
        <w:rPr>
          <w:rFonts w:ascii="Times New Roman"/>
          <w:b w:val="false"/>
          <w:i w:val="false"/>
          <w:color w:val="000000"/>
          <w:sz w:val="28"/>
        </w:rPr>
        <w:t>
</w:t>
      </w:r>
      <w:r>
        <w:rPr>
          <w:rFonts w:ascii="Times New Roman"/>
          <w:b/>
          <w:i w:val="false"/>
          <w:color w:val="000000"/>
          <w:sz w:val="28"/>
        </w:rPr>
        <w:t xml:space="preserve">           Банкiнiң бюджетiнен (шығыстар сметасынан) </w:t>
      </w:r>
      <w:r>
        <w:br/>
      </w:r>
      <w:r>
        <w:rPr>
          <w:rFonts w:ascii="Times New Roman"/>
          <w:b w:val="false"/>
          <w:i w:val="false"/>
          <w:color w:val="000000"/>
          <w:sz w:val="28"/>
        </w:rPr>
        <w:t>
</w:t>
      </w:r>
      <w:r>
        <w:rPr>
          <w:rFonts w:ascii="Times New Roman"/>
          <w:b/>
          <w:i w:val="false"/>
          <w:color w:val="000000"/>
          <w:sz w:val="28"/>
        </w:rPr>
        <w:t xml:space="preserve">           ұсталатын және қаржыландырылатын мемлекет- </w:t>
      </w:r>
      <w:r>
        <w:br/>
      </w:r>
      <w:r>
        <w:rPr>
          <w:rFonts w:ascii="Times New Roman"/>
          <w:b w:val="false"/>
          <w:i w:val="false"/>
          <w:color w:val="000000"/>
          <w:sz w:val="28"/>
        </w:rPr>
        <w:t>
</w:t>
      </w:r>
      <w:r>
        <w:rPr>
          <w:rFonts w:ascii="Times New Roman"/>
          <w:b/>
          <w:i w:val="false"/>
          <w:color w:val="000000"/>
          <w:sz w:val="28"/>
        </w:rPr>
        <w:t xml:space="preserve">           тiк мекемелер салатын айыппұлдар, өсімпұл- </w:t>
      </w:r>
      <w:r>
        <w:br/>
      </w:r>
      <w:r>
        <w:rPr>
          <w:rFonts w:ascii="Times New Roman"/>
          <w:b w:val="false"/>
          <w:i w:val="false"/>
          <w:color w:val="000000"/>
          <w:sz w:val="28"/>
        </w:rPr>
        <w:t>
</w:t>
      </w:r>
      <w:r>
        <w:rPr>
          <w:rFonts w:ascii="Times New Roman"/>
          <w:b/>
          <w:i w:val="false"/>
          <w:color w:val="000000"/>
          <w:sz w:val="28"/>
        </w:rPr>
        <w:t xml:space="preserve">           дар, санкциялар, өндiрiп алулар </w:t>
      </w:r>
      <w:r>
        <w:br/>
      </w:r>
      <w:r>
        <w:rPr>
          <w:rFonts w:ascii="Times New Roman"/>
          <w:b w:val="false"/>
          <w:i w:val="false"/>
          <w:color w:val="000000"/>
          <w:sz w:val="28"/>
        </w:rPr>
        <w:t>
</w:t>
      </w:r>
      <w:r>
        <w:rPr>
          <w:rFonts w:ascii="Times New Roman"/>
          <w:b w:val="false"/>
          <w:i/>
          <w:color w:val="000000"/>
          <w:sz w:val="28"/>
        </w:rPr>
        <w:t xml:space="preserve">     1     Мемлекеттiк бюджеттен қаржыландырылатын,          754383 </w:t>
      </w:r>
      <w:r>
        <w:br/>
      </w:r>
      <w:r>
        <w:rPr>
          <w:rFonts w:ascii="Times New Roman"/>
          <w:b w:val="false"/>
          <w:i w:val="false"/>
          <w:color w:val="000000"/>
          <w:sz w:val="28"/>
        </w:rPr>
        <w:t>
</w:t>
      </w:r>
      <w:r>
        <w:rPr>
          <w:rFonts w:ascii="Times New Roman"/>
          <w:b w:val="false"/>
          <w:i/>
          <w:color w:val="000000"/>
          <w:sz w:val="28"/>
        </w:rPr>
        <w:t xml:space="preserve">          сондай-ақ Қазақстан Республикасы Ұлттық Банкi- </w:t>
      </w:r>
      <w:r>
        <w:br/>
      </w:r>
      <w:r>
        <w:rPr>
          <w:rFonts w:ascii="Times New Roman"/>
          <w:b w:val="false"/>
          <w:i w:val="false"/>
          <w:color w:val="000000"/>
          <w:sz w:val="28"/>
        </w:rPr>
        <w:t>
</w:t>
      </w:r>
      <w:r>
        <w:rPr>
          <w:rFonts w:ascii="Times New Roman"/>
          <w:b w:val="false"/>
          <w:i/>
          <w:color w:val="000000"/>
          <w:sz w:val="28"/>
        </w:rPr>
        <w:t xml:space="preserve">          нiң бюджетiнен (шығыстар сметасынан) ұсталатын </w:t>
      </w:r>
      <w:r>
        <w:br/>
      </w:r>
      <w:r>
        <w:rPr>
          <w:rFonts w:ascii="Times New Roman"/>
          <w:b w:val="false"/>
          <w:i w:val="false"/>
          <w:color w:val="000000"/>
          <w:sz w:val="28"/>
        </w:rPr>
        <w:t>
</w:t>
      </w:r>
      <w:r>
        <w:rPr>
          <w:rFonts w:ascii="Times New Roman"/>
          <w:b w:val="false"/>
          <w:i/>
          <w:color w:val="000000"/>
          <w:sz w:val="28"/>
        </w:rPr>
        <w:t xml:space="preserve">          және қаржыландырылатын мемлекеттiк мекемелер </w:t>
      </w:r>
      <w:r>
        <w:br/>
      </w:r>
      <w:r>
        <w:rPr>
          <w:rFonts w:ascii="Times New Roman"/>
          <w:b w:val="false"/>
          <w:i w:val="false"/>
          <w:color w:val="000000"/>
          <w:sz w:val="28"/>
        </w:rPr>
        <w:t>
</w:t>
      </w:r>
      <w:r>
        <w:rPr>
          <w:rFonts w:ascii="Times New Roman"/>
          <w:b w:val="false"/>
          <w:i/>
          <w:color w:val="000000"/>
          <w:sz w:val="28"/>
        </w:rPr>
        <w:t xml:space="preserve">          салатын айыппұлдар, өсімпұлдар, санкциялар, </w:t>
      </w:r>
      <w:r>
        <w:br/>
      </w:r>
      <w:r>
        <w:rPr>
          <w:rFonts w:ascii="Times New Roman"/>
          <w:b w:val="false"/>
          <w:i w:val="false"/>
          <w:color w:val="000000"/>
          <w:sz w:val="28"/>
        </w:rPr>
        <w:t>
</w:t>
      </w:r>
      <w:r>
        <w:rPr>
          <w:rFonts w:ascii="Times New Roman"/>
          <w:b w:val="false"/>
          <w:i/>
          <w:color w:val="000000"/>
          <w:sz w:val="28"/>
        </w:rPr>
        <w:t xml:space="preserve">          өндiрiп алулар </w:t>
      </w:r>
      <w:r>
        <w:br/>
      </w:r>
      <w:r>
        <w:rPr>
          <w:rFonts w:ascii="Times New Roman"/>
          <w:b w:val="false"/>
          <w:i w:val="false"/>
          <w:color w:val="000000"/>
          <w:sz w:val="28"/>
        </w:rPr>
        <w:t>
</w:t>
      </w:r>
      <w:r>
        <w:rPr>
          <w:rFonts w:ascii="Times New Roman"/>
          <w:b/>
          <w:i w:val="false"/>
          <w:color w:val="000000"/>
          <w:sz w:val="28"/>
        </w:rPr>
        <w:t xml:space="preserve">   05 </w:t>
      </w:r>
      <w:r>
        <w:rPr>
          <w:rFonts w:ascii="Times New Roman"/>
          <w:b/>
          <w:i w:val="false"/>
          <w:color w:val="000000"/>
          <w:sz w:val="28"/>
        </w:rPr>
        <w:t xml:space="preserve">       Гранттар </w:t>
      </w:r>
      <w:r>
        <w:rPr>
          <w:rFonts w:ascii="Times New Roman"/>
          <w:b w:val="false"/>
          <w:i w:val="false"/>
          <w:color w:val="000000"/>
          <w:sz w:val="28"/>
        </w:rPr>
        <w:t xml:space="preserve">                                        1589885 </w:t>
      </w:r>
      <w:r>
        <w:br/>
      </w:r>
      <w:r>
        <w:rPr>
          <w:rFonts w:ascii="Times New Roman"/>
          <w:b w:val="false"/>
          <w:i w:val="false"/>
          <w:color w:val="000000"/>
          <w:sz w:val="28"/>
        </w:rPr>
        <w:t>
</w:t>
      </w:r>
      <w:r>
        <w:rPr>
          <w:rFonts w:ascii="Times New Roman"/>
          <w:b w:val="false"/>
          <w:i/>
          <w:color w:val="000000"/>
          <w:sz w:val="28"/>
        </w:rPr>
        <w:t xml:space="preserve">     2 </w:t>
      </w:r>
      <w:r>
        <w:rPr>
          <w:rFonts w:ascii="Times New Roman"/>
          <w:b w:val="false"/>
          <w:i/>
          <w:color w:val="000000"/>
          <w:sz w:val="28"/>
        </w:rPr>
        <w:t xml:space="preserve">      Қаржылық көмек                                    </w:t>
      </w:r>
      <w:r>
        <w:rPr>
          <w:rFonts w:ascii="Times New Roman"/>
          <w:b w:val="false"/>
          <w:i w:val="false"/>
          <w:color w:val="000000"/>
          <w:sz w:val="28"/>
        </w:rPr>
        <w:t xml:space="preserve">1589885 </w:t>
      </w:r>
      <w:r>
        <w:br/>
      </w:r>
      <w:r>
        <w:rPr>
          <w:rFonts w:ascii="Times New Roman"/>
          <w:b w:val="false"/>
          <w:i w:val="false"/>
          <w:color w:val="000000"/>
          <w:sz w:val="28"/>
        </w:rPr>
        <w:t>
</w:t>
      </w:r>
      <w:r>
        <w:rPr>
          <w:rFonts w:ascii="Times New Roman"/>
          <w:b/>
          <w:i w:val="false"/>
          <w:color w:val="000000"/>
          <w:sz w:val="28"/>
        </w:rPr>
        <w:t xml:space="preserve">   06 </w:t>
      </w:r>
      <w:r>
        <w:rPr>
          <w:rFonts w:ascii="Times New Roman"/>
          <w:b/>
          <w:i w:val="false"/>
          <w:color w:val="000000"/>
          <w:sz w:val="28"/>
        </w:rPr>
        <w:t xml:space="preserve">       Басқа да салықтық емес түсiмдер </w:t>
      </w:r>
      <w:r>
        <w:rPr>
          <w:rFonts w:ascii="Times New Roman"/>
          <w:b w:val="false"/>
          <w:i w:val="false"/>
          <w:color w:val="000000"/>
          <w:sz w:val="28"/>
        </w:rPr>
        <w:t xml:space="preserve">               4282839 </w:t>
      </w:r>
      <w:r>
        <w:br/>
      </w:r>
      <w:r>
        <w:rPr>
          <w:rFonts w:ascii="Times New Roman"/>
          <w:b w:val="false"/>
          <w:i w:val="false"/>
          <w:color w:val="000000"/>
          <w:sz w:val="28"/>
        </w:rPr>
        <w:t>
</w:t>
      </w:r>
      <w:r>
        <w:rPr>
          <w:rFonts w:ascii="Times New Roman"/>
          <w:b w:val="false"/>
          <w:i/>
          <w:color w:val="000000"/>
          <w:sz w:val="28"/>
        </w:rPr>
        <w:t xml:space="preserve">     1     Басқа да салықтық емес түсiмдер                   </w:t>
      </w:r>
      <w:r>
        <w:rPr>
          <w:rFonts w:ascii="Times New Roman"/>
          <w:b w:val="false"/>
          <w:i w:val="false"/>
          <w:color w:val="000000"/>
          <w:sz w:val="28"/>
        </w:rPr>
        <w:t xml:space="preserve">4282839 </w:t>
      </w:r>
      <w:r>
        <w:br/>
      </w:r>
      <w:r>
        <w:rPr>
          <w:rFonts w:ascii="Times New Roman"/>
          <w:b w:val="false"/>
          <w:i w:val="false"/>
          <w:color w:val="000000"/>
          <w:sz w:val="28"/>
        </w:rPr>
        <w:t xml:space="preserve">
3         Негiзгi капиталды сатудан түсетiн түсiмдер       8185895 </w:t>
      </w:r>
      <w:r>
        <w:br/>
      </w:r>
      <w:r>
        <w:rPr>
          <w:rFonts w:ascii="Times New Roman"/>
          <w:b w:val="false"/>
          <w:i w:val="false"/>
          <w:color w:val="000000"/>
          <w:sz w:val="28"/>
        </w:rPr>
        <w:t>
</w:t>
      </w:r>
      <w:r>
        <w:rPr>
          <w:rFonts w:ascii="Times New Roman"/>
          <w:b/>
          <w:i w:val="false"/>
          <w:color w:val="000000"/>
          <w:sz w:val="28"/>
        </w:rPr>
        <w:t xml:space="preserve">   01 </w:t>
      </w:r>
      <w:r>
        <w:rPr>
          <w:rFonts w:ascii="Times New Roman"/>
          <w:b/>
          <w:i w:val="false"/>
          <w:color w:val="000000"/>
          <w:sz w:val="28"/>
        </w:rPr>
        <w:t xml:space="preserve">       Мемлекеттiк мекемелерге бекiтiлген       </w:t>
      </w:r>
      <w:r>
        <w:rPr>
          <w:rFonts w:ascii="Times New Roman"/>
          <w:b w:val="false"/>
          <w:i w:val="false"/>
          <w:color w:val="000000"/>
          <w:sz w:val="28"/>
        </w:rPr>
        <w:t xml:space="preserve">      126534 </w:t>
      </w:r>
      <w:r>
        <w:br/>
      </w:r>
      <w:r>
        <w:rPr>
          <w:rFonts w:ascii="Times New Roman"/>
          <w:b w:val="false"/>
          <w:i w:val="false"/>
          <w:color w:val="000000"/>
          <w:sz w:val="28"/>
        </w:rPr>
        <w:t>
</w:t>
      </w:r>
      <w:r>
        <w:rPr>
          <w:rFonts w:ascii="Times New Roman"/>
          <w:b/>
          <w:i w:val="false"/>
          <w:color w:val="000000"/>
          <w:sz w:val="28"/>
        </w:rPr>
        <w:t xml:space="preserve">           мемлекеттiк мүлiктi сату </w:t>
      </w:r>
      <w:r>
        <w:br/>
      </w:r>
      <w:r>
        <w:rPr>
          <w:rFonts w:ascii="Times New Roman"/>
          <w:b w:val="false"/>
          <w:i w:val="false"/>
          <w:color w:val="000000"/>
          <w:sz w:val="28"/>
        </w:rPr>
        <w:t>
</w:t>
      </w:r>
      <w:r>
        <w:rPr>
          <w:rFonts w:ascii="Times New Roman"/>
          <w:b w:val="false"/>
          <w:i/>
          <w:color w:val="000000"/>
          <w:sz w:val="28"/>
        </w:rPr>
        <w:t xml:space="preserve">     1     Мемлекеттiк мекемелерге бекiтiлген мемлекет-      126534 </w:t>
      </w:r>
      <w:r>
        <w:br/>
      </w:r>
      <w:r>
        <w:rPr>
          <w:rFonts w:ascii="Times New Roman"/>
          <w:b w:val="false"/>
          <w:i w:val="false"/>
          <w:color w:val="000000"/>
          <w:sz w:val="28"/>
        </w:rPr>
        <w:t>
</w:t>
      </w:r>
      <w:r>
        <w:rPr>
          <w:rFonts w:ascii="Times New Roman"/>
          <w:b w:val="false"/>
          <w:i/>
          <w:color w:val="000000"/>
          <w:sz w:val="28"/>
        </w:rPr>
        <w:t xml:space="preserve">          тiк мүлiктi сату </w:t>
      </w:r>
      <w:r>
        <w:br/>
      </w:r>
      <w:r>
        <w:rPr>
          <w:rFonts w:ascii="Times New Roman"/>
          <w:b w:val="false"/>
          <w:i w:val="false"/>
          <w:color w:val="000000"/>
          <w:sz w:val="28"/>
        </w:rPr>
        <w:t>
</w:t>
      </w:r>
      <w:r>
        <w:rPr>
          <w:rFonts w:ascii="Times New Roman"/>
          <w:b/>
          <w:i w:val="false"/>
          <w:color w:val="000000"/>
          <w:sz w:val="28"/>
        </w:rPr>
        <w:t xml:space="preserve">   02     Мемлекеттiк материалдық резервтен тауар-  </w:t>
      </w:r>
      <w:r>
        <w:rPr>
          <w:rFonts w:ascii="Times New Roman"/>
          <w:b w:val="false"/>
          <w:i w:val="false"/>
          <w:color w:val="000000"/>
          <w:sz w:val="28"/>
        </w:rPr>
        <w:t xml:space="preserve">    8059361 </w:t>
      </w:r>
      <w:r>
        <w:br/>
      </w:r>
      <w:r>
        <w:rPr>
          <w:rFonts w:ascii="Times New Roman"/>
          <w:b w:val="false"/>
          <w:i w:val="false"/>
          <w:color w:val="000000"/>
          <w:sz w:val="28"/>
        </w:rPr>
        <w:t>
</w:t>
      </w:r>
      <w:r>
        <w:rPr>
          <w:rFonts w:ascii="Times New Roman"/>
          <w:b/>
          <w:i w:val="false"/>
          <w:color w:val="000000"/>
          <w:sz w:val="28"/>
        </w:rPr>
        <w:t xml:space="preserve">           лар сату </w:t>
      </w:r>
      <w:r>
        <w:br/>
      </w:r>
      <w:r>
        <w:rPr>
          <w:rFonts w:ascii="Times New Roman"/>
          <w:b w:val="false"/>
          <w:i w:val="false"/>
          <w:color w:val="000000"/>
          <w:sz w:val="28"/>
        </w:rPr>
        <w:t>
</w:t>
      </w:r>
      <w:r>
        <w:rPr>
          <w:rFonts w:ascii="Times New Roman"/>
          <w:b w:val="false"/>
          <w:i/>
          <w:color w:val="000000"/>
          <w:sz w:val="28"/>
        </w:rPr>
        <w:t xml:space="preserve">     1     Мемлекеттiк материалдық резервтен тауарлар       8059361 </w:t>
      </w:r>
      <w:r>
        <w:br/>
      </w:r>
      <w:r>
        <w:rPr>
          <w:rFonts w:ascii="Times New Roman"/>
          <w:b w:val="false"/>
          <w:i w:val="false"/>
          <w:color w:val="000000"/>
          <w:sz w:val="28"/>
        </w:rPr>
        <w:t>
</w:t>
      </w:r>
      <w:r>
        <w:rPr>
          <w:rFonts w:ascii="Times New Roman"/>
          <w:b w:val="false"/>
          <w:i/>
          <w:color w:val="000000"/>
          <w:sz w:val="28"/>
        </w:rPr>
        <w:t xml:space="preserve">          caту </w:t>
      </w:r>
      <w:r>
        <w:br/>
      </w:r>
      <w:r>
        <w:rPr>
          <w:rFonts w:ascii="Times New Roman"/>
          <w:b w:val="false"/>
          <w:i w:val="false"/>
          <w:color w:val="000000"/>
          <w:sz w:val="28"/>
        </w:rPr>
        <w:t xml:space="preserve">
4         Ресми трансферттердің түсiмдері                196107590 </w:t>
      </w:r>
      <w:r>
        <w:br/>
      </w:r>
      <w:r>
        <w:rPr>
          <w:rFonts w:ascii="Times New Roman"/>
          <w:b w:val="false"/>
          <w:i w:val="false"/>
          <w:color w:val="000000"/>
          <w:sz w:val="28"/>
        </w:rPr>
        <w:t>
</w:t>
      </w:r>
      <w:r>
        <w:rPr>
          <w:rFonts w:ascii="Times New Roman"/>
          <w:b/>
          <w:i w:val="false"/>
          <w:color w:val="000000"/>
          <w:sz w:val="28"/>
        </w:rPr>
        <w:t xml:space="preserve">   01 </w:t>
      </w:r>
      <w:r>
        <w:rPr>
          <w:rFonts w:ascii="Times New Roman"/>
          <w:b/>
          <w:i w:val="false"/>
          <w:color w:val="000000"/>
          <w:sz w:val="28"/>
        </w:rPr>
        <w:t xml:space="preserve">       Төмен тұрған мемлекеттік басқару органда- </w:t>
      </w:r>
      <w:r>
        <w:rPr>
          <w:rFonts w:ascii="Times New Roman"/>
          <w:b w:val="false"/>
          <w:i w:val="false"/>
          <w:color w:val="000000"/>
          <w:sz w:val="28"/>
        </w:rPr>
        <w:t xml:space="preserve">  119476590 </w:t>
      </w:r>
      <w:r>
        <w:br/>
      </w:r>
      <w:r>
        <w:rPr>
          <w:rFonts w:ascii="Times New Roman"/>
          <w:b w:val="false"/>
          <w:i w:val="false"/>
          <w:color w:val="000000"/>
          <w:sz w:val="28"/>
        </w:rPr>
        <w:t>
</w:t>
      </w:r>
      <w:r>
        <w:rPr>
          <w:rFonts w:ascii="Times New Roman"/>
          <w:b/>
          <w:i w:val="false"/>
          <w:color w:val="000000"/>
          <w:sz w:val="28"/>
        </w:rPr>
        <w:t xml:space="preserve">           рынан алынатын трансферттер </w:t>
      </w:r>
      <w:r>
        <w:br/>
      </w:r>
      <w:r>
        <w:rPr>
          <w:rFonts w:ascii="Times New Roman"/>
          <w:b w:val="false"/>
          <w:i w:val="false"/>
          <w:color w:val="000000"/>
          <w:sz w:val="28"/>
        </w:rPr>
        <w:t>
</w:t>
      </w:r>
      <w:r>
        <w:rPr>
          <w:rFonts w:ascii="Times New Roman"/>
          <w:b w:val="false"/>
          <w:i/>
          <w:color w:val="000000"/>
          <w:sz w:val="28"/>
        </w:rPr>
        <w:t xml:space="preserve">     1     Облыстық бюджеттерден, Астана және Алматы       </w:t>
      </w:r>
      <w:r>
        <w:rPr>
          <w:rFonts w:ascii="Times New Roman"/>
          <w:b w:val="false"/>
          <w:i w:val="false"/>
          <w:color w:val="000000"/>
          <w:sz w:val="28"/>
        </w:rPr>
        <w:t xml:space="preserve">119476590 </w:t>
      </w:r>
      <w:r>
        <w:br/>
      </w:r>
      <w:r>
        <w:rPr>
          <w:rFonts w:ascii="Times New Roman"/>
          <w:b w:val="false"/>
          <w:i w:val="false"/>
          <w:color w:val="000000"/>
          <w:sz w:val="28"/>
        </w:rPr>
        <w:t>
</w:t>
      </w:r>
      <w:r>
        <w:rPr>
          <w:rFonts w:ascii="Times New Roman"/>
          <w:b w:val="false"/>
          <w:i/>
          <w:color w:val="000000"/>
          <w:sz w:val="28"/>
        </w:rPr>
        <w:t xml:space="preserve">           қалаларының бюджеттерiнен алынатын </w:t>
      </w:r>
      <w:r>
        <w:br/>
      </w:r>
      <w:r>
        <w:rPr>
          <w:rFonts w:ascii="Times New Roman"/>
          <w:b w:val="false"/>
          <w:i w:val="false"/>
          <w:color w:val="000000"/>
          <w:sz w:val="28"/>
        </w:rPr>
        <w:t>
</w:t>
      </w:r>
      <w:r>
        <w:rPr>
          <w:rFonts w:ascii="Times New Roman"/>
          <w:b w:val="false"/>
          <w:i/>
          <w:color w:val="000000"/>
          <w:sz w:val="28"/>
        </w:rPr>
        <w:t xml:space="preserve">          трансферттер </w:t>
      </w:r>
      <w:r>
        <w:br/>
      </w:r>
      <w:r>
        <w:rPr>
          <w:rFonts w:ascii="Times New Roman"/>
          <w:b w:val="false"/>
          <w:i w:val="false"/>
          <w:color w:val="000000"/>
          <w:sz w:val="28"/>
        </w:rPr>
        <w:t>
</w:t>
      </w:r>
      <w:r>
        <w:rPr>
          <w:rFonts w:ascii="Times New Roman"/>
          <w:b/>
          <w:i w:val="false"/>
          <w:color w:val="000000"/>
          <w:sz w:val="28"/>
        </w:rPr>
        <w:t xml:space="preserve">  04     Ұлттық қордан түсімдер </w:t>
      </w:r>
      <w:r>
        <w:rPr>
          <w:rFonts w:ascii="Times New Roman"/>
          <w:b w:val="false"/>
          <w:i w:val="false"/>
          <w:color w:val="000000"/>
          <w:sz w:val="28"/>
        </w:rPr>
        <w:t xml:space="preserve">                        76631000 </w:t>
      </w:r>
      <w:r>
        <w:br/>
      </w:r>
      <w:r>
        <w:rPr>
          <w:rFonts w:ascii="Times New Roman"/>
          <w:b w:val="false"/>
          <w:i w:val="false"/>
          <w:color w:val="000000"/>
          <w:sz w:val="28"/>
        </w:rPr>
        <w:t>
</w:t>
      </w:r>
      <w:r>
        <w:rPr>
          <w:rFonts w:ascii="Times New Roman"/>
          <w:b w:val="false"/>
          <w:i/>
          <w:color w:val="000000"/>
          <w:sz w:val="28"/>
        </w:rPr>
        <w:t xml:space="preserve">    1     Күрделі нысаналы трансферттер                   76631000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Функционалдық топ                                         Сомасы, </w:t>
      </w:r>
      <w:r>
        <w:br/>
      </w:r>
      <w:r>
        <w:rPr>
          <w:rFonts w:ascii="Times New Roman"/>
          <w:b w:val="false"/>
          <w:i w:val="false"/>
          <w:color w:val="000000"/>
          <w:sz w:val="28"/>
        </w:rPr>
        <w:t xml:space="preserve">
   Әкімші                  Атауы                         мың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ІІ. </w:t>
      </w:r>
      <w:r>
        <w:rPr>
          <w:rFonts w:ascii="Times New Roman"/>
          <w:b/>
          <w:i w:val="false"/>
          <w:color w:val="000000"/>
          <w:sz w:val="28"/>
        </w:rPr>
        <w:t xml:space="preserve">  Шығындар  </w:t>
      </w:r>
      <w:r>
        <w:rPr>
          <w:rFonts w:ascii="Times New Roman"/>
          <w:b w:val="false"/>
          <w:i w:val="false"/>
          <w:color w:val="000000"/>
          <w:sz w:val="28"/>
        </w:rPr>
        <w:t xml:space="preserve">                                1518760614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мемлекеттiк қызметтер           81332317 </w:t>
      </w:r>
      <w:r>
        <w:br/>
      </w:r>
      <w:r>
        <w:rPr>
          <w:rFonts w:ascii="Times New Roman"/>
          <w:b w:val="false"/>
          <w:i w:val="false"/>
          <w:color w:val="000000"/>
          <w:sz w:val="28"/>
        </w:rPr>
        <w:t>
</w:t>
      </w:r>
      <w:r>
        <w:rPr>
          <w:rFonts w:ascii="Times New Roman"/>
          <w:b w:val="false"/>
          <w:i/>
          <w:color w:val="000000"/>
          <w:sz w:val="28"/>
        </w:rPr>
        <w:t xml:space="preserve">  101      Қазақстан Республикасы Президентінiң             1244138 </w:t>
      </w:r>
      <w:r>
        <w:br/>
      </w:r>
      <w:r>
        <w:rPr>
          <w:rFonts w:ascii="Times New Roman"/>
          <w:b w:val="false"/>
          <w:i w:val="false"/>
          <w:color w:val="000000"/>
          <w:sz w:val="28"/>
        </w:rPr>
        <w:t>
</w:t>
      </w:r>
      <w:r>
        <w:rPr>
          <w:rFonts w:ascii="Times New Roman"/>
          <w:b w:val="false"/>
          <w:i/>
          <w:color w:val="000000"/>
          <w:sz w:val="28"/>
        </w:rPr>
        <w:t xml:space="preserve">           Әкiмшілігі </w:t>
      </w:r>
      <w:r>
        <w:br/>
      </w:r>
      <w:r>
        <w:rPr>
          <w:rFonts w:ascii="Times New Roman"/>
          <w:b w:val="false"/>
          <w:i w:val="false"/>
          <w:color w:val="000000"/>
          <w:sz w:val="28"/>
        </w:rPr>
        <w:t xml:space="preserve">
      001  Мемлекет басшысының қызметін қамтамасыз ету      1076729 </w:t>
      </w:r>
      <w:r>
        <w:br/>
      </w:r>
      <w:r>
        <w:rPr>
          <w:rFonts w:ascii="Times New Roman"/>
          <w:b w:val="false"/>
          <w:i w:val="false"/>
          <w:color w:val="000000"/>
          <w:sz w:val="28"/>
        </w:rPr>
        <w:t xml:space="preserve">
      002  Мемлекеттiң iшкi және сыртқы саясатының            79398 </w:t>
      </w:r>
      <w:r>
        <w:br/>
      </w:r>
      <w:r>
        <w:rPr>
          <w:rFonts w:ascii="Times New Roman"/>
          <w:b w:val="false"/>
          <w:i w:val="false"/>
          <w:color w:val="000000"/>
          <w:sz w:val="28"/>
        </w:rPr>
        <w:t xml:space="preserve">
           стратегиялық аспектілерiн болжамды-талдамалық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Мұрағат қорының, баспа басылымдарының              88011 </w:t>
      </w:r>
      <w:r>
        <w:br/>
      </w:r>
      <w:r>
        <w:rPr>
          <w:rFonts w:ascii="Times New Roman"/>
          <w:b w:val="false"/>
          <w:i w:val="false"/>
          <w:color w:val="000000"/>
          <w:sz w:val="28"/>
        </w:rPr>
        <w:t xml:space="preserve">
           сақталуын қамтамасыз ету және оларды арнайы </w:t>
      </w:r>
      <w:r>
        <w:br/>
      </w:r>
      <w:r>
        <w:rPr>
          <w:rFonts w:ascii="Times New Roman"/>
          <w:b w:val="false"/>
          <w:i w:val="false"/>
          <w:color w:val="000000"/>
          <w:sz w:val="28"/>
        </w:rPr>
        <w:t xml:space="preserve">
           пайдалану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5096578 </w:t>
      </w:r>
      <w:r>
        <w:br/>
      </w:r>
      <w:r>
        <w:rPr>
          <w:rFonts w:ascii="Times New Roman"/>
          <w:b w:val="false"/>
          <w:i w:val="false"/>
          <w:color w:val="000000"/>
          <w:sz w:val="28"/>
        </w:rPr>
        <w:t>
</w:t>
      </w:r>
      <w:r>
        <w:rPr>
          <w:rFonts w:ascii="Times New Roman"/>
          <w:b w:val="false"/>
          <w:i/>
          <w:color w:val="000000"/>
          <w:sz w:val="28"/>
        </w:rPr>
        <w:t xml:space="preserve">           Шаруашылық басқармасы </w:t>
      </w:r>
      <w:r>
        <w:br/>
      </w:r>
      <w:r>
        <w:rPr>
          <w:rFonts w:ascii="Times New Roman"/>
          <w:b w:val="false"/>
          <w:i w:val="false"/>
          <w:color w:val="000000"/>
          <w:sz w:val="28"/>
        </w:rPr>
        <w:t xml:space="preserve">
      001  Қазақстан Республикасы Парламентiнiң             4636578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Заң жобалары мониторингінің автоматтан-            60000 </w:t>
      </w:r>
      <w:r>
        <w:br/>
      </w:r>
      <w:r>
        <w:rPr>
          <w:rFonts w:ascii="Times New Roman"/>
          <w:b w:val="false"/>
          <w:i w:val="false"/>
          <w:color w:val="000000"/>
          <w:sz w:val="28"/>
        </w:rPr>
        <w:t xml:space="preserve">
           дырылған жүйесін құру </w:t>
      </w:r>
      <w:r>
        <w:br/>
      </w:r>
      <w:r>
        <w:rPr>
          <w:rFonts w:ascii="Times New Roman"/>
          <w:b w:val="false"/>
          <w:i w:val="false"/>
          <w:color w:val="000000"/>
          <w:sz w:val="28"/>
        </w:rPr>
        <w:t xml:space="preserve">
      003  Қазақстан Республикасы Парламентінің              400000 </w:t>
      </w:r>
      <w:r>
        <w:br/>
      </w:r>
      <w:r>
        <w:rPr>
          <w:rFonts w:ascii="Times New Roman"/>
          <w:b w:val="false"/>
          <w:i w:val="false"/>
          <w:color w:val="000000"/>
          <w:sz w:val="28"/>
        </w:rPr>
        <w:t xml:space="preserve">
           Шаруашылық басқармасы объектілерін салу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Премьер-Министрiнiң       1237764 </w:t>
      </w:r>
      <w:r>
        <w:br/>
      </w:r>
      <w:r>
        <w:rPr>
          <w:rFonts w:ascii="Times New Roman"/>
          <w:b w:val="false"/>
          <w:i w:val="false"/>
          <w:color w:val="000000"/>
          <w:sz w:val="28"/>
        </w:rPr>
        <w:t>
</w:t>
      </w:r>
      <w:r>
        <w:rPr>
          <w:rFonts w:ascii="Times New Roman"/>
          <w:b w:val="false"/>
          <w:i/>
          <w:color w:val="000000"/>
          <w:sz w:val="28"/>
        </w:rPr>
        <w:t xml:space="preserve">           Кеңсесi </w:t>
      </w:r>
      <w:r>
        <w:br/>
      </w:r>
      <w:r>
        <w:rPr>
          <w:rFonts w:ascii="Times New Roman"/>
          <w:b w:val="false"/>
          <w:i w:val="false"/>
          <w:color w:val="000000"/>
          <w:sz w:val="28"/>
        </w:rPr>
        <w:t xml:space="preserve">
      001  Қазақстан Республикасы Премьер-Министрiнiң       1237764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106     Адам құқықтары жөніндегі ұлттық орталық            30324 </w:t>
      </w:r>
      <w:r>
        <w:br/>
      </w:r>
      <w:r>
        <w:rPr>
          <w:rFonts w:ascii="Times New Roman"/>
          <w:b w:val="false"/>
          <w:i w:val="false"/>
          <w:color w:val="000000"/>
          <w:sz w:val="28"/>
        </w:rPr>
        <w:t xml:space="preserve">
      001  Адам құқықтары жөніндегі уәкілдің                  30324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Ішкі iстер                   7330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Елдің қоғамдық тәртіп саласындағы саяси             7330 </w:t>
      </w:r>
      <w:r>
        <w:br/>
      </w:r>
      <w:r>
        <w:rPr>
          <w:rFonts w:ascii="Times New Roman"/>
          <w:b w:val="false"/>
          <w:i w:val="false"/>
          <w:color w:val="000000"/>
          <w:sz w:val="28"/>
        </w:rPr>
        <w:t xml:space="preserve">
           мүдделерiн қамтамасыз ету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 Сыртқы iстер             14705037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Сыртқы саяси қызметті қамтамасыз ету            10547038 </w:t>
      </w:r>
      <w:r>
        <w:br/>
      </w:r>
      <w:r>
        <w:rPr>
          <w:rFonts w:ascii="Times New Roman"/>
          <w:b w:val="false"/>
          <w:i w:val="false"/>
          <w:color w:val="000000"/>
          <w:sz w:val="28"/>
        </w:rPr>
        <w:t xml:space="preserve">
      002  Халықаралық ұйымдарға және басқа да              1618035 </w:t>
      </w:r>
      <w:r>
        <w:br/>
      </w:r>
      <w:r>
        <w:rPr>
          <w:rFonts w:ascii="Times New Roman"/>
          <w:b w:val="false"/>
          <w:i w:val="false"/>
          <w:color w:val="000000"/>
          <w:sz w:val="28"/>
        </w:rPr>
        <w:t xml:space="preserve">
           халықаралық органдарға қатысу </w:t>
      </w:r>
      <w:r>
        <w:br/>
      </w:r>
      <w:r>
        <w:rPr>
          <w:rFonts w:ascii="Times New Roman"/>
          <w:b w:val="false"/>
          <w:i w:val="false"/>
          <w:color w:val="000000"/>
          <w:sz w:val="28"/>
        </w:rPr>
        <w:t xml:space="preserve">
      003  Мемлекеттiк шекараны делимитациялау және          171253 </w:t>
      </w:r>
      <w:r>
        <w:br/>
      </w:r>
      <w:r>
        <w:rPr>
          <w:rFonts w:ascii="Times New Roman"/>
          <w:b w:val="false"/>
          <w:i w:val="false"/>
          <w:color w:val="000000"/>
          <w:sz w:val="28"/>
        </w:rPr>
        <w:t xml:space="preserve">
           демаркациялау </w:t>
      </w:r>
      <w:r>
        <w:br/>
      </w:r>
      <w:r>
        <w:rPr>
          <w:rFonts w:ascii="Times New Roman"/>
          <w:b w:val="false"/>
          <w:i w:val="false"/>
          <w:color w:val="000000"/>
          <w:sz w:val="28"/>
        </w:rPr>
        <w:t xml:space="preserve">
      005  Шетелдік іссапарлар                               800336 </w:t>
      </w:r>
      <w:r>
        <w:br/>
      </w:r>
      <w:r>
        <w:rPr>
          <w:rFonts w:ascii="Times New Roman"/>
          <w:b w:val="false"/>
          <w:i w:val="false"/>
          <w:color w:val="000000"/>
          <w:sz w:val="28"/>
        </w:rPr>
        <w:t xml:space="preserve">
      009  Қазақстан Республикасының дипломатиялық          1555455 </w:t>
      </w:r>
      <w:r>
        <w:br/>
      </w:r>
      <w:r>
        <w:rPr>
          <w:rFonts w:ascii="Times New Roman"/>
          <w:b w:val="false"/>
          <w:i w:val="false"/>
          <w:color w:val="000000"/>
          <w:sz w:val="28"/>
        </w:rPr>
        <w:t xml:space="preserve">
           өкілдіктерін орналастыру үшін шетелде </w:t>
      </w:r>
      <w:r>
        <w:br/>
      </w:r>
      <w:r>
        <w:rPr>
          <w:rFonts w:ascii="Times New Roman"/>
          <w:b w:val="false"/>
          <w:i w:val="false"/>
          <w:color w:val="000000"/>
          <w:sz w:val="28"/>
        </w:rPr>
        <w:t xml:space="preserve">
           жылжымайтын мүлік объектілерін сатып алу </w:t>
      </w:r>
      <w:r>
        <w:br/>
      </w:r>
      <w:r>
        <w:rPr>
          <w:rFonts w:ascii="Times New Roman"/>
          <w:b w:val="false"/>
          <w:i w:val="false"/>
          <w:color w:val="000000"/>
          <w:sz w:val="28"/>
        </w:rPr>
        <w:t xml:space="preserve">
           және салу </w:t>
      </w:r>
      <w:r>
        <w:br/>
      </w:r>
      <w:r>
        <w:rPr>
          <w:rFonts w:ascii="Times New Roman"/>
          <w:b w:val="false"/>
          <w:i w:val="false"/>
          <w:color w:val="000000"/>
          <w:sz w:val="28"/>
        </w:rPr>
        <w:t xml:space="preserve">
      010  Қазақстан Республикасының шетелдік мемлекет-       12920 </w:t>
      </w:r>
      <w:r>
        <w:br/>
      </w:r>
      <w:r>
        <w:rPr>
          <w:rFonts w:ascii="Times New Roman"/>
          <w:b w:val="false"/>
          <w:i w:val="false"/>
          <w:color w:val="000000"/>
          <w:sz w:val="28"/>
        </w:rPr>
        <w:t xml:space="preserve">
           терге заңсыз әкелінген және саудалаудың </w:t>
      </w:r>
      <w:r>
        <w:br/>
      </w:r>
      <w:r>
        <w:rPr>
          <w:rFonts w:ascii="Times New Roman"/>
          <w:b w:val="false"/>
          <w:i w:val="false"/>
          <w:color w:val="000000"/>
          <w:sz w:val="28"/>
        </w:rPr>
        <w:t xml:space="preserve">
           құрбандары болған, сондай-ақ шет елдерде </w:t>
      </w:r>
      <w:r>
        <w:br/>
      </w:r>
      <w:r>
        <w:rPr>
          <w:rFonts w:ascii="Times New Roman"/>
          <w:b w:val="false"/>
          <w:i w:val="false"/>
          <w:color w:val="000000"/>
          <w:sz w:val="28"/>
        </w:rPr>
        <w:t xml:space="preserve">
           басқа қылмыстардан зардап шеккен және </w:t>
      </w:r>
      <w:r>
        <w:br/>
      </w:r>
      <w:r>
        <w:rPr>
          <w:rFonts w:ascii="Times New Roman"/>
          <w:b w:val="false"/>
          <w:i w:val="false"/>
          <w:color w:val="000000"/>
          <w:sz w:val="28"/>
        </w:rPr>
        <w:t xml:space="preserve">
           форс-мажорлық жағдайларда қалған азаматтарына </w:t>
      </w:r>
      <w:r>
        <w:br/>
      </w:r>
      <w:r>
        <w:rPr>
          <w:rFonts w:ascii="Times New Roman"/>
          <w:b w:val="false"/>
          <w:i w:val="false"/>
          <w:color w:val="000000"/>
          <w:sz w:val="28"/>
        </w:rPr>
        <w:t xml:space="preserve">
           қаржылық көмек көрсету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32356424 </w:t>
      </w:r>
      <w:r>
        <w:br/>
      </w:r>
      <w:r>
        <w:rPr>
          <w:rFonts w:ascii="Times New Roman"/>
          <w:b w:val="false"/>
          <w:i w:val="false"/>
          <w:color w:val="000000"/>
          <w:sz w:val="28"/>
        </w:rPr>
        <w:t xml:space="preserve">
      001  Мемлекеттік бюджеттің атқарылуын және оның      25999350 </w:t>
      </w:r>
      <w:r>
        <w:br/>
      </w:r>
      <w:r>
        <w:rPr>
          <w:rFonts w:ascii="Times New Roman"/>
          <w:b w:val="false"/>
          <w:i w:val="false"/>
          <w:color w:val="000000"/>
          <w:sz w:val="28"/>
        </w:rPr>
        <w:t xml:space="preserve">
           атқарылуына бақылауды қамтамасыз ету </w:t>
      </w:r>
      <w:r>
        <w:br/>
      </w:r>
      <w:r>
        <w:rPr>
          <w:rFonts w:ascii="Times New Roman"/>
          <w:b w:val="false"/>
          <w:i w:val="false"/>
          <w:color w:val="000000"/>
          <w:sz w:val="28"/>
        </w:rPr>
        <w:t xml:space="preserve">
      002  Инвестициялық жобалардың аудитін жүзеге асыру      12100 </w:t>
      </w:r>
      <w:r>
        <w:br/>
      </w:r>
      <w:r>
        <w:rPr>
          <w:rFonts w:ascii="Times New Roman"/>
          <w:b w:val="false"/>
          <w:i w:val="false"/>
          <w:color w:val="000000"/>
          <w:sz w:val="28"/>
        </w:rPr>
        <w:t xml:space="preserve">
      003  Тарату және банкроттық рәсімдерді жүргізу         105002 </w:t>
      </w:r>
      <w:r>
        <w:br/>
      </w:r>
      <w:r>
        <w:rPr>
          <w:rFonts w:ascii="Times New Roman"/>
          <w:b w:val="false"/>
          <w:i w:val="false"/>
          <w:color w:val="000000"/>
          <w:sz w:val="28"/>
        </w:rPr>
        <w:t xml:space="preserve">
      007  Қазақстан Республикасы Қаржы министрлігі          867551 </w:t>
      </w:r>
      <w:r>
        <w:br/>
      </w:r>
      <w:r>
        <w:rPr>
          <w:rFonts w:ascii="Times New Roman"/>
          <w:b w:val="false"/>
          <w:i w:val="false"/>
          <w:color w:val="000000"/>
          <w:sz w:val="28"/>
        </w:rPr>
        <w:t xml:space="preserve">
           органдарының ақпараттық жүйелерін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015  Сенімді тұлғалардың (агенттердің) қызметте-        68290 </w:t>
      </w:r>
      <w:r>
        <w:br/>
      </w:r>
      <w:r>
        <w:rPr>
          <w:rFonts w:ascii="Times New Roman"/>
          <w:b w:val="false"/>
          <w:i w:val="false"/>
          <w:color w:val="000000"/>
          <w:sz w:val="28"/>
        </w:rPr>
        <w:t xml:space="preserve">
           ріне ақы төлеу </w:t>
      </w:r>
      <w:r>
        <w:br/>
      </w:r>
      <w:r>
        <w:rPr>
          <w:rFonts w:ascii="Times New Roman"/>
          <w:b w:val="false"/>
          <w:i w:val="false"/>
          <w:color w:val="000000"/>
          <w:sz w:val="28"/>
        </w:rPr>
        <w:t xml:space="preserve">
      016  Жекешелендiру, мемлекеттік мүлiктi басқару,       585000 </w:t>
      </w:r>
      <w:r>
        <w:br/>
      </w:r>
      <w:r>
        <w:rPr>
          <w:rFonts w:ascii="Times New Roman"/>
          <w:b w:val="false"/>
          <w:i w:val="false"/>
          <w:color w:val="000000"/>
          <w:sz w:val="28"/>
        </w:rPr>
        <w:t xml:space="preserve">
           жекешелендiруден кейiнгi қызмет, осымен </w:t>
      </w:r>
      <w:r>
        <w:br/>
      </w:r>
      <w:r>
        <w:rPr>
          <w:rFonts w:ascii="Times New Roman"/>
          <w:b w:val="false"/>
          <w:i w:val="false"/>
          <w:color w:val="000000"/>
          <w:sz w:val="28"/>
        </w:rPr>
        <w:t xml:space="preserve">
           және кредит беруге байланысты дауларды </w:t>
      </w:r>
      <w:r>
        <w:br/>
      </w:r>
      <w:r>
        <w:rPr>
          <w:rFonts w:ascii="Times New Roman"/>
          <w:b w:val="false"/>
          <w:i w:val="false"/>
          <w:color w:val="000000"/>
          <w:sz w:val="28"/>
        </w:rPr>
        <w:t xml:space="preserve">
           реттеу, кредиттер және мемлекеттік </w:t>
      </w:r>
      <w:r>
        <w:br/>
      </w:r>
      <w:r>
        <w:rPr>
          <w:rFonts w:ascii="Times New Roman"/>
          <w:b w:val="false"/>
          <w:i w:val="false"/>
          <w:color w:val="000000"/>
          <w:sz w:val="28"/>
        </w:rPr>
        <w:t xml:space="preserve">
           кепiлдiктер бойынша мiндеттемелердi орындау </w:t>
      </w:r>
      <w:r>
        <w:br/>
      </w:r>
      <w:r>
        <w:rPr>
          <w:rFonts w:ascii="Times New Roman"/>
          <w:b w:val="false"/>
          <w:i w:val="false"/>
          <w:color w:val="000000"/>
          <w:sz w:val="28"/>
        </w:rPr>
        <w:t xml:space="preserve">
           есебiнен алынған немесе өндiрiп алынған мүлiктi </w:t>
      </w:r>
      <w:r>
        <w:br/>
      </w:r>
      <w:r>
        <w:rPr>
          <w:rFonts w:ascii="Times New Roman"/>
          <w:b w:val="false"/>
          <w:i w:val="false"/>
          <w:color w:val="000000"/>
          <w:sz w:val="28"/>
        </w:rPr>
        <w:t xml:space="preserve">
           есепке алу, сақтау </w:t>
      </w:r>
      <w:r>
        <w:br/>
      </w:r>
      <w:r>
        <w:rPr>
          <w:rFonts w:ascii="Times New Roman"/>
          <w:b w:val="false"/>
          <w:i w:val="false"/>
          <w:color w:val="000000"/>
          <w:sz w:val="28"/>
        </w:rPr>
        <w:t xml:space="preserve">
      017  "Министрліктер үйі" ғимаратын күтіп ұстау және    287226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019  Жеңілдікті тұрғын үй кредиттері бойынша            49224 </w:t>
      </w:r>
      <w:r>
        <w:br/>
      </w:r>
      <w:r>
        <w:rPr>
          <w:rFonts w:ascii="Times New Roman"/>
          <w:b w:val="false"/>
          <w:i w:val="false"/>
          <w:color w:val="000000"/>
          <w:sz w:val="28"/>
        </w:rPr>
        <w:t xml:space="preserve">
           бағамдық айырманы төлеу </w:t>
      </w:r>
      <w:r>
        <w:br/>
      </w:r>
      <w:r>
        <w:rPr>
          <w:rFonts w:ascii="Times New Roman"/>
          <w:b w:val="false"/>
          <w:i w:val="false"/>
          <w:color w:val="000000"/>
          <w:sz w:val="28"/>
        </w:rPr>
        <w:t xml:space="preserve">
      024  Тұрғын үй құрылыс жинақ салымдары бойынша         149806 </w:t>
      </w:r>
      <w:r>
        <w:br/>
      </w:r>
      <w:r>
        <w:rPr>
          <w:rFonts w:ascii="Times New Roman"/>
          <w:b w:val="false"/>
          <w:i w:val="false"/>
          <w:color w:val="000000"/>
          <w:sz w:val="28"/>
        </w:rPr>
        <w:t xml:space="preserve">
           сыйлықақылар төлеу </w:t>
      </w:r>
      <w:r>
        <w:br/>
      </w:r>
      <w:r>
        <w:rPr>
          <w:rFonts w:ascii="Times New Roman"/>
          <w:b w:val="false"/>
          <w:i w:val="false"/>
          <w:color w:val="000000"/>
          <w:sz w:val="28"/>
        </w:rPr>
        <w:t xml:space="preserve">
      026  Кедендік бақылау және кедендік инфрақұрылым      2222920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104  Нашақорлыққа және есірткі бизнесіне                49606 </w:t>
      </w:r>
      <w:r>
        <w:br/>
      </w:r>
      <w:r>
        <w:rPr>
          <w:rFonts w:ascii="Times New Roman"/>
          <w:b w:val="false"/>
          <w:i w:val="false"/>
          <w:color w:val="000000"/>
          <w:sz w:val="28"/>
        </w:rPr>
        <w:t xml:space="preserve">
           қарсы күрес </w:t>
      </w:r>
      <w:r>
        <w:br/>
      </w:r>
      <w:r>
        <w:rPr>
          <w:rFonts w:ascii="Times New Roman"/>
          <w:b w:val="false"/>
          <w:i w:val="false"/>
          <w:color w:val="000000"/>
          <w:sz w:val="28"/>
        </w:rPr>
        <w:t xml:space="preserve">
      112  "Электрондық үкімет" құру                        1960349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2729257 </w:t>
      </w:r>
      <w:r>
        <w:br/>
      </w:r>
      <w:r>
        <w:rPr>
          <w:rFonts w:ascii="Times New Roman"/>
          <w:b w:val="false"/>
          <w:i w:val="false"/>
          <w:color w:val="000000"/>
          <w:sz w:val="28"/>
        </w:rPr>
        <w:t>
</w:t>
      </w:r>
      <w:r>
        <w:rPr>
          <w:rFonts w:ascii="Times New Roman"/>
          <w:b w:val="false"/>
          <w:i/>
          <w:color w:val="000000"/>
          <w:sz w:val="28"/>
        </w:rPr>
        <w:t xml:space="preserve">           бюджеттiк жоспарлау министрлігі </w:t>
      </w:r>
      <w:r>
        <w:br/>
      </w:r>
      <w:r>
        <w:rPr>
          <w:rFonts w:ascii="Times New Roman"/>
          <w:b w:val="false"/>
          <w:i w:val="false"/>
          <w:color w:val="000000"/>
          <w:sz w:val="28"/>
        </w:rPr>
        <w:t xml:space="preserve">
      001  Стратегиялық, орта мерзімді экономикалық          597547 </w:t>
      </w:r>
      <w:r>
        <w:br/>
      </w:r>
      <w:r>
        <w:rPr>
          <w:rFonts w:ascii="Times New Roman"/>
          <w:b w:val="false"/>
          <w:i w:val="false"/>
          <w:color w:val="000000"/>
          <w:sz w:val="28"/>
        </w:rPr>
        <w:t xml:space="preserve">
           және бюджеттік жоспарлау саласындағы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005  Жұмылдыру әзірлігі                                 20260 </w:t>
      </w:r>
      <w:r>
        <w:br/>
      </w:r>
      <w:r>
        <w:rPr>
          <w:rFonts w:ascii="Times New Roman"/>
          <w:b w:val="false"/>
          <w:i w:val="false"/>
          <w:color w:val="000000"/>
          <w:sz w:val="28"/>
        </w:rPr>
        <w:t xml:space="preserve">
      008  Ақша-кредит саясатының инфляцияны тежеу           100000 </w:t>
      </w:r>
      <w:r>
        <w:br/>
      </w:r>
      <w:r>
        <w:rPr>
          <w:rFonts w:ascii="Times New Roman"/>
          <w:b w:val="false"/>
          <w:i w:val="false"/>
          <w:color w:val="000000"/>
          <w:sz w:val="28"/>
        </w:rPr>
        <w:t xml:space="preserve">
           бөлігінде қамтамасыз етуге жәрдемдесу </w:t>
      </w:r>
      <w:r>
        <w:br/>
      </w:r>
      <w:r>
        <w:rPr>
          <w:rFonts w:ascii="Times New Roman"/>
          <w:b w:val="false"/>
          <w:i w:val="false"/>
          <w:color w:val="000000"/>
          <w:sz w:val="28"/>
        </w:rPr>
        <w:t xml:space="preserve">
      010  Қазақстан Республикасының егемен кредиттік         25730 </w:t>
      </w:r>
      <w:r>
        <w:br/>
      </w:r>
      <w:r>
        <w:rPr>
          <w:rFonts w:ascii="Times New Roman"/>
          <w:b w:val="false"/>
          <w:i w:val="false"/>
          <w:color w:val="000000"/>
          <w:sz w:val="28"/>
        </w:rPr>
        <w:t xml:space="preserve">
           рейтингін қайта қарау мәселелері бойынша </w:t>
      </w:r>
      <w:r>
        <w:br/>
      </w:r>
      <w:r>
        <w:rPr>
          <w:rFonts w:ascii="Times New Roman"/>
          <w:b w:val="false"/>
          <w:i w:val="false"/>
          <w:color w:val="000000"/>
          <w:sz w:val="28"/>
        </w:rPr>
        <w:t xml:space="preserve">
           халықаралық рейтинг агенттіктерімен өзара </w:t>
      </w:r>
      <w:r>
        <w:br/>
      </w:r>
      <w:r>
        <w:rPr>
          <w:rFonts w:ascii="Times New Roman"/>
          <w:b w:val="false"/>
          <w:i w:val="false"/>
          <w:color w:val="000000"/>
          <w:sz w:val="28"/>
        </w:rPr>
        <w:t xml:space="preserve">
           іс-қимыл жасау </w:t>
      </w:r>
      <w:r>
        <w:br/>
      </w:r>
      <w:r>
        <w:rPr>
          <w:rFonts w:ascii="Times New Roman"/>
          <w:b w:val="false"/>
          <w:i w:val="false"/>
          <w:color w:val="000000"/>
          <w:sz w:val="28"/>
        </w:rPr>
        <w:t xml:space="preserve">
      011  Экономика және ұлттық қауіпсіздік саласындағы    1965720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112  "Электрондық үкімет" құру                          20000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7649971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Iргелi және қолданбалы ғылыми зерттеулер         7238963 </w:t>
      </w:r>
      <w:r>
        <w:br/>
      </w:r>
      <w:r>
        <w:rPr>
          <w:rFonts w:ascii="Times New Roman"/>
          <w:b w:val="false"/>
          <w:i w:val="false"/>
          <w:color w:val="000000"/>
          <w:sz w:val="28"/>
        </w:rPr>
        <w:t xml:space="preserve">
      005  Ғылыми объектілерді салу және қайта жаңарту       341681 </w:t>
      </w:r>
      <w:r>
        <w:br/>
      </w:r>
      <w:r>
        <w:rPr>
          <w:rFonts w:ascii="Times New Roman"/>
          <w:b w:val="false"/>
          <w:i w:val="false"/>
          <w:color w:val="000000"/>
          <w:sz w:val="28"/>
        </w:rPr>
        <w:t xml:space="preserve">
      007  Мемлекеттік сыйлықтар және стипендиялар            69327 </w:t>
      </w:r>
      <w:r>
        <w:br/>
      </w:r>
      <w:r>
        <w:rPr>
          <w:rFonts w:ascii="Times New Roman"/>
          <w:b w:val="false"/>
          <w:i w:val="false"/>
          <w:color w:val="000000"/>
          <w:sz w:val="28"/>
        </w:rPr>
        <w:t>
</w:t>
      </w:r>
      <w:r>
        <w:rPr>
          <w:rFonts w:ascii="Times New Roman"/>
          <w:b w:val="false"/>
          <w:i/>
          <w:color w:val="000000"/>
          <w:sz w:val="28"/>
        </w:rPr>
        <w:t xml:space="preserve">   406     Республикалық бюджеттiң атқарылуын бақылайтын     205868 </w:t>
      </w:r>
      <w:r>
        <w:br/>
      </w:r>
      <w:r>
        <w:rPr>
          <w:rFonts w:ascii="Times New Roman"/>
          <w:b w:val="false"/>
          <w:i w:val="false"/>
          <w:color w:val="000000"/>
          <w:sz w:val="28"/>
        </w:rPr>
        <w:t>
</w:t>
      </w:r>
      <w:r>
        <w:rPr>
          <w:rFonts w:ascii="Times New Roman"/>
          <w:b w:val="false"/>
          <w:i/>
          <w:color w:val="000000"/>
          <w:sz w:val="28"/>
        </w:rPr>
        <w:t xml:space="preserve">           есеп комитетi </w:t>
      </w:r>
      <w:r>
        <w:br/>
      </w:r>
      <w:r>
        <w:rPr>
          <w:rFonts w:ascii="Times New Roman"/>
          <w:b w:val="false"/>
          <w:i w:val="false"/>
          <w:color w:val="000000"/>
          <w:sz w:val="28"/>
        </w:rPr>
        <w:t xml:space="preserve">
      001  Республикалық бюджеттің атқарылуын бақылауды      205868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600     Қазақстан Республикасы Алматы қаласының өңірлік  1437202 </w:t>
      </w:r>
      <w:r>
        <w:br/>
      </w:r>
      <w:r>
        <w:rPr>
          <w:rFonts w:ascii="Times New Roman"/>
          <w:b w:val="false"/>
          <w:i w:val="false"/>
          <w:color w:val="000000"/>
          <w:sz w:val="28"/>
        </w:rPr>
        <w:t>
</w:t>
      </w:r>
      <w:r>
        <w:rPr>
          <w:rFonts w:ascii="Times New Roman"/>
          <w:b w:val="false"/>
          <w:i/>
          <w:color w:val="000000"/>
          <w:sz w:val="28"/>
        </w:rPr>
        <w:t xml:space="preserve">           қаржы орталығының қызметін реттеу агенттігі </w:t>
      </w:r>
      <w:r>
        <w:br/>
      </w:r>
      <w:r>
        <w:rPr>
          <w:rFonts w:ascii="Times New Roman"/>
          <w:b w:val="false"/>
          <w:i w:val="false"/>
          <w:color w:val="000000"/>
          <w:sz w:val="28"/>
        </w:rPr>
        <w:t xml:space="preserve">
      001  Алматы қаласындағы өңірлік қаржы орталығын       1437202 </w:t>
      </w:r>
      <w:r>
        <w:br/>
      </w:r>
      <w:r>
        <w:rPr>
          <w:rFonts w:ascii="Times New Roman"/>
          <w:b w:val="false"/>
          <w:i w:val="false"/>
          <w:color w:val="000000"/>
          <w:sz w:val="28"/>
        </w:rPr>
        <w:t xml:space="preserve">
           реттеу жөніндегі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3414737 </w:t>
      </w:r>
      <w:r>
        <w:br/>
      </w:r>
      <w:r>
        <w:rPr>
          <w:rFonts w:ascii="Times New Roman"/>
          <w:b w:val="false"/>
          <w:i w:val="false"/>
          <w:color w:val="000000"/>
          <w:sz w:val="28"/>
        </w:rPr>
        <w:t>
</w:t>
      </w:r>
      <w:r>
        <w:rPr>
          <w:rFonts w:ascii="Times New Roman"/>
          <w:b w:val="false"/>
          <w:i/>
          <w:color w:val="000000"/>
          <w:sz w:val="28"/>
        </w:rPr>
        <w:t xml:space="preserve">           байланыс агенттігі </w:t>
      </w:r>
      <w:r>
        <w:br/>
      </w:r>
      <w:r>
        <w:rPr>
          <w:rFonts w:ascii="Times New Roman"/>
          <w:b w:val="false"/>
          <w:i w:val="false"/>
          <w:color w:val="000000"/>
          <w:sz w:val="28"/>
        </w:rPr>
        <w:t xml:space="preserve">
      001  Ақпараттандыру және байланыс саласындағы          325931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003  Ақпараттандыру және байланыс саласындағы           29313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010  Ведомствоаралық ақпараттық жүйелердің             269459 </w:t>
      </w:r>
      <w:r>
        <w:br/>
      </w:r>
      <w:r>
        <w:rPr>
          <w:rFonts w:ascii="Times New Roman"/>
          <w:b w:val="false"/>
          <w:i w:val="false"/>
          <w:color w:val="000000"/>
          <w:sz w:val="28"/>
        </w:rPr>
        <w:t xml:space="preserve">
           жұмыс істеуін қамтамасыз ету </w:t>
      </w:r>
      <w:r>
        <w:br/>
      </w:r>
      <w:r>
        <w:rPr>
          <w:rFonts w:ascii="Times New Roman"/>
          <w:b w:val="false"/>
          <w:i w:val="false"/>
          <w:color w:val="000000"/>
          <w:sz w:val="28"/>
        </w:rPr>
        <w:t xml:space="preserve">
      112  "Электрондық үкімет" құру                        2790034 </w:t>
      </w:r>
      <w:r>
        <w:br/>
      </w:r>
      <w:r>
        <w:rPr>
          <w:rFonts w:ascii="Times New Roman"/>
          <w:b w:val="false"/>
          <w:i w:val="false"/>
          <w:color w:val="000000"/>
          <w:sz w:val="28"/>
        </w:rPr>
        <w:t>
</w:t>
      </w:r>
      <w:r>
        <w:rPr>
          <w:rFonts w:ascii="Times New Roman"/>
          <w:b w:val="false"/>
          <w:i/>
          <w:color w:val="000000"/>
          <w:sz w:val="28"/>
        </w:rPr>
        <w:t xml:space="preserve">   606     Қазақстан Республикасы Статистика                3546389 </w:t>
      </w:r>
      <w:r>
        <w:br/>
      </w:r>
      <w:r>
        <w:rPr>
          <w:rFonts w:ascii="Times New Roman"/>
          <w:b w:val="false"/>
          <w:i w:val="false"/>
          <w:color w:val="000000"/>
          <w:sz w:val="28"/>
        </w:rPr>
        <w:t>
</w:t>
      </w:r>
      <w:r>
        <w:rPr>
          <w:rFonts w:ascii="Times New Roman"/>
          <w:b w:val="false"/>
          <w:i/>
          <w:color w:val="000000"/>
          <w:sz w:val="28"/>
        </w:rPr>
        <w:t xml:space="preserve">           агенттігi </w:t>
      </w:r>
      <w:r>
        <w:br/>
      </w:r>
      <w:r>
        <w:rPr>
          <w:rFonts w:ascii="Times New Roman"/>
          <w:b w:val="false"/>
          <w:i w:val="false"/>
          <w:color w:val="000000"/>
          <w:sz w:val="28"/>
        </w:rPr>
        <w:t xml:space="preserve">
      001  Статистика саласындағы уәкілетті органның        2645457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Статистикалық ақпаратты өңдеу және тарату         876495 </w:t>
      </w:r>
      <w:r>
        <w:br/>
      </w:r>
      <w:r>
        <w:rPr>
          <w:rFonts w:ascii="Times New Roman"/>
          <w:b w:val="false"/>
          <w:i w:val="false"/>
          <w:color w:val="000000"/>
          <w:sz w:val="28"/>
        </w:rPr>
        <w:t xml:space="preserve">
      004  Мемлекеттiк статистика саласындағы қолданбалы      24437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Мемлекеттiк қызмет         669821 </w:t>
      </w:r>
      <w:r>
        <w:br/>
      </w:r>
      <w:r>
        <w:rPr>
          <w:rFonts w:ascii="Times New Roman"/>
          <w:b w:val="false"/>
          <w:i w:val="false"/>
          <w:color w:val="000000"/>
          <w:sz w:val="28"/>
        </w:rPr>
        <w:t>
</w:t>
      </w:r>
      <w:r>
        <w:rPr>
          <w:rFonts w:ascii="Times New Roman"/>
          <w:b w:val="false"/>
          <w:i/>
          <w:color w:val="000000"/>
          <w:sz w:val="28"/>
        </w:rPr>
        <w:t xml:space="preserve">           iстерi агенттiгi </w:t>
      </w:r>
      <w:r>
        <w:br/>
      </w:r>
      <w:r>
        <w:rPr>
          <w:rFonts w:ascii="Times New Roman"/>
          <w:b w:val="false"/>
          <w:i w:val="false"/>
          <w:color w:val="000000"/>
          <w:sz w:val="28"/>
        </w:rPr>
        <w:t xml:space="preserve">
      001  Мемлекеттiк қызмет саласындағы уәкілетті          349082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Республиканың мемлекеттiк қызмет кадрларын         83578 </w:t>
      </w:r>
      <w:r>
        <w:br/>
      </w:r>
      <w:r>
        <w:rPr>
          <w:rFonts w:ascii="Times New Roman"/>
          <w:b w:val="false"/>
          <w:i w:val="false"/>
          <w:color w:val="000000"/>
          <w:sz w:val="28"/>
        </w:rPr>
        <w:t xml:space="preserve">
           ақпараттандыру және тестілеу жүйесiнiң </w:t>
      </w:r>
      <w:r>
        <w:br/>
      </w:r>
      <w:r>
        <w:rPr>
          <w:rFonts w:ascii="Times New Roman"/>
          <w:b w:val="false"/>
          <w:i w:val="false"/>
          <w:color w:val="000000"/>
          <w:sz w:val="28"/>
        </w:rPr>
        <w:t xml:space="preserve">
           жұмыс iстеуi </w:t>
      </w:r>
      <w:r>
        <w:br/>
      </w:r>
      <w:r>
        <w:rPr>
          <w:rFonts w:ascii="Times New Roman"/>
          <w:b w:val="false"/>
          <w:i w:val="false"/>
          <w:color w:val="000000"/>
          <w:sz w:val="28"/>
        </w:rPr>
        <w:t xml:space="preserve">
      003  Мемлекеттік басқару және мемлекеттік қызмет         6000 </w:t>
      </w:r>
      <w:r>
        <w:br/>
      </w:r>
      <w:r>
        <w:rPr>
          <w:rFonts w:ascii="Times New Roman"/>
          <w:b w:val="false"/>
          <w:i w:val="false"/>
          <w:color w:val="000000"/>
          <w:sz w:val="28"/>
        </w:rPr>
        <w:t xml:space="preserve">
           саласындағы қолданбалы ғылыми-зерттеулер </w:t>
      </w:r>
      <w:r>
        <w:br/>
      </w:r>
      <w:r>
        <w:rPr>
          <w:rFonts w:ascii="Times New Roman"/>
          <w:b w:val="false"/>
          <w:i w:val="false"/>
          <w:color w:val="000000"/>
          <w:sz w:val="28"/>
        </w:rPr>
        <w:t xml:space="preserve">
      006  Мемлекеттік қызметшілердің шетелдерде             231161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w:t>
      </w:r>
      <w:r>
        <w:rPr>
          <w:rFonts w:ascii="Times New Roman"/>
          <w:b w:val="false"/>
          <w:i/>
          <w:color w:val="000000"/>
          <w:sz w:val="28"/>
        </w:rPr>
        <w:t xml:space="preserve">   637     Қазақстан Республикасы Конституциялық Кеңесi </w:t>
      </w:r>
      <w:r>
        <w:rPr>
          <w:rFonts w:ascii="Times New Roman"/>
          <w:b w:val="false"/>
          <w:i w:val="false"/>
          <w:color w:val="000000"/>
          <w:sz w:val="28"/>
        </w:rPr>
        <w:t xml:space="preserve">      138591 </w:t>
      </w:r>
      <w:r>
        <w:br/>
      </w:r>
      <w:r>
        <w:rPr>
          <w:rFonts w:ascii="Times New Roman"/>
          <w:b w:val="false"/>
          <w:i w:val="false"/>
          <w:color w:val="000000"/>
          <w:sz w:val="28"/>
        </w:rPr>
        <w:t xml:space="preserve">
      001  Қазақстан Республикасы Конституциялық             138591 </w:t>
      </w:r>
      <w:r>
        <w:br/>
      </w:r>
      <w:r>
        <w:rPr>
          <w:rFonts w:ascii="Times New Roman"/>
          <w:b w:val="false"/>
          <w:i w:val="false"/>
          <w:color w:val="000000"/>
          <w:sz w:val="28"/>
        </w:rPr>
        <w:t xml:space="preserve">
           Кеңесiнің қызметін қамтамасыз ету </w:t>
      </w:r>
      <w:r>
        <w:br/>
      </w:r>
      <w:r>
        <w:rPr>
          <w:rFonts w:ascii="Times New Roman"/>
          <w:b w:val="false"/>
          <w:i w:val="false"/>
          <w:color w:val="000000"/>
          <w:sz w:val="28"/>
        </w:rPr>
        <w:t>
</w:t>
      </w:r>
      <w:r>
        <w:rPr>
          <w:rFonts w:ascii="Times New Roman"/>
          <w:b w:val="false"/>
          <w:i/>
          <w:color w:val="000000"/>
          <w:sz w:val="28"/>
        </w:rPr>
        <w:t xml:space="preserve">   690     Қазақстан Республикасы Орталық сайлау             795207 </w:t>
      </w:r>
      <w:r>
        <w:br/>
      </w:r>
      <w:r>
        <w:rPr>
          <w:rFonts w:ascii="Times New Roman"/>
          <w:b w:val="false"/>
          <w:i w:val="false"/>
          <w:color w:val="000000"/>
          <w:sz w:val="28"/>
        </w:rPr>
        <w:t>
</w:t>
      </w:r>
      <w:r>
        <w:rPr>
          <w:rFonts w:ascii="Times New Roman"/>
          <w:b w:val="false"/>
          <w:i/>
          <w:color w:val="000000"/>
          <w:sz w:val="28"/>
        </w:rPr>
        <w:t xml:space="preserve">           комиссиясы </w:t>
      </w:r>
      <w:r>
        <w:br/>
      </w:r>
      <w:r>
        <w:rPr>
          <w:rFonts w:ascii="Times New Roman"/>
          <w:b w:val="false"/>
          <w:i w:val="false"/>
          <w:color w:val="000000"/>
          <w:sz w:val="28"/>
        </w:rPr>
        <w:t xml:space="preserve">
      001  Сайлау өткiзуді ұйымдастыру                       795207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6067679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001  Мемлекет басшысының, Премьер-Министрдің және     5867382 </w:t>
      </w:r>
      <w:r>
        <w:br/>
      </w:r>
      <w:r>
        <w:rPr>
          <w:rFonts w:ascii="Times New Roman"/>
          <w:b w:val="false"/>
          <w:i w:val="false"/>
          <w:color w:val="000000"/>
          <w:sz w:val="28"/>
        </w:rPr>
        <w:t xml:space="preserve">
           мемлекеттік органдардың басқа да лауазымды </w:t>
      </w:r>
      <w:r>
        <w:br/>
      </w:r>
      <w:r>
        <w:rPr>
          <w:rFonts w:ascii="Times New Roman"/>
          <w:b w:val="false"/>
          <w:i w:val="false"/>
          <w:color w:val="000000"/>
          <w:sz w:val="28"/>
        </w:rPr>
        <w:t xml:space="preserve">
           адамдарының қызметін қамтамасыз ету </w:t>
      </w:r>
      <w:r>
        <w:br/>
      </w:r>
      <w:r>
        <w:rPr>
          <w:rFonts w:ascii="Times New Roman"/>
          <w:b w:val="false"/>
          <w:i w:val="false"/>
          <w:color w:val="000000"/>
          <w:sz w:val="28"/>
        </w:rPr>
        <w:t xml:space="preserve">
      009  Мемлекеттiк органдар үшiн автомашиналар паркiн    200297 </w:t>
      </w:r>
      <w:r>
        <w:br/>
      </w:r>
      <w:r>
        <w:rPr>
          <w:rFonts w:ascii="Times New Roman"/>
          <w:b w:val="false"/>
          <w:i w:val="false"/>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02        Қорғаныс </w:t>
      </w:r>
      <w:r>
        <w:rPr>
          <w:rFonts w:ascii="Times New Roman"/>
          <w:b w:val="false"/>
          <w:i w:val="false"/>
          <w:color w:val="000000"/>
          <w:sz w:val="28"/>
        </w:rPr>
        <w:t xml:space="preserve">                                        97867120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20109594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Төтенше жағдайлардың алдын алу, жою және         4382661 </w:t>
      </w:r>
      <w:r>
        <w:br/>
      </w:r>
      <w:r>
        <w:rPr>
          <w:rFonts w:ascii="Times New Roman"/>
          <w:b w:val="false"/>
          <w:i w:val="false"/>
          <w:color w:val="000000"/>
          <w:sz w:val="28"/>
        </w:rPr>
        <w:t xml:space="preserve">
           мемлекеттік материалдық резерв жүйесін </w:t>
      </w:r>
      <w:r>
        <w:br/>
      </w:r>
      <w:r>
        <w:rPr>
          <w:rFonts w:ascii="Times New Roman"/>
          <w:b w:val="false"/>
          <w:i w:val="false"/>
          <w:color w:val="000000"/>
          <w:sz w:val="28"/>
        </w:rPr>
        <w:t xml:space="preserve">
           басқару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Табиғи және техногендік сипаттағы төтенше       14372999 </w:t>
      </w:r>
      <w:r>
        <w:br/>
      </w:r>
      <w:r>
        <w:rPr>
          <w:rFonts w:ascii="Times New Roman"/>
          <w:b w:val="false"/>
          <w:i w:val="false"/>
          <w:color w:val="000000"/>
          <w:sz w:val="28"/>
        </w:rPr>
        <w:t xml:space="preserve">
           жағдайларды жоюды ұйымдастыру </w:t>
      </w:r>
      <w:r>
        <w:br/>
      </w:r>
      <w:r>
        <w:rPr>
          <w:rFonts w:ascii="Times New Roman"/>
          <w:b w:val="false"/>
          <w:i w:val="false"/>
          <w:color w:val="000000"/>
          <w:sz w:val="28"/>
        </w:rPr>
        <w:t xml:space="preserve">
      003  Төтенше жағдайлардан қорғау объектілерін         1243420 </w:t>
      </w:r>
      <w:r>
        <w:br/>
      </w:r>
      <w:r>
        <w:rPr>
          <w:rFonts w:ascii="Times New Roman"/>
          <w:b w:val="false"/>
          <w:i w:val="false"/>
          <w:color w:val="000000"/>
          <w:sz w:val="28"/>
        </w:rPr>
        <w:t xml:space="preserve">
           салу мен қайта жаңарту </w:t>
      </w:r>
      <w:r>
        <w:br/>
      </w:r>
      <w:r>
        <w:rPr>
          <w:rFonts w:ascii="Times New Roman"/>
          <w:b w:val="false"/>
          <w:i w:val="false"/>
          <w:color w:val="000000"/>
          <w:sz w:val="28"/>
        </w:rPr>
        <w:t xml:space="preserve">
      004  Өрт қауіпсіздігі саласында сынақтарды талдау        9904 </w:t>
      </w:r>
      <w:r>
        <w:br/>
      </w:r>
      <w:r>
        <w:rPr>
          <w:rFonts w:ascii="Times New Roman"/>
          <w:b w:val="false"/>
          <w:i w:val="false"/>
          <w:color w:val="000000"/>
          <w:sz w:val="28"/>
        </w:rPr>
        <w:t xml:space="preserve">
           және жүргізу </w:t>
      </w:r>
      <w:r>
        <w:br/>
      </w:r>
      <w:r>
        <w:rPr>
          <w:rFonts w:ascii="Times New Roman"/>
          <w:b w:val="false"/>
          <w:i w:val="false"/>
          <w:color w:val="000000"/>
          <w:sz w:val="28"/>
        </w:rPr>
        <w:t xml:space="preserve">
      007  Мемлекеттік органдар мен мекемелер мамандарын      10514 </w:t>
      </w:r>
      <w:r>
        <w:br/>
      </w:r>
      <w:r>
        <w:rPr>
          <w:rFonts w:ascii="Times New Roman"/>
          <w:b w:val="false"/>
          <w:i w:val="false"/>
          <w:color w:val="000000"/>
          <w:sz w:val="28"/>
        </w:rPr>
        <w:t xml:space="preserve">
           төтенше жағдай ахуалында іс-әрекет жасауға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009  Төтенше жағдайлар саласындағы қолданбалы           90096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76118754 </w:t>
      </w:r>
      <w:r>
        <w:br/>
      </w:r>
      <w:r>
        <w:rPr>
          <w:rFonts w:ascii="Times New Roman"/>
          <w:b w:val="false"/>
          <w:i w:val="false"/>
          <w:color w:val="000000"/>
          <w:sz w:val="28"/>
        </w:rPr>
        <w:t xml:space="preserve">
      001  Қарулы Күштердің жеке құрамын, қару-жарақта-    46153441 </w:t>
      </w:r>
      <w:r>
        <w:br/>
      </w:r>
      <w:r>
        <w:rPr>
          <w:rFonts w:ascii="Times New Roman"/>
          <w:b w:val="false"/>
          <w:i w:val="false"/>
          <w:color w:val="000000"/>
          <w:sz w:val="28"/>
        </w:rPr>
        <w:t xml:space="preserve">
           рын, әскери және өзге де техникаларын, </w:t>
      </w:r>
      <w:r>
        <w:br/>
      </w:r>
      <w:r>
        <w:rPr>
          <w:rFonts w:ascii="Times New Roman"/>
          <w:b w:val="false"/>
          <w:i w:val="false"/>
          <w:color w:val="000000"/>
          <w:sz w:val="28"/>
        </w:rPr>
        <w:t xml:space="preserve">
           жабдықтарын, жануарларын және инфрақұрылымын </w:t>
      </w:r>
      <w:r>
        <w:br/>
      </w:r>
      <w:r>
        <w:rPr>
          <w:rFonts w:ascii="Times New Roman"/>
          <w:b w:val="false"/>
          <w:i w:val="false"/>
          <w:color w:val="000000"/>
          <w:sz w:val="28"/>
        </w:rPr>
        <w:t xml:space="preserve">
           күтіп-ұстау </w:t>
      </w:r>
      <w:r>
        <w:br/>
      </w:r>
      <w:r>
        <w:rPr>
          <w:rFonts w:ascii="Times New Roman"/>
          <w:b w:val="false"/>
          <w:i w:val="false"/>
          <w:color w:val="000000"/>
          <w:sz w:val="28"/>
        </w:rPr>
        <w:t xml:space="preserve">
      002  Қарулы Күштер қызметінің негізгі түрлерін       11064268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Қарулы Күштердің ақпараттық жүйелерін құру        705211 </w:t>
      </w:r>
      <w:r>
        <w:br/>
      </w:r>
      <w:r>
        <w:rPr>
          <w:rFonts w:ascii="Times New Roman"/>
          <w:b w:val="false"/>
          <w:i w:val="false"/>
          <w:color w:val="000000"/>
          <w:sz w:val="28"/>
        </w:rPr>
        <w:t xml:space="preserve">
      004  Қарулы Күштердің инфрақұрылымын дамыту           4336087 </w:t>
      </w:r>
      <w:r>
        <w:br/>
      </w:r>
      <w:r>
        <w:rPr>
          <w:rFonts w:ascii="Times New Roman"/>
          <w:b w:val="false"/>
          <w:i w:val="false"/>
          <w:color w:val="000000"/>
          <w:sz w:val="28"/>
        </w:rPr>
        <w:t xml:space="preserve">
      006  Қару-жарақ, әскери және өзге де техниканы,       8847846 </w:t>
      </w:r>
      <w:r>
        <w:br/>
      </w:r>
      <w:r>
        <w:rPr>
          <w:rFonts w:ascii="Times New Roman"/>
          <w:b w:val="false"/>
          <w:i w:val="false"/>
          <w:color w:val="000000"/>
          <w:sz w:val="28"/>
        </w:rPr>
        <w:t xml:space="preserve">
           байланыс жүйелерін жаңғырту және сатып алу </w:t>
      </w:r>
      <w:r>
        <w:br/>
      </w:r>
      <w:r>
        <w:rPr>
          <w:rFonts w:ascii="Times New Roman"/>
          <w:b w:val="false"/>
          <w:i w:val="false"/>
          <w:color w:val="000000"/>
          <w:sz w:val="28"/>
        </w:rPr>
        <w:t xml:space="preserve">
      007  Полигондарды жалға беру туралы мемлекетара-      2870287 </w:t>
      </w:r>
      <w:r>
        <w:br/>
      </w:r>
      <w:r>
        <w:rPr>
          <w:rFonts w:ascii="Times New Roman"/>
          <w:b w:val="false"/>
          <w:i w:val="false"/>
          <w:color w:val="000000"/>
          <w:sz w:val="28"/>
        </w:rPr>
        <w:t xml:space="preserve">
           лық шарттарға сәйкес қару-жарақ пен әскери </w:t>
      </w:r>
      <w:r>
        <w:br/>
      </w:r>
      <w:r>
        <w:rPr>
          <w:rFonts w:ascii="Times New Roman"/>
          <w:b w:val="false"/>
          <w:i w:val="false"/>
          <w:color w:val="000000"/>
          <w:sz w:val="28"/>
        </w:rPr>
        <w:t xml:space="preserve">
           техниканы жеткізу және жөндеу </w:t>
      </w:r>
      <w:r>
        <w:br/>
      </w:r>
      <w:r>
        <w:rPr>
          <w:rFonts w:ascii="Times New Roman"/>
          <w:b w:val="false"/>
          <w:i w:val="false"/>
          <w:color w:val="000000"/>
          <w:sz w:val="28"/>
        </w:rPr>
        <w:t xml:space="preserve">
      008  Қорғаныс сипатындағы қолданбалы ғылыми            125346 </w:t>
      </w:r>
      <w:r>
        <w:br/>
      </w:r>
      <w:r>
        <w:rPr>
          <w:rFonts w:ascii="Times New Roman"/>
          <w:b w:val="false"/>
          <w:i w:val="false"/>
          <w:color w:val="000000"/>
          <w:sz w:val="28"/>
        </w:rPr>
        <w:t xml:space="preserve">
           зерттеулер мен тәжірибе-конструкторлық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015  Әскерге шақырылғанға дейінгілерді әскери-         100000 </w:t>
      </w:r>
      <w:r>
        <w:br/>
      </w:r>
      <w:r>
        <w:rPr>
          <w:rFonts w:ascii="Times New Roman"/>
          <w:b w:val="false"/>
          <w:i w:val="false"/>
          <w:color w:val="000000"/>
          <w:sz w:val="28"/>
        </w:rPr>
        <w:t xml:space="preserve">
           техникалық мамандықтар бойынша даярлау </w:t>
      </w:r>
      <w:r>
        <w:br/>
      </w:r>
      <w:r>
        <w:rPr>
          <w:rFonts w:ascii="Times New Roman"/>
          <w:b w:val="false"/>
          <w:i w:val="false"/>
          <w:color w:val="000000"/>
          <w:sz w:val="28"/>
        </w:rPr>
        <w:t xml:space="preserve">
      016  Қарулы Күштерді материалдық-техникалық           1916268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1638772 </w:t>
      </w:r>
      <w:r>
        <w:br/>
      </w:r>
      <w:r>
        <w:rPr>
          <w:rFonts w:ascii="Times New Roman"/>
          <w:b w:val="false"/>
          <w:i w:val="false"/>
          <w:color w:val="000000"/>
          <w:sz w:val="28"/>
        </w:rPr>
        <w:t xml:space="preserve">
      001  Қорғалатын адамдардың қауiпсiздiгiн              1488772 </w:t>
      </w:r>
      <w:r>
        <w:br/>
      </w:r>
      <w:r>
        <w:rPr>
          <w:rFonts w:ascii="Times New Roman"/>
          <w:b w:val="false"/>
          <w:i w:val="false"/>
          <w:color w:val="000000"/>
          <w:sz w:val="28"/>
        </w:rPr>
        <w:t xml:space="preserve">
           қамтамасыз етуге және салтанатты рәсiмдерді </w:t>
      </w:r>
      <w:r>
        <w:br/>
      </w:r>
      <w:r>
        <w:rPr>
          <w:rFonts w:ascii="Times New Roman"/>
          <w:b w:val="false"/>
          <w:i w:val="false"/>
          <w:color w:val="000000"/>
          <w:sz w:val="28"/>
        </w:rPr>
        <w:t xml:space="preserve">
           орындауға қатысу </w:t>
      </w:r>
      <w:r>
        <w:br/>
      </w:r>
      <w:r>
        <w:rPr>
          <w:rFonts w:ascii="Times New Roman"/>
          <w:b w:val="false"/>
          <w:i w:val="false"/>
          <w:color w:val="000000"/>
          <w:sz w:val="28"/>
        </w:rPr>
        <w:t xml:space="preserve">
      002  Республикалық ұлан объектілерін салу               50000 </w:t>
      </w:r>
      <w:r>
        <w:br/>
      </w:r>
      <w:r>
        <w:rPr>
          <w:rFonts w:ascii="Times New Roman"/>
          <w:b w:val="false"/>
          <w:i w:val="false"/>
          <w:color w:val="000000"/>
          <w:sz w:val="28"/>
        </w:rPr>
        <w:t xml:space="preserve">
      005  Әскери қызметшілерді тұрғын үймен                 100000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color w:val="000000"/>
          <w:sz w:val="28"/>
        </w:rPr>
        <w:t xml:space="preserve">03        Қоғамдық тәртіп, қауіпсіздік, құқық,   </w:t>
      </w:r>
      <w:r>
        <w:rPr>
          <w:rFonts w:ascii="Times New Roman"/>
          <w:b w:val="false"/>
          <w:i w:val="false"/>
          <w:color w:val="000000"/>
          <w:sz w:val="28"/>
        </w:rPr>
        <w:t xml:space="preserve">     147244665 </w:t>
      </w:r>
      <w:r>
        <w:br/>
      </w:r>
      <w:r>
        <w:rPr>
          <w:rFonts w:ascii="Times New Roman"/>
          <w:b w:val="false"/>
          <w:i w:val="false"/>
          <w:color w:val="000000"/>
          <w:sz w:val="28"/>
        </w:rPr>
        <w:t>
</w:t>
      </w:r>
      <w:r>
        <w:rPr>
          <w:rFonts w:ascii="Times New Roman"/>
          <w:b w:val="false"/>
          <w:i/>
          <w:color w:val="000000"/>
          <w:sz w:val="28"/>
        </w:rPr>
        <w:t xml:space="preserve">            сот, қылмыстық-атқару қызметі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Премьер-Министрінің        487444 </w:t>
      </w:r>
      <w:r>
        <w:br/>
      </w:r>
      <w:r>
        <w:rPr>
          <w:rFonts w:ascii="Times New Roman"/>
          <w:b w:val="false"/>
          <w:i w:val="false"/>
          <w:color w:val="000000"/>
          <w:sz w:val="28"/>
        </w:rPr>
        <w:t>
</w:t>
      </w:r>
      <w:r>
        <w:rPr>
          <w:rFonts w:ascii="Times New Roman"/>
          <w:b w:val="false"/>
          <w:i/>
          <w:color w:val="000000"/>
          <w:sz w:val="28"/>
        </w:rPr>
        <w:t xml:space="preserve">           Кеңсесі </w:t>
      </w:r>
      <w:r>
        <w:br/>
      </w:r>
      <w:r>
        <w:rPr>
          <w:rFonts w:ascii="Times New Roman"/>
          <w:b w:val="false"/>
          <w:i w:val="false"/>
          <w:color w:val="000000"/>
          <w:sz w:val="28"/>
        </w:rPr>
        <w:t xml:space="preserve">
      002  Мемлекеттік органдарда ақпараттық қауіпсіздікті   177175 </w:t>
      </w:r>
      <w:r>
        <w:br/>
      </w:r>
      <w:r>
        <w:rPr>
          <w:rFonts w:ascii="Times New Roman"/>
          <w:b w:val="false"/>
          <w:i w:val="false"/>
          <w:color w:val="000000"/>
          <w:sz w:val="28"/>
        </w:rPr>
        <w:t xml:space="preserve">
           ұйымдастыру және қамтамасыз ету </w:t>
      </w:r>
      <w:r>
        <w:br/>
      </w:r>
      <w:r>
        <w:rPr>
          <w:rFonts w:ascii="Times New Roman"/>
          <w:b w:val="false"/>
          <w:i w:val="false"/>
          <w:color w:val="000000"/>
          <w:sz w:val="28"/>
        </w:rPr>
        <w:t xml:space="preserve">
      003  Мемлекеттiк мекемелерді фельдъегерлік             310269 </w:t>
      </w:r>
      <w:r>
        <w:br/>
      </w:r>
      <w:r>
        <w:rPr>
          <w:rFonts w:ascii="Times New Roman"/>
          <w:b w:val="false"/>
          <w:i w:val="false"/>
          <w:color w:val="000000"/>
          <w:sz w:val="28"/>
        </w:rPr>
        <w:t xml:space="preserve">
           байланыспен қамтамасыз ету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Ішкі iстер               44761358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Республикалық деңгейде қоғамдық тәртiптi        35401007 </w:t>
      </w:r>
      <w:r>
        <w:br/>
      </w:r>
      <w:r>
        <w:rPr>
          <w:rFonts w:ascii="Times New Roman"/>
          <w:b w:val="false"/>
          <w:i w:val="false"/>
          <w:color w:val="000000"/>
          <w:sz w:val="28"/>
        </w:rPr>
        <w:t xml:space="preserve">
           қорғау және қоғамдық қауiпсiздiктi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Қылмыстық процеске қатысатын адамдардың           218189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004  Арнайы және әскери тасымалдар                     163376 </w:t>
      </w:r>
      <w:r>
        <w:br/>
      </w:r>
      <w:r>
        <w:rPr>
          <w:rFonts w:ascii="Times New Roman"/>
          <w:b w:val="false"/>
          <w:i w:val="false"/>
          <w:color w:val="000000"/>
          <w:sz w:val="28"/>
        </w:rPr>
        <w:t xml:space="preserve">
      005  Облыстық бюджеттерге, Астана және Алматы </w:t>
      </w:r>
      <w:r>
        <w:br/>
      </w:r>
      <w:r>
        <w:rPr>
          <w:rFonts w:ascii="Times New Roman"/>
          <w:b w:val="false"/>
          <w:i w:val="false"/>
          <w:color w:val="000000"/>
          <w:sz w:val="28"/>
        </w:rPr>
        <w:t xml:space="preserve">
           қалаларының бюджеттеріне көші-қон полиция- </w:t>
      </w:r>
      <w:r>
        <w:br/>
      </w:r>
      <w:r>
        <w:rPr>
          <w:rFonts w:ascii="Times New Roman"/>
          <w:b w:val="false"/>
          <w:i w:val="false"/>
          <w:color w:val="000000"/>
          <w:sz w:val="28"/>
        </w:rPr>
        <w:t xml:space="preserve">
           сының штат санын ұлғайтуға берілетін </w:t>
      </w:r>
      <w:r>
        <w:br/>
      </w:r>
      <w:r>
        <w:rPr>
          <w:rFonts w:ascii="Times New Roman"/>
          <w:b w:val="false"/>
          <w:i w:val="false"/>
          <w:color w:val="000000"/>
          <w:sz w:val="28"/>
        </w:rPr>
        <w:t xml:space="preserve">
           ағымдағы нысаналы трансферттер                    240162 </w:t>
      </w:r>
      <w:r>
        <w:br/>
      </w:r>
      <w:r>
        <w:rPr>
          <w:rFonts w:ascii="Times New Roman"/>
          <w:b w:val="false"/>
          <w:i w:val="false"/>
          <w:color w:val="000000"/>
          <w:sz w:val="28"/>
        </w:rPr>
        <w:t xml:space="preserve">
      007  Қоғамдық тәртіп және қоғамдық қауіпсіздік         252650 </w:t>
      </w:r>
      <w:r>
        <w:br/>
      </w:r>
      <w:r>
        <w:rPr>
          <w:rFonts w:ascii="Times New Roman"/>
          <w:b w:val="false"/>
          <w:i w:val="false"/>
          <w:color w:val="000000"/>
          <w:sz w:val="28"/>
        </w:rPr>
        <w:t xml:space="preserve">
           объектілерін салу, қайта жаңарту </w:t>
      </w:r>
      <w:r>
        <w:br/>
      </w:r>
      <w:r>
        <w:rPr>
          <w:rFonts w:ascii="Times New Roman"/>
          <w:b w:val="false"/>
          <w:i w:val="false"/>
          <w:color w:val="000000"/>
          <w:sz w:val="28"/>
        </w:rPr>
        <w:t xml:space="preserve">
      009  3-мемлекеттік жоба                               2000881 </w:t>
      </w:r>
      <w:r>
        <w:br/>
      </w:r>
      <w:r>
        <w:rPr>
          <w:rFonts w:ascii="Times New Roman"/>
          <w:b w:val="false"/>
          <w:i w:val="false"/>
          <w:color w:val="000000"/>
          <w:sz w:val="28"/>
        </w:rPr>
        <w:t xml:space="preserve">
      016  Жүргiзушi куәлiктерiн, көлiк құралдарын          4407849 </w:t>
      </w:r>
      <w:r>
        <w:br/>
      </w:r>
      <w:r>
        <w:rPr>
          <w:rFonts w:ascii="Times New Roman"/>
          <w:b w:val="false"/>
          <w:i w:val="false"/>
          <w:color w:val="000000"/>
          <w:sz w:val="28"/>
        </w:rPr>
        <w:t xml:space="preserve">
           мемлекеттiк тiркеу үшiн қажет құжаттарды </w:t>
      </w:r>
      <w:r>
        <w:br/>
      </w:r>
      <w:r>
        <w:rPr>
          <w:rFonts w:ascii="Times New Roman"/>
          <w:b w:val="false"/>
          <w:i w:val="false"/>
          <w:color w:val="000000"/>
          <w:sz w:val="28"/>
        </w:rPr>
        <w:t xml:space="preserve">
           және нөмiр белгiлерiн дайындау </w:t>
      </w:r>
      <w:r>
        <w:br/>
      </w:r>
      <w:r>
        <w:rPr>
          <w:rFonts w:ascii="Times New Roman"/>
          <w:b w:val="false"/>
          <w:i w:val="false"/>
          <w:color w:val="000000"/>
          <w:sz w:val="28"/>
        </w:rPr>
        <w:t xml:space="preserve">
      017  Қазақстан Республикасы Iшкi iстер                 770272 </w:t>
      </w:r>
      <w:r>
        <w:br/>
      </w:r>
      <w:r>
        <w:rPr>
          <w:rFonts w:ascii="Times New Roman"/>
          <w:b w:val="false"/>
          <w:i w:val="false"/>
          <w:color w:val="000000"/>
          <w:sz w:val="28"/>
        </w:rPr>
        <w:t xml:space="preserve">
           министрлiгiнiң iшкi әскерлерi әскери </w:t>
      </w:r>
      <w:r>
        <w:br/>
      </w:r>
      <w:r>
        <w:rPr>
          <w:rFonts w:ascii="Times New Roman"/>
          <w:b w:val="false"/>
          <w:i w:val="false"/>
          <w:color w:val="000000"/>
          <w:sz w:val="28"/>
        </w:rPr>
        <w:t xml:space="preserve">
           бөлiмдерiнiң жауынгерлiк дайындығын арттыру </w:t>
      </w:r>
      <w:r>
        <w:br/>
      </w:r>
      <w:r>
        <w:rPr>
          <w:rFonts w:ascii="Times New Roman"/>
          <w:b w:val="false"/>
          <w:i w:val="false"/>
          <w:color w:val="000000"/>
          <w:sz w:val="28"/>
        </w:rPr>
        <w:t xml:space="preserve">
      018  Қазақстан Республикасына келетін шетелдік          40400 </w:t>
      </w:r>
      <w:r>
        <w:br/>
      </w:r>
      <w:r>
        <w:rPr>
          <w:rFonts w:ascii="Times New Roman"/>
          <w:b w:val="false"/>
          <w:i w:val="false"/>
          <w:color w:val="000000"/>
          <w:sz w:val="28"/>
        </w:rPr>
        <w:t xml:space="preserve">
           азаматтарды көші-қон карточкаларымен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Нашақорлыққа және есірткі бизнесіне қарсы күрес   340646 </w:t>
      </w:r>
      <w:r>
        <w:br/>
      </w:r>
      <w:r>
        <w:rPr>
          <w:rFonts w:ascii="Times New Roman"/>
          <w:b w:val="false"/>
          <w:i w:val="false"/>
          <w:color w:val="000000"/>
          <w:sz w:val="28"/>
        </w:rPr>
        <w:t xml:space="preserve">
      110  Терроризмге және экстремизм мен сепаратизмнің     925926 </w:t>
      </w:r>
      <w:r>
        <w:br/>
      </w:r>
      <w:r>
        <w:rPr>
          <w:rFonts w:ascii="Times New Roman"/>
          <w:b w:val="false"/>
          <w:i w:val="false"/>
          <w:color w:val="000000"/>
          <w:sz w:val="28"/>
        </w:rPr>
        <w:t xml:space="preserve">
           басқа да көріністеріне қарсы күрес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Әділет министрлігі       27995898 </w:t>
      </w:r>
      <w:r>
        <w:br/>
      </w:r>
      <w:r>
        <w:rPr>
          <w:rFonts w:ascii="Times New Roman"/>
          <w:b w:val="false"/>
          <w:i w:val="false"/>
          <w:color w:val="000000"/>
          <w:sz w:val="28"/>
        </w:rPr>
        <w:t xml:space="preserve">
      001  Мемлекеттің қызметін құқықтық қамтамасыз ету     7653063 </w:t>
      </w:r>
      <w:r>
        <w:br/>
      </w:r>
      <w:r>
        <w:rPr>
          <w:rFonts w:ascii="Times New Roman"/>
          <w:b w:val="false"/>
          <w:i w:val="false"/>
          <w:color w:val="000000"/>
          <w:sz w:val="28"/>
        </w:rPr>
        <w:t xml:space="preserve">
      002  Сот сараптамаларын жүргiзу                        667617 </w:t>
      </w:r>
      <w:r>
        <w:br/>
      </w:r>
      <w:r>
        <w:rPr>
          <w:rFonts w:ascii="Times New Roman"/>
          <w:b w:val="false"/>
          <w:i w:val="false"/>
          <w:color w:val="000000"/>
          <w:sz w:val="28"/>
        </w:rPr>
        <w:t xml:space="preserve">
      003  Сотталғандарды ұстау                            11328825 </w:t>
      </w:r>
      <w:r>
        <w:br/>
      </w:r>
      <w:r>
        <w:rPr>
          <w:rFonts w:ascii="Times New Roman"/>
          <w:b w:val="false"/>
          <w:i w:val="false"/>
          <w:color w:val="000000"/>
          <w:sz w:val="28"/>
        </w:rPr>
        <w:t xml:space="preserve">
      004  Қылмыстық-атқару жүйесi объектілерін салу        2181780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Сотта адвокаттардың заңгерлік көмек көрсетуі      159193 </w:t>
      </w:r>
      <w:r>
        <w:br/>
      </w:r>
      <w:r>
        <w:rPr>
          <w:rFonts w:ascii="Times New Roman"/>
          <w:b w:val="false"/>
          <w:i w:val="false"/>
          <w:color w:val="000000"/>
          <w:sz w:val="28"/>
        </w:rPr>
        <w:t xml:space="preserve">
      006  Құқықтық насихат                                   71501 </w:t>
      </w:r>
      <w:r>
        <w:br/>
      </w:r>
      <w:r>
        <w:rPr>
          <w:rFonts w:ascii="Times New Roman"/>
          <w:b w:val="false"/>
          <w:i w:val="false"/>
          <w:color w:val="000000"/>
          <w:sz w:val="28"/>
        </w:rPr>
        <w:t xml:space="preserve">
      008  Зияткерлік саланы дамытуды мемлекеттік қолдау      32000 </w:t>
      </w:r>
      <w:r>
        <w:br/>
      </w:r>
      <w:r>
        <w:rPr>
          <w:rFonts w:ascii="Times New Roman"/>
          <w:b w:val="false"/>
          <w:i w:val="false"/>
          <w:color w:val="000000"/>
          <w:sz w:val="28"/>
        </w:rPr>
        <w:t xml:space="preserve">
      010  Халыққа "жалғыз терезе" қағидаты бойынша қызмет  2408680 </w:t>
      </w:r>
      <w:r>
        <w:br/>
      </w:r>
      <w:r>
        <w:rPr>
          <w:rFonts w:ascii="Times New Roman"/>
          <w:b w:val="false"/>
          <w:i w:val="false"/>
          <w:color w:val="000000"/>
          <w:sz w:val="28"/>
        </w:rPr>
        <w:t xml:space="preserve">
           көрсететін орталықтардың қызметін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011  Түзету мекемелерінде СПИД індетіне қарсы            3042 </w:t>
      </w:r>
      <w:r>
        <w:br/>
      </w:r>
      <w:r>
        <w:rPr>
          <w:rFonts w:ascii="Times New Roman"/>
          <w:b w:val="false"/>
          <w:i w:val="false"/>
          <w:color w:val="000000"/>
          <w:sz w:val="28"/>
        </w:rPr>
        <w:t xml:space="preserve">
           іс-қимыл </w:t>
      </w:r>
      <w:r>
        <w:br/>
      </w:r>
      <w:r>
        <w:rPr>
          <w:rFonts w:ascii="Times New Roman"/>
          <w:b w:val="false"/>
          <w:i w:val="false"/>
          <w:color w:val="000000"/>
          <w:sz w:val="28"/>
        </w:rPr>
        <w:t xml:space="preserve">
      012  Тергеу-қамауға алынған адамдарды ұстау           2676568 </w:t>
      </w:r>
      <w:r>
        <w:br/>
      </w:r>
      <w:r>
        <w:rPr>
          <w:rFonts w:ascii="Times New Roman"/>
          <w:b w:val="false"/>
          <w:i w:val="false"/>
          <w:color w:val="000000"/>
          <w:sz w:val="28"/>
        </w:rPr>
        <w:t xml:space="preserve">
      013  Тергеу изоляторларында СПИД індетіне қарсы          1000 </w:t>
      </w:r>
      <w:r>
        <w:br/>
      </w:r>
      <w:r>
        <w:rPr>
          <w:rFonts w:ascii="Times New Roman"/>
          <w:b w:val="false"/>
          <w:i w:val="false"/>
          <w:color w:val="000000"/>
          <w:sz w:val="28"/>
        </w:rPr>
        <w:t xml:space="preserve">
           іс-қимыл </w:t>
      </w:r>
      <w:r>
        <w:br/>
      </w:r>
      <w:r>
        <w:rPr>
          <w:rFonts w:ascii="Times New Roman"/>
          <w:b w:val="false"/>
          <w:i w:val="false"/>
          <w:color w:val="000000"/>
          <w:sz w:val="28"/>
        </w:rPr>
        <w:t xml:space="preserve">
      015  Қазақстан Республикасы азаматтарының              810199 </w:t>
      </w:r>
      <w:r>
        <w:br/>
      </w:r>
      <w:r>
        <w:rPr>
          <w:rFonts w:ascii="Times New Roman"/>
          <w:b w:val="false"/>
          <w:i w:val="false"/>
          <w:color w:val="000000"/>
          <w:sz w:val="28"/>
        </w:rPr>
        <w:t xml:space="preserve">
           төлқұжаттары мен жеке куәліктерін дайындау </w:t>
      </w:r>
      <w:r>
        <w:br/>
      </w:r>
      <w:r>
        <w:rPr>
          <w:rFonts w:ascii="Times New Roman"/>
          <w:b w:val="false"/>
          <w:i w:val="false"/>
          <w:color w:val="000000"/>
          <w:sz w:val="28"/>
        </w:rPr>
        <w:t xml:space="preserve">
      104  Нашақорлыққа және есiрткi бизнесiне қарсы күрес     2430 </w:t>
      </w:r>
      <w:r>
        <w:br/>
      </w:r>
      <w:r>
        <w:rPr>
          <w:rFonts w:ascii="Times New Roman"/>
          <w:b w:val="false"/>
          <w:i w:val="false"/>
          <w:color w:val="000000"/>
          <w:sz w:val="28"/>
        </w:rPr>
        <w:t>
</w:t>
      </w:r>
      <w:r>
        <w:rPr>
          <w:rFonts w:ascii="Times New Roman"/>
          <w:b w:val="false"/>
          <w:i/>
          <w:color w:val="000000"/>
          <w:sz w:val="28"/>
        </w:rPr>
        <w:t xml:space="preserve">   410     Қазақстан Республикасы Ұлттық қауiпсiздiк       47978113 </w:t>
      </w:r>
      <w:r>
        <w:br/>
      </w:r>
      <w:r>
        <w:rPr>
          <w:rFonts w:ascii="Times New Roman"/>
          <w:b w:val="false"/>
          <w:i w:val="false"/>
          <w:color w:val="000000"/>
          <w:sz w:val="28"/>
        </w:rPr>
        <w:t>
</w:t>
      </w:r>
      <w:r>
        <w:rPr>
          <w:rFonts w:ascii="Times New Roman"/>
          <w:b w:val="false"/>
          <w:i/>
          <w:color w:val="000000"/>
          <w:sz w:val="28"/>
        </w:rPr>
        <w:t xml:space="preserve">           комитеті </w:t>
      </w:r>
      <w:r>
        <w:br/>
      </w:r>
      <w:r>
        <w:rPr>
          <w:rFonts w:ascii="Times New Roman"/>
          <w:b w:val="false"/>
          <w:i w:val="false"/>
          <w:color w:val="000000"/>
          <w:sz w:val="28"/>
        </w:rPr>
        <w:t xml:space="preserve">
      001  Ұлттық қауiпсiздiктi қамтамасыз ету             43170840 </w:t>
      </w:r>
      <w:r>
        <w:br/>
      </w:r>
      <w:r>
        <w:rPr>
          <w:rFonts w:ascii="Times New Roman"/>
          <w:b w:val="false"/>
          <w:i w:val="false"/>
          <w:color w:val="000000"/>
          <w:sz w:val="28"/>
        </w:rPr>
        <w:t xml:space="preserve">
      002  Ұлттық қауіпсіздік жүйесін дамыту бағдарламасы   4807273 </w:t>
      </w:r>
      <w:r>
        <w:br/>
      </w:r>
      <w:r>
        <w:rPr>
          <w:rFonts w:ascii="Times New Roman"/>
          <w:b w:val="false"/>
          <w:i w:val="false"/>
          <w:color w:val="000000"/>
          <w:sz w:val="28"/>
        </w:rPr>
        <w:t>
</w:t>
      </w:r>
      <w:r>
        <w:rPr>
          <w:rFonts w:ascii="Times New Roman"/>
          <w:b w:val="false"/>
          <w:i/>
          <w:color w:val="000000"/>
          <w:sz w:val="28"/>
        </w:rPr>
        <w:t xml:space="preserve">   501     Қазақстан Республикасы Жоғарғы Соты             11276798 </w:t>
      </w:r>
      <w:r>
        <w:br/>
      </w:r>
      <w:r>
        <w:rPr>
          <w:rFonts w:ascii="Times New Roman"/>
          <w:b w:val="false"/>
          <w:i w:val="false"/>
          <w:color w:val="000000"/>
          <w:sz w:val="28"/>
        </w:rPr>
        <w:t xml:space="preserve">
      001  Сот жүйесі органдарының қызметін қамтамасыз ету 10747537 </w:t>
      </w:r>
      <w:r>
        <w:br/>
      </w:r>
      <w:r>
        <w:rPr>
          <w:rFonts w:ascii="Times New Roman"/>
          <w:b w:val="false"/>
          <w:i w:val="false"/>
          <w:color w:val="000000"/>
          <w:sz w:val="28"/>
        </w:rPr>
        <w:t xml:space="preserve">
      002  Қазақстан Республикасы сот жүйесi органдарының     99360 </w:t>
      </w:r>
      <w:r>
        <w:br/>
      </w:r>
      <w:r>
        <w:rPr>
          <w:rFonts w:ascii="Times New Roman"/>
          <w:b w:val="false"/>
          <w:i w:val="false"/>
          <w:color w:val="000000"/>
          <w:sz w:val="28"/>
        </w:rPr>
        <w:t xml:space="preserve">
           бiрыңғай автоматтандырылған ақпараттық-талдау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004  Судьяларды тұрғын үймен қамтамасыз ету            347320 </w:t>
      </w:r>
      <w:r>
        <w:br/>
      </w:r>
      <w:r>
        <w:rPr>
          <w:rFonts w:ascii="Times New Roman"/>
          <w:b w:val="false"/>
          <w:i w:val="false"/>
          <w:color w:val="000000"/>
          <w:sz w:val="28"/>
        </w:rPr>
        <w:t xml:space="preserve">
      005  Жекелеген негіздемелер бойынша республикалық       82581 </w:t>
      </w:r>
      <w:r>
        <w:br/>
      </w:r>
      <w:r>
        <w:rPr>
          <w:rFonts w:ascii="Times New Roman"/>
          <w:b w:val="false"/>
          <w:i w:val="false"/>
          <w:color w:val="000000"/>
          <w:sz w:val="28"/>
        </w:rPr>
        <w:t xml:space="preserve">
           меншікке түскен мүлікті бағалау, сақтау және </w:t>
      </w:r>
      <w:r>
        <w:br/>
      </w:r>
      <w:r>
        <w:rPr>
          <w:rFonts w:ascii="Times New Roman"/>
          <w:b w:val="false"/>
          <w:i w:val="false"/>
          <w:color w:val="000000"/>
          <w:sz w:val="28"/>
        </w:rPr>
        <w:t xml:space="preserve">
           сату </w:t>
      </w:r>
      <w:r>
        <w:br/>
      </w:r>
      <w:r>
        <w:rPr>
          <w:rFonts w:ascii="Times New Roman"/>
          <w:b w:val="false"/>
          <w:i w:val="false"/>
          <w:color w:val="000000"/>
          <w:sz w:val="28"/>
        </w:rPr>
        <w:t>
</w:t>
      </w:r>
      <w:r>
        <w:rPr>
          <w:rFonts w:ascii="Times New Roman"/>
          <w:b w:val="false"/>
          <w:i/>
          <w:color w:val="000000"/>
          <w:sz w:val="28"/>
        </w:rPr>
        <w:t xml:space="preserve">   502     Қазақстан Республикасы Бас прокуратурасы         8345403 </w:t>
      </w:r>
      <w:r>
        <w:br/>
      </w:r>
      <w:r>
        <w:rPr>
          <w:rFonts w:ascii="Times New Roman"/>
          <w:b w:val="false"/>
          <w:i w:val="false"/>
          <w:color w:val="000000"/>
          <w:sz w:val="28"/>
        </w:rPr>
        <w:t xml:space="preserve">
      001  Қазақстан Республикасында заңдардың және заңға   7564501 </w:t>
      </w:r>
      <w:r>
        <w:br/>
      </w:r>
      <w:r>
        <w:rPr>
          <w:rFonts w:ascii="Times New Roman"/>
          <w:b w:val="false"/>
          <w:i w:val="false"/>
          <w:color w:val="000000"/>
          <w:sz w:val="28"/>
        </w:rPr>
        <w:t xml:space="preserve">
           тәуелді актілердің дәлме-дәл және бірізді </w:t>
      </w:r>
      <w:r>
        <w:br/>
      </w:r>
      <w:r>
        <w:rPr>
          <w:rFonts w:ascii="Times New Roman"/>
          <w:b w:val="false"/>
          <w:i w:val="false"/>
          <w:color w:val="000000"/>
          <w:sz w:val="28"/>
        </w:rPr>
        <w:t xml:space="preserve">
           қолданылуына жоғары қадағалауды жүзеге асыру </w:t>
      </w:r>
      <w:r>
        <w:br/>
      </w:r>
      <w:r>
        <w:rPr>
          <w:rFonts w:ascii="Times New Roman"/>
          <w:b w:val="false"/>
          <w:i w:val="false"/>
          <w:color w:val="000000"/>
          <w:sz w:val="28"/>
        </w:rPr>
        <w:t xml:space="preserve">
      002  Криминалдық және жедел есеп жүргiзу жөніндегі       3335 </w:t>
      </w:r>
      <w:r>
        <w:br/>
      </w:r>
      <w:r>
        <w:rPr>
          <w:rFonts w:ascii="Times New Roman"/>
          <w:b w:val="false"/>
          <w:i w:val="false"/>
          <w:color w:val="000000"/>
          <w:sz w:val="28"/>
        </w:rPr>
        <w:t xml:space="preserve">
           мемлекетаралық ақпараттық өзара іс-қимыл </w:t>
      </w:r>
      <w:r>
        <w:br/>
      </w:r>
      <w:r>
        <w:rPr>
          <w:rFonts w:ascii="Times New Roman"/>
          <w:b w:val="false"/>
          <w:i w:val="false"/>
          <w:color w:val="000000"/>
          <w:sz w:val="28"/>
        </w:rPr>
        <w:t xml:space="preserve">
      003  Қазақстан Республикасы Бас прокуратурасының       777567 </w:t>
      </w:r>
      <w:r>
        <w:br/>
      </w:r>
      <w:r>
        <w:rPr>
          <w:rFonts w:ascii="Times New Roman"/>
          <w:b w:val="false"/>
          <w:i w:val="false"/>
          <w:color w:val="000000"/>
          <w:sz w:val="28"/>
        </w:rPr>
        <w:t xml:space="preserve">
           Құқықтық статистика және арнаулы есепке алу </w:t>
      </w:r>
      <w:r>
        <w:br/>
      </w:r>
      <w:r>
        <w:rPr>
          <w:rFonts w:ascii="Times New Roman"/>
          <w:b w:val="false"/>
          <w:i w:val="false"/>
          <w:color w:val="000000"/>
          <w:sz w:val="28"/>
        </w:rPr>
        <w:t xml:space="preserve">
           комитетінің ақпараттық жүйесiн құру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 Экономикалық қылмысқа     4798585 </w:t>
      </w:r>
      <w:r>
        <w:br/>
      </w:r>
      <w:r>
        <w:rPr>
          <w:rFonts w:ascii="Times New Roman"/>
          <w:b w:val="false"/>
          <w:i w:val="false"/>
          <w:color w:val="000000"/>
          <w:sz w:val="28"/>
        </w:rPr>
        <w:t>
</w:t>
      </w:r>
      <w:r>
        <w:rPr>
          <w:rFonts w:ascii="Times New Roman"/>
          <w:b w:val="false"/>
          <w:i/>
          <w:color w:val="000000"/>
          <w:sz w:val="28"/>
        </w:rPr>
        <w:t xml:space="preserve">           және сыбайлас жемқорлыққа қарсы күрес </w:t>
      </w:r>
      <w:r>
        <w:br/>
      </w:r>
      <w:r>
        <w:rPr>
          <w:rFonts w:ascii="Times New Roman"/>
          <w:b w:val="false"/>
          <w:i w:val="false"/>
          <w:color w:val="000000"/>
          <w:sz w:val="28"/>
        </w:rPr>
        <w:t>
</w:t>
      </w:r>
      <w:r>
        <w:rPr>
          <w:rFonts w:ascii="Times New Roman"/>
          <w:b w:val="false"/>
          <w:i/>
          <w:color w:val="000000"/>
          <w:sz w:val="28"/>
        </w:rPr>
        <w:t xml:space="preserve">           агенттiгi (қаржы полициясы) </w:t>
      </w:r>
      <w:r>
        <w:br/>
      </w:r>
      <w:r>
        <w:rPr>
          <w:rFonts w:ascii="Times New Roman"/>
          <w:b w:val="false"/>
          <w:i w:val="false"/>
          <w:color w:val="000000"/>
          <w:sz w:val="28"/>
        </w:rPr>
        <w:t xml:space="preserve">
      001  Экономикалық қылмысқа және сыбайлас жемқор-      4671993 </w:t>
      </w:r>
      <w:r>
        <w:br/>
      </w:r>
      <w:r>
        <w:rPr>
          <w:rFonts w:ascii="Times New Roman"/>
          <w:b w:val="false"/>
          <w:i w:val="false"/>
          <w:color w:val="000000"/>
          <w:sz w:val="28"/>
        </w:rPr>
        <w:t xml:space="preserve">
           лыққа қарсы күрес жөніндегі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Қылмыстық процеске қатысатын адамдардың           122342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Нашақорлыққа және есiрткi бизнесiне қарсы күрес     4250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75000 </w:t>
      </w:r>
      <w:r>
        <w:br/>
      </w:r>
      <w:r>
        <w:rPr>
          <w:rFonts w:ascii="Times New Roman"/>
          <w:b w:val="false"/>
          <w:i w:val="false"/>
          <w:color w:val="000000"/>
          <w:sz w:val="28"/>
        </w:rPr>
        <w:t>
</w:t>
      </w:r>
      <w:r>
        <w:rPr>
          <w:rFonts w:ascii="Times New Roman"/>
          <w:b w:val="false"/>
          <w:i/>
          <w:color w:val="000000"/>
          <w:sz w:val="28"/>
        </w:rPr>
        <w:t xml:space="preserve">      110  Терроризмге және экстремизм мен сепаратизмнің      75000 </w:t>
      </w:r>
      <w:r>
        <w:br/>
      </w:r>
      <w:r>
        <w:rPr>
          <w:rFonts w:ascii="Times New Roman"/>
          <w:b w:val="false"/>
          <w:i w:val="false"/>
          <w:color w:val="000000"/>
          <w:sz w:val="28"/>
        </w:rPr>
        <w:t>
</w:t>
      </w:r>
      <w:r>
        <w:rPr>
          <w:rFonts w:ascii="Times New Roman"/>
          <w:b w:val="false"/>
          <w:i/>
          <w:color w:val="000000"/>
          <w:sz w:val="28"/>
        </w:rPr>
        <w:t xml:space="preserve">           басқа да көріністеріне қарсы күрес </w:t>
      </w:r>
      <w:r>
        <w:br/>
      </w:r>
      <w:r>
        <w:rPr>
          <w:rFonts w:ascii="Times New Roman"/>
          <w:b w:val="false"/>
          <w:i w:val="false"/>
          <w:color w:val="000000"/>
          <w:sz w:val="28"/>
        </w:rPr>
        <w:t>
</w:t>
      </w:r>
      <w:r>
        <w:rPr>
          <w:rFonts w:ascii="Times New Roman"/>
          <w:b w:val="false"/>
          <w:i/>
          <w:color w:val="000000"/>
          <w:sz w:val="28"/>
        </w:rPr>
        <w:t xml:space="preserve">   680     Қазақстан Республикасы Президентінің Күзет       1526066 </w:t>
      </w:r>
      <w:r>
        <w:br/>
      </w:r>
      <w:r>
        <w:rPr>
          <w:rFonts w:ascii="Times New Roman"/>
          <w:b w:val="false"/>
          <w:i w:val="false"/>
          <w:color w:val="000000"/>
          <w:sz w:val="28"/>
        </w:rPr>
        <w:t>
</w:t>
      </w:r>
      <w:r>
        <w:rPr>
          <w:rFonts w:ascii="Times New Roman"/>
          <w:b w:val="false"/>
          <w:i/>
          <w:color w:val="000000"/>
          <w:sz w:val="28"/>
        </w:rPr>
        <w:t xml:space="preserve">           қызметі </w:t>
      </w:r>
      <w:r>
        <w:br/>
      </w:r>
      <w:r>
        <w:rPr>
          <w:rFonts w:ascii="Times New Roman"/>
          <w:b w:val="false"/>
          <w:i w:val="false"/>
          <w:color w:val="000000"/>
          <w:sz w:val="28"/>
        </w:rPr>
        <w:t xml:space="preserve">
      001  Мемлекет басшылары мен жекелеген лауазымды       1526066 </w:t>
      </w:r>
      <w:r>
        <w:br/>
      </w:r>
      <w:r>
        <w:rPr>
          <w:rFonts w:ascii="Times New Roman"/>
          <w:b w:val="false"/>
          <w:i w:val="false"/>
          <w:color w:val="000000"/>
          <w:sz w:val="28"/>
        </w:rPr>
        <w:t xml:space="preserve">
           адамдардың қауiпсiздiгiн қамтамасыз ету </w:t>
      </w:r>
      <w:r>
        <w:br/>
      </w:r>
      <w:r>
        <w:rPr>
          <w:rFonts w:ascii="Times New Roman"/>
          <w:b w:val="false"/>
          <w:i w:val="false"/>
          <w:color w:val="000000"/>
          <w:sz w:val="28"/>
        </w:rPr>
        <w:t>
</w:t>
      </w:r>
      <w:r>
        <w:rPr>
          <w:rFonts w:ascii="Times New Roman"/>
          <w:b w:val="false"/>
          <w:i/>
          <w:color w:val="000000"/>
          <w:sz w:val="28"/>
        </w:rPr>
        <w:t xml:space="preserve">04        Бiлiм беру   </w:t>
      </w:r>
      <w:r>
        <w:rPr>
          <w:rFonts w:ascii="Times New Roman"/>
          <w:b w:val="false"/>
          <w:i w:val="false"/>
          <w:color w:val="000000"/>
          <w:sz w:val="28"/>
        </w:rPr>
        <w:t xml:space="preserve">                                   101542826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Ішкі істер                2593893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010  Орта кәсіптік білімді мамандар даярлау            523329 </w:t>
      </w:r>
      <w:r>
        <w:br/>
      </w:r>
      <w:r>
        <w:rPr>
          <w:rFonts w:ascii="Times New Roman"/>
          <w:b w:val="false"/>
          <w:i w:val="false"/>
          <w:color w:val="000000"/>
          <w:sz w:val="28"/>
        </w:rPr>
        <w:t xml:space="preserve">
      011  Кадрлардың бiлiктiлiгiн арттыру және              111370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012  Жоғары кәсіптік білімді мамандар даярлау         1662106 </w:t>
      </w:r>
      <w:r>
        <w:br/>
      </w:r>
      <w:r>
        <w:rPr>
          <w:rFonts w:ascii="Times New Roman"/>
          <w:b w:val="false"/>
          <w:i w:val="false"/>
          <w:color w:val="000000"/>
          <w:sz w:val="28"/>
        </w:rPr>
        <w:t xml:space="preserve">
      013  Білім беру объектілерін салу және                 297088 </w:t>
      </w:r>
      <w:r>
        <w:br/>
      </w:r>
      <w:r>
        <w:rPr>
          <w:rFonts w:ascii="Times New Roman"/>
          <w:b w:val="false"/>
          <w:i w:val="false"/>
          <w:color w:val="000000"/>
          <w:sz w:val="28"/>
        </w:rPr>
        <w:t xml:space="preserve">
           қайта жаңарту </w:t>
      </w:r>
      <w:r>
        <w:br/>
      </w:r>
      <w:r>
        <w:rPr>
          <w:rFonts w:ascii="Times New Roman"/>
          <w:b w:val="false"/>
          <w:i w:val="false"/>
          <w:color w:val="000000"/>
          <w:sz w:val="28"/>
        </w:rPr>
        <w:t>
</w:t>
      </w:r>
      <w:r>
        <w:rPr>
          <w:rFonts w:ascii="Times New Roman"/>
          <w:b w:val="false"/>
          <w:i/>
          <w:color w:val="000000"/>
          <w:sz w:val="28"/>
        </w:rPr>
        <w:t xml:space="preserve">    202 </w:t>
      </w:r>
      <w:r>
        <w:rPr>
          <w:rFonts w:ascii="Times New Roman"/>
          <w:b w:val="false"/>
          <w:i/>
          <w:color w:val="000000"/>
          <w:sz w:val="28"/>
        </w:rPr>
        <w:t xml:space="preserve">      Қазақстан Республикасы Төтенше жағдайлар          227650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006  Жоғары кәсіптік білімді мамандар даярлау           </w:t>
      </w:r>
      <w:r>
        <w:rPr>
          <w:rFonts w:ascii="Times New Roman"/>
          <w:b w:val="false"/>
          <w:i/>
          <w:color w:val="000000"/>
          <w:sz w:val="28"/>
        </w:rPr>
        <w:t xml:space="preserve">227650 </w:t>
      </w:r>
      <w:r>
        <w:br/>
      </w:r>
      <w:r>
        <w:rPr>
          <w:rFonts w:ascii="Times New Roman"/>
          <w:b w:val="false"/>
          <w:i w:val="false"/>
          <w:color w:val="000000"/>
          <w:sz w:val="28"/>
        </w:rPr>
        <w:t>
</w:t>
      </w:r>
      <w:r>
        <w:rPr>
          <w:rFonts w:ascii="Times New Roman"/>
          <w:b w:val="false"/>
          <w:i/>
          <w:color w:val="000000"/>
          <w:sz w:val="28"/>
        </w:rPr>
        <w:t xml:space="preserve">   205     Қазақстан Республикасы Туризм және спорт         1737747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002  Спорт бойынша білім беру объектілерін салу        942690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003  Спортта дарындылық көрсеткен балаларды оқыту      674184 </w:t>
      </w:r>
      <w:r>
        <w:br/>
      </w:r>
      <w:r>
        <w:rPr>
          <w:rFonts w:ascii="Times New Roman"/>
          <w:b w:val="false"/>
          <w:i w:val="false"/>
          <w:color w:val="000000"/>
          <w:sz w:val="28"/>
        </w:rPr>
        <w:t xml:space="preserve">
           және тәрбиелеу </w:t>
      </w:r>
      <w:r>
        <w:br/>
      </w:r>
      <w:r>
        <w:rPr>
          <w:rFonts w:ascii="Times New Roman"/>
          <w:b w:val="false"/>
          <w:i w:val="false"/>
          <w:color w:val="000000"/>
          <w:sz w:val="28"/>
        </w:rPr>
        <w:t xml:space="preserve">
      004  Орта кәсіптік білімді мамандар даярлау            120873 </w:t>
      </w:r>
      <w:r>
        <w:br/>
      </w:r>
      <w:r>
        <w:rPr>
          <w:rFonts w:ascii="Times New Roman"/>
          <w:b w:val="false"/>
          <w:i w:val="false"/>
          <w:color w:val="000000"/>
          <w:sz w:val="28"/>
        </w:rPr>
        <w:t>
</w:t>
      </w:r>
      <w:r>
        <w:rPr>
          <w:rFonts w:ascii="Times New Roman"/>
          <w:b w:val="false"/>
          <w:i/>
          <w:color w:val="000000"/>
          <w:sz w:val="28"/>
        </w:rPr>
        <w:t xml:space="preserve">    206     Қазақстан Республикасы Мәдениет және ақпарат       37619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020  Мемлекеттік мәдениет ұйымдары кадрларының          37619 </w:t>
      </w:r>
      <w:r>
        <w:br/>
      </w:r>
      <w:r>
        <w:rPr>
          <w:rFonts w:ascii="Times New Roman"/>
          <w:b w:val="false"/>
          <w:i w:val="false"/>
          <w:color w:val="000000"/>
          <w:sz w:val="28"/>
        </w:rPr>
        <w:t xml:space="preserve">
           біліктілігін арттыру және оларды қайта даярлау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4440698 </w:t>
      </w:r>
      <w:r>
        <w:br/>
      </w:r>
      <w:r>
        <w:rPr>
          <w:rFonts w:ascii="Times New Roman"/>
          <w:b w:val="false"/>
          <w:i w:val="false"/>
          <w:color w:val="000000"/>
          <w:sz w:val="28"/>
        </w:rPr>
        <w:t xml:space="preserve">
      005  Білім берудің мамандандырылған ұйымдарында        191691 </w:t>
      </w:r>
      <w:r>
        <w:br/>
      </w:r>
      <w:r>
        <w:rPr>
          <w:rFonts w:ascii="Times New Roman"/>
          <w:b w:val="false"/>
          <w:i w:val="false"/>
          <w:color w:val="000000"/>
          <w:sz w:val="28"/>
        </w:rPr>
        <w:t xml:space="preserve">
            жалпы білім беру </w:t>
      </w:r>
      <w:r>
        <w:br/>
      </w:r>
      <w:r>
        <w:rPr>
          <w:rFonts w:ascii="Times New Roman"/>
          <w:b w:val="false"/>
          <w:i w:val="false"/>
          <w:color w:val="000000"/>
          <w:sz w:val="28"/>
        </w:rPr>
        <w:t xml:space="preserve">
      010  Орта кәсiптiк білiмдi мамандар даярлау            356808 </w:t>
      </w:r>
      <w:r>
        <w:br/>
      </w:r>
      <w:r>
        <w:rPr>
          <w:rFonts w:ascii="Times New Roman"/>
          <w:b w:val="false"/>
          <w:i w:val="false"/>
          <w:color w:val="000000"/>
          <w:sz w:val="28"/>
        </w:rPr>
        <w:t xml:space="preserve">
      011  Жоғары және жоғары оқу орнынан кейінгі           3892199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94000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007  С.Сейфуллин атындағы Қазақ мемлекеттік             94000 </w:t>
      </w:r>
      <w:r>
        <w:br/>
      </w:r>
      <w:r>
        <w:rPr>
          <w:rFonts w:ascii="Times New Roman"/>
          <w:b w:val="false"/>
          <w:i w:val="false"/>
          <w:color w:val="000000"/>
          <w:sz w:val="28"/>
        </w:rPr>
        <w:t xml:space="preserve">
           агротехникалық университеті техника </w:t>
      </w:r>
      <w:r>
        <w:br/>
      </w:r>
      <w:r>
        <w:rPr>
          <w:rFonts w:ascii="Times New Roman"/>
          <w:b w:val="false"/>
          <w:i w:val="false"/>
          <w:color w:val="000000"/>
          <w:sz w:val="28"/>
        </w:rPr>
        <w:t xml:space="preserve">
           факультетінің оқу корпусын салу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2881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министрлігі </w:t>
      </w:r>
      <w:r>
        <w:br/>
      </w:r>
      <w:r>
        <w:rPr>
          <w:rFonts w:ascii="Times New Roman"/>
          <w:b w:val="false"/>
          <w:i w:val="false"/>
          <w:color w:val="000000"/>
          <w:sz w:val="28"/>
        </w:rPr>
        <w:t xml:space="preserve">
      022  Халықты әлеуметтік қорғаудың мемлекеттік            2881 </w:t>
      </w:r>
      <w:r>
        <w:br/>
      </w:r>
      <w:r>
        <w:rPr>
          <w:rFonts w:ascii="Times New Roman"/>
          <w:b w:val="false"/>
          <w:i w:val="false"/>
          <w:color w:val="000000"/>
          <w:sz w:val="28"/>
        </w:rPr>
        <w:t xml:space="preserve">
           ұйымдары кадрларының біліктілігін арттыру </w:t>
      </w:r>
      <w:r>
        <w:br/>
      </w:r>
      <w:r>
        <w:rPr>
          <w:rFonts w:ascii="Times New Roman"/>
          <w:b w:val="false"/>
          <w:i w:val="false"/>
          <w:color w:val="000000"/>
          <w:sz w:val="28"/>
        </w:rPr>
        <w:t xml:space="preserve">
           және оларды қайта даярлау </w:t>
      </w:r>
      <w:r>
        <w:br/>
      </w:r>
      <w:r>
        <w:rPr>
          <w:rFonts w:ascii="Times New Roman"/>
          <w:b w:val="false"/>
          <w:i w:val="false"/>
          <w:color w:val="000000"/>
          <w:sz w:val="28"/>
        </w:rPr>
        <w:t>
</w:t>
      </w:r>
      <w:r>
        <w:rPr>
          <w:rFonts w:ascii="Times New Roman"/>
          <w:b w:val="false"/>
          <w:i/>
          <w:color w:val="000000"/>
          <w:sz w:val="28"/>
        </w:rPr>
        <w:t xml:space="preserve">    220 </w:t>
      </w:r>
      <w:r>
        <w:rPr>
          <w:rFonts w:ascii="Times New Roman"/>
          <w:b w:val="false"/>
          <w:i/>
          <w:color w:val="000000"/>
          <w:sz w:val="28"/>
        </w:rPr>
        <w:t xml:space="preserve">      Қазақстан Республикасы Экономика және             123772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министрлігі </w:t>
      </w:r>
      <w:r>
        <w:br/>
      </w:r>
      <w:r>
        <w:rPr>
          <w:rFonts w:ascii="Times New Roman"/>
          <w:b w:val="false"/>
          <w:i w:val="false"/>
          <w:color w:val="000000"/>
          <w:sz w:val="28"/>
        </w:rPr>
        <w:t xml:space="preserve">
      042  Экономика саласындағы басшы қызметкерлердің       123772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Әділет министрлігі         448395 </w:t>
      </w:r>
      <w:r>
        <w:br/>
      </w:r>
      <w:r>
        <w:rPr>
          <w:rFonts w:ascii="Times New Roman"/>
          <w:b w:val="false"/>
          <w:i w:val="false"/>
          <w:color w:val="000000"/>
          <w:sz w:val="28"/>
        </w:rPr>
        <w:t xml:space="preserve">
      007  Орта кәсiптiк бiлiмдi мамандар даярлау            155126 </w:t>
      </w:r>
      <w:r>
        <w:br/>
      </w:r>
      <w:r>
        <w:rPr>
          <w:rFonts w:ascii="Times New Roman"/>
          <w:b w:val="false"/>
          <w:i w:val="false"/>
          <w:color w:val="000000"/>
          <w:sz w:val="28"/>
        </w:rPr>
        <w:t xml:space="preserve">
      016  Жоғары кәсіптік білімді мамандар даярлау          261383 </w:t>
      </w:r>
      <w:r>
        <w:br/>
      </w:r>
      <w:r>
        <w:rPr>
          <w:rFonts w:ascii="Times New Roman"/>
          <w:b w:val="false"/>
          <w:i w:val="false"/>
          <w:color w:val="000000"/>
          <w:sz w:val="28"/>
        </w:rPr>
        <w:t xml:space="preserve">
      017  Кадрлардың біліктілігін арттыру және оларды        31886 </w:t>
      </w:r>
      <w:r>
        <w:br/>
      </w:r>
      <w:r>
        <w:rPr>
          <w:rFonts w:ascii="Times New Roman"/>
          <w:b w:val="false"/>
          <w:i w:val="false"/>
          <w:color w:val="000000"/>
          <w:sz w:val="28"/>
        </w:rPr>
        <w:t xml:space="preserve">
           қайта даярлау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84250866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Білім және ғылым саласындағы уәкілетті            950238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008  Білім беру ұйымдары үшін оқулықтар мен оқу-       555825 </w:t>
      </w:r>
      <w:r>
        <w:br/>
      </w:r>
      <w:r>
        <w:rPr>
          <w:rFonts w:ascii="Times New Roman"/>
          <w:b w:val="false"/>
          <w:i w:val="false"/>
          <w:color w:val="000000"/>
          <w:sz w:val="28"/>
        </w:rPr>
        <w:t xml:space="preserve">
           әдістемелік кешендерін әзірлеу және тәжірибеден </w:t>
      </w:r>
      <w:r>
        <w:br/>
      </w:r>
      <w:r>
        <w:rPr>
          <w:rFonts w:ascii="Times New Roman"/>
          <w:b w:val="false"/>
          <w:i w:val="false"/>
          <w:color w:val="000000"/>
          <w:sz w:val="28"/>
        </w:rPr>
        <w:t xml:space="preserve">
           өткізу, білім беру саласында қызмет көрсететін </w:t>
      </w:r>
      <w:r>
        <w:br/>
      </w:r>
      <w:r>
        <w:rPr>
          <w:rFonts w:ascii="Times New Roman"/>
          <w:b w:val="false"/>
          <w:i w:val="false"/>
          <w:color w:val="000000"/>
          <w:sz w:val="28"/>
        </w:rPr>
        <w:t xml:space="preserve">
           республикалық ұйымдар және шетелдегі қазақ </w:t>
      </w:r>
      <w:r>
        <w:br/>
      </w:r>
      <w:r>
        <w:rPr>
          <w:rFonts w:ascii="Times New Roman"/>
          <w:b w:val="false"/>
          <w:i w:val="false"/>
          <w:color w:val="000000"/>
          <w:sz w:val="28"/>
        </w:rPr>
        <w:t xml:space="preserve">
           диаспорасы үшін оқу әдебиетін шығару және </w:t>
      </w:r>
      <w:r>
        <w:br/>
      </w:r>
      <w:r>
        <w:rPr>
          <w:rFonts w:ascii="Times New Roman"/>
          <w:b w:val="false"/>
          <w:i w:val="false"/>
          <w:color w:val="000000"/>
          <w:sz w:val="28"/>
        </w:rPr>
        <w:t xml:space="preserve">
           жеткізу, сондай-ақ Байқоңыр қаласында қазақ </w:t>
      </w:r>
      <w:r>
        <w:br/>
      </w:r>
      <w:r>
        <w:rPr>
          <w:rFonts w:ascii="Times New Roman"/>
          <w:b w:val="false"/>
          <w:i w:val="false"/>
          <w:color w:val="000000"/>
          <w:sz w:val="28"/>
        </w:rPr>
        <w:t xml:space="preserve">
           тілінде оқытатын мектептер үшін ресейлік </w:t>
      </w:r>
      <w:r>
        <w:br/>
      </w:r>
      <w:r>
        <w:rPr>
          <w:rFonts w:ascii="Times New Roman"/>
          <w:b w:val="false"/>
          <w:i w:val="false"/>
          <w:color w:val="000000"/>
          <w:sz w:val="28"/>
        </w:rPr>
        <w:t xml:space="preserve">
           оқулықтар мен оқу-әдістемелік кешендерді </w:t>
      </w:r>
      <w:r>
        <w:br/>
      </w:r>
      <w:r>
        <w:rPr>
          <w:rFonts w:ascii="Times New Roman"/>
          <w:b w:val="false"/>
          <w:i w:val="false"/>
          <w:color w:val="000000"/>
          <w:sz w:val="28"/>
        </w:rPr>
        <w:t xml:space="preserve">
           аудару және басып шығару </w:t>
      </w:r>
      <w:r>
        <w:br/>
      </w:r>
      <w:r>
        <w:rPr>
          <w:rFonts w:ascii="Times New Roman"/>
          <w:b w:val="false"/>
          <w:i w:val="false"/>
          <w:color w:val="000000"/>
          <w:sz w:val="28"/>
        </w:rPr>
        <w:t xml:space="preserve">
      009  Дарынды балаларды оқыту және тәрбиелеу           1473279 </w:t>
      </w:r>
      <w:r>
        <w:br/>
      </w:r>
      <w:r>
        <w:rPr>
          <w:rFonts w:ascii="Times New Roman"/>
          <w:b w:val="false"/>
          <w:i w:val="false"/>
          <w:color w:val="000000"/>
          <w:sz w:val="28"/>
        </w:rPr>
        <w:t xml:space="preserve">
      010  Республикалық мектеп олимпиадаларын,              396044 </w:t>
      </w:r>
      <w:r>
        <w:br/>
      </w:r>
      <w:r>
        <w:rPr>
          <w:rFonts w:ascii="Times New Roman"/>
          <w:b w:val="false"/>
          <w:i w:val="false"/>
          <w:color w:val="000000"/>
          <w:sz w:val="28"/>
        </w:rPr>
        <w:t xml:space="preserve">
           конкурстарды, республикалық маңызы бар </w:t>
      </w:r>
      <w:r>
        <w:br/>
      </w:r>
      <w:r>
        <w:rPr>
          <w:rFonts w:ascii="Times New Roman"/>
          <w:b w:val="false"/>
          <w:i w:val="false"/>
          <w:color w:val="000000"/>
          <w:sz w:val="28"/>
        </w:rPr>
        <w:t xml:space="preserve">
           мектептен тыс іс-шараларды өткізу </w:t>
      </w:r>
      <w:r>
        <w:br/>
      </w:r>
      <w:r>
        <w:rPr>
          <w:rFonts w:ascii="Times New Roman"/>
          <w:b w:val="false"/>
          <w:i w:val="false"/>
          <w:color w:val="000000"/>
          <w:sz w:val="28"/>
        </w:rPr>
        <w:t xml:space="preserve">
      011  Білім беру және ғылым объектілерін салу және     6456959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012  Облыстық бюджеттерге, Астана және Алматы        14038160 </w:t>
      </w:r>
      <w:r>
        <w:br/>
      </w:r>
      <w:r>
        <w:rPr>
          <w:rFonts w:ascii="Times New Roman"/>
          <w:b w:val="false"/>
          <w:i w:val="false"/>
          <w:color w:val="000000"/>
          <w:sz w:val="28"/>
        </w:rPr>
        <w:t xml:space="preserve">
           қалаларының бюджеттеріне білім беру </w:t>
      </w:r>
      <w:r>
        <w:br/>
      </w:r>
      <w:r>
        <w:rPr>
          <w:rFonts w:ascii="Times New Roman"/>
          <w:b w:val="false"/>
          <w:i w:val="false"/>
          <w:color w:val="000000"/>
          <w:sz w:val="28"/>
        </w:rPr>
        <w:t xml:space="preserve">
           объектілерін салуға және қайта жаңартуға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xml:space="preserve">
      013  Орта кәсiптiк бiлiмдi мамандар даярлау            674916 </w:t>
      </w:r>
      <w:r>
        <w:br/>
      </w:r>
      <w:r>
        <w:rPr>
          <w:rFonts w:ascii="Times New Roman"/>
          <w:b w:val="false"/>
          <w:i w:val="false"/>
          <w:color w:val="000000"/>
          <w:sz w:val="28"/>
        </w:rPr>
        <w:t xml:space="preserve">
      014  Бiлiм беру саласындағы қолданбалы ғылыми          121054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015  Облыстық бюджеттерге, Астана және Алматы         2457650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мекемелердегі физика, </w:t>
      </w:r>
      <w:r>
        <w:br/>
      </w:r>
      <w:r>
        <w:rPr>
          <w:rFonts w:ascii="Times New Roman"/>
          <w:b w:val="false"/>
          <w:i w:val="false"/>
          <w:color w:val="000000"/>
          <w:sz w:val="28"/>
        </w:rPr>
        <w:t xml:space="preserve">
           химия, биология кабинеттерін оқу жабдығымен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016  Облыстық бюджеттерге, Астана және Алматы         1434409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оқитын </w:t>
      </w:r>
      <w:r>
        <w:br/>
      </w:r>
      <w:r>
        <w:rPr>
          <w:rFonts w:ascii="Times New Roman"/>
          <w:b w:val="false"/>
          <w:i w:val="false"/>
          <w:color w:val="000000"/>
          <w:sz w:val="28"/>
        </w:rPr>
        <w:t xml:space="preserve">
           студенттердің стипендияларын төлеуге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017  Мәдениет пен өнер саласында үзіліссiз оқуды      1348764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020  Жоғары және жоғары оқу орнынан кейінгі          37527870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023  Мемлекеттік білім беру ұйымдарындағы              140350 </w:t>
      </w:r>
      <w:r>
        <w:br/>
      </w:r>
      <w:r>
        <w:rPr>
          <w:rFonts w:ascii="Times New Roman"/>
          <w:b w:val="false"/>
          <w:i w:val="false"/>
          <w:color w:val="000000"/>
          <w:sz w:val="28"/>
        </w:rPr>
        <w:t xml:space="preserve">
           кадрлардың бiлiктiлiгiн арттыру және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025  Білім беру жүйесін әдістемелік қамтамасыз ету     684472 </w:t>
      </w:r>
      <w:r>
        <w:br/>
      </w:r>
      <w:r>
        <w:rPr>
          <w:rFonts w:ascii="Times New Roman"/>
          <w:b w:val="false"/>
          <w:i w:val="false"/>
          <w:color w:val="000000"/>
          <w:sz w:val="28"/>
        </w:rPr>
        <w:t xml:space="preserve">
           және білім беру қызметтерінің сапасын талдау </w:t>
      </w:r>
      <w:r>
        <w:br/>
      </w:r>
      <w:r>
        <w:rPr>
          <w:rFonts w:ascii="Times New Roman"/>
          <w:b w:val="false"/>
          <w:i w:val="false"/>
          <w:color w:val="000000"/>
          <w:sz w:val="28"/>
        </w:rPr>
        <w:t xml:space="preserve">
      027  Ұлттық тестілеу жүйесі                            578688 </w:t>
      </w:r>
      <w:r>
        <w:br/>
      </w:r>
      <w:r>
        <w:rPr>
          <w:rFonts w:ascii="Times New Roman"/>
          <w:b w:val="false"/>
          <w:i w:val="false"/>
          <w:color w:val="000000"/>
          <w:sz w:val="28"/>
        </w:rPr>
        <w:t xml:space="preserve">
      028  Облыстық бюджеттерге, Астана және Алматы         6269751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мекемелердің бірүлгі </w:t>
      </w:r>
      <w:r>
        <w:br/>
      </w:r>
      <w:r>
        <w:rPr>
          <w:rFonts w:ascii="Times New Roman"/>
          <w:b w:val="false"/>
          <w:i w:val="false"/>
          <w:color w:val="000000"/>
          <w:sz w:val="28"/>
        </w:rPr>
        <w:t xml:space="preserve">
           штаттарын ұстауды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029  Облыстық бюджеттерге, Астана және Алматы         3532939 </w:t>
      </w:r>
      <w:r>
        <w:br/>
      </w:r>
      <w:r>
        <w:rPr>
          <w:rFonts w:ascii="Times New Roman"/>
          <w:b w:val="false"/>
          <w:i w:val="false"/>
          <w:color w:val="000000"/>
          <w:sz w:val="28"/>
        </w:rPr>
        <w:t xml:space="preserve">
           қалаларының бюджеттеріне жаңадан пайдалануға </w:t>
      </w:r>
      <w:r>
        <w:br/>
      </w:r>
      <w:r>
        <w:rPr>
          <w:rFonts w:ascii="Times New Roman"/>
          <w:b w:val="false"/>
          <w:i w:val="false"/>
          <w:color w:val="000000"/>
          <w:sz w:val="28"/>
        </w:rPr>
        <w:t xml:space="preserve">
           берілетін білім беру объектілерін ұстауға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030  Облыстық бюджеттерге, Астана және Алматы          204844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оқып жатқандар </w:t>
      </w:r>
      <w:r>
        <w:br/>
      </w:r>
      <w:r>
        <w:rPr>
          <w:rFonts w:ascii="Times New Roman"/>
          <w:b w:val="false"/>
          <w:i w:val="false"/>
          <w:color w:val="000000"/>
          <w:sz w:val="28"/>
        </w:rPr>
        <w:t xml:space="preserve">
           үшін жол жүруге өтемақы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031  Алматы облысының облыстық бюджетіне және         1250000 </w:t>
      </w:r>
      <w:r>
        <w:br/>
      </w:r>
      <w:r>
        <w:rPr>
          <w:rFonts w:ascii="Times New Roman"/>
          <w:b w:val="false"/>
          <w:i w:val="false"/>
          <w:color w:val="000000"/>
          <w:sz w:val="28"/>
        </w:rPr>
        <w:t xml:space="preserve">
           Алматы қаласының бюджетіне білім беру </w:t>
      </w:r>
      <w:r>
        <w:br/>
      </w:r>
      <w:r>
        <w:rPr>
          <w:rFonts w:ascii="Times New Roman"/>
          <w:b w:val="false"/>
          <w:i w:val="false"/>
          <w:color w:val="000000"/>
          <w:sz w:val="28"/>
        </w:rPr>
        <w:t xml:space="preserve">
           объектілерінің сейсмотұрақтылығын күшейту үшін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xml:space="preserve">
      033  Облыстық бюджеттерге балалардың тамақтану, өмір </w:t>
      </w:r>
      <w:r>
        <w:br/>
      </w:r>
      <w:r>
        <w:rPr>
          <w:rFonts w:ascii="Times New Roman"/>
          <w:b w:val="false"/>
          <w:i w:val="false"/>
          <w:color w:val="000000"/>
          <w:sz w:val="28"/>
        </w:rPr>
        <w:t xml:space="preserve">
           сүру және тест пункттеріне жеткізілуін </w:t>
      </w:r>
      <w:r>
        <w:br/>
      </w:r>
      <w:r>
        <w:rPr>
          <w:rFonts w:ascii="Times New Roman"/>
          <w:b w:val="false"/>
          <w:i w:val="false"/>
          <w:color w:val="000000"/>
          <w:sz w:val="28"/>
        </w:rPr>
        <w:t xml:space="preserve">
           ұйымдастыруға ағымдағы нысаналы трансферттер      102102 </w:t>
      </w:r>
      <w:r>
        <w:br/>
      </w:r>
      <w:r>
        <w:rPr>
          <w:rFonts w:ascii="Times New Roman"/>
          <w:b w:val="false"/>
          <w:i w:val="false"/>
          <w:color w:val="000000"/>
          <w:sz w:val="28"/>
        </w:rPr>
        <w:t xml:space="preserve">
      034  Облыстық бюджеттерге, Астана және Алматы          500000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 Интернетке </w:t>
      </w:r>
      <w:r>
        <w:br/>
      </w:r>
      <w:r>
        <w:rPr>
          <w:rFonts w:ascii="Times New Roman"/>
          <w:b w:val="false"/>
          <w:i w:val="false"/>
          <w:color w:val="000000"/>
          <w:sz w:val="28"/>
        </w:rPr>
        <w:t xml:space="preserve">
           қосуға және трафигіне ақы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035  Облыстық бюджеттерге, Астана және Алматы          895513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мекемелердің кітапхана </w:t>
      </w:r>
      <w:r>
        <w:br/>
      </w:r>
      <w:r>
        <w:rPr>
          <w:rFonts w:ascii="Times New Roman"/>
          <w:b w:val="false"/>
          <w:i w:val="false"/>
          <w:color w:val="000000"/>
          <w:sz w:val="28"/>
        </w:rPr>
        <w:t xml:space="preserve">
           қорларын жаңарту үшін оқулықтар мен оқу- </w:t>
      </w:r>
      <w:r>
        <w:br/>
      </w:r>
      <w:r>
        <w:rPr>
          <w:rFonts w:ascii="Times New Roman"/>
          <w:b w:val="false"/>
          <w:i w:val="false"/>
          <w:color w:val="000000"/>
          <w:sz w:val="28"/>
        </w:rPr>
        <w:t xml:space="preserve">
           әдістемелік кешендерді сатып алуға және </w:t>
      </w:r>
      <w:r>
        <w:br/>
      </w:r>
      <w:r>
        <w:rPr>
          <w:rFonts w:ascii="Times New Roman"/>
          <w:b w:val="false"/>
          <w:i w:val="false"/>
          <w:color w:val="000000"/>
          <w:sz w:val="28"/>
        </w:rPr>
        <w:t xml:space="preserve">
           жеткізуге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036  Облыстық бюджеттерге, Астана және Алматы         1576970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мекемелерде лингафондық </w:t>
      </w:r>
      <w:r>
        <w:br/>
      </w:r>
      <w:r>
        <w:rPr>
          <w:rFonts w:ascii="Times New Roman"/>
          <w:b w:val="false"/>
          <w:i w:val="false"/>
          <w:color w:val="000000"/>
          <w:sz w:val="28"/>
        </w:rPr>
        <w:t xml:space="preserve">
           және мультимедиалық кабинеттер құруға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037  Облыстық бюджеттерге, Астана және Алматы          286100 </w:t>
      </w:r>
      <w:r>
        <w:br/>
      </w:r>
      <w:r>
        <w:rPr>
          <w:rFonts w:ascii="Times New Roman"/>
          <w:b w:val="false"/>
          <w:i w:val="false"/>
          <w:color w:val="000000"/>
          <w:sz w:val="28"/>
        </w:rPr>
        <w:t xml:space="preserve">
           қалаларының бюджеттеріне жалпы бастауыш </w:t>
      </w:r>
      <w:r>
        <w:br/>
      </w:r>
      <w:r>
        <w:rPr>
          <w:rFonts w:ascii="Times New Roman"/>
          <w:b w:val="false"/>
          <w:i w:val="false"/>
          <w:color w:val="000000"/>
          <w:sz w:val="28"/>
        </w:rPr>
        <w:t xml:space="preserve">
           кәсіби білім беретін мемлекеттік </w:t>
      </w:r>
      <w:r>
        <w:br/>
      </w:r>
      <w:r>
        <w:rPr>
          <w:rFonts w:ascii="Times New Roman"/>
          <w:b w:val="false"/>
          <w:i w:val="false"/>
          <w:color w:val="000000"/>
          <w:sz w:val="28"/>
        </w:rPr>
        <w:t xml:space="preserve">
           мекемелердің материалдық-техникалық базасын </w:t>
      </w:r>
      <w:r>
        <w:br/>
      </w:r>
      <w:r>
        <w:rPr>
          <w:rFonts w:ascii="Times New Roman"/>
          <w:b w:val="false"/>
          <w:i w:val="false"/>
          <w:color w:val="000000"/>
          <w:sz w:val="28"/>
        </w:rPr>
        <w:t xml:space="preserve">
           нығайтуға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038  Облыстық бюджеттерге, Астана және Алматы          503440 </w:t>
      </w:r>
      <w:r>
        <w:br/>
      </w:r>
      <w:r>
        <w:rPr>
          <w:rFonts w:ascii="Times New Roman"/>
          <w:b w:val="false"/>
          <w:i w:val="false"/>
          <w:color w:val="000000"/>
          <w:sz w:val="28"/>
        </w:rPr>
        <w:t xml:space="preserve">
           қалаларының бюджеттеріне облыстық (қалалық) </w:t>
      </w:r>
      <w:r>
        <w:br/>
      </w:r>
      <w:r>
        <w:rPr>
          <w:rFonts w:ascii="Times New Roman"/>
          <w:b w:val="false"/>
          <w:i w:val="false"/>
          <w:color w:val="000000"/>
          <w:sz w:val="28"/>
        </w:rPr>
        <w:t xml:space="preserve">
           педагог кадрлардың біліктілігін арттыру </w:t>
      </w:r>
      <w:r>
        <w:br/>
      </w:r>
      <w:r>
        <w:rPr>
          <w:rFonts w:ascii="Times New Roman"/>
          <w:b w:val="false"/>
          <w:i w:val="false"/>
          <w:color w:val="000000"/>
          <w:sz w:val="28"/>
        </w:rPr>
        <w:t xml:space="preserve">
           институттарының педагог қызметкерлерін қайта </w:t>
      </w:r>
      <w:r>
        <w:br/>
      </w:r>
      <w:r>
        <w:rPr>
          <w:rFonts w:ascii="Times New Roman"/>
          <w:b w:val="false"/>
          <w:i w:val="false"/>
          <w:color w:val="000000"/>
          <w:sz w:val="28"/>
        </w:rPr>
        <w:t xml:space="preserve">
           даярлауға және олардың біліктілігін арттыруға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039  Облыстық бюджеттерге, Астана және Алматы           75000 </w:t>
      </w:r>
      <w:r>
        <w:br/>
      </w:r>
      <w:r>
        <w:rPr>
          <w:rFonts w:ascii="Times New Roman"/>
          <w:b w:val="false"/>
          <w:i w:val="false"/>
          <w:color w:val="000000"/>
          <w:sz w:val="28"/>
        </w:rPr>
        <w:t xml:space="preserve">
           қалаларының бюджеттеріне облыстық (қалалық) </w:t>
      </w:r>
      <w:r>
        <w:br/>
      </w:r>
      <w:r>
        <w:rPr>
          <w:rFonts w:ascii="Times New Roman"/>
          <w:b w:val="false"/>
          <w:i w:val="false"/>
          <w:color w:val="000000"/>
          <w:sz w:val="28"/>
        </w:rPr>
        <w:t xml:space="preserve">
           педагог кадрлардың біліктілігін арттыру </w:t>
      </w:r>
      <w:r>
        <w:br/>
      </w:r>
      <w:r>
        <w:rPr>
          <w:rFonts w:ascii="Times New Roman"/>
          <w:b w:val="false"/>
          <w:i w:val="false"/>
          <w:color w:val="000000"/>
          <w:sz w:val="28"/>
        </w:rPr>
        <w:t xml:space="preserve">
           институттарының материалдық-техникалық </w:t>
      </w:r>
      <w:r>
        <w:br/>
      </w:r>
      <w:r>
        <w:rPr>
          <w:rFonts w:ascii="Times New Roman"/>
          <w:b w:val="false"/>
          <w:i w:val="false"/>
          <w:color w:val="000000"/>
          <w:sz w:val="28"/>
        </w:rPr>
        <w:t xml:space="preserve">
           базасын нығайтуға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048  Қостанай облысының облыстық бюджетіне Арқалық     207806 </w:t>
      </w:r>
      <w:r>
        <w:br/>
      </w:r>
      <w:r>
        <w:rPr>
          <w:rFonts w:ascii="Times New Roman"/>
          <w:b w:val="false"/>
          <w:i w:val="false"/>
          <w:color w:val="000000"/>
          <w:sz w:val="28"/>
        </w:rPr>
        <w:t xml:space="preserve">
           қаласындағы кәсіптік бастауыш және орта білім </w:t>
      </w:r>
      <w:r>
        <w:br/>
      </w:r>
      <w:r>
        <w:rPr>
          <w:rFonts w:ascii="Times New Roman"/>
          <w:b w:val="false"/>
          <w:i w:val="false"/>
          <w:color w:val="000000"/>
          <w:sz w:val="28"/>
        </w:rPr>
        <w:t xml:space="preserve">
           оқушыларына арналған жатақхананы қайта жөндеуге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xml:space="preserve">
      104  Нашақорлыққа және есірткі бизнесіне қарсы күрес     7723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6797140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002  Орта кәсiптiк бiлiмдi мамандар даярлау            153557 </w:t>
      </w:r>
      <w:r>
        <w:br/>
      </w:r>
      <w:r>
        <w:rPr>
          <w:rFonts w:ascii="Times New Roman"/>
          <w:b w:val="false"/>
          <w:i w:val="false"/>
          <w:color w:val="000000"/>
          <w:sz w:val="28"/>
        </w:rPr>
        <w:t xml:space="preserve">
      003  Жоғары және жоғары оқу орнынан кейінгі           4383580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013  Облыстық бюджеттерге, Астана және Алматы          207638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оқитын студент- </w:t>
      </w:r>
      <w:r>
        <w:br/>
      </w:r>
      <w:r>
        <w:rPr>
          <w:rFonts w:ascii="Times New Roman"/>
          <w:b w:val="false"/>
          <w:i w:val="false"/>
          <w:color w:val="000000"/>
          <w:sz w:val="28"/>
        </w:rPr>
        <w:t xml:space="preserve">
           тердің стипендияларын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014  Мемлекеттік денсаулық сақтау ұйымдары кадрла-     561663 </w:t>
      </w:r>
      <w:r>
        <w:br/>
      </w:r>
      <w:r>
        <w:rPr>
          <w:rFonts w:ascii="Times New Roman"/>
          <w:b w:val="false"/>
          <w:i w:val="false"/>
          <w:color w:val="000000"/>
          <w:sz w:val="28"/>
        </w:rPr>
        <w:t xml:space="preserve">
           рының біліктілігін арттыру және қайта даярлау </w:t>
      </w:r>
      <w:r>
        <w:br/>
      </w:r>
      <w:r>
        <w:rPr>
          <w:rFonts w:ascii="Times New Roman"/>
          <w:b w:val="false"/>
          <w:i w:val="false"/>
          <w:color w:val="000000"/>
          <w:sz w:val="28"/>
        </w:rPr>
        <w:t xml:space="preserve">
      021  Облыстық бюджеттерге, Астана және Алматы           27761 </w:t>
      </w:r>
      <w:r>
        <w:br/>
      </w:r>
      <w:r>
        <w:rPr>
          <w:rFonts w:ascii="Times New Roman"/>
          <w:b w:val="false"/>
          <w:i w:val="false"/>
          <w:color w:val="000000"/>
          <w:sz w:val="28"/>
        </w:rPr>
        <w:t xml:space="preserve">
           қалаларының бюджеттеріне жергілікті атқарушы </w:t>
      </w:r>
      <w:r>
        <w:br/>
      </w:r>
      <w:r>
        <w:rPr>
          <w:rFonts w:ascii="Times New Roman"/>
          <w:b w:val="false"/>
          <w:i w:val="false"/>
          <w:color w:val="000000"/>
          <w:sz w:val="28"/>
        </w:rPr>
        <w:t xml:space="preserve">
           органдардың мемлекеттік тапсырысы негізінде </w:t>
      </w:r>
      <w:r>
        <w:br/>
      </w:r>
      <w:r>
        <w:rPr>
          <w:rFonts w:ascii="Times New Roman"/>
          <w:b w:val="false"/>
          <w:i w:val="false"/>
          <w:color w:val="000000"/>
          <w:sz w:val="28"/>
        </w:rPr>
        <w:t xml:space="preserve">
           кәсіптік орта оқу орындарында оқып жатқандар </w:t>
      </w:r>
      <w:r>
        <w:br/>
      </w:r>
      <w:r>
        <w:rPr>
          <w:rFonts w:ascii="Times New Roman"/>
          <w:b w:val="false"/>
          <w:i w:val="false"/>
          <w:color w:val="000000"/>
          <w:sz w:val="28"/>
        </w:rPr>
        <w:t xml:space="preserve">
           үшін жол жүруге өтемақы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026  Білім беру объектілерін салу және қайта жаңарту  1195000 </w:t>
      </w:r>
      <w:r>
        <w:br/>
      </w:r>
      <w:r>
        <w:rPr>
          <w:rFonts w:ascii="Times New Roman"/>
          <w:b w:val="false"/>
          <w:i w:val="false"/>
          <w:color w:val="000000"/>
          <w:sz w:val="28"/>
        </w:rPr>
        <w:t xml:space="preserve">
      039  Облыстық бюджеттерге, Астана және Алматы           77178 </w:t>
      </w:r>
      <w:r>
        <w:br/>
      </w:r>
      <w:r>
        <w:rPr>
          <w:rFonts w:ascii="Times New Roman"/>
          <w:b w:val="false"/>
          <w:i w:val="false"/>
          <w:color w:val="000000"/>
          <w:sz w:val="28"/>
        </w:rPr>
        <w:t xml:space="preserve">
           қалаларының бюджеттеріне мемлекеттік тапсырыс </w:t>
      </w:r>
      <w:r>
        <w:br/>
      </w:r>
      <w:r>
        <w:rPr>
          <w:rFonts w:ascii="Times New Roman"/>
          <w:b w:val="false"/>
          <w:i w:val="false"/>
          <w:color w:val="000000"/>
          <w:sz w:val="28"/>
        </w:rPr>
        <w:t xml:space="preserve">
           шеңберінде орта кәсіптік білім беру ұйымдарына </w:t>
      </w:r>
      <w:r>
        <w:br/>
      </w:r>
      <w:r>
        <w:rPr>
          <w:rFonts w:ascii="Times New Roman"/>
          <w:b w:val="false"/>
          <w:i w:val="false"/>
          <w:color w:val="000000"/>
          <w:sz w:val="28"/>
        </w:rPr>
        <w:t xml:space="preserve">
           оқыту құнын ұлғайту және қосымша қабылдау </w:t>
      </w:r>
      <w:r>
        <w:br/>
      </w:r>
      <w:r>
        <w:rPr>
          <w:rFonts w:ascii="Times New Roman"/>
          <w:b w:val="false"/>
          <w:i w:val="false"/>
          <w:color w:val="000000"/>
          <w:sz w:val="28"/>
        </w:rPr>
        <w:t xml:space="preserve">
           бойынша шығыстарды өтеуге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040  Облыстық бюджеттерге, Астана және Алматы          190763 </w:t>
      </w:r>
      <w:r>
        <w:br/>
      </w:r>
      <w:r>
        <w:rPr>
          <w:rFonts w:ascii="Times New Roman"/>
          <w:b w:val="false"/>
          <w:i w:val="false"/>
          <w:color w:val="000000"/>
          <w:sz w:val="28"/>
        </w:rPr>
        <w:t xml:space="preserve">
           қалаларының бюджеттеріне медицина кадрларын, </w:t>
      </w:r>
      <w:r>
        <w:br/>
      </w:r>
      <w:r>
        <w:rPr>
          <w:rFonts w:ascii="Times New Roman"/>
          <w:b w:val="false"/>
          <w:i w:val="false"/>
          <w:color w:val="000000"/>
          <w:sz w:val="28"/>
        </w:rPr>
        <w:t xml:space="preserve">
           сондай-ақ денсаулық сақтау саласындағы </w:t>
      </w:r>
      <w:r>
        <w:br/>
      </w:r>
      <w:r>
        <w:rPr>
          <w:rFonts w:ascii="Times New Roman"/>
          <w:b w:val="false"/>
          <w:i w:val="false"/>
          <w:color w:val="000000"/>
          <w:sz w:val="28"/>
        </w:rPr>
        <w:t xml:space="preserve">
           менеджерлерді қайта даярлауға және олардың </w:t>
      </w:r>
      <w:r>
        <w:br/>
      </w:r>
      <w:r>
        <w:rPr>
          <w:rFonts w:ascii="Times New Roman"/>
          <w:b w:val="false"/>
          <w:i w:val="false"/>
          <w:color w:val="000000"/>
          <w:sz w:val="28"/>
        </w:rPr>
        <w:t xml:space="preserve">
           біліктілігін арттыруға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Мемлекеттiк қызмет         494977 </w:t>
      </w:r>
      <w:r>
        <w:br/>
      </w:r>
      <w:r>
        <w:rPr>
          <w:rFonts w:ascii="Times New Roman"/>
          <w:b w:val="false"/>
          <w:i w:val="false"/>
          <w:color w:val="000000"/>
          <w:sz w:val="28"/>
        </w:rPr>
        <w:t>
</w:t>
      </w:r>
      <w:r>
        <w:rPr>
          <w:rFonts w:ascii="Times New Roman"/>
          <w:b w:val="false"/>
          <w:i/>
          <w:color w:val="000000"/>
          <w:sz w:val="28"/>
        </w:rPr>
        <w:t xml:space="preserve">           iстерi агенттiгi </w:t>
      </w:r>
      <w:r>
        <w:br/>
      </w:r>
      <w:r>
        <w:rPr>
          <w:rFonts w:ascii="Times New Roman"/>
          <w:b w:val="false"/>
          <w:i w:val="false"/>
          <w:color w:val="000000"/>
          <w:sz w:val="28"/>
        </w:rPr>
        <w:t xml:space="preserve">
      004  Мемлекеттік қызметшілерді даярлау, қайта даярлау  494977 </w:t>
      </w:r>
      <w:r>
        <w:br/>
      </w:r>
      <w:r>
        <w:rPr>
          <w:rFonts w:ascii="Times New Roman"/>
          <w:b w:val="false"/>
          <w:i w:val="false"/>
          <w:color w:val="000000"/>
          <w:sz w:val="28"/>
        </w:rPr>
        <w:t xml:space="preserve">
           және бiлiктiлiгiн арттыру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 Экономикалық қылмысқа      283193 </w:t>
      </w:r>
      <w:r>
        <w:br/>
      </w:r>
      <w:r>
        <w:rPr>
          <w:rFonts w:ascii="Times New Roman"/>
          <w:b w:val="false"/>
          <w:i w:val="false"/>
          <w:color w:val="000000"/>
          <w:sz w:val="28"/>
        </w:rPr>
        <w:t>
</w:t>
      </w:r>
      <w:r>
        <w:rPr>
          <w:rFonts w:ascii="Times New Roman"/>
          <w:b w:val="false"/>
          <w:i/>
          <w:color w:val="000000"/>
          <w:sz w:val="28"/>
        </w:rPr>
        <w:t xml:space="preserve">           және сыбайлас жемқорлыққа қарсы күрес агенттігі </w:t>
      </w:r>
      <w:r>
        <w:br/>
      </w:r>
      <w:r>
        <w:rPr>
          <w:rFonts w:ascii="Times New Roman"/>
          <w:b w:val="false"/>
          <w:i w:val="false"/>
          <w:color w:val="000000"/>
          <w:sz w:val="28"/>
        </w:rPr>
        <w:t>
</w:t>
      </w:r>
      <w:r>
        <w:rPr>
          <w:rFonts w:ascii="Times New Roman"/>
          <w:b w:val="false"/>
          <w:i/>
          <w:color w:val="000000"/>
          <w:sz w:val="28"/>
        </w:rPr>
        <w:t xml:space="preserve">           (қаржы полициясы) </w:t>
      </w:r>
      <w:r>
        <w:br/>
      </w:r>
      <w:r>
        <w:rPr>
          <w:rFonts w:ascii="Times New Roman"/>
          <w:b w:val="false"/>
          <w:i w:val="false"/>
          <w:color w:val="000000"/>
          <w:sz w:val="28"/>
        </w:rPr>
        <w:t xml:space="preserve">
      004  Жоғары кәсіптік білімді мамандар даярлау          283193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2060 </w:t>
      </w:r>
      <w:r>
        <w:br/>
      </w:r>
      <w:r>
        <w:rPr>
          <w:rFonts w:ascii="Times New Roman"/>
          <w:b w:val="false"/>
          <w:i w:val="false"/>
          <w:color w:val="000000"/>
          <w:sz w:val="28"/>
        </w:rPr>
        <w:t xml:space="preserve">
      004  Жоғары кәсіптік білімді мамандар даярлау            2060 </w:t>
      </w:r>
      <w:r>
        <w:br/>
      </w:r>
      <w:r>
        <w:rPr>
          <w:rFonts w:ascii="Times New Roman"/>
          <w:b w:val="false"/>
          <w:i w:val="false"/>
          <w:color w:val="000000"/>
          <w:sz w:val="28"/>
        </w:rPr>
        <w:t>
</w:t>
      </w:r>
      <w:r>
        <w:rPr>
          <w:rFonts w:ascii="Times New Roman"/>
          <w:b w:val="false"/>
          <w:i/>
          <w:color w:val="000000"/>
          <w:sz w:val="28"/>
        </w:rPr>
        <w:t xml:space="preserve">    694 </w:t>
      </w:r>
      <w:r>
        <w:rPr>
          <w:rFonts w:ascii="Times New Roman"/>
          <w:b w:val="false"/>
          <w:i/>
          <w:color w:val="000000"/>
          <w:sz w:val="28"/>
        </w:rPr>
        <w:t xml:space="preserve">      Қазақстан Республикасы Президентінің Іс             7935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011  Дәрігерлерді шетелдерде қайта даярлау және          7935 </w:t>
      </w:r>
      <w:r>
        <w:br/>
      </w:r>
      <w:r>
        <w:rPr>
          <w:rFonts w:ascii="Times New Roman"/>
          <w:b w:val="false"/>
          <w:i w:val="false"/>
          <w:color w:val="000000"/>
          <w:sz w:val="28"/>
        </w:rPr>
        <w:t xml:space="preserve">
           мамандандыру </w:t>
      </w:r>
      <w:r>
        <w:br/>
      </w:r>
      <w:r>
        <w:rPr>
          <w:rFonts w:ascii="Times New Roman"/>
          <w:b w:val="false"/>
          <w:i w:val="false"/>
          <w:color w:val="000000"/>
          <w:sz w:val="28"/>
        </w:rPr>
        <w:t>
</w:t>
      </w:r>
      <w:r>
        <w:rPr>
          <w:rFonts w:ascii="Times New Roman"/>
          <w:b w:val="false"/>
          <w:i/>
          <w:color w:val="000000"/>
          <w:sz w:val="28"/>
        </w:rPr>
        <w:t xml:space="preserve">05        Денсаулық сақтау   </w:t>
      </w:r>
      <w:r>
        <w:rPr>
          <w:rFonts w:ascii="Times New Roman"/>
          <w:b w:val="false"/>
          <w:i/>
          <w:color w:val="000000"/>
          <w:sz w:val="28"/>
        </w:rPr>
        <w:t xml:space="preserve">                            81428450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Ішкi iстер                 915688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014  Әскери қызметшiлердi, құқық қорғау органдарының   915688 </w:t>
      </w:r>
      <w:r>
        <w:br/>
      </w:r>
      <w:r>
        <w:rPr>
          <w:rFonts w:ascii="Times New Roman"/>
          <w:b w:val="false"/>
          <w:i w:val="false"/>
          <w:color w:val="000000"/>
          <w:sz w:val="28"/>
        </w:rPr>
        <w:t xml:space="preserve">
           қызметкерлерiн және олардың отбасы мүшелерiн </w:t>
      </w:r>
      <w:r>
        <w:br/>
      </w:r>
      <w:r>
        <w:rPr>
          <w:rFonts w:ascii="Times New Roman"/>
          <w:b w:val="false"/>
          <w:i w:val="false"/>
          <w:color w:val="000000"/>
          <w:sz w:val="28"/>
        </w:rPr>
        <w:t xml:space="preserve">
           емдеу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1375692 </w:t>
      </w:r>
      <w:r>
        <w:br/>
      </w:r>
      <w:r>
        <w:rPr>
          <w:rFonts w:ascii="Times New Roman"/>
          <w:b w:val="false"/>
          <w:i w:val="false"/>
          <w:color w:val="000000"/>
          <w:sz w:val="28"/>
        </w:rPr>
        <w:t xml:space="preserve">
      012  Әскери қызметшiлердi және олардың отбасы         1375692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209751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019  Балаларды оңалту                                  209751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76974661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Денсаулық сақтау саласындағы уәкілетті           1449395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005  Облыстық бюджеттерге, Астана қаласының          11145997 </w:t>
      </w:r>
      <w:r>
        <w:br/>
      </w:r>
      <w:r>
        <w:rPr>
          <w:rFonts w:ascii="Times New Roman"/>
          <w:b w:val="false"/>
          <w:i w:val="false"/>
          <w:color w:val="000000"/>
          <w:sz w:val="28"/>
        </w:rPr>
        <w:t xml:space="preserve">
           бюджетіне денсаулық сақтау объектілерін салуға </w:t>
      </w:r>
      <w:r>
        <w:br/>
      </w:r>
      <w:r>
        <w:rPr>
          <w:rFonts w:ascii="Times New Roman"/>
          <w:b w:val="false"/>
          <w:i w:val="false"/>
          <w:color w:val="000000"/>
          <w:sz w:val="28"/>
        </w:rPr>
        <w:t xml:space="preserve">
           және қайта жаңартуға берілетін нысаналы </w:t>
      </w:r>
      <w:r>
        <w:br/>
      </w:r>
      <w:r>
        <w:rPr>
          <w:rFonts w:ascii="Times New Roman"/>
          <w:b w:val="false"/>
          <w:i w:val="false"/>
          <w:color w:val="000000"/>
          <w:sz w:val="28"/>
        </w:rPr>
        <w:t xml:space="preserve">
           даму трансферттері </w:t>
      </w:r>
      <w:r>
        <w:br/>
      </w:r>
      <w:r>
        <w:rPr>
          <w:rFonts w:ascii="Times New Roman"/>
          <w:b w:val="false"/>
          <w:i w:val="false"/>
          <w:color w:val="000000"/>
          <w:sz w:val="28"/>
        </w:rPr>
        <w:t xml:space="preserve">
      006  Республикалық деңгейде халықтың                  1855046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007  Республикалық денсаулық сақтау ұйымдары үшін      330825 </w:t>
      </w:r>
      <w:r>
        <w:br/>
      </w:r>
      <w:r>
        <w:rPr>
          <w:rFonts w:ascii="Times New Roman"/>
          <w:b w:val="false"/>
          <w:i w:val="false"/>
          <w:color w:val="000000"/>
          <w:sz w:val="28"/>
        </w:rPr>
        <w:t xml:space="preserve">
           қанды, оның компоненттерін және препараттарын </w:t>
      </w:r>
      <w:r>
        <w:br/>
      </w:r>
      <w:r>
        <w:rPr>
          <w:rFonts w:ascii="Times New Roman"/>
          <w:b w:val="false"/>
          <w:i w:val="false"/>
          <w:color w:val="000000"/>
          <w:sz w:val="28"/>
        </w:rPr>
        <w:t xml:space="preserve">
           өндіру </w:t>
      </w:r>
      <w:r>
        <w:br/>
      </w:r>
      <w:r>
        <w:rPr>
          <w:rFonts w:ascii="Times New Roman"/>
          <w:b w:val="false"/>
          <w:i w:val="false"/>
          <w:color w:val="000000"/>
          <w:sz w:val="28"/>
        </w:rPr>
        <w:t xml:space="preserve">
      008  Арнайы медицина резервін сақтау                    17242 </w:t>
      </w:r>
      <w:r>
        <w:br/>
      </w:r>
      <w:r>
        <w:rPr>
          <w:rFonts w:ascii="Times New Roman"/>
          <w:b w:val="false"/>
          <w:i w:val="false"/>
          <w:color w:val="000000"/>
          <w:sz w:val="28"/>
        </w:rPr>
        <w:t xml:space="preserve">
      009  Денсаулық сақтау саласындағы қолданбалы          1975267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010  Жоғары мамандандырылған медициналық көмек        6528933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011  Туберкулезбен ауыратындарға мамандандырылған      853333 </w:t>
      </w:r>
      <w:r>
        <w:br/>
      </w:r>
      <w:r>
        <w:rPr>
          <w:rFonts w:ascii="Times New Roman"/>
          <w:b w:val="false"/>
          <w:i w:val="false"/>
          <w:color w:val="000000"/>
          <w:sz w:val="28"/>
        </w:rPr>
        <w:t xml:space="preserve">
           және санаторий-сауықтыру медициналық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012  Ана мен баланы қорғау                            2682922 </w:t>
      </w:r>
      <w:r>
        <w:br/>
      </w:r>
      <w:r>
        <w:rPr>
          <w:rFonts w:ascii="Times New Roman"/>
          <w:b w:val="false"/>
          <w:i w:val="false"/>
          <w:color w:val="000000"/>
          <w:sz w:val="28"/>
        </w:rPr>
        <w:t xml:space="preserve">
      016  Денсаулық сақтау объектілерін салу және         14914693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017  Сот-медицина сараптамасы                         1343094 </w:t>
      </w:r>
      <w:r>
        <w:br/>
      </w:r>
      <w:r>
        <w:rPr>
          <w:rFonts w:ascii="Times New Roman"/>
          <w:b w:val="false"/>
          <w:i w:val="false"/>
          <w:color w:val="000000"/>
          <w:sz w:val="28"/>
        </w:rPr>
        <w:t xml:space="preserve">
      018  Денсаулық сақтау саласында тарихи мұра              8774 </w:t>
      </w:r>
      <w:r>
        <w:br/>
      </w:r>
      <w:r>
        <w:rPr>
          <w:rFonts w:ascii="Times New Roman"/>
          <w:b w:val="false"/>
          <w:i w:val="false"/>
          <w:color w:val="000000"/>
          <w:sz w:val="28"/>
        </w:rPr>
        <w:t xml:space="preserve">
           құндылықтарын сақтау </w:t>
      </w:r>
      <w:r>
        <w:br/>
      </w:r>
      <w:r>
        <w:rPr>
          <w:rFonts w:ascii="Times New Roman"/>
          <w:b w:val="false"/>
          <w:i w:val="false"/>
          <w:color w:val="000000"/>
          <w:sz w:val="28"/>
        </w:rPr>
        <w:t xml:space="preserve">
      019  Денсаулық сақтаудың ақпараттық жүйелерін құру     883415 </w:t>
      </w:r>
      <w:r>
        <w:br/>
      </w:r>
      <w:r>
        <w:rPr>
          <w:rFonts w:ascii="Times New Roman"/>
          <w:b w:val="false"/>
          <w:i w:val="false"/>
          <w:color w:val="000000"/>
          <w:sz w:val="28"/>
        </w:rPr>
        <w:t xml:space="preserve">
      022  Облыстық бюджеттерге, Астана және Алматы         1076249 </w:t>
      </w:r>
      <w:r>
        <w:br/>
      </w:r>
      <w:r>
        <w:rPr>
          <w:rFonts w:ascii="Times New Roman"/>
          <w:b w:val="false"/>
          <w:i w:val="false"/>
          <w:color w:val="000000"/>
          <w:sz w:val="28"/>
        </w:rPr>
        <w:t xml:space="preserve">
           қалаларының бюджеттеріне созылмалы ауруларды </w:t>
      </w:r>
      <w:r>
        <w:br/>
      </w:r>
      <w:r>
        <w:rPr>
          <w:rFonts w:ascii="Times New Roman"/>
          <w:b w:val="false"/>
          <w:i w:val="false"/>
          <w:color w:val="000000"/>
          <w:sz w:val="28"/>
        </w:rPr>
        <w:t xml:space="preserve">
           амбулаториялық емдеу кезінде диспансерлік </w:t>
      </w:r>
      <w:r>
        <w:br/>
      </w:r>
      <w:r>
        <w:rPr>
          <w:rFonts w:ascii="Times New Roman"/>
          <w:b w:val="false"/>
          <w:i w:val="false"/>
          <w:color w:val="000000"/>
          <w:sz w:val="28"/>
        </w:rPr>
        <w:t xml:space="preserve">
           есепте тұрған балалар мен жасөспірімдерді </w:t>
      </w:r>
      <w:r>
        <w:br/>
      </w:r>
      <w:r>
        <w:rPr>
          <w:rFonts w:ascii="Times New Roman"/>
          <w:b w:val="false"/>
          <w:i w:val="false"/>
          <w:color w:val="000000"/>
          <w:sz w:val="28"/>
        </w:rPr>
        <w:t xml:space="preserve">
           дәрілік заттармен қамтамасыз етуге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023  Ауылдық (селолық) жерлердегі денсаулық сақтауда   439936 </w:t>
      </w:r>
      <w:r>
        <w:br/>
      </w:r>
      <w:r>
        <w:rPr>
          <w:rFonts w:ascii="Times New Roman"/>
          <w:b w:val="false"/>
          <w:i w:val="false"/>
          <w:color w:val="000000"/>
          <w:sz w:val="28"/>
        </w:rPr>
        <w:t xml:space="preserve">
           ұтқыр және телемедицинаны дамыту </w:t>
      </w:r>
      <w:r>
        <w:br/>
      </w:r>
      <w:r>
        <w:rPr>
          <w:rFonts w:ascii="Times New Roman"/>
          <w:b w:val="false"/>
          <w:i w:val="false"/>
          <w:color w:val="000000"/>
          <w:sz w:val="28"/>
        </w:rPr>
        <w:t xml:space="preserve">
      024  Облыстық бюджеттерге, Астана және Алматы         1849975 </w:t>
      </w:r>
      <w:r>
        <w:br/>
      </w:r>
      <w:r>
        <w:rPr>
          <w:rFonts w:ascii="Times New Roman"/>
          <w:b w:val="false"/>
          <w:i w:val="false"/>
          <w:color w:val="000000"/>
          <w:sz w:val="28"/>
        </w:rPr>
        <w:t xml:space="preserve">
           қалаларының бюджеттеріне азаматтардың жекелеген </w:t>
      </w:r>
      <w:r>
        <w:br/>
      </w:r>
      <w:r>
        <w:rPr>
          <w:rFonts w:ascii="Times New Roman"/>
          <w:b w:val="false"/>
          <w:i w:val="false"/>
          <w:color w:val="000000"/>
          <w:sz w:val="28"/>
        </w:rPr>
        <w:t xml:space="preserve">
           санаттарын амбулаториялық емдеу деңгейінде </w:t>
      </w:r>
      <w:r>
        <w:br/>
      </w:r>
      <w:r>
        <w:rPr>
          <w:rFonts w:ascii="Times New Roman"/>
          <w:b w:val="false"/>
          <w:i w:val="false"/>
          <w:color w:val="000000"/>
          <w:sz w:val="28"/>
        </w:rPr>
        <w:t xml:space="preserve">
           жеңілдікті жағдайларда дәрілік заттармен </w:t>
      </w:r>
      <w:r>
        <w:br/>
      </w:r>
      <w:r>
        <w:rPr>
          <w:rFonts w:ascii="Times New Roman"/>
          <w:b w:val="false"/>
          <w:i w:val="false"/>
          <w:color w:val="000000"/>
          <w:sz w:val="28"/>
        </w:rPr>
        <w:t xml:space="preserve">
           қамтамасыз етуге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027  Облыстық бюджеттерге, Астана және Алматы          283776 </w:t>
      </w:r>
      <w:r>
        <w:br/>
      </w:r>
      <w:r>
        <w:rPr>
          <w:rFonts w:ascii="Times New Roman"/>
          <w:b w:val="false"/>
          <w:i w:val="false"/>
          <w:color w:val="000000"/>
          <w:sz w:val="28"/>
        </w:rPr>
        <w:t xml:space="preserve">
           қалаларының бюджеттеріне жаңадан пайдалануға </w:t>
      </w:r>
      <w:r>
        <w:br/>
      </w:r>
      <w:r>
        <w:rPr>
          <w:rFonts w:ascii="Times New Roman"/>
          <w:b w:val="false"/>
          <w:i w:val="false"/>
          <w:color w:val="000000"/>
          <w:sz w:val="28"/>
        </w:rPr>
        <w:t xml:space="preserve">
           берілетін денсаулық сақтау объектілерін ұстауға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028  Облыстық бюджеттерге, Астана және Алматы         5135931 </w:t>
      </w:r>
      <w:r>
        <w:br/>
      </w:r>
      <w:r>
        <w:rPr>
          <w:rFonts w:ascii="Times New Roman"/>
          <w:b w:val="false"/>
          <w:i w:val="false"/>
          <w:color w:val="000000"/>
          <w:sz w:val="28"/>
        </w:rPr>
        <w:t xml:space="preserve">
           қалаларының бюджеттеріне дәрілік заттарды, </w:t>
      </w:r>
      <w:r>
        <w:br/>
      </w:r>
      <w:r>
        <w:rPr>
          <w:rFonts w:ascii="Times New Roman"/>
          <w:b w:val="false"/>
          <w:i w:val="false"/>
          <w:color w:val="000000"/>
          <w:sz w:val="28"/>
        </w:rPr>
        <w:t xml:space="preserve">
           вакциналарды және басқа иммундық-биологиялық </w:t>
      </w:r>
      <w:r>
        <w:br/>
      </w:r>
      <w:r>
        <w:rPr>
          <w:rFonts w:ascii="Times New Roman"/>
          <w:b w:val="false"/>
          <w:i w:val="false"/>
          <w:color w:val="000000"/>
          <w:sz w:val="28"/>
        </w:rPr>
        <w:t xml:space="preserve">
           препараттарды сатып алуға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029  Облыстық бюджеттерге, Астана және Алматы         1703500 </w:t>
      </w:r>
      <w:r>
        <w:br/>
      </w:r>
      <w:r>
        <w:rPr>
          <w:rFonts w:ascii="Times New Roman"/>
          <w:b w:val="false"/>
          <w:i w:val="false"/>
          <w:color w:val="000000"/>
          <w:sz w:val="28"/>
        </w:rPr>
        <w:t xml:space="preserve">
           қалаларының бюджеттеріне облыстық санитарлық- </w:t>
      </w:r>
      <w:r>
        <w:br/>
      </w:r>
      <w:r>
        <w:rPr>
          <w:rFonts w:ascii="Times New Roman"/>
          <w:b w:val="false"/>
          <w:i w:val="false"/>
          <w:color w:val="000000"/>
          <w:sz w:val="28"/>
        </w:rPr>
        <w:t xml:space="preserve">
           эпидемиологиялық орталықтардың материалдық- </w:t>
      </w:r>
      <w:r>
        <w:br/>
      </w:r>
      <w:r>
        <w:rPr>
          <w:rFonts w:ascii="Times New Roman"/>
          <w:b w:val="false"/>
          <w:i w:val="false"/>
          <w:color w:val="000000"/>
          <w:sz w:val="28"/>
        </w:rPr>
        <w:t xml:space="preserve">
           техникалық базасын нығайтуға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030  Облыстық бюджеттерге, Астана және Алматы         2279971 </w:t>
      </w:r>
      <w:r>
        <w:br/>
      </w:r>
      <w:r>
        <w:rPr>
          <w:rFonts w:ascii="Times New Roman"/>
          <w:b w:val="false"/>
          <w:i w:val="false"/>
          <w:color w:val="000000"/>
          <w:sz w:val="28"/>
        </w:rPr>
        <w:t xml:space="preserve">
           қалаларының бюджеттеріне бастапқы медициналық </w:t>
      </w:r>
      <w:r>
        <w:br/>
      </w:r>
      <w:r>
        <w:rPr>
          <w:rFonts w:ascii="Times New Roman"/>
          <w:b w:val="false"/>
          <w:i w:val="false"/>
          <w:color w:val="000000"/>
          <w:sz w:val="28"/>
        </w:rPr>
        <w:t xml:space="preserve">
           санитарлық көмектің медициналық көмектің </w:t>
      </w:r>
      <w:r>
        <w:br/>
      </w:r>
      <w:r>
        <w:rPr>
          <w:rFonts w:ascii="Times New Roman"/>
          <w:b w:val="false"/>
          <w:i w:val="false"/>
          <w:color w:val="000000"/>
          <w:sz w:val="28"/>
        </w:rPr>
        <w:t xml:space="preserve">
           медициналық ұйымдарын штаттық нормативтерге </w:t>
      </w:r>
      <w:r>
        <w:br/>
      </w:r>
      <w:r>
        <w:rPr>
          <w:rFonts w:ascii="Times New Roman"/>
          <w:b w:val="false"/>
          <w:i w:val="false"/>
          <w:color w:val="000000"/>
          <w:sz w:val="28"/>
        </w:rPr>
        <w:t xml:space="preserve">
           сәйкес медициналық кадрлармен қамтамасыз ету </w:t>
      </w:r>
      <w:r>
        <w:br/>
      </w:r>
      <w:r>
        <w:rPr>
          <w:rFonts w:ascii="Times New Roman"/>
          <w:b w:val="false"/>
          <w:i w:val="false"/>
          <w:color w:val="000000"/>
          <w:sz w:val="28"/>
        </w:rPr>
        <w:t xml:space="preserve">
           және жалпы практикадағы дәрігерлердің </w:t>
      </w:r>
      <w:r>
        <w:br/>
      </w:r>
      <w:r>
        <w:rPr>
          <w:rFonts w:ascii="Times New Roman"/>
          <w:b w:val="false"/>
          <w:i w:val="false"/>
          <w:color w:val="000000"/>
          <w:sz w:val="28"/>
        </w:rPr>
        <w:t xml:space="preserve">
           жүйесін дамытуға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031  Облыстық бюджеттерге, Астана және Алматы          107919 </w:t>
      </w:r>
      <w:r>
        <w:br/>
      </w:r>
      <w:r>
        <w:rPr>
          <w:rFonts w:ascii="Times New Roman"/>
          <w:b w:val="false"/>
          <w:i w:val="false"/>
          <w:color w:val="000000"/>
          <w:sz w:val="28"/>
        </w:rPr>
        <w:t xml:space="preserve">
           қалаларының бюджеттеріне құрылатын ақпараттық- </w:t>
      </w:r>
      <w:r>
        <w:br/>
      </w:r>
      <w:r>
        <w:rPr>
          <w:rFonts w:ascii="Times New Roman"/>
          <w:b w:val="false"/>
          <w:i w:val="false"/>
          <w:color w:val="000000"/>
          <w:sz w:val="28"/>
        </w:rPr>
        <w:t xml:space="preserve">
           талдамалық орталықтардың қызметін қамтамасыз </w:t>
      </w:r>
      <w:r>
        <w:br/>
      </w:r>
      <w:r>
        <w:rPr>
          <w:rFonts w:ascii="Times New Roman"/>
          <w:b w:val="false"/>
          <w:i w:val="false"/>
          <w:color w:val="000000"/>
          <w:sz w:val="28"/>
        </w:rPr>
        <w:t xml:space="preserve">
           етуге берілетін ағымдағы нысаналы трансферттер </w:t>
      </w:r>
      <w:r>
        <w:br/>
      </w:r>
      <w:r>
        <w:rPr>
          <w:rFonts w:ascii="Times New Roman"/>
          <w:b w:val="false"/>
          <w:i w:val="false"/>
          <w:color w:val="000000"/>
          <w:sz w:val="28"/>
        </w:rPr>
        <w:t xml:space="preserve">
      032  Алматы облысының облыстық бюджетіне және         1050000 </w:t>
      </w:r>
      <w:r>
        <w:br/>
      </w:r>
      <w:r>
        <w:rPr>
          <w:rFonts w:ascii="Times New Roman"/>
          <w:b w:val="false"/>
          <w:i w:val="false"/>
          <w:color w:val="000000"/>
          <w:sz w:val="28"/>
        </w:rPr>
        <w:t xml:space="preserve">
           Алматы қаласының бюджетіне денсаулық сақтау </w:t>
      </w:r>
      <w:r>
        <w:br/>
      </w:r>
      <w:r>
        <w:rPr>
          <w:rFonts w:ascii="Times New Roman"/>
          <w:b w:val="false"/>
          <w:i w:val="false"/>
          <w:color w:val="000000"/>
          <w:sz w:val="28"/>
        </w:rPr>
        <w:t xml:space="preserve">
           объектілерінің сейсмотұрақтылығын күшейту </w:t>
      </w:r>
      <w:r>
        <w:br/>
      </w:r>
      <w:r>
        <w:rPr>
          <w:rFonts w:ascii="Times New Roman"/>
          <w:b w:val="false"/>
          <w:i w:val="false"/>
          <w:color w:val="000000"/>
          <w:sz w:val="28"/>
        </w:rPr>
        <w:t xml:space="preserve">
           үшін берілетін нысаналы даму трансферттері </w:t>
      </w:r>
      <w:r>
        <w:br/>
      </w:r>
      <w:r>
        <w:rPr>
          <w:rFonts w:ascii="Times New Roman"/>
          <w:b w:val="false"/>
          <w:i w:val="false"/>
          <w:color w:val="000000"/>
          <w:sz w:val="28"/>
        </w:rPr>
        <w:t xml:space="preserve">
      033  Облыстық бюджеттерге, Астана және Алматы           10890 </w:t>
      </w:r>
      <w:r>
        <w:br/>
      </w:r>
      <w:r>
        <w:rPr>
          <w:rFonts w:ascii="Times New Roman"/>
          <w:b w:val="false"/>
          <w:i w:val="false"/>
          <w:color w:val="000000"/>
          <w:sz w:val="28"/>
        </w:rPr>
        <w:t xml:space="preserve">
           қалаларының бюджеттеріне эпидемиологиялық </w:t>
      </w:r>
      <w:r>
        <w:br/>
      </w:r>
      <w:r>
        <w:rPr>
          <w:rFonts w:ascii="Times New Roman"/>
          <w:b w:val="false"/>
          <w:i w:val="false"/>
          <w:color w:val="000000"/>
          <w:sz w:val="28"/>
        </w:rPr>
        <w:t xml:space="preserve">
           қадағалау жүргізу үшін тест-жүйелерді сатып </w:t>
      </w:r>
      <w:r>
        <w:br/>
      </w:r>
      <w:r>
        <w:rPr>
          <w:rFonts w:ascii="Times New Roman"/>
          <w:b w:val="false"/>
          <w:i w:val="false"/>
          <w:color w:val="000000"/>
          <w:sz w:val="28"/>
        </w:rPr>
        <w:t xml:space="preserve">
           алуға берілетін ағымдағы нысаналы трансферттер </w:t>
      </w:r>
      <w:r>
        <w:br/>
      </w:r>
      <w:r>
        <w:rPr>
          <w:rFonts w:ascii="Times New Roman"/>
          <w:b w:val="false"/>
          <w:i w:val="false"/>
          <w:color w:val="000000"/>
          <w:sz w:val="28"/>
        </w:rPr>
        <w:t xml:space="preserve">
      034  Аймақаралық сынақ зертханаларын қазіргі заманғы  1235500 </w:t>
      </w:r>
      <w:r>
        <w:br/>
      </w:r>
      <w:r>
        <w:rPr>
          <w:rFonts w:ascii="Times New Roman"/>
          <w:b w:val="false"/>
          <w:i w:val="false"/>
          <w:color w:val="000000"/>
          <w:sz w:val="28"/>
        </w:rPr>
        <w:t xml:space="preserve">
           зертханалық қондырғылармен жабдықтау </w:t>
      </w:r>
      <w:r>
        <w:br/>
      </w:r>
      <w:r>
        <w:rPr>
          <w:rFonts w:ascii="Times New Roman"/>
          <w:b w:val="false"/>
          <w:i w:val="false"/>
          <w:color w:val="000000"/>
          <w:sz w:val="28"/>
        </w:rPr>
        <w:t xml:space="preserve">
      035  Облыстық бюджеттерге, Астана және Алматы          517576 </w:t>
      </w:r>
      <w:r>
        <w:br/>
      </w:r>
      <w:r>
        <w:rPr>
          <w:rFonts w:ascii="Times New Roman"/>
          <w:b w:val="false"/>
          <w:i w:val="false"/>
          <w:color w:val="000000"/>
          <w:sz w:val="28"/>
        </w:rPr>
        <w:t xml:space="preserve">
           қалаларының бюджеттеріне 5 жасқа дейінгі </w:t>
      </w:r>
      <w:r>
        <w:br/>
      </w:r>
      <w:r>
        <w:rPr>
          <w:rFonts w:ascii="Times New Roman"/>
          <w:b w:val="false"/>
          <w:i w:val="false"/>
          <w:color w:val="000000"/>
          <w:sz w:val="28"/>
        </w:rPr>
        <w:t xml:space="preserve">
           балаларды дәрі-дәрмекпен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036  Облыстық бюджеттерге, Астана және Алматы          925517 </w:t>
      </w:r>
      <w:r>
        <w:br/>
      </w:r>
      <w:r>
        <w:rPr>
          <w:rFonts w:ascii="Times New Roman"/>
          <w:b w:val="false"/>
          <w:i w:val="false"/>
          <w:color w:val="000000"/>
          <w:sz w:val="28"/>
        </w:rPr>
        <w:t xml:space="preserve">
           қалаларының бюджеттеріне жүкті әйелдерді </w:t>
      </w:r>
      <w:r>
        <w:br/>
      </w:r>
      <w:r>
        <w:rPr>
          <w:rFonts w:ascii="Times New Roman"/>
          <w:b w:val="false"/>
          <w:i w:val="false"/>
          <w:color w:val="000000"/>
          <w:sz w:val="28"/>
        </w:rPr>
        <w:t xml:space="preserve">
           құрамында темір және йод бар препараттармен </w:t>
      </w:r>
      <w:r>
        <w:br/>
      </w:r>
      <w:r>
        <w:rPr>
          <w:rFonts w:ascii="Times New Roman"/>
          <w:b w:val="false"/>
          <w:i w:val="false"/>
          <w:color w:val="000000"/>
          <w:sz w:val="28"/>
        </w:rPr>
        <w:t xml:space="preserve">
           қамтамасыз етуге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037  Облыстық бюджеттерге, Астана және Алматы         4464056 </w:t>
      </w:r>
      <w:r>
        <w:br/>
      </w:r>
      <w:r>
        <w:rPr>
          <w:rFonts w:ascii="Times New Roman"/>
          <w:b w:val="false"/>
          <w:i w:val="false"/>
          <w:color w:val="000000"/>
          <w:sz w:val="28"/>
        </w:rPr>
        <w:t xml:space="preserve">
           қалаларының бюджеттеріне азаматтардың </w:t>
      </w:r>
      <w:r>
        <w:br/>
      </w:r>
      <w:r>
        <w:rPr>
          <w:rFonts w:ascii="Times New Roman"/>
          <w:b w:val="false"/>
          <w:i w:val="false"/>
          <w:color w:val="000000"/>
          <w:sz w:val="28"/>
        </w:rPr>
        <w:t xml:space="preserve">
           жекелеген санаттарын алдын ала медициналық </w:t>
      </w:r>
      <w:r>
        <w:br/>
      </w:r>
      <w:r>
        <w:rPr>
          <w:rFonts w:ascii="Times New Roman"/>
          <w:b w:val="false"/>
          <w:i w:val="false"/>
          <w:color w:val="000000"/>
          <w:sz w:val="28"/>
        </w:rPr>
        <w:t xml:space="preserve">
           тексеруді жүзеге асыруға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038  Облыстық бюджеттерге, Астана және Алматы        11692974 </w:t>
      </w:r>
      <w:r>
        <w:br/>
      </w:r>
      <w:r>
        <w:rPr>
          <w:rFonts w:ascii="Times New Roman"/>
          <w:b w:val="false"/>
          <w:i w:val="false"/>
          <w:color w:val="000000"/>
          <w:sz w:val="28"/>
        </w:rPr>
        <w:t xml:space="preserve">
           қалаларының бюджеттеріне денсаулық сақтаудың </w:t>
      </w:r>
      <w:r>
        <w:br/>
      </w:r>
      <w:r>
        <w:rPr>
          <w:rFonts w:ascii="Times New Roman"/>
          <w:b w:val="false"/>
          <w:i w:val="false"/>
          <w:color w:val="000000"/>
          <w:sz w:val="28"/>
        </w:rPr>
        <w:t xml:space="preserve">
           медициналық ұйымдарын жергілікті деңгейде </w:t>
      </w:r>
      <w:r>
        <w:br/>
      </w:r>
      <w:r>
        <w:rPr>
          <w:rFonts w:ascii="Times New Roman"/>
          <w:b w:val="false"/>
          <w:i w:val="false"/>
          <w:color w:val="000000"/>
          <w:sz w:val="28"/>
        </w:rPr>
        <w:t xml:space="preserve">
           материалдық-техникалық жарақтандыруға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041  Облыстық бюджеттерге, Астана және Алматы          200000 </w:t>
      </w:r>
      <w:r>
        <w:br/>
      </w:r>
      <w:r>
        <w:rPr>
          <w:rFonts w:ascii="Times New Roman"/>
          <w:b w:val="false"/>
          <w:i w:val="false"/>
          <w:color w:val="000000"/>
          <w:sz w:val="28"/>
        </w:rPr>
        <w:t xml:space="preserve">
           қалаларының бюджеттеріне жергілікті деңгейде </w:t>
      </w:r>
      <w:r>
        <w:br/>
      </w:r>
      <w:r>
        <w:rPr>
          <w:rFonts w:ascii="Times New Roman"/>
          <w:b w:val="false"/>
          <w:i w:val="false"/>
          <w:color w:val="000000"/>
          <w:sz w:val="28"/>
        </w:rPr>
        <w:t xml:space="preserve">
           қан орталығын материалдық-техникалық </w:t>
      </w:r>
      <w:r>
        <w:br/>
      </w:r>
      <w:r>
        <w:rPr>
          <w:rFonts w:ascii="Times New Roman"/>
          <w:b w:val="false"/>
          <w:i w:val="false"/>
          <w:color w:val="000000"/>
          <w:sz w:val="28"/>
        </w:rPr>
        <w:t xml:space="preserve">
           жарақтандыруға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104  Нашақорлыққа және есірткі бизнесіне қарсы күрес    11955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47539 </w:t>
      </w:r>
      <w:r>
        <w:br/>
      </w:r>
      <w:r>
        <w:rPr>
          <w:rFonts w:ascii="Times New Roman"/>
          <w:b w:val="false"/>
          <w:i w:val="false"/>
          <w:color w:val="000000"/>
          <w:sz w:val="28"/>
        </w:rPr>
        <w:t xml:space="preserve">
      003  Әскери қызметшiлердi және олардың отбасы           47539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1905119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002  Жабдықтар сатып алу және Ессентуки қаласындағы     52500 </w:t>
      </w:r>
      <w:r>
        <w:br/>
      </w:r>
      <w:r>
        <w:rPr>
          <w:rFonts w:ascii="Times New Roman"/>
          <w:b w:val="false"/>
          <w:i w:val="false"/>
          <w:color w:val="000000"/>
          <w:sz w:val="28"/>
        </w:rPr>
        <w:t xml:space="preserve">
           "Қазақстан" санаторийін ағымдағы жөндеу </w:t>
      </w:r>
      <w:r>
        <w:br/>
      </w:r>
      <w:r>
        <w:rPr>
          <w:rFonts w:ascii="Times New Roman"/>
          <w:b w:val="false"/>
          <w:i w:val="false"/>
          <w:color w:val="000000"/>
          <w:sz w:val="28"/>
        </w:rPr>
        <w:t xml:space="preserve">
      003  Республикалық деңгейде халықтың санитарлық-        37779 </w:t>
      </w:r>
      <w:r>
        <w:br/>
      </w:r>
      <w:r>
        <w:rPr>
          <w:rFonts w:ascii="Times New Roman"/>
          <w:b w:val="false"/>
          <w:i w:val="false"/>
          <w:color w:val="000000"/>
          <w:sz w:val="28"/>
        </w:rPr>
        <w:t xml:space="preserve">
           эпидемиологиялық салауаттылығы </w:t>
      </w:r>
      <w:r>
        <w:br/>
      </w:r>
      <w:r>
        <w:rPr>
          <w:rFonts w:ascii="Times New Roman"/>
          <w:b w:val="false"/>
          <w:i w:val="false"/>
          <w:color w:val="000000"/>
          <w:sz w:val="28"/>
        </w:rPr>
        <w:t xml:space="preserve">
      004  Азаматтардың жекелеген санаттарына медициналық   1780472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005  Медициналық ұйымдарды техникалық және              34368 </w:t>
      </w:r>
      <w:r>
        <w:br/>
      </w:r>
      <w:r>
        <w:rPr>
          <w:rFonts w:ascii="Times New Roman"/>
          <w:b w:val="false"/>
          <w:i w:val="false"/>
          <w:color w:val="000000"/>
          <w:sz w:val="28"/>
        </w:rPr>
        <w:t xml:space="preserve">
           ақпараттық қамтамасыз ету </w:t>
      </w:r>
      <w:r>
        <w:br/>
      </w:r>
      <w:r>
        <w:rPr>
          <w:rFonts w:ascii="Times New Roman"/>
          <w:b w:val="false"/>
          <w:i w:val="false"/>
          <w:color w:val="000000"/>
          <w:sz w:val="28"/>
        </w:rPr>
        <w:t>
</w:t>
      </w:r>
      <w:r>
        <w:rPr>
          <w:rFonts w:ascii="Times New Roman"/>
          <w:b w:val="false"/>
          <w:i/>
          <w:color w:val="000000"/>
          <w:sz w:val="28"/>
        </w:rPr>
        <w:t xml:space="preserve">06        Әлеуметтiк көмек және әлеуметтік         </w:t>
      </w:r>
      <w:r>
        <w:rPr>
          <w:rFonts w:ascii="Times New Roman"/>
          <w:b w:val="false"/>
          <w:i/>
          <w:color w:val="000000"/>
          <w:sz w:val="28"/>
        </w:rPr>
        <w:t xml:space="preserve">   393019880 </w:t>
      </w:r>
      <w:r>
        <w:br/>
      </w:r>
      <w:r>
        <w:rPr>
          <w:rFonts w:ascii="Times New Roman"/>
          <w:b w:val="false"/>
          <w:i w:val="false"/>
          <w:color w:val="000000"/>
          <w:sz w:val="28"/>
        </w:rPr>
        <w:t>
</w:t>
      </w:r>
      <w:r>
        <w:rPr>
          <w:rFonts w:ascii="Times New Roman"/>
          <w:b w:val="false"/>
          <w:i/>
          <w:color w:val="000000"/>
          <w:sz w:val="28"/>
        </w:rPr>
        <w:t xml:space="preserve">            қамсыздандыру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392828368 </w:t>
      </w:r>
      <w:r>
        <w:br/>
      </w:r>
      <w:r>
        <w:rPr>
          <w:rFonts w:ascii="Times New Roman"/>
          <w:b w:val="false"/>
          <w:i w:val="false"/>
          <w:color w:val="000000"/>
          <w:sz w:val="28"/>
        </w:rPr>
        <w:t>
</w:t>
      </w:r>
      <w:r>
        <w:rPr>
          <w:rFonts w:ascii="Times New Roman"/>
          <w:b w:val="false"/>
          <w:i/>
          <w:color w:val="000000"/>
          <w:sz w:val="28"/>
        </w:rPr>
        <w:t xml:space="preserve">           әлеуметтiк қорғау министрлiгi </w:t>
      </w:r>
      <w:r>
        <w:br/>
      </w:r>
      <w:r>
        <w:rPr>
          <w:rFonts w:ascii="Times New Roman"/>
          <w:b w:val="false"/>
          <w:i w:val="false"/>
          <w:color w:val="000000"/>
          <w:sz w:val="28"/>
        </w:rPr>
        <w:t xml:space="preserve">
      001  Еңбек, жұмыспен қамту, халықты әлеуметтік        1257807 </w:t>
      </w:r>
      <w:r>
        <w:br/>
      </w:r>
      <w:r>
        <w:rPr>
          <w:rFonts w:ascii="Times New Roman"/>
          <w:b w:val="false"/>
          <w:i w:val="false"/>
          <w:color w:val="000000"/>
          <w:sz w:val="28"/>
        </w:rPr>
        <w:t xml:space="preserve">
           қорғау және көші-қон саласындағы уәкілетті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Зейнетақы бағдарламасы                         255496364 </w:t>
      </w:r>
      <w:r>
        <w:br/>
      </w:r>
      <w:r>
        <w:rPr>
          <w:rFonts w:ascii="Times New Roman"/>
          <w:b w:val="false"/>
          <w:i w:val="false"/>
          <w:color w:val="000000"/>
          <w:sz w:val="28"/>
        </w:rPr>
        <w:t xml:space="preserve">
      003  Мемлекеттiк әлеуметтiк жәрдемақылар             59995554 </w:t>
      </w:r>
      <w:r>
        <w:br/>
      </w:r>
      <w:r>
        <w:rPr>
          <w:rFonts w:ascii="Times New Roman"/>
          <w:b w:val="false"/>
          <w:i w:val="false"/>
          <w:color w:val="000000"/>
          <w:sz w:val="28"/>
        </w:rPr>
        <w:t xml:space="preserve">
      004  Арнайы мемлекеттiк жәрдемақылар                 34558542 </w:t>
      </w:r>
      <w:r>
        <w:br/>
      </w:r>
      <w:r>
        <w:rPr>
          <w:rFonts w:ascii="Times New Roman"/>
          <w:b w:val="false"/>
          <w:i w:val="false"/>
          <w:color w:val="000000"/>
          <w:sz w:val="28"/>
        </w:rPr>
        <w:t xml:space="preserve">
      005  Жерлеуге берiлетiн жәрдемақы                     1718031 </w:t>
      </w:r>
      <w:r>
        <w:br/>
      </w:r>
      <w:r>
        <w:rPr>
          <w:rFonts w:ascii="Times New Roman"/>
          <w:b w:val="false"/>
          <w:i w:val="false"/>
          <w:color w:val="000000"/>
          <w:sz w:val="28"/>
        </w:rPr>
        <w:t xml:space="preserve">
      006  Жер астындағы және ашық тау-кен жұмыстарында,    2192331 </w:t>
      </w:r>
      <w:r>
        <w:br/>
      </w:r>
      <w:r>
        <w:rPr>
          <w:rFonts w:ascii="Times New Roman"/>
          <w:b w:val="false"/>
          <w:i w:val="false"/>
          <w:color w:val="000000"/>
          <w:sz w:val="28"/>
        </w:rPr>
        <w:t xml:space="preserve">
           еңбектiң ерекше зиянды және ерекше ауыр </w:t>
      </w:r>
      <w:r>
        <w:br/>
      </w:r>
      <w:r>
        <w:rPr>
          <w:rFonts w:ascii="Times New Roman"/>
          <w:b w:val="false"/>
          <w:i w:val="false"/>
          <w:color w:val="000000"/>
          <w:sz w:val="28"/>
        </w:rPr>
        <w:t xml:space="preserve">
           жағдайында жұмыс iстеген адамдарға </w:t>
      </w:r>
      <w:r>
        <w:br/>
      </w:r>
      <w:r>
        <w:rPr>
          <w:rFonts w:ascii="Times New Roman"/>
          <w:b w:val="false"/>
          <w:i w:val="false"/>
          <w:color w:val="000000"/>
          <w:sz w:val="28"/>
        </w:rPr>
        <w:t xml:space="preserve">
           мемлекеттiк арнайы жәрдемақылар </w:t>
      </w:r>
      <w:r>
        <w:br/>
      </w:r>
      <w:r>
        <w:rPr>
          <w:rFonts w:ascii="Times New Roman"/>
          <w:b w:val="false"/>
          <w:i w:val="false"/>
          <w:color w:val="000000"/>
          <w:sz w:val="28"/>
        </w:rPr>
        <w:t xml:space="preserve">
      007  Балалы отбасыларға берілетін мемлекеттік        10661465 </w:t>
      </w:r>
      <w:r>
        <w:br/>
      </w:r>
      <w:r>
        <w:rPr>
          <w:rFonts w:ascii="Times New Roman"/>
          <w:b w:val="false"/>
          <w:i w:val="false"/>
          <w:color w:val="000000"/>
          <w:sz w:val="28"/>
        </w:rPr>
        <w:t xml:space="preserve">
           жәрдемақылар </w:t>
      </w:r>
      <w:r>
        <w:br/>
      </w:r>
      <w:r>
        <w:rPr>
          <w:rFonts w:ascii="Times New Roman"/>
          <w:b w:val="false"/>
          <w:i w:val="false"/>
          <w:color w:val="000000"/>
          <w:sz w:val="28"/>
        </w:rPr>
        <w:t xml:space="preserve">
      008  Семей ядролық полигонында ядролық сынақтардың     973753 </w:t>
      </w:r>
      <w:r>
        <w:br/>
      </w:r>
      <w:r>
        <w:rPr>
          <w:rFonts w:ascii="Times New Roman"/>
          <w:b w:val="false"/>
          <w:i w:val="false"/>
          <w:color w:val="000000"/>
          <w:sz w:val="28"/>
        </w:rPr>
        <w:t xml:space="preserve">
           салдарынан зардап шеккендерге төленетін </w:t>
      </w:r>
      <w:r>
        <w:br/>
      </w:r>
      <w:r>
        <w:rPr>
          <w:rFonts w:ascii="Times New Roman"/>
          <w:b w:val="false"/>
          <w:i w:val="false"/>
          <w:color w:val="000000"/>
          <w:sz w:val="28"/>
        </w:rPr>
        <w:t xml:space="preserve">
           біржолғы мемлекеттік ақшалай өтемақы </w:t>
      </w:r>
      <w:r>
        <w:br/>
      </w:r>
      <w:r>
        <w:rPr>
          <w:rFonts w:ascii="Times New Roman"/>
          <w:b w:val="false"/>
          <w:i w:val="false"/>
          <w:color w:val="000000"/>
          <w:sz w:val="28"/>
        </w:rPr>
        <w:t xml:space="preserve">
      009  Облыстық бюджеттерге, Астана және Алматы         3600000 </w:t>
      </w:r>
      <w:r>
        <w:br/>
      </w:r>
      <w:r>
        <w:rPr>
          <w:rFonts w:ascii="Times New Roman"/>
          <w:b w:val="false"/>
          <w:i w:val="false"/>
          <w:color w:val="000000"/>
          <w:sz w:val="28"/>
        </w:rPr>
        <w:t xml:space="preserve">
           қалаларының бюджеттеріне аз қамтылған </w:t>
      </w:r>
      <w:r>
        <w:br/>
      </w:r>
      <w:r>
        <w:rPr>
          <w:rFonts w:ascii="Times New Roman"/>
          <w:b w:val="false"/>
          <w:i w:val="false"/>
          <w:color w:val="000000"/>
          <w:sz w:val="28"/>
        </w:rPr>
        <w:t xml:space="preserve">
           жанұялардан 18 жасқа дейінгі балаларға </w:t>
      </w:r>
      <w:r>
        <w:br/>
      </w:r>
      <w:r>
        <w:rPr>
          <w:rFonts w:ascii="Times New Roman"/>
          <w:b w:val="false"/>
          <w:i w:val="false"/>
          <w:color w:val="000000"/>
          <w:sz w:val="28"/>
        </w:rPr>
        <w:t xml:space="preserve">
           мемлекеттік жәрдемақы төлеуге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010  Ақталған азаматтарға-жаппай саяси қуғын-сүргін    684864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011  Қаза болған, қайтыс болған әскери                   1030 </w:t>
      </w:r>
      <w:r>
        <w:br/>
      </w:r>
      <w:r>
        <w:rPr>
          <w:rFonts w:ascii="Times New Roman"/>
          <w:b w:val="false"/>
          <w:i w:val="false"/>
          <w:color w:val="000000"/>
          <w:sz w:val="28"/>
        </w:rPr>
        <w:t xml:space="preserve">
           қызметшiлердiң ата-аналарына, асырап </w:t>
      </w:r>
      <w:r>
        <w:br/>
      </w:r>
      <w:r>
        <w:rPr>
          <w:rFonts w:ascii="Times New Roman"/>
          <w:b w:val="false"/>
          <w:i w:val="false"/>
          <w:color w:val="000000"/>
          <w:sz w:val="28"/>
        </w:rPr>
        <w:t xml:space="preserve">
           алушыларына, қамқоршыларына бiржолғы төлемдер </w:t>
      </w:r>
      <w:r>
        <w:br/>
      </w:r>
      <w:r>
        <w:rPr>
          <w:rFonts w:ascii="Times New Roman"/>
          <w:b w:val="false"/>
          <w:i w:val="false"/>
          <w:color w:val="000000"/>
          <w:sz w:val="28"/>
        </w:rPr>
        <w:t xml:space="preserve">
      012  Еңбекті қорғау саласындағы қолданбалы              60541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013  Зейнетақылар мен жәрдемақылар төлеуді            7183044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Жұмыспен қамту және кедейшілік базасы              51356 </w:t>
      </w:r>
      <w:r>
        <w:br/>
      </w:r>
      <w:r>
        <w:rPr>
          <w:rFonts w:ascii="Times New Roman"/>
          <w:b w:val="false"/>
          <w:i w:val="false"/>
          <w:color w:val="000000"/>
          <w:sz w:val="28"/>
        </w:rPr>
        <w:t xml:space="preserve">
           бойынша ақпараттық-талдамалық қамтамасыз ету </w:t>
      </w:r>
      <w:r>
        <w:br/>
      </w:r>
      <w:r>
        <w:rPr>
          <w:rFonts w:ascii="Times New Roman"/>
          <w:b w:val="false"/>
          <w:i w:val="false"/>
          <w:color w:val="000000"/>
          <w:sz w:val="28"/>
        </w:rPr>
        <w:t xml:space="preserve">
      015  Зейнетақы төлеу жөніндегі мемлекеттік             750000 </w:t>
      </w:r>
      <w:r>
        <w:br/>
      </w:r>
      <w:r>
        <w:rPr>
          <w:rFonts w:ascii="Times New Roman"/>
          <w:b w:val="false"/>
          <w:i w:val="false"/>
          <w:color w:val="000000"/>
          <w:sz w:val="28"/>
        </w:rPr>
        <w:t xml:space="preserve">
           орталықтың ақпараттық жүйесін дамыту </w:t>
      </w:r>
      <w:r>
        <w:br/>
      </w:r>
      <w:r>
        <w:rPr>
          <w:rFonts w:ascii="Times New Roman"/>
          <w:b w:val="false"/>
          <w:i w:val="false"/>
          <w:color w:val="000000"/>
          <w:sz w:val="28"/>
        </w:rPr>
        <w:t xml:space="preserve">
      016  Заңды тұлғаның қызметі тоқтатылған                267424 </w:t>
      </w:r>
      <w:r>
        <w:br/>
      </w:r>
      <w:r>
        <w:rPr>
          <w:rFonts w:ascii="Times New Roman"/>
          <w:b w:val="false"/>
          <w:i w:val="false"/>
          <w:color w:val="000000"/>
          <w:sz w:val="28"/>
        </w:rPr>
        <w:t xml:space="preserve">
           жағдайда, сот мемлекетке жүктеген, адам </w:t>
      </w:r>
      <w:r>
        <w:br/>
      </w:r>
      <w:r>
        <w:rPr>
          <w:rFonts w:ascii="Times New Roman"/>
          <w:b w:val="false"/>
          <w:i w:val="false"/>
          <w:color w:val="000000"/>
          <w:sz w:val="28"/>
        </w:rPr>
        <w:t xml:space="preserve">
           өмiрi мен денсаулығына келтiрiлген зиянды өтеу </w:t>
      </w:r>
      <w:r>
        <w:br/>
      </w:r>
      <w:r>
        <w:rPr>
          <w:rFonts w:ascii="Times New Roman"/>
          <w:b w:val="false"/>
          <w:i w:val="false"/>
          <w:color w:val="000000"/>
          <w:sz w:val="28"/>
        </w:rPr>
        <w:t xml:space="preserve">
      019  Облыстық бюджеттерге, Астана және Алматы          1018277 </w:t>
      </w:r>
      <w:r>
        <w:br/>
      </w:r>
      <w:r>
        <w:rPr>
          <w:rFonts w:ascii="Times New Roman"/>
          <w:b w:val="false"/>
          <w:i w:val="false"/>
          <w:color w:val="000000"/>
          <w:sz w:val="28"/>
        </w:rPr>
        <w:t xml:space="preserve">
           қалаларының бюджеттеріне әлеуметтік қамсыз- </w:t>
      </w:r>
      <w:r>
        <w:br/>
      </w:r>
      <w:r>
        <w:rPr>
          <w:rFonts w:ascii="Times New Roman"/>
          <w:b w:val="false"/>
          <w:i w:val="false"/>
          <w:color w:val="000000"/>
          <w:sz w:val="28"/>
        </w:rPr>
        <w:t xml:space="preserve">
           дандыру объектілерін салуға және қайта </w:t>
      </w:r>
      <w:r>
        <w:br/>
      </w:r>
      <w:r>
        <w:rPr>
          <w:rFonts w:ascii="Times New Roman"/>
          <w:b w:val="false"/>
          <w:i w:val="false"/>
          <w:color w:val="000000"/>
          <w:sz w:val="28"/>
        </w:rPr>
        <w:t xml:space="preserve">
           жаңартуға берілетін нысаналы даму трансферттері </w:t>
      </w:r>
      <w:r>
        <w:br/>
      </w:r>
      <w:r>
        <w:rPr>
          <w:rFonts w:ascii="Times New Roman"/>
          <w:b w:val="false"/>
          <w:i w:val="false"/>
          <w:color w:val="000000"/>
          <w:sz w:val="28"/>
        </w:rPr>
        <w:t xml:space="preserve">
      020  Арал және Қазалы аудандарының халқына атаулы       80000 </w:t>
      </w:r>
      <w:r>
        <w:br/>
      </w:r>
      <w:r>
        <w:rPr>
          <w:rFonts w:ascii="Times New Roman"/>
          <w:b w:val="false"/>
          <w:i w:val="false"/>
          <w:color w:val="000000"/>
          <w:sz w:val="28"/>
        </w:rPr>
        <w:t xml:space="preserve">
           әлеуметтік мемлекеттік көмек көрсетуге Қызылорда </w:t>
      </w:r>
      <w:r>
        <w:br/>
      </w:r>
      <w:r>
        <w:rPr>
          <w:rFonts w:ascii="Times New Roman"/>
          <w:b w:val="false"/>
          <w:i w:val="false"/>
          <w:color w:val="000000"/>
          <w:sz w:val="28"/>
        </w:rPr>
        <w:t xml:space="preserve">
           облыстық бюджетіне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021  Шалқар ауданының халқына атаулы әлеуметтік         50000 </w:t>
      </w:r>
      <w:r>
        <w:br/>
      </w:r>
      <w:r>
        <w:rPr>
          <w:rFonts w:ascii="Times New Roman"/>
          <w:b w:val="false"/>
          <w:i w:val="false"/>
          <w:color w:val="000000"/>
          <w:sz w:val="28"/>
        </w:rPr>
        <w:t xml:space="preserve">
           мемлекеттік көмек көрсетуге Ақтөбе облыстық </w:t>
      </w:r>
      <w:r>
        <w:br/>
      </w:r>
      <w:r>
        <w:rPr>
          <w:rFonts w:ascii="Times New Roman"/>
          <w:b w:val="false"/>
          <w:i w:val="false"/>
          <w:color w:val="000000"/>
          <w:sz w:val="28"/>
        </w:rPr>
        <w:t xml:space="preserve">
           бюджетіне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023  Мүгедектерге протездік-ортопедиялық көмек           8430 </w:t>
      </w:r>
      <w:r>
        <w:br/>
      </w:r>
      <w:r>
        <w:rPr>
          <w:rFonts w:ascii="Times New Roman"/>
          <w:b w:val="false"/>
          <w:i w:val="false"/>
          <w:color w:val="000000"/>
          <w:sz w:val="28"/>
        </w:rPr>
        <w:t xml:space="preserve">
           көрсетуді әдіснамалық қамтамасыз ету </w:t>
      </w:r>
      <w:r>
        <w:br/>
      </w:r>
      <w:r>
        <w:rPr>
          <w:rFonts w:ascii="Times New Roman"/>
          <w:b w:val="false"/>
          <w:i w:val="false"/>
          <w:color w:val="000000"/>
          <w:sz w:val="28"/>
        </w:rPr>
        <w:t xml:space="preserve">
      025  Жұмыспен қамтудың және кедейшіліктің              263700 </w:t>
      </w:r>
      <w:r>
        <w:br/>
      </w:r>
      <w:r>
        <w:rPr>
          <w:rFonts w:ascii="Times New Roman"/>
          <w:b w:val="false"/>
          <w:i w:val="false"/>
          <w:color w:val="000000"/>
          <w:sz w:val="28"/>
        </w:rPr>
        <w:t xml:space="preserve">
           ақпараттық базасын дамыту </w:t>
      </w:r>
      <w:r>
        <w:br/>
      </w:r>
      <w:r>
        <w:rPr>
          <w:rFonts w:ascii="Times New Roman"/>
          <w:b w:val="false"/>
          <w:i w:val="false"/>
          <w:color w:val="000000"/>
          <w:sz w:val="28"/>
        </w:rPr>
        <w:t xml:space="preserve">
      027  Оралмандарды тарихи отанына қоныстандыру        11151820 </w:t>
      </w:r>
      <w:r>
        <w:br/>
      </w:r>
      <w:r>
        <w:rPr>
          <w:rFonts w:ascii="Times New Roman"/>
          <w:b w:val="false"/>
          <w:i w:val="false"/>
          <w:color w:val="000000"/>
          <w:sz w:val="28"/>
        </w:rPr>
        <w:t xml:space="preserve">
           және әлеуметтік қорғау </w:t>
      </w:r>
      <w:r>
        <w:br/>
      </w:r>
      <w:r>
        <w:rPr>
          <w:rFonts w:ascii="Times New Roman"/>
          <w:b w:val="false"/>
          <w:i w:val="false"/>
          <w:color w:val="000000"/>
          <w:sz w:val="28"/>
        </w:rPr>
        <w:t xml:space="preserve">
      028  Қазақстан Республикасы Еңбек және халықты          70000 </w:t>
      </w:r>
      <w:r>
        <w:br/>
      </w:r>
      <w:r>
        <w:rPr>
          <w:rFonts w:ascii="Times New Roman"/>
          <w:b w:val="false"/>
          <w:i w:val="false"/>
          <w:color w:val="000000"/>
          <w:sz w:val="28"/>
        </w:rPr>
        <w:t xml:space="preserve">
           әлеуметтік қорғау министрлігінің көші-қон және </w:t>
      </w:r>
      <w:r>
        <w:br/>
      </w:r>
      <w:r>
        <w:rPr>
          <w:rFonts w:ascii="Times New Roman"/>
          <w:b w:val="false"/>
          <w:i w:val="false"/>
          <w:color w:val="000000"/>
          <w:sz w:val="28"/>
        </w:rPr>
        <w:t xml:space="preserve">
           демография жөніндегі ақпараттық жүйесін құру </w:t>
      </w:r>
      <w:r>
        <w:br/>
      </w:r>
      <w:r>
        <w:rPr>
          <w:rFonts w:ascii="Times New Roman"/>
          <w:b w:val="false"/>
          <w:i w:val="false"/>
          <w:color w:val="000000"/>
          <w:sz w:val="28"/>
        </w:rPr>
        <w:t xml:space="preserve">
      030  Облыстық бюджеттерге, Астана және Алматы          499921 </w:t>
      </w:r>
      <w:r>
        <w:br/>
      </w:r>
      <w:r>
        <w:rPr>
          <w:rFonts w:ascii="Times New Roman"/>
          <w:b w:val="false"/>
          <w:i w:val="false"/>
          <w:color w:val="000000"/>
          <w:sz w:val="28"/>
        </w:rPr>
        <w:t xml:space="preserve">
           қалаларының бюджеттеріне мүгедектерді оңалту </w:t>
      </w:r>
      <w:r>
        <w:br/>
      </w:r>
      <w:r>
        <w:rPr>
          <w:rFonts w:ascii="Times New Roman"/>
          <w:b w:val="false"/>
          <w:i w:val="false"/>
          <w:color w:val="000000"/>
          <w:sz w:val="28"/>
        </w:rPr>
        <w:t xml:space="preserve">
           жеке бағдарламасына сәйкес, мұқтаж </w:t>
      </w:r>
      <w:r>
        <w:br/>
      </w:r>
      <w:r>
        <w:rPr>
          <w:rFonts w:ascii="Times New Roman"/>
          <w:b w:val="false"/>
          <w:i w:val="false"/>
          <w:color w:val="000000"/>
          <w:sz w:val="28"/>
        </w:rPr>
        <w:t xml:space="preserve">
           мүгедектерді арнайы гигиеналық құралдармен </w:t>
      </w:r>
      <w:r>
        <w:br/>
      </w:r>
      <w:r>
        <w:rPr>
          <w:rFonts w:ascii="Times New Roman"/>
          <w:b w:val="false"/>
          <w:i w:val="false"/>
          <w:color w:val="000000"/>
          <w:sz w:val="28"/>
        </w:rPr>
        <w:t xml:space="preserve">
           қамтамасыз етуге және ымдау тілі мамандарының, </w:t>
      </w:r>
      <w:r>
        <w:br/>
      </w:r>
      <w:r>
        <w:rPr>
          <w:rFonts w:ascii="Times New Roman"/>
          <w:b w:val="false"/>
          <w:i w:val="false"/>
          <w:color w:val="000000"/>
          <w:sz w:val="28"/>
        </w:rPr>
        <w:t xml:space="preserve">
           жеке көмекшілердің қызмет көрсетуіне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032  Қызылорда облысының облыстық бюджетіне Арал,      186133 </w:t>
      </w:r>
      <w:r>
        <w:br/>
      </w:r>
      <w:r>
        <w:rPr>
          <w:rFonts w:ascii="Times New Roman"/>
          <w:b w:val="false"/>
          <w:i w:val="false"/>
          <w:color w:val="000000"/>
          <w:sz w:val="28"/>
        </w:rPr>
        <w:t xml:space="preserve">
           Қазалы және Қармақшы аудандарының, Байқоңыр </w:t>
      </w:r>
      <w:r>
        <w:br/>
      </w:r>
      <w:r>
        <w:rPr>
          <w:rFonts w:ascii="Times New Roman"/>
          <w:b w:val="false"/>
          <w:i w:val="false"/>
          <w:color w:val="000000"/>
          <w:sz w:val="28"/>
        </w:rPr>
        <w:t xml:space="preserve">
           қаласының тұрғындарына тұрғын үй көмегін </w:t>
      </w:r>
      <w:r>
        <w:br/>
      </w:r>
      <w:r>
        <w:rPr>
          <w:rFonts w:ascii="Times New Roman"/>
          <w:b w:val="false"/>
          <w:i w:val="false"/>
          <w:color w:val="000000"/>
          <w:sz w:val="28"/>
        </w:rPr>
        <w:t xml:space="preserve">
           көрсетуге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033  Ақтөбе облысының облыстық бюджетіне Шалқар         47981 </w:t>
      </w:r>
      <w:r>
        <w:br/>
      </w:r>
      <w:r>
        <w:rPr>
          <w:rFonts w:ascii="Times New Roman"/>
          <w:b w:val="false"/>
          <w:i w:val="false"/>
          <w:color w:val="000000"/>
          <w:sz w:val="28"/>
        </w:rPr>
        <w:t xml:space="preserve">
           ауданының тұрғындарына тұрғын үй көмегін </w:t>
      </w:r>
      <w:r>
        <w:br/>
      </w:r>
      <w:r>
        <w:rPr>
          <w:rFonts w:ascii="Times New Roman"/>
          <w:b w:val="false"/>
          <w:i w:val="false"/>
          <w:color w:val="000000"/>
          <w:sz w:val="28"/>
        </w:rPr>
        <w:t xml:space="preserve">
           көрсетуге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118125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026  Облыстық бюджеттерге, Астана және Алматы          118125 </w:t>
      </w:r>
      <w:r>
        <w:br/>
      </w:r>
      <w:r>
        <w:rPr>
          <w:rFonts w:ascii="Times New Roman"/>
          <w:b w:val="false"/>
          <w:i w:val="false"/>
          <w:color w:val="000000"/>
          <w:sz w:val="28"/>
        </w:rPr>
        <w:t xml:space="preserve">
           қалаларының бюджеттеріне арнайы (түзету) </w:t>
      </w:r>
      <w:r>
        <w:br/>
      </w:r>
      <w:r>
        <w:rPr>
          <w:rFonts w:ascii="Times New Roman"/>
          <w:b w:val="false"/>
          <w:i w:val="false"/>
          <w:color w:val="000000"/>
          <w:sz w:val="28"/>
        </w:rPr>
        <w:t xml:space="preserve">
           білім беру ұйымдарын арнаулы техникалық және </w:t>
      </w:r>
      <w:r>
        <w:br/>
      </w:r>
      <w:r>
        <w:rPr>
          <w:rFonts w:ascii="Times New Roman"/>
          <w:b w:val="false"/>
          <w:i w:val="false"/>
          <w:color w:val="000000"/>
          <w:sz w:val="28"/>
        </w:rPr>
        <w:t xml:space="preserve">
           орнын толтыру құралдарымен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73387 </w:t>
      </w:r>
      <w:r>
        <w:br/>
      </w:r>
      <w:r>
        <w:rPr>
          <w:rFonts w:ascii="Times New Roman"/>
          <w:b w:val="false"/>
          <w:i w:val="false"/>
          <w:color w:val="000000"/>
          <w:sz w:val="28"/>
        </w:rPr>
        <w:t>
</w:t>
      </w:r>
      <w:r>
        <w:rPr>
          <w:rFonts w:ascii="Times New Roman"/>
          <w:b w:val="false"/>
          <w:i/>
          <w:color w:val="000000"/>
          <w:sz w:val="28"/>
        </w:rPr>
        <w:t xml:space="preserve">           байланыс агенттігі </w:t>
      </w:r>
      <w:r>
        <w:br/>
      </w:r>
      <w:r>
        <w:rPr>
          <w:rFonts w:ascii="Times New Roman"/>
          <w:b w:val="false"/>
          <w:i w:val="false"/>
          <w:color w:val="000000"/>
          <w:sz w:val="28"/>
        </w:rPr>
        <w:t xml:space="preserve">
      018  Облыстық бюджеттерге, Астана және Алматы           73387 </w:t>
      </w:r>
      <w:r>
        <w:br/>
      </w:r>
      <w:r>
        <w:rPr>
          <w:rFonts w:ascii="Times New Roman"/>
          <w:b w:val="false"/>
          <w:i w:val="false"/>
          <w:color w:val="000000"/>
          <w:sz w:val="28"/>
        </w:rPr>
        <w:t xml:space="preserve">
           қалаларының бюджеттеріне қалалық </w:t>
      </w:r>
      <w:r>
        <w:br/>
      </w:r>
      <w:r>
        <w:rPr>
          <w:rFonts w:ascii="Times New Roman"/>
          <w:b w:val="false"/>
          <w:i w:val="false"/>
          <w:color w:val="000000"/>
          <w:sz w:val="28"/>
        </w:rPr>
        <w:t xml:space="preserve">
           телекоммуникациялық желілердің абоненттері </w:t>
      </w:r>
      <w:r>
        <w:br/>
      </w:r>
      <w:r>
        <w:rPr>
          <w:rFonts w:ascii="Times New Roman"/>
          <w:b w:val="false"/>
          <w:i w:val="false"/>
          <w:color w:val="000000"/>
          <w:sz w:val="28"/>
        </w:rPr>
        <w:t xml:space="preserve">
           болып табылатын, әлеуметтік қорғалатын </w:t>
      </w:r>
      <w:r>
        <w:br/>
      </w:r>
      <w:r>
        <w:rPr>
          <w:rFonts w:ascii="Times New Roman"/>
          <w:b w:val="false"/>
          <w:i w:val="false"/>
          <w:color w:val="000000"/>
          <w:sz w:val="28"/>
        </w:rPr>
        <w:t xml:space="preserve">
           азаматтарға телефон үшін абоненттік төлем </w:t>
      </w:r>
      <w:r>
        <w:br/>
      </w:r>
      <w:r>
        <w:rPr>
          <w:rFonts w:ascii="Times New Roman"/>
          <w:b w:val="false"/>
          <w:i w:val="false"/>
          <w:color w:val="000000"/>
          <w:sz w:val="28"/>
        </w:rPr>
        <w:t xml:space="preserve">
           тарифінің көтерілуін өтеуге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шаруашылық  </w:t>
      </w:r>
      <w:r>
        <w:rPr>
          <w:rFonts w:ascii="Times New Roman"/>
          <w:b w:val="false"/>
          <w:i/>
          <w:color w:val="000000"/>
          <w:sz w:val="28"/>
        </w:rPr>
        <w:t xml:space="preserve">            52794763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w:t>
      </w:r>
      <w:r>
        <w:br/>
      </w:r>
      <w:r>
        <w:rPr>
          <w:rFonts w:ascii="Times New Roman"/>
          <w:b w:val="false"/>
          <w:i w:val="false"/>
          <w:color w:val="000000"/>
          <w:sz w:val="28"/>
        </w:rPr>
        <w:t>
</w:t>
      </w:r>
      <w:r>
        <w:rPr>
          <w:rFonts w:ascii="Times New Roman"/>
          <w:b w:val="false"/>
          <w:i/>
          <w:color w:val="000000"/>
          <w:sz w:val="28"/>
        </w:rPr>
        <w:t xml:space="preserve">           минералдық ресурстар министрлігі                  750000 </w:t>
      </w:r>
      <w:r>
        <w:br/>
      </w:r>
      <w:r>
        <w:rPr>
          <w:rFonts w:ascii="Times New Roman"/>
          <w:b w:val="false"/>
          <w:i w:val="false"/>
          <w:color w:val="000000"/>
          <w:sz w:val="28"/>
        </w:rPr>
        <w:t xml:space="preserve">
      021  Ақтөбе облысының облыстық бюджетіне Мартүк        300000 </w:t>
      </w:r>
      <w:r>
        <w:br/>
      </w:r>
      <w:r>
        <w:rPr>
          <w:rFonts w:ascii="Times New Roman"/>
          <w:b w:val="false"/>
          <w:i w:val="false"/>
          <w:color w:val="000000"/>
          <w:sz w:val="28"/>
        </w:rPr>
        <w:t xml:space="preserve">
           ауданында жеткізуші газ құбырын салуға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xml:space="preserve">
      027  Облыстардың және аудандардың (облыстық маңызы     450000 </w:t>
      </w:r>
      <w:r>
        <w:br/>
      </w:r>
      <w:r>
        <w:rPr>
          <w:rFonts w:ascii="Times New Roman"/>
          <w:b w:val="false"/>
          <w:i w:val="false"/>
          <w:color w:val="000000"/>
          <w:sz w:val="28"/>
        </w:rPr>
        <w:t xml:space="preserve">
           бар қалалардың) коммуналдық меншігіндегі жылу </w:t>
      </w:r>
      <w:r>
        <w:br/>
      </w:r>
      <w:r>
        <w:rPr>
          <w:rFonts w:ascii="Times New Roman"/>
          <w:b w:val="false"/>
          <w:i w:val="false"/>
          <w:color w:val="000000"/>
          <w:sz w:val="28"/>
        </w:rPr>
        <w:t xml:space="preserve">
           желілерін пайдалануды ұйымдастыруға арналған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52044763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004  Облыстық бюджеттерге, Астана және Алматы        20000000 </w:t>
      </w:r>
      <w:r>
        <w:br/>
      </w:r>
      <w:r>
        <w:rPr>
          <w:rFonts w:ascii="Times New Roman"/>
          <w:b w:val="false"/>
          <w:i w:val="false"/>
          <w:color w:val="000000"/>
          <w:sz w:val="28"/>
        </w:rPr>
        <w:t xml:space="preserve">
           қалаларының бюджеттеріне инженерлік- </w:t>
      </w:r>
      <w:r>
        <w:br/>
      </w:r>
      <w:r>
        <w:rPr>
          <w:rFonts w:ascii="Times New Roman"/>
          <w:b w:val="false"/>
          <w:i w:val="false"/>
          <w:color w:val="000000"/>
          <w:sz w:val="28"/>
        </w:rPr>
        <w:t xml:space="preserve">
           коммуникациялық инфрақұрылымды дамытуға </w:t>
      </w:r>
      <w:r>
        <w:br/>
      </w:r>
      <w:r>
        <w:rPr>
          <w:rFonts w:ascii="Times New Roman"/>
          <w:b w:val="false"/>
          <w:i w:val="false"/>
          <w:color w:val="000000"/>
          <w:sz w:val="28"/>
        </w:rPr>
        <w:t xml:space="preserve">
           және жайластыруға берілетін нысаналы </w:t>
      </w:r>
      <w:r>
        <w:br/>
      </w:r>
      <w:r>
        <w:rPr>
          <w:rFonts w:ascii="Times New Roman"/>
          <w:b w:val="false"/>
          <w:i w:val="false"/>
          <w:color w:val="000000"/>
          <w:sz w:val="28"/>
        </w:rPr>
        <w:t xml:space="preserve">
           даму трансферттері </w:t>
      </w:r>
      <w:r>
        <w:br/>
      </w:r>
      <w:r>
        <w:rPr>
          <w:rFonts w:ascii="Times New Roman"/>
          <w:b w:val="false"/>
          <w:i w:val="false"/>
          <w:color w:val="000000"/>
          <w:sz w:val="28"/>
        </w:rPr>
        <w:t xml:space="preserve">
      024  Облыстық бюджеттерге, Астана және Алматы         2890790 </w:t>
      </w:r>
      <w:r>
        <w:br/>
      </w:r>
      <w:r>
        <w:rPr>
          <w:rFonts w:ascii="Times New Roman"/>
          <w:b w:val="false"/>
          <w:i w:val="false"/>
          <w:color w:val="000000"/>
          <w:sz w:val="28"/>
        </w:rPr>
        <w:t xml:space="preserve">
           қалаларының бюджеттеріне сумен жабдықтау </w:t>
      </w:r>
      <w:r>
        <w:br/>
      </w:r>
      <w:r>
        <w:rPr>
          <w:rFonts w:ascii="Times New Roman"/>
          <w:b w:val="false"/>
          <w:i w:val="false"/>
          <w:color w:val="000000"/>
          <w:sz w:val="28"/>
        </w:rPr>
        <w:t xml:space="preserve">
           жүйесін дамытуға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025  Облыстық бюджеттерге, Астана және Алматы         6200000 </w:t>
      </w:r>
      <w:r>
        <w:br/>
      </w:r>
      <w:r>
        <w:rPr>
          <w:rFonts w:ascii="Times New Roman"/>
          <w:b w:val="false"/>
          <w:i w:val="false"/>
          <w:color w:val="000000"/>
          <w:sz w:val="28"/>
        </w:rPr>
        <w:t xml:space="preserve">
           қалаларының бюджеттеріне мемлекеттік коммунал- </w:t>
      </w:r>
      <w:r>
        <w:br/>
      </w:r>
      <w:r>
        <w:rPr>
          <w:rFonts w:ascii="Times New Roman"/>
          <w:b w:val="false"/>
          <w:i w:val="false"/>
          <w:color w:val="000000"/>
          <w:sz w:val="28"/>
        </w:rPr>
        <w:t xml:space="preserve">
           дық тұрғын-үй қорының тұрғын үйін салуға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xml:space="preserve">
      028  Облыстық бюджеттерге, Астана және Алматы        11614073 </w:t>
      </w:r>
      <w:r>
        <w:br/>
      </w:r>
      <w:r>
        <w:rPr>
          <w:rFonts w:ascii="Times New Roman"/>
          <w:b w:val="false"/>
          <w:i w:val="false"/>
          <w:color w:val="000000"/>
          <w:sz w:val="28"/>
        </w:rPr>
        <w:t xml:space="preserve">
           қалаларының бюджеттеріне коммуналдық </w:t>
      </w:r>
      <w:r>
        <w:br/>
      </w:r>
      <w:r>
        <w:rPr>
          <w:rFonts w:ascii="Times New Roman"/>
          <w:b w:val="false"/>
          <w:i w:val="false"/>
          <w:color w:val="000000"/>
          <w:sz w:val="28"/>
        </w:rPr>
        <w:t xml:space="preserve">
           шаруашылықтарды дамытуға берілетін </w:t>
      </w:r>
      <w:r>
        <w:br/>
      </w:r>
      <w:r>
        <w:rPr>
          <w:rFonts w:ascii="Times New Roman"/>
          <w:b w:val="false"/>
          <w:i w:val="false"/>
          <w:color w:val="000000"/>
          <w:sz w:val="28"/>
        </w:rPr>
        <w:t xml:space="preserve">
           нысаналы даму трансферттері </w:t>
      </w:r>
      <w:r>
        <w:br/>
      </w:r>
      <w:r>
        <w:rPr>
          <w:rFonts w:ascii="Times New Roman"/>
          <w:b w:val="false"/>
          <w:i w:val="false"/>
          <w:color w:val="000000"/>
          <w:sz w:val="28"/>
        </w:rPr>
        <w:t xml:space="preserve">
      029  Облыстық бюджеттерге, Астана және Алматы        11239900 </w:t>
      </w:r>
      <w:r>
        <w:br/>
      </w:r>
      <w:r>
        <w:rPr>
          <w:rFonts w:ascii="Times New Roman"/>
          <w:b w:val="false"/>
          <w:i w:val="false"/>
          <w:color w:val="000000"/>
          <w:sz w:val="28"/>
        </w:rPr>
        <w:t xml:space="preserve">
           қалаларының бюджеттеріне қалалар мен елді </w:t>
      </w:r>
      <w:r>
        <w:br/>
      </w:r>
      <w:r>
        <w:rPr>
          <w:rFonts w:ascii="Times New Roman"/>
          <w:b w:val="false"/>
          <w:i w:val="false"/>
          <w:color w:val="000000"/>
          <w:sz w:val="28"/>
        </w:rPr>
        <w:t xml:space="preserve">
           мекендерді көркейтуге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037  Қарағанды облысының облыстық бюджетіне            100000 </w:t>
      </w:r>
      <w:r>
        <w:br/>
      </w:r>
      <w:r>
        <w:rPr>
          <w:rFonts w:ascii="Times New Roman"/>
          <w:b w:val="false"/>
          <w:i w:val="false"/>
          <w:color w:val="000000"/>
          <w:sz w:val="28"/>
        </w:rPr>
        <w:t xml:space="preserve">
           Приозерск қаласының инфрақұрылымын қолдауға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w:t>
      </w:r>
      <w:r>
        <w:rPr>
          <w:rFonts w:ascii="Times New Roman"/>
          <w:b w:val="false"/>
          <w:i/>
          <w:color w:val="000000"/>
          <w:sz w:val="28"/>
        </w:rPr>
        <w:t xml:space="preserve">    39855786 </w:t>
      </w:r>
      <w:r>
        <w:br/>
      </w:r>
      <w:r>
        <w:rPr>
          <w:rFonts w:ascii="Times New Roman"/>
          <w:b w:val="false"/>
          <w:i w:val="false"/>
          <w:color w:val="000000"/>
          <w:sz w:val="28"/>
        </w:rPr>
        <w:t>
</w:t>
      </w:r>
      <w:r>
        <w:rPr>
          <w:rFonts w:ascii="Times New Roman"/>
          <w:b w:val="false"/>
          <w:i/>
          <w:color w:val="000000"/>
          <w:sz w:val="28"/>
        </w:rPr>
        <w:t xml:space="preserve">          кеңiстiк </w:t>
      </w:r>
      <w:r>
        <w:br/>
      </w:r>
      <w:r>
        <w:rPr>
          <w:rFonts w:ascii="Times New Roman"/>
          <w:b w:val="false"/>
          <w:i w:val="false"/>
          <w:color w:val="000000"/>
          <w:sz w:val="28"/>
        </w:rPr>
        <w:t>
</w:t>
      </w:r>
      <w:r>
        <w:rPr>
          <w:rFonts w:ascii="Times New Roman"/>
          <w:b w:val="false"/>
          <w:i/>
          <w:color w:val="000000"/>
          <w:sz w:val="28"/>
        </w:rPr>
        <w:t xml:space="preserve">   101     Қазақстан Республикасы Президентінің              109985 </w:t>
      </w:r>
      <w:r>
        <w:br/>
      </w:r>
      <w:r>
        <w:rPr>
          <w:rFonts w:ascii="Times New Roman"/>
          <w:b w:val="false"/>
          <w:i w:val="false"/>
          <w:color w:val="000000"/>
          <w:sz w:val="28"/>
        </w:rPr>
        <w:t>
</w:t>
      </w:r>
      <w:r>
        <w:rPr>
          <w:rFonts w:ascii="Times New Roman"/>
          <w:b w:val="false"/>
          <w:i/>
          <w:color w:val="000000"/>
          <w:sz w:val="28"/>
        </w:rPr>
        <w:t xml:space="preserve">           Әкімшілігі </w:t>
      </w:r>
      <w:r>
        <w:br/>
      </w:r>
      <w:r>
        <w:rPr>
          <w:rFonts w:ascii="Times New Roman"/>
          <w:b w:val="false"/>
          <w:i w:val="false"/>
          <w:color w:val="000000"/>
          <w:sz w:val="28"/>
        </w:rPr>
        <w:t xml:space="preserve">
      004  Тарихи-мәдени құндылықтарды сақтау                109985 </w:t>
      </w:r>
      <w:r>
        <w:br/>
      </w:r>
      <w:r>
        <w:rPr>
          <w:rFonts w:ascii="Times New Roman"/>
          <w:b w:val="false"/>
          <w:i w:val="false"/>
          <w:color w:val="000000"/>
          <w:sz w:val="28"/>
        </w:rPr>
        <w:t>
</w:t>
      </w:r>
      <w:r>
        <w:rPr>
          <w:rFonts w:ascii="Times New Roman"/>
          <w:b w:val="false"/>
          <w:i/>
          <w:color w:val="000000"/>
          <w:sz w:val="28"/>
        </w:rPr>
        <w:t xml:space="preserve">    205     Қазақстан Республикасы Туризм және спорт        15257070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Туризм және спорт саласындағы уәкілетті           234792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005  Спорт объектілерін салу және қайта жаңарту      10607200 </w:t>
      </w:r>
      <w:r>
        <w:br/>
      </w:r>
      <w:r>
        <w:rPr>
          <w:rFonts w:ascii="Times New Roman"/>
          <w:b w:val="false"/>
          <w:i w:val="false"/>
          <w:color w:val="000000"/>
          <w:sz w:val="28"/>
        </w:rPr>
        <w:t xml:space="preserve">
      006  Бұқаралық спортты және спорттың ұлттық             55534 </w:t>
      </w:r>
      <w:r>
        <w:br/>
      </w:r>
      <w:r>
        <w:rPr>
          <w:rFonts w:ascii="Times New Roman"/>
          <w:b w:val="false"/>
          <w:i w:val="false"/>
          <w:color w:val="000000"/>
          <w:sz w:val="28"/>
        </w:rPr>
        <w:t xml:space="preserve">
           түрлерін дамытуды қолдау </w:t>
      </w:r>
      <w:r>
        <w:br/>
      </w:r>
      <w:r>
        <w:rPr>
          <w:rFonts w:ascii="Times New Roman"/>
          <w:b w:val="false"/>
          <w:i w:val="false"/>
          <w:color w:val="000000"/>
          <w:sz w:val="28"/>
        </w:rPr>
        <w:t xml:space="preserve">
      007  Спорт саласындағы қолданбалы ғылыми зерттеулер     40000 </w:t>
      </w:r>
      <w:r>
        <w:br/>
      </w:r>
      <w:r>
        <w:rPr>
          <w:rFonts w:ascii="Times New Roman"/>
          <w:b w:val="false"/>
          <w:i w:val="false"/>
          <w:color w:val="000000"/>
          <w:sz w:val="28"/>
        </w:rPr>
        <w:t xml:space="preserve">
      008  Мемлекеттік сыйлықтар                                153 </w:t>
      </w:r>
      <w:r>
        <w:br/>
      </w:r>
      <w:r>
        <w:rPr>
          <w:rFonts w:ascii="Times New Roman"/>
          <w:b w:val="false"/>
          <w:i w:val="false"/>
          <w:color w:val="000000"/>
          <w:sz w:val="28"/>
        </w:rPr>
        <w:t xml:space="preserve">
      009  Облыстық бюджеттерге, Астана және Алматы          924900 </w:t>
      </w:r>
      <w:r>
        <w:br/>
      </w:r>
      <w:r>
        <w:rPr>
          <w:rFonts w:ascii="Times New Roman"/>
          <w:b w:val="false"/>
          <w:i w:val="false"/>
          <w:color w:val="000000"/>
          <w:sz w:val="28"/>
        </w:rPr>
        <w:t xml:space="preserve">
           қалаларының бюджеттерін спорт объектілерін </w:t>
      </w:r>
      <w:r>
        <w:br/>
      </w:r>
      <w:r>
        <w:rPr>
          <w:rFonts w:ascii="Times New Roman"/>
          <w:b w:val="false"/>
          <w:i w:val="false"/>
          <w:color w:val="000000"/>
          <w:sz w:val="28"/>
        </w:rPr>
        <w:t xml:space="preserve">
           дамытуға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011  Қазақстанның туристік имиджін қалыптастыру        410840 </w:t>
      </w:r>
      <w:r>
        <w:br/>
      </w:r>
      <w:r>
        <w:rPr>
          <w:rFonts w:ascii="Times New Roman"/>
          <w:b w:val="false"/>
          <w:i w:val="false"/>
          <w:color w:val="000000"/>
          <w:sz w:val="28"/>
        </w:rPr>
        <w:t xml:space="preserve">
      012  Жоғары жетістіктер спортын дамыту                2973148 </w:t>
      </w:r>
      <w:r>
        <w:br/>
      </w:r>
      <w:r>
        <w:rPr>
          <w:rFonts w:ascii="Times New Roman"/>
          <w:b w:val="false"/>
          <w:i w:val="false"/>
          <w:color w:val="000000"/>
          <w:sz w:val="28"/>
        </w:rPr>
        <w:t xml:space="preserve">
      104  Нашақорлыққа және есірткі бизнесiне қарсы күрес    10503 </w:t>
      </w:r>
      <w:r>
        <w:br/>
      </w:r>
      <w:r>
        <w:rPr>
          <w:rFonts w:ascii="Times New Roman"/>
          <w:b w:val="false"/>
          <w:i w:val="false"/>
          <w:color w:val="000000"/>
          <w:sz w:val="28"/>
        </w:rPr>
        <w:t>
</w:t>
      </w:r>
      <w:r>
        <w:rPr>
          <w:rFonts w:ascii="Times New Roman"/>
          <w:b w:val="false"/>
          <w:i/>
          <w:color w:val="000000"/>
          <w:sz w:val="28"/>
        </w:rPr>
        <w:t xml:space="preserve">   206     Қазақстан Республикасы Мәдениет және ақпарат    23349786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001  Мәдениет және ақпарат саласындағы уәкілетті       245586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Мәдениет және ақпарат саласындағы қолданбалы      197000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003  Мемлекеттік сыйлықтар мен стипендиялар             43395 </w:t>
      </w:r>
      <w:r>
        <w:br/>
      </w:r>
      <w:r>
        <w:rPr>
          <w:rFonts w:ascii="Times New Roman"/>
          <w:b w:val="false"/>
          <w:i w:val="false"/>
          <w:color w:val="000000"/>
          <w:sz w:val="28"/>
        </w:rPr>
        <w:t xml:space="preserve">
      004  Мемлекет қайраткерлерінің бейнесін мәңгі есте       5000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005  Мемлекеттік тілді және Қазақстанның басқа да      588467 </w:t>
      </w:r>
      <w:r>
        <w:br/>
      </w:r>
      <w:r>
        <w:rPr>
          <w:rFonts w:ascii="Times New Roman"/>
          <w:b w:val="false"/>
          <w:i w:val="false"/>
          <w:color w:val="000000"/>
          <w:sz w:val="28"/>
        </w:rPr>
        <w:t xml:space="preserve">
           халықтарының тілдерін дамыту </w:t>
      </w:r>
      <w:r>
        <w:br/>
      </w:r>
      <w:r>
        <w:rPr>
          <w:rFonts w:ascii="Times New Roman"/>
          <w:b w:val="false"/>
          <w:i w:val="false"/>
          <w:color w:val="000000"/>
          <w:sz w:val="28"/>
        </w:rPr>
        <w:t xml:space="preserve">
      006  Облыстық бюджеттерге, Астана және Алматы         2882241 </w:t>
      </w:r>
      <w:r>
        <w:br/>
      </w:r>
      <w:r>
        <w:rPr>
          <w:rFonts w:ascii="Times New Roman"/>
          <w:b w:val="false"/>
          <w:i w:val="false"/>
          <w:color w:val="000000"/>
          <w:sz w:val="28"/>
        </w:rPr>
        <w:t xml:space="preserve">
           қалаларының бюджеттеріне мәдениет объектілерін </w:t>
      </w:r>
      <w:r>
        <w:br/>
      </w:r>
      <w:r>
        <w:rPr>
          <w:rFonts w:ascii="Times New Roman"/>
          <w:b w:val="false"/>
          <w:i w:val="false"/>
          <w:color w:val="000000"/>
          <w:sz w:val="28"/>
        </w:rPr>
        <w:t xml:space="preserve">
           дамытуға берілетін нысаналы даму трансферттері </w:t>
      </w:r>
      <w:r>
        <w:br/>
      </w:r>
      <w:r>
        <w:rPr>
          <w:rFonts w:ascii="Times New Roman"/>
          <w:b w:val="false"/>
          <w:i w:val="false"/>
          <w:color w:val="000000"/>
          <w:sz w:val="28"/>
        </w:rPr>
        <w:t xml:space="preserve">
      007  Тарихи-мәдени құндылықтарды сақтау                607592 </w:t>
      </w:r>
      <w:r>
        <w:br/>
      </w:r>
      <w:r>
        <w:rPr>
          <w:rFonts w:ascii="Times New Roman"/>
          <w:b w:val="false"/>
          <w:i w:val="false"/>
          <w:color w:val="000000"/>
          <w:sz w:val="28"/>
        </w:rPr>
        <w:t xml:space="preserve">
      008  Тарихи-мәдени мұра ескерткіштерін сақтауды        849933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Ұлттық фильмдер шығару                           1210423 </w:t>
      </w:r>
      <w:r>
        <w:br/>
      </w:r>
      <w:r>
        <w:rPr>
          <w:rFonts w:ascii="Times New Roman"/>
          <w:b w:val="false"/>
          <w:i w:val="false"/>
          <w:color w:val="000000"/>
          <w:sz w:val="28"/>
        </w:rPr>
        <w:t xml:space="preserve">
      010  Мұрағат қорын сақтауды қамтамасыз ету             290034 </w:t>
      </w:r>
      <w:r>
        <w:br/>
      </w:r>
      <w:r>
        <w:rPr>
          <w:rFonts w:ascii="Times New Roman"/>
          <w:b w:val="false"/>
          <w:i w:val="false"/>
          <w:color w:val="000000"/>
          <w:sz w:val="28"/>
        </w:rPr>
        <w:t xml:space="preserve">
      011  Әлеуметтік маңызды және мәдени іс-шараларды      1138599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012  Театр-концерт ұйымдарының жұмысын қамтамасыз ету 2632227 </w:t>
      </w:r>
      <w:r>
        <w:br/>
      </w:r>
      <w:r>
        <w:rPr>
          <w:rFonts w:ascii="Times New Roman"/>
          <w:b w:val="false"/>
          <w:i w:val="false"/>
          <w:color w:val="000000"/>
          <w:sz w:val="28"/>
        </w:rPr>
        <w:t xml:space="preserve">
      013  Алматы қаласының бюджетіне 2006 жылы               96685 </w:t>
      </w:r>
      <w:r>
        <w:br/>
      </w:r>
      <w:r>
        <w:rPr>
          <w:rFonts w:ascii="Times New Roman"/>
          <w:b w:val="false"/>
          <w:i w:val="false"/>
          <w:color w:val="000000"/>
          <w:sz w:val="28"/>
        </w:rPr>
        <w:t xml:space="preserve">
           республикалық бюджеттен берілген мәдениет </w:t>
      </w:r>
      <w:r>
        <w:br/>
      </w:r>
      <w:r>
        <w:rPr>
          <w:rFonts w:ascii="Times New Roman"/>
          <w:b w:val="false"/>
          <w:i w:val="false"/>
          <w:color w:val="000000"/>
          <w:sz w:val="28"/>
        </w:rPr>
        <w:t xml:space="preserve">
           ұйымдарының жұмыс істеуіне арналған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014  Ақпараттың жалпыға қол жетімділігін қамтамасыз    965531 </w:t>
      </w:r>
      <w:r>
        <w:br/>
      </w:r>
      <w:r>
        <w:rPr>
          <w:rFonts w:ascii="Times New Roman"/>
          <w:b w:val="false"/>
          <w:i w:val="false"/>
          <w:color w:val="000000"/>
          <w:sz w:val="28"/>
        </w:rPr>
        <w:t xml:space="preserve">
           ету </w:t>
      </w:r>
      <w:r>
        <w:br/>
      </w:r>
      <w:r>
        <w:rPr>
          <w:rFonts w:ascii="Times New Roman"/>
          <w:b w:val="false"/>
          <w:i w:val="false"/>
          <w:color w:val="000000"/>
          <w:sz w:val="28"/>
        </w:rPr>
        <w:t xml:space="preserve">
      015  Баспа мұрағатының сақталуын қамтамасыз ету         26361 </w:t>
      </w:r>
      <w:r>
        <w:br/>
      </w:r>
      <w:r>
        <w:rPr>
          <w:rFonts w:ascii="Times New Roman"/>
          <w:b w:val="false"/>
          <w:i w:val="false"/>
          <w:color w:val="000000"/>
          <w:sz w:val="28"/>
        </w:rPr>
        <w:t xml:space="preserve">
      016  Мемлекеттік ақпараттық саясатты жүргізу         10480419 </w:t>
      </w:r>
      <w:r>
        <w:br/>
      </w:r>
      <w:r>
        <w:rPr>
          <w:rFonts w:ascii="Times New Roman"/>
          <w:b w:val="false"/>
          <w:i w:val="false"/>
          <w:color w:val="000000"/>
          <w:sz w:val="28"/>
        </w:rPr>
        <w:t xml:space="preserve">
      017  Әдебиеттің әлеуметтік маңызды түрлерін басып      766783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018  Ішкі саяси тұрақтылық және қоғамдық келісім       299379 </w:t>
      </w:r>
      <w:r>
        <w:br/>
      </w:r>
      <w:r>
        <w:rPr>
          <w:rFonts w:ascii="Times New Roman"/>
          <w:b w:val="false"/>
          <w:i w:val="false"/>
          <w:color w:val="000000"/>
          <w:sz w:val="28"/>
        </w:rPr>
        <w:t xml:space="preserve">
           саласында мемлекеттік саясатты жүргізу </w:t>
      </w:r>
      <w:r>
        <w:br/>
      </w:r>
      <w:r>
        <w:rPr>
          <w:rFonts w:ascii="Times New Roman"/>
          <w:b w:val="false"/>
          <w:i w:val="false"/>
          <w:color w:val="000000"/>
          <w:sz w:val="28"/>
        </w:rPr>
        <w:t xml:space="preserve">
      104  Нашақорлыққа және есірткі бизнесіне қарсы күрес    24131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1008615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Ғылыми-мәдени құндылықтарды сақтау                  5670 </w:t>
      </w:r>
      <w:r>
        <w:br/>
      </w:r>
      <w:r>
        <w:rPr>
          <w:rFonts w:ascii="Times New Roman"/>
          <w:b w:val="false"/>
          <w:i w:val="false"/>
          <w:color w:val="000000"/>
          <w:sz w:val="28"/>
        </w:rPr>
        <w:t xml:space="preserve">
      006  Ғылыми, ғылыми-техникалық және ғылыми-            352374 </w:t>
      </w:r>
      <w:r>
        <w:br/>
      </w:r>
      <w:r>
        <w:rPr>
          <w:rFonts w:ascii="Times New Roman"/>
          <w:b w:val="false"/>
          <w:i w:val="false"/>
          <w:color w:val="000000"/>
          <w:sz w:val="28"/>
        </w:rPr>
        <w:t xml:space="preserve">
           педагогикалық ақпараттың қол жетімділігін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040  Жастар саясатын жүргізу                           650571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6607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020  Денсаулық сақтау саласындағы ақпараттың жалпыға     6607 </w:t>
      </w:r>
      <w:r>
        <w:br/>
      </w:r>
      <w:r>
        <w:rPr>
          <w:rFonts w:ascii="Times New Roman"/>
          <w:b w:val="false"/>
          <w:i w:val="false"/>
          <w:color w:val="000000"/>
          <w:sz w:val="28"/>
        </w:rPr>
        <w:t xml:space="preserve">
           қол жетiмдiлігін қамтамасыз ету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123723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006  Мемлекеттік ақпараттық саясат жүргізу             123723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w:t>
      </w:r>
      <w:r>
        <w:rPr>
          <w:rFonts w:ascii="Times New Roman"/>
          <w:b w:val="false"/>
          <w:i/>
          <w:color w:val="000000"/>
          <w:sz w:val="28"/>
        </w:rPr>
        <w:t xml:space="preserve">29684971 </w:t>
      </w:r>
      <w:r>
        <w:br/>
      </w:r>
      <w:r>
        <w:rPr>
          <w:rFonts w:ascii="Times New Roman"/>
          <w:b w:val="false"/>
          <w:i w:val="false"/>
          <w:color w:val="000000"/>
          <w:sz w:val="28"/>
        </w:rPr>
        <w:t>
</w:t>
      </w:r>
      <w:r>
        <w:rPr>
          <w:rFonts w:ascii="Times New Roman"/>
          <w:b w:val="false"/>
          <w:i/>
          <w:color w:val="000000"/>
          <w:sz w:val="28"/>
        </w:rPr>
        <w:t xml:space="preserve">          пайдалану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194381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024  Сейсмологиялық ақпарат мониторингі                194381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28987971 </w:t>
      </w:r>
      <w:r>
        <w:br/>
      </w:r>
      <w:r>
        <w:rPr>
          <w:rFonts w:ascii="Times New Roman"/>
          <w:b w:val="false"/>
          <w:i w:val="false"/>
          <w:color w:val="000000"/>
          <w:sz w:val="28"/>
        </w:rPr>
        <w:t>
</w:t>
      </w:r>
      <w:r>
        <w:rPr>
          <w:rFonts w:ascii="Times New Roman"/>
          <w:b w:val="false"/>
          <w:i/>
          <w:color w:val="000000"/>
          <w:sz w:val="28"/>
        </w:rPr>
        <w:t xml:space="preserve">           минералдық ресурстар министрлiгi </w:t>
      </w:r>
      <w:r>
        <w:br/>
      </w:r>
      <w:r>
        <w:rPr>
          <w:rFonts w:ascii="Times New Roman"/>
          <w:b w:val="false"/>
          <w:i w:val="false"/>
          <w:color w:val="000000"/>
          <w:sz w:val="28"/>
        </w:rPr>
        <w:t xml:space="preserve">
      001  Энергетика және минералдық ресурстар              663396 </w:t>
      </w:r>
      <w:r>
        <w:br/>
      </w:r>
      <w:r>
        <w:rPr>
          <w:rFonts w:ascii="Times New Roman"/>
          <w:b w:val="false"/>
          <w:i w:val="false"/>
          <w:color w:val="000000"/>
          <w:sz w:val="28"/>
        </w:rPr>
        <w:t xml:space="preserve">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Мұнай-газ жобалары бойынша пайдалану құқығы        15066 </w:t>
      </w:r>
      <w:r>
        <w:br/>
      </w:r>
      <w:r>
        <w:rPr>
          <w:rFonts w:ascii="Times New Roman"/>
          <w:b w:val="false"/>
          <w:i w:val="false"/>
          <w:color w:val="000000"/>
          <w:sz w:val="28"/>
        </w:rPr>
        <w:t xml:space="preserve">
           мердігерлерге берілуі тиіс мемлекеттiк мүлiктi </w:t>
      </w:r>
      <w:r>
        <w:br/>
      </w:r>
      <w:r>
        <w:rPr>
          <w:rFonts w:ascii="Times New Roman"/>
          <w:b w:val="false"/>
          <w:i w:val="false"/>
          <w:color w:val="000000"/>
          <w:sz w:val="28"/>
        </w:rPr>
        <w:t xml:space="preserve">
           есепке алуды жүргізуді қамтамасыз ету </w:t>
      </w:r>
      <w:r>
        <w:br/>
      </w:r>
      <w:r>
        <w:rPr>
          <w:rFonts w:ascii="Times New Roman"/>
          <w:b w:val="false"/>
          <w:i w:val="false"/>
          <w:color w:val="000000"/>
          <w:sz w:val="28"/>
        </w:rPr>
        <w:t xml:space="preserve">
      003  Жер қойнауын пайдалану геологиясы саласындағы      88063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004  Отын-энергетика кешені, мұнай-химия және          699947 </w:t>
      </w:r>
      <w:r>
        <w:br/>
      </w:r>
      <w:r>
        <w:rPr>
          <w:rFonts w:ascii="Times New Roman"/>
          <w:b w:val="false"/>
          <w:i w:val="false"/>
          <w:color w:val="000000"/>
          <w:sz w:val="28"/>
        </w:rPr>
        <w:t xml:space="preserve">
           минералдық ресурстар саласындағы технологиялық </w:t>
      </w:r>
      <w:r>
        <w:br/>
      </w:r>
      <w:r>
        <w:rPr>
          <w:rFonts w:ascii="Times New Roman"/>
          <w:b w:val="false"/>
          <w:i w:val="false"/>
          <w:color w:val="000000"/>
          <w:sz w:val="28"/>
        </w:rPr>
        <w:t xml:space="preserve">
           сипаттағы қолданбалы ғылыми зерттеулер </w:t>
      </w:r>
      <w:r>
        <w:br/>
      </w:r>
      <w:r>
        <w:rPr>
          <w:rFonts w:ascii="Times New Roman"/>
          <w:b w:val="false"/>
          <w:i w:val="false"/>
          <w:color w:val="000000"/>
          <w:sz w:val="28"/>
        </w:rPr>
        <w:t xml:space="preserve">
      005  Қазақстандық Тоқамақ термоядролық материалтану   1072970 </w:t>
      </w:r>
      <w:r>
        <w:br/>
      </w:r>
      <w:r>
        <w:rPr>
          <w:rFonts w:ascii="Times New Roman"/>
          <w:b w:val="false"/>
          <w:i w:val="false"/>
          <w:color w:val="000000"/>
          <w:sz w:val="28"/>
        </w:rPr>
        <w:t xml:space="preserve">
           реакторын құру </w:t>
      </w:r>
      <w:r>
        <w:br/>
      </w:r>
      <w:r>
        <w:rPr>
          <w:rFonts w:ascii="Times New Roman"/>
          <w:b w:val="false"/>
          <w:i w:val="false"/>
          <w:color w:val="000000"/>
          <w:sz w:val="28"/>
        </w:rPr>
        <w:t xml:space="preserve">
      006  Л.Н. Гумилев атындағы Еуразия ұлттық              617840 </w:t>
      </w:r>
      <w:r>
        <w:br/>
      </w:r>
      <w:r>
        <w:rPr>
          <w:rFonts w:ascii="Times New Roman"/>
          <w:b w:val="false"/>
          <w:i w:val="false"/>
          <w:color w:val="000000"/>
          <w:sz w:val="28"/>
        </w:rPr>
        <w:t xml:space="preserve">
           университетінде ауыр иондарды жеделдету </w:t>
      </w:r>
      <w:r>
        <w:br/>
      </w:r>
      <w:r>
        <w:rPr>
          <w:rFonts w:ascii="Times New Roman"/>
          <w:b w:val="false"/>
          <w:i w:val="false"/>
          <w:color w:val="000000"/>
          <w:sz w:val="28"/>
        </w:rPr>
        <w:t xml:space="preserve">
           негізінде пәнаралық ғылыми-зерттеу кешенін құру </w:t>
      </w:r>
      <w:r>
        <w:br/>
      </w:r>
      <w:r>
        <w:rPr>
          <w:rFonts w:ascii="Times New Roman"/>
          <w:b w:val="false"/>
          <w:i w:val="false"/>
          <w:color w:val="000000"/>
          <w:sz w:val="28"/>
        </w:rPr>
        <w:t xml:space="preserve">
      008  Уран кеніштерін тұмшалау және жою,                700507 </w:t>
      </w:r>
      <w:r>
        <w:br/>
      </w:r>
      <w:r>
        <w:rPr>
          <w:rFonts w:ascii="Times New Roman"/>
          <w:b w:val="false"/>
          <w:i w:val="false"/>
          <w:color w:val="000000"/>
          <w:sz w:val="28"/>
        </w:rPr>
        <w:t xml:space="preserve">
           техногендік қалдықтарды көму </w:t>
      </w:r>
      <w:r>
        <w:br/>
      </w:r>
      <w:r>
        <w:rPr>
          <w:rFonts w:ascii="Times New Roman"/>
          <w:b w:val="false"/>
          <w:i w:val="false"/>
          <w:color w:val="000000"/>
          <w:sz w:val="28"/>
        </w:rPr>
        <w:t xml:space="preserve">
      009  Қарағанды көмiр бассейнiнiң шахталарын жабу       533499 </w:t>
      </w:r>
      <w:r>
        <w:br/>
      </w:r>
      <w:r>
        <w:rPr>
          <w:rFonts w:ascii="Times New Roman"/>
          <w:b w:val="false"/>
          <w:i w:val="false"/>
          <w:color w:val="000000"/>
          <w:sz w:val="28"/>
        </w:rPr>
        <w:t xml:space="preserve">
      010  Жылу-энергетика кешенін дамыту                     70600 </w:t>
      </w:r>
      <w:r>
        <w:br/>
      </w:r>
      <w:r>
        <w:rPr>
          <w:rFonts w:ascii="Times New Roman"/>
          <w:b w:val="false"/>
          <w:i w:val="false"/>
          <w:color w:val="000000"/>
          <w:sz w:val="28"/>
        </w:rPr>
        <w:t xml:space="preserve">
      011  Радиациялық қауіпсіздікті қамтамасыз ету          480000 </w:t>
      </w:r>
      <w:r>
        <w:br/>
      </w:r>
      <w:r>
        <w:rPr>
          <w:rFonts w:ascii="Times New Roman"/>
          <w:b w:val="false"/>
          <w:i w:val="false"/>
          <w:color w:val="000000"/>
          <w:sz w:val="28"/>
        </w:rPr>
        <w:t xml:space="preserve">
      012  Геологиялық ақпаратты түзу                         67946 </w:t>
      </w:r>
      <w:r>
        <w:br/>
      </w:r>
      <w:r>
        <w:rPr>
          <w:rFonts w:ascii="Times New Roman"/>
          <w:b w:val="false"/>
          <w:i w:val="false"/>
          <w:color w:val="000000"/>
          <w:sz w:val="28"/>
        </w:rPr>
        <w:t xml:space="preserve">
      013  Мемлекеттiк геологиялық зерделеу                 2921832 </w:t>
      </w:r>
      <w:r>
        <w:br/>
      </w:r>
      <w:r>
        <w:rPr>
          <w:rFonts w:ascii="Times New Roman"/>
          <w:b w:val="false"/>
          <w:i w:val="false"/>
          <w:color w:val="000000"/>
          <w:sz w:val="28"/>
        </w:rPr>
        <w:t xml:space="preserve">
      014  Жер қойнауы және жер қойнауын пайдалану           661722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016  Жер қойнауын пайдаланудың лицензиялық              38250 </w:t>
      </w:r>
      <w:r>
        <w:br/>
      </w:r>
      <w:r>
        <w:rPr>
          <w:rFonts w:ascii="Times New Roman"/>
          <w:b w:val="false"/>
          <w:i w:val="false"/>
          <w:color w:val="000000"/>
          <w:sz w:val="28"/>
        </w:rPr>
        <w:t xml:space="preserve">
           және/немесе келісім шарттық талаптарын </w:t>
      </w:r>
      <w:r>
        <w:br/>
      </w:r>
      <w:r>
        <w:rPr>
          <w:rFonts w:ascii="Times New Roman"/>
          <w:b w:val="false"/>
          <w:i w:val="false"/>
          <w:color w:val="000000"/>
          <w:sz w:val="28"/>
        </w:rPr>
        <w:t xml:space="preserve">
           орындауды бақылауды ұйымдастыру </w:t>
      </w:r>
      <w:r>
        <w:br/>
      </w:r>
      <w:r>
        <w:rPr>
          <w:rFonts w:ascii="Times New Roman"/>
          <w:b w:val="false"/>
          <w:i w:val="false"/>
          <w:color w:val="000000"/>
          <w:sz w:val="28"/>
        </w:rPr>
        <w:t xml:space="preserve">
      017  Өздігінен төгіліп жатқан ұңғымаларды жою         1180210 </w:t>
      </w:r>
      <w:r>
        <w:br/>
      </w:r>
      <w:r>
        <w:rPr>
          <w:rFonts w:ascii="Times New Roman"/>
          <w:b w:val="false"/>
          <w:i w:val="false"/>
          <w:color w:val="000000"/>
          <w:sz w:val="28"/>
        </w:rPr>
        <w:t xml:space="preserve">
           және тұмшалау </w:t>
      </w:r>
      <w:r>
        <w:br/>
      </w:r>
      <w:r>
        <w:rPr>
          <w:rFonts w:ascii="Times New Roman"/>
          <w:b w:val="false"/>
          <w:i w:val="false"/>
          <w:color w:val="000000"/>
          <w:sz w:val="28"/>
        </w:rPr>
        <w:t xml:space="preserve">
      018  Мұнай операцияларын жүргізу, сондай-ақ            300000 </w:t>
      </w:r>
      <w:r>
        <w:br/>
      </w:r>
      <w:r>
        <w:rPr>
          <w:rFonts w:ascii="Times New Roman"/>
          <w:b w:val="false"/>
          <w:i w:val="false"/>
          <w:color w:val="000000"/>
          <w:sz w:val="28"/>
        </w:rPr>
        <w:t xml:space="preserve">
           көмірсутегін тасымалдау, қайта өңдеу және </w:t>
      </w:r>
      <w:r>
        <w:br/>
      </w:r>
      <w:r>
        <w:rPr>
          <w:rFonts w:ascii="Times New Roman"/>
          <w:b w:val="false"/>
          <w:i w:val="false"/>
          <w:color w:val="000000"/>
          <w:sz w:val="28"/>
        </w:rPr>
        <w:t xml:space="preserve">
           өткізу кезінде келісімшарттарда мемлекет </w:t>
      </w:r>
      <w:r>
        <w:br/>
      </w:r>
      <w:r>
        <w:rPr>
          <w:rFonts w:ascii="Times New Roman"/>
          <w:b w:val="false"/>
          <w:i w:val="false"/>
          <w:color w:val="000000"/>
          <w:sz w:val="28"/>
        </w:rPr>
        <w:t xml:space="preserve">
           мүддесін білдіру </w:t>
      </w:r>
      <w:r>
        <w:br/>
      </w:r>
      <w:r>
        <w:rPr>
          <w:rFonts w:ascii="Times New Roman"/>
          <w:b w:val="false"/>
          <w:i w:val="false"/>
          <w:color w:val="000000"/>
          <w:sz w:val="28"/>
        </w:rPr>
        <w:t xml:space="preserve">
      019  "Қарағанды шахталарын тарату" РМБК-ке берілген,   146286 </w:t>
      </w:r>
      <w:r>
        <w:br/>
      </w:r>
      <w:r>
        <w:rPr>
          <w:rFonts w:ascii="Times New Roman"/>
          <w:b w:val="false"/>
          <w:i w:val="false"/>
          <w:color w:val="000000"/>
          <w:sz w:val="28"/>
        </w:rPr>
        <w:t xml:space="preserve">
           жабылған шахталар қызметкерлерінің денсаулығына </w:t>
      </w:r>
      <w:r>
        <w:br/>
      </w:r>
      <w:r>
        <w:rPr>
          <w:rFonts w:ascii="Times New Roman"/>
          <w:b w:val="false"/>
          <w:i w:val="false"/>
          <w:color w:val="000000"/>
          <w:sz w:val="28"/>
        </w:rPr>
        <w:t xml:space="preserve">
           келтірілген зиянды өтеу </w:t>
      </w:r>
      <w:r>
        <w:br/>
      </w:r>
      <w:r>
        <w:rPr>
          <w:rFonts w:ascii="Times New Roman"/>
          <w:b w:val="false"/>
          <w:i w:val="false"/>
          <w:color w:val="000000"/>
          <w:sz w:val="28"/>
        </w:rPr>
        <w:t xml:space="preserve">
      020  Ядролық медицина және биофизика орталығын құру    250000 </w:t>
      </w:r>
      <w:r>
        <w:br/>
      </w:r>
      <w:r>
        <w:rPr>
          <w:rFonts w:ascii="Times New Roman"/>
          <w:b w:val="false"/>
          <w:i w:val="false"/>
          <w:color w:val="000000"/>
          <w:sz w:val="28"/>
        </w:rPr>
        <w:t xml:space="preserve">
      023  Арнайы бақылау станцияларында тіркелген ядролық    25000 </w:t>
      </w:r>
      <w:r>
        <w:br/>
      </w:r>
      <w:r>
        <w:rPr>
          <w:rFonts w:ascii="Times New Roman"/>
          <w:b w:val="false"/>
          <w:i w:val="false"/>
          <w:color w:val="000000"/>
          <w:sz w:val="28"/>
        </w:rPr>
        <w:t xml:space="preserve">
           жарылыстар мен жер сілкіністерінің тарихи </w:t>
      </w:r>
      <w:r>
        <w:br/>
      </w:r>
      <w:r>
        <w:rPr>
          <w:rFonts w:ascii="Times New Roman"/>
          <w:b w:val="false"/>
          <w:i w:val="false"/>
          <w:color w:val="000000"/>
          <w:sz w:val="28"/>
        </w:rPr>
        <w:t xml:space="preserve">
           сейсмограммаларының мұрағатын қағаздағы </w:t>
      </w:r>
      <w:r>
        <w:br/>
      </w:r>
      <w:r>
        <w:rPr>
          <w:rFonts w:ascii="Times New Roman"/>
          <w:b w:val="false"/>
          <w:i w:val="false"/>
          <w:color w:val="000000"/>
          <w:sz w:val="28"/>
        </w:rPr>
        <w:t xml:space="preserve">
           жазбадан электрондық тасымалдаушыларға көшіру </w:t>
      </w:r>
      <w:r>
        <w:br/>
      </w:r>
      <w:r>
        <w:rPr>
          <w:rFonts w:ascii="Times New Roman"/>
          <w:b w:val="false"/>
          <w:i w:val="false"/>
          <w:color w:val="000000"/>
          <w:sz w:val="28"/>
        </w:rPr>
        <w:t xml:space="preserve">
      024  Облыстық бюджеттерге, Астана және Алматы        16180621 </w:t>
      </w:r>
      <w:r>
        <w:br/>
      </w:r>
      <w:r>
        <w:rPr>
          <w:rFonts w:ascii="Times New Roman"/>
          <w:b w:val="false"/>
          <w:i w:val="false"/>
          <w:color w:val="000000"/>
          <w:sz w:val="28"/>
        </w:rPr>
        <w:t xml:space="preserve">
           қалаларының бюджеттеріне жылу-энергетика </w:t>
      </w:r>
      <w:r>
        <w:br/>
      </w:r>
      <w:r>
        <w:rPr>
          <w:rFonts w:ascii="Times New Roman"/>
          <w:b w:val="false"/>
          <w:i w:val="false"/>
          <w:color w:val="000000"/>
          <w:sz w:val="28"/>
        </w:rPr>
        <w:t xml:space="preserve">
           жүйесін дамытуға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026  Қазақстанның оңтүстік өңірі тұтынушыларын        2274216 </w:t>
      </w:r>
      <w:r>
        <w:br/>
      </w:r>
      <w:r>
        <w:rPr>
          <w:rFonts w:ascii="Times New Roman"/>
          <w:b w:val="false"/>
          <w:i w:val="false"/>
          <w:color w:val="000000"/>
          <w:sz w:val="28"/>
        </w:rPr>
        <w:t xml:space="preserve">
           тұрақты электрмен жабдықтауды қамтамасыз ету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502619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003  Мырғалымсай кен орны кенiштерiн жою               502619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rPr>
          <w:rFonts w:ascii="Times New Roman"/>
          <w:b w:val="false"/>
          <w:i/>
          <w:color w:val="000000"/>
          <w:sz w:val="28"/>
        </w:rPr>
        <w:t xml:space="preserve">73579108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w:t>
      </w:r>
      <w:r>
        <w:br/>
      </w:r>
      <w:r>
        <w:rPr>
          <w:rFonts w:ascii="Times New Roman"/>
          <w:b w:val="false"/>
          <w:i w:val="false"/>
          <w:color w:val="000000"/>
          <w:sz w:val="28"/>
        </w:rPr>
        <w:t>
</w:t>
      </w:r>
      <w:r>
        <w:rPr>
          <w:rFonts w:ascii="Times New Roman"/>
          <w:b w:val="false"/>
          <w:i/>
          <w:color w:val="000000"/>
          <w:sz w:val="28"/>
        </w:rPr>
        <w:t xml:space="preserve">          ортаны және жануарлар дүниесін қорғау, </w:t>
      </w:r>
      <w:r>
        <w:br/>
      </w:r>
      <w:r>
        <w:rPr>
          <w:rFonts w:ascii="Times New Roman"/>
          <w:b w:val="false"/>
          <w:i w:val="false"/>
          <w:color w:val="000000"/>
          <w:sz w:val="28"/>
        </w:rPr>
        <w:t>
</w:t>
      </w:r>
      <w:r>
        <w:rPr>
          <w:rFonts w:ascii="Times New Roman"/>
          <w:b w:val="false"/>
          <w:i/>
          <w:color w:val="000000"/>
          <w:sz w:val="28"/>
        </w:rPr>
        <w:t xml:space="preserve">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65255539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Агроөнеркәсіптік кешен, орман және су            5889291 </w:t>
      </w:r>
      <w:r>
        <w:br/>
      </w:r>
      <w:r>
        <w:rPr>
          <w:rFonts w:ascii="Times New Roman"/>
          <w:b w:val="false"/>
          <w:i w:val="false"/>
          <w:color w:val="000000"/>
          <w:sz w:val="28"/>
        </w:rPr>
        <w:t xml:space="preserve">
           шаруашылығы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Жердің мелиоративтік жай-күйін сақтау және        178540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003  Өсімдіктерді қорғау                              2850424 </w:t>
      </w:r>
      <w:r>
        <w:br/>
      </w:r>
      <w:r>
        <w:rPr>
          <w:rFonts w:ascii="Times New Roman"/>
          <w:b w:val="false"/>
          <w:i w:val="false"/>
          <w:color w:val="000000"/>
          <w:sz w:val="28"/>
        </w:rPr>
        <w:t xml:space="preserve">
      004  Өсімдіктер карантині                              920718 </w:t>
      </w:r>
      <w:r>
        <w:br/>
      </w:r>
      <w:r>
        <w:rPr>
          <w:rFonts w:ascii="Times New Roman"/>
          <w:b w:val="false"/>
          <w:i w:val="false"/>
          <w:color w:val="000000"/>
          <w:sz w:val="28"/>
        </w:rPr>
        <w:t xml:space="preserve">
      005  Тұқымдық және көшет материалының сорттық          163020 </w:t>
      </w:r>
      <w:r>
        <w:br/>
      </w:r>
      <w:r>
        <w:rPr>
          <w:rFonts w:ascii="Times New Roman"/>
          <w:b w:val="false"/>
          <w:i w:val="false"/>
          <w:color w:val="000000"/>
          <w:sz w:val="28"/>
        </w:rPr>
        <w:t xml:space="preserve">
           және себу сапаларын анықтау </w:t>
      </w:r>
      <w:r>
        <w:br/>
      </w:r>
      <w:r>
        <w:rPr>
          <w:rFonts w:ascii="Times New Roman"/>
          <w:b w:val="false"/>
          <w:i w:val="false"/>
          <w:color w:val="000000"/>
          <w:sz w:val="28"/>
        </w:rPr>
        <w:t xml:space="preserve">
      006  Агроөнеркәсіптік кешенді дамытуды мемлекеттік    1350171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009  Облыстық бюджеттерге, Астана және Алматы        13649476 </w:t>
      </w:r>
      <w:r>
        <w:br/>
      </w:r>
      <w:r>
        <w:rPr>
          <w:rFonts w:ascii="Times New Roman"/>
          <w:b w:val="false"/>
          <w:i w:val="false"/>
          <w:color w:val="000000"/>
          <w:sz w:val="28"/>
        </w:rPr>
        <w:t xml:space="preserve">
           қалаларының бюджеттеріне ауыл шаруашылығын </w:t>
      </w:r>
      <w:r>
        <w:br/>
      </w:r>
      <w:r>
        <w:rPr>
          <w:rFonts w:ascii="Times New Roman"/>
          <w:b w:val="false"/>
          <w:i w:val="false"/>
          <w:color w:val="000000"/>
          <w:sz w:val="28"/>
        </w:rPr>
        <w:t xml:space="preserve">
           дамытуға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010  Облыстық бюджеттерге, Астана және Алматы         1048816 </w:t>
      </w:r>
      <w:r>
        <w:br/>
      </w:r>
      <w:r>
        <w:rPr>
          <w:rFonts w:ascii="Times New Roman"/>
          <w:b w:val="false"/>
          <w:i w:val="false"/>
          <w:color w:val="000000"/>
          <w:sz w:val="28"/>
        </w:rPr>
        <w:t xml:space="preserve">
           қалаларының бюджеттеріне ауыз сумен жабдық- </w:t>
      </w:r>
      <w:r>
        <w:br/>
      </w:r>
      <w:r>
        <w:rPr>
          <w:rFonts w:ascii="Times New Roman"/>
          <w:b w:val="false"/>
          <w:i w:val="false"/>
          <w:color w:val="000000"/>
          <w:sz w:val="28"/>
        </w:rPr>
        <w:t xml:space="preserve">
           таудың баламасыз көздері болып табылатын аса </w:t>
      </w:r>
      <w:r>
        <w:br/>
      </w:r>
      <w:r>
        <w:rPr>
          <w:rFonts w:ascii="Times New Roman"/>
          <w:b w:val="false"/>
          <w:i w:val="false"/>
          <w:color w:val="000000"/>
          <w:sz w:val="28"/>
        </w:rPr>
        <w:t xml:space="preserve">
           маңызды топтық сумен жабдықтау жүйелерінен </w:t>
      </w:r>
      <w:r>
        <w:br/>
      </w:r>
      <w:r>
        <w:rPr>
          <w:rFonts w:ascii="Times New Roman"/>
          <w:b w:val="false"/>
          <w:i w:val="false"/>
          <w:color w:val="000000"/>
          <w:sz w:val="28"/>
        </w:rPr>
        <w:t xml:space="preserve">
           ауыз су беру жөніндегі қызметтердің құнын </w:t>
      </w:r>
      <w:r>
        <w:br/>
      </w:r>
      <w:r>
        <w:rPr>
          <w:rFonts w:ascii="Times New Roman"/>
          <w:b w:val="false"/>
          <w:i w:val="false"/>
          <w:color w:val="000000"/>
          <w:sz w:val="28"/>
        </w:rPr>
        <w:t xml:space="preserve">
           субсидиялауға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012  Сырдария өзенінің арнасын реттеу және Арал         31245 </w:t>
      </w:r>
      <w:r>
        <w:br/>
      </w:r>
      <w:r>
        <w:rPr>
          <w:rFonts w:ascii="Times New Roman"/>
          <w:b w:val="false"/>
          <w:i w:val="false"/>
          <w:color w:val="000000"/>
          <w:sz w:val="28"/>
        </w:rPr>
        <w:t xml:space="preserve">
           теңізінің солтүстік бөлігін сақтау (2-кезең)       </w:t>
      </w:r>
      <w:r>
        <w:br/>
      </w:r>
      <w:r>
        <w:rPr>
          <w:rFonts w:ascii="Times New Roman"/>
          <w:b w:val="false"/>
          <w:i w:val="false"/>
          <w:color w:val="000000"/>
          <w:sz w:val="28"/>
        </w:rPr>
        <w:t xml:space="preserve">
      013  Ауыл шаруашылығы дақылдарының сорттарын           109788 </w:t>
      </w:r>
      <w:r>
        <w:br/>
      </w:r>
      <w:r>
        <w:rPr>
          <w:rFonts w:ascii="Times New Roman"/>
          <w:b w:val="false"/>
          <w:i w:val="false"/>
          <w:color w:val="000000"/>
          <w:sz w:val="28"/>
        </w:rPr>
        <w:t xml:space="preserve">
           сынақтан өткізу </w:t>
      </w:r>
      <w:r>
        <w:br/>
      </w:r>
      <w:r>
        <w:rPr>
          <w:rFonts w:ascii="Times New Roman"/>
          <w:b w:val="false"/>
          <w:i w:val="false"/>
          <w:color w:val="000000"/>
          <w:sz w:val="28"/>
        </w:rPr>
        <w:t xml:space="preserve">
      014  Ирригациялық және дренаждық жүйелердi жетiлдiру    77099 </w:t>
      </w:r>
      <w:r>
        <w:br/>
      </w:r>
      <w:r>
        <w:rPr>
          <w:rFonts w:ascii="Times New Roman"/>
          <w:b w:val="false"/>
          <w:i w:val="false"/>
          <w:color w:val="000000"/>
          <w:sz w:val="28"/>
        </w:rPr>
        <w:t xml:space="preserve">
      016  Ауыл шаруашылығын жекешелендiруден кейiнгі        230483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017  Облыстық бюджеттерге, Астана және Алматы         7308497 </w:t>
      </w:r>
      <w:r>
        <w:br/>
      </w:r>
      <w:r>
        <w:rPr>
          <w:rFonts w:ascii="Times New Roman"/>
          <w:b w:val="false"/>
          <w:i w:val="false"/>
          <w:color w:val="000000"/>
          <w:sz w:val="28"/>
        </w:rPr>
        <w:t xml:space="preserve">
           қалаларының бюджеттеріне сумен жабдықтау </w:t>
      </w:r>
      <w:r>
        <w:br/>
      </w:r>
      <w:r>
        <w:rPr>
          <w:rFonts w:ascii="Times New Roman"/>
          <w:b w:val="false"/>
          <w:i w:val="false"/>
          <w:color w:val="000000"/>
          <w:sz w:val="28"/>
        </w:rPr>
        <w:t xml:space="preserve">
           жүйелерін дамытуға берілетін нысаналы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018  Жұқпалы аурулардан сақтануды қамтамасыз ету      6203618 </w:t>
      </w:r>
      <w:r>
        <w:br/>
      </w:r>
      <w:r>
        <w:rPr>
          <w:rFonts w:ascii="Times New Roman"/>
          <w:b w:val="false"/>
          <w:i w:val="false"/>
          <w:color w:val="000000"/>
          <w:sz w:val="28"/>
        </w:rPr>
        <w:t xml:space="preserve">
      019  Ауылдық аумақтарды сумен жабдықтауды және          43815 </w:t>
      </w:r>
      <w:r>
        <w:br/>
      </w:r>
      <w:r>
        <w:rPr>
          <w:rFonts w:ascii="Times New Roman"/>
          <w:b w:val="false"/>
          <w:i w:val="false"/>
          <w:color w:val="000000"/>
          <w:sz w:val="28"/>
        </w:rPr>
        <w:t xml:space="preserve">
           кәріздендіруді дамытудың салалық жобасы </w:t>
      </w:r>
      <w:r>
        <w:br/>
      </w:r>
      <w:r>
        <w:rPr>
          <w:rFonts w:ascii="Times New Roman"/>
          <w:b w:val="false"/>
          <w:i w:val="false"/>
          <w:color w:val="000000"/>
          <w:sz w:val="28"/>
        </w:rPr>
        <w:t xml:space="preserve">
           (2-кезең) </w:t>
      </w:r>
      <w:r>
        <w:br/>
      </w:r>
      <w:r>
        <w:rPr>
          <w:rFonts w:ascii="Times New Roman"/>
          <w:b w:val="false"/>
          <w:i w:val="false"/>
          <w:color w:val="000000"/>
          <w:sz w:val="28"/>
        </w:rPr>
        <w:t xml:space="preserve">
      020  Азық-түлік қауіпсіздігін және жұмылдыру          7062362 </w:t>
      </w:r>
      <w:r>
        <w:br/>
      </w:r>
      <w:r>
        <w:rPr>
          <w:rFonts w:ascii="Times New Roman"/>
          <w:b w:val="false"/>
          <w:i w:val="false"/>
          <w:color w:val="000000"/>
          <w:sz w:val="28"/>
        </w:rPr>
        <w:t xml:space="preserve">
           қажеттіліктерін қамтамасыз ету </w:t>
      </w:r>
      <w:r>
        <w:br/>
      </w:r>
      <w:r>
        <w:rPr>
          <w:rFonts w:ascii="Times New Roman"/>
          <w:b w:val="false"/>
          <w:i w:val="false"/>
          <w:color w:val="000000"/>
          <w:sz w:val="28"/>
        </w:rPr>
        <w:t xml:space="preserve">
      021  Ауыл шаруашылығы өндірісін агрохимиялық және      330905 </w:t>
      </w:r>
      <w:r>
        <w:br/>
      </w:r>
      <w:r>
        <w:rPr>
          <w:rFonts w:ascii="Times New Roman"/>
          <w:b w:val="false"/>
          <w:i w:val="false"/>
          <w:color w:val="000000"/>
          <w:sz w:val="28"/>
        </w:rPr>
        <w:t xml:space="preserve">
           агроклиматтық қамтамасыз ету </w:t>
      </w:r>
      <w:r>
        <w:br/>
      </w:r>
      <w:r>
        <w:rPr>
          <w:rFonts w:ascii="Times New Roman"/>
          <w:b w:val="false"/>
          <w:i w:val="false"/>
          <w:color w:val="000000"/>
          <w:sz w:val="28"/>
        </w:rPr>
        <w:t xml:space="preserve">
      023  Су ресурстарын қорғау және ұтымды пайдалану       323963 </w:t>
      </w:r>
      <w:r>
        <w:br/>
      </w:r>
      <w:r>
        <w:rPr>
          <w:rFonts w:ascii="Times New Roman"/>
          <w:b w:val="false"/>
          <w:i w:val="false"/>
          <w:color w:val="000000"/>
          <w:sz w:val="28"/>
        </w:rPr>
        <w:t xml:space="preserve">
      025  Су ресурстарын басқаруды жетілдіру және            79250 </w:t>
      </w:r>
      <w:r>
        <w:br/>
      </w:r>
      <w:r>
        <w:rPr>
          <w:rFonts w:ascii="Times New Roman"/>
          <w:b w:val="false"/>
          <w:i w:val="false"/>
          <w:color w:val="000000"/>
          <w:sz w:val="28"/>
        </w:rPr>
        <w:t xml:space="preserve">
           жерлердi қалпына келтіру </w:t>
      </w:r>
      <w:r>
        <w:br/>
      </w:r>
      <w:r>
        <w:rPr>
          <w:rFonts w:ascii="Times New Roman"/>
          <w:b w:val="false"/>
          <w:i w:val="false"/>
          <w:color w:val="000000"/>
          <w:sz w:val="28"/>
        </w:rPr>
        <w:t xml:space="preserve">
      027  Сырдария өзенiнiң арнасын реттеу және Арал       1246164 </w:t>
      </w:r>
      <w:r>
        <w:br/>
      </w:r>
      <w:r>
        <w:rPr>
          <w:rFonts w:ascii="Times New Roman"/>
          <w:b w:val="false"/>
          <w:i w:val="false"/>
          <w:color w:val="000000"/>
          <w:sz w:val="28"/>
        </w:rPr>
        <w:t xml:space="preserve">
           теңiзiнiң солтүстiк бөлiгiн сақтау </w:t>
      </w:r>
      <w:r>
        <w:br/>
      </w:r>
      <w:r>
        <w:rPr>
          <w:rFonts w:ascii="Times New Roman"/>
          <w:b w:val="false"/>
          <w:i w:val="false"/>
          <w:color w:val="000000"/>
          <w:sz w:val="28"/>
        </w:rPr>
        <w:t xml:space="preserve">
      028  Арал теңiзi өңірінің елдi мекендерiн сумен        434499 </w:t>
      </w:r>
      <w:r>
        <w:br/>
      </w:r>
      <w:r>
        <w:rPr>
          <w:rFonts w:ascii="Times New Roman"/>
          <w:b w:val="false"/>
          <w:i w:val="false"/>
          <w:color w:val="000000"/>
          <w:sz w:val="28"/>
        </w:rPr>
        <w:t xml:space="preserve">
           жабдықтау және санитариясы </w:t>
      </w:r>
      <w:r>
        <w:br/>
      </w:r>
      <w:r>
        <w:rPr>
          <w:rFonts w:ascii="Times New Roman"/>
          <w:b w:val="false"/>
          <w:i w:val="false"/>
          <w:color w:val="000000"/>
          <w:sz w:val="28"/>
        </w:rPr>
        <w:t xml:space="preserve">
      029  Сумен жабдықтау жүйесін салу және қайта жаңарту  4144247 </w:t>
      </w:r>
      <w:r>
        <w:br/>
      </w:r>
      <w:r>
        <w:rPr>
          <w:rFonts w:ascii="Times New Roman"/>
          <w:b w:val="false"/>
          <w:i w:val="false"/>
          <w:color w:val="000000"/>
          <w:sz w:val="28"/>
        </w:rPr>
        <w:t xml:space="preserve">
      031  Гидротехникалық құрылысты қайта жаңарту          1234661 </w:t>
      </w:r>
      <w:r>
        <w:br/>
      </w:r>
      <w:r>
        <w:rPr>
          <w:rFonts w:ascii="Times New Roman"/>
          <w:b w:val="false"/>
          <w:i w:val="false"/>
          <w:color w:val="000000"/>
          <w:sz w:val="28"/>
        </w:rPr>
        <w:t xml:space="preserve">
      034  Су берумен байланысы жоқ республикалық су        1030549 </w:t>
      </w:r>
      <w:r>
        <w:br/>
      </w:r>
      <w:r>
        <w:rPr>
          <w:rFonts w:ascii="Times New Roman"/>
          <w:b w:val="false"/>
          <w:i w:val="false"/>
          <w:color w:val="000000"/>
          <w:sz w:val="28"/>
        </w:rPr>
        <w:t xml:space="preserve">
           шаруашылығы объектілерін пайдалану </w:t>
      </w:r>
      <w:r>
        <w:br/>
      </w:r>
      <w:r>
        <w:rPr>
          <w:rFonts w:ascii="Times New Roman"/>
          <w:b w:val="false"/>
          <w:i w:val="false"/>
          <w:color w:val="000000"/>
          <w:sz w:val="28"/>
        </w:rPr>
        <w:t xml:space="preserve">
      036  Ормандардың сақталуын және тұрақты дамуын        2286221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037  Балық ресурстарын мемлекеттік есепке алу және     131620 </w:t>
      </w:r>
      <w:r>
        <w:br/>
      </w:r>
      <w:r>
        <w:rPr>
          <w:rFonts w:ascii="Times New Roman"/>
          <w:b w:val="false"/>
          <w:i w:val="false"/>
          <w:color w:val="000000"/>
          <w:sz w:val="28"/>
        </w:rPr>
        <w:t xml:space="preserve">
           оның кадастры </w:t>
      </w:r>
      <w:r>
        <w:br/>
      </w:r>
      <w:r>
        <w:rPr>
          <w:rFonts w:ascii="Times New Roman"/>
          <w:b w:val="false"/>
          <w:i w:val="false"/>
          <w:color w:val="000000"/>
          <w:sz w:val="28"/>
        </w:rPr>
        <w:t xml:space="preserve">
      038  Балық ресурстарын молайту                         623187 </w:t>
      </w:r>
      <w:r>
        <w:br/>
      </w:r>
      <w:r>
        <w:rPr>
          <w:rFonts w:ascii="Times New Roman"/>
          <w:b w:val="false"/>
          <w:i w:val="false"/>
          <w:color w:val="000000"/>
          <w:sz w:val="28"/>
        </w:rPr>
        <w:t xml:space="preserve">
      040  Ерекше қорғалатын табиғи аумақтарды және         2272814 </w:t>
      </w:r>
      <w:r>
        <w:br/>
      </w:r>
      <w:r>
        <w:rPr>
          <w:rFonts w:ascii="Times New Roman"/>
          <w:b w:val="false"/>
          <w:i w:val="false"/>
          <w:color w:val="000000"/>
          <w:sz w:val="28"/>
        </w:rPr>
        <w:t xml:space="preserve">
           жануарлар дүниесін сақтау мен дамытуды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041  Нұра-Есіл өзендері бассейнінің қоршаған           167660 </w:t>
      </w:r>
      <w:r>
        <w:br/>
      </w:r>
      <w:r>
        <w:rPr>
          <w:rFonts w:ascii="Times New Roman"/>
          <w:b w:val="false"/>
          <w:i w:val="false"/>
          <w:color w:val="000000"/>
          <w:sz w:val="28"/>
        </w:rPr>
        <w:t xml:space="preserve">
           ортасын оңалту және басқару </w:t>
      </w:r>
      <w:r>
        <w:br/>
      </w:r>
      <w:r>
        <w:rPr>
          <w:rFonts w:ascii="Times New Roman"/>
          <w:b w:val="false"/>
          <w:i w:val="false"/>
          <w:color w:val="000000"/>
          <w:sz w:val="28"/>
        </w:rPr>
        <w:t xml:space="preserve">
      042  Агроөнеркәсіп кешен саласындағы қолданбалы       2123240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044  Ормандарды сақтау және республиканың орманды       54246 </w:t>
      </w:r>
      <w:r>
        <w:br/>
      </w:r>
      <w:r>
        <w:rPr>
          <w:rFonts w:ascii="Times New Roman"/>
          <w:b w:val="false"/>
          <w:i w:val="false"/>
          <w:color w:val="000000"/>
          <w:sz w:val="28"/>
        </w:rPr>
        <w:t xml:space="preserve">
           аумақтарын көбейту </w:t>
      </w:r>
      <w:r>
        <w:br/>
      </w:r>
      <w:r>
        <w:rPr>
          <w:rFonts w:ascii="Times New Roman"/>
          <w:b w:val="false"/>
          <w:i w:val="false"/>
          <w:color w:val="000000"/>
          <w:sz w:val="28"/>
        </w:rPr>
        <w:t xml:space="preserve">
      046  Агроөнеркәсiп кешені салаларының дамуын           147527 </w:t>
      </w:r>
      <w:r>
        <w:br/>
      </w:r>
      <w:r>
        <w:rPr>
          <w:rFonts w:ascii="Times New Roman"/>
          <w:b w:val="false"/>
          <w:i w:val="false"/>
          <w:color w:val="000000"/>
          <w:sz w:val="28"/>
        </w:rPr>
        <w:t xml:space="preserve">
           нормативтiк-әдiстемелiк қамтамасыз ету </w:t>
      </w:r>
      <w:r>
        <w:br/>
      </w:r>
      <w:r>
        <w:rPr>
          <w:rFonts w:ascii="Times New Roman"/>
          <w:b w:val="false"/>
          <w:i w:val="false"/>
          <w:color w:val="000000"/>
          <w:sz w:val="28"/>
        </w:rPr>
        <w:t xml:space="preserve">
      047  Тракторларды, олардың тіркемелерін, өздігінен      63294 </w:t>
      </w:r>
      <w:r>
        <w:br/>
      </w:r>
      <w:r>
        <w:rPr>
          <w:rFonts w:ascii="Times New Roman"/>
          <w:b w:val="false"/>
          <w:i w:val="false"/>
          <w:color w:val="000000"/>
          <w:sz w:val="28"/>
        </w:rPr>
        <w:t xml:space="preserve">
           жүретін ауыл шаруашылығы, мелиоративтік және </w:t>
      </w:r>
      <w:r>
        <w:br/>
      </w:r>
      <w:r>
        <w:rPr>
          <w:rFonts w:ascii="Times New Roman"/>
          <w:b w:val="false"/>
          <w:i w:val="false"/>
          <w:color w:val="000000"/>
          <w:sz w:val="28"/>
        </w:rPr>
        <w:t xml:space="preserve">
           жол-құрылыс машиналары мен тетіктерін </w:t>
      </w:r>
      <w:r>
        <w:br/>
      </w:r>
      <w:r>
        <w:rPr>
          <w:rFonts w:ascii="Times New Roman"/>
          <w:b w:val="false"/>
          <w:i w:val="false"/>
          <w:color w:val="000000"/>
          <w:sz w:val="28"/>
        </w:rPr>
        <w:t xml:space="preserve">
           мемлекеттік есепке алу және тіркеу </w:t>
      </w:r>
      <w:r>
        <w:br/>
      </w:r>
      <w:r>
        <w:rPr>
          <w:rFonts w:ascii="Times New Roman"/>
          <w:b w:val="false"/>
          <w:i w:val="false"/>
          <w:color w:val="000000"/>
          <w:sz w:val="28"/>
        </w:rPr>
        <w:t xml:space="preserve">
      054  Шаруашылықаралық арналар мен гидромелиоративтік   463431 </w:t>
      </w:r>
      <w:r>
        <w:br/>
      </w:r>
      <w:r>
        <w:rPr>
          <w:rFonts w:ascii="Times New Roman"/>
          <w:b w:val="false"/>
          <w:i w:val="false"/>
          <w:color w:val="000000"/>
          <w:sz w:val="28"/>
        </w:rPr>
        <w:t xml:space="preserve">
           құрылыстардың апатты учаскелерін күрделі жөндеу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055  Аграрлық ғылым саласындағы мемлекеттік               600 </w:t>
      </w:r>
      <w:r>
        <w:br/>
      </w:r>
      <w:r>
        <w:rPr>
          <w:rFonts w:ascii="Times New Roman"/>
          <w:b w:val="false"/>
          <w:i w:val="false"/>
          <w:color w:val="000000"/>
          <w:sz w:val="28"/>
        </w:rPr>
        <w:t xml:space="preserve">
           сыйлықтар </w:t>
      </w:r>
      <w:r>
        <w:br/>
      </w:r>
      <w:r>
        <w:rPr>
          <w:rFonts w:ascii="Times New Roman"/>
          <w:b w:val="false"/>
          <w:i w:val="false"/>
          <w:color w:val="000000"/>
          <w:sz w:val="28"/>
        </w:rPr>
        <w:t xml:space="preserve">
      056  Қазақстанның ауыл шаруашылығы өнімдерінің         388857 </w:t>
      </w:r>
      <w:r>
        <w:br/>
      </w:r>
      <w:r>
        <w:rPr>
          <w:rFonts w:ascii="Times New Roman"/>
          <w:b w:val="false"/>
          <w:i w:val="false"/>
          <w:color w:val="000000"/>
          <w:sz w:val="28"/>
        </w:rPr>
        <w:t xml:space="preserve">
           бәсекеге қабілетін арттыру </w:t>
      </w:r>
      <w:r>
        <w:br/>
      </w:r>
      <w:r>
        <w:rPr>
          <w:rFonts w:ascii="Times New Roman"/>
          <w:b w:val="false"/>
          <w:i w:val="false"/>
          <w:color w:val="000000"/>
          <w:sz w:val="28"/>
        </w:rPr>
        <w:t xml:space="preserve">
      057  Агроөнеркәсіптік кешен субъектілерін және </w:t>
      </w:r>
      <w:r>
        <w:br/>
      </w:r>
      <w:r>
        <w:rPr>
          <w:rFonts w:ascii="Times New Roman"/>
          <w:b w:val="false"/>
          <w:i w:val="false"/>
          <w:color w:val="000000"/>
          <w:sz w:val="28"/>
        </w:rPr>
        <w:t xml:space="preserve">
           ауыл тұрғындарын өтеусіз негізде ақпараттық       110000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111  Облыстық бюджеттерге, Астана және Алматы          183929 </w:t>
      </w:r>
      <w:r>
        <w:br/>
      </w:r>
      <w:r>
        <w:rPr>
          <w:rFonts w:ascii="Times New Roman"/>
          <w:b w:val="false"/>
          <w:i w:val="false"/>
          <w:color w:val="000000"/>
          <w:sz w:val="28"/>
        </w:rPr>
        <w:t xml:space="preserve">
           қалаларының бюджеттеріне мемлекеттік басқару </w:t>
      </w:r>
      <w:r>
        <w:br/>
      </w:r>
      <w:r>
        <w:rPr>
          <w:rFonts w:ascii="Times New Roman"/>
          <w:b w:val="false"/>
          <w:i w:val="false"/>
          <w:color w:val="000000"/>
          <w:sz w:val="28"/>
        </w:rPr>
        <w:t xml:space="preserve">
           деңгейлері арасындағы өкілеттіктердің аражігін </w:t>
      </w:r>
      <w:r>
        <w:br/>
      </w:r>
      <w:r>
        <w:rPr>
          <w:rFonts w:ascii="Times New Roman"/>
          <w:b w:val="false"/>
          <w:i w:val="false"/>
          <w:color w:val="000000"/>
          <w:sz w:val="28"/>
        </w:rPr>
        <w:t xml:space="preserve">
           ажырату шеңберінде әкімшілік функцияларға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112  "Электрондық үкімет" құру                          53700 </w:t>
      </w:r>
      <w:r>
        <w:br/>
      </w:r>
      <w:r>
        <w:rPr>
          <w:rFonts w:ascii="Times New Roman"/>
          <w:b w:val="false"/>
          <w:i w:val="false"/>
          <w:color w:val="000000"/>
          <w:sz w:val="28"/>
        </w:rPr>
        <w:t xml:space="preserve">
      743  Өсімдіктер мен жануарлардың гендік                243612 </w:t>
      </w:r>
      <w:r>
        <w:br/>
      </w:r>
      <w:r>
        <w:rPr>
          <w:rFonts w:ascii="Times New Roman"/>
          <w:b w:val="false"/>
          <w:i w:val="false"/>
          <w:color w:val="000000"/>
          <w:sz w:val="28"/>
        </w:rPr>
        <w:t xml:space="preserve">
           ресурстарының ұлттық қоймасын салу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4329556 </w:t>
      </w:r>
      <w:r>
        <w:br/>
      </w:r>
      <w:r>
        <w:rPr>
          <w:rFonts w:ascii="Times New Roman"/>
          <w:b w:val="false"/>
          <w:i w:val="false"/>
          <w:color w:val="000000"/>
          <w:sz w:val="28"/>
        </w:rPr>
        <w:t>
</w:t>
      </w:r>
      <w:r>
        <w:rPr>
          <w:rFonts w:ascii="Times New Roman"/>
          <w:b w:val="false"/>
          <w:i/>
          <w:color w:val="000000"/>
          <w:sz w:val="28"/>
        </w:rPr>
        <w:t xml:space="preserve">           қорғау министрлігі </w:t>
      </w:r>
      <w:r>
        <w:br/>
      </w:r>
      <w:r>
        <w:rPr>
          <w:rFonts w:ascii="Times New Roman"/>
          <w:b w:val="false"/>
          <w:i w:val="false"/>
          <w:color w:val="000000"/>
          <w:sz w:val="28"/>
        </w:rPr>
        <w:t xml:space="preserve">
      001  Қоршаған ортаны қорғау саласындағы уәкілетті     1739543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Стратегиялық, трансшекаралық және экологиялық       8000 </w:t>
      </w:r>
      <w:r>
        <w:br/>
      </w:r>
      <w:r>
        <w:rPr>
          <w:rFonts w:ascii="Times New Roman"/>
          <w:b w:val="false"/>
          <w:i w:val="false"/>
          <w:color w:val="000000"/>
          <w:sz w:val="28"/>
        </w:rPr>
        <w:t xml:space="preserve">
           қауіпті объектілерге мемлекеттік экологиялық </w:t>
      </w:r>
      <w:r>
        <w:br/>
      </w:r>
      <w:r>
        <w:rPr>
          <w:rFonts w:ascii="Times New Roman"/>
          <w:b w:val="false"/>
          <w:i w:val="false"/>
          <w:color w:val="000000"/>
          <w:sz w:val="28"/>
        </w:rPr>
        <w:t xml:space="preserve">
           сараптама жүргізу </w:t>
      </w:r>
      <w:r>
        <w:br/>
      </w:r>
      <w:r>
        <w:rPr>
          <w:rFonts w:ascii="Times New Roman"/>
          <w:b w:val="false"/>
          <w:i w:val="false"/>
          <w:color w:val="000000"/>
          <w:sz w:val="28"/>
        </w:rPr>
        <w:t xml:space="preserve">
      003  Қоршаған ортаны қорғау саласындағы ғылыми         295000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004  Қоршаған ортаны қорғау объектілерін салу          860731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Қоршаған ортаны қорғау объектілерін оңалту        201964 </w:t>
      </w:r>
      <w:r>
        <w:br/>
      </w:r>
      <w:r>
        <w:rPr>
          <w:rFonts w:ascii="Times New Roman"/>
          <w:b w:val="false"/>
          <w:i w:val="false"/>
          <w:color w:val="000000"/>
          <w:sz w:val="28"/>
        </w:rPr>
        <w:t xml:space="preserve">
      007  Қоршаған ортаны қорғаудың ақпараттық жүйесін      120674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008  Қоршаған ортаның жай-күйіне бақылау жүргізу       519378 </w:t>
      </w:r>
      <w:r>
        <w:br/>
      </w:r>
      <w:r>
        <w:rPr>
          <w:rFonts w:ascii="Times New Roman"/>
          <w:b w:val="false"/>
          <w:i w:val="false"/>
          <w:color w:val="000000"/>
          <w:sz w:val="28"/>
        </w:rPr>
        <w:t xml:space="preserve">
      009  Облыстық бюджеттерге, Астана және Алматы          584266 </w:t>
      </w:r>
      <w:r>
        <w:br/>
      </w:r>
      <w:r>
        <w:rPr>
          <w:rFonts w:ascii="Times New Roman"/>
          <w:b w:val="false"/>
          <w:i w:val="false"/>
          <w:color w:val="000000"/>
          <w:sz w:val="28"/>
        </w:rPr>
        <w:t xml:space="preserve">
           қалаларының бюджеттеріне қоршаған ортаны </w:t>
      </w:r>
      <w:r>
        <w:br/>
      </w:r>
      <w:r>
        <w:rPr>
          <w:rFonts w:ascii="Times New Roman"/>
          <w:b w:val="false"/>
          <w:i w:val="false"/>
          <w:color w:val="000000"/>
          <w:sz w:val="28"/>
        </w:rPr>
        <w:t xml:space="preserve">
           қорғау объектілерін салуға және қайта жаңартуға </w:t>
      </w:r>
      <w:r>
        <w:br/>
      </w:r>
      <w:r>
        <w:rPr>
          <w:rFonts w:ascii="Times New Roman"/>
          <w:b w:val="false"/>
          <w:i w:val="false"/>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606     Қазақстан Республикасы Статистика агенттігі       642665 </w:t>
      </w:r>
      <w:r>
        <w:br/>
      </w:r>
      <w:r>
        <w:rPr>
          <w:rFonts w:ascii="Times New Roman"/>
          <w:b w:val="false"/>
          <w:i w:val="false"/>
          <w:color w:val="000000"/>
          <w:sz w:val="28"/>
        </w:rPr>
        <w:t xml:space="preserve">
      005  Ауыл шаруашылығы санағын жүргізу                  642665 </w:t>
      </w:r>
      <w:r>
        <w:br/>
      </w:r>
      <w:r>
        <w:rPr>
          <w:rFonts w:ascii="Times New Roman"/>
          <w:b w:val="false"/>
          <w:i w:val="false"/>
          <w:color w:val="000000"/>
          <w:sz w:val="28"/>
        </w:rPr>
        <w:t>
</w:t>
      </w:r>
      <w:r>
        <w:rPr>
          <w:rFonts w:ascii="Times New Roman"/>
          <w:b w:val="false"/>
          <w:i/>
          <w:color w:val="000000"/>
          <w:sz w:val="28"/>
        </w:rPr>
        <w:t xml:space="preserve">   614     Қазақстан Республикасы Жер ресурстарын           3208311 </w:t>
      </w:r>
      <w:r>
        <w:br/>
      </w:r>
      <w:r>
        <w:rPr>
          <w:rFonts w:ascii="Times New Roman"/>
          <w:b w:val="false"/>
          <w:i w:val="false"/>
          <w:color w:val="000000"/>
          <w:sz w:val="28"/>
        </w:rPr>
        <w:t>
</w:t>
      </w:r>
      <w:r>
        <w:rPr>
          <w:rFonts w:ascii="Times New Roman"/>
          <w:b w:val="false"/>
          <w:i/>
          <w:color w:val="000000"/>
          <w:sz w:val="28"/>
        </w:rPr>
        <w:t xml:space="preserve">           басқару агенттiгi </w:t>
      </w:r>
      <w:r>
        <w:br/>
      </w:r>
      <w:r>
        <w:rPr>
          <w:rFonts w:ascii="Times New Roman"/>
          <w:b w:val="false"/>
          <w:i w:val="false"/>
          <w:color w:val="000000"/>
          <w:sz w:val="28"/>
        </w:rPr>
        <w:t xml:space="preserve">
      001  Жер ресурстарын мемлекеттік басқаруды             338843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Жер қатынастарын жүзеге асыруды қамтамасыз ету   1295458 </w:t>
      </w:r>
      <w:r>
        <w:br/>
      </w:r>
      <w:r>
        <w:rPr>
          <w:rFonts w:ascii="Times New Roman"/>
          <w:b w:val="false"/>
          <w:i w:val="false"/>
          <w:color w:val="000000"/>
          <w:sz w:val="28"/>
        </w:rPr>
        <w:t xml:space="preserve">
      004  Топография-геодезиялық және картографиялық        584366 </w:t>
      </w:r>
      <w:r>
        <w:br/>
      </w:r>
      <w:r>
        <w:rPr>
          <w:rFonts w:ascii="Times New Roman"/>
          <w:b w:val="false"/>
          <w:i w:val="false"/>
          <w:color w:val="000000"/>
          <w:sz w:val="28"/>
        </w:rPr>
        <w:t xml:space="preserve">
           өнімдерді және олардың сақталуын қамтамасыз ету </w:t>
      </w:r>
      <w:r>
        <w:br/>
      </w:r>
      <w:r>
        <w:rPr>
          <w:rFonts w:ascii="Times New Roman"/>
          <w:b w:val="false"/>
          <w:i w:val="false"/>
          <w:color w:val="000000"/>
          <w:sz w:val="28"/>
        </w:rPr>
        <w:t xml:space="preserve">
      006  Жер ресурстарын басқару саласындағы қолданбалы     41020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111  Облыстық бюджеттерге, Астана және Алматы          348624 </w:t>
      </w:r>
      <w:r>
        <w:br/>
      </w:r>
      <w:r>
        <w:rPr>
          <w:rFonts w:ascii="Times New Roman"/>
          <w:b w:val="false"/>
          <w:i w:val="false"/>
          <w:color w:val="000000"/>
          <w:sz w:val="28"/>
        </w:rPr>
        <w:t xml:space="preserve">
           қалаларының бюджеттеріне мемлекеттік басқару </w:t>
      </w:r>
      <w:r>
        <w:br/>
      </w:r>
      <w:r>
        <w:rPr>
          <w:rFonts w:ascii="Times New Roman"/>
          <w:b w:val="false"/>
          <w:i w:val="false"/>
          <w:color w:val="000000"/>
          <w:sz w:val="28"/>
        </w:rPr>
        <w:t xml:space="preserve">
           деңгейлері арасындағы өкілеттіктердің аражігін </w:t>
      </w:r>
      <w:r>
        <w:br/>
      </w:r>
      <w:r>
        <w:rPr>
          <w:rFonts w:ascii="Times New Roman"/>
          <w:b w:val="false"/>
          <w:i w:val="false"/>
          <w:color w:val="000000"/>
          <w:sz w:val="28"/>
        </w:rPr>
        <w:t xml:space="preserve">
           ажырату шеңберінде әкімшілік функцияларға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112  "Электрондық үкімет" құру                         600000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143037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007  Ормандар мен жануарлар дүниесін күзету, қорғау,   143037 </w:t>
      </w:r>
      <w:r>
        <w:br/>
      </w:r>
      <w:r>
        <w:rPr>
          <w:rFonts w:ascii="Times New Roman"/>
          <w:b w:val="false"/>
          <w:i w:val="false"/>
          <w:color w:val="000000"/>
          <w:sz w:val="28"/>
        </w:rPr>
        <w:t xml:space="preserve">
           молайту </w:t>
      </w:r>
      <w:r>
        <w:br/>
      </w:r>
      <w:r>
        <w:rPr>
          <w:rFonts w:ascii="Times New Roman"/>
          <w:b w:val="false"/>
          <w:i w:val="false"/>
          <w:color w:val="000000"/>
          <w:sz w:val="28"/>
        </w:rPr>
        <w:t>
</w:t>
      </w:r>
      <w:r>
        <w:rPr>
          <w:rFonts w:ascii="Times New Roman"/>
          <w:b/>
          <w:i w:val="false"/>
          <w:color w:val="000000"/>
          <w:sz w:val="28"/>
        </w:rPr>
        <w:t xml:space="preserve">11        Өнеркәсiп, сәулет, қала құрылысы және      </w:t>
      </w:r>
      <w:r>
        <w:rPr>
          <w:rFonts w:ascii="Times New Roman"/>
          <w:b w:val="false"/>
          <w:i w:val="false"/>
          <w:color w:val="000000"/>
          <w:sz w:val="28"/>
        </w:rPr>
        <w:t xml:space="preserve">   1381364 </w:t>
      </w:r>
      <w:r>
        <w:br/>
      </w:r>
      <w:r>
        <w:rPr>
          <w:rFonts w:ascii="Times New Roman"/>
          <w:b w:val="false"/>
          <w:i w:val="false"/>
          <w:color w:val="000000"/>
          <w:sz w:val="28"/>
        </w:rPr>
        <w:t>
</w:t>
      </w:r>
      <w:r>
        <w:rPr>
          <w:rFonts w:ascii="Times New Roman"/>
          <w:b/>
          <w:i w:val="false"/>
          <w:color w:val="000000"/>
          <w:sz w:val="28"/>
        </w:rPr>
        <w:t xml:space="preserve">          құрылыс қызметі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rPr>
          <w:rFonts w:ascii="Times New Roman"/>
          <w:b w:val="false"/>
          <w:i w:val="false"/>
          <w:color w:val="000000"/>
          <w:sz w:val="28"/>
        </w:rPr>
        <w:t xml:space="preserve">1381364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005  Құрылыс саласындағы қолданбалы ғылыми зерттеулер   73460 </w:t>
      </w:r>
      <w:r>
        <w:br/>
      </w:r>
      <w:r>
        <w:rPr>
          <w:rFonts w:ascii="Times New Roman"/>
          <w:b w:val="false"/>
          <w:i w:val="false"/>
          <w:color w:val="000000"/>
          <w:sz w:val="28"/>
        </w:rPr>
        <w:t xml:space="preserve">
      006  Технологиялық сипаттағы қолданбалы ғылыми         964540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008  Ақпаратты сақтауды қамтамасыз ету                 168353 </w:t>
      </w:r>
      <w:r>
        <w:br/>
      </w:r>
      <w:r>
        <w:rPr>
          <w:rFonts w:ascii="Times New Roman"/>
          <w:b w:val="false"/>
          <w:i w:val="false"/>
          <w:color w:val="000000"/>
          <w:sz w:val="28"/>
        </w:rPr>
        <w:t xml:space="preserve">
      014  Сәулет, қала құрылысы және құрылыс қызметі        175011 </w:t>
      </w:r>
      <w:r>
        <w:br/>
      </w:r>
      <w:r>
        <w:rPr>
          <w:rFonts w:ascii="Times New Roman"/>
          <w:b w:val="false"/>
          <w:i w:val="false"/>
          <w:color w:val="000000"/>
          <w:sz w:val="28"/>
        </w:rPr>
        <w:t xml:space="preserve">
           саласындағы нормативтік-техникалық құжаттарды </w:t>
      </w:r>
      <w:r>
        <w:br/>
      </w:r>
      <w:r>
        <w:rPr>
          <w:rFonts w:ascii="Times New Roman"/>
          <w:b w:val="false"/>
          <w:i w:val="false"/>
          <w:color w:val="000000"/>
          <w:sz w:val="28"/>
        </w:rPr>
        <w:t xml:space="preserve">
           жетілдіру </w:t>
      </w:r>
      <w:r>
        <w:br/>
      </w:r>
      <w:r>
        <w:rPr>
          <w:rFonts w:ascii="Times New Roman"/>
          <w:b w:val="false"/>
          <w:i w:val="false"/>
          <w:color w:val="000000"/>
          <w:sz w:val="28"/>
        </w:rPr>
        <w:t>
</w:t>
      </w:r>
      <w:r>
        <w:rPr>
          <w:rFonts w:ascii="Times New Roman"/>
          <w:b/>
          <w:i w:val="false"/>
          <w:color w:val="000000"/>
          <w:sz w:val="28"/>
        </w:rPr>
        <w:t xml:space="preserve">12        Көлiк және коммуникациялар </w:t>
      </w:r>
      <w:r>
        <w:rPr>
          <w:rFonts w:ascii="Times New Roman"/>
          <w:b w:val="false"/>
          <w:i w:val="false"/>
          <w:color w:val="000000"/>
          <w:sz w:val="28"/>
        </w:rPr>
        <w:t xml:space="preserve">                   124548753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Көлiк және              119437969 </w:t>
      </w:r>
      <w:r>
        <w:br/>
      </w:r>
      <w:r>
        <w:rPr>
          <w:rFonts w:ascii="Times New Roman"/>
          <w:b w:val="false"/>
          <w:i w:val="false"/>
          <w:color w:val="000000"/>
          <w:sz w:val="28"/>
        </w:rPr>
        <w:t>
</w:t>
      </w:r>
      <w:r>
        <w:rPr>
          <w:rFonts w:ascii="Times New Roman"/>
          <w:b w:val="false"/>
          <w:i/>
          <w:color w:val="000000"/>
          <w:sz w:val="28"/>
        </w:rPr>
        <w:t xml:space="preserve">           коммуникация министрлiгi </w:t>
      </w:r>
      <w:r>
        <w:br/>
      </w:r>
      <w:r>
        <w:rPr>
          <w:rFonts w:ascii="Times New Roman"/>
          <w:b w:val="false"/>
          <w:i w:val="false"/>
          <w:color w:val="000000"/>
          <w:sz w:val="28"/>
        </w:rPr>
        <w:t xml:space="preserve">
      001  Көлiк және коммуникациялар саласындағы           1340102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Республикалық деңгейде автомобиль жолдарын      44782738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003  Республикалық маңызы бар автожолдарды күрделі,  17277492 </w:t>
      </w:r>
      <w:r>
        <w:br/>
      </w:r>
      <w:r>
        <w:rPr>
          <w:rFonts w:ascii="Times New Roman"/>
          <w:b w:val="false"/>
          <w:i w:val="false"/>
          <w:color w:val="000000"/>
          <w:sz w:val="28"/>
        </w:rPr>
        <w:t xml:space="preserve">
           орташа және ағымдағы жөндеу, ұстау, көгалдан- </w:t>
      </w:r>
      <w:r>
        <w:br/>
      </w:r>
      <w:r>
        <w:rPr>
          <w:rFonts w:ascii="Times New Roman"/>
          <w:b w:val="false"/>
          <w:i w:val="false"/>
          <w:color w:val="000000"/>
          <w:sz w:val="28"/>
        </w:rPr>
        <w:t xml:space="preserve">
           дыру, диагностика және аспаптық құралдармен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005  Су жолдарының кеме жүретін жағдайда болуын       1553645 </w:t>
      </w:r>
      <w:r>
        <w:br/>
      </w:r>
      <w:r>
        <w:rPr>
          <w:rFonts w:ascii="Times New Roman"/>
          <w:b w:val="false"/>
          <w:i w:val="false"/>
          <w:color w:val="000000"/>
          <w:sz w:val="28"/>
        </w:rPr>
        <w:t xml:space="preserve">
           қамтамасыз ету және шлюздердi ұстау </w:t>
      </w:r>
      <w:r>
        <w:br/>
      </w:r>
      <w:r>
        <w:rPr>
          <w:rFonts w:ascii="Times New Roman"/>
          <w:b w:val="false"/>
          <w:i w:val="false"/>
          <w:color w:val="000000"/>
          <w:sz w:val="28"/>
        </w:rPr>
        <w:t xml:space="preserve">
      006  Әуе көлігі инфрақұрылымын дамыту                 5264854 </w:t>
      </w:r>
      <w:r>
        <w:br/>
      </w:r>
      <w:r>
        <w:rPr>
          <w:rFonts w:ascii="Times New Roman"/>
          <w:b w:val="false"/>
          <w:i w:val="false"/>
          <w:color w:val="000000"/>
          <w:sz w:val="28"/>
        </w:rPr>
        <w:t xml:space="preserve">
      009  Әлеуметтік маңызы бар облысаралық бағыттар       8862200 </w:t>
      </w:r>
      <w:r>
        <w:br/>
      </w:r>
      <w:r>
        <w:rPr>
          <w:rFonts w:ascii="Times New Roman"/>
          <w:b w:val="false"/>
          <w:i w:val="false"/>
          <w:color w:val="000000"/>
          <w:sz w:val="28"/>
        </w:rPr>
        <w:t xml:space="preserve">
           бойынша темір жол жолаушылар тасымалдарын </w:t>
      </w:r>
      <w:r>
        <w:br/>
      </w:r>
      <w:r>
        <w:rPr>
          <w:rFonts w:ascii="Times New Roman"/>
          <w:b w:val="false"/>
          <w:i w:val="false"/>
          <w:color w:val="000000"/>
          <w:sz w:val="28"/>
        </w:rPr>
        <w:t xml:space="preserve">
           субсидиялау </w:t>
      </w:r>
      <w:r>
        <w:br/>
      </w:r>
      <w:r>
        <w:rPr>
          <w:rFonts w:ascii="Times New Roman"/>
          <w:b w:val="false"/>
          <w:i w:val="false"/>
          <w:color w:val="000000"/>
          <w:sz w:val="28"/>
        </w:rPr>
        <w:t xml:space="preserve">
      010  Көлiк және коммуникация саласындағы                88404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011  Темір жол саласының стандарттарын әзірлеу          27648 </w:t>
      </w:r>
      <w:r>
        <w:br/>
      </w:r>
      <w:r>
        <w:rPr>
          <w:rFonts w:ascii="Times New Roman"/>
          <w:b w:val="false"/>
          <w:i w:val="false"/>
          <w:color w:val="000000"/>
          <w:sz w:val="28"/>
        </w:rPr>
        <w:t xml:space="preserve">
      013  Облыстық бюджеттерге, Астана және Алматы         1107800 </w:t>
      </w:r>
      <w:r>
        <w:br/>
      </w:r>
      <w:r>
        <w:rPr>
          <w:rFonts w:ascii="Times New Roman"/>
          <w:b w:val="false"/>
          <w:i w:val="false"/>
          <w:color w:val="000000"/>
          <w:sz w:val="28"/>
        </w:rPr>
        <w:t xml:space="preserve">
           қалаларының бюджеттеріне әлеуметтік маңызы </w:t>
      </w:r>
      <w:r>
        <w:br/>
      </w:r>
      <w:r>
        <w:rPr>
          <w:rFonts w:ascii="Times New Roman"/>
          <w:b w:val="false"/>
          <w:i w:val="false"/>
          <w:color w:val="000000"/>
          <w:sz w:val="28"/>
        </w:rPr>
        <w:t xml:space="preserve">
           бар ауданаралық (қалааралық) және ішкі бағыт- </w:t>
      </w:r>
      <w:r>
        <w:br/>
      </w:r>
      <w:r>
        <w:rPr>
          <w:rFonts w:ascii="Times New Roman"/>
          <w:b w:val="false"/>
          <w:i w:val="false"/>
          <w:color w:val="000000"/>
          <w:sz w:val="28"/>
        </w:rPr>
        <w:t xml:space="preserve">
           тардағы темір жол жолаушылар тасымалдарын </w:t>
      </w:r>
      <w:r>
        <w:br/>
      </w:r>
      <w:r>
        <w:rPr>
          <w:rFonts w:ascii="Times New Roman"/>
          <w:b w:val="false"/>
          <w:i w:val="false"/>
          <w:color w:val="000000"/>
          <w:sz w:val="28"/>
        </w:rPr>
        <w:t xml:space="preserve">
           субсидиялауға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014  Ішкі суларда жүзетін "өзен-теңіз" кемелерін        35465 </w:t>
      </w:r>
      <w:r>
        <w:br/>
      </w:r>
      <w:r>
        <w:rPr>
          <w:rFonts w:ascii="Times New Roman"/>
          <w:b w:val="false"/>
          <w:i w:val="false"/>
          <w:color w:val="000000"/>
          <w:sz w:val="28"/>
        </w:rPr>
        <w:t xml:space="preserve">
           жіктеуді және олардың техникалық қауіпсіздігін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015  Транспорттық деректер базасы және тасымалдар      329441 </w:t>
      </w:r>
      <w:r>
        <w:br/>
      </w:r>
      <w:r>
        <w:rPr>
          <w:rFonts w:ascii="Times New Roman"/>
          <w:b w:val="false"/>
          <w:i w:val="false"/>
          <w:color w:val="000000"/>
          <w:sz w:val="28"/>
        </w:rPr>
        <w:t xml:space="preserve">
           қауіпсіздігі қарқыны мониторингінің ақпараттық </w:t>
      </w:r>
      <w:r>
        <w:br/>
      </w:r>
      <w:r>
        <w:rPr>
          <w:rFonts w:ascii="Times New Roman"/>
          <w:b w:val="false"/>
          <w:i w:val="false"/>
          <w:color w:val="000000"/>
          <w:sz w:val="28"/>
        </w:rPr>
        <w:t xml:space="preserve">
           талдау жүйесін құру </w:t>
      </w:r>
      <w:r>
        <w:br/>
      </w:r>
      <w:r>
        <w:rPr>
          <w:rFonts w:ascii="Times New Roman"/>
          <w:b w:val="false"/>
          <w:i w:val="false"/>
          <w:color w:val="000000"/>
          <w:sz w:val="28"/>
        </w:rPr>
        <w:t xml:space="preserve">
      016  Жол-құрылыс және жөндеу жұмыстарын орындаудың     167192 </w:t>
      </w:r>
      <w:r>
        <w:br/>
      </w:r>
      <w:r>
        <w:rPr>
          <w:rFonts w:ascii="Times New Roman"/>
          <w:b w:val="false"/>
          <w:i w:val="false"/>
          <w:color w:val="000000"/>
          <w:sz w:val="28"/>
        </w:rPr>
        <w:t xml:space="preserve">
           сапасын қамтамасыз ету </w:t>
      </w:r>
      <w:r>
        <w:br/>
      </w:r>
      <w:r>
        <w:rPr>
          <w:rFonts w:ascii="Times New Roman"/>
          <w:b w:val="false"/>
          <w:i w:val="false"/>
          <w:color w:val="000000"/>
          <w:sz w:val="28"/>
        </w:rPr>
        <w:t xml:space="preserve">
      019  Жүйелі ішкі авиатасымалдарды субсидиялау          600000 </w:t>
      </w:r>
      <w:r>
        <w:br/>
      </w:r>
      <w:r>
        <w:rPr>
          <w:rFonts w:ascii="Times New Roman"/>
          <w:b w:val="false"/>
          <w:i w:val="false"/>
          <w:color w:val="000000"/>
          <w:sz w:val="28"/>
        </w:rPr>
        <w:t xml:space="preserve">
      020  Су көлігі инфрақұрылымын дамыту                   160690 </w:t>
      </w:r>
      <w:r>
        <w:br/>
      </w:r>
      <w:r>
        <w:rPr>
          <w:rFonts w:ascii="Times New Roman"/>
          <w:b w:val="false"/>
          <w:i w:val="false"/>
          <w:color w:val="000000"/>
          <w:sz w:val="28"/>
        </w:rPr>
        <w:t xml:space="preserve">
      028  Облыстық бюджеттерге, Астана және Алматы        37586777 </w:t>
      </w:r>
      <w:r>
        <w:br/>
      </w:r>
      <w:r>
        <w:rPr>
          <w:rFonts w:ascii="Times New Roman"/>
          <w:b w:val="false"/>
          <w:i w:val="false"/>
          <w:color w:val="000000"/>
          <w:sz w:val="28"/>
        </w:rPr>
        <w:t xml:space="preserve">
           қалаларының бюджеттеріне көлік инфрақұрылымын </w:t>
      </w:r>
      <w:r>
        <w:br/>
      </w:r>
      <w:r>
        <w:rPr>
          <w:rFonts w:ascii="Times New Roman"/>
          <w:b w:val="false"/>
          <w:i w:val="false"/>
          <w:color w:val="000000"/>
          <w:sz w:val="28"/>
        </w:rPr>
        <w:t xml:space="preserve">
           дамытуға берілетін нысаналы даму трансферттері </w:t>
      </w:r>
      <w:r>
        <w:br/>
      </w:r>
      <w:r>
        <w:rPr>
          <w:rFonts w:ascii="Times New Roman"/>
          <w:b w:val="false"/>
          <w:i w:val="false"/>
          <w:color w:val="000000"/>
          <w:sz w:val="28"/>
        </w:rPr>
        <w:t xml:space="preserve">
      030  "Transport tower" әкімшілік-технологиялық         253521 </w:t>
      </w:r>
      <w:r>
        <w:br/>
      </w:r>
      <w:r>
        <w:rPr>
          <w:rFonts w:ascii="Times New Roman"/>
          <w:b w:val="false"/>
          <w:i w:val="false"/>
          <w:color w:val="000000"/>
          <w:sz w:val="28"/>
        </w:rPr>
        <w:t xml:space="preserve">
           кешені ғимаратын ұстау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1124866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018  Ұшқыштарды бастапқы даярлауды қамтамасыз ету      100000 </w:t>
      </w:r>
      <w:r>
        <w:br/>
      </w:r>
      <w:r>
        <w:rPr>
          <w:rFonts w:ascii="Times New Roman"/>
          <w:b w:val="false"/>
          <w:i w:val="false"/>
          <w:color w:val="000000"/>
          <w:sz w:val="28"/>
        </w:rPr>
        <w:t xml:space="preserve">
      042  "Байқоңыр" кешенінің жалға алынған мүлкінің есебі   9735 </w:t>
      </w:r>
      <w:r>
        <w:br/>
      </w:r>
      <w:r>
        <w:rPr>
          <w:rFonts w:ascii="Times New Roman"/>
          <w:b w:val="false"/>
          <w:i w:val="false"/>
          <w:color w:val="000000"/>
          <w:sz w:val="28"/>
        </w:rPr>
        <w:t xml:space="preserve">
      043  Қазақстан Республикасының ғарышкерлерін            15131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044  "Есіл" авиациялық зымырандық-ғарыштық            1000000 </w:t>
      </w:r>
      <w:r>
        <w:br/>
      </w:r>
      <w:r>
        <w:rPr>
          <w:rFonts w:ascii="Times New Roman"/>
          <w:b w:val="false"/>
          <w:i w:val="false"/>
          <w:color w:val="000000"/>
          <w:sz w:val="28"/>
        </w:rPr>
        <w:t xml:space="preserve">
           кешенін құру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3985918 </w:t>
      </w:r>
      <w:r>
        <w:br/>
      </w:r>
      <w:r>
        <w:rPr>
          <w:rFonts w:ascii="Times New Roman"/>
          <w:b w:val="false"/>
          <w:i w:val="false"/>
          <w:color w:val="000000"/>
          <w:sz w:val="28"/>
        </w:rPr>
        <w:t>
</w:t>
      </w:r>
      <w:r>
        <w:rPr>
          <w:rFonts w:ascii="Times New Roman"/>
          <w:b w:val="false"/>
          <w:i/>
          <w:color w:val="000000"/>
          <w:sz w:val="28"/>
        </w:rPr>
        <w:t xml:space="preserve">           және байланыс агенттігі </w:t>
      </w:r>
      <w:r>
        <w:br/>
      </w:r>
      <w:r>
        <w:rPr>
          <w:rFonts w:ascii="Times New Roman"/>
          <w:b w:val="false"/>
          <w:i w:val="false"/>
          <w:color w:val="000000"/>
          <w:sz w:val="28"/>
        </w:rPr>
        <w:t xml:space="preserve">
      006  Радиожиілік өрісінің және радиоэлектрондық        168284 </w:t>
      </w:r>
      <w:r>
        <w:br/>
      </w:r>
      <w:r>
        <w:rPr>
          <w:rFonts w:ascii="Times New Roman"/>
          <w:b w:val="false"/>
          <w:i w:val="false"/>
          <w:color w:val="000000"/>
          <w:sz w:val="28"/>
        </w:rPr>
        <w:t xml:space="preserve">
           құралдардың мониторинг жүйесін техникалық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012  Байланыс және хабар таратудың ғарыштық            549451 </w:t>
      </w:r>
      <w:r>
        <w:br/>
      </w:r>
      <w:r>
        <w:rPr>
          <w:rFonts w:ascii="Times New Roman"/>
          <w:b w:val="false"/>
          <w:i w:val="false"/>
          <w:color w:val="000000"/>
          <w:sz w:val="28"/>
        </w:rPr>
        <w:t xml:space="preserve">
           аппараттарын басқаруды қамтамасыз ету </w:t>
      </w:r>
      <w:r>
        <w:br/>
      </w:r>
      <w:r>
        <w:rPr>
          <w:rFonts w:ascii="Times New Roman"/>
          <w:b w:val="false"/>
          <w:i w:val="false"/>
          <w:color w:val="000000"/>
          <w:sz w:val="28"/>
        </w:rPr>
        <w:t xml:space="preserve">
      017  Ауылдағы байланыс операторларының әмбебап        3268183 </w:t>
      </w:r>
      <w:r>
        <w:br/>
      </w:r>
      <w:r>
        <w:rPr>
          <w:rFonts w:ascii="Times New Roman"/>
          <w:b w:val="false"/>
          <w:i w:val="false"/>
          <w:color w:val="000000"/>
          <w:sz w:val="28"/>
        </w:rPr>
        <w:t xml:space="preserve">
           байланыс қызметтерін ұсыну жөніндегі </w:t>
      </w:r>
      <w:r>
        <w:br/>
      </w:r>
      <w:r>
        <w:rPr>
          <w:rFonts w:ascii="Times New Roman"/>
          <w:b w:val="false"/>
          <w:i w:val="false"/>
          <w:color w:val="000000"/>
          <w:sz w:val="28"/>
        </w:rPr>
        <w:t xml:space="preserve">
           залалдарына өтемақы </w:t>
      </w:r>
      <w:r>
        <w:br/>
      </w:r>
      <w:r>
        <w:rPr>
          <w:rFonts w:ascii="Times New Roman"/>
          <w:b w:val="false"/>
          <w:i w:val="false"/>
          <w:color w:val="000000"/>
          <w:sz w:val="28"/>
        </w:rPr>
        <w:t>
</w:t>
      </w:r>
      <w:r>
        <w:rPr>
          <w:rFonts w:ascii="Times New Roman"/>
          <w:b/>
          <w:i w:val="false"/>
          <w:color w:val="000000"/>
          <w:sz w:val="28"/>
        </w:rPr>
        <w:t xml:space="preserve">13        Басқалар  </w:t>
      </w:r>
      <w:r>
        <w:rPr>
          <w:rFonts w:ascii="Times New Roman"/>
          <w:b w:val="false"/>
          <w:i w:val="false"/>
          <w:color w:val="000000"/>
          <w:sz w:val="28"/>
        </w:rPr>
        <w:t xml:space="preserve">                                      102476847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4824501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008  Мемлекеттік материалдық резервті                 4824501 </w:t>
      </w:r>
      <w:r>
        <w:br/>
      </w:r>
      <w:r>
        <w:rPr>
          <w:rFonts w:ascii="Times New Roman"/>
          <w:b w:val="false"/>
          <w:i w:val="false"/>
          <w:color w:val="000000"/>
          <w:sz w:val="28"/>
        </w:rPr>
        <w:t xml:space="preserve">
           қалыптастыру және сақтау </w:t>
      </w:r>
      <w:r>
        <w:br/>
      </w:r>
      <w:r>
        <w:rPr>
          <w:rFonts w:ascii="Times New Roman"/>
          <w:b w:val="false"/>
          <w:i w:val="false"/>
          <w:color w:val="000000"/>
          <w:sz w:val="28"/>
        </w:rPr>
        <w:t>
</w:t>
      </w:r>
      <w:r>
        <w:rPr>
          <w:rFonts w:ascii="Times New Roman"/>
          <w:b w:val="false"/>
          <w:i/>
          <w:color w:val="000000"/>
          <w:sz w:val="28"/>
        </w:rPr>
        <w:t xml:space="preserve">   203     Қазақстан Республикасы Табиғи монополияларды     1027570 </w:t>
      </w:r>
      <w:r>
        <w:br/>
      </w:r>
      <w:r>
        <w:rPr>
          <w:rFonts w:ascii="Times New Roman"/>
          <w:b w:val="false"/>
          <w:i w:val="false"/>
          <w:color w:val="000000"/>
          <w:sz w:val="28"/>
        </w:rPr>
        <w:t>
</w:t>
      </w:r>
      <w:r>
        <w:rPr>
          <w:rFonts w:ascii="Times New Roman"/>
          <w:b w:val="false"/>
          <w:i/>
          <w:color w:val="000000"/>
          <w:sz w:val="28"/>
        </w:rPr>
        <w:t xml:space="preserve">           реттеу агенттігі </w:t>
      </w:r>
      <w:r>
        <w:br/>
      </w:r>
      <w:r>
        <w:rPr>
          <w:rFonts w:ascii="Times New Roman"/>
          <w:b w:val="false"/>
          <w:i w:val="false"/>
          <w:color w:val="000000"/>
          <w:sz w:val="28"/>
        </w:rPr>
        <w:t xml:space="preserve">
      001  Табиғи монополия субъектілерінің қызметін         923170 </w:t>
      </w:r>
      <w:r>
        <w:br/>
      </w:r>
      <w:r>
        <w:rPr>
          <w:rFonts w:ascii="Times New Roman"/>
          <w:b w:val="false"/>
          <w:i w:val="false"/>
          <w:color w:val="000000"/>
          <w:sz w:val="28"/>
        </w:rPr>
        <w:t xml:space="preserve">
           реттеуді, бақылауды қамтамасыз ету </w:t>
      </w:r>
      <w:r>
        <w:br/>
      </w:r>
      <w:r>
        <w:rPr>
          <w:rFonts w:ascii="Times New Roman"/>
          <w:b w:val="false"/>
          <w:i w:val="false"/>
          <w:color w:val="000000"/>
          <w:sz w:val="28"/>
        </w:rPr>
        <w:t xml:space="preserve">
      002  Монополистер қызметінің мониторингі бойынша       104400 </w:t>
      </w:r>
      <w:r>
        <w:br/>
      </w:r>
      <w:r>
        <w:rPr>
          <w:rFonts w:ascii="Times New Roman"/>
          <w:b w:val="false"/>
          <w:i w:val="false"/>
          <w:color w:val="000000"/>
          <w:sz w:val="28"/>
        </w:rPr>
        <w:t xml:space="preserve">
           электрондық деректер базасын құру </w:t>
      </w:r>
      <w:r>
        <w:br/>
      </w:r>
      <w:r>
        <w:rPr>
          <w:rFonts w:ascii="Times New Roman"/>
          <w:b w:val="false"/>
          <w:i w:val="false"/>
          <w:color w:val="000000"/>
          <w:sz w:val="28"/>
        </w:rPr>
        <w:t>
</w:t>
      </w:r>
      <w:r>
        <w:rPr>
          <w:rFonts w:ascii="Times New Roman"/>
          <w:b w:val="false"/>
          <w:i/>
          <w:color w:val="000000"/>
          <w:sz w:val="28"/>
        </w:rPr>
        <w:t xml:space="preserve">   204     Қазақстан Республикасы Сыртқы iстер              1280622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006  Өкiлдiк шығындар                                  997920 </w:t>
      </w:r>
      <w:r>
        <w:br/>
      </w:r>
      <w:r>
        <w:rPr>
          <w:rFonts w:ascii="Times New Roman"/>
          <w:b w:val="false"/>
          <w:i w:val="false"/>
          <w:color w:val="000000"/>
          <w:sz w:val="28"/>
        </w:rPr>
        <w:t xml:space="preserve">
      011  Қазақстанда тұратын этностардың тарихи шығу       282702 </w:t>
      </w:r>
      <w:r>
        <w:br/>
      </w:r>
      <w:r>
        <w:rPr>
          <w:rFonts w:ascii="Times New Roman"/>
          <w:b w:val="false"/>
          <w:i w:val="false"/>
          <w:color w:val="000000"/>
          <w:sz w:val="28"/>
        </w:rPr>
        <w:t xml:space="preserve">
           елдерімен қатынастарын нығайту және шетелде </w:t>
      </w:r>
      <w:r>
        <w:br/>
      </w:r>
      <w:r>
        <w:rPr>
          <w:rFonts w:ascii="Times New Roman"/>
          <w:b w:val="false"/>
          <w:i w:val="false"/>
          <w:color w:val="000000"/>
          <w:sz w:val="28"/>
        </w:rPr>
        <w:t xml:space="preserve">
           Қазақстан Республикасындағы этникалық келісімді </w:t>
      </w:r>
      <w:r>
        <w:br/>
      </w:r>
      <w:r>
        <w:rPr>
          <w:rFonts w:ascii="Times New Roman"/>
          <w:b w:val="false"/>
          <w:i w:val="false"/>
          <w:color w:val="000000"/>
          <w:sz w:val="28"/>
        </w:rPr>
        <w:t xml:space="preserve">
           насихаттау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министрлігі        58473667 </w:t>
      </w:r>
      <w:r>
        <w:br/>
      </w:r>
      <w:r>
        <w:rPr>
          <w:rFonts w:ascii="Times New Roman"/>
          <w:b w:val="false"/>
          <w:i w:val="false"/>
          <w:color w:val="000000"/>
          <w:sz w:val="28"/>
        </w:rPr>
        <w:t xml:space="preserve">
      004  Республикалық бюджет алдындағы борышты өтеуге     600000 </w:t>
      </w:r>
      <w:r>
        <w:br/>
      </w:r>
      <w:r>
        <w:rPr>
          <w:rFonts w:ascii="Times New Roman"/>
          <w:b w:val="false"/>
          <w:i w:val="false"/>
          <w:color w:val="000000"/>
          <w:sz w:val="28"/>
        </w:rPr>
        <w:t xml:space="preserve">
           арналған облыстық бюджеттерге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009  Облыстық бюджеттерге, Астана және Алматы        39036632 </w:t>
      </w:r>
      <w:r>
        <w:br/>
      </w:r>
      <w:r>
        <w:rPr>
          <w:rFonts w:ascii="Times New Roman"/>
          <w:b w:val="false"/>
          <w:i w:val="false"/>
          <w:color w:val="000000"/>
          <w:sz w:val="28"/>
        </w:rPr>
        <w:t xml:space="preserve">
           қалаларының бюджеттеріне мемлекеттік </w:t>
      </w:r>
      <w:r>
        <w:br/>
      </w:r>
      <w:r>
        <w:rPr>
          <w:rFonts w:ascii="Times New Roman"/>
          <w:b w:val="false"/>
          <w:i w:val="false"/>
          <w:color w:val="000000"/>
          <w:sz w:val="28"/>
        </w:rPr>
        <w:t xml:space="preserve">
           қызметшілерге, мемлекеттік мекемелердің </w:t>
      </w:r>
      <w:r>
        <w:br/>
      </w:r>
      <w:r>
        <w:rPr>
          <w:rFonts w:ascii="Times New Roman"/>
          <w:b w:val="false"/>
          <w:i w:val="false"/>
          <w:color w:val="000000"/>
          <w:sz w:val="28"/>
        </w:rPr>
        <w:t xml:space="preserve">
           мемлекеттік қызметші болып табылмайтын </w:t>
      </w:r>
      <w:r>
        <w:br/>
      </w:r>
      <w:r>
        <w:rPr>
          <w:rFonts w:ascii="Times New Roman"/>
          <w:b w:val="false"/>
          <w:i w:val="false"/>
          <w:color w:val="000000"/>
          <w:sz w:val="28"/>
        </w:rPr>
        <w:t xml:space="preserve">
           қызметкерлеріне және қазыналық кәсіпорындар </w:t>
      </w:r>
      <w:r>
        <w:br/>
      </w:r>
      <w:r>
        <w:rPr>
          <w:rFonts w:ascii="Times New Roman"/>
          <w:b w:val="false"/>
          <w:i w:val="false"/>
          <w:color w:val="000000"/>
          <w:sz w:val="28"/>
        </w:rPr>
        <w:t xml:space="preserve">
           қызметкерлеріне жалақы төлеуге берілетін </w:t>
      </w:r>
      <w:r>
        <w:br/>
      </w:r>
      <w:r>
        <w:rPr>
          <w:rFonts w:ascii="Times New Roman"/>
          <w:b w:val="false"/>
          <w:i w:val="false"/>
          <w:color w:val="000000"/>
          <w:sz w:val="28"/>
        </w:rPr>
        <w:t xml:space="preserve">
           ағымдағы нысаналы трансферттер </w:t>
      </w:r>
      <w:r>
        <w:br/>
      </w:r>
      <w:r>
        <w:rPr>
          <w:rFonts w:ascii="Times New Roman"/>
          <w:b w:val="false"/>
          <w:i w:val="false"/>
          <w:color w:val="000000"/>
          <w:sz w:val="28"/>
        </w:rPr>
        <w:t xml:space="preserve">
      010  Қазақстан Республикасы Үкіметінің резерві       18837035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1227000 </w:t>
      </w:r>
      <w:r>
        <w:br/>
      </w:r>
      <w:r>
        <w:rPr>
          <w:rFonts w:ascii="Times New Roman"/>
          <w:b w:val="false"/>
          <w:i w:val="false"/>
          <w:color w:val="000000"/>
          <w:sz w:val="28"/>
        </w:rPr>
        <w:t>
</w:t>
      </w:r>
      <w:r>
        <w:rPr>
          <w:rFonts w:ascii="Times New Roman"/>
          <w:b w:val="false"/>
          <w:i/>
          <w:color w:val="000000"/>
          <w:sz w:val="28"/>
        </w:rPr>
        <w:t xml:space="preserve">           бюджеттік жоспарлау министрлігі </w:t>
      </w:r>
      <w:r>
        <w:br/>
      </w:r>
      <w:r>
        <w:rPr>
          <w:rFonts w:ascii="Times New Roman"/>
          <w:b w:val="false"/>
          <w:i w:val="false"/>
          <w:color w:val="000000"/>
          <w:sz w:val="28"/>
        </w:rPr>
        <w:t xml:space="preserve">
      004  Республикалық бюджеттік инвестициялық             700000 </w:t>
      </w:r>
      <w:r>
        <w:br/>
      </w:r>
      <w:r>
        <w:rPr>
          <w:rFonts w:ascii="Times New Roman"/>
          <w:b w:val="false"/>
          <w:i w:val="false"/>
          <w:color w:val="000000"/>
          <w:sz w:val="28"/>
        </w:rPr>
        <w:t xml:space="preserve">
           жобалардың (бағдарламалардың) техникалық- </w:t>
      </w:r>
      <w:r>
        <w:br/>
      </w:r>
      <w:r>
        <w:rPr>
          <w:rFonts w:ascii="Times New Roman"/>
          <w:b w:val="false"/>
          <w:i w:val="false"/>
          <w:color w:val="000000"/>
          <w:sz w:val="28"/>
        </w:rPr>
        <w:t xml:space="preserve">
           экономикалық негіздемелерін әзірлеу және </w:t>
      </w:r>
      <w:r>
        <w:br/>
      </w:r>
      <w:r>
        <w:rPr>
          <w:rFonts w:ascii="Times New Roman"/>
          <w:b w:val="false"/>
          <w:i w:val="false"/>
          <w:color w:val="000000"/>
          <w:sz w:val="28"/>
        </w:rPr>
        <w:t xml:space="preserve">
           сараптау </w:t>
      </w:r>
      <w:r>
        <w:br/>
      </w:r>
      <w:r>
        <w:rPr>
          <w:rFonts w:ascii="Times New Roman"/>
          <w:b w:val="false"/>
          <w:i w:val="false"/>
          <w:color w:val="000000"/>
          <w:sz w:val="28"/>
        </w:rPr>
        <w:t xml:space="preserve">
      015  Облыстық бюджеттерге экономикасы күйзеліске       527000 </w:t>
      </w:r>
      <w:r>
        <w:br/>
      </w:r>
      <w:r>
        <w:rPr>
          <w:rFonts w:ascii="Times New Roman"/>
          <w:b w:val="false"/>
          <w:i w:val="false"/>
          <w:color w:val="000000"/>
          <w:sz w:val="28"/>
        </w:rPr>
        <w:t xml:space="preserve">
           ұшыраған соның ішінде шағын қалаларды </w:t>
      </w:r>
      <w:r>
        <w:br/>
      </w:r>
      <w:r>
        <w:rPr>
          <w:rFonts w:ascii="Times New Roman"/>
          <w:b w:val="false"/>
          <w:i w:val="false"/>
          <w:color w:val="000000"/>
          <w:sz w:val="28"/>
        </w:rPr>
        <w:t xml:space="preserve">
           дамытуға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4886571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001  Индустрия және сауда саласындағы уәкілетті       2390215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007  Стандарттау, сертификаттау, метрология және        26000 </w:t>
      </w:r>
      <w:r>
        <w:br/>
      </w:r>
      <w:r>
        <w:rPr>
          <w:rFonts w:ascii="Times New Roman"/>
          <w:b w:val="false"/>
          <w:i w:val="false"/>
          <w:color w:val="000000"/>
          <w:sz w:val="28"/>
        </w:rPr>
        <w:t xml:space="preserve">
           сапа жүйесі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009  Астана қаласында эталондық орталық құру           703193 </w:t>
      </w:r>
      <w:r>
        <w:br/>
      </w:r>
      <w:r>
        <w:rPr>
          <w:rFonts w:ascii="Times New Roman"/>
          <w:b w:val="false"/>
          <w:i w:val="false"/>
          <w:color w:val="000000"/>
          <w:sz w:val="28"/>
        </w:rPr>
        <w:t xml:space="preserve">
      013  Стандарттау, метрология және сертификаттау       1199875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015  Қарағанды облысының облыстық бюджетіне            335000 </w:t>
      </w:r>
      <w:r>
        <w:br/>
      </w:r>
      <w:r>
        <w:rPr>
          <w:rFonts w:ascii="Times New Roman"/>
          <w:b w:val="false"/>
          <w:i w:val="false"/>
          <w:color w:val="000000"/>
          <w:sz w:val="28"/>
        </w:rPr>
        <w:t xml:space="preserve">
           Теміртау қаласындағы индустриялық парктің </w:t>
      </w:r>
      <w:r>
        <w:br/>
      </w:r>
      <w:r>
        <w:rPr>
          <w:rFonts w:ascii="Times New Roman"/>
          <w:b w:val="false"/>
          <w:i w:val="false"/>
          <w:color w:val="000000"/>
          <w:sz w:val="28"/>
        </w:rPr>
        <w:t xml:space="preserve">
           инфрақұрылымын салуға берілетін нысаналы </w:t>
      </w:r>
      <w:r>
        <w:br/>
      </w:r>
      <w:r>
        <w:rPr>
          <w:rFonts w:ascii="Times New Roman"/>
          <w:b w:val="false"/>
          <w:i w:val="false"/>
          <w:color w:val="000000"/>
          <w:sz w:val="28"/>
        </w:rPr>
        <w:t xml:space="preserve">
           даму трансферттері </w:t>
      </w:r>
      <w:r>
        <w:br/>
      </w:r>
      <w:r>
        <w:rPr>
          <w:rFonts w:ascii="Times New Roman"/>
          <w:b w:val="false"/>
          <w:i w:val="false"/>
          <w:color w:val="000000"/>
          <w:sz w:val="28"/>
        </w:rPr>
        <w:t xml:space="preserve">
      016  Жаңа технологияларды құру және дамыту             130000 </w:t>
      </w:r>
      <w:r>
        <w:br/>
      </w:r>
      <w:r>
        <w:rPr>
          <w:rFonts w:ascii="Times New Roman"/>
          <w:b w:val="false"/>
          <w:i w:val="false"/>
          <w:color w:val="000000"/>
          <w:sz w:val="28"/>
        </w:rPr>
        <w:t xml:space="preserve">
      027  Ақпараттық технологиялар паркінің жұмыс            18259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111  Облыстық бюджеттерге, Астана және Алматы           84029 </w:t>
      </w:r>
      <w:r>
        <w:br/>
      </w:r>
      <w:r>
        <w:rPr>
          <w:rFonts w:ascii="Times New Roman"/>
          <w:b w:val="false"/>
          <w:i w:val="false"/>
          <w:color w:val="000000"/>
          <w:sz w:val="28"/>
        </w:rPr>
        <w:t xml:space="preserve">
           қалаларының бюджеттеріне мемлекеттік басқару </w:t>
      </w:r>
      <w:r>
        <w:br/>
      </w:r>
      <w:r>
        <w:rPr>
          <w:rFonts w:ascii="Times New Roman"/>
          <w:b w:val="false"/>
          <w:i w:val="false"/>
          <w:color w:val="000000"/>
          <w:sz w:val="28"/>
        </w:rPr>
        <w:t xml:space="preserve">
           деңгейлері арасындағы өкілеттіктердің аражігін </w:t>
      </w:r>
      <w:r>
        <w:br/>
      </w:r>
      <w:r>
        <w:rPr>
          <w:rFonts w:ascii="Times New Roman"/>
          <w:b w:val="false"/>
          <w:i w:val="false"/>
          <w:color w:val="000000"/>
          <w:sz w:val="28"/>
        </w:rPr>
        <w:t xml:space="preserve">
           ажырату шеңберінде әкімшілік функцияларға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1667098 </w:t>
      </w:r>
      <w:r>
        <w:br/>
      </w:r>
      <w:r>
        <w:rPr>
          <w:rFonts w:ascii="Times New Roman"/>
          <w:b w:val="false"/>
          <w:i w:val="false"/>
          <w:color w:val="000000"/>
          <w:sz w:val="28"/>
        </w:rPr>
        <w:t>
</w:t>
      </w:r>
      <w:r>
        <w:rPr>
          <w:rFonts w:ascii="Times New Roman"/>
          <w:b w:val="false"/>
          <w:i/>
          <w:color w:val="000000"/>
          <w:sz w:val="28"/>
        </w:rPr>
        <w:t xml:space="preserve">           қорғау министрлiгi </w:t>
      </w:r>
      <w:r>
        <w:br/>
      </w:r>
      <w:r>
        <w:rPr>
          <w:rFonts w:ascii="Times New Roman"/>
          <w:b w:val="false"/>
          <w:i w:val="false"/>
          <w:color w:val="000000"/>
          <w:sz w:val="28"/>
        </w:rPr>
        <w:t xml:space="preserve">
      006  Гидрометеорологиялық мониторинг жүргізу          1667098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Мемлекеттік қызмет         100000 </w:t>
      </w:r>
      <w:r>
        <w:br/>
      </w:r>
      <w:r>
        <w:rPr>
          <w:rFonts w:ascii="Times New Roman"/>
          <w:b w:val="false"/>
          <w:i w:val="false"/>
          <w:color w:val="000000"/>
          <w:sz w:val="28"/>
        </w:rPr>
        <w:t>
</w:t>
      </w:r>
      <w:r>
        <w:rPr>
          <w:rFonts w:ascii="Times New Roman"/>
          <w:b w:val="false"/>
          <w:i/>
          <w:color w:val="000000"/>
          <w:sz w:val="28"/>
        </w:rPr>
        <w:t xml:space="preserve">           істері агенттігі </w:t>
      </w:r>
      <w:r>
        <w:br/>
      </w:r>
      <w:r>
        <w:rPr>
          <w:rFonts w:ascii="Times New Roman"/>
          <w:b w:val="false"/>
          <w:i w:val="false"/>
          <w:color w:val="000000"/>
          <w:sz w:val="28"/>
        </w:rPr>
        <w:t xml:space="preserve">
      007  Республикалық бюджет есебінен ұсталатын           100000 </w:t>
      </w:r>
      <w:r>
        <w:br/>
      </w:r>
      <w:r>
        <w:rPr>
          <w:rFonts w:ascii="Times New Roman"/>
          <w:b w:val="false"/>
          <w:i w:val="false"/>
          <w:color w:val="000000"/>
          <w:sz w:val="28"/>
        </w:rPr>
        <w:t xml:space="preserve">
           мемлекеттік органдар орталық аппараттарының </w:t>
      </w:r>
      <w:r>
        <w:br/>
      </w:r>
      <w:r>
        <w:rPr>
          <w:rFonts w:ascii="Times New Roman"/>
          <w:b w:val="false"/>
          <w:i w:val="false"/>
          <w:color w:val="000000"/>
          <w:sz w:val="28"/>
        </w:rPr>
        <w:t xml:space="preserve">
           жас мамандары үшін жатақхана салу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Іс         28989818 </w:t>
      </w:r>
      <w:r>
        <w:br/>
      </w:r>
      <w:r>
        <w:rPr>
          <w:rFonts w:ascii="Times New Roman"/>
          <w:b w:val="false"/>
          <w:i w:val="false"/>
          <w:color w:val="000000"/>
          <w:sz w:val="28"/>
        </w:rPr>
        <w:t>
</w:t>
      </w:r>
      <w:r>
        <w:rPr>
          <w:rFonts w:ascii="Times New Roman"/>
          <w:b w:val="false"/>
          <w:i/>
          <w:color w:val="000000"/>
          <w:sz w:val="28"/>
        </w:rPr>
        <w:t xml:space="preserve">           басқармасы </w:t>
      </w:r>
      <w:r>
        <w:br/>
      </w:r>
      <w:r>
        <w:rPr>
          <w:rFonts w:ascii="Times New Roman"/>
          <w:b w:val="false"/>
          <w:i w:val="false"/>
          <w:color w:val="000000"/>
          <w:sz w:val="28"/>
        </w:rPr>
        <w:t xml:space="preserve">
      008  Қазақстан Республикасы Президентi Іс            27719818 </w:t>
      </w:r>
      <w:r>
        <w:br/>
      </w:r>
      <w:r>
        <w:rPr>
          <w:rFonts w:ascii="Times New Roman"/>
          <w:b w:val="false"/>
          <w:i w:val="false"/>
          <w:color w:val="000000"/>
          <w:sz w:val="28"/>
        </w:rPr>
        <w:t xml:space="preserve">
           басқармасының объектiлерiн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010  Ғимараттар сатып алу                             1270000 </w:t>
      </w:r>
      <w:r>
        <w:br/>
      </w:r>
      <w:r>
        <w:rPr>
          <w:rFonts w:ascii="Times New Roman"/>
          <w:b w:val="false"/>
          <w:i w:val="false"/>
          <w:color w:val="000000"/>
          <w:sz w:val="28"/>
        </w:rPr>
        <w:t>
</w:t>
      </w:r>
      <w:r>
        <w:rPr>
          <w:rFonts w:ascii="Times New Roman"/>
          <w:b w:val="false"/>
          <w:i/>
          <w:color w:val="000000"/>
          <w:sz w:val="28"/>
        </w:rPr>
        <w:t xml:space="preserve">14         Борышқа қызмет көрсету                          28236951 </w:t>
      </w:r>
      <w:r>
        <w:br/>
      </w:r>
      <w:r>
        <w:rPr>
          <w:rFonts w:ascii="Times New Roman"/>
          <w:b w:val="false"/>
          <w:i w:val="false"/>
          <w:color w:val="000000"/>
          <w:sz w:val="28"/>
        </w:rPr>
        <w:t xml:space="preserve">
   217     Қазақстан Республикасы Қаржы министрлiгi        28236951 </w:t>
      </w:r>
      <w:r>
        <w:br/>
      </w:r>
      <w:r>
        <w:rPr>
          <w:rFonts w:ascii="Times New Roman"/>
          <w:b w:val="false"/>
          <w:i w:val="false"/>
          <w:color w:val="000000"/>
          <w:sz w:val="28"/>
        </w:rPr>
        <w:t xml:space="preserve">
      013  Үкiметтiк борышты қамтамасыз ету                28236951 </w:t>
      </w:r>
      <w:r>
        <w:br/>
      </w:r>
      <w:r>
        <w:rPr>
          <w:rFonts w:ascii="Times New Roman"/>
          <w:b w:val="false"/>
          <w:i w:val="false"/>
          <w:color w:val="000000"/>
          <w:sz w:val="28"/>
        </w:rPr>
        <w:t>
</w:t>
      </w:r>
      <w:r>
        <w:rPr>
          <w:rFonts w:ascii="Times New Roman"/>
          <w:b w:val="false"/>
          <w:i/>
          <w:color w:val="000000"/>
          <w:sz w:val="28"/>
        </w:rPr>
        <w:t xml:space="preserve">15         Трансферттер               </w:t>
      </w:r>
      <w:r>
        <w:rPr>
          <w:rFonts w:ascii="Times New Roman"/>
          <w:b w:val="false"/>
          <w:i w:val="false"/>
          <w:color w:val="000000"/>
          <w:sz w:val="28"/>
        </w:rPr>
        <w:t xml:space="preserve">                     163766813 </w:t>
      </w:r>
      <w:r>
        <w:br/>
      </w:r>
      <w:r>
        <w:rPr>
          <w:rFonts w:ascii="Times New Roman"/>
          <w:b w:val="false"/>
          <w:i w:val="false"/>
          <w:color w:val="000000"/>
          <w:sz w:val="28"/>
        </w:rPr>
        <w:t xml:space="preserve">
   217     Қазақстан Республикасы Қаржы министрлiгi       163766813 </w:t>
      </w:r>
      <w:r>
        <w:br/>
      </w:r>
      <w:r>
        <w:rPr>
          <w:rFonts w:ascii="Times New Roman"/>
          <w:b w:val="false"/>
          <w:i w:val="false"/>
          <w:color w:val="000000"/>
          <w:sz w:val="28"/>
        </w:rPr>
        <w:t xml:space="preserve">
      066  Республикалық бюджеттен Ұлттық қорға            10617223 </w:t>
      </w:r>
      <w:r>
        <w:br/>
      </w:r>
      <w:r>
        <w:rPr>
          <w:rFonts w:ascii="Times New Roman"/>
          <w:b w:val="false"/>
          <w:i w:val="false"/>
          <w:color w:val="000000"/>
          <w:sz w:val="28"/>
        </w:rPr>
        <w:t xml:space="preserve">
           берiлетiн ресми трансферттер </w:t>
      </w:r>
      <w:r>
        <w:br/>
      </w:r>
      <w:r>
        <w:rPr>
          <w:rFonts w:ascii="Times New Roman"/>
          <w:b w:val="false"/>
          <w:i w:val="false"/>
          <w:color w:val="000000"/>
          <w:sz w:val="28"/>
        </w:rPr>
        <w:t xml:space="preserve">
      400  Облыстық бюджеттерге субвенциялар              153149590 </w:t>
      </w:r>
    </w:p>
    <w:p>
      <w:pPr>
        <w:spacing w:after="0"/>
        <w:ind w:left="0"/>
        <w:jc w:val="both"/>
      </w:pPr>
      <w:r>
        <w:rPr>
          <w:rFonts w:ascii="Times New Roman"/>
          <w:b/>
          <w:i w:val="false"/>
          <w:color w:val="000000"/>
          <w:sz w:val="28"/>
        </w:rPr>
        <w:t xml:space="preserve">            ІІІ. Операциялық сальдо </w:t>
      </w:r>
      <w:r>
        <w:rPr>
          <w:rFonts w:ascii="Times New Roman"/>
          <w:b w:val="false"/>
          <w:i w:val="false"/>
          <w:color w:val="000000"/>
          <w:sz w:val="28"/>
        </w:rPr>
        <w:t xml:space="preserve">                       -8468215 </w:t>
      </w:r>
    </w:p>
    <w:p>
      <w:pPr>
        <w:spacing w:after="0"/>
        <w:ind w:left="0"/>
        <w:jc w:val="both"/>
      </w:pPr>
      <w:r>
        <w:rPr>
          <w:rFonts w:ascii="Times New Roman"/>
          <w:b/>
          <w:i w:val="false"/>
          <w:color w:val="000000"/>
          <w:sz w:val="28"/>
        </w:rPr>
        <w:t xml:space="preserve">            ІV. Таза бюджеттік кредит беру </w:t>
      </w:r>
      <w:r>
        <w:rPr>
          <w:rFonts w:ascii="Times New Roman"/>
          <w:b w:val="false"/>
          <w:i w:val="false"/>
          <w:color w:val="000000"/>
          <w:sz w:val="28"/>
        </w:rPr>
        <w:t xml:space="preserve">               16250026 </w:t>
      </w:r>
      <w:r>
        <w:br/>
      </w:r>
      <w:r>
        <w:rPr>
          <w:rFonts w:ascii="Times New Roman"/>
          <w:b w:val="false"/>
          <w:i w:val="false"/>
          <w:color w:val="000000"/>
          <w:sz w:val="28"/>
        </w:rPr>
        <w:t>
</w:t>
      </w:r>
      <w:r>
        <w:rPr>
          <w:rFonts w:ascii="Times New Roman"/>
          <w:b/>
          <w:i w:val="false"/>
          <w:color w:val="000000"/>
          <w:sz w:val="28"/>
        </w:rPr>
        <w:t xml:space="preserve">            Бюджеттік кредиттер </w:t>
      </w:r>
      <w:r>
        <w:rPr>
          <w:rFonts w:ascii="Times New Roman"/>
          <w:b w:val="false"/>
          <w:i w:val="false"/>
          <w:color w:val="000000"/>
          <w:sz w:val="28"/>
        </w:rPr>
        <w:t xml:space="preserve">                           37865413 </w:t>
      </w:r>
    </w:p>
    <w:p>
      <w:pPr>
        <w:spacing w:after="0"/>
        <w:ind w:left="0"/>
        <w:jc w:val="both"/>
      </w:pPr>
      <w:r>
        <w:rPr>
          <w:rFonts w:ascii="Times New Roman"/>
          <w:b w:val="false"/>
          <w:i/>
          <w:color w:val="000000"/>
          <w:sz w:val="28"/>
        </w:rPr>
        <w:t xml:space="preserve">07        Тұрғын үй-коммуналдық шаруашылық           </w:t>
      </w:r>
      <w:r>
        <w:rPr>
          <w:rFonts w:ascii="Times New Roman"/>
          <w:b w:val="false"/>
          <w:i w:val="false"/>
          <w:color w:val="000000"/>
          <w:sz w:val="28"/>
        </w:rPr>
        <w:t xml:space="preserve">  22000000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22000000 </w:t>
      </w:r>
      <w:r>
        <w:br/>
      </w:r>
      <w:r>
        <w:rPr>
          <w:rFonts w:ascii="Times New Roman"/>
          <w:b w:val="false"/>
          <w:i w:val="false"/>
          <w:color w:val="000000"/>
          <w:sz w:val="28"/>
        </w:rPr>
        <w:t>
</w:t>
      </w:r>
      <w:r>
        <w:rPr>
          <w:rFonts w:ascii="Times New Roman"/>
          <w:b w:val="false"/>
          <w:i/>
          <w:color w:val="000000"/>
          <w:sz w:val="28"/>
        </w:rPr>
        <w:t xml:space="preserve">           сауда министрлігі </w:t>
      </w:r>
      <w:r>
        <w:br/>
      </w:r>
      <w:r>
        <w:rPr>
          <w:rFonts w:ascii="Times New Roman"/>
          <w:b w:val="false"/>
          <w:i w:val="false"/>
          <w:color w:val="000000"/>
          <w:sz w:val="28"/>
        </w:rPr>
        <w:t xml:space="preserve">
      002  Облыстық бюджеттерге, Астана және Алматы        22000000 </w:t>
      </w:r>
      <w:r>
        <w:br/>
      </w:r>
      <w:r>
        <w:rPr>
          <w:rFonts w:ascii="Times New Roman"/>
          <w:b w:val="false"/>
          <w:i w:val="false"/>
          <w:color w:val="000000"/>
          <w:sz w:val="28"/>
        </w:rPr>
        <w:t xml:space="preserve">
           қалаларының бюджеттеріне тұрғын үй салуға </w:t>
      </w:r>
      <w:r>
        <w:br/>
      </w:r>
      <w:r>
        <w:rPr>
          <w:rFonts w:ascii="Times New Roman"/>
          <w:b w:val="false"/>
          <w:i w:val="false"/>
          <w:color w:val="000000"/>
          <w:sz w:val="28"/>
        </w:rPr>
        <w:t xml:space="preserve">
           кредиттер беру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w:t>
      </w:r>
      <w:r>
        <w:rPr>
          <w:rFonts w:ascii="Times New Roman"/>
          <w:b w:val="false"/>
          <w:i/>
          <w:color w:val="000000"/>
          <w:sz w:val="28"/>
        </w:rPr>
        <w:t xml:space="preserve">           410697 </w:t>
      </w:r>
      <w:r>
        <w:br/>
      </w:r>
      <w:r>
        <w:rPr>
          <w:rFonts w:ascii="Times New Roman"/>
          <w:b w:val="false"/>
          <w:i w:val="false"/>
          <w:color w:val="000000"/>
          <w:sz w:val="28"/>
        </w:rPr>
        <w:t>
</w:t>
      </w:r>
      <w:r>
        <w:rPr>
          <w:rFonts w:ascii="Times New Roman"/>
          <w:b w:val="false"/>
          <w:i/>
          <w:color w:val="000000"/>
          <w:sz w:val="28"/>
        </w:rPr>
        <w:t xml:space="preserve">          ерекше қорғалатын табиғи аумақтар, </w:t>
      </w:r>
      <w:r>
        <w:br/>
      </w:r>
      <w:r>
        <w:rPr>
          <w:rFonts w:ascii="Times New Roman"/>
          <w:b w:val="false"/>
          <w:i w:val="false"/>
          <w:color w:val="000000"/>
          <w:sz w:val="28"/>
        </w:rPr>
        <w:t>
</w:t>
      </w:r>
      <w:r>
        <w:rPr>
          <w:rFonts w:ascii="Times New Roman"/>
          <w:b w:val="false"/>
          <w:i/>
          <w:color w:val="000000"/>
          <w:sz w:val="28"/>
        </w:rPr>
        <w:t xml:space="preserve">          қоршаған ортаны және жануарлар дүниесін </w:t>
      </w:r>
      <w:r>
        <w:br/>
      </w:r>
      <w:r>
        <w:rPr>
          <w:rFonts w:ascii="Times New Roman"/>
          <w:b w:val="false"/>
          <w:i w:val="false"/>
          <w:color w:val="000000"/>
          <w:sz w:val="28"/>
        </w:rPr>
        <w:t>
</w:t>
      </w:r>
      <w:r>
        <w:rPr>
          <w:rFonts w:ascii="Times New Roman"/>
          <w:b w:val="false"/>
          <w:i/>
          <w:color w:val="000000"/>
          <w:sz w:val="28"/>
        </w:rPr>
        <w:t xml:space="preserve">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410697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xml:space="preserve">
      026  Су ресурстарын басқару және жердi қалпына         260697 </w:t>
      </w:r>
      <w:r>
        <w:br/>
      </w:r>
      <w:r>
        <w:rPr>
          <w:rFonts w:ascii="Times New Roman"/>
          <w:b w:val="false"/>
          <w:i w:val="false"/>
          <w:color w:val="000000"/>
          <w:sz w:val="28"/>
        </w:rPr>
        <w:t xml:space="preserve">
           келтiруді жетілдіру жобасына кредит беру </w:t>
      </w:r>
      <w:r>
        <w:br/>
      </w:r>
      <w:r>
        <w:rPr>
          <w:rFonts w:ascii="Times New Roman"/>
          <w:b w:val="false"/>
          <w:i w:val="false"/>
          <w:color w:val="000000"/>
          <w:sz w:val="28"/>
        </w:rPr>
        <w:t xml:space="preserve">
      086  Ауыл шаруашылығын жекешелендіруден кейінгі        150000 </w:t>
      </w:r>
      <w:r>
        <w:br/>
      </w:r>
      <w:r>
        <w:rPr>
          <w:rFonts w:ascii="Times New Roman"/>
          <w:b w:val="false"/>
          <w:i w:val="false"/>
          <w:color w:val="000000"/>
          <w:sz w:val="28"/>
        </w:rPr>
        <w:t xml:space="preserve">
           қолдау жөніндегі жобаға кредит беру </w:t>
      </w:r>
      <w:r>
        <w:br/>
      </w:r>
      <w:r>
        <w:rPr>
          <w:rFonts w:ascii="Times New Roman"/>
          <w:b w:val="false"/>
          <w:i w:val="false"/>
          <w:color w:val="000000"/>
          <w:sz w:val="28"/>
        </w:rPr>
        <w:t>
</w:t>
      </w:r>
      <w:r>
        <w:rPr>
          <w:rFonts w:ascii="Times New Roman"/>
          <w:b w:val="false"/>
          <w:i/>
          <w:color w:val="000000"/>
          <w:sz w:val="28"/>
        </w:rPr>
        <w:t xml:space="preserve">11        Өнеркәсіп, сәулет, қала құрылысы және </w:t>
      </w:r>
      <w:r>
        <w:br/>
      </w:r>
      <w:r>
        <w:rPr>
          <w:rFonts w:ascii="Times New Roman"/>
          <w:b w:val="false"/>
          <w:i w:val="false"/>
          <w:color w:val="000000"/>
          <w:sz w:val="28"/>
        </w:rPr>
        <w:t>
</w:t>
      </w:r>
      <w:r>
        <w:rPr>
          <w:rFonts w:ascii="Times New Roman"/>
          <w:b w:val="false"/>
          <w:i/>
          <w:color w:val="000000"/>
          <w:sz w:val="28"/>
        </w:rPr>
        <w:t xml:space="preserve">          құрылыс қызметі </w:t>
      </w:r>
      <w:r>
        <w:rPr>
          <w:rFonts w:ascii="Times New Roman"/>
          <w:b w:val="false"/>
          <w:i w:val="false"/>
          <w:color w:val="000000"/>
          <w:sz w:val="28"/>
        </w:rPr>
        <w:t xml:space="preserve">                                  5080000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5080000 </w:t>
      </w:r>
      <w:r>
        <w:br/>
      </w:r>
      <w:r>
        <w:rPr>
          <w:rFonts w:ascii="Times New Roman"/>
          <w:b w:val="false"/>
          <w:i w:val="false"/>
          <w:color w:val="000000"/>
          <w:sz w:val="28"/>
        </w:rPr>
        <w:t>
</w:t>
      </w:r>
      <w:r>
        <w:rPr>
          <w:rFonts w:ascii="Times New Roman"/>
          <w:b w:val="false"/>
          <w:i/>
          <w:color w:val="000000"/>
          <w:sz w:val="28"/>
        </w:rPr>
        <w:t xml:space="preserve">           сауда министрлігі </w:t>
      </w:r>
      <w:r>
        <w:br/>
      </w:r>
      <w:r>
        <w:rPr>
          <w:rFonts w:ascii="Times New Roman"/>
          <w:b w:val="false"/>
          <w:i w:val="false"/>
          <w:color w:val="000000"/>
          <w:sz w:val="28"/>
        </w:rPr>
        <w:t xml:space="preserve">
      010  "Тоқыма өнеркәсібі" пилоттық кластері            5080000 </w:t>
      </w:r>
      <w:r>
        <w:br/>
      </w:r>
      <w:r>
        <w:rPr>
          <w:rFonts w:ascii="Times New Roman"/>
          <w:b w:val="false"/>
          <w:i w:val="false"/>
          <w:color w:val="000000"/>
          <w:sz w:val="28"/>
        </w:rPr>
        <w:t xml:space="preserve">
           шеңберінде қоза өсіру, тоқыма және тігін </w:t>
      </w:r>
      <w:r>
        <w:br/>
      </w:r>
      <w:r>
        <w:rPr>
          <w:rFonts w:ascii="Times New Roman"/>
          <w:b w:val="false"/>
          <w:i w:val="false"/>
          <w:color w:val="000000"/>
          <w:sz w:val="28"/>
        </w:rPr>
        <w:t xml:space="preserve">
           өнеркәсібін дамыту үшін "Қазақстанның Даму </w:t>
      </w:r>
      <w:r>
        <w:br/>
      </w:r>
      <w:r>
        <w:rPr>
          <w:rFonts w:ascii="Times New Roman"/>
          <w:b w:val="false"/>
          <w:i w:val="false"/>
          <w:color w:val="000000"/>
          <w:sz w:val="28"/>
        </w:rPr>
        <w:t xml:space="preserve">
           Банкі" АҚ арқылы техникалар мен жабдықтар </w:t>
      </w:r>
      <w:r>
        <w:br/>
      </w:r>
      <w:r>
        <w:rPr>
          <w:rFonts w:ascii="Times New Roman"/>
          <w:b w:val="false"/>
          <w:i w:val="false"/>
          <w:color w:val="000000"/>
          <w:sz w:val="28"/>
        </w:rPr>
        <w:t xml:space="preserve">
           лизингін ұйымдастыру </w:t>
      </w:r>
      <w:r>
        <w:br/>
      </w:r>
      <w:r>
        <w:rPr>
          <w:rFonts w:ascii="Times New Roman"/>
          <w:b w:val="false"/>
          <w:i w:val="false"/>
          <w:color w:val="000000"/>
          <w:sz w:val="28"/>
        </w:rPr>
        <w:t>
</w:t>
      </w:r>
      <w:r>
        <w:rPr>
          <w:rFonts w:ascii="Times New Roman"/>
          <w:b w:val="false"/>
          <w:i/>
          <w:color w:val="000000"/>
          <w:sz w:val="28"/>
        </w:rPr>
        <w:t xml:space="preserve">12        Көлiк және коммуникация    </w:t>
      </w:r>
      <w:r>
        <w:rPr>
          <w:rFonts w:ascii="Times New Roman"/>
          <w:b w:val="false"/>
          <w:i w:val="false"/>
          <w:color w:val="000000"/>
          <w:sz w:val="28"/>
        </w:rPr>
        <w:t xml:space="preserve">                     6104937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Көлік және                 110537 </w:t>
      </w:r>
      <w:r>
        <w:br/>
      </w:r>
      <w:r>
        <w:rPr>
          <w:rFonts w:ascii="Times New Roman"/>
          <w:b w:val="false"/>
          <w:i w:val="false"/>
          <w:color w:val="000000"/>
          <w:sz w:val="28"/>
        </w:rPr>
        <w:t>
</w:t>
      </w:r>
      <w:r>
        <w:rPr>
          <w:rFonts w:ascii="Times New Roman"/>
          <w:b w:val="false"/>
          <w:i/>
          <w:color w:val="000000"/>
          <w:sz w:val="28"/>
        </w:rPr>
        <w:t xml:space="preserve">           коммуникация министрлiгi </w:t>
      </w:r>
      <w:r>
        <w:br/>
      </w:r>
      <w:r>
        <w:rPr>
          <w:rFonts w:ascii="Times New Roman"/>
          <w:b w:val="false"/>
          <w:i w:val="false"/>
          <w:color w:val="000000"/>
          <w:sz w:val="28"/>
        </w:rPr>
        <w:t xml:space="preserve">
      007  Астана қаласында халықаралық әуежай               110537 </w:t>
      </w:r>
      <w:r>
        <w:br/>
      </w:r>
      <w:r>
        <w:rPr>
          <w:rFonts w:ascii="Times New Roman"/>
          <w:b w:val="false"/>
          <w:i w:val="false"/>
          <w:color w:val="000000"/>
          <w:sz w:val="28"/>
        </w:rPr>
        <w:t xml:space="preserve">
           құрылысына кредит беру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5994400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xml:space="preserve">
      041  "Байқоңыр" ғарыш айлағында "Байтерек"            5994400 </w:t>
      </w:r>
      <w:r>
        <w:br/>
      </w:r>
      <w:r>
        <w:rPr>
          <w:rFonts w:ascii="Times New Roman"/>
          <w:b w:val="false"/>
          <w:i w:val="false"/>
          <w:color w:val="000000"/>
          <w:sz w:val="28"/>
        </w:rPr>
        <w:t xml:space="preserve">
           ғарыштық зымыран кешенін құруға кредит беру </w:t>
      </w:r>
      <w:r>
        <w:br/>
      </w:r>
      <w:r>
        <w:rPr>
          <w:rFonts w:ascii="Times New Roman"/>
          <w:b w:val="false"/>
          <w:i w:val="false"/>
          <w:color w:val="000000"/>
          <w:sz w:val="28"/>
        </w:rPr>
        <w:t>
</w:t>
      </w:r>
      <w:r>
        <w:rPr>
          <w:rFonts w:ascii="Times New Roman"/>
          <w:b w:val="false"/>
          <w:i/>
          <w:color w:val="000000"/>
          <w:sz w:val="28"/>
        </w:rPr>
        <w:t xml:space="preserve">13        Басқалар  </w:t>
      </w:r>
      <w:r>
        <w:rPr>
          <w:rFonts w:ascii="Times New Roman"/>
          <w:b w:val="false"/>
          <w:i w:val="false"/>
          <w:color w:val="000000"/>
          <w:sz w:val="28"/>
        </w:rPr>
        <w:t xml:space="preserve">                                        4269779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4269779 </w:t>
      </w:r>
      <w:r>
        <w:br/>
      </w:r>
      <w:r>
        <w:rPr>
          <w:rFonts w:ascii="Times New Roman"/>
          <w:b w:val="false"/>
          <w:i w:val="false"/>
          <w:color w:val="000000"/>
          <w:sz w:val="28"/>
        </w:rPr>
        <w:t xml:space="preserve">
      011  Мемлекеттiк кепiлдiктер бойынша мiндетте-        3669779 </w:t>
      </w:r>
      <w:r>
        <w:br/>
      </w:r>
      <w:r>
        <w:rPr>
          <w:rFonts w:ascii="Times New Roman"/>
          <w:b w:val="false"/>
          <w:i w:val="false"/>
          <w:color w:val="000000"/>
          <w:sz w:val="28"/>
        </w:rPr>
        <w:t xml:space="preserve">
           мелерді орындау </w:t>
      </w:r>
      <w:r>
        <w:br/>
      </w:r>
      <w:r>
        <w:rPr>
          <w:rFonts w:ascii="Times New Roman"/>
          <w:b w:val="false"/>
          <w:i w:val="false"/>
          <w:color w:val="000000"/>
          <w:sz w:val="28"/>
        </w:rPr>
        <w:t xml:space="preserve">
      012  Қазақстан Республикасы Үкіметінің                600000 </w:t>
      </w:r>
      <w:r>
        <w:br/>
      </w:r>
      <w:r>
        <w:rPr>
          <w:rFonts w:ascii="Times New Roman"/>
          <w:b w:val="false"/>
          <w:i w:val="false"/>
          <w:color w:val="000000"/>
          <w:sz w:val="28"/>
        </w:rPr>
        <w:t xml:space="preserve">
           бюджеттер бойынша қолма-қол ақша тапшылығын </w:t>
      </w:r>
      <w:r>
        <w:br/>
      </w:r>
      <w:r>
        <w:rPr>
          <w:rFonts w:ascii="Times New Roman"/>
          <w:b w:val="false"/>
          <w:i w:val="false"/>
          <w:color w:val="000000"/>
          <w:sz w:val="28"/>
        </w:rPr>
        <w:t xml:space="preserve">
           жабуға арналған резервi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Бюджеттік кредиттерді өтеу </w:t>
      </w:r>
      <w:r>
        <w:rPr>
          <w:rFonts w:ascii="Times New Roman"/>
          <w:b w:val="false"/>
          <w:i w:val="false"/>
          <w:color w:val="000000"/>
          <w:sz w:val="28"/>
        </w:rPr>
        <w:t xml:space="preserve">                    21615387 </w:t>
      </w:r>
      <w:r>
        <w:br/>
      </w:r>
      <w:r>
        <w:rPr>
          <w:rFonts w:ascii="Times New Roman"/>
          <w:b w:val="false"/>
          <w:i w:val="false"/>
          <w:color w:val="000000"/>
          <w:sz w:val="28"/>
        </w:rPr>
        <w:t>
</w:t>
      </w:r>
      <w:r>
        <w:rPr>
          <w:rFonts w:ascii="Times New Roman"/>
          <w:b/>
          <w:i w:val="false"/>
          <w:color w:val="000000"/>
          <w:sz w:val="28"/>
        </w:rPr>
        <w:t xml:space="preserve">5         Бюджеттік кредиттерді өтеу </w:t>
      </w:r>
      <w:r>
        <w:rPr>
          <w:rFonts w:ascii="Times New Roman"/>
          <w:b w:val="false"/>
          <w:i w:val="false"/>
          <w:color w:val="000000"/>
          <w:sz w:val="28"/>
        </w:rPr>
        <w:t xml:space="preserve">                    21615387 </w:t>
      </w:r>
      <w:r>
        <w:br/>
      </w:r>
      <w:r>
        <w:rPr>
          <w:rFonts w:ascii="Times New Roman"/>
          <w:b w:val="false"/>
          <w:i w:val="false"/>
          <w:color w:val="000000"/>
          <w:sz w:val="28"/>
        </w:rPr>
        <w:t>
</w:t>
      </w:r>
      <w:r>
        <w:rPr>
          <w:rFonts w:ascii="Times New Roman"/>
          <w:b w:val="false"/>
          <w:i/>
          <w:color w:val="000000"/>
          <w:sz w:val="28"/>
        </w:rPr>
        <w:t xml:space="preserve">    01      Бюджеттік кредиттерді өтеу                      20765294 </w:t>
      </w:r>
      <w:r>
        <w:br/>
      </w:r>
      <w:r>
        <w:rPr>
          <w:rFonts w:ascii="Times New Roman"/>
          <w:b w:val="false"/>
          <w:i w:val="false"/>
          <w:color w:val="000000"/>
          <w:sz w:val="28"/>
        </w:rPr>
        <w:t xml:space="preserve">
      1    Мемлекеттік бюджеттен берілген бюджеттік        20765294 </w:t>
      </w:r>
      <w:r>
        <w:br/>
      </w:r>
      <w:r>
        <w:rPr>
          <w:rFonts w:ascii="Times New Roman"/>
          <w:b w:val="false"/>
          <w:i w:val="false"/>
          <w:color w:val="000000"/>
          <w:sz w:val="28"/>
        </w:rPr>
        <w:t xml:space="preserve">
           кредиттерді өтеу </w:t>
      </w:r>
      <w:r>
        <w:br/>
      </w:r>
      <w:r>
        <w:rPr>
          <w:rFonts w:ascii="Times New Roman"/>
          <w:b w:val="false"/>
          <w:i w:val="false"/>
          <w:color w:val="000000"/>
          <w:sz w:val="28"/>
        </w:rPr>
        <w:t>
</w:t>
      </w:r>
      <w:r>
        <w:rPr>
          <w:rFonts w:ascii="Times New Roman"/>
          <w:b w:val="false"/>
          <w:i/>
          <w:color w:val="000000"/>
          <w:sz w:val="28"/>
        </w:rPr>
        <w:t xml:space="preserve">   02      Төленген мемлекеттік кепілдіктер бойынша          850093 </w:t>
      </w:r>
      <w:r>
        <w:br/>
      </w:r>
      <w:r>
        <w:rPr>
          <w:rFonts w:ascii="Times New Roman"/>
          <w:b w:val="false"/>
          <w:i w:val="false"/>
          <w:color w:val="000000"/>
          <w:sz w:val="28"/>
        </w:rPr>
        <w:t>
</w:t>
      </w:r>
      <w:r>
        <w:rPr>
          <w:rFonts w:ascii="Times New Roman"/>
          <w:b w:val="false"/>
          <w:i/>
          <w:color w:val="000000"/>
          <w:sz w:val="28"/>
        </w:rPr>
        <w:t xml:space="preserve">           талаптарды қайтару </w:t>
      </w:r>
      <w:r>
        <w:br/>
      </w:r>
      <w:r>
        <w:rPr>
          <w:rFonts w:ascii="Times New Roman"/>
          <w:b w:val="false"/>
          <w:i w:val="false"/>
          <w:color w:val="000000"/>
          <w:sz w:val="28"/>
        </w:rPr>
        <w:t xml:space="preserve">
      1    Төленген мемлекеттік кепілдіктер бойынша          850093 </w:t>
      </w:r>
      <w:r>
        <w:br/>
      </w:r>
      <w:r>
        <w:rPr>
          <w:rFonts w:ascii="Times New Roman"/>
          <w:b w:val="false"/>
          <w:i w:val="false"/>
          <w:color w:val="000000"/>
          <w:sz w:val="28"/>
        </w:rPr>
        <w:t xml:space="preserve">
           талаптарды заңды тұлғалардың қайтаруы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Функционалдық топ                                       Сомасы, </w:t>
      </w:r>
      <w:r>
        <w:br/>
      </w:r>
      <w:r>
        <w:rPr>
          <w:rFonts w:ascii="Times New Roman"/>
          <w:b w:val="false"/>
          <w:i w:val="false"/>
          <w:color w:val="000000"/>
          <w:sz w:val="28"/>
        </w:rPr>
        <w:t xml:space="preserve">
   Әкімші                  Атауы                       мың теңге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V. Қаржы активтерімен жасалатын            101526018 </w:t>
      </w:r>
      <w:r>
        <w:br/>
      </w:r>
      <w:r>
        <w:rPr>
          <w:rFonts w:ascii="Times New Roman"/>
          <w:b w:val="false"/>
          <w:i w:val="false"/>
          <w:color w:val="000000"/>
          <w:sz w:val="28"/>
        </w:rPr>
        <w:t>
</w:t>
      </w:r>
      <w:r>
        <w:rPr>
          <w:rFonts w:ascii="Times New Roman"/>
          <w:b/>
          <w:i w:val="false"/>
          <w:color w:val="000000"/>
          <w:sz w:val="28"/>
        </w:rPr>
        <w:t xml:space="preserve">          операциялар бойынша сальдо </w:t>
      </w:r>
      <w:r>
        <w:br/>
      </w:r>
      <w:r>
        <w:rPr>
          <w:rFonts w:ascii="Times New Roman"/>
          <w:b w:val="false"/>
          <w:i w:val="false"/>
          <w:color w:val="000000"/>
          <w:sz w:val="28"/>
        </w:rPr>
        <w:t>
</w:t>
      </w:r>
      <w:r>
        <w:rPr>
          <w:rFonts w:ascii="Times New Roman"/>
          <w:b/>
          <w:i w:val="false"/>
          <w:color w:val="000000"/>
          <w:sz w:val="28"/>
        </w:rPr>
        <w:t xml:space="preserve">          Қаржы активтерін сатып алу                 103526018 </w:t>
      </w:r>
      <w:r>
        <w:br/>
      </w:r>
      <w:r>
        <w:rPr>
          <w:rFonts w:ascii="Times New Roman"/>
          <w:b w:val="false"/>
          <w:i w:val="false"/>
          <w:color w:val="000000"/>
          <w:sz w:val="28"/>
        </w:rPr>
        <w:t>
</w:t>
      </w:r>
      <w:r>
        <w:rPr>
          <w:rFonts w:ascii="Times New Roman"/>
          <w:b w:val="false"/>
          <w:i/>
          <w:color w:val="000000"/>
          <w:sz w:val="28"/>
        </w:rPr>
        <w:t xml:space="preserve">01 </w:t>
      </w:r>
      <w:r>
        <w:rPr>
          <w:rFonts w:ascii="Times New Roman"/>
          <w:b w:val="false"/>
          <w:i/>
          <w:color w:val="000000"/>
          <w:sz w:val="28"/>
        </w:rPr>
        <w:t xml:space="preserve">         Жалпы сипаттағы мемлекеттік қызметтер             357831 </w:t>
      </w:r>
      <w:r>
        <w:br/>
      </w:r>
      <w:r>
        <w:rPr>
          <w:rFonts w:ascii="Times New Roman"/>
          <w:b w:val="false"/>
          <w:i w:val="false"/>
          <w:color w:val="000000"/>
          <w:sz w:val="28"/>
        </w:rPr>
        <w:t>
</w:t>
      </w:r>
      <w:r>
        <w:rPr>
          <w:rFonts w:ascii="Times New Roman"/>
          <w:b/>
          <w:i w:val="false"/>
          <w:color w:val="000000"/>
          <w:sz w:val="28"/>
        </w:rPr>
        <w:t xml:space="preserve">   217    Қазақстан Республикасы                       357831 </w:t>
      </w:r>
      <w:r>
        <w:br/>
      </w:r>
      <w:r>
        <w:rPr>
          <w:rFonts w:ascii="Times New Roman"/>
          <w:b w:val="false"/>
          <w:i w:val="false"/>
          <w:color w:val="000000"/>
          <w:sz w:val="28"/>
        </w:rPr>
        <w:t>
</w:t>
      </w:r>
      <w:r>
        <w:rPr>
          <w:rFonts w:ascii="Times New Roman"/>
          <w:b/>
          <w:i w:val="false"/>
          <w:color w:val="000000"/>
          <w:sz w:val="28"/>
        </w:rPr>
        <w:t xml:space="preserve">          Қаржы министрлiгi </w:t>
      </w:r>
      <w:r>
        <w:br/>
      </w:r>
      <w:r>
        <w:rPr>
          <w:rFonts w:ascii="Times New Roman"/>
          <w:b w:val="false"/>
          <w:i w:val="false"/>
          <w:color w:val="000000"/>
          <w:sz w:val="28"/>
        </w:rPr>
        <w:t>
</w:t>
      </w:r>
      <w:r>
        <w:rPr>
          <w:rFonts w:ascii="Times New Roman"/>
          <w:b w:val="false"/>
          <w:i/>
          <w:color w:val="000000"/>
          <w:sz w:val="28"/>
        </w:rPr>
        <w:t xml:space="preserve">      006  Халықаралық қаржы ұйымдарының </w:t>
      </w:r>
      <w:r>
        <w:br/>
      </w:r>
      <w:r>
        <w:rPr>
          <w:rFonts w:ascii="Times New Roman"/>
          <w:b w:val="false"/>
          <w:i w:val="false"/>
          <w:color w:val="000000"/>
          <w:sz w:val="28"/>
        </w:rPr>
        <w:t>
</w:t>
      </w:r>
      <w:r>
        <w:rPr>
          <w:rFonts w:ascii="Times New Roman"/>
          <w:b w:val="false"/>
          <w:i/>
          <w:color w:val="000000"/>
          <w:sz w:val="28"/>
        </w:rPr>
        <w:t xml:space="preserve">           акцияларын сатып алу                              357831 </w:t>
      </w:r>
      <w:r>
        <w:br/>
      </w:r>
      <w:r>
        <w:rPr>
          <w:rFonts w:ascii="Times New Roman"/>
          <w:b w:val="false"/>
          <w:i w:val="false"/>
          <w:color w:val="000000"/>
          <w:sz w:val="28"/>
        </w:rPr>
        <w:t>
</w:t>
      </w:r>
      <w:r>
        <w:rPr>
          <w:rFonts w:ascii="Times New Roman"/>
          <w:b w:val="false"/>
          <w:i/>
          <w:color w:val="000000"/>
          <w:sz w:val="28"/>
        </w:rPr>
        <w:t xml:space="preserve">04        Білім беру                                   482155 </w:t>
      </w:r>
      <w:r>
        <w:br/>
      </w:r>
      <w:r>
        <w:rPr>
          <w:rFonts w:ascii="Times New Roman"/>
          <w:b w:val="false"/>
          <w:i w:val="false"/>
          <w:color w:val="000000"/>
          <w:sz w:val="28"/>
        </w:rPr>
        <w:t>
</w:t>
      </w:r>
      <w:r>
        <w:rPr>
          <w:rFonts w:ascii="Times New Roman"/>
          <w:b/>
          <w:i w:val="false"/>
          <w:color w:val="000000"/>
          <w:sz w:val="28"/>
        </w:rPr>
        <w:t xml:space="preserve">   225    Қазақстан Республикасы                        </w:t>
      </w:r>
      <w:r>
        <w:rPr>
          <w:rFonts w:ascii="Times New Roman"/>
          <w:b w:val="false"/>
          <w:i/>
          <w:color w:val="000000"/>
          <w:sz w:val="28"/>
        </w:rPr>
        <w:t xml:space="preserve">482155 </w:t>
      </w:r>
      <w:r>
        <w:br/>
      </w:r>
      <w:r>
        <w:rPr>
          <w:rFonts w:ascii="Times New Roman"/>
          <w:b w:val="false"/>
          <w:i w:val="false"/>
          <w:color w:val="000000"/>
          <w:sz w:val="28"/>
        </w:rPr>
        <w:t>
</w:t>
      </w:r>
      <w:r>
        <w:rPr>
          <w:rFonts w:ascii="Times New Roman"/>
          <w:b/>
          <w:i w:val="false"/>
          <w:color w:val="000000"/>
          <w:sz w:val="28"/>
        </w:rPr>
        <w:t xml:space="preserve">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022  "Азаматтық авиация академиясы" АҚ-ның             132155 </w:t>
      </w:r>
      <w:r>
        <w:br/>
      </w:r>
      <w:r>
        <w:rPr>
          <w:rFonts w:ascii="Times New Roman"/>
          <w:b w:val="false"/>
          <w:i w:val="false"/>
          <w:color w:val="000000"/>
          <w:sz w:val="28"/>
        </w:rPr>
        <w:t>
</w:t>
      </w:r>
      <w:r>
        <w:rPr>
          <w:rFonts w:ascii="Times New Roman"/>
          <w:b w:val="false"/>
          <w:i/>
          <w:color w:val="000000"/>
          <w:sz w:val="28"/>
        </w:rPr>
        <w:t xml:space="preserve">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      032  Білім беруді және ғылымды институционалдық        350000 </w:t>
      </w:r>
      <w:r>
        <w:br/>
      </w:r>
      <w:r>
        <w:rPr>
          <w:rFonts w:ascii="Times New Roman"/>
          <w:b w:val="false"/>
          <w:i w:val="false"/>
          <w:color w:val="000000"/>
          <w:sz w:val="28"/>
        </w:rPr>
        <w:t>
</w:t>
      </w:r>
      <w:r>
        <w:rPr>
          <w:rFonts w:ascii="Times New Roman"/>
          <w:b w:val="false"/>
          <w:i/>
          <w:color w:val="000000"/>
          <w:sz w:val="28"/>
        </w:rPr>
        <w:t xml:space="preserve">           дамыту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шаруашылық </w:t>
      </w:r>
      <w:r>
        <w:rPr>
          <w:rFonts w:ascii="Times New Roman"/>
          <w:b w:val="false"/>
          <w:i/>
          <w:color w:val="000000"/>
          <w:sz w:val="28"/>
        </w:rPr>
        <w:t xml:space="preserve">             14420000 </w:t>
      </w:r>
      <w:r>
        <w:br/>
      </w:r>
      <w:r>
        <w:rPr>
          <w:rFonts w:ascii="Times New Roman"/>
          <w:b w:val="false"/>
          <w:i w:val="false"/>
          <w:color w:val="000000"/>
          <w:sz w:val="28"/>
        </w:rPr>
        <w:t>
</w:t>
      </w:r>
      <w:r>
        <w:rPr>
          <w:rFonts w:ascii="Times New Roman"/>
          <w:b/>
          <w:i w:val="false"/>
          <w:color w:val="000000"/>
          <w:sz w:val="28"/>
        </w:rPr>
        <w:t xml:space="preserve">   217    Қазақстан Республикасы Қаржы  </w:t>
      </w:r>
      <w:r>
        <w:br/>
      </w:r>
      <w:r>
        <w:rPr>
          <w:rFonts w:ascii="Times New Roman"/>
          <w:b w:val="false"/>
          <w:i w:val="false"/>
          <w:color w:val="000000"/>
          <w:sz w:val="28"/>
        </w:rPr>
        <w:t>
</w:t>
      </w:r>
      <w:r>
        <w:rPr>
          <w:rFonts w:ascii="Times New Roman"/>
          <w:b/>
          <w:i w:val="false"/>
          <w:color w:val="000000"/>
          <w:sz w:val="28"/>
        </w:rPr>
        <w:t xml:space="preserve">          министрлігі                                14420000 </w:t>
      </w:r>
      <w:r>
        <w:br/>
      </w:r>
      <w:r>
        <w:rPr>
          <w:rFonts w:ascii="Times New Roman"/>
          <w:b w:val="false"/>
          <w:i w:val="false"/>
          <w:color w:val="000000"/>
          <w:sz w:val="28"/>
        </w:rPr>
        <w:t>
</w:t>
      </w:r>
      <w:r>
        <w:rPr>
          <w:rFonts w:ascii="Times New Roman"/>
          <w:b w:val="false"/>
          <w:i/>
          <w:color w:val="000000"/>
          <w:sz w:val="28"/>
        </w:rPr>
        <w:t xml:space="preserve">      053  Тұрғын үй құрылысының мемлекеттік </w:t>
      </w:r>
      <w:r>
        <w:br/>
      </w:r>
      <w:r>
        <w:rPr>
          <w:rFonts w:ascii="Times New Roman"/>
          <w:b w:val="false"/>
          <w:i w:val="false"/>
          <w:color w:val="000000"/>
          <w:sz w:val="28"/>
        </w:rPr>
        <w:t>
</w:t>
      </w:r>
      <w:r>
        <w:rPr>
          <w:rFonts w:ascii="Times New Roman"/>
          <w:b w:val="false"/>
          <w:i/>
          <w:color w:val="000000"/>
          <w:sz w:val="28"/>
        </w:rPr>
        <w:t xml:space="preserve">           бағдарламасын іске асыруды </w:t>
      </w:r>
      <w:r>
        <w:br/>
      </w:r>
      <w:r>
        <w:rPr>
          <w:rFonts w:ascii="Times New Roman"/>
          <w:b w:val="false"/>
          <w:i w:val="false"/>
          <w:color w:val="000000"/>
          <w:sz w:val="28"/>
        </w:rPr>
        <w:t>
</w:t>
      </w:r>
      <w:r>
        <w:rPr>
          <w:rFonts w:ascii="Times New Roman"/>
          <w:b w:val="false"/>
          <w:i/>
          <w:color w:val="000000"/>
          <w:sz w:val="28"/>
        </w:rPr>
        <w:t xml:space="preserve">           институционалдық қамтамасыз ету                 14420000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w:t>
      </w:r>
      <w:r>
        <w:br/>
      </w:r>
      <w:r>
        <w:rPr>
          <w:rFonts w:ascii="Times New Roman"/>
          <w:b w:val="false"/>
          <w:i w:val="false"/>
          <w:color w:val="000000"/>
          <w:sz w:val="28"/>
        </w:rPr>
        <w:t>
</w:t>
      </w:r>
      <w:r>
        <w:rPr>
          <w:rFonts w:ascii="Times New Roman"/>
          <w:b w:val="false"/>
          <w:i/>
          <w:color w:val="000000"/>
          <w:sz w:val="28"/>
        </w:rPr>
        <w:t xml:space="preserve">          ақпараттық кеңiстiк                         1315000 </w:t>
      </w:r>
      <w:r>
        <w:br/>
      </w:r>
      <w:r>
        <w:rPr>
          <w:rFonts w:ascii="Times New Roman"/>
          <w:b w:val="false"/>
          <w:i w:val="false"/>
          <w:color w:val="000000"/>
          <w:sz w:val="28"/>
        </w:rPr>
        <w:t>
</w:t>
      </w:r>
      <w:r>
        <w:rPr>
          <w:rFonts w:ascii="Times New Roman"/>
          <w:b/>
          <w:i w:val="false"/>
          <w:color w:val="000000"/>
          <w:sz w:val="28"/>
        </w:rPr>
        <w:t xml:space="preserve">   206    Қазақстан Республикасы Мәдениет, </w:t>
      </w:r>
      <w:r>
        <w:br/>
      </w:r>
      <w:r>
        <w:rPr>
          <w:rFonts w:ascii="Times New Roman"/>
          <w:b w:val="false"/>
          <w:i w:val="false"/>
          <w:color w:val="000000"/>
          <w:sz w:val="28"/>
        </w:rPr>
        <w:t>
</w:t>
      </w:r>
      <w:r>
        <w:rPr>
          <w:rFonts w:ascii="Times New Roman"/>
          <w:b/>
          <w:i w:val="false"/>
          <w:color w:val="000000"/>
          <w:sz w:val="28"/>
        </w:rPr>
        <w:t xml:space="preserve">          ақпарат және спорт министрлігі              1315000 </w:t>
      </w:r>
      <w:r>
        <w:br/>
      </w:r>
      <w:r>
        <w:rPr>
          <w:rFonts w:ascii="Times New Roman"/>
          <w:b w:val="false"/>
          <w:i w:val="false"/>
          <w:color w:val="000000"/>
          <w:sz w:val="28"/>
        </w:rPr>
        <w:t>
</w:t>
      </w:r>
      <w:r>
        <w:rPr>
          <w:rFonts w:ascii="Times New Roman"/>
          <w:b w:val="false"/>
          <w:i/>
          <w:color w:val="000000"/>
          <w:sz w:val="28"/>
        </w:rPr>
        <w:t xml:space="preserve">      019  Бұқаралық ақпарат құралдарын </w:t>
      </w:r>
      <w:r>
        <w:br/>
      </w:r>
      <w:r>
        <w:rPr>
          <w:rFonts w:ascii="Times New Roman"/>
          <w:b w:val="false"/>
          <w:i w:val="false"/>
          <w:color w:val="000000"/>
          <w:sz w:val="28"/>
        </w:rPr>
        <w:t>
</w:t>
      </w:r>
      <w:r>
        <w:rPr>
          <w:rFonts w:ascii="Times New Roman"/>
          <w:b w:val="false"/>
          <w:i/>
          <w:color w:val="000000"/>
          <w:sz w:val="28"/>
        </w:rPr>
        <w:t xml:space="preserve">           институционалдық дамыту                          1315000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w:t>
      </w:r>
      <w:r>
        <w:br/>
      </w:r>
      <w:r>
        <w:rPr>
          <w:rFonts w:ascii="Times New Roman"/>
          <w:b w:val="false"/>
          <w:i w:val="false"/>
          <w:color w:val="000000"/>
          <w:sz w:val="28"/>
        </w:rPr>
        <w:t>
</w:t>
      </w:r>
      <w:r>
        <w:rPr>
          <w:rFonts w:ascii="Times New Roman"/>
          <w:b w:val="false"/>
          <w:i/>
          <w:color w:val="000000"/>
          <w:sz w:val="28"/>
        </w:rPr>
        <w:t xml:space="preserve">          қойнауын пайдалану                          1400000 </w:t>
      </w:r>
      <w:r>
        <w:br/>
      </w:r>
      <w:r>
        <w:rPr>
          <w:rFonts w:ascii="Times New Roman"/>
          <w:b w:val="false"/>
          <w:i w:val="false"/>
          <w:color w:val="000000"/>
          <w:sz w:val="28"/>
        </w:rPr>
        <w:t>
</w:t>
      </w:r>
      <w:r>
        <w:rPr>
          <w:rFonts w:ascii="Times New Roman"/>
          <w:b/>
          <w:i w:val="false"/>
          <w:color w:val="000000"/>
          <w:sz w:val="28"/>
        </w:rPr>
        <w:t xml:space="preserve">   231    Қазақстан Республикасы Энергетика </w:t>
      </w:r>
      <w:r>
        <w:br/>
      </w:r>
      <w:r>
        <w:rPr>
          <w:rFonts w:ascii="Times New Roman"/>
          <w:b w:val="false"/>
          <w:i w:val="false"/>
          <w:color w:val="000000"/>
          <w:sz w:val="28"/>
        </w:rPr>
        <w:t>
</w:t>
      </w:r>
      <w:r>
        <w:rPr>
          <w:rFonts w:ascii="Times New Roman"/>
          <w:b/>
          <w:i w:val="false"/>
          <w:color w:val="000000"/>
          <w:sz w:val="28"/>
        </w:rPr>
        <w:t xml:space="preserve">          және минералдық ресурстар министрлігі       1400000 </w:t>
      </w:r>
      <w:r>
        <w:br/>
      </w:r>
      <w:r>
        <w:rPr>
          <w:rFonts w:ascii="Times New Roman"/>
          <w:b w:val="false"/>
          <w:i w:val="false"/>
          <w:color w:val="000000"/>
          <w:sz w:val="28"/>
        </w:rPr>
        <w:t>
</w:t>
      </w:r>
      <w:r>
        <w:rPr>
          <w:rFonts w:ascii="Times New Roman"/>
          <w:b w:val="false"/>
          <w:i/>
          <w:color w:val="000000"/>
          <w:sz w:val="28"/>
        </w:rPr>
        <w:t xml:space="preserve">      007  Курчатов қаласында "Ядролық технологиялар </w:t>
      </w:r>
      <w:r>
        <w:br/>
      </w:r>
      <w:r>
        <w:rPr>
          <w:rFonts w:ascii="Times New Roman"/>
          <w:b w:val="false"/>
          <w:i w:val="false"/>
          <w:color w:val="000000"/>
          <w:sz w:val="28"/>
        </w:rPr>
        <w:t>
</w:t>
      </w:r>
      <w:r>
        <w:rPr>
          <w:rFonts w:ascii="Times New Roman"/>
          <w:b w:val="false"/>
          <w:i/>
          <w:color w:val="000000"/>
          <w:sz w:val="28"/>
        </w:rPr>
        <w:t xml:space="preserve">           паркі" технопаркін құру                          1100000 </w:t>
      </w:r>
      <w:r>
        <w:br/>
      </w:r>
      <w:r>
        <w:rPr>
          <w:rFonts w:ascii="Times New Roman"/>
          <w:b w:val="false"/>
          <w:i w:val="false"/>
          <w:color w:val="000000"/>
          <w:sz w:val="28"/>
        </w:rPr>
        <w:t>
</w:t>
      </w:r>
      <w:r>
        <w:rPr>
          <w:rFonts w:ascii="Times New Roman"/>
          <w:b w:val="false"/>
          <w:i/>
          <w:color w:val="000000"/>
          <w:sz w:val="28"/>
        </w:rPr>
        <w:t xml:space="preserve">      015  "ҚазҚуат" АҚ-ның жарғылық капиталын ұлғайту       300000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w:t>
      </w:r>
      <w:r>
        <w:br/>
      </w:r>
      <w:r>
        <w:rPr>
          <w:rFonts w:ascii="Times New Roman"/>
          <w:b w:val="false"/>
          <w:i w:val="false"/>
          <w:color w:val="000000"/>
          <w:sz w:val="28"/>
        </w:rPr>
        <w:t>
</w:t>
      </w:r>
      <w:r>
        <w:rPr>
          <w:rFonts w:ascii="Times New Roman"/>
          <w:b w:val="false"/>
          <w:i/>
          <w:color w:val="000000"/>
          <w:sz w:val="28"/>
        </w:rPr>
        <w:t xml:space="preserve">          ерекше қорғалатын табиғи аумақтар, </w:t>
      </w:r>
      <w:r>
        <w:br/>
      </w:r>
      <w:r>
        <w:rPr>
          <w:rFonts w:ascii="Times New Roman"/>
          <w:b w:val="false"/>
          <w:i w:val="false"/>
          <w:color w:val="000000"/>
          <w:sz w:val="28"/>
        </w:rPr>
        <w:t>
</w:t>
      </w:r>
      <w:r>
        <w:rPr>
          <w:rFonts w:ascii="Times New Roman"/>
          <w:b w:val="false"/>
          <w:i/>
          <w:color w:val="000000"/>
          <w:sz w:val="28"/>
        </w:rPr>
        <w:t xml:space="preserve">          қоршаған ортаны және жануарлар </w:t>
      </w:r>
      <w:r>
        <w:br/>
      </w:r>
      <w:r>
        <w:rPr>
          <w:rFonts w:ascii="Times New Roman"/>
          <w:b w:val="false"/>
          <w:i w:val="false"/>
          <w:color w:val="000000"/>
          <w:sz w:val="28"/>
        </w:rPr>
        <w:t>
</w:t>
      </w:r>
      <w:r>
        <w:rPr>
          <w:rFonts w:ascii="Times New Roman"/>
          <w:b w:val="false"/>
          <w:i/>
          <w:color w:val="000000"/>
          <w:sz w:val="28"/>
        </w:rPr>
        <w:t xml:space="preserve">          дүниесін қорғау, жер қатынастары           25241571 </w:t>
      </w:r>
      <w:r>
        <w:br/>
      </w:r>
      <w:r>
        <w:rPr>
          <w:rFonts w:ascii="Times New Roman"/>
          <w:b w:val="false"/>
          <w:i w:val="false"/>
          <w:color w:val="000000"/>
          <w:sz w:val="28"/>
        </w:rPr>
        <w:t>
</w:t>
      </w:r>
      <w:r>
        <w:rPr>
          <w:rFonts w:ascii="Times New Roman"/>
          <w:b/>
          <w:i w:val="false"/>
          <w:color w:val="000000"/>
          <w:sz w:val="28"/>
        </w:rPr>
        <w:t xml:space="preserve">   212    Қазақстан Республикасы Ауыл </w:t>
      </w:r>
      <w:r>
        <w:br/>
      </w:r>
      <w:r>
        <w:rPr>
          <w:rFonts w:ascii="Times New Roman"/>
          <w:b w:val="false"/>
          <w:i w:val="false"/>
          <w:color w:val="000000"/>
          <w:sz w:val="28"/>
        </w:rPr>
        <w:t>
</w:t>
      </w:r>
      <w:r>
        <w:rPr>
          <w:rFonts w:ascii="Times New Roman"/>
          <w:b/>
          <w:i w:val="false"/>
          <w:color w:val="000000"/>
          <w:sz w:val="28"/>
        </w:rPr>
        <w:t xml:space="preserve">          шаруашылығы министрлiгi                    25241571 </w:t>
      </w:r>
      <w:r>
        <w:br/>
      </w:r>
      <w:r>
        <w:rPr>
          <w:rFonts w:ascii="Times New Roman"/>
          <w:b w:val="false"/>
          <w:i w:val="false"/>
          <w:color w:val="000000"/>
          <w:sz w:val="28"/>
        </w:rPr>
        <w:t>
</w:t>
      </w:r>
      <w:r>
        <w:rPr>
          <w:rFonts w:ascii="Times New Roman"/>
          <w:b w:val="false"/>
          <w:i/>
          <w:color w:val="000000"/>
          <w:sz w:val="28"/>
        </w:rPr>
        <w:t xml:space="preserve">      043  Ауыл шаруашылығын институционалды дамыту        25241571 </w:t>
      </w:r>
      <w:r>
        <w:br/>
      </w:r>
      <w:r>
        <w:rPr>
          <w:rFonts w:ascii="Times New Roman"/>
          <w:b w:val="false"/>
          <w:i w:val="false"/>
          <w:color w:val="000000"/>
          <w:sz w:val="28"/>
        </w:rPr>
        <w:t>
</w:t>
      </w:r>
      <w:r>
        <w:rPr>
          <w:rFonts w:ascii="Times New Roman"/>
          <w:b w:val="false"/>
          <w:i/>
          <w:color w:val="000000"/>
          <w:sz w:val="28"/>
        </w:rPr>
        <w:t xml:space="preserve">12        Көлiк және коммуникация                     7280000 </w:t>
      </w:r>
      <w:r>
        <w:br/>
      </w:r>
      <w:r>
        <w:rPr>
          <w:rFonts w:ascii="Times New Roman"/>
          <w:b w:val="false"/>
          <w:i w:val="false"/>
          <w:color w:val="000000"/>
          <w:sz w:val="28"/>
        </w:rPr>
        <w:t>
</w:t>
      </w:r>
      <w:r>
        <w:rPr>
          <w:rFonts w:ascii="Times New Roman"/>
          <w:b/>
          <w:i w:val="false"/>
          <w:color w:val="000000"/>
          <w:sz w:val="28"/>
        </w:rPr>
        <w:t xml:space="preserve">    215    Қазақстан Республикасы Көлік және           2500000 </w:t>
      </w:r>
      <w:r>
        <w:br/>
      </w:r>
      <w:r>
        <w:rPr>
          <w:rFonts w:ascii="Times New Roman"/>
          <w:b w:val="false"/>
          <w:i w:val="false"/>
          <w:color w:val="000000"/>
          <w:sz w:val="28"/>
        </w:rPr>
        <w:t>
</w:t>
      </w:r>
      <w:r>
        <w:rPr>
          <w:rFonts w:ascii="Times New Roman"/>
          <w:b/>
          <w:i w:val="false"/>
          <w:color w:val="000000"/>
          <w:sz w:val="28"/>
        </w:rPr>
        <w:t xml:space="preserve">          коммуникация министрлігі </w:t>
      </w:r>
      <w:r>
        <w:br/>
      </w:r>
      <w:r>
        <w:rPr>
          <w:rFonts w:ascii="Times New Roman"/>
          <w:b w:val="false"/>
          <w:i w:val="false"/>
          <w:color w:val="000000"/>
          <w:sz w:val="28"/>
        </w:rPr>
        <w:t>
</w:t>
      </w:r>
      <w:r>
        <w:rPr>
          <w:rFonts w:ascii="Times New Roman"/>
          <w:b w:val="false"/>
          <w:i/>
          <w:color w:val="000000"/>
          <w:sz w:val="28"/>
        </w:rPr>
        <w:t xml:space="preserve">      018  "Алматыметроқұрылыс" АҚ-ның жарғылық             2500000 </w:t>
      </w:r>
      <w:r>
        <w:br/>
      </w:r>
      <w:r>
        <w:rPr>
          <w:rFonts w:ascii="Times New Roman"/>
          <w:b w:val="false"/>
          <w:i w:val="false"/>
          <w:color w:val="000000"/>
          <w:sz w:val="28"/>
        </w:rPr>
        <w:t>
</w:t>
      </w:r>
      <w:r>
        <w:rPr>
          <w:rFonts w:ascii="Times New Roman"/>
          <w:b w:val="false"/>
          <w:i/>
          <w:color w:val="000000"/>
          <w:sz w:val="28"/>
        </w:rPr>
        <w:t xml:space="preserve">           капиталын ұлғайту </w:t>
      </w:r>
      <w:r>
        <w:br/>
      </w:r>
      <w:r>
        <w:rPr>
          <w:rFonts w:ascii="Times New Roman"/>
          <w:b w:val="false"/>
          <w:i w:val="false"/>
          <w:color w:val="000000"/>
          <w:sz w:val="28"/>
        </w:rPr>
        <w:t>
</w:t>
      </w:r>
      <w:r>
        <w:rPr>
          <w:rFonts w:ascii="Times New Roman"/>
          <w:b/>
          <w:i w:val="false"/>
          <w:color w:val="000000"/>
          <w:sz w:val="28"/>
        </w:rPr>
        <w:t xml:space="preserve">   225    Қазақстан Республикасы                      1300000 </w:t>
      </w:r>
      <w:r>
        <w:br/>
      </w:r>
      <w:r>
        <w:rPr>
          <w:rFonts w:ascii="Times New Roman"/>
          <w:b w:val="false"/>
          <w:i w:val="false"/>
          <w:color w:val="000000"/>
          <w:sz w:val="28"/>
        </w:rPr>
        <w:t>
</w:t>
      </w:r>
      <w:r>
        <w:rPr>
          <w:rFonts w:ascii="Times New Roman"/>
          <w:b/>
          <w:i w:val="false"/>
          <w:color w:val="000000"/>
          <w:sz w:val="28"/>
        </w:rPr>
        <w:t xml:space="preserve">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047  "Қазғарыш" Ұлттық компаниясы" АҚ-ның             1300000 </w:t>
      </w:r>
      <w:r>
        <w:br/>
      </w:r>
      <w:r>
        <w:rPr>
          <w:rFonts w:ascii="Times New Roman"/>
          <w:b w:val="false"/>
          <w:i w:val="false"/>
          <w:color w:val="000000"/>
          <w:sz w:val="28"/>
        </w:rPr>
        <w:t>
</w:t>
      </w:r>
      <w:r>
        <w:rPr>
          <w:rFonts w:ascii="Times New Roman"/>
          <w:b w:val="false"/>
          <w:i/>
          <w:color w:val="000000"/>
          <w:sz w:val="28"/>
        </w:rPr>
        <w:t xml:space="preserve">           жарғылық капиталын ұлғайту </w:t>
      </w:r>
      <w:r>
        <w:br/>
      </w:r>
      <w:r>
        <w:rPr>
          <w:rFonts w:ascii="Times New Roman"/>
          <w:b w:val="false"/>
          <w:i w:val="false"/>
          <w:color w:val="000000"/>
          <w:sz w:val="28"/>
        </w:rPr>
        <w:t>
</w:t>
      </w:r>
      <w:r>
        <w:rPr>
          <w:rFonts w:ascii="Times New Roman"/>
          <w:b/>
          <w:i w:val="false"/>
          <w:color w:val="000000"/>
          <w:sz w:val="28"/>
        </w:rPr>
        <w:t xml:space="preserve">   603    Қазақстан Республикасы </w:t>
      </w:r>
      <w:r>
        <w:br/>
      </w:r>
      <w:r>
        <w:rPr>
          <w:rFonts w:ascii="Times New Roman"/>
          <w:b w:val="false"/>
          <w:i w:val="false"/>
          <w:color w:val="000000"/>
          <w:sz w:val="28"/>
        </w:rPr>
        <w:t>
</w:t>
      </w:r>
      <w:r>
        <w:rPr>
          <w:rFonts w:ascii="Times New Roman"/>
          <w:b/>
          <w:i w:val="false"/>
          <w:color w:val="000000"/>
          <w:sz w:val="28"/>
        </w:rPr>
        <w:t xml:space="preserve">          Ақпараттандыру және байланыс агенттігі      3480000 </w:t>
      </w:r>
      <w:r>
        <w:br/>
      </w:r>
      <w:r>
        <w:rPr>
          <w:rFonts w:ascii="Times New Roman"/>
          <w:b w:val="false"/>
          <w:i w:val="false"/>
          <w:color w:val="000000"/>
          <w:sz w:val="28"/>
        </w:rPr>
        <w:t>
</w:t>
      </w:r>
      <w:r>
        <w:rPr>
          <w:rFonts w:ascii="Times New Roman"/>
          <w:b w:val="false"/>
          <w:i/>
          <w:color w:val="000000"/>
          <w:sz w:val="28"/>
        </w:rPr>
        <w:t xml:space="preserve">      004  Байланыс пен хабар таратудың ұлттық </w:t>
      </w:r>
      <w:r>
        <w:br/>
      </w:r>
      <w:r>
        <w:rPr>
          <w:rFonts w:ascii="Times New Roman"/>
          <w:b w:val="false"/>
          <w:i w:val="false"/>
          <w:color w:val="000000"/>
          <w:sz w:val="28"/>
        </w:rPr>
        <w:t>
</w:t>
      </w:r>
      <w:r>
        <w:rPr>
          <w:rFonts w:ascii="Times New Roman"/>
          <w:b w:val="false"/>
          <w:i/>
          <w:color w:val="000000"/>
          <w:sz w:val="28"/>
        </w:rPr>
        <w:t xml:space="preserve">           спутниктік жүйесін дамыту                        1680000 </w:t>
      </w:r>
      <w:r>
        <w:br/>
      </w:r>
      <w:r>
        <w:rPr>
          <w:rFonts w:ascii="Times New Roman"/>
          <w:b w:val="false"/>
          <w:i w:val="false"/>
          <w:color w:val="000000"/>
          <w:sz w:val="28"/>
        </w:rPr>
        <w:t>
</w:t>
      </w:r>
      <w:r>
        <w:rPr>
          <w:rFonts w:ascii="Times New Roman"/>
          <w:b w:val="false"/>
          <w:i/>
          <w:color w:val="000000"/>
          <w:sz w:val="28"/>
        </w:rPr>
        <w:t xml:space="preserve">      013  Почта-жинақтау жүйесін дамыту                    1800000 </w:t>
      </w:r>
      <w:r>
        <w:br/>
      </w:r>
      <w:r>
        <w:rPr>
          <w:rFonts w:ascii="Times New Roman"/>
          <w:b w:val="false"/>
          <w:i w:val="false"/>
          <w:color w:val="000000"/>
          <w:sz w:val="28"/>
        </w:rPr>
        <w:t>
</w:t>
      </w:r>
      <w:r>
        <w:rPr>
          <w:rFonts w:ascii="Times New Roman"/>
          <w:b w:val="false"/>
          <w:i/>
          <w:color w:val="000000"/>
          <w:sz w:val="28"/>
        </w:rPr>
        <w:t xml:space="preserve">13        Басқалар                                   53029461 </w:t>
      </w:r>
      <w:r>
        <w:br/>
      </w:r>
      <w:r>
        <w:rPr>
          <w:rFonts w:ascii="Times New Roman"/>
          <w:b w:val="false"/>
          <w:i w:val="false"/>
          <w:color w:val="000000"/>
          <w:sz w:val="28"/>
        </w:rPr>
        <w:t>
</w:t>
      </w:r>
      <w:r>
        <w:rPr>
          <w:rFonts w:ascii="Times New Roman"/>
          <w:b/>
          <w:i w:val="false"/>
          <w:color w:val="000000"/>
          <w:sz w:val="28"/>
        </w:rPr>
        <w:t xml:space="preserve">    104    Қазақстан Республикасы Премьер-Министрінің  2500000 </w:t>
      </w:r>
      <w:r>
        <w:br/>
      </w:r>
      <w:r>
        <w:rPr>
          <w:rFonts w:ascii="Times New Roman"/>
          <w:b w:val="false"/>
          <w:i w:val="false"/>
          <w:color w:val="000000"/>
          <w:sz w:val="28"/>
        </w:rPr>
        <w:t>
</w:t>
      </w:r>
      <w:r>
        <w:rPr>
          <w:rFonts w:ascii="Times New Roman"/>
          <w:b/>
          <w:i w:val="false"/>
          <w:color w:val="000000"/>
          <w:sz w:val="28"/>
        </w:rPr>
        <w:t xml:space="preserve">          Кеңсесі </w:t>
      </w:r>
      <w:r>
        <w:br/>
      </w:r>
      <w:r>
        <w:rPr>
          <w:rFonts w:ascii="Times New Roman"/>
          <w:b w:val="false"/>
          <w:i w:val="false"/>
          <w:color w:val="000000"/>
          <w:sz w:val="28"/>
        </w:rPr>
        <w:t>
</w:t>
      </w:r>
      <w:r>
        <w:rPr>
          <w:rFonts w:ascii="Times New Roman"/>
          <w:b w:val="false"/>
          <w:i/>
          <w:color w:val="000000"/>
          <w:sz w:val="28"/>
        </w:rPr>
        <w:t xml:space="preserve">      005  "Қазына" орнықты даму қоры" АҚ-ы үшін            2500000 </w:t>
      </w:r>
      <w:r>
        <w:br/>
      </w:r>
      <w:r>
        <w:rPr>
          <w:rFonts w:ascii="Times New Roman"/>
          <w:b w:val="false"/>
          <w:i w:val="false"/>
          <w:color w:val="000000"/>
          <w:sz w:val="28"/>
        </w:rPr>
        <w:t>
</w:t>
      </w:r>
      <w:r>
        <w:rPr>
          <w:rFonts w:ascii="Times New Roman"/>
          <w:b w:val="false"/>
          <w:i/>
          <w:color w:val="000000"/>
          <w:sz w:val="28"/>
        </w:rPr>
        <w:t xml:space="preserve">           әкімшілік ғимаратты сатып алу </w:t>
      </w:r>
      <w:r>
        <w:br/>
      </w:r>
      <w:r>
        <w:rPr>
          <w:rFonts w:ascii="Times New Roman"/>
          <w:b w:val="false"/>
          <w:i w:val="false"/>
          <w:color w:val="000000"/>
          <w:sz w:val="28"/>
        </w:rPr>
        <w:t>
</w:t>
      </w:r>
      <w:r>
        <w:rPr>
          <w:rFonts w:ascii="Times New Roman"/>
          <w:b/>
          <w:i w:val="false"/>
          <w:color w:val="000000"/>
          <w:sz w:val="28"/>
        </w:rPr>
        <w:t xml:space="preserve">   213    Қазақстан Республикасы Еңбек және            436200 </w:t>
      </w:r>
      <w:r>
        <w:br/>
      </w:r>
      <w:r>
        <w:rPr>
          <w:rFonts w:ascii="Times New Roman"/>
          <w:b w:val="false"/>
          <w:i w:val="false"/>
          <w:color w:val="000000"/>
          <w:sz w:val="28"/>
        </w:rPr>
        <w:t>
</w:t>
      </w:r>
      <w:r>
        <w:rPr>
          <w:rFonts w:ascii="Times New Roman"/>
          <w:b/>
          <w:i w:val="false"/>
          <w:color w:val="000000"/>
          <w:sz w:val="28"/>
        </w:rPr>
        <w:t xml:space="preserve">          халықты әлеуметтік қорғау министрлігі </w:t>
      </w:r>
      <w:r>
        <w:br/>
      </w:r>
      <w:r>
        <w:rPr>
          <w:rFonts w:ascii="Times New Roman"/>
          <w:b w:val="false"/>
          <w:i w:val="false"/>
          <w:color w:val="000000"/>
          <w:sz w:val="28"/>
        </w:rPr>
        <w:t>
</w:t>
      </w:r>
      <w:r>
        <w:rPr>
          <w:rFonts w:ascii="Times New Roman"/>
          <w:b w:val="false"/>
          <w:i/>
          <w:color w:val="000000"/>
          <w:sz w:val="28"/>
        </w:rPr>
        <w:t xml:space="preserve">      031  Мемлекеттік аннуитеттік компания құру             436200 </w:t>
      </w:r>
      <w:r>
        <w:br/>
      </w:r>
      <w:r>
        <w:rPr>
          <w:rFonts w:ascii="Times New Roman"/>
          <w:b w:val="false"/>
          <w:i w:val="false"/>
          <w:color w:val="000000"/>
          <w:sz w:val="28"/>
        </w:rPr>
        <w:t>
</w:t>
      </w:r>
      <w:r>
        <w:rPr>
          <w:rFonts w:ascii="Times New Roman"/>
          <w:b/>
          <w:i w:val="false"/>
          <w:color w:val="000000"/>
          <w:sz w:val="28"/>
        </w:rPr>
        <w:t xml:space="preserve">   217    Қазақстан Республикасы </w:t>
      </w:r>
      <w:r>
        <w:br/>
      </w:r>
      <w:r>
        <w:rPr>
          <w:rFonts w:ascii="Times New Roman"/>
          <w:b w:val="false"/>
          <w:i w:val="false"/>
          <w:color w:val="000000"/>
          <w:sz w:val="28"/>
        </w:rPr>
        <w:t>
</w:t>
      </w:r>
      <w:r>
        <w:rPr>
          <w:rFonts w:ascii="Times New Roman"/>
          <w:b/>
          <w:i w:val="false"/>
          <w:color w:val="000000"/>
          <w:sz w:val="28"/>
        </w:rPr>
        <w:t xml:space="preserve">          Қаржы министрлігі                          12700000 </w:t>
      </w:r>
      <w:r>
        <w:br/>
      </w:r>
      <w:r>
        <w:rPr>
          <w:rFonts w:ascii="Times New Roman"/>
          <w:b w:val="false"/>
          <w:i w:val="false"/>
          <w:color w:val="000000"/>
          <w:sz w:val="28"/>
        </w:rPr>
        <w:t>
</w:t>
      </w:r>
      <w:r>
        <w:rPr>
          <w:rFonts w:ascii="Times New Roman"/>
          <w:b w:val="false"/>
          <w:i/>
          <w:color w:val="000000"/>
          <w:sz w:val="28"/>
        </w:rPr>
        <w:t xml:space="preserve">      027  Еуразия даму банкіне қатысушы мемлекеттердің   12700000 </w:t>
      </w:r>
      <w:r>
        <w:br/>
      </w:r>
      <w:r>
        <w:rPr>
          <w:rFonts w:ascii="Times New Roman"/>
          <w:b w:val="false"/>
          <w:i w:val="false"/>
          <w:color w:val="000000"/>
          <w:sz w:val="28"/>
        </w:rPr>
        <w:t>
</w:t>
      </w:r>
      <w:r>
        <w:rPr>
          <w:rFonts w:ascii="Times New Roman"/>
          <w:b w:val="false"/>
          <w:i/>
          <w:color w:val="000000"/>
          <w:sz w:val="28"/>
        </w:rPr>
        <w:t xml:space="preserve">           нарықтық экономикасының қалыптасуы мен дамуына, </w:t>
      </w:r>
      <w:r>
        <w:br/>
      </w:r>
      <w:r>
        <w:rPr>
          <w:rFonts w:ascii="Times New Roman"/>
          <w:b w:val="false"/>
          <w:i w:val="false"/>
          <w:color w:val="000000"/>
          <w:sz w:val="28"/>
        </w:rPr>
        <w:t>
</w:t>
      </w:r>
      <w:r>
        <w:rPr>
          <w:rFonts w:ascii="Times New Roman"/>
          <w:b w:val="false"/>
          <w:i/>
          <w:color w:val="000000"/>
          <w:sz w:val="28"/>
        </w:rPr>
        <w:t xml:space="preserve">           олардың экономикалық өсуі мен сауда-экономикалық </w:t>
      </w:r>
      <w:r>
        <w:br/>
      </w:r>
      <w:r>
        <w:rPr>
          <w:rFonts w:ascii="Times New Roman"/>
          <w:b w:val="false"/>
          <w:i w:val="false"/>
          <w:color w:val="000000"/>
          <w:sz w:val="28"/>
        </w:rPr>
        <w:t>
</w:t>
      </w:r>
      <w:r>
        <w:rPr>
          <w:rFonts w:ascii="Times New Roman"/>
          <w:b w:val="false"/>
          <w:i/>
          <w:color w:val="000000"/>
          <w:sz w:val="28"/>
        </w:rPr>
        <w:t xml:space="preserve">           байланыстарын кеңейтуге жәрдемдесу      </w:t>
      </w:r>
      <w:r>
        <w:br/>
      </w:r>
      <w:r>
        <w:rPr>
          <w:rFonts w:ascii="Times New Roman"/>
          <w:b w:val="false"/>
          <w:i w:val="false"/>
          <w:color w:val="000000"/>
          <w:sz w:val="28"/>
        </w:rPr>
        <w:t>
</w:t>
      </w:r>
      <w:r>
        <w:rPr>
          <w:rFonts w:ascii="Times New Roman"/>
          <w:b/>
          <w:i w:val="false"/>
          <w:color w:val="000000"/>
          <w:sz w:val="28"/>
        </w:rPr>
        <w:t xml:space="preserve">   220    Қазақстан Республикасы Экономика </w:t>
      </w:r>
      <w:r>
        <w:br/>
      </w:r>
      <w:r>
        <w:rPr>
          <w:rFonts w:ascii="Times New Roman"/>
          <w:b w:val="false"/>
          <w:i w:val="false"/>
          <w:color w:val="000000"/>
          <w:sz w:val="28"/>
        </w:rPr>
        <w:t>
</w:t>
      </w:r>
      <w:r>
        <w:rPr>
          <w:rFonts w:ascii="Times New Roman"/>
          <w:b/>
          <w:i w:val="false"/>
          <w:color w:val="000000"/>
          <w:sz w:val="28"/>
        </w:rPr>
        <w:t xml:space="preserve">          және бюджеттік жоспарлау министрлігі         274661 </w:t>
      </w:r>
      <w:r>
        <w:br/>
      </w:r>
      <w:r>
        <w:rPr>
          <w:rFonts w:ascii="Times New Roman"/>
          <w:b w:val="false"/>
          <w:i w:val="false"/>
          <w:color w:val="000000"/>
          <w:sz w:val="28"/>
        </w:rPr>
        <w:t>
</w:t>
      </w:r>
      <w:r>
        <w:rPr>
          <w:rFonts w:ascii="Times New Roman"/>
          <w:b w:val="false"/>
          <w:i/>
          <w:color w:val="000000"/>
          <w:sz w:val="28"/>
        </w:rPr>
        <w:t xml:space="preserve">       007  Экономика саласындағы қолданбалы зерттеулер      274661 </w:t>
      </w:r>
      <w:r>
        <w:br/>
      </w:r>
      <w:r>
        <w:rPr>
          <w:rFonts w:ascii="Times New Roman"/>
          <w:b w:val="false"/>
          <w:i w:val="false"/>
          <w:color w:val="000000"/>
          <w:sz w:val="28"/>
        </w:rPr>
        <w:t>
</w:t>
      </w:r>
      <w:r>
        <w:rPr>
          <w:rFonts w:ascii="Times New Roman"/>
          <w:b/>
          <w:i w:val="false"/>
          <w:color w:val="000000"/>
          <w:sz w:val="28"/>
        </w:rPr>
        <w:t xml:space="preserve">   233    Қазақстан Республикасы Индустрия </w:t>
      </w:r>
      <w:r>
        <w:br/>
      </w:r>
      <w:r>
        <w:rPr>
          <w:rFonts w:ascii="Times New Roman"/>
          <w:b w:val="false"/>
          <w:i w:val="false"/>
          <w:color w:val="000000"/>
          <w:sz w:val="28"/>
        </w:rPr>
        <w:t>
</w:t>
      </w:r>
      <w:r>
        <w:rPr>
          <w:rFonts w:ascii="Times New Roman"/>
          <w:b/>
          <w:i w:val="false"/>
          <w:color w:val="000000"/>
          <w:sz w:val="28"/>
        </w:rPr>
        <w:t xml:space="preserve">          және сауда министрлiгi                     35693600 </w:t>
      </w:r>
      <w:r>
        <w:br/>
      </w:r>
      <w:r>
        <w:rPr>
          <w:rFonts w:ascii="Times New Roman"/>
          <w:b w:val="false"/>
          <w:i w:val="false"/>
          <w:color w:val="000000"/>
          <w:sz w:val="28"/>
        </w:rPr>
        <w:t>
</w:t>
      </w:r>
      <w:r>
        <w:rPr>
          <w:rFonts w:ascii="Times New Roman"/>
          <w:b w:val="false"/>
          <w:i/>
          <w:color w:val="000000"/>
          <w:sz w:val="28"/>
        </w:rPr>
        <w:t xml:space="preserve">      011  "Қорғас" шекара маңы ынтымақтастығының </w:t>
      </w:r>
      <w:r>
        <w:br/>
      </w:r>
      <w:r>
        <w:rPr>
          <w:rFonts w:ascii="Times New Roman"/>
          <w:b w:val="false"/>
          <w:i w:val="false"/>
          <w:color w:val="000000"/>
          <w:sz w:val="28"/>
        </w:rPr>
        <w:t>
</w:t>
      </w:r>
      <w:r>
        <w:rPr>
          <w:rFonts w:ascii="Times New Roman"/>
          <w:b w:val="false"/>
          <w:i/>
          <w:color w:val="000000"/>
          <w:sz w:val="28"/>
        </w:rPr>
        <w:t xml:space="preserve">           халықаралық орталығын құру                       1100000 </w:t>
      </w:r>
      <w:r>
        <w:br/>
      </w:r>
      <w:r>
        <w:rPr>
          <w:rFonts w:ascii="Times New Roman"/>
          <w:b w:val="false"/>
          <w:i w:val="false"/>
          <w:color w:val="000000"/>
          <w:sz w:val="28"/>
        </w:rPr>
        <w:t>
</w:t>
      </w:r>
      <w:r>
        <w:rPr>
          <w:rFonts w:ascii="Times New Roman"/>
          <w:b w:val="false"/>
          <w:i/>
          <w:color w:val="000000"/>
          <w:sz w:val="28"/>
        </w:rPr>
        <w:t xml:space="preserve">      017  "Қазына" орнықты даму қоры" АҚ-ның жарғылық      2000000 </w:t>
      </w:r>
      <w:r>
        <w:br/>
      </w:r>
      <w:r>
        <w:rPr>
          <w:rFonts w:ascii="Times New Roman"/>
          <w:b w:val="false"/>
          <w:i w:val="false"/>
          <w:color w:val="000000"/>
          <w:sz w:val="28"/>
        </w:rPr>
        <w:t>
</w:t>
      </w:r>
      <w:r>
        <w:rPr>
          <w:rFonts w:ascii="Times New Roman"/>
          <w:b w:val="false"/>
          <w:i/>
          <w:color w:val="000000"/>
          <w:sz w:val="28"/>
        </w:rPr>
        <w:t xml:space="preserve">           капиталын қалыптастыру  </w:t>
      </w:r>
      <w:r>
        <w:br/>
      </w:r>
      <w:r>
        <w:rPr>
          <w:rFonts w:ascii="Times New Roman"/>
          <w:b w:val="false"/>
          <w:i w:val="false"/>
          <w:color w:val="000000"/>
          <w:sz w:val="28"/>
        </w:rPr>
        <w:t>
</w:t>
      </w:r>
      <w:r>
        <w:rPr>
          <w:rFonts w:ascii="Times New Roman"/>
          <w:b w:val="false"/>
          <w:i/>
          <w:color w:val="000000"/>
          <w:sz w:val="28"/>
        </w:rPr>
        <w:t xml:space="preserve">      018  Индустриялық-инновациялық даму стратегиясын     22593600 </w:t>
      </w:r>
      <w:r>
        <w:br/>
      </w:r>
      <w:r>
        <w:rPr>
          <w:rFonts w:ascii="Times New Roman"/>
          <w:b w:val="false"/>
          <w:i w:val="false"/>
          <w:color w:val="000000"/>
          <w:sz w:val="28"/>
        </w:rPr>
        <w:t>
</w:t>
      </w:r>
      <w:r>
        <w:rPr>
          <w:rFonts w:ascii="Times New Roman"/>
          <w:b w:val="false"/>
          <w:i/>
          <w:color w:val="000000"/>
          <w:sz w:val="28"/>
        </w:rPr>
        <w:t xml:space="preserve">           іске асыруды институционалдық қамтамасыз ету </w:t>
      </w:r>
      <w:r>
        <w:br/>
      </w:r>
      <w:r>
        <w:rPr>
          <w:rFonts w:ascii="Times New Roman"/>
          <w:b w:val="false"/>
          <w:i w:val="false"/>
          <w:color w:val="000000"/>
          <w:sz w:val="28"/>
        </w:rPr>
        <w:t>
</w:t>
      </w:r>
      <w:r>
        <w:rPr>
          <w:rFonts w:ascii="Times New Roman"/>
          <w:b w:val="false"/>
          <w:i/>
          <w:color w:val="000000"/>
          <w:sz w:val="28"/>
        </w:rPr>
        <w:t xml:space="preserve">      032  Шағын кәсіпкерлікті дамыту                      10000000 </w:t>
      </w:r>
      <w:r>
        <w:br/>
      </w:r>
      <w:r>
        <w:rPr>
          <w:rFonts w:ascii="Times New Roman"/>
          <w:b w:val="false"/>
          <w:i w:val="false"/>
          <w:color w:val="000000"/>
          <w:sz w:val="28"/>
        </w:rPr>
        <w:t>
</w:t>
      </w:r>
      <w:r>
        <w:rPr>
          <w:rFonts w:ascii="Times New Roman"/>
          <w:b/>
          <w:i w:val="false"/>
          <w:color w:val="000000"/>
          <w:sz w:val="28"/>
        </w:rPr>
        <w:t xml:space="preserve">   603    Қазақстан Республикасы Ақпараттандыру       1425000 </w:t>
      </w:r>
      <w:r>
        <w:br/>
      </w:r>
      <w:r>
        <w:rPr>
          <w:rFonts w:ascii="Times New Roman"/>
          <w:b w:val="false"/>
          <w:i w:val="false"/>
          <w:color w:val="000000"/>
          <w:sz w:val="28"/>
        </w:rPr>
        <w:t>
</w:t>
      </w:r>
      <w:r>
        <w:rPr>
          <w:rFonts w:ascii="Times New Roman"/>
          <w:b/>
          <w:i w:val="false"/>
          <w:color w:val="000000"/>
          <w:sz w:val="28"/>
        </w:rPr>
        <w:t xml:space="preserve">          және байланыс агенттігі </w:t>
      </w:r>
      <w:r>
        <w:br/>
      </w:r>
      <w:r>
        <w:rPr>
          <w:rFonts w:ascii="Times New Roman"/>
          <w:b w:val="false"/>
          <w:i w:val="false"/>
          <w:color w:val="000000"/>
          <w:sz w:val="28"/>
        </w:rPr>
        <w:t>
</w:t>
      </w:r>
      <w:r>
        <w:rPr>
          <w:rFonts w:ascii="Times New Roman"/>
          <w:b w:val="false"/>
          <w:i/>
          <w:color w:val="000000"/>
          <w:sz w:val="28"/>
        </w:rPr>
        <w:t xml:space="preserve">      002  "Электрондық үкіметті" қалыптастыру шеңберінде   1425000 </w:t>
      </w:r>
      <w:r>
        <w:br/>
      </w:r>
      <w:r>
        <w:rPr>
          <w:rFonts w:ascii="Times New Roman"/>
          <w:b w:val="false"/>
          <w:i w:val="false"/>
          <w:color w:val="000000"/>
          <w:sz w:val="28"/>
        </w:rPr>
        <w:t>
</w:t>
      </w:r>
      <w:r>
        <w:rPr>
          <w:rFonts w:ascii="Times New Roman"/>
          <w:b w:val="false"/>
          <w:i/>
          <w:color w:val="000000"/>
          <w:sz w:val="28"/>
        </w:rPr>
        <w:t xml:space="preserve">           мемлекеттік меншікке қатысу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Санаты                     Атауы                         Сомасы, </w:t>
      </w:r>
      <w:r>
        <w:br/>
      </w:r>
      <w:r>
        <w:rPr>
          <w:rFonts w:ascii="Times New Roman"/>
          <w:b w:val="false"/>
          <w:i w:val="false"/>
          <w:color w:val="000000"/>
          <w:sz w:val="28"/>
        </w:rPr>
        <w:t xml:space="preserve">
  Сыныбы                                                мың теңге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Мемлекеттің қаржы активтерін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r>
        <w:br/>
      </w:r>
      <w:r>
        <w:rPr>
          <w:rFonts w:ascii="Times New Roman"/>
          <w:b w:val="false"/>
          <w:i w:val="false"/>
          <w:color w:val="000000"/>
          <w:sz w:val="28"/>
        </w:rPr>
        <w:t>
</w:t>
      </w:r>
      <w:r>
        <w:rPr>
          <w:rFonts w:ascii="Times New Roman"/>
          <w:b w:val="false"/>
          <w:i/>
          <w:color w:val="000000"/>
          <w:sz w:val="28"/>
        </w:rPr>
        <w:t xml:space="preserve">6         Мемлекеттің қаржы активтерін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r>
        <w:br/>
      </w:r>
      <w:r>
        <w:rPr>
          <w:rFonts w:ascii="Times New Roman"/>
          <w:b w:val="false"/>
          <w:i w:val="false"/>
          <w:color w:val="000000"/>
          <w:sz w:val="28"/>
        </w:rPr>
        <w:t>
</w:t>
      </w:r>
      <w:r>
        <w:rPr>
          <w:rFonts w:ascii="Times New Roman"/>
          <w:b w:val="false"/>
          <w:i/>
          <w:color w:val="000000"/>
          <w:sz w:val="28"/>
        </w:rPr>
        <w:t xml:space="preserve">   01     Мемлекеттің қаржы активтерін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r>
        <w:br/>
      </w:r>
      <w:r>
        <w:rPr>
          <w:rFonts w:ascii="Times New Roman"/>
          <w:b w:val="false"/>
          <w:i w:val="false"/>
          <w:color w:val="000000"/>
          <w:sz w:val="28"/>
        </w:rPr>
        <w:t>
</w:t>
      </w:r>
      <w:r>
        <w:rPr>
          <w:rFonts w:ascii="Times New Roman"/>
          <w:b w:val="false"/>
          <w:i/>
          <w:color w:val="000000"/>
          <w:sz w:val="28"/>
        </w:rPr>
        <w:t xml:space="preserve">       1   Қаржы активтерін ел ішінде сатудан </w:t>
      </w:r>
      <w:r>
        <w:br/>
      </w:r>
      <w:r>
        <w:rPr>
          <w:rFonts w:ascii="Times New Roman"/>
          <w:b w:val="false"/>
          <w:i w:val="false"/>
          <w:color w:val="000000"/>
          <w:sz w:val="28"/>
        </w:rPr>
        <w:t>
</w:t>
      </w:r>
      <w:r>
        <w:rPr>
          <w:rFonts w:ascii="Times New Roman"/>
          <w:b w:val="false"/>
          <w:i/>
          <w:color w:val="000000"/>
          <w:sz w:val="28"/>
        </w:rPr>
        <w:t xml:space="preserve">           түсетін түсімдер                                2000000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Атауы                         Сомасы,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VI. Бюджет тапшылығы                    -126244259 </w:t>
      </w:r>
      <w:r>
        <w:br/>
      </w:r>
      <w:r>
        <w:rPr>
          <w:rFonts w:ascii="Times New Roman"/>
          <w:b w:val="false"/>
          <w:i w:val="false"/>
          <w:color w:val="000000"/>
          <w:sz w:val="28"/>
        </w:rPr>
        <w:t>
</w:t>
      </w:r>
      <w:r>
        <w:rPr>
          <w:rFonts w:ascii="Times New Roman"/>
          <w:b w:val="false"/>
          <w:i/>
          <w:color w:val="000000"/>
          <w:sz w:val="28"/>
        </w:rPr>
        <w:t xml:space="preserve">          VII. Бюджет тапшылығын қаржыландыру      126244259 </w:t>
      </w:r>
    </w:p>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Шикізат секторы ұйымдарынан түсетін, </w:t>
      </w:r>
      <w:r>
        <w:br/>
      </w:r>
      <w:r>
        <w:rPr>
          <w:rFonts w:ascii="Times New Roman"/>
          <w:b w:val="false"/>
          <w:i w:val="false"/>
          <w:color w:val="000000"/>
          <w:sz w:val="28"/>
        </w:rPr>
        <w:t>
</w:t>
      </w:r>
      <w:r>
        <w:rPr>
          <w:rFonts w:ascii="Times New Roman"/>
          <w:b/>
          <w:i w:val="false"/>
          <w:color w:val="000000"/>
          <w:sz w:val="28"/>
        </w:rPr>
        <w:t xml:space="preserve">         республикалық бюджетке есептелетін 2006 жылға </w:t>
      </w:r>
      <w:r>
        <w:br/>
      </w:r>
      <w:r>
        <w:rPr>
          <w:rFonts w:ascii="Times New Roman"/>
          <w:b w:val="false"/>
          <w:i w:val="false"/>
          <w:color w:val="000000"/>
          <w:sz w:val="28"/>
        </w:rPr>
        <w:t>
</w:t>
      </w:r>
      <w:r>
        <w:rPr>
          <w:rFonts w:ascii="Times New Roman"/>
          <w:b/>
          <w:i w:val="false"/>
          <w:color w:val="000000"/>
          <w:sz w:val="28"/>
        </w:rPr>
        <w:t xml:space="preserve">                арналған түсімдердің көлемдері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Атауы                          |   Сомасы, </w:t>
      </w:r>
      <w:r>
        <w:br/>
      </w:r>
      <w:r>
        <w:rPr>
          <w:rFonts w:ascii="Times New Roman"/>
          <w:b w:val="false"/>
          <w:i w:val="false"/>
          <w:color w:val="000000"/>
          <w:sz w:val="28"/>
        </w:rPr>
        <w:t xml:space="preserve">
N |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Барлығы                                        106172231 </w:t>
      </w:r>
      <w:r>
        <w:br/>
      </w:r>
      <w:r>
        <w:rPr>
          <w:rFonts w:ascii="Times New Roman"/>
          <w:b w:val="false"/>
          <w:i w:val="false"/>
          <w:color w:val="000000"/>
          <w:sz w:val="28"/>
        </w:rPr>
        <w:t xml:space="preserve">
1   Корпорациялық табыс салығы - барлығы                  78723309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Қазақстан Республикасының Үкіметі белгілейтін </w:t>
      </w:r>
      <w:r>
        <w:br/>
      </w:r>
      <w:r>
        <w:rPr>
          <w:rFonts w:ascii="Times New Roman"/>
          <w:b w:val="false"/>
          <w:i w:val="false"/>
          <w:color w:val="000000"/>
          <w:sz w:val="28"/>
        </w:rPr>
        <w:t xml:space="preserve">
    тізбе бойынша заңды тұлғалардан - шикізат секторы </w:t>
      </w:r>
      <w:r>
        <w:br/>
      </w:r>
      <w:r>
        <w:rPr>
          <w:rFonts w:ascii="Times New Roman"/>
          <w:b w:val="false"/>
          <w:i w:val="false"/>
          <w:color w:val="000000"/>
          <w:sz w:val="28"/>
        </w:rPr>
        <w:t xml:space="preserve">
    ұйымдарынан алынатын корпорациялық табыс салығы       71612349 </w:t>
      </w:r>
    </w:p>
    <w:p>
      <w:pPr>
        <w:spacing w:after="0"/>
        <w:ind w:left="0"/>
        <w:jc w:val="both"/>
      </w:pPr>
      <w:r>
        <w:rPr>
          <w:rFonts w:ascii="Times New Roman"/>
          <w:b w:val="false"/>
          <w:i w:val="false"/>
          <w:color w:val="000000"/>
          <w:sz w:val="28"/>
        </w:rPr>
        <w:t xml:space="preserve">    Қазақстан Республикасының Үкіметі белгілейтін </w:t>
      </w:r>
      <w:r>
        <w:br/>
      </w:r>
      <w:r>
        <w:rPr>
          <w:rFonts w:ascii="Times New Roman"/>
          <w:b w:val="false"/>
          <w:i w:val="false"/>
          <w:color w:val="000000"/>
          <w:sz w:val="28"/>
        </w:rPr>
        <w:t xml:space="preserve">
    тізбе бойынша шикізат секторы ұйымдары төлем </w:t>
      </w:r>
      <w:r>
        <w:br/>
      </w:r>
      <w:r>
        <w:rPr>
          <w:rFonts w:ascii="Times New Roman"/>
          <w:b w:val="false"/>
          <w:i w:val="false"/>
          <w:color w:val="000000"/>
          <w:sz w:val="28"/>
        </w:rPr>
        <w:t xml:space="preserve">
    көзінен ұстайтын резидент заңды тұлғалардан </w:t>
      </w:r>
      <w:r>
        <w:br/>
      </w:r>
      <w:r>
        <w:rPr>
          <w:rFonts w:ascii="Times New Roman"/>
          <w:b w:val="false"/>
          <w:i w:val="false"/>
          <w:color w:val="000000"/>
          <w:sz w:val="28"/>
        </w:rPr>
        <w:t xml:space="preserve">
    алынатын корпорациялық табыс салығы                    2110960 </w:t>
      </w:r>
    </w:p>
    <w:p>
      <w:pPr>
        <w:spacing w:after="0"/>
        <w:ind w:left="0"/>
        <w:jc w:val="both"/>
      </w:pPr>
      <w:r>
        <w:rPr>
          <w:rFonts w:ascii="Times New Roman"/>
          <w:b w:val="false"/>
          <w:i w:val="false"/>
          <w:color w:val="000000"/>
          <w:sz w:val="28"/>
        </w:rPr>
        <w:t xml:space="preserve">    Қазақстан Республикасының Үкіметі белгілейтін </w:t>
      </w:r>
      <w:r>
        <w:br/>
      </w:r>
      <w:r>
        <w:rPr>
          <w:rFonts w:ascii="Times New Roman"/>
          <w:b w:val="false"/>
          <w:i w:val="false"/>
          <w:color w:val="000000"/>
          <w:sz w:val="28"/>
        </w:rPr>
        <w:t xml:space="preserve">
    тізбе бойынша шикізат секторы ұйымдары төлем </w:t>
      </w:r>
      <w:r>
        <w:br/>
      </w:r>
      <w:r>
        <w:rPr>
          <w:rFonts w:ascii="Times New Roman"/>
          <w:b w:val="false"/>
          <w:i w:val="false"/>
          <w:color w:val="000000"/>
          <w:sz w:val="28"/>
        </w:rPr>
        <w:t xml:space="preserve">
    көзінен ұстайтын резидент емес заңды </w:t>
      </w:r>
      <w:r>
        <w:br/>
      </w:r>
      <w:r>
        <w:rPr>
          <w:rFonts w:ascii="Times New Roman"/>
          <w:b w:val="false"/>
          <w:i w:val="false"/>
          <w:color w:val="000000"/>
          <w:sz w:val="28"/>
        </w:rPr>
        <w:t xml:space="preserve">
    тұлғалардан алынатын корпорациялық табыс салығы        5000000 </w:t>
      </w:r>
    </w:p>
    <w:p>
      <w:pPr>
        <w:spacing w:after="0"/>
        <w:ind w:left="0"/>
        <w:jc w:val="both"/>
      </w:pPr>
      <w:r>
        <w:rPr>
          <w:rFonts w:ascii="Times New Roman"/>
          <w:b w:val="false"/>
          <w:i w:val="false"/>
          <w:color w:val="000000"/>
          <w:sz w:val="28"/>
        </w:rPr>
        <w:t xml:space="preserve">2   Шикізат секторы ұйымдарынан (Қазақстан </w:t>
      </w:r>
      <w:r>
        <w:br/>
      </w:r>
      <w:r>
        <w:rPr>
          <w:rFonts w:ascii="Times New Roman"/>
          <w:b w:val="false"/>
          <w:i w:val="false"/>
          <w:color w:val="000000"/>
          <w:sz w:val="28"/>
        </w:rPr>
        <w:t xml:space="preserve">
    Республикасының Үкіметі белгілейтін тізбе </w:t>
      </w:r>
      <w:r>
        <w:br/>
      </w:r>
      <w:r>
        <w:rPr>
          <w:rFonts w:ascii="Times New Roman"/>
          <w:b w:val="false"/>
          <w:i w:val="false"/>
          <w:color w:val="000000"/>
          <w:sz w:val="28"/>
        </w:rPr>
        <w:t xml:space="preserve">
    бойынша заңды тұлғалардан) роялти                     14315646 </w:t>
      </w:r>
    </w:p>
    <w:p>
      <w:pPr>
        <w:spacing w:after="0"/>
        <w:ind w:left="0"/>
        <w:jc w:val="both"/>
      </w:pPr>
      <w:r>
        <w:rPr>
          <w:rFonts w:ascii="Times New Roman"/>
          <w:b w:val="false"/>
          <w:i w:val="false"/>
          <w:color w:val="000000"/>
          <w:sz w:val="28"/>
        </w:rPr>
        <w:t xml:space="preserve">3   Қазақстан Республикасының шикізат секторы </w:t>
      </w:r>
      <w:r>
        <w:br/>
      </w:r>
      <w:r>
        <w:rPr>
          <w:rFonts w:ascii="Times New Roman"/>
          <w:b w:val="false"/>
          <w:i w:val="false"/>
          <w:color w:val="000000"/>
          <w:sz w:val="28"/>
        </w:rPr>
        <w:t xml:space="preserve">
    ұйымдарынан (Қазақстан Республикасының </w:t>
      </w:r>
      <w:r>
        <w:br/>
      </w:r>
      <w:r>
        <w:rPr>
          <w:rFonts w:ascii="Times New Roman"/>
          <w:b w:val="false"/>
          <w:i w:val="false"/>
          <w:color w:val="000000"/>
          <w:sz w:val="28"/>
        </w:rPr>
        <w:t xml:space="preserve">
    Үкіметі белгілейтін тізбе бойынша заңды </w:t>
      </w:r>
      <w:r>
        <w:br/>
      </w:r>
      <w:r>
        <w:rPr>
          <w:rFonts w:ascii="Times New Roman"/>
          <w:b w:val="false"/>
          <w:i w:val="false"/>
          <w:color w:val="000000"/>
          <w:sz w:val="28"/>
        </w:rPr>
        <w:t xml:space="preserve">
    тұлғалардан) жасалған келісім-шарттар бойынша </w:t>
      </w:r>
      <w:r>
        <w:br/>
      </w:r>
      <w:r>
        <w:rPr>
          <w:rFonts w:ascii="Times New Roman"/>
          <w:b w:val="false"/>
          <w:i w:val="false"/>
          <w:color w:val="000000"/>
          <w:sz w:val="28"/>
        </w:rPr>
        <w:t xml:space="preserve">
    өнімді бөлу жөніндегі үлесі                           13133276 </w:t>
      </w:r>
    </w:p>
    <w:bookmarkStart w:name="z55" w:id="50"/>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2-1-ҚОСЫМША </w:t>
      </w:r>
    </w:p>
    <w:bookmarkEnd w:id="50"/>
    <w:p>
      <w:pPr>
        <w:spacing w:after="0"/>
        <w:ind w:left="0"/>
        <w:jc w:val="both"/>
      </w:pPr>
      <w:r>
        <w:rPr>
          <w:rFonts w:ascii="Times New Roman"/>
          <w:b w:val="false"/>
          <w:i w:val="false"/>
          <w:color w:val="ff0000"/>
          <w:sz w:val="28"/>
        </w:rPr>
        <w:t xml:space="preserve">       Ескерту. 2-1-қосымшамен толықтырылды - Қазақстан Республикасының 2006.07.05. N </w:t>
      </w:r>
      <w:r>
        <w:rPr>
          <w:rFonts w:ascii="Times New Roman"/>
          <w:b w:val="false"/>
          <w:i w:val="false"/>
          <w:color w:val="ff0000"/>
          <w:sz w:val="28"/>
        </w:rPr>
        <w:t>159</w:t>
      </w:r>
      <w:r>
        <w:rPr>
          <w:rFonts w:ascii="Times New Roman"/>
          <w:b w:val="false"/>
          <w:i w:val="false"/>
          <w:color w:val="ff0000"/>
          <w:sz w:val="28"/>
        </w:rPr>
        <w:t xml:space="preserve"> (2006 жылғы 1 қаңтардан бастап қолданысқа енгiзiледi)   Заңымен. </w:t>
      </w:r>
    </w:p>
    <w:p>
      <w:pPr>
        <w:spacing w:after="0"/>
        <w:ind w:left="0"/>
        <w:jc w:val="both"/>
      </w:pPr>
      <w:r>
        <w:rPr>
          <w:rFonts w:ascii="Times New Roman"/>
          <w:b/>
          <w:i w:val="false"/>
          <w:color w:val="000000"/>
          <w:sz w:val="28"/>
        </w:rPr>
        <w:t xml:space="preserve">     Қазақстан Республикасының Ұлттық қорына жiберiлетiн </w:t>
      </w:r>
      <w:r>
        <w:br/>
      </w:r>
      <w:r>
        <w:rPr>
          <w:rFonts w:ascii="Times New Roman"/>
          <w:b w:val="false"/>
          <w:i w:val="false"/>
          <w:color w:val="000000"/>
          <w:sz w:val="28"/>
        </w:rPr>
        <w:t>
</w:t>
      </w:r>
      <w:r>
        <w:rPr>
          <w:rFonts w:ascii="Times New Roman"/>
          <w:b/>
          <w:i w:val="false"/>
          <w:color w:val="000000"/>
          <w:sz w:val="28"/>
        </w:rPr>
        <w:t xml:space="preserve">  2006 жылға арналған бюджетке түсетiн түсiмдердiң көлемдерi </w:t>
      </w:r>
    </w:p>
    <w:bookmarkStart w:name="z53"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373"/>
        <w:gridCol w:w="265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470 833 966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кәсiпорындарынан түсетiн тiкелей салықтар, барлығы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457 074 813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278 209 833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үшiн ақы төлеу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178 864 980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меншiктегi және тау-кен өндiру мен өңдеу салаларына жататын мемлекеттiк мүлiктi жекешелендiруден түсетiн түсiмдер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12 559 153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 учаскелерiн сатудан түсетiн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1 200 000 </w:t>
            </w:r>
          </w:p>
        </w:tc>
      </w:tr>
    </w:tbl>
    <w:bookmarkEnd w:id="51"/>
    <w:bookmarkStart w:name="z56" w:id="52"/>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2005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2-2-ҚОСЫМША </w:t>
      </w:r>
    </w:p>
    <w:bookmarkEnd w:id="52"/>
    <w:p>
      <w:pPr>
        <w:spacing w:after="0"/>
        <w:ind w:left="0"/>
        <w:jc w:val="both"/>
      </w:pPr>
      <w:r>
        <w:rPr>
          <w:rFonts w:ascii="Times New Roman"/>
          <w:b w:val="false"/>
          <w:i w:val="false"/>
          <w:color w:val="ff0000"/>
          <w:sz w:val="28"/>
        </w:rPr>
        <w:t xml:space="preserve">       Ескерту. 2-2-қосымшамен толықтырылды - Қазақстан Республикасының 2006.07.05. N </w:t>
      </w:r>
      <w:r>
        <w:rPr>
          <w:rFonts w:ascii="Times New Roman"/>
          <w:b w:val="false"/>
          <w:i w:val="false"/>
          <w:color w:val="ff0000"/>
          <w:sz w:val="28"/>
        </w:rPr>
        <w:t>159</w:t>
      </w:r>
      <w:r>
        <w:rPr>
          <w:rFonts w:ascii="Times New Roman"/>
          <w:b w:val="false"/>
          <w:i w:val="false"/>
          <w:color w:val="ff0000"/>
          <w:sz w:val="28"/>
        </w:rPr>
        <w:t xml:space="preserve"> (2006 жылғы 1 қаңтардан бастап қолданысқа енгiзiледi)   Заңымен. </w:t>
      </w:r>
    </w:p>
    <w:p>
      <w:pPr>
        <w:spacing w:after="0"/>
        <w:ind w:left="0"/>
        <w:jc w:val="both"/>
      </w:pPr>
      <w:r>
        <w:rPr>
          <w:rFonts w:ascii="Times New Roman"/>
          <w:b/>
          <w:i w:val="false"/>
          <w:color w:val="000000"/>
          <w:sz w:val="28"/>
        </w:rPr>
        <w:t xml:space="preserve">  Тiкелей салықтары (жергiлiктi бюджеттерге есепке алынатын </w:t>
      </w:r>
      <w:r>
        <w:br/>
      </w:r>
      <w:r>
        <w:rPr>
          <w:rFonts w:ascii="Times New Roman"/>
          <w:b w:val="false"/>
          <w:i w:val="false"/>
          <w:color w:val="000000"/>
          <w:sz w:val="28"/>
        </w:rPr>
        <w:t>
</w:t>
      </w:r>
      <w:r>
        <w:rPr>
          <w:rFonts w:ascii="Times New Roman"/>
          <w:b/>
          <w:i w:val="false"/>
          <w:color w:val="000000"/>
          <w:sz w:val="28"/>
        </w:rPr>
        <w:t xml:space="preserve">   салықтарды қоспағанда) Қазақстан Республикасының Ұлттық </w:t>
      </w:r>
      <w:r>
        <w:br/>
      </w:r>
      <w:r>
        <w:rPr>
          <w:rFonts w:ascii="Times New Roman"/>
          <w:b w:val="false"/>
          <w:i w:val="false"/>
          <w:color w:val="000000"/>
          <w:sz w:val="28"/>
        </w:rPr>
        <w:t>
</w:t>
      </w:r>
      <w:r>
        <w:rPr>
          <w:rFonts w:ascii="Times New Roman"/>
          <w:b/>
          <w:i w:val="false"/>
          <w:color w:val="000000"/>
          <w:sz w:val="28"/>
        </w:rPr>
        <w:t xml:space="preserve">қорына есептелетiн шикi мұнай мен газ конденсатын өндiрумен </w:t>
      </w:r>
      <w:r>
        <w:br/>
      </w:r>
      <w:r>
        <w:rPr>
          <w:rFonts w:ascii="Times New Roman"/>
          <w:b w:val="false"/>
          <w:i w:val="false"/>
          <w:color w:val="000000"/>
          <w:sz w:val="28"/>
        </w:rPr>
        <w:t>
</w:t>
      </w:r>
      <w:r>
        <w:rPr>
          <w:rFonts w:ascii="Times New Roman"/>
          <w:b/>
          <w:i w:val="false"/>
          <w:color w:val="000000"/>
          <w:sz w:val="28"/>
        </w:rPr>
        <w:t xml:space="preserve">      және (немесе) өткiзумен айналысатын мұнай секторы </w:t>
      </w:r>
      <w:r>
        <w:br/>
      </w:r>
      <w:r>
        <w:rPr>
          <w:rFonts w:ascii="Times New Roman"/>
          <w:b w:val="false"/>
          <w:i w:val="false"/>
          <w:color w:val="000000"/>
          <w:sz w:val="28"/>
        </w:rPr>
        <w:t>
</w:t>
      </w:r>
      <w:r>
        <w:rPr>
          <w:rFonts w:ascii="Times New Roman"/>
          <w:b/>
          <w:i w:val="false"/>
          <w:color w:val="000000"/>
          <w:sz w:val="28"/>
        </w:rPr>
        <w:t xml:space="preserve">                       кәсiпорындарының </w:t>
      </w:r>
      <w:r>
        <w:br/>
      </w:r>
      <w:r>
        <w:rPr>
          <w:rFonts w:ascii="Times New Roman"/>
          <w:b w:val="false"/>
          <w:i w:val="false"/>
          <w:color w:val="000000"/>
          <w:sz w:val="28"/>
        </w:rPr>
        <w:t>
</w:t>
      </w:r>
      <w:r>
        <w:rPr>
          <w:rFonts w:ascii="Times New Roman"/>
          <w:b/>
          <w:i w:val="false"/>
          <w:color w:val="000000"/>
          <w:sz w:val="28"/>
        </w:rPr>
        <w:t xml:space="preserve">                            ТIЗБЕСI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Атауы </w:t>
      </w:r>
      <w:r>
        <w:br/>
      </w:r>
      <w:r>
        <w:rPr>
          <w:rFonts w:ascii="Times New Roman"/>
          <w:b w:val="false"/>
          <w:i w:val="false"/>
          <w:color w:val="000000"/>
          <w:sz w:val="28"/>
        </w:rPr>
        <w:t xml:space="preserve">
р/с|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"ҚазМұнайГаз" Барлау Өндiру" АҚ </w:t>
      </w:r>
      <w:r>
        <w:br/>
      </w:r>
      <w:r>
        <w:rPr>
          <w:rFonts w:ascii="Times New Roman"/>
          <w:b w:val="false"/>
          <w:i w:val="false"/>
          <w:color w:val="000000"/>
          <w:sz w:val="28"/>
        </w:rPr>
        <w:t xml:space="preserve">
2. "Теңiзшевройл" ЖШС </w:t>
      </w:r>
      <w:r>
        <w:br/>
      </w:r>
      <w:r>
        <w:rPr>
          <w:rFonts w:ascii="Times New Roman"/>
          <w:b w:val="false"/>
          <w:i w:val="false"/>
          <w:color w:val="000000"/>
          <w:sz w:val="28"/>
        </w:rPr>
        <w:t xml:space="preserve">
3. "Қазақойл-Ақтөбе" ЖШС </w:t>
      </w:r>
      <w:r>
        <w:br/>
      </w:r>
      <w:r>
        <w:rPr>
          <w:rFonts w:ascii="Times New Roman"/>
          <w:b w:val="false"/>
          <w:i w:val="false"/>
          <w:color w:val="000000"/>
          <w:sz w:val="28"/>
        </w:rPr>
        <w:t xml:space="preserve">
4. "Қазақтүрiкмұнай" ЖШС </w:t>
      </w:r>
      <w:r>
        <w:br/>
      </w:r>
      <w:r>
        <w:rPr>
          <w:rFonts w:ascii="Times New Roman"/>
          <w:b w:val="false"/>
          <w:i w:val="false"/>
          <w:color w:val="000000"/>
          <w:sz w:val="28"/>
        </w:rPr>
        <w:t xml:space="preserve">
5. "Матин" ЖШС БК </w:t>
      </w:r>
      <w:r>
        <w:br/>
      </w:r>
      <w:r>
        <w:rPr>
          <w:rFonts w:ascii="Times New Roman"/>
          <w:b w:val="false"/>
          <w:i w:val="false"/>
          <w:color w:val="000000"/>
          <w:sz w:val="28"/>
        </w:rPr>
        <w:t xml:space="preserve">
6. "Теңге" ЖШС БК </w:t>
      </w:r>
      <w:r>
        <w:br/>
      </w:r>
      <w:r>
        <w:rPr>
          <w:rFonts w:ascii="Times New Roman"/>
          <w:b w:val="false"/>
          <w:i w:val="false"/>
          <w:color w:val="000000"/>
          <w:sz w:val="28"/>
        </w:rPr>
        <w:t xml:space="preserve">
7. "Ембiведойл" ЖШС </w:t>
      </w:r>
      <w:r>
        <w:br/>
      </w:r>
      <w:r>
        <w:rPr>
          <w:rFonts w:ascii="Times New Roman"/>
          <w:b w:val="false"/>
          <w:i w:val="false"/>
          <w:color w:val="000000"/>
          <w:sz w:val="28"/>
        </w:rPr>
        <w:t xml:space="preserve">
8. "ПетроҚазақстан Құмкөл Ресорсиз" АҚ </w:t>
      </w:r>
      <w:r>
        <w:br/>
      </w:r>
      <w:r>
        <w:rPr>
          <w:rFonts w:ascii="Times New Roman"/>
          <w:b w:val="false"/>
          <w:i w:val="false"/>
          <w:color w:val="000000"/>
          <w:sz w:val="28"/>
        </w:rPr>
        <w:t xml:space="preserve">
9. "Торғай-Петролеум" АҚ </w:t>
      </w:r>
      <w:r>
        <w:br/>
      </w:r>
      <w:r>
        <w:rPr>
          <w:rFonts w:ascii="Times New Roman"/>
          <w:b w:val="false"/>
          <w:i w:val="false"/>
          <w:color w:val="000000"/>
          <w:sz w:val="28"/>
        </w:rPr>
        <w:t xml:space="preserve">
10. "Қазгермұнай" ЖШС БК </w:t>
      </w:r>
      <w:r>
        <w:br/>
      </w:r>
      <w:r>
        <w:rPr>
          <w:rFonts w:ascii="Times New Roman"/>
          <w:b w:val="false"/>
          <w:i w:val="false"/>
          <w:color w:val="000000"/>
          <w:sz w:val="28"/>
        </w:rPr>
        <w:t xml:space="preserve">
11. "Қуатамлонмұнай" ЖШС БК </w:t>
      </w:r>
      <w:r>
        <w:br/>
      </w:r>
      <w:r>
        <w:rPr>
          <w:rFonts w:ascii="Times New Roman"/>
          <w:b w:val="false"/>
          <w:i w:val="false"/>
          <w:color w:val="000000"/>
          <w:sz w:val="28"/>
        </w:rPr>
        <w:t xml:space="preserve">
12. "КОР" МҰНАЙ КОМПАНИЯСЫ" АҚ </w:t>
      </w:r>
      <w:r>
        <w:br/>
      </w:r>
      <w:r>
        <w:rPr>
          <w:rFonts w:ascii="Times New Roman"/>
          <w:b w:val="false"/>
          <w:i w:val="false"/>
          <w:color w:val="000000"/>
          <w:sz w:val="28"/>
        </w:rPr>
        <w:t xml:space="preserve">
13. "СНПС-Ай Дан Мұнай" АҚ </w:t>
      </w:r>
      <w:r>
        <w:br/>
      </w:r>
      <w:r>
        <w:rPr>
          <w:rFonts w:ascii="Times New Roman"/>
          <w:b w:val="false"/>
          <w:i w:val="false"/>
          <w:color w:val="000000"/>
          <w:sz w:val="28"/>
        </w:rPr>
        <w:t xml:space="preserve">
14. "Қарашығанақ Петролеум Оперейтинг Б.В." Қазақстандық филиалы </w:t>
      </w:r>
      <w:r>
        <w:br/>
      </w:r>
      <w:r>
        <w:rPr>
          <w:rFonts w:ascii="Times New Roman"/>
          <w:b w:val="false"/>
          <w:i w:val="false"/>
          <w:color w:val="000000"/>
          <w:sz w:val="28"/>
        </w:rPr>
        <w:t xml:space="preserve">
15. "Жайықмұнай" ЖШС </w:t>
      </w:r>
      <w:r>
        <w:br/>
      </w:r>
      <w:r>
        <w:rPr>
          <w:rFonts w:ascii="Times New Roman"/>
          <w:b w:val="false"/>
          <w:i w:val="false"/>
          <w:color w:val="000000"/>
          <w:sz w:val="28"/>
        </w:rPr>
        <w:t xml:space="preserve">
16. "Маңғыстаумұнайгаз" АҚ </w:t>
      </w:r>
      <w:r>
        <w:br/>
      </w:r>
      <w:r>
        <w:rPr>
          <w:rFonts w:ascii="Times New Roman"/>
          <w:b w:val="false"/>
          <w:i w:val="false"/>
          <w:color w:val="000000"/>
          <w:sz w:val="28"/>
        </w:rPr>
        <w:t xml:space="preserve">
17. "Қаражанбасмұнай" АҚ </w:t>
      </w:r>
      <w:r>
        <w:br/>
      </w:r>
      <w:r>
        <w:rPr>
          <w:rFonts w:ascii="Times New Roman"/>
          <w:b w:val="false"/>
          <w:i w:val="false"/>
          <w:color w:val="000000"/>
          <w:sz w:val="28"/>
        </w:rPr>
        <w:t xml:space="preserve">
18. "Маерск Ойл Қазақстан ГмбХ" компаниясының филиалы </w:t>
      </w:r>
      <w:r>
        <w:br/>
      </w:r>
      <w:r>
        <w:rPr>
          <w:rFonts w:ascii="Times New Roman"/>
          <w:b w:val="false"/>
          <w:i w:val="false"/>
          <w:color w:val="000000"/>
          <w:sz w:val="28"/>
        </w:rPr>
        <w:t xml:space="preserve">
19. "СНПС-Интернейшнл (Бозашы) Инк" компаниясының филиалы </w:t>
      </w:r>
      <w:r>
        <w:br/>
      </w:r>
      <w:r>
        <w:rPr>
          <w:rFonts w:ascii="Times New Roman"/>
          <w:b w:val="false"/>
          <w:i w:val="false"/>
          <w:color w:val="000000"/>
          <w:sz w:val="28"/>
        </w:rPr>
        <w:t xml:space="preserve">
20. "Нельсон Петролеум Бозашы Б.В." компаниясының филиалы </w:t>
      </w:r>
      <w:r>
        <w:br/>
      </w:r>
      <w:r>
        <w:rPr>
          <w:rFonts w:ascii="Times New Roman"/>
          <w:b w:val="false"/>
          <w:i w:val="false"/>
          <w:color w:val="000000"/>
          <w:sz w:val="28"/>
        </w:rPr>
        <w:t xml:space="preserve">
21. "Қазполмұнай" ЖШС </w:t>
      </w:r>
      <w:r>
        <w:br/>
      </w:r>
      <w:r>
        <w:rPr>
          <w:rFonts w:ascii="Times New Roman"/>
          <w:b w:val="false"/>
          <w:i w:val="false"/>
          <w:color w:val="000000"/>
          <w:sz w:val="28"/>
        </w:rPr>
        <w:t xml:space="preserve">
22. "Толқынмұнайгаз" ЖШС </w:t>
      </w:r>
      <w:r>
        <w:br/>
      </w:r>
      <w:r>
        <w:rPr>
          <w:rFonts w:ascii="Times New Roman"/>
          <w:b w:val="false"/>
          <w:i w:val="false"/>
          <w:color w:val="000000"/>
          <w:sz w:val="28"/>
        </w:rPr>
        <w:t xml:space="preserve">
23. "Тасболат Ойл Корпорэйшн" ЖШС </w:t>
      </w:r>
      <w:r>
        <w:br/>
      </w:r>
      <w:r>
        <w:rPr>
          <w:rFonts w:ascii="Times New Roman"/>
          <w:b w:val="false"/>
          <w:i w:val="false"/>
          <w:color w:val="000000"/>
          <w:sz w:val="28"/>
        </w:rPr>
        <w:t xml:space="preserve">
24. "Қарақұдықмұнай" ЖАҚ </w:t>
      </w:r>
      <w:r>
        <w:br/>
      </w:r>
      <w:r>
        <w:rPr>
          <w:rFonts w:ascii="Times New Roman"/>
          <w:b w:val="false"/>
          <w:i w:val="false"/>
          <w:color w:val="000000"/>
          <w:sz w:val="28"/>
        </w:rPr>
        <w:t xml:space="preserve">
25. "Арман бiрлескен кәсiпорыны" ЖШС БК </w:t>
      </w:r>
      <w:r>
        <w:br/>
      </w:r>
      <w:r>
        <w:rPr>
          <w:rFonts w:ascii="Times New Roman"/>
          <w:b w:val="false"/>
          <w:i w:val="false"/>
          <w:color w:val="000000"/>
          <w:sz w:val="28"/>
        </w:rPr>
        <w:t xml:space="preserve">
26. "Хазар Мұнай" ЖШС </w:t>
      </w:r>
      <w:r>
        <w:br/>
      </w:r>
      <w:r>
        <w:rPr>
          <w:rFonts w:ascii="Times New Roman"/>
          <w:b w:val="false"/>
          <w:i w:val="false"/>
          <w:color w:val="000000"/>
          <w:sz w:val="28"/>
        </w:rPr>
        <w:t xml:space="preserve">
27. "СНПС-Ақтөбемұнайгаз" ААҚ </w:t>
      </w:r>
      <w:r>
        <w:br/>
      </w:r>
      <w:r>
        <w:rPr>
          <w:rFonts w:ascii="Times New Roman"/>
          <w:b w:val="false"/>
          <w:i w:val="false"/>
          <w:color w:val="000000"/>
          <w:sz w:val="28"/>
        </w:rPr>
        <w:t xml:space="preserve">
28. "Caratube International Oil Compani" ЖШС </w:t>
      </w:r>
      <w:r>
        <w:br/>
      </w:r>
      <w:r>
        <w:rPr>
          <w:rFonts w:ascii="Times New Roman"/>
          <w:b w:val="false"/>
          <w:i w:val="false"/>
          <w:color w:val="000000"/>
          <w:sz w:val="28"/>
        </w:rPr>
        <w:t xml:space="preserve">
    ("Каратөбе Интернэшнл Ойл Компани") </w:t>
      </w:r>
      <w:r>
        <w:br/>
      </w:r>
      <w:r>
        <w:rPr>
          <w:rFonts w:ascii="Times New Roman"/>
          <w:b w:val="false"/>
          <w:i w:val="false"/>
          <w:color w:val="000000"/>
          <w:sz w:val="28"/>
        </w:rPr>
        <w:t xml:space="preserve">
29. "ККМ Operating Соmраnу" АҚ (КөкжидеМұнай) </w:t>
      </w:r>
      <w:r>
        <w:br/>
      </w:r>
      <w:r>
        <w:rPr>
          <w:rFonts w:ascii="Times New Roman"/>
          <w:b w:val="false"/>
          <w:i w:val="false"/>
          <w:color w:val="000000"/>
          <w:sz w:val="28"/>
        </w:rPr>
        <w:t xml:space="preserve">
30. "Каспий Мұнай ТМЕ" ЕААҚ </w:t>
      </w:r>
      <w:r>
        <w:br/>
      </w:r>
      <w:r>
        <w:rPr>
          <w:rFonts w:ascii="Times New Roman"/>
          <w:b w:val="false"/>
          <w:i w:val="false"/>
          <w:color w:val="000000"/>
          <w:sz w:val="28"/>
        </w:rPr>
        <w:t xml:space="preserve">
31. "Сазанқұрақ" ЖАҚ </w:t>
      </w:r>
      <w:r>
        <w:br/>
      </w:r>
      <w:r>
        <w:rPr>
          <w:rFonts w:ascii="Times New Roman"/>
          <w:b w:val="false"/>
          <w:i w:val="false"/>
          <w:color w:val="000000"/>
          <w:sz w:val="28"/>
        </w:rPr>
        <w:t xml:space="preserve">
32. "Алтиес Петролеум Интернэшнл Б.В." компаниясының Атырау филиалы </w:t>
      </w:r>
      <w:r>
        <w:br/>
      </w:r>
      <w:r>
        <w:rPr>
          <w:rFonts w:ascii="Times New Roman"/>
          <w:b w:val="false"/>
          <w:i w:val="false"/>
          <w:color w:val="000000"/>
          <w:sz w:val="28"/>
        </w:rPr>
        <w:t xml:space="preserve">
33. "Алтиес Петролеум Интернэшнл Б.В." компаниясының Ақтөбе филиалы </w:t>
      </w:r>
      <w:r>
        <w:br/>
      </w:r>
      <w:r>
        <w:rPr>
          <w:rFonts w:ascii="Times New Roman"/>
          <w:b w:val="false"/>
          <w:i w:val="false"/>
          <w:color w:val="000000"/>
          <w:sz w:val="28"/>
        </w:rPr>
        <w:t xml:space="preserve">
34. "Атырау мұнай акционерлiк компаниясы" АҚ (АНАКО) </w:t>
      </w:r>
      <w:r>
        <w:br/>
      </w:r>
      <w:r>
        <w:rPr>
          <w:rFonts w:ascii="Times New Roman"/>
          <w:b w:val="false"/>
          <w:i w:val="false"/>
          <w:color w:val="000000"/>
          <w:sz w:val="28"/>
        </w:rPr>
        <w:t xml:space="preserve">
35. "Атыраумұнай" ЖШС </w:t>
      </w:r>
      <w:r>
        <w:br/>
      </w:r>
      <w:r>
        <w:rPr>
          <w:rFonts w:ascii="Times New Roman"/>
          <w:b w:val="false"/>
          <w:i w:val="false"/>
          <w:color w:val="000000"/>
          <w:sz w:val="28"/>
        </w:rPr>
        <w:t xml:space="preserve">
36. "Светланд-ойл" ЖШС </w:t>
      </w:r>
      <w:r>
        <w:br/>
      </w:r>
      <w:r>
        <w:rPr>
          <w:rFonts w:ascii="Times New Roman"/>
          <w:b w:val="false"/>
          <w:i w:val="false"/>
          <w:color w:val="000000"/>
          <w:sz w:val="28"/>
        </w:rPr>
        <w:t xml:space="preserve">
37. "АРНАОЙЛ" ЖШС ("ҚазМұнайГаз-Тельф") </w:t>
      </w:r>
      <w:r>
        <w:br/>
      </w:r>
      <w:r>
        <w:rPr>
          <w:rFonts w:ascii="Times New Roman"/>
          <w:b w:val="false"/>
          <w:i w:val="false"/>
          <w:color w:val="000000"/>
          <w:sz w:val="28"/>
        </w:rPr>
        <w:t xml:space="preserve">
38. "Гюрал" ЖШС </w:t>
      </w:r>
      <w:r>
        <w:br/>
      </w:r>
      <w:r>
        <w:rPr>
          <w:rFonts w:ascii="Times New Roman"/>
          <w:b w:val="false"/>
          <w:i w:val="false"/>
          <w:color w:val="000000"/>
          <w:sz w:val="28"/>
        </w:rPr>
        <w:t xml:space="preserve">
39. "Прикаспиан Петролеум Компани" ЖШС </w:t>
      </w:r>
      <w:r>
        <w:br/>
      </w:r>
      <w:r>
        <w:rPr>
          <w:rFonts w:ascii="Times New Roman"/>
          <w:b w:val="false"/>
          <w:i w:val="false"/>
          <w:color w:val="000000"/>
          <w:sz w:val="28"/>
        </w:rPr>
        <w:t xml:space="preserve">
40. "Адай Петролеум Компани" ЖШС </w:t>
      </w:r>
      <w:r>
        <w:br/>
      </w:r>
      <w:r>
        <w:rPr>
          <w:rFonts w:ascii="Times New Roman"/>
          <w:b w:val="false"/>
          <w:i w:val="false"/>
          <w:color w:val="000000"/>
          <w:sz w:val="28"/>
        </w:rPr>
        <w:t xml:space="preserve">
41. "Каспий Мұнай" АҚ </w:t>
      </w:r>
      <w:r>
        <w:br/>
      </w:r>
      <w:r>
        <w:rPr>
          <w:rFonts w:ascii="Times New Roman"/>
          <w:b w:val="false"/>
          <w:i w:val="false"/>
          <w:color w:val="000000"/>
          <w:sz w:val="28"/>
        </w:rPr>
        <w:t xml:space="preserve">
42. "Қазмұнайхимия - Қопа" ЖШС </w:t>
      </w:r>
      <w:r>
        <w:br/>
      </w:r>
      <w:r>
        <w:rPr>
          <w:rFonts w:ascii="Times New Roman"/>
          <w:b w:val="false"/>
          <w:i w:val="false"/>
          <w:color w:val="000000"/>
          <w:sz w:val="28"/>
        </w:rPr>
        <w:t xml:space="preserve">
43. "Модулдiк Технология корпорациясы" ЖШС (Жалғызтөбемұнай" ЕЖШС) </w:t>
      </w:r>
      <w:r>
        <w:br/>
      </w:r>
      <w:r>
        <w:rPr>
          <w:rFonts w:ascii="Times New Roman"/>
          <w:b w:val="false"/>
          <w:i w:val="false"/>
          <w:color w:val="000000"/>
          <w:sz w:val="28"/>
        </w:rPr>
        <w:t xml:space="preserve">
44. "Тараз" ЖШС </w:t>
      </w:r>
      <w:r>
        <w:br/>
      </w:r>
      <w:r>
        <w:rPr>
          <w:rFonts w:ascii="Times New Roman"/>
          <w:b w:val="false"/>
          <w:i w:val="false"/>
          <w:color w:val="000000"/>
          <w:sz w:val="28"/>
        </w:rPr>
        <w:t xml:space="preserve">
45. "НБК" ЖШС </w:t>
      </w:r>
      <w:r>
        <w:br/>
      </w:r>
      <w:r>
        <w:rPr>
          <w:rFonts w:ascii="Times New Roman"/>
          <w:b w:val="false"/>
          <w:i w:val="false"/>
          <w:color w:val="000000"/>
          <w:sz w:val="28"/>
        </w:rPr>
        <w:t xml:space="preserve">
46. "Арал Петролеум Кэпитал" ЖШС </w:t>
      </w:r>
      <w:r>
        <w:br/>
      </w:r>
      <w:r>
        <w:rPr>
          <w:rFonts w:ascii="Times New Roman"/>
          <w:b w:val="false"/>
          <w:i w:val="false"/>
          <w:color w:val="000000"/>
          <w:sz w:val="28"/>
        </w:rPr>
        <w:t xml:space="preserve">
47. "Саутс ойл" ЖШС </w:t>
      </w:r>
      <w:r>
        <w:br/>
      </w:r>
      <w:r>
        <w:rPr>
          <w:rFonts w:ascii="Times New Roman"/>
          <w:b w:val="false"/>
          <w:i w:val="false"/>
          <w:color w:val="000000"/>
          <w:sz w:val="28"/>
        </w:rPr>
        <w:t xml:space="preserve">
48. "Санако" ЖШС </w:t>
      </w:r>
      <w:r>
        <w:br/>
      </w:r>
      <w:r>
        <w:rPr>
          <w:rFonts w:ascii="Times New Roman"/>
          <w:b w:val="false"/>
          <w:i w:val="false"/>
          <w:color w:val="000000"/>
          <w:sz w:val="28"/>
        </w:rPr>
        <w:t xml:space="preserve">
49. "Өзтүрік Мұнай" ЖШС </w:t>
      </w:r>
      <w:r>
        <w:br/>
      </w:r>
      <w:r>
        <w:rPr>
          <w:rFonts w:ascii="Times New Roman"/>
          <w:b w:val="false"/>
          <w:i w:val="false"/>
          <w:color w:val="000000"/>
          <w:sz w:val="28"/>
        </w:rPr>
        <w:t xml:space="preserve">
50. "Төбеарал ойл" ЖШС </w:t>
      </w:r>
      <w:r>
        <w:br/>
      </w:r>
      <w:r>
        <w:rPr>
          <w:rFonts w:ascii="Times New Roman"/>
          <w:b w:val="false"/>
          <w:i w:val="false"/>
          <w:color w:val="000000"/>
          <w:sz w:val="28"/>
        </w:rPr>
        <w:t xml:space="preserve">
51. "Табынай" ЖШС </w:t>
      </w:r>
      <w:r>
        <w:br/>
      </w:r>
      <w:r>
        <w:rPr>
          <w:rFonts w:ascii="Times New Roman"/>
          <w:b w:val="false"/>
          <w:i w:val="false"/>
          <w:color w:val="000000"/>
          <w:sz w:val="28"/>
        </w:rPr>
        <w:t xml:space="preserve">
52. "Лайндс Джамп " ЖШС </w:t>
      </w:r>
      <w:r>
        <w:br/>
      </w:r>
      <w:r>
        <w:rPr>
          <w:rFonts w:ascii="Times New Roman"/>
          <w:b w:val="false"/>
          <w:i w:val="false"/>
          <w:color w:val="000000"/>
          <w:sz w:val="28"/>
        </w:rPr>
        <w:t xml:space="preserve">
53. "Амангелдi Газ" ЖШС (конденсат) </w:t>
      </w:r>
      <w:r>
        <w:br/>
      </w:r>
      <w:r>
        <w:rPr>
          <w:rFonts w:ascii="Times New Roman"/>
          <w:b w:val="false"/>
          <w:i w:val="false"/>
          <w:color w:val="000000"/>
          <w:sz w:val="28"/>
        </w:rPr>
        <w:t xml:space="preserve">
54. "Қазмұнайгаз" сауда үйi" АҚ </w:t>
      </w:r>
      <w:r>
        <w:br/>
      </w:r>
      <w:r>
        <w:rPr>
          <w:rFonts w:ascii="Times New Roman"/>
          <w:b w:val="false"/>
          <w:i w:val="false"/>
          <w:color w:val="000000"/>
          <w:sz w:val="28"/>
        </w:rPr>
        <w:t xml:space="preserve">
55. "Конденсат" АҚ </w:t>
      </w:r>
    </w:p>
    <w:bookmarkStart w:name="z57" w:id="53"/>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3-ҚОСЫМША </w:t>
      </w:r>
    </w:p>
    <w:bookmarkEnd w:id="53"/>
    <w:p>
      <w:pPr>
        <w:spacing w:after="0"/>
        <w:ind w:left="0"/>
        <w:jc w:val="both"/>
      </w:pPr>
      <w:r>
        <w:rPr>
          <w:rFonts w:ascii="Times New Roman"/>
          <w:b/>
          <w:i w:val="false"/>
          <w:color w:val="000000"/>
          <w:sz w:val="28"/>
        </w:rPr>
        <w:t xml:space="preserve">       Республикалық меншіктегі және тау-кен өндіру мен </w:t>
      </w:r>
      <w:r>
        <w:br/>
      </w:r>
      <w:r>
        <w:rPr>
          <w:rFonts w:ascii="Times New Roman"/>
          <w:b w:val="false"/>
          <w:i w:val="false"/>
          <w:color w:val="000000"/>
          <w:sz w:val="28"/>
        </w:rPr>
        <w:t>
</w:t>
      </w:r>
      <w:r>
        <w:rPr>
          <w:rFonts w:ascii="Times New Roman"/>
          <w:b/>
          <w:i w:val="false"/>
          <w:color w:val="000000"/>
          <w:sz w:val="28"/>
        </w:rPr>
        <w:t xml:space="preserve">       өңдеу салаларына жататын мүлікті жекешелендіруден </w:t>
      </w:r>
      <w:r>
        <w:br/>
      </w:r>
      <w:r>
        <w:rPr>
          <w:rFonts w:ascii="Times New Roman"/>
          <w:b w:val="false"/>
          <w:i w:val="false"/>
          <w:color w:val="000000"/>
          <w:sz w:val="28"/>
        </w:rPr>
        <w:t>
</w:t>
      </w:r>
      <w:r>
        <w:rPr>
          <w:rFonts w:ascii="Times New Roman"/>
          <w:b/>
          <w:i w:val="false"/>
          <w:color w:val="000000"/>
          <w:sz w:val="28"/>
        </w:rPr>
        <w:t xml:space="preserve">           2006 жылға арналған республикалық бюджетке </w:t>
      </w:r>
      <w:r>
        <w:br/>
      </w:r>
      <w:r>
        <w:rPr>
          <w:rFonts w:ascii="Times New Roman"/>
          <w:b w:val="false"/>
          <w:i w:val="false"/>
          <w:color w:val="000000"/>
          <w:sz w:val="28"/>
        </w:rPr>
        <w:t>
</w:t>
      </w:r>
      <w:r>
        <w:rPr>
          <w:rFonts w:ascii="Times New Roman"/>
          <w:b/>
          <w:i w:val="false"/>
          <w:color w:val="000000"/>
          <w:sz w:val="28"/>
        </w:rPr>
        <w:t xml:space="preserve">                 түсетін түсімдерінің көлемдері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Атауы                |    Сомасы, мың теңге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Республикалық меншіктегі және тау-кен </w:t>
      </w:r>
      <w:r>
        <w:br/>
      </w:r>
      <w:r>
        <w:rPr>
          <w:rFonts w:ascii="Times New Roman"/>
          <w:b w:val="false"/>
          <w:i w:val="false"/>
          <w:color w:val="000000"/>
          <w:sz w:val="28"/>
        </w:rPr>
        <w:t xml:space="preserve">
өндіру мен өңдеу салаларына жататын </w:t>
      </w:r>
      <w:r>
        <w:br/>
      </w:r>
      <w:r>
        <w:rPr>
          <w:rFonts w:ascii="Times New Roman"/>
          <w:b w:val="false"/>
          <w:i w:val="false"/>
          <w:color w:val="000000"/>
          <w:sz w:val="28"/>
        </w:rPr>
        <w:t xml:space="preserve">
мүлікті жекешелендіруден 2006 жылға </w:t>
      </w:r>
      <w:r>
        <w:br/>
      </w:r>
      <w:r>
        <w:rPr>
          <w:rFonts w:ascii="Times New Roman"/>
          <w:b w:val="false"/>
          <w:i w:val="false"/>
          <w:color w:val="000000"/>
          <w:sz w:val="28"/>
        </w:rPr>
        <w:t xml:space="preserve">
арналған республикалық бюджетке </w:t>
      </w:r>
      <w:r>
        <w:br/>
      </w:r>
      <w:r>
        <w:rPr>
          <w:rFonts w:ascii="Times New Roman"/>
          <w:b w:val="false"/>
          <w:i w:val="false"/>
          <w:color w:val="000000"/>
          <w:sz w:val="28"/>
        </w:rPr>
        <w:t xml:space="preserve">
түсетін түсімдердің көлемдері                       0 </w:t>
      </w:r>
    </w:p>
    <w:bookmarkStart w:name="z58" w:id="54"/>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4-ҚОСЫМША </w:t>
      </w:r>
    </w:p>
    <w:bookmarkEnd w:id="54"/>
    <w:p>
      <w:pPr>
        <w:spacing w:after="0"/>
        <w:ind w:left="0"/>
        <w:jc w:val="both"/>
      </w:pPr>
      <w:r>
        <w:rPr>
          <w:rFonts w:ascii="Times New Roman"/>
          <w:b/>
          <w:i w:val="false"/>
          <w:color w:val="000000"/>
          <w:sz w:val="28"/>
        </w:rPr>
        <w:t xml:space="preserve">      Табысы аз отбасылардың 18 жасқа дейiнгi балаларына </w:t>
      </w:r>
      <w:r>
        <w:br/>
      </w:r>
      <w:r>
        <w:rPr>
          <w:rFonts w:ascii="Times New Roman"/>
          <w:b w:val="false"/>
          <w:i w:val="false"/>
          <w:color w:val="000000"/>
          <w:sz w:val="28"/>
        </w:rPr>
        <w:t>
</w:t>
      </w:r>
      <w:r>
        <w:rPr>
          <w:rFonts w:ascii="Times New Roman"/>
          <w:b/>
          <w:i w:val="false"/>
          <w:color w:val="000000"/>
          <w:sz w:val="28"/>
        </w:rPr>
        <w:t xml:space="preserve">     арналған мемлекеттiк жәрдемақыны енгiзу үшін қажеттi </w:t>
      </w:r>
      <w:r>
        <w:br/>
      </w:r>
      <w:r>
        <w:rPr>
          <w:rFonts w:ascii="Times New Roman"/>
          <w:b w:val="false"/>
          <w:i w:val="false"/>
          <w:color w:val="000000"/>
          <w:sz w:val="28"/>
        </w:rPr>
        <w:t>
</w:t>
      </w:r>
      <w:r>
        <w:rPr>
          <w:rFonts w:ascii="Times New Roman"/>
          <w:b/>
          <w:i w:val="false"/>
          <w:color w:val="000000"/>
          <w:sz w:val="28"/>
        </w:rPr>
        <w:t xml:space="preserve">               мемлекеттiк бюджет сомаларын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193"/>
        <w:gridCol w:w="1793"/>
        <w:gridCol w:w="2493"/>
        <w:gridCol w:w="2273"/>
      </w:tblGrid>
      <w:tr>
        <w:trPr>
          <w:trHeight w:val="4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лық бюджет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бюджет </w:t>
            </w:r>
          </w:p>
        </w:tc>
      </w:tr>
    </w:tbl>
    <w:p>
      <w:pPr>
        <w:spacing w:after="0"/>
        <w:ind w:left="0"/>
        <w:jc w:val="both"/>
      </w:pPr>
      <w:r>
        <w:rPr>
          <w:rFonts w:ascii="Times New Roman"/>
          <w:b/>
          <w:i w:val="false"/>
          <w:color w:val="000000"/>
          <w:sz w:val="28"/>
        </w:rPr>
        <w:t xml:space="preserve">      БАРЛЫҒЫ                  6519000    3600000     2919000 </w:t>
      </w:r>
      <w:r>
        <w:br/>
      </w:r>
      <w:r>
        <w:rPr>
          <w:rFonts w:ascii="Times New Roman"/>
          <w:b w:val="false"/>
          <w:i w:val="false"/>
          <w:color w:val="000000"/>
          <w:sz w:val="28"/>
        </w:rPr>
        <w:t xml:space="preserve">
1   Ақмола облысы                303000      132000       171000 </w:t>
      </w:r>
      <w:r>
        <w:br/>
      </w:r>
      <w:r>
        <w:rPr>
          <w:rFonts w:ascii="Times New Roman"/>
          <w:b w:val="false"/>
          <w:i w:val="false"/>
          <w:color w:val="000000"/>
          <w:sz w:val="28"/>
        </w:rPr>
        <w:t xml:space="preserve">
2   Ақтөбе облысы                278800      178000       100800 </w:t>
      </w:r>
      <w:r>
        <w:br/>
      </w:r>
      <w:r>
        <w:rPr>
          <w:rFonts w:ascii="Times New Roman"/>
          <w:b w:val="false"/>
          <w:i w:val="false"/>
          <w:color w:val="000000"/>
          <w:sz w:val="28"/>
        </w:rPr>
        <w:t xml:space="preserve">
3   Алматы облысы                505500      500000         5500 </w:t>
      </w:r>
      <w:r>
        <w:br/>
      </w:r>
      <w:r>
        <w:rPr>
          <w:rFonts w:ascii="Times New Roman"/>
          <w:b w:val="false"/>
          <w:i w:val="false"/>
          <w:color w:val="000000"/>
          <w:sz w:val="28"/>
        </w:rPr>
        <w:t xml:space="preserve">
4   Атырау облысы                616000      400000       216000 </w:t>
      </w:r>
      <w:r>
        <w:br/>
      </w:r>
      <w:r>
        <w:rPr>
          <w:rFonts w:ascii="Times New Roman"/>
          <w:b w:val="false"/>
          <w:i w:val="false"/>
          <w:color w:val="000000"/>
          <w:sz w:val="28"/>
        </w:rPr>
        <w:t xml:space="preserve">
5   Шығыс Қазақстан облысы       866800      300000       566800 </w:t>
      </w:r>
      <w:r>
        <w:br/>
      </w:r>
      <w:r>
        <w:rPr>
          <w:rFonts w:ascii="Times New Roman"/>
          <w:b w:val="false"/>
          <w:i w:val="false"/>
          <w:color w:val="000000"/>
          <w:sz w:val="28"/>
        </w:rPr>
        <w:t xml:space="preserve">
6   Жамбыл облысы                537800      156400       381400 </w:t>
      </w:r>
      <w:r>
        <w:br/>
      </w:r>
      <w:r>
        <w:rPr>
          <w:rFonts w:ascii="Times New Roman"/>
          <w:b w:val="false"/>
          <w:i w:val="false"/>
          <w:color w:val="000000"/>
          <w:sz w:val="28"/>
        </w:rPr>
        <w:t xml:space="preserve">
7   Батыс Қазақстан облысы       481400      150000       331400 </w:t>
      </w:r>
      <w:r>
        <w:br/>
      </w:r>
      <w:r>
        <w:rPr>
          <w:rFonts w:ascii="Times New Roman"/>
          <w:b w:val="false"/>
          <w:i w:val="false"/>
          <w:color w:val="000000"/>
          <w:sz w:val="28"/>
        </w:rPr>
        <w:t xml:space="preserve">
8   Қарағанды облысы             556200      340600       215600 </w:t>
      </w:r>
      <w:r>
        <w:br/>
      </w:r>
      <w:r>
        <w:rPr>
          <w:rFonts w:ascii="Times New Roman"/>
          <w:b w:val="false"/>
          <w:i w:val="false"/>
          <w:color w:val="000000"/>
          <w:sz w:val="28"/>
        </w:rPr>
        <w:t xml:space="preserve">
9   Қостанай облысы              405700      375000        30700 </w:t>
      </w:r>
      <w:r>
        <w:br/>
      </w:r>
      <w:r>
        <w:rPr>
          <w:rFonts w:ascii="Times New Roman"/>
          <w:b w:val="false"/>
          <w:i w:val="false"/>
          <w:color w:val="000000"/>
          <w:sz w:val="28"/>
        </w:rPr>
        <w:t xml:space="preserve">
10  Қызылорда облысы             350900      138000       212900 </w:t>
      </w:r>
      <w:r>
        <w:br/>
      </w:r>
      <w:r>
        <w:rPr>
          <w:rFonts w:ascii="Times New Roman"/>
          <w:b w:val="false"/>
          <w:i w:val="false"/>
          <w:color w:val="000000"/>
          <w:sz w:val="28"/>
        </w:rPr>
        <w:t xml:space="preserve">
11  Маңғыстау облысы             117300                   117300 </w:t>
      </w:r>
      <w:r>
        <w:br/>
      </w:r>
      <w:r>
        <w:rPr>
          <w:rFonts w:ascii="Times New Roman"/>
          <w:b w:val="false"/>
          <w:i w:val="false"/>
          <w:color w:val="000000"/>
          <w:sz w:val="28"/>
        </w:rPr>
        <w:t xml:space="preserve">
12  Павлодар облысы              218000      120000        98000 </w:t>
      </w:r>
      <w:r>
        <w:br/>
      </w:r>
      <w:r>
        <w:rPr>
          <w:rFonts w:ascii="Times New Roman"/>
          <w:b w:val="false"/>
          <w:i w:val="false"/>
          <w:color w:val="000000"/>
          <w:sz w:val="28"/>
        </w:rPr>
        <w:t xml:space="preserve">
13  Солтүстiк Қазақстан облысы   350000      300000        50000 </w:t>
      </w:r>
      <w:r>
        <w:br/>
      </w:r>
      <w:r>
        <w:rPr>
          <w:rFonts w:ascii="Times New Roman"/>
          <w:b w:val="false"/>
          <w:i w:val="false"/>
          <w:color w:val="000000"/>
          <w:sz w:val="28"/>
        </w:rPr>
        <w:t xml:space="preserve">
14  Оңтүстiк Қазақстан облысы    859300      510000       349300 </w:t>
      </w:r>
      <w:r>
        <w:br/>
      </w:r>
      <w:r>
        <w:rPr>
          <w:rFonts w:ascii="Times New Roman"/>
          <w:b w:val="false"/>
          <w:i w:val="false"/>
          <w:color w:val="000000"/>
          <w:sz w:val="28"/>
        </w:rPr>
        <w:t xml:space="preserve">
15  Алматы қаласы                 53800                    53800 </w:t>
      </w:r>
      <w:r>
        <w:br/>
      </w:r>
      <w:r>
        <w:rPr>
          <w:rFonts w:ascii="Times New Roman"/>
          <w:b w:val="false"/>
          <w:i w:val="false"/>
          <w:color w:val="000000"/>
          <w:sz w:val="28"/>
        </w:rPr>
        <w:t xml:space="preserve">
16  Астана қаласы                 18500                    18500 </w:t>
      </w:r>
    </w:p>
    <w:bookmarkStart w:name="z59" w:id="55"/>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5-ҚОСЫМША </w:t>
      </w:r>
    </w:p>
    <w:bookmarkEnd w:id="55"/>
    <w:p>
      <w:pPr>
        <w:spacing w:after="0"/>
        <w:ind w:left="0"/>
        <w:jc w:val="both"/>
      </w:pPr>
      <w:r>
        <w:rPr>
          <w:rFonts w:ascii="Times New Roman"/>
          <w:b w:val="false"/>
          <w:i w:val="false"/>
          <w:color w:val="ff0000"/>
          <w:sz w:val="28"/>
        </w:rPr>
        <w:t xml:space="preserve">       Ескерту. 5-қосымша жаңа редакцияда - Қазақстан Республикасының 2006.07.05. N </w:t>
      </w:r>
      <w:r>
        <w:rPr>
          <w:rFonts w:ascii="Times New Roman"/>
          <w:b w:val="false"/>
          <w:i w:val="false"/>
          <w:color w:val="ff0000"/>
          <w:sz w:val="28"/>
        </w:rPr>
        <w:t xml:space="preserve">  159 </w:t>
      </w:r>
      <w:r>
        <w:rPr>
          <w:rFonts w:ascii="Times New Roman"/>
          <w:b w:val="false"/>
          <w:i w:val="false"/>
          <w:color w:val="ff0000"/>
          <w:sz w:val="28"/>
        </w:rPr>
        <w:t xml:space="preserve">(2006 жылғы 1 қаңтардан бастап қолданысқа енгiзiледi)   Заңымен. </w:t>
      </w:r>
    </w:p>
    <w:p>
      <w:pPr>
        <w:spacing w:after="0"/>
        <w:ind w:left="0"/>
        <w:jc w:val="both"/>
      </w:pPr>
      <w:r>
        <w:rPr>
          <w:rFonts w:ascii="Times New Roman"/>
          <w:b/>
          <w:i w:val="false"/>
          <w:color w:val="000000"/>
          <w:sz w:val="28"/>
        </w:rPr>
        <w:t xml:space="preserve">          2006 жылға арналған республикалық бюджеттің </w:t>
      </w:r>
      <w:r>
        <w:br/>
      </w:r>
      <w:r>
        <w:rPr>
          <w:rFonts w:ascii="Times New Roman"/>
          <w:b w:val="false"/>
          <w:i w:val="false"/>
          <w:color w:val="000000"/>
          <w:sz w:val="28"/>
        </w:rPr>
        <w:t>
</w:t>
      </w:r>
      <w:r>
        <w:rPr>
          <w:rFonts w:ascii="Times New Roman"/>
          <w:b/>
          <w:i w:val="false"/>
          <w:color w:val="000000"/>
          <w:sz w:val="28"/>
        </w:rPr>
        <w:t xml:space="preserve">      бюджеттік инвестициялық жобаларды (бағдарламаларды) </w:t>
      </w:r>
      <w:r>
        <w:br/>
      </w:r>
      <w:r>
        <w:rPr>
          <w:rFonts w:ascii="Times New Roman"/>
          <w:b w:val="false"/>
          <w:i w:val="false"/>
          <w:color w:val="000000"/>
          <w:sz w:val="28"/>
        </w:rPr>
        <w:t>
</w:t>
      </w:r>
      <w:r>
        <w:rPr>
          <w:rFonts w:ascii="Times New Roman"/>
          <w:b/>
          <w:i w:val="false"/>
          <w:color w:val="000000"/>
          <w:sz w:val="28"/>
        </w:rPr>
        <w:t xml:space="preserve">    іске асыруға және заңды тұлғалардың жарғылық капиталын </w:t>
      </w:r>
      <w:r>
        <w:br/>
      </w:r>
      <w:r>
        <w:rPr>
          <w:rFonts w:ascii="Times New Roman"/>
          <w:b w:val="false"/>
          <w:i w:val="false"/>
          <w:color w:val="000000"/>
          <w:sz w:val="28"/>
        </w:rPr>
        <w:t>
</w:t>
      </w:r>
      <w:r>
        <w:rPr>
          <w:rFonts w:ascii="Times New Roman"/>
          <w:b/>
          <w:i w:val="false"/>
          <w:color w:val="000000"/>
          <w:sz w:val="28"/>
        </w:rPr>
        <w:t xml:space="preserve">    қалыптастыруға немесе ұлғайтуға бағытталған бюджеттік </w:t>
      </w:r>
      <w:r>
        <w:br/>
      </w:r>
      <w:r>
        <w:rPr>
          <w:rFonts w:ascii="Times New Roman"/>
          <w:b w:val="false"/>
          <w:i w:val="false"/>
          <w:color w:val="000000"/>
          <w:sz w:val="28"/>
        </w:rPr>
        <w:t>
</w:t>
      </w:r>
      <w:r>
        <w:rPr>
          <w:rFonts w:ascii="Times New Roman"/>
          <w:b/>
          <w:i w:val="false"/>
          <w:color w:val="000000"/>
          <w:sz w:val="28"/>
        </w:rPr>
        <w:t xml:space="preserve">           бағдарламаларға бөлінген бюджеттік даму </w:t>
      </w:r>
      <w:r>
        <w:br/>
      </w:r>
      <w:r>
        <w:rPr>
          <w:rFonts w:ascii="Times New Roman"/>
          <w:b w:val="false"/>
          <w:i w:val="false"/>
          <w:color w:val="000000"/>
          <w:sz w:val="28"/>
        </w:rPr>
        <w:t>
</w:t>
      </w:r>
      <w:r>
        <w:rPr>
          <w:rFonts w:ascii="Times New Roman"/>
          <w:b/>
          <w:i w:val="false"/>
          <w:color w:val="000000"/>
          <w:sz w:val="28"/>
        </w:rPr>
        <w:t xml:space="preserve">                  бағдарламаларының тізбесі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Инвестициялық жобалар </w:t>
      </w:r>
      <w:r>
        <w:br/>
      </w:r>
      <w:r>
        <w:rPr>
          <w:rFonts w:ascii="Times New Roman"/>
          <w:b w:val="false"/>
          <w:i w:val="false"/>
          <w:color w:val="000000"/>
          <w:sz w:val="28"/>
        </w:rPr>
        <w:t>
</w:t>
      </w:r>
      <w:r>
        <w:rPr>
          <w:rFonts w:ascii="Times New Roman"/>
          <w:b/>
          <w:i w:val="false"/>
          <w:color w:val="000000"/>
          <w:sz w:val="28"/>
        </w:rPr>
        <w:t xml:space="preserve">01        Жалпы сипаттағы мемлекеттiк қызметтер </w:t>
      </w:r>
      <w:r>
        <w:br/>
      </w:r>
      <w:r>
        <w:rPr>
          <w:rFonts w:ascii="Times New Roman"/>
          <w:b w:val="false"/>
          <w:i w:val="false"/>
          <w:color w:val="000000"/>
          <w:sz w:val="28"/>
        </w:rPr>
        <w:t>
</w:t>
      </w:r>
      <w:r>
        <w:rPr>
          <w:rFonts w:ascii="Times New Roman"/>
          <w:b w:val="false"/>
          <w:i/>
          <w:color w:val="000000"/>
          <w:sz w:val="28"/>
        </w:rPr>
        <w:t xml:space="preserve">   102    Қазақстан Республикасы Парламентiнiң </w:t>
      </w:r>
      <w:r>
        <w:br/>
      </w:r>
      <w:r>
        <w:rPr>
          <w:rFonts w:ascii="Times New Roman"/>
          <w:b w:val="false"/>
          <w:i w:val="false"/>
          <w:color w:val="000000"/>
          <w:sz w:val="28"/>
        </w:rPr>
        <w:t>
</w:t>
      </w:r>
      <w:r>
        <w:rPr>
          <w:rFonts w:ascii="Times New Roman"/>
          <w:b w:val="false"/>
          <w:i/>
          <w:color w:val="000000"/>
          <w:sz w:val="28"/>
        </w:rPr>
        <w:t xml:space="preserve">          Шаруашылық басқармасы </w:t>
      </w:r>
      <w:r>
        <w:br/>
      </w:r>
      <w:r>
        <w:rPr>
          <w:rFonts w:ascii="Times New Roman"/>
          <w:b w:val="false"/>
          <w:i w:val="false"/>
          <w:color w:val="000000"/>
          <w:sz w:val="28"/>
        </w:rPr>
        <w:t>
</w:t>
      </w:r>
      <w:r>
        <w:rPr>
          <w:rFonts w:ascii="Times New Roman"/>
          <w:b w:val="false"/>
          <w:i/>
          <w:color w:val="000000"/>
          <w:sz w:val="28"/>
        </w:rPr>
        <w:t xml:space="preserve">      002  Заң жобалары мониторингінің автоматтандырылған </w:t>
      </w:r>
      <w:r>
        <w:br/>
      </w:r>
      <w:r>
        <w:rPr>
          <w:rFonts w:ascii="Times New Roman"/>
          <w:b w:val="false"/>
          <w:i w:val="false"/>
          <w:color w:val="000000"/>
          <w:sz w:val="28"/>
        </w:rPr>
        <w:t>
</w:t>
      </w:r>
      <w:r>
        <w:rPr>
          <w:rFonts w:ascii="Times New Roman"/>
          <w:b w:val="false"/>
          <w:i/>
          <w:color w:val="000000"/>
          <w:sz w:val="28"/>
        </w:rPr>
        <w:t xml:space="preserve">           жүйесін құру </w:t>
      </w:r>
      <w:r>
        <w:br/>
      </w:r>
      <w:r>
        <w:rPr>
          <w:rFonts w:ascii="Times New Roman"/>
          <w:b w:val="false"/>
          <w:i w:val="false"/>
          <w:color w:val="000000"/>
          <w:sz w:val="28"/>
        </w:rPr>
        <w:t>
</w:t>
      </w:r>
      <w:r>
        <w:rPr>
          <w:rFonts w:ascii="Times New Roman"/>
          <w:b w:val="false"/>
          <w:i/>
          <w:color w:val="000000"/>
          <w:sz w:val="28"/>
        </w:rPr>
        <w:t xml:space="preserve">      003  Қазақстан Республикасы Парламентінің Шаруашылық </w:t>
      </w:r>
      <w:r>
        <w:br/>
      </w:r>
      <w:r>
        <w:rPr>
          <w:rFonts w:ascii="Times New Roman"/>
          <w:b w:val="false"/>
          <w:i w:val="false"/>
          <w:color w:val="000000"/>
          <w:sz w:val="28"/>
        </w:rPr>
        <w:t>
</w:t>
      </w:r>
      <w:r>
        <w:rPr>
          <w:rFonts w:ascii="Times New Roman"/>
          <w:b w:val="false"/>
          <w:i/>
          <w:color w:val="000000"/>
          <w:sz w:val="28"/>
        </w:rPr>
        <w:t xml:space="preserve">           басқармасы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w:t>
      </w:r>
      <w:r>
        <w:br/>
      </w:r>
      <w:r>
        <w:rPr>
          <w:rFonts w:ascii="Times New Roman"/>
          <w:b w:val="false"/>
          <w:i w:val="false"/>
          <w:color w:val="000000"/>
          <w:sz w:val="28"/>
        </w:rPr>
        <w:t>
</w:t>
      </w:r>
      <w:r>
        <w:rPr>
          <w:rFonts w:ascii="Times New Roman"/>
          <w:b w:val="false"/>
          <w:i/>
          <w:color w:val="000000"/>
          <w:sz w:val="28"/>
        </w:rPr>
        <w:t xml:space="preserve">      007  Қазақстан Республикасы Қаржы министрлігі органдарының </w:t>
      </w:r>
      <w:r>
        <w:br/>
      </w:r>
      <w:r>
        <w:rPr>
          <w:rFonts w:ascii="Times New Roman"/>
          <w:b w:val="false"/>
          <w:i w:val="false"/>
          <w:color w:val="000000"/>
          <w:sz w:val="28"/>
        </w:rPr>
        <w:t>
</w:t>
      </w:r>
      <w:r>
        <w:rPr>
          <w:rFonts w:ascii="Times New Roman"/>
          <w:b w:val="false"/>
          <w:i/>
          <w:color w:val="000000"/>
          <w:sz w:val="28"/>
        </w:rPr>
        <w:t xml:space="preserve">           ақпараттық жүйелерін құру және дамыту </w:t>
      </w:r>
      <w:r>
        <w:br/>
      </w:r>
      <w:r>
        <w:rPr>
          <w:rFonts w:ascii="Times New Roman"/>
          <w:b w:val="false"/>
          <w:i w:val="false"/>
          <w:color w:val="000000"/>
          <w:sz w:val="28"/>
        </w:rPr>
        <w:t>
</w:t>
      </w:r>
      <w:r>
        <w:rPr>
          <w:rFonts w:ascii="Times New Roman"/>
          <w:b w:val="false"/>
          <w:i/>
          <w:color w:val="000000"/>
          <w:sz w:val="28"/>
        </w:rPr>
        <w:t xml:space="preserve">      026  Кедендік бақылау және кедендік инфрақұрылым </w:t>
      </w:r>
      <w:r>
        <w:br/>
      </w:r>
      <w:r>
        <w:rPr>
          <w:rFonts w:ascii="Times New Roman"/>
          <w:b w:val="false"/>
          <w:i w:val="false"/>
          <w:color w:val="000000"/>
          <w:sz w:val="28"/>
        </w:rPr>
        <w:t>
</w:t>
      </w:r>
      <w:r>
        <w:rPr>
          <w:rFonts w:ascii="Times New Roman"/>
          <w:b w:val="false"/>
          <w:i/>
          <w:color w:val="000000"/>
          <w:sz w:val="28"/>
        </w:rPr>
        <w:t xml:space="preserve">           объектілерін салу </w:t>
      </w:r>
      <w:r>
        <w:br/>
      </w:r>
      <w:r>
        <w:rPr>
          <w:rFonts w:ascii="Times New Roman"/>
          <w:b w:val="false"/>
          <w:i w:val="false"/>
          <w:color w:val="000000"/>
          <w:sz w:val="28"/>
        </w:rPr>
        <w:t>
</w:t>
      </w:r>
      <w:r>
        <w:rPr>
          <w:rFonts w:ascii="Times New Roman"/>
          <w:b w:val="false"/>
          <w:i/>
          <w:color w:val="000000"/>
          <w:sz w:val="28"/>
        </w:rPr>
        <w:t xml:space="preserve">      112  "Электрондық үкімет" құру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w:t>
      </w:r>
      <w:r>
        <w:rPr>
          <w:rFonts w:ascii="Times New Roman"/>
          <w:b w:val="false"/>
          <w:i/>
          <w:color w:val="000000"/>
          <w:sz w:val="28"/>
        </w:rPr>
        <w:t xml:space="preserve">      112  "Электрондық үкімет" құру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005 Ғылыми объектілерді салу және қайта жаңарту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w:t>
      </w:r>
      <w:r>
        <w:br/>
      </w:r>
      <w:r>
        <w:rPr>
          <w:rFonts w:ascii="Times New Roman"/>
          <w:b w:val="false"/>
          <w:i w:val="false"/>
          <w:color w:val="000000"/>
          <w:sz w:val="28"/>
        </w:rPr>
        <w:t>
</w:t>
      </w:r>
      <w:r>
        <w:rPr>
          <w:rFonts w:ascii="Times New Roman"/>
          <w:b w:val="false"/>
          <w:i/>
          <w:color w:val="000000"/>
          <w:sz w:val="28"/>
        </w:rPr>
        <w:t xml:space="preserve">          байланыс агенттігі </w:t>
      </w:r>
      <w:r>
        <w:br/>
      </w:r>
      <w:r>
        <w:rPr>
          <w:rFonts w:ascii="Times New Roman"/>
          <w:b w:val="false"/>
          <w:i w:val="false"/>
          <w:color w:val="000000"/>
          <w:sz w:val="28"/>
        </w:rPr>
        <w:t>
</w:t>
      </w:r>
      <w:r>
        <w:rPr>
          <w:rFonts w:ascii="Times New Roman"/>
          <w:b w:val="false"/>
          <w:i/>
          <w:color w:val="000000"/>
          <w:sz w:val="28"/>
        </w:rPr>
        <w:t xml:space="preserve">      112  "Электрондық үкімет" құру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003  Төтенше жағдайлардан қорғау объектілерін салу </w:t>
      </w:r>
      <w:r>
        <w:br/>
      </w:r>
      <w:r>
        <w:rPr>
          <w:rFonts w:ascii="Times New Roman"/>
          <w:b w:val="false"/>
          <w:i w:val="false"/>
          <w:color w:val="000000"/>
          <w:sz w:val="28"/>
        </w:rPr>
        <w:t>
</w:t>
      </w:r>
      <w:r>
        <w:rPr>
          <w:rFonts w:ascii="Times New Roman"/>
          <w:b w:val="false"/>
          <w:i/>
          <w:color w:val="000000"/>
          <w:sz w:val="28"/>
        </w:rPr>
        <w:t xml:space="preserve">           мен қайта жаңарту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w:t>
      </w:r>
      <w:r>
        <w:br/>
      </w:r>
      <w:r>
        <w:rPr>
          <w:rFonts w:ascii="Times New Roman"/>
          <w:b w:val="false"/>
          <w:i w:val="false"/>
          <w:color w:val="000000"/>
          <w:sz w:val="28"/>
        </w:rPr>
        <w:t>
</w:t>
      </w:r>
      <w:r>
        <w:rPr>
          <w:rFonts w:ascii="Times New Roman"/>
          <w:b w:val="false"/>
          <w:i/>
          <w:color w:val="000000"/>
          <w:sz w:val="28"/>
        </w:rPr>
        <w:t xml:space="preserve">      003  Қарулы Күштердің ақпараттық жүйелерін құру </w:t>
      </w:r>
      <w:r>
        <w:br/>
      </w:r>
      <w:r>
        <w:rPr>
          <w:rFonts w:ascii="Times New Roman"/>
          <w:b w:val="false"/>
          <w:i w:val="false"/>
          <w:color w:val="000000"/>
          <w:sz w:val="28"/>
        </w:rPr>
        <w:t>
</w:t>
      </w:r>
      <w:r>
        <w:rPr>
          <w:rFonts w:ascii="Times New Roman"/>
          <w:b w:val="false"/>
          <w:i/>
          <w:color w:val="000000"/>
          <w:sz w:val="28"/>
        </w:rPr>
        <w:t xml:space="preserve">      004  Қарулы Күштердің инфрақұрылымын дамыту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w:t>
      </w:r>
      <w:r>
        <w:br/>
      </w:r>
      <w:r>
        <w:rPr>
          <w:rFonts w:ascii="Times New Roman"/>
          <w:b w:val="false"/>
          <w:i w:val="false"/>
          <w:color w:val="000000"/>
          <w:sz w:val="28"/>
        </w:rPr>
        <w:t>
</w:t>
      </w:r>
      <w:r>
        <w:rPr>
          <w:rFonts w:ascii="Times New Roman"/>
          <w:b w:val="false"/>
          <w:i/>
          <w:color w:val="000000"/>
          <w:sz w:val="28"/>
        </w:rPr>
        <w:t xml:space="preserve">      002  Республикалық ұлан объектілерін салу </w:t>
      </w:r>
      <w:r>
        <w:br/>
      </w:r>
      <w:r>
        <w:rPr>
          <w:rFonts w:ascii="Times New Roman"/>
          <w:b w:val="false"/>
          <w:i w:val="false"/>
          <w:color w:val="000000"/>
          <w:sz w:val="28"/>
        </w:rPr>
        <w:t>
</w:t>
      </w:r>
      <w:r>
        <w:rPr>
          <w:rFonts w:ascii="Times New Roman"/>
          <w:b w:val="false"/>
          <w:i/>
          <w:color w:val="000000"/>
          <w:sz w:val="28"/>
        </w:rPr>
        <w:t xml:space="preserve">03        Қоғамдық тәртiп, қауiпсiздік, құқық, сот, </w:t>
      </w:r>
      <w:r>
        <w:br/>
      </w:r>
      <w:r>
        <w:rPr>
          <w:rFonts w:ascii="Times New Roman"/>
          <w:b w:val="false"/>
          <w:i w:val="false"/>
          <w:color w:val="000000"/>
          <w:sz w:val="28"/>
        </w:rPr>
        <w:t>
</w:t>
      </w:r>
      <w:r>
        <w:rPr>
          <w:rFonts w:ascii="Times New Roman"/>
          <w:b w:val="false"/>
          <w:i/>
          <w:color w:val="000000"/>
          <w:sz w:val="28"/>
        </w:rPr>
        <w:t xml:space="preserve">          қылмыстық-атқару қызметі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Ішкі iстер министрлiгi </w:t>
      </w:r>
      <w:r>
        <w:br/>
      </w:r>
      <w:r>
        <w:rPr>
          <w:rFonts w:ascii="Times New Roman"/>
          <w:b w:val="false"/>
          <w:i w:val="false"/>
          <w:color w:val="000000"/>
          <w:sz w:val="28"/>
        </w:rPr>
        <w:t>
</w:t>
      </w:r>
      <w:r>
        <w:rPr>
          <w:rFonts w:ascii="Times New Roman"/>
          <w:b w:val="false"/>
          <w:i/>
          <w:color w:val="000000"/>
          <w:sz w:val="28"/>
        </w:rPr>
        <w:t xml:space="preserve">      007  Қоғамдық тәртіп және қоғамдық қауіпсіздік объектілерін </w:t>
      </w:r>
      <w:r>
        <w:br/>
      </w:r>
      <w:r>
        <w:rPr>
          <w:rFonts w:ascii="Times New Roman"/>
          <w:b w:val="false"/>
          <w:i w:val="false"/>
          <w:color w:val="000000"/>
          <w:sz w:val="28"/>
        </w:rPr>
        <w:t>
</w:t>
      </w:r>
      <w:r>
        <w:rPr>
          <w:rFonts w:ascii="Times New Roman"/>
          <w:b w:val="false"/>
          <w:i/>
          <w:color w:val="000000"/>
          <w:sz w:val="28"/>
        </w:rPr>
        <w:t xml:space="preserve">           салу, қайта жаңарту </w:t>
      </w:r>
      <w:r>
        <w:br/>
      </w:r>
      <w:r>
        <w:rPr>
          <w:rFonts w:ascii="Times New Roman"/>
          <w:b w:val="false"/>
          <w:i w:val="false"/>
          <w:color w:val="000000"/>
          <w:sz w:val="28"/>
        </w:rPr>
        <w:t>
</w:t>
      </w:r>
      <w:r>
        <w:rPr>
          <w:rFonts w:ascii="Times New Roman"/>
          <w:b w:val="false"/>
          <w:i/>
          <w:color w:val="000000"/>
          <w:sz w:val="28"/>
        </w:rPr>
        <w:t xml:space="preserve">      009  3-мемлекеттік жоба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Әділет министрлігі </w:t>
      </w:r>
      <w:r>
        <w:br/>
      </w:r>
      <w:r>
        <w:rPr>
          <w:rFonts w:ascii="Times New Roman"/>
          <w:b w:val="false"/>
          <w:i w:val="false"/>
          <w:color w:val="000000"/>
          <w:sz w:val="28"/>
        </w:rPr>
        <w:t>
</w:t>
      </w:r>
      <w:r>
        <w:rPr>
          <w:rFonts w:ascii="Times New Roman"/>
          <w:b w:val="false"/>
          <w:i/>
          <w:color w:val="000000"/>
          <w:sz w:val="28"/>
        </w:rPr>
        <w:t xml:space="preserve">      004  Қылмыстық-атқару жүйесі объектілерін салу және қайта </w:t>
      </w:r>
      <w:r>
        <w:br/>
      </w:r>
      <w:r>
        <w:rPr>
          <w:rFonts w:ascii="Times New Roman"/>
          <w:b w:val="false"/>
          <w:i w:val="false"/>
          <w:color w:val="000000"/>
          <w:sz w:val="28"/>
        </w:rPr>
        <w:t>
</w:t>
      </w:r>
      <w:r>
        <w:rPr>
          <w:rFonts w:ascii="Times New Roman"/>
          <w:b w:val="false"/>
          <w:i/>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008  Зияткерлік саланы дамытуды мемлекеттік қолдау </w:t>
      </w:r>
      <w:r>
        <w:br/>
      </w:r>
      <w:r>
        <w:rPr>
          <w:rFonts w:ascii="Times New Roman"/>
          <w:b w:val="false"/>
          <w:i w:val="false"/>
          <w:color w:val="000000"/>
          <w:sz w:val="28"/>
        </w:rPr>
        <w:t>
</w:t>
      </w:r>
      <w:r>
        <w:rPr>
          <w:rFonts w:ascii="Times New Roman"/>
          <w:b w:val="false"/>
          <w:i/>
          <w:color w:val="000000"/>
          <w:sz w:val="28"/>
        </w:rPr>
        <w:t xml:space="preserve">   410    Қазақстан Республикасы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 </w:t>
      </w:r>
      <w:r>
        <w:br/>
      </w:r>
      <w:r>
        <w:rPr>
          <w:rFonts w:ascii="Times New Roman"/>
          <w:b w:val="false"/>
          <w:i w:val="false"/>
          <w:color w:val="000000"/>
          <w:sz w:val="28"/>
        </w:rPr>
        <w:t>
</w:t>
      </w:r>
      <w:r>
        <w:rPr>
          <w:rFonts w:ascii="Times New Roman"/>
          <w:b w:val="false"/>
          <w:i/>
          <w:color w:val="000000"/>
          <w:sz w:val="28"/>
        </w:rPr>
        <w:t xml:space="preserve">      002  Ұлттық қауіпсіздік жүйесін дамыту бағдарламасы </w:t>
      </w:r>
      <w:r>
        <w:br/>
      </w:r>
      <w:r>
        <w:rPr>
          <w:rFonts w:ascii="Times New Roman"/>
          <w:b w:val="false"/>
          <w:i w:val="false"/>
          <w:color w:val="000000"/>
          <w:sz w:val="28"/>
        </w:rPr>
        <w:t>
</w:t>
      </w:r>
      <w:r>
        <w:rPr>
          <w:rFonts w:ascii="Times New Roman"/>
          <w:b w:val="false"/>
          <w:i/>
          <w:color w:val="000000"/>
          <w:sz w:val="28"/>
        </w:rPr>
        <w:t xml:space="preserve">   501    Қазақстан Республикасы Жоғарғы Соты </w:t>
      </w:r>
      <w:r>
        <w:br/>
      </w:r>
      <w:r>
        <w:rPr>
          <w:rFonts w:ascii="Times New Roman"/>
          <w:b w:val="false"/>
          <w:i w:val="false"/>
          <w:color w:val="000000"/>
          <w:sz w:val="28"/>
        </w:rPr>
        <w:t>
</w:t>
      </w:r>
      <w:r>
        <w:rPr>
          <w:rFonts w:ascii="Times New Roman"/>
          <w:b w:val="false"/>
          <w:i/>
          <w:color w:val="000000"/>
          <w:sz w:val="28"/>
        </w:rPr>
        <w:t xml:space="preserve">      002  Қазақстан Республикасы сот жүйесі органдарының бірыңғай </w:t>
      </w:r>
      <w:r>
        <w:br/>
      </w:r>
      <w:r>
        <w:rPr>
          <w:rFonts w:ascii="Times New Roman"/>
          <w:b w:val="false"/>
          <w:i w:val="false"/>
          <w:color w:val="000000"/>
          <w:sz w:val="28"/>
        </w:rPr>
        <w:t>
</w:t>
      </w:r>
      <w:r>
        <w:rPr>
          <w:rFonts w:ascii="Times New Roman"/>
          <w:b w:val="false"/>
          <w:i/>
          <w:color w:val="000000"/>
          <w:sz w:val="28"/>
        </w:rPr>
        <w:t xml:space="preserve">           автоматтандырылған ақпараттық-талдау жүйесін құру </w:t>
      </w:r>
      <w:r>
        <w:br/>
      </w:r>
      <w:r>
        <w:rPr>
          <w:rFonts w:ascii="Times New Roman"/>
          <w:b w:val="false"/>
          <w:i w:val="false"/>
          <w:color w:val="000000"/>
          <w:sz w:val="28"/>
        </w:rPr>
        <w:t>
</w:t>
      </w:r>
      <w:r>
        <w:rPr>
          <w:rFonts w:ascii="Times New Roman"/>
          <w:b w:val="false"/>
          <w:i/>
          <w:color w:val="000000"/>
          <w:sz w:val="28"/>
        </w:rPr>
        <w:t xml:space="preserve">   502    Қазақстан Республикасы Бас прокуратурасы </w:t>
      </w:r>
      <w:r>
        <w:br/>
      </w:r>
      <w:r>
        <w:rPr>
          <w:rFonts w:ascii="Times New Roman"/>
          <w:b w:val="false"/>
          <w:i w:val="false"/>
          <w:color w:val="000000"/>
          <w:sz w:val="28"/>
        </w:rPr>
        <w:t>
</w:t>
      </w:r>
      <w:r>
        <w:rPr>
          <w:rFonts w:ascii="Times New Roman"/>
          <w:b w:val="false"/>
          <w:i/>
          <w:color w:val="000000"/>
          <w:sz w:val="28"/>
        </w:rPr>
        <w:t xml:space="preserve">      003  Қазақстан Республикасы Бас прокуратурасының </w:t>
      </w:r>
      <w:r>
        <w:br/>
      </w:r>
      <w:r>
        <w:rPr>
          <w:rFonts w:ascii="Times New Roman"/>
          <w:b w:val="false"/>
          <w:i w:val="false"/>
          <w:color w:val="000000"/>
          <w:sz w:val="28"/>
        </w:rPr>
        <w:t>
</w:t>
      </w:r>
      <w:r>
        <w:rPr>
          <w:rFonts w:ascii="Times New Roman"/>
          <w:b w:val="false"/>
          <w:i/>
          <w:color w:val="000000"/>
          <w:sz w:val="28"/>
        </w:rPr>
        <w:t xml:space="preserve">           Құқықтық статистика және арнаулы есепке алу </w:t>
      </w:r>
      <w:r>
        <w:br/>
      </w:r>
      <w:r>
        <w:rPr>
          <w:rFonts w:ascii="Times New Roman"/>
          <w:b w:val="false"/>
          <w:i w:val="false"/>
          <w:color w:val="000000"/>
          <w:sz w:val="28"/>
        </w:rPr>
        <w:t>
</w:t>
      </w:r>
      <w:r>
        <w:rPr>
          <w:rFonts w:ascii="Times New Roman"/>
          <w:b w:val="false"/>
          <w:i/>
          <w:color w:val="000000"/>
          <w:sz w:val="28"/>
        </w:rPr>
        <w:t xml:space="preserve">           комитетінің ақпараттық жүйесін құру </w:t>
      </w:r>
      <w:r>
        <w:br/>
      </w:r>
      <w:r>
        <w:rPr>
          <w:rFonts w:ascii="Times New Roman"/>
          <w:b w:val="false"/>
          <w:i w:val="false"/>
          <w:color w:val="000000"/>
          <w:sz w:val="28"/>
        </w:rPr>
        <w:t>
</w:t>
      </w:r>
      <w:r>
        <w:rPr>
          <w:rFonts w:ascii="Times New Roman"/>
          <w:b w:val="false"/>
          <w:i/>
          <w:color w:val="000000"/>
          <w:sz w:val="28"/>
        </w:rPr>
        <w:t xml:space="preserve">04        Бiлiм беру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Ішкi iстер министрлiгi </w:t>
      </w:r>
      <w:r>
        <w:br/>
      </w:r>
      <w:r>
        <w:rPr>
          <w:rFonts w:ascii="Times New Roman"/>
          <w:b w:val="false"/>
          <w:i w:val="false"/>
          <w:color w:val="000000"/>
          <w:sz w:val="28"/>
        </w:rPr>
        <w:t>
</w:t>
      </w:r>
      <w:r>
        <w:rPr>
          <w:rFonts w:ascii="Times New Roman"/>
          <w:b w:val="false"/>
          <w:i/>
          <w:color w:val="000000"/>
          <w:sz w:val="28"/>
        </w:rPr>
        <w:t xml:space="preserve">      013  Білім беру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205    Қазақстан Республикасы Туризм және спорт министрлігі </w:t>
      </w:r>
      <w:r>
        <w:br/>
      </w:r>
      <w:r>
        <w:rPr>
          <w:rFonts w:ascii="Times New Roman"/>
          <w:b w:val="false"/>
          <w:i w:val="false"/>
          <w:color w:val="000000"/>
          <w:sz w:val="28"/>
        </w:rPr>
        <w:t>
</w:t>
      </w:r>
      <w:r>
        <w:rPr>
          <w:rFonts w:ascii="Times New Roman"/>
          <w:b w:val="false"/>
          <w:i/>
          <w:color w:val="000000"/>
          <w:sz w:val="28"/>
        </w:rPr>
        <w:t xml:space="preserve">      002  Спорт бойынша білім беру объектілерін салу және қайта </w:t>
      </w:r>
      <w:r>
        <w:br/>
      </w:r>
      <w:r>
        <w:rPr>
          <w:rFonts w:ascii="Times New Roman"/>
          <w:b w:val="false"/>
          <w:i w:val="false"/>
          <w:color w:val="000000"/>
          <w:sz w:val="28"/>
        </w:rPr>
        <w:t>
</w:t>
      </w:r>
      <w:r>
        <w:rPr>
          <w:rFonts w:ascii="Times New Roman"/>
          <w:b w:val="false"/>
          <w:i/>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министрлігі </w:t>
      </w:r>
      <w:r>
        <w:br/>
      </w:r>
      <w:r>
        <w:rPr>
          <w:rFonts w:ascii="Times New Roman"/>
          <w:b w:val="false"/>
          <w:i w:val="false"/>
          <w:color w:val="000000"/>
          <w:sz w:val="28"/>
        </w:rPr>
        <w:t>
</w:t>
      </w:r>
      <w:r>
        <w:rPr>
          <w:rFonts w:ascii="Times New Roman"/>
          <w:b w:val="false"/>
          <w:i/>
          <w:color w:val="000000"/>
          <w:sz w:val="28"/>
        </w:rPr>
        <w:t xml:space="preserve">      007  С.Сейфуллин атындағы Қазақ мемлекеттік агротехникалық </w:t>
      </w:r>
      <w:r>
        <w:br/>
      </w:r>
      <w:r>
        <w:rPr>
          <w:rFonts w:ascii="Times New Roman"/>
          <w:b w:val="false"/>
          <w:i w:val="false"/>
          <w:color w:val="000000"/>
          <w:sz w:val="28"/>
        </w:rPr>
        <w:t>
</w:t>
      </w:r>
      <w:r>
        <w:rPr>
          <w:rFonts w:ascii="Times New Roman"/>
          <w:b w:val="false"/>
          <w:i/>
          <w:color w:val="000000"/>
          <w:sz w:val="28"/>
        </w:rPr>
        <w:t xml:space="preserve">           университеті техника факультетінің оқу корпусын салу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011  Білім беру және ғылым объектілерін салу және қайта </w:t>
      </w:r>
      <w:r>
        <w:br/>
      </w:r>
      <w:r>
        <w:rPr>
          <w:rFonts w:ascii="Times New Roman"/>
          <w:b w:val="false"/>
          <w:i w:val="false"/>
          <w:color w:val="000000"/>
          <w:sz w:val="28"/>
        </w:rPr>
        <w:t>
</w:t>
      </w:r>
      <w:r>
        <w:rPr>
          <w:rFonts w:ascii="Times New Roman"/>
          <w:b w:val="false"/>
          <w:i/>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012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білім беру объектілерін салуға және қайта </w:t>
      </w:r>
      <w:r>
        <w:br/>
      </w:r>
      <w:r>
        <w:rPr>
          <w:rFonts w:ascii="Times New Roman"/>
          <w:b w:val="false"/>
          <w:i w:val="false"/>
          <w:color w:val="000000"/>
          <w:sz w:val="28"/>
        </w:rPr>
        <w:t>
</w:t>
      </w:r>
      <w:r>
        <w:rPr>
          <w:rFonts w:ascii="Times New Roman"/>
          <w:b w:val="false"/>
          <w:i/>
          <w:color w:val="000000"/>
          <w:sz w:val="28"/>
        </w:rPr>
        <w:t xml:space="preserve">           жаңартуға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031  Алматы облысының облыстық бюджетіне және Алматы </w:t>
      </w:r>
      <w:r>
        <w:br/>
      </w:r>
      <w:r>
        <w:rPr>
          <w:rFonts w:ascii="Times New Roman"/>
          <w:b w:val="false"/>
          <w:i w:val="false"/>
          <w:color w:val="000000"/>
          <w:sz w:val="28"/>
        </w:rPr>
        <w:t>
</w:t>
      </w:r>
      <w:r>
        <w:rPr>
          <w:rFonts w:ascii="Times New Roman"/>
          <w:b w:val="false"/>
          <w:i/>
          <w:color w:val="000000"/>
          <w:sz w:val="28"/>
        </w:rPr>
        <w:t xml:space="preserve">           қаласының бюджетіне білім беру объектілерінің </w:t>
      </w:r>
      <w:r>
        <w:br/>
      </w:r>
      <w:r>
        <w:rPr>
          <w:rFonts w:ascii="Times New Roman"/>
          <w:b w:val="false"/>
          <w:i w:val="false"/>
          <w:color w:val="000000"/>
          <w:sz w:val="28"/>
        </w:rPr>
        <w:t>
</w:t>
      </w:r>
      <w:r>
        <w:rPr>
          <w:rFonts w:ascii="Times New Roman"/>
          <w:b w:val="false"/>
          <w:i/>
          <w:color w:val="000000"/>
          <w:sz w:val="28"/>
        </w:rPr>
        <w:t xml:space="preserve">           сейсмотұрақтылығын күшейту үшін берілетін нысаналы </w:t>
      </w:r>
      <w:r>
        <w:br/>
      </w:r>
      <w:r>
        <w:rPr>
          <w:rFonts w:ascii="Times New Roman"/>
          <w:b w:val="false"/>
          <w:i w:val="false"/>
          <w:color w:val="000000"/>
          <w:sz w:val="28"/>
        </w:rPr>
        <w:t>
</w:t>
      </w:r>
      <w:r>
        <w:rPr>
          <w:rFonts w:ascii="Times New Roman"/>
          <w:b w:val="false"/>
          <w:i/>
          <w:color w:val="000000"/>
          <w:sz w:val="28"/>
        </w:rPr>
        <w:t xml:space="preserve">           даму трансферттері </w:t>
      </w:r>
      <w:r>
        <w:br/>
      </w:r>
      <w:r>
        <w:rPr>
          <w:rFonts w:ascii="Times New Roman"/>
          <w:b w:val="false"/>
          <w:i w:val="false"/>
          <w:color w:val="000000"/>
          <w:sz w:val="28"/>
        </w:rPr>
        <w:t>
</w:t>
      </w:r>
      <w:r>
        <w:rPr>
          <w:rFonts w:ascii="Times New Roman"/>
          <w:b w:val="false"/>
          <w:i/>
          <w:color w:val="000000"/>
          <w:sz w:val="28"/>
        </w:rPr>
        <w:t xml:space="preserve">      048  Қостанай облысының облыстық бюджетіне Арқалық </w:t>
      </w:r>
      <w:r>
        <w:br/>
      </w:r>
      <w:r>
        <w:rPr>
          <w:rFonts w:ascii="Times New Roman"/>
          <w:b w:val="false"/>
          <w:i w:val="false"/>
          <w:color w:val="000000"/>
          <w:sz w:val="28"/>
        </w:rPr>
        <w:t>
</w:t>
      </w:r>
      <w:r>
        <w:rPr>
          <w:rFonts w:ascii="Times New Roman"/>
          <w:b w:val="false"/>
          <w:i/>
          <w:color w:val="000000"/>
          <w:sz w:val="28"/>
        </w:rPr>
        <w:t xml:space="preserve">           қаласындағы кәсіптік бастауыш және орта білім </w:t>
      </w:r>
      <w:r>
        <w:br/>
      </w:r>
      <w:r>
        <w:rPr>
          <w:rFonts w:ascii="Times New Roman"/>
          <w:b w:val="false"/>
          <w:i w:val="false"/>
          <w:color w:val="000000"/>
          <w:sz w:val="28"/>
        </w:rPr>
        <w:t>
</w:t>
      </w:r>
      <w:r>
        <w:rPr>
          <w:rFonts w:ascii="Times New Roman"/>
          <w:b w:val="false"/>
          <w:i/>
          <w:color w:val="000000"/>
          <w:sz w:val="28"/>
        </w:rPr>
        <w:t xml:space="preserve">           оқушыларына арналған жатақхананы қайта жөндеуге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026  Білім беру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005  Облыстық бюджеттерге, Астана қаласының бюджетіне </w:t>
      </w:r>
      <w:r>
        <w:br/>
      </w:r>
      <w:r>
        <w:rPr>
          <w:rFonts w:ascii="Times New Roman"/>
          <w:b w:val="false"/>
          <w:i w:val="false"/>
          <w:color w:val="000000"/>
          <w:sz w:val="28"/>
        </w:rPr>
        <w:t>
</w:t>
      </w:r>
      <w:r>
        <w:rPr>
          <w:rFonts w:ascii="Times New Roman"/>
          <w:b w:val="false"/>
          <w:i/>
          <w:color w:val="000000"/>
          <w:sz w:val="28"/>
        </w:rPr>
        <w:t xml:space="preserve">           денсаулық сақтау объектілерін салуға және қайта </w:t>
      </w:r>
      <w:r>
        <w:br/>
      </w:r>
      <w:r>
        <w:rPr>
          <w:rFonts w:ascii="Times New Roman"/>
          <w:b w:val="false"/>
          <w:i w:val="false"/>
          <w:color w:val="000000"/>
          <w:sz w:val="28"/>
        </w:rPr>
        <w:t>
</w:t>
      </w:r>
      <w:r>
        <w:rPr>
          <w:rFonts w:ascii="Times New Roman"/>
          <w:b w:val="false"/>
          <w:i/>
          <w:color w:val="000000"/>
          <w:sz w:val="28"/>
        </w:rPr>
        <w:t xml:space="preserve">           жаңартуға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016  Денсаулық сақтау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019  Денсаулық сақтаудың ақпараттық жүйелерін құру </w:t>
      </w:r>
      <w:r>
        <w:br/>
      </w:r>
      <w:r>
        <w:rPr>
          <w:rFonts w:ascii="Times New Roman"/>
          <w:b w:val="false"/>
          <w:i w:val="false"/>
          <w:color w:val="000000"/>
          <w:sz w:val="28"/>
        </w:rPr>
        <w:t>
</w:t>
      </w:r>
      <w:r>
        <w:rPr>
          <w:rFonts w:ascii="Times New Roman"/>
          <w:b w:val="false"/>
          <w:i/>
          <w:color w:val="000000"/>
          <w:sz w:val="28"/>
        </w:rPr>
        <w:t xml:space="preserve">      023  Ауылдық (селолық) жерлердегі денсаулық сақтауда ұтқыр </w:t>
      </w:r>
      <w:r>
        <w:br/>
      </w:r>
      <w:r>
        <w:rPr>
          <w:rFonts w:ascii="Times New Roman"/>
          <w:b w:val="false"/>
          <w:i w:val="false"/>
          <w:color w:val="000000"/>
          <w:sz w:val="28"/>
        </w:rPr>
        <w:t>
</w:t>
      </w:r>
      <w:r>
        <w:rPr>
          <w:rFonts w:ascii="Times New Roman"/>
          <w:b w:val="false"/>
          <w:i/>
          <w:color w:val="000000"/>
          <w:sz w:val="28"/>
        </w:rPr>
        <w:t xml:space="preserve">           және телемедицинаны дамыту </w:t>
      </w:r>
      <w:r>
        <w:br/>
      </w:r>
      <w:r>
        <w:rPr>
          <w:rFonts w:ascii="Times New Roman"/>
          <w:b w:val="false"/>
          <w:i w:val="false"/>
          <w:color w:val="000000"/>
          <w:sz w:val="28"/>
        </w:rPr>
        <w:t>
</w:t>
      </w:r>
      <w:r>
        <w:rPr>
          <w:rFonts w:ascii="Times New Roman"/>
          <w:b w:val="false"/>
          <w:i/>
          <w:color w:val="000000"/>
          <w:sz w:val="28"/>
        </w:rPr>
        <w:t xml:space="preserve">      032  Алматы облысының облыстық бюджетіне және Алматы </w:t>
      </w:r>
      <w:r>
        <w:br/>
      </w:r>
      <w:r>
        <w:rPr>
          <w:rFonts w:ascii="Times New Roman"/>
          <w:b w:val="false"/>
          <w:i w:val="false"/>
          <w:color w:val="000000"/>
          <w:sz w:val="28"/>
        </w:rPr>
        <w:t>
</w:t>
      </w:r>
      <w:r>
        <w:rPr>
          <w:rFonts w:ascii="Times New Roman"/>
          <w:b w:val="false"/>
          <w:i/>
          <w:color w:val="000000"/>
          <w:sz w:val="28"/>
        </w:rPr>
        <w:t xml:space="preserve">           қаласының бюджетіне денсаулық сақтау объектілерінің </w:t>
      </w:r>
      <w:r>
        <w:br/>
      </w:r>
      <w:r>
        <w:rPr>
          <w:rFonts w:ascii="Times New Roman"/>
          <w:b w:val="false"/>
          <w:i w:val="false"/>
          <w:color w:val="000000"/>
          <w:sz w:val="28"/>
        </w:rPr>
        <w:t>
</w:t>
      </w:r>
      <w:r>
        <w:rPr>
          <w:rFonts w:ascii="Times New Roman"/>
          <w:b w:val="false"/>
          <w:i/>
          <w:color w:val="000000"/>
          <w:sz w:val="28"/>
        </w:rPr>
        <w:t xml:space="preserve">           сейсмотұрақтылығын күшейту үшін берілетін нысаналы </w:t>
      </w:r>
      <w:r>
        <w:br/>
      </w:r>
      <w:r>
        <w:rPr>
          <w:rFonts w:ascii="Times New Roman"/>
          <w:b w:val="false"/>
          <w:i w:val="false"/>
          <w:color w:val="000000"/>
          <w:sz w:val="28"/>
        </w:rPr>
        <w:t>
</w:t>
      </w:r>
      <w:r>
        <w:rPr>
          <w:rFonts w:ascii="Times New Roman"/>
          <w:b w:val="false"/>
          <w:i/>
          <w:color w:val="000000"/>
          <w:sz w:val="28"/>
        </w:rPr>
        <w:t xml:space="preserve">           даму трансферттері </w:t>
      </w:r>
      <w:r>
        <w:br/>
      </w:r>
      <w:r>
        <w:rPr>
          <w:rFonts w:ascii="Times New Roman"/>
          <w:b w:val="false"/>
          <w:i w:val="false"/>
          <w:color w:val="000000"/>
          <w:sz w:val="28"/>
        </w:rPr>
        <w:t>
</w:t>
      </w:r>
      <w:r>
        <w:rPr>
          <w:rFonts w:ascii="Times New Roman"/>
          <w:b w:val="false"/>
          <w:i/>
          <w:color w:val="000000"/>
          <w:sz w:val="28"/>
        </w:rPr>
        <w:t xml:space="preserve">06        Әлеуметтiк көмек және әлеуметтік қамсыздандыру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әлеуметтiк қорғау министрлiгi </w:t>
      </w:r>
      <w:r>
        <w:br/>
      </w:r>
      <w:r>
        <w:rPr>
          <w:rFonts w:ascii="Times New Roman"/>
          <w:b w:val="false"/>
          <w:i w:val="false"/>
          <w:color w:val="000000"/>
          <w:sz w:val="28"/>
        </w:rPr>
        <w:t>
</w:t>
      </w:r>
      <w:r>
        <w:rPr>
          <w:rFonts w:ascii="Times New Roman"/>
          <w:b w:val="false"/>
          <w:i/>
          <w:color w:val="000000"/>
          <w:sz w:val="28"/>
        </w:rPr>
        <w:t xml:space="preserve">      015  Зейнетақы төлеу жөніндегі мемлекеттік орталықтың </w:t>
      </w:r>
      <w:r>
        <w:br/>
      </w:r>
      <w:r>
        <w:rPr>
          <w:rFonts w:ascii="Times New Roman"/>
          <w:b w:val="false"/>
          <w:i w:val="false"/>
          <w:color w:val="000000"/>
          <w:sz w:val="28"/>
        </w:rPr>
        <w:t>
</w:t>
      </w:r>
      <w:r>
        <w:rPr>
          <w:rFonts w:ascii="Times New Roman"/>
          <w:b w:val="false"/>
          <w:i/>
          <w:color w:val="000000"/>
          <w:sz w:val="28"/>
        </w:rPr>
        <w:t xml:space="preserve">           ақпараттық жүйесін дамыту </w:t>
      </w:r>
      <w:r>
        <w:br/>
      </w:r>
      <w:r>
        <w:rPr>
          <w:rFonts w:ascii="Times New Roman"/>
          <w:b w:val="false"/>
          <w:i w:val="false"/>
          <w:color w:val="000000"/>
          <w:sz w:val="28"/>
        </w:rPr>
        <w:t>
</w:t>
      </w:r>
      <w:r>
        <w:rPr>
          <w:rFonts w:ascii="Times New Roman"/>
          <w:b w:val="false"/>
          <w:i/>
          <w:color w:val="000000"/>
          <w:sz w:val="28"/>
        </w:rPr>
        <w:t xml:space="preserve">      019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әлеуметтік қамсыздандыру объектілерін </w:t>
      </w:r>
      <w:r>
        <w:br/>
      </w:r>
      <w:r>
        <w:rPr>
          <w:rFonts w:ascii="Times New Roman"/>
          <w:b w:val="false"/>
          <w:i w:val="false"/>
          <w:color w:val="000000"/>
          <w:sz w:val="28"/>
        </w:rPr>
        <w:t>
</w:t>
      </w:r>
      <w:r>
        <w:rPr>
          <w:rFonts w:ascii="Times New Roman"/>
          <w:b w:val="false"/>
          <w:i/>
          <w:color w:val="000000"/>
          <w:sz w:val="28"/>
        </w:rPr>
        <w:t xml:space="preserve">           салуға және қайта жаңартуға берілетін нысаналы </w:t>
      </w:r>
      <w:r>
        <w:br/>
      </w:r>
      <w:r>
        <w:rPr>
          <w:rFonts w:ascii="Times New Roman"/>
          <w:b w:val="false"/>
          <w:i w:val="false"/>
          <w:color w:val="000000"/>
          <w:sz w:val="28"/>
        </w:rPr>
        <w:t>
</w:t>
      </w:r>
      <w:r>
        <w:rPr>
          <w:rFonts w:ascii="Times New Roman"/>
          <w:b w:val="false"/>
          <w:i/>
          <w:color w:val="000000"/>
          <w:sz w:val="28"/>
        </w:rPr>
        <w:t xml:space="preserve">           даму трансферттері </w:t>
      </w:r>
      <w:r>
        <w:br/>
      </w:r>
      <w:r>
        <w:rPr>
          <w:rFonts w:ascii="Times New Roman"/>
          <w:b w:val="false"/>
          <w:i w:val="false"/>
          <w:color w:val="000000"/>
          <w:sz w:val="28"/>
        </w:rPr>
        <w:t>
</w:t>
      </w:r>
      <w:r>
        <w:rPr>
          <w:rFonts w:ascii="Times New Roman"/>
          <w:b w:val="false"/>
          <w:i/>
          <w:color w:val="000000"/>
          <w:sz w:val="28"/>
        </w:rPr>
        <w:t xml:space="preserve">      025  Жұмыспен қамтудың және кедейшіліктің ақпараттық базасын </w:t>
      </w:r>
      <w:r>
        <w:br/>
      </w:r>
      <w:r>
        <w:rPr>
          <w:rFonts w:ascii="Times New Roman"/>
          <w:b w:val="false"/>
          <w:i w:val="false"/>
          <w:color w:val="000000"/>
          <w:sz w:val="28"/>
        </w:rPr>
        <w:t>
</w:t>
      </w:r>
      <w:r>
        <w:rPr>
          <w:rFonts w:ascii="Times New Roman"/>
          <w:b w:val="false"/>
          <w:i/>
          <w:color w:val="000000"/>
          <w:sz w:val="28"/>
        </w:rPr>
        <w:t xml:space="preserve">           дамыту </w:t>
      </w:r>
      <w:r>
        <w:br/>
      </w:r>
      <w:r>
        <w:rPr>
          <w:rFonts w:ascii="Times New Roman"/>
          <w:b w:val="false"/>
          <w:i w:val="false"/>
          <w:color w:val="000000"/>
          <w:sz w:val="28"/>
        </w:rPr>
        <w:t>
</w:t>
      </w:r>
      <w:r>
        <w:rPr>
          <w:rFonts w:ascii="Times New Roman"/>
          <w:b w:val="false"/>
          <w:i/>
          <w:color w:val="000000"/>
          <w:sz w:val="28"/>
        </w:rPr>
        <w:t xml:space="preserve">      028  Қазақстан Республикасы Еңбек және халықты әлеуметтік </w:t>
      </w:r>
      <w:r>
        <w:br/>
      </w:r>
      <w:r>
        <w:rPr>
          <w:rFonts w:ascii="Times New Roman"/>
          <w:b w:val="false"/>
          <w:i w:val="false"/>
          <w:color w:val="000000"/>
          <w:sz w:val="28"/>
        </w:rPr>
        <w:t>
</w:t>
      </w:r>
      <w:r>
        <w:rPr>
          <w:rFonts w:ascii="Times New Roman"/>
          <w:b w:val="false"/>
          <w:i/>
          <w:color w:val="000000"/>
          <w:sz w:val="28"/>
        </w:rPr>
        <w:t xml:space="preserve">           қорғау министрлігінің көші-қон және демография жөніндегі </w:t>
      </w:r>
      <w:r>
        <w:br/>
      </w:r>
      <w:r>
        <w:rPr>
          <w:rFonts w:ascii="Times New Roman"/>
          <w:b w:val="false"/>
          <w:i w:val="false"/>
          <w:color w:val="000000"/>
          <w:sz w:val="28"/>
        </w:rPr>
        <w:t>
</w:t>
      </w:r>
      <w:r>
        <w:rPr>
          <w:rFonts w:ascii="Times New Roman"/>
          <w:b w:val="false"/>
          <w:i/>
          <w:color w:val="000000"/>
          <w:sz w:val="28"/>
        </w:rPr>
        <w:t xml:space="preserve">           ақпараттық жүйесін құру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шаруашылық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w:t>
      </w:r>
      <w:r>
        <w:rPr>
          <w:rFonts w:ascii="Times New Roman"/>
          <w:b w:val="false"/>
          <w:i/>
          <w:color w:val="000000"/>
          <w:sz w:val="28"/>
        </w:rPr>
        <w:t xml:space="preserve">      021  Ақтөбе облысының облыстық бюджетіне Мартүк ауданында </w:t>
      </w:r>
      <w:r>
        <w:br/>
      </w:r>
      <w:r>
        <w:rPr>
          <w:rFonts w:ascii="Times New Roman"/>
          <w:b w:val="false"/>
          <w:i w:val="false"/>
          <w:color w:val="000000"/>
          <w:sz w:val="28"/>
        </w:rPr>
        <w:t>
</w:t>
      </w:r>
      <w:r>
        <w:rPr>
          <w:rFonts w:ascii="Times New Roman"/>
          <w:b w:val="false"/>
          <w:i/>
          <w:color w:val="000000"/>
          <w:sz w:val="28"/>
        </w:rPr>
        <w:t xml:space="preserve">           жеткізуші газ құбырын салуға берілетін нысаналы даму </w:t>
      </w:r>
      <w:r>
        <w:br/>
      </w:r>
      <w:r>
        <w:rPr>
          <w:rFonts w:ascii="Times New Roman"/>
          <w:b w:val="false"/>
          <w:i w:val="false"/>
          <w:color w:val="000000"/>
          <w:sz w:val="28"/>
        </w:rPr>
        <w:t>
</w:t>
      </w:r>
      <w:r>
        <w:rPr>
          <w:rFonts w:ascii="Times New Roman"/>
          <w:b w:val="false"/>
          <w:i/>
          <w:color w:val="000000"/>
          <w:sz w:val="28"/>
        </w:rPr>
        <w:t xml:space="preserve">           трансферттері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002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тұрғын үй салуға кредиттер беру </w:t>
      </w:r>
      <w:r>
        <w:br/>
      </w:r>
      <w:r>
        <w:rPr>
          <w:rFonts w:ascii="Times New Roman"/>
          <w:b w:val="false"/>
          <w:i w:val="false"/>
          <w:color w:val="000000"/>
          <w:sz w:val="28"/>
        </w:rPr>
        <w:t>
</w:t>
      </w:r>
      <w:r>
        <w:rPr>
          <w:rFonts w:ascii="Times New Roman"/>
          <w:b w:val="false"/>
          <w:i/>
          <w:color w:val="000000"/>
          <w:sz w:val="28"/>
        </w:rPr>
        <w:t xml:space="preserve">      004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инженерлік-коммуникациялық инфрақұрылымды </w:t>
      </w:r>
      <w:r>
        <w:br/>
      </w:r>
      <w:r>
        <w:rPr>
          <w:rFonts w:ascii="Times New Roman"/>
          <w:b w:val="false"/>
          <w:i w:val="false"/>
          <w:color w:val="000000"/>
          <w:sz w:val="28"/>
        </w:rPr>
        <w:t>
</w:t>
      </w:r>
      <w:r>
        <w:rPr>
          <w:rFonts w:ascii="Times New Roman"/>
          <w:b w:val="false"/>
          <w:i/>
          <w:color w:val="000000"/>
          <w:sz w:val="28"/>
        </w:rPr>
        <w:t xml:space="preserve">           дамытуға және жайластыруға берілетін нысаналы даму </w:t>
      </w:r>
      <w:r>
        <w:br/>
      </w:r>
      <w:r>
        <w:rPr>
          <w:rFonts w:ascii="Times New Roman"/>
          <w:b w:val="false"/>
          <w:i w:val="false"/>
          <w:color w:val="000000"/>
          <w:sz w:val="28"/>
        </w:rPr>
        <w:t>
</w:t>
      </w:r>
      <w:r>
        <w:rPr>
          <w:rFonts w:ascii="Times New Roman"/>
          <w:b w:val="false"/>
          <w:i/>
          <w:color w:val="000000"/>
          <w:sz w:val="28"/>
        </w:rPr>
        <w:t xml:space="preserve">           трансферттері </w:t>
      </w:r>
      <w:r>
        <w:br/>
      </w:r>
      <w:r>
        <w:rPr>
          <w:rFonts w:ascii="Times New Roman"/>
          <w:b w:val="false"/>
          <w:i w:val="false"/>
          <w:color w:val="000000"/>
          <w:sz w:val="28"/>
        </w:rPr>
        <w:t>
</w:t>
      </w:r>
      <w:r>
        <w:rPr>
          <w:rFonts w:ascii="Times New Roman"/>
          <w:b w:val="false"/>
          <w:i/>
          <w:color w:val="000000"/>
          <w:sz w:val="28"/>
        </w:rPr>
        <w:t xml:space="preserve">      024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сумен жабдықтау жүйесін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025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мемлекеттік коммуналдық тұрғын үй қорының </w:t>
      </w:r>
      <w:r>
        <w:br/>
      </w:r>
      <w:r>
        <w:rPr>
          <w:rFonts w:ascii="Times New Roman"/>
          <w:b w:val="false"/>
          <w:i w:val="false"/>
          <w:color w:val="000000"/>
          <w:sz w:val="28"/>
        </w:rPr>
        <w:t>
</w:t>
      </w:r>
      <w:r>
        <w:rPr>
          <w:rFonts w:ascii="Times New Roman"/>
          <w:b w:val="false"/>
          <w:i/>
          <w:color w:val="000000"/>
          <w:sz w:val="28"/>
        </w:rPr>
        <w:t xml:space="preserve">           тұрғын үйін салуға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028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коммуналдық шаруашылықтарды дамытуға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029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қалалар мен елді мекендерді көркейтуге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205    Қазақстан Республикасы Туризм және спорт министрлігі </w:t>
      </w:r>
      <w:r>
        <w:br/>
      </w:r>
      <w:r>
        <w:rPr>
          <w:rFonts w:ascii="Times New Roman"/>
          <w:b w:val="false"/>
          <w:i w:val="false"/>
          <w:color w:val="000000"/>
          <w:sz w:val="28"/>
        </w:rPr>
        <w:t>
</w:t>
      </w:r>
      <w:r>
        <w:rPr>
          <w:rFonts w:ascii="Times New Roman"/>
          <w:b w:val="false"/>
          <w:i/>
          <w:color w:val="000000"/>
          <w:sz w:val="28"/>
        </w:rPr>
        <w:t xml:space="preserve">      005  Спорт объектілерін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009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спорт объектілерін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206    Қазақстан Республикасы Мәдениет және ақпарат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006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мәдениет объектілерін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09        Отын-энергетика кешені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w:t>
      </w:r>
      <w:r>
        <w:rPr>
          <w:rFonts w:ascii="Times New Roman"/>
          <w:b w:val="false"/>
          <w:i/>
          <w:color w:val="000000"/>
          <w:sz w:val="28"/>
        </w:rPr>
        <w:t xml:space="preserve">      005  Қазақстандық Тоқамақ термоядролық материалтану реакторын </w:t>
      </w:r>
      <w:r>
        <w:br/>
      </w:r>
      <w:r>
        <w:rPr>
          <w:rFonts w:ascii="Times New Roman"/>
          <w:b w:val="false"/>
          <w:i w:val="false"/>
          <w:color w:val="000000"/>
          <w:sz w:val="28"/>
        </w:rPr>
        <w:t>
</w:t>
      </w:r>
      <w:r>
        <w:rPr>
          <w:rFonts w:ascii="Times New Roman"/>
          <w:b w:val="false"/>
          <w:i/>
          <w:color w:val="000000"/>
          <w:sz w:val="28"/>
        </w:rPr>
        <w:t xml:space="preserve">           құру </w:t>
      </w:r>
      <w:r>
        <w:br/>
      </w:r>
      <w:r>
        <w:rPr>
          <w:rFonts w:ascii="Times New Roman"/>
          <w:b w:val="false"/>
          <w:i w:val="false"/>
          <w:color w:val="000000"/>
          <w:sz w:val="28"/>
        </w:rPr>
        <w:t>
</w:t>
      </w:r>
      <w:r>
        <w:rPr>
          <w:rFonts w:ascii="Times New Roman"/>
          <w:b w:val="false"/>
          <w:i/>
          <w:color w:val="000000"/>
          <w:sz w:val="28"/>
        </w:rPr>
        <w:t xml:space="preserve">      006  Л.Н.Гумилев атындағы Еуразия ұлттық университетінде ауыр </w:t>
      </w:r>
      <w:r>
        <w:br/>
      </w:r>
      <w:r>
        <w:rPr>
          <w:rFonts w:ascii="Times New Roman"/>
          <w:b w:val="false"/>
          <w:i w:val="false"/>
          <w:color w:val="000000"/>
          <w:sz w:val="28"/>
        </w:rPr>
        <w:t>
</w:t>
      </w:r>
      <w:r>
        <w:rPr>
          <w:rFonts w:ascii="Times New Roman"/>
          <w:b w:val="false"/>
          <w:i/>
          <w:color w:val="000000"/>
          <w:sz w:val="28"/>
        </w:rPr>
        <w:t xml:space="preserve">           иондарды жеделдету негізінде пәнаралық ғылыми-зерттеу </w:t>
      </w:r>
      <w:r>
        <w:br/>
      </w:r>
      <w:r>
        <w:rPr>
          <w:rFonts w:ascii="Times New Roman"/>
          <w:b w:val="false"/>
          <w:i w:val="false"/>
          <w:color w:val="000000"/>
          <w:sz w:val="28"/>
        </w:rPr>
        <w:t>
</w:t>
      </w:r>
      <w:r>
        <w:rPr>
          <w:rFonts w:ascii="Times New Roman"/>
          <w:b w:val="false"/>
          <w:i/>
          <w:color w:val="000000"/>
          <w:sz w:val="28"/>
        </w:rPr>
        <w:t xml:space="preserve">           кешенін құру </w:t>
      </w:r>
      <w:r>
        <w:br/>
      </w:r>
      <w:r>
        <w:rPr>
          <w:rFonts w:ascii="Times New Roman"/>
          <w:b w:val="false"/>
          <w:i w:val="false"/>
          <w:color w:val="000000"/>
          <w:sz w:val="28"/>
        </w:rPr>
        <w:t>
</w:t>
      </w:r>
      <w:r>
        <w:rPr>
          <w:rFonts w:ascii="Times New Roman"/>
          <w:b w:val="false"/>
          <w:i/>
          <w:color w:val="000000"/>
          <w:sz w:val="28"/>
        </w:rPr>
        <w:t xml:space="preserve">      016  Жер қойнауын пайдаланудың лицензиялық және/немесе </w:t>
      </w:r>
      <w:r>
        <w:br/>
      </w:r>
      <w:r>
        <w:rPr>
          <w:rFonts w:ascii="Times New Roman"/>
          <w:b w:val="false"/>
          <w:i w:val="false"/>
          <w:color w:val="000000"/>
          <w:sz w:val="28"/>
        </w:rPr>
        <w:t>
</w:t>
      </w:r>
      <w:r>
        <w:rPr>
          <w:rFonts w:ascii="Times New Roman"/>
          <w:b w:val="false"/>
          <w:i/>
          <w:color w:val="000000"/>
          <w:sz w:val="28"/>
        </w:rPr>
        <w:t xml:space="preserve">           келісім шарттық талаптарын орындауды бақылауды </w:t>
      </w:r>
      <w:r>
        <w:br/>
      </w:r>
      <w:r>
        <w:rPr>
          <w:rFonts w:ascii="Times New Roman"/>
          <w:b w:val="false"/>
          <w:i w:val="false"/>
          <w:color w:val="000000"/>
          <w:sz w:val="28"/>
        </w:rPr>
        <w:t>
</w:t>
      </w:r>
      <w:r>
        <w:rPr>
          <w:rFonts w:ascii="Times New Roman"/>
          <w:b w:val="false"/>
          <w:i/>
          <w:color w:val="000000"/>
          <w:sz w:val="28"/>
        </w:rPr>
        <w:t xml:space="preserve">           ұйымдастыру </w:t>
      </w:r>
      <w:r>
        <w:br/>
      </w:r>
      <w:r>
        <w:rPr>
          <w:rFonts w:ascii="Times New Roman"/>
          <w:b w:val="false"/>
          <w:i w:val="false"/>
          <w:color w:val="000000"/>
          <w:sz w:val="28"/>
        </w:rPr>
        <w:t>
</w:t>
      </w:r>
      <w:r>
        <w:rPr>
          <w:rFonts w:ascii="Times New Roman"/>
          <w:b w:val="false"/>
          <w:i/>
          <w:color w:val="000000"/>
          <w:sz w:val="28"/>
        </w:rPr>
        <w:t xml:space="preserve">      020  Ядролық медицина және биофизика орталығын құру </w:t>
      </w:r>
      <w:r>
        <w:br/>
      </w:r>
      <w:r>
        <w:rPr>
          <w:rFonts w:ascii="Times New Roman"/>
          <w:b w:val="false"/>
          <w:i w:val="false"/>
          <w:color w:val="000000"/>
          <w:sz w:val="28"/>
        </w:rPr>
        <w:t>
</w:t>
      </w:r>
      <w:r>
        <w:rPr>
          <w:rFonts w:ascii="Times New Roman"/>
          <w:b w:val="false"/>
          <w:i/>
          <w:color w:val="000000"/>
          <w:sz w:val="28"/>
        </w:rPr>
        <w:t xml:space="preserve">      024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жылу-энергетика жүйесін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ортаны және </w:t>
      </w:r>
      <w:r>
        <w:br/>
      </w:r>
      <w:r>
        <w:rPr>
          <w:rFonts w:ascii="Times New Roman"/>
          <w:b w:val="false"/>
          <w:i w:val="false"/>
          <w:color w:val="000000"/>
          <w:sz w:val="28"/>
        </w:rPr>
        <w:t>
</w:t>
      </w:r>
      <w:r>
        <w:rPr>
          <w:rFonts w:ascii="Times New Roman"/>
          <w:b w:val="false"/>
          <w:i/>
          <w:color w:val="000000"/>
          <w:sz w:val="28"/>
        </w:rPr>
        <w:t xml:space="preserve">          жануарлар дүниесін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016  Ауыл шаруашылығын жекешелендіруден кейінгі қолдау </w:t>
      </w:r>
      <w:r>
        <w:br/>
      </w:r>
      <w:r>
        <w:rPr>
          <w:rFonts w:ascii="Times New Roman"/>
          <w:b w:val="false"/>
          <w:i w:val="false"/>
          <w:color w:val="000000"/>
          <w:sz w:val="28"/>
        </w:rPr>
        <w:t>
</w:t>
      </w:r>
      <w:r>
        <w:rPr>
          <w:rFonts w:ascii="Times New Roman"/>
          <w:b w:val="false"/>
          <w:i/>
          <w:color w:val="000000"/>
          <w:sz w:val="28"/>
        </w:rPr>
        <w:t xml:space="preserve">      017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сумен жабдықтау жүйелерін дамытуға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025  Су ресурстарын басқаруды жетілдіру және жерлерді </w:t>
      </w:r>
      <w:r>
        <w:br/>
      </w:r>
      <w:r>
        <w:rPr>
          <w:rFonts w:ascii="Times New Roman"/>
          <w:b w:val="false"/>
          <w:i w:val="false"/>
          <w:color w:val="000000"/>
          <w:sz w:val="28"/>
        </w:rPr>
        <w:t>
</w:t>
      </w:r>
      <w:r>
        <w:rPr>
          <w:rFonts w:ascii="Times New Roman"/>
          <w:b w:val="false"/>
          <w:i/>
          <w:color w:val="000000"/>
          <w:sz w:val="28"/>
        </w:rPr>
        <w:t xml:space="preserve">           қалпына келтіру </w:t>
      </w:r>
      <w:r>
        <w:br/>
      </w:r>
      <w:r>
        <w:rPr>
          <w:rFonts w:ascii="Times New Roman"/>
          <w:b w:val="false"/>
          <w:i w:val="false"/>
          <w:color w:val="000000"/>
          <w:sz w:val="28"/>
        </w:rPr>
        <w:t>
</w:t>
      </w:r>
      <w:r>
        <w:rPr>
          <w:rFonts w:ascii="Times New Roman"/>
          <w:b w:val="false"/>
          <w:i/>
          <w:color w:val="000000"/>
          <w:sz w:val="28"/>
        </w:rPr>
        <w:t xml:space="preserve">      026  Су ресурстарын басқару және жерді қалпына келтіруді </w:t>
      </w:r>
      <w:r>
        <w:br/>
      </w:r>
      <w:r>
        <w:rPr>
          <w:rFonts w:ascii="Times New Roman"/>
          <w:b w:val="false"/>
          <w:i w:val="false"/>
          <w:color w:val="000000"/>
          <w:sz w:val="28"/>
        </w:rPr>
        <w:t>
</w:t>
      </w:r>
      <w:r>
        <w:rPr>
          <w:rFonts w:ascii="Times New Roman"/>
          <w:b w:val="false"/>
          <w:i/>
          <w:color w:val="000000"/>
          <w:sz w:val="28"/>
        </w:rPr>
        <w:t xml:space="preserve">           жетілдіру жобасына кредит беру </w:t>
      </w:r>
      <w:r>
        <w:br/>
      </w:r>
      <w:r>
        <w:rPr>
          <w:rFonts w:ascii="Times New Roman"/>
          <w:b w:val="false"/>
          <w:i w:val="false"/>
          <w:color w:val="000000"/>
          <w:sz w:val="28"/>
        </w:rPr>
        <w:t>
</w:t>
      </w:r>
      <w:r>
        <w:rPr>
          <w:rFonts w:ascii="Times New Roman"/>
          <w:b w:val="false"/>
          <w:i/>
          <w:color w:val="000000"/>
          <w:sz w:val="28"/>
        </w:rPr>
        <w:t xml:space="preserve">      027  Сырдария өзенінің арнасын реттеу және Арал теңізінің </w:t>
      </w:r>
      <w:r>
        <w:br/>
      </w:r>
      <w:r>
        <w:rPr>
          <w:rFonts w:ascii="Times New Roman"/>
          <w:b w:val="false"/>
          <w:i w:val="false"/>
          <w:color w:val="000000"/>
          <w:sz w:val="28"/>
        </w:rPr>
        <w:t>
</w:t>
      </w:r>
      <w:r>
        <w:rPr>
          <w:rFonts w:ascii="Times New Roman"/>
          <w:b w:val="false"/>
          <w:i/>
          <w:color w:val="000000"/>
          <w:sz w:val="28"/>
        </w:rPr>
        <w:t xml:space="preserve">           солтүстік бөлігін сақтау </w:t>
      </w:r>
      <w:r>
        <w:br/>
      </w:r>
      <w:r>
        <w:rPr>
          <w:rFonts w:ascii="Times New Roman"/>
          <w:b w:val="false"/>
          <w:i w:val="false"/>
          <w:color w:val="000000"/>
          <w:sz w:val="28"/>
        </w:rPr>
        <w:t>
</w:t>
      </w:r>
      <w:r>
        <w:rPr>
          <w:rFonts w:ascii="Times New Roman"/>
          <w:b w:val="false"/>
          <w:i/>
          <w:color w:val="000000"/>
          <w:sz w:val="28"/>
        </w:rPr>
        <w:t xml:space="preserve">      028  Арал теңізі өңірінің елді мекендерін сумен жабдықтау </w:t>
      </w:r>
      <w:r>
        <w:br/>
      </w:r>
      <w:r>
        <w:rPr>
          <w:rFonts w:ascii="Times New Roman"/>
          <w:b w:val="false"/>
          <w:i w:val="false"/>
          <w:color w:val="000000"/>
          <w:sz w:val="28"/>
        </w:rPr>
        <w:t>
</w:t>
      </w:r>
      <w:r>
        <w:rPr>
          <w:rFonts w:ascii="Times New Roman"/>
          <w:b w:val="false"/>
          <w:i/>
          <w:color w:val="000000"/>
          <w:sz w:val="28"/>
        </w:rPr>
        <w:t xml:space="preserve">           және санитариясы </w:t>
      </w:r>
      <w:r>
        <w:br/>
      </w:r>
      <w:r>
        <w:rPr>
          <w:rFonts w:ascii="Times New Roman"/>
          <w:b w:val="false"/>
          <w:i w:val="false"/>
          <w:color w:val="000000"/>
          <w:sz w:val="28"/>
        </w:rPr>
        <w:t>
</w:t>
      </w:r>
      <w:r>
        <w:rPr>
          <w:rFonts w:ascii="Times New Roman"/>
          <w:b w:val="false"/>
          <w:i/>
          <w:color w:val="000000"/>
          <w:sz w:val="28"/>
        </w:rPr>
        <w:t xml:space="preserve">      029  Сумен жабдықтау жүйесін салу және қайта жаңарту </w:t>
      </w:r>
      <w:r>
        <w:br/>
      </w:r>
      <w:r>
        <w:rPr>
          <w:rFonts w:ascii="Times New Roman"/>
          <w:b w:val="false"/>
          <w:i w:val="false"/>
          <w:color w:val="000000"/>
          <w:sz w:val="28"/>
        </w:rPr>
        <w:t>
</w:t>
      </w:r>
      <w:r>
        <w:rPr>
          <w:rFonts w:ascii="Times New Roman"/>
          <w:b w:val="false"/>
          <w:i/>
          <w:color w:val="000000"/>
          <w:sz w:val="28"/>
        </w:rPr>
        <w:t xml:space="preserve">      031  Гидротехникалық құрылысты қайта жаңарту </w:t>
      </w:r>
      <w:r>
        <w:br/>
      </w:r>
      <w:r>
        <w:rPr>
          <w:rFonts w:ascii="Times New Roman"/>
          <w:b w:val="false"/>
          <w:i w:val="false"/>
          <w:color w:val="000000"/>
          <w:sz w:val="28"/>
        </w:rPr>
        <w:t>
</w:t>
      </w:r>
      <w:r>
        <w:rPr>
          <w:rFonts w:ascii="Times New Roman"/>
          <w:b w:val="false"/>
          <w:i/>
          <w:color w:val="000000"/>
          <w:sz w:val="28"/>
        </w:rPr>
        <w:t xml:space="preserve">      041  Нұра-Есіл өзендері бассейнінің қоршаған ортасын оңалту </w:t>
      </w:r>
      <w:r>
        <w:br/>
      </w:r>
      <w:r>
        <w:rPr>
          <w:rFonts w:ascii="Times New Roman"/>
          <w:b w:val="false"/>
          <w:i w:val="false"/>
          <w:color w:val="000000"/>
          <w:sz w:val="28"/>
        </w:rPr>
        <w:t>
</w:t>
      </w:r>
      <w:r>
        <w:rPr>
          <w:rFonts w:ascii="Times New Roman"/>
          <w:b w:val="false"/>
          <w:i/>
          <w:color w:val="000000"/>
          <w:sz w:val="28"/>
        </w:rPr>
        <w:t xml:space="preserve">           және басқару </w:t>
      </w:r>
      <w:r>
        <w:br/>
      </w:r>
      <w:r>
        <w:rPr>
          <w:rFonts w:ascii="Times New Roman"/>
          <w:b w:val="false"/>
          <w:i w:val="false"/>
          <w:color w:val="000000"/>
          <w:sz w:val="28"/>
        </w:rPr>
        <w:t>
</w:t>
      </w:r>
      <w:r>
        <w:rPr>
          <w:rFonts w:ascii="Times New Roman"/>
          <w:b w:val="false"/>
          <w:i/>
          <w:color w:val="000000"/>
          <w:sz w:val="28"/>
        </w:rPr>
        <w:t xml:space="preserve">      044  Ормандарды сақтау және республиканың орманды аумақтарын </w:t>
      </w:r>
      <w:r>
        <w:br/>
      </w:r>
      <w:r>
        <w:rPr>
          <w:rFonts w:ascii="Times New Roman"/>
          <w:b w:val="false"/>
          <w:i w:val="false"/>
          <w:color w:val="000000"/>
          <w:sz w:val="28"/>
        </w:rPr>
        <w:t>
</w:t>
      </w:r>
      <w:r>
        <w:rPr>
          <w:rFonts w:ascii="Times New Roman"/>
          <w:b w:val="false"/>
          <w:i/>
          <w:color w:val="000000"/>
          <w:sz w:val="28"/>
        </w:rPr>
        <w:t xml:space="preserve">           көбейту </w:t>
      </w:r>
      <w:r>
        <w:br/>
      </w:r>
      <w:r>
        <w:rPr>
          <w:rFonts w:ascii="Times New Roman"/>
          <w:b w:val="false"/>
          <w:i w:val="false"/>
          <w:color w:val="000000"/>
          <w:sz w:val="28"/>
        </w:rPr>
        <w:t>
</w:t>
      </w:r>
      <w:r>
        <w:rPr>
          <w:rFonts w:ascii="Times New Roman"/>
          <w:b w:val="false"/>
          <w:i/>
          <w:color w:val="000000"/>
          <w:sz w:val="28"/>
        </w:rPr>
        <w:t xml:space="preserve">      056  Қазақстанның ауыл шаруашылығы өнімдерінің бәсекеге </w:t>
      </w:r>
      <w:r>
        <w:br/>
      </w:r>
      <w:r>
        <w:rPr>
          <w:rFonts w:ascii="Times New Roman"/>
          <w:b w:val="false"/>
          <w:i w:val="false"/>
          <w:color w:val="000000"/>
          <w:sz w:val="28"/>
        </w:rPr>
        <w:t>
</w:t>
      </w:r>
      <w:r>
        <w:rPr>
          <w:rFonts w:ascii="Times New Roman"/>
          <w:b w:val="false"/>
          <w:i/>
          <w:color w:val="000000"/>
          <w:sz w:val="28"/>
        </w:rPr>
        <w:t xml:space="preserve">           қабілетін арттыру </w:t>
      </w:r>
      <w:r>
        <w:br/>
      </w:r>
      <w:r>
        <w:rPr>
          <w:rFonts w:ascii="Times New Roman"/>
          <w:b w:val="false"/>
          <w:i w:val="false"/>
          <w:color w:val="000000"/>
          <w:sz w:val="28"/>
        </w:rPr>
        <w:t>
</w:t>
      </w:r>
      <w:r>
        <w:rPr>
          <w:rFonts w:ascii="Times New Roman"/>
          <w:b w:val="false"/>
          <w:i/>
          <w:color w:val="000000"/>
          <w:sz w:val="28"/>
        </w:rPr>
        <w:t xml:space="preserve">      086  Ауыл шаруашылығын жекешелендіруден кейінгі қолдау </w:t>
      </w:r>
      <w:r>
        <w:br/>
      </w:r>
      <w:r>
        <w:rPr>
          <w:rFonts w:ascii="Times New Roman"/>
          <w:b w:val="false"/>
          <w:i w:val="false"/>
          <w:color w:val="000000"/>
          <w:sz w:val="28"/>
        </w:rPr>
        <w:t>
</w:t>
      </w:r>
      <w:r>
        <w:rPr>
          <w:rFonts w:ascii="Times New Roman"/>
          <w:b w:val="false"/>
          <w:i/>
          <w:color w:val="000000"/>
          <w:sz w:val="28"/>
        </w:rPr>
        <w:t xml:space="preserve">           жөніндегі жобаға кредит беру </w:t>
      </w:r>
      <w:r>
        <w:br/>
      </w:r>
      <w:r>
        <w:rPr>
          <w:rFonts w:ascii="Times New Roman"/>
          <w:b w:val="false"/>
          <w:i w:val="false"/>
          <w:color w:val="000000"/>
          <w:sz w:val="28"/>
        </w:rPr>
        <w:t>
</w:t>
      </w:r>
      <w:r>
        <w:rPr>
          <w:rFonts w:ascii="Times New Roman"/>
          <w:b w:val="false"/>
          <w:i/>
          <w:color w:val="000000"/>
          <w:sz w:val="28"/>
        </w:rPr>
        <w:t xml:space="preserve">      112  "Электрондық үкімет" құру </w:t>
      </w:r>
      <w:r>
        <w:br/>
      </w:r>
      <w:r>
        <w:rPr>
          <w:rFonts w:ascii="Times New Roman"/>
          <w:b w:val="false"/>
          <w:i w:val="false"/>
          <w:color w:val="000000"/>
          <w:sz w:val="28"/>
        </w:rPr>
        <w:t>
</w:t>
      </w:r>
      <w:r>
        <w:rPr>
          <w:rFonts w:ascii="Times New Roman"/>
          <w:b w:val="false"/>
          <w:i/>
          <w:color w:val="000000"/>
          <w:sz w:val="28"/>
        </w:rPr>
        <w:t xml:space="preserve">      743  Өсімдіктер мен жануарлардың гендік ресурстарының ұлттық </w:t>
      </w:r>
      <w:r>
        <w:br/>
      </w:r>
      <w:r>
        <w:rPr>
          <w:rFonts w:ascii="Times New Roman"/>
          <w:b w:val="false"/>
          <w:i w:val="false"/>
          <w:color w:val="000000"/>
          <w:sz w:val="28"/>
        </w:rPr>
        <w:t>
</w:t>
      </w:r>
      <w:r>
        <w:rPr>
          <w:rFonts w:ascii="Times New Roman"/>
          <w:b w:val="false"/>
          <w:i/>
          <w:color w:val="000000"/>
          <w:sz w:val="28"/>
        </w:rPr>
        <w:t xml:space="preserve">           қоймасын салу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004  Қоршаған ортаны қорғау объектілерін салу және қайта </w:t>
      </w:r>
      <w:r>
        <w:br/>
      </w:r>
      <w:r>
        <w:rPr>
          <w:rFonts w:ascii="Times New Roman"/>
          <w:b w:val="false"/>
          <w:i w:val="false"/>
          <w:color w:val="000000"/>
          <w:sz w:val="28"/>
        </w:rPr>
        <w:t>
</w:t>
      </w:r>
      <w:r>
        <w:rPr>
          <w:rFonts w:ascii="Times New Roman"/>
          <w:b w:val="false"/>
          <w:i/>
          <w:color w:val="000000"/>
          <w:sz w:val="28"/>
        </w:rPr>
        <w:t xml:space="preserve">           жаңарту </w:t>
      </w:r>
      <w:r>
        <w:br/>
      </w:r>
      <w:r>
        <w:rPr>
          <w:rFonts w:ascii="Times New Roman"/>
          <w:b w:val="false"/>
          <w:i w:val="false"/>
          <w:color w:val="000000"/>
          <w:sz w:val="28"/>
        </w:rPr>
        <w:t>
</w:t>
      </w:r>
      <w:r>
        <w:rPr>
          <w:rFonts w:ascii="Times New Roman"/>
          <w:b w:val="false"/>
          <w:i/>
          <w:color w:val="000000"/>
          <w:sz w:val="28"/>
        </w:rPr>
        <w:t xml:space="preserve">      005  Қоршаған ортаны қорғау объектілерін оңалту </w:t>
      </w:r>
      <w:r>
        <w:br/>
      </w:r>
      <w:r>
        <w:rPr>
          <w:rFonts w:ascii="Times New Roman"/>
          <w:b w:val="false"/>
          <w:i w:val="false"/>
          <w:color w:val="000000"/>
          <w:sz w:val="28"/>
        </w:rPr>
        <w:t>
</w:t>
      </w:r>
      <w:r>
        <w:rPr>
          <w:rFonts w:ascii="Times New Roman"/>
          <w:b w:val="false"/>
          <w:i/>
          <w:color w:val="000000"/>
          <w:sz w:val="28"/>
        </w:rPr>
        <w:t xml:space="preserve">      007  Қоршаған ортаны қорғаудың ақпараттық жүйесін құру және </w:t>
      </w:r>
      <w:r>
        <w:br/>
      </w:r>
      <w:r>
        <w:rPr>
          <w:rFonts w:ascii="Times New Roman"/>
          <w:b w:val="false"/>
          <w:i w:val="false"/>
          <w:color w:val="000000"/>
          <w:sz w:val="28"/>
        </w:rPr>
        <w:t>
</w:t>
      </w:r>
      <w:r>
        <w:rPr>
          <w:rFonts w:ascii="Times New Roman"/>
          <w:b w:val="false"/>
          <w:i/>
          <w:color w:val="000000"/>
          <w:sz w:val="28"/>
        </w:rPr>
        <w:t xml:space="preserve">           дамыту </w:t>
      </w:r>
      <w:r>
        <w:br/>
      </w:r>
      <w:r>
        <w:rPr>
          <w:rFonts w:ascii="Times New Roman"/>
          <w:b w:val="false"/>
          <w:i w:val="false"/>
          <w:color w:val="000000"/>
          <w:sz w:val="28"/>
        </w:rPr>
        <w:t>
</w:t>
      </w:r>
      <w:r>
        <w:rPr>
          <w:rFonts w:ascii="Times New Roman"/>
          <w:b w:val="false"/>
          <w:i/>
          <w:color w:val="000000"/>
          <w:sz w:val="28"/>
        </w:rPr>
        <w:t xml:space="preserve">      009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қоршаған ортаны қорғау объектілерін салуға </w:t>
      </w:r>
      <w:r>
        <w:br/>
      </w:r>
      <w:r>
        <w:rPr>
          <w:rFonts w:ascii="Times New Roman"/>
          <w:b w:val="false"/>
          <w:i w:val="false"/>
          <w:color w:val="000000"/>
          <w:sz w:val="28"/>
        </w:rPr>
        <w:t>
</w:t>
      </w:r>
      <w:r>
        <w:rPr>
          <w:rFonts w:ascii="Times New Roman"/>
          <w:b w:val="false"/>
          <w:i/>
          <w:color w:val="000000"/>
          <w:sz w:val="28"/>
        </w:rPr>
        <w:t xml:space="preserve">           және қайта жаңартуға берілетін нысаналы даму </w:t>
      </w:r>
      <w:r>
        <w:br/>
      </w:r>
      <w:r>
        <w:rPr>
          <w:rFonts w:ascii="Times New Roman"/>
          <w:b w:val="false"/>
          <w:i w:val="false"/>
          <w:color w:val="000000"/>
          <w:sz w:val="28"/>
        </w:rPr>
        <w:t>
</w:t>
      </w:r>
      <w:r>
        <w:rPr>
          <w:rFonts w:ascii="Times New Roman"/>
          <w:b w:val="false"/>
          <w:i/>
          <w:color w:val="000000"/>
          <w:sz w:val="28"/>
        </w:rPr>
        <w:t xml:space="preserve">           трансферттері </w:t>
      </w:r>
      <w:r>
        <w:br/>
      </w:r>
      <w:r>
        <w:rPr>
          <w:rFonts w:ascii="Times New Roman"/>
          <w:b w:val="false"/>
          <w:i w:val="false"/>
          <w:color w:val="000000"/>
          <w:sz w:val="28"/>
        </w:rPr>
        <w:t>
</w:t>
      </w:r>
      <w:r>
        <w:rPr>
          <w:rFonts w:ascii="Times New Roman"/>
          <w:b w:val="false"/>
          <w:i/>
          <w:color w:val="000000"/>
          <w:sz w:val="28"/>
        </w:rPr>
        <w:t xml:space="preserve">   614    Қазақстан Республикасы Жер ресурстарын басқару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w:t>
      </w:r>
      <w:r>
        <w:rPr>
          <w:rFonts w:ascii="Times New Roman"/>
          <w:b w:val="false"/>
          <w:i/>
          <w:color w:val="000000"/>
          <w:sz w:val="28"/>
        </w:rPr>
        <w:t xml:space="preserve">      112  "Электрондық үкімет" құру </w:t>
      </w:r>
      <w:r>
        <w:br/>
      </w:r>
      <w:r>
        <w:rPr>
          <w:rFonts w:ascii="Times New Roman"/>
          <w:b w:val="false"/>
          <w:i w:val="false"/>
          <w:color w:val="000000"/>
          <w:sz w:val="28"/>
        </w:rPr>
        <w:t>
</w:t>
      </w:r>
      <w:r>
        <w:rPr>
          <w:rFonts w:ascii="Times New Roman"/>
          <w:b w:val="false"/>
          <w:i/>
          <w:color w:val="000000"/>
          <w:sz w:val="28"/>
        </w:rPr>
        <w:t xml:space="preserve">11        Өнеркәсіп, сәулет, қала құрылысы және құрылыс </w:t>
      </w:r>
      <w:r>
        <w:br/>
      </w:r>
      <w:r>
        <w:rPr>
          <w:rFonts w:ascii="Times New Roman"/>
          <w:b w:val="false"/>
          <w:i w:val="false"/>
          <w:color w:val="000000"/>
          <w:sz w:val="28"/>
        </w:rPr>
        <w:t>
</w:t>
      </w:r>
      <w:r>
        <w:rPr>
          <w:rFonts w:ascii="Times New Roman"/>
          <w:b w:val="false"/>
          <w:i/>
          <w:color w:val="000000"/>
          <w:sz w:val="28"/>
        </w:rPr>
        <w:t xml:space="preserve">          қызметі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010  "Тоқыма өнеркәсібі" пилоттық кластері шеңберінде қоза </w:t>
      </w:r>
      <w:r>
        <w:br/>
      </w:r>
      <w:r>
        <w:rPr>
          <w:rFonts w:ascii="Times New Roman"/>
          <w:b w:val="false"/>
          <w:i w:val="false"/>
          <w:color w:val="000000"/>
          <w:sz w:val="28"/>
        </w:rPr>
        <w:t>
</w:t>
      </w:r>
      <w:r>
        <w:rPr>
          <w:rFonts w:ascii="Times New Roman"/>
          <w:b w:val="false"/>
          <w:i/>
          <w:color w:val="000000"/>
          <w:sz w:val="28"/>
        </w:rPr>
        <w:t xml:space="preserve">           өсіру, тоқыма және тігін өнеркәсібін дамыту үшін </w:t>
      </w:r>
      <w:r>
        <w:br/>
      </w:r>
      <w:r>
        <w:rPr>
          <w:rFonts w:ascii="Times New Roman"/>
          <w:b w:val="false"/>
          <w:i w:val="false"/>
          <w:color w:val="000000"/>
          <w:sz w:val="28"/>
        </w:rPr>
        <w:t>
</w:t>
      </w:r>
      <w:r>
        <w:rPr>
          <w:rFonts w:ascii="Times New Roman"/>
          <w:b w:val="false"/>
          <w:i/>
          <w:color w:val="000000"/>
          <w:sz w:val="28"/>
        </w:rPr>
        <w:t xml:space="preserve">           "Қазақстан Даму Банкі" АҚ арқылы техника мен жабдықтар </w:t>
      </w:r>
      <w:r>
        <w:br/>
      </w:r>
      <w:r>
        <w:rPr>
          <w:rFonts w:ascii="Times New Roman"/>
          <w:b w:val="false"/>
          <w:i w:val="false"/>
          <w:color w:val="000000"/>
          <w:sz w:val="28"/>
        </w:rPr>
        <w:t>
</w:t>
      </w:r>
      <w:r>
        <w:rPr>
          <w:rFonts w:ascii="Times New Roman"/>
          <w:b w:val="false"/>
          <w:i/>
          <w:color w:val="000000"/>
          <w:sz w:val="28"/>
        </w:rPr>
        <w:t xml:space="preserve">           лизингін ұйымдастыру </w:t>
      </w:r>
      <w:r>
        <w:br/>
      </w:r>
      <w:r>
        <w:rPr>
          <w:rFonts w:ascii="Times New Roman"/>
          <w:b w:val="false"/>
          <w:i w:val="false"/>
          <w:color w:val="000000"/>
          <w:sz w:val="28"/>
        </w:rPr>
        <w:t>
</w:t>
      </w:r>
      <w:r>
        <w:rPr>
          <w:rFonts w:ascii="Times New Roman"/>
          <w:b w:val="false"/>
          <w:i/>
          <w:color w:val="000000"/>
          <w:sz w:val="28"/>
        </w:rPr>
        <w:t xml:space="preserve">12        Көлiк және коммуникация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Көлiк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002  Республикалық деңгейде автомобиль жолдарын дамыту </w:t>
      </w:r>
      <w:r>
        <w:br/>
      </w:r>
      <w:r>
        <w:rPr>
          <w:rFonts w:ascii="Times New Roman"/>
          <w:b w:val="false"/>
          <w:i w:val="false"/>
          <w:color w:val="000000"/>
          <w:sz w:val="28"/>
        </w:rPr>
        <w:t>
</w:t>
      </w:r>
      <w:r>
        <w:rPr>
          <w:rFonts w:ascii="Times New Roman"/>
          <w:b w:val="false"/>
          <w:i/>
          <w:color w:val="000000"/>
          <w:sz w:val="28"/>
        </w:rPr>
        <w:t xml:space="preserve">      006  Әуе көлігі инфрақұрылымын дамыту </w:t>
      </w:r>
      <w:r>
        <w:br/>
      </w:r>
      <w:r>
        <w:rPr>
          <w:rFonts w:ascii="Times New Roman"/>
          <w:b w:val="false"/>
          <w:i w:val="false"/>
          <w:color w:val="000000"/>
          <w:sz w:val="28"/>
        </w:rPr>
        <w:t>
</w:t>
      </w:r>
      <w:r>
        <w:rPr>
          <w:rFonts w:ascii="Times New Roman"/>
          <w:b w:val="false"/>
          <w:i/>
          <w:color w:val="000000"/>
          <w:sz w:val="28"/>
        </w:rPr>
        <w:t xml:space="preserve">      007  Астана қаласында халықаралық әуежай құрылысына кредит </w:t>
      </w:r>
      <w:r>
        <w:br/>
      </w:r>
      <w:r>
        <w:rPr>
          <w:rFonts w:ascii="Times New Roman"/>
          <w:b w:val="false"/>
          <w:i w:val="false"/>
          <w:color w:val="000000"/>
          <w:sz w:val="28"/>
        </w:rPr>
        <w:t>
</w:t>
      </w:r>
      <w:r>
        <w:rPr>
          <w:rFonts w:ascii="Times New Roman"/>
          <w:b w:val="false"/>
          <w:i/>
          <w:color w:val="000000"/>
          <w:sz w:val="28"/>
        </w:rPr>
        <w:t xml:space="preserve">           беру </w:t>
      </w:r>
      <w:r>
        <w:br/>
      </w:r>
      <w:r>
        <w:rPr>
          <w:rFonts w:ascii="Times New Roman"/>
          <w:b w:val="false"/>
          <w:i w:val="false"/>
          <w:color w:val="000000"/>
          <w:sz w:val="28"/>
        </w:rPr>
        <w:t>
</w:t>
      </w:r>
      <w:r>
        <w:rPr>
          <w:rFonts w:ascii="Times New Roman"/>
          <w:b w:val="false"/>
          <w:i/>
          <w:color w:val="000000"/>
          <w:sz w:val="28"/>
        </w:rPr>
        <w:t xml:space="preserve">      015  Транспорттық деректер базасы және тасымалдар </w:t>
      </w:r>
      <w:r>
        <w:br/>
      </w:r>
      <w:r>
        <w:rPr>
          <w:rFonts w:ascii="Times New Roman"/>
          <w:b w:val="false"/>
          <w:i w:val="false"/>
          <w:color w:val="000000"/>
          <w:sz w:val="28"/>
        </w:rPr>
        <w:t>
</w:t>
      </w:r>
      <w:r>
        <w:rPr>
          <w:rFonts w:ascii="Times New Roman"/>
          <w:b w:val="false"/>
          <w:i/>
          <w:color w:val="000000"/>
          <w:sz w:val="28"/>
        </w:rPr>
        <w:t xml:space="preserve">           қауіпсіздігі қарқыны мониторингінің ақпараттық талдау </w:t>
      </w:r>
      <w:r>
        <w:br/>
      </w:r>
      <w:r>
        <w:rPr>
          <w:rFonts w:ascii="Times New Roman"/>
          <w:b w:val="false"/>
          <w:i w:val="false"/>
          <w:color w:val="000000"/>
          <w:sz w:val="28"/>
        </w:rPr>
        <w:t>
</w:t>
      </w:r>
      <w:r>
        <w:rPr>
          <w:rFonts w:ascii="Times New Roman"/>
          <w:b w:val="false"/>
          <w:i/>
          <w:color w:val="000000"/>
          <w:sz w:val="28"/>
        </w:rPr>
        <w:t xml:space="preserve">           жүйесін құру </w:t>
      </w:r>
      <w:r>
        <w:br/>
      </w:r>
      <w:r>
        <w:rPr>
          <w:rFonts w:ascii="Times New Roman"/>
          <w:b w:val="false"/>
          <w:i w:val="false"/>
          <w:color w:val="000000"/>
          <w:sz w:val="28"/>
        </w:rPr>
        <w:t>
</w:t>
      </w:r>
      <w:r>
        <w:rPr>
          <w:rFonts w:ascii="Times New Roman"/>
          <w:b w:val="false"/>
          <w:i/>
          <w:color w:val="000000"/>
          <w:sz w:val="28"/>
        </w:rPr>
        <w:t xml:space="preserve">      020  Су көлігі инфрақұрылымын дамыту </w:t>
      </w:r>
      <w:r>
        <w:br/>
      </w:r>
      <w:r>
        <w:rPr>
          <w:rFonts w:ascii="Times New Roman"/>
          <w:b w:val="false"/>
          <w:i w:val="false"/>
          <w:color w:val="000000"/>
          <w:sz w:val="28"/>
        </w:rPr>
        <w:t>
</w:t>
      </w:r>
      <w:r>
        <w:rPr>
          <w:rFonts w:ascii="Times New Roman"/>
          <w:b w:val="false"/>
          <w:i/>
          <w:color w:val="000000"/>
          <w:sz w:val="28"/>
        </w:rPr>
        <w:t xml:space="preserve">      028  Облыстық бюджеттерге, Астана және Алматы қалаларының </w:t>
      </w:r>
      <w:r>
        <w:br/>
      </w:r>
      <w:r>
        <w:rPr>
          <w:rFonts w:ascii="Times New Roman"/>
          <w:b w:val="false"/>
          <w:i w:val="false"/>
          <w:color w:val="000000"/>
          <w:sz w:val="28"/>
        </w:rPr>
        <w:t>
</w:t>
      </w:r>
      <w:r>
        <w:rPr>
          <w:rFonts w:ascii="Times New Roman"/>
          <w:b w:val="false"/>
          <w:i/>
          <w:color w:val="000000"/>
          <w:sz w:val="28"/>
        </w:rPr>
        <w:t xml:space="preserve">           бюджеттеріне көлік инфрақұрылымын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041  "Байқоңыр" ғарыш айлағында "Байтерек" ғарыштық зымыран </w:t>
      </w:r>
      <w:r>
        <w:br/>
      </w:r>
      <w:r>
        <w:rPr>
          <w:rFonts w:ascii="Times New Roman"/>
          <w:b w:val="false"/>
          <w:i w:val="false"/>
          <w:color w:val="000000"/>
          <w:sz w:val="28"/>
        </w:rPr>
        <w:t>
</w:t>
      </w:r>
      <w:r>
        <w:rPr>
          <w:rFonts w:ascii="Times New Roman"/>
          <w:b w:val="false"/>
          <w:i/>
          <w:color w:val="000000"/>
          <w:sz w:val="28"/>
        </w:rPr>
        <w:t xml:space="preserve">           кешенін құруға кредит беру </w:t>
      </w:r>
      <w:r>
        <w:br/>
      </w:r>
      <w:r>
        <w:rPr>
          <w:rFonts w:ascii="Times New Roman"/>
          <w:b w:val="false"/>
          <w:i w:val="false"/>
          <w:color w:val="000000"/>
          <w:sz w:val="28"/>
        </w:rPr>
        <w:t>
</w:t>
      </w:r>
      <w:r>
        <w:rPr>
          <w:rFonts w:ascii="Times New Roman"/>
          <w:b w:val="false"/>
          <w:i/>
          <w:color w:val="000000"/>
          <w:sz w:val="28"/>
        </w:rPr>
        <w:t xml:space="preserve">      044  "Есіл" авиациялық зымырандық-ғарыштық кешенін құру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203    Қазақстан Республикасы Табиғи монополияларды реттеу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w:t>
      </w:r>
      <w:r>
        <w:rPr>
          <w:rFonts w:ascii="Times New Roman"/>
          <w:b w:val="false"/>
          <w:i/>
          <w:color w:val="000000"/>
          <w:sz w:val="28"/>
        </w:rPr>
        <w:t xml:space="preserve">     002   Монополистер қызметінің мониторингі бойынша электрондық </w:t>
      </w:r>
      <w:r>
        <w:br/>
      </w:r>
      <w:r>
        <w:rPr>
          <w:rFonts w:ascii="Times New Roman"/>
          <w:b w:val="false"/>
          <w:i w:val="false"/>
          <w:color w:val="000000"/>
          <w:sz w:val="28"/>
        </w:rPr>
        <w:t>
</w:t>
      </w:r>
      <w:r>
        <w:rPr>
          <w:rFonts w:ascii="Times New Roman"/>
          <w:b w:val="false"/>
          <w:i/>
          <w:color w:val="000000"/>
          <w:sz w:val="28"/>
        </w:rPr>
        <w:t xml:space="preserve">           деректер базасын құру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w:t>
      </w:r>
      <w:r>
        <w:rPr>
          <w:rFonts w:ascii="Times New Roman"/>
          <w:b w:val="false"/>
          <w:i/>
          <w:color w:val="000000"/>
          <w:sz w:val="28"/>
        </w:rPr>
        <w:t xml:space="preserve">      015  Облыстық бюджеттерге экономикасы күйзеліске ұшыраған </w:t>
      </w:r>
      <w:r>
        <w:br/>
      </w:r>
      <w:r>
        <w:rPr>
          <w:rFonts w:ascii="Times New Roman"/>
          <w:b w:val="false"/>
          <w:i w:val="false"/>
          <w:color w:val="000000"/>
          <w:sz w:val="28"/>
        </w:rPr>
        <w:t>
</w:t>
      </w:r>
      <w:r>
        <w:rPr>
          <w:rFonts w:ascii="Times New Roman"/>
          <w:b w:val="false"/>
          <w:i/>
          <w:color w:val="000000"/>
          <w:sz w:val="28"/>
        </w:rPr>
        <w:t xml:space="preserve">           соның ішінде шағын қалаларды дамытуға берілетін </w:t>
      </w:r>
      <w:r>
        <w:br/>
      </w:r>
      <w:r>
        <w:rPr>
          <w:rFonts w:ascii="Times New Roman"/>
          <w:b w:val="false"/>
          <w:i w:val="false"/>
          <w:color w:val="000000"/>
          <w:sz w:val="28"/>
        </w:rPr>
        <w:t>
</w:t>
      </w:r>
      <w:r>
        <w:rPr>
          <w:rFonts w:ascii="Times New Roman"/>
          <w:b w:val="false"/>
          <w:i/>
          <w:color w:val="000000"/>
          <w:sz w:val="28"/>
        </w:rPr>
        <w:t xml:space="preserve">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009  Астана қаласында эталондық орталық құру </w:t>
      </w:r>
      <w:r>
        <w:br/>
      </w:r>
      <w:r>
        <w:rPr>
          <w:rFonts w:ascii="Times New Roman"/>
          <w:b w:val="false"/>
          <w:i w:val="false"/>
          <w:color w:val="000000"/>
          <w:sz w:val="28"/>
        </w:rPr>
        <w:t>
</w:t>
      </w:r>
      <w:r>
        <w:rPr>
          <w:rFonts w:ascii="Times New Roman"/>
          <w:b w:val="false"/>
          <w:i/>
          <w:color w:val="000000"/>
          <w:sz w:val="28"/>
        </w:rPr>
        <w:t xml:space="preserve">      015  Қарағанды облысының облыстық бюджетіне Теміртау </w:t>
      </w:r>
      <w:r>
        <w:br/>
      </w:r>
      <w:r>
        <w:rPr>
          <w:rFonts w:ascii="Times New Roman"/>
          <w:b w:val="false"/>
          <w:i w:val="false"/>
          <w:color w:val="000000"/>
          <w:sz w:val="28"/>
        </w:rPr>
        <w:t>
</w:t>
      </w:r>
      <w:r>
        <w:rPr>
          <w:rFonts w:ascii="Times New Roman"/>
          <w:b w:val="false"/>
          <w:i/>
          <w:color w:val="000000"/>
          <w:sz w:val="28"/>
        </w:rPr>
        <w:t xml:space="preserve">           қаласындағы индустриялық парктің инфрақұрылымын салуға </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Мемлекеттік қызмет істері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w:t>
      </w:r>
      <w:r>
        <w:rPr>
          <w:rFonts w:ascii="Times New Roman"/>
          <w:b w:val="false"/>
          <w:i/>
          <w:color w:val="000000"/>
          <w:sz w:val="28"/>
        </w:rPr>
        <w:t xml:space="preserve">      007  Республикалық бюджет есебінен ұсталатын мемлекеттік </w:t>
      </w:r>
      <w:r>
        <w:br/>
      </w:r>
      <w:r>
        <w:rPr>
          <w:rFonts w:ascii="Times New Roman"/>
          <w:b w:val="false"/>
          <w:i w:val="false"/>
          <w:color w:val="000000"/>
          <w:sz w:val="28"/>
        </w:rPr>
        <w:t>
</w:t>
      </w:r>
      <w:r>
        <w:rPr>
          <w:rFonts w:ascii="Times New Roman"/>
          <w:b w:val="false"/>
          <w:i/>
          <w:color w:val="000000"/>
          <w:sz w:val="28"/>
        </w:rPr>
        <w:t xml:space="preserve">           органдар орталық аппараттарының жас мамандары үшін </w:t>
      </w:r>
      <w:r>
        <w:br/>
      </w:r>
      <w:r>
        <w:rPr>
          <w:rFonts w:ascii="Times New Roman"/>
          <w:b w:val="false"/>
          <w:i w:val="false"/>
          <w:color w:val="000000"/>
          <w:sz w:val="28"/>
        </w:rPr>
        <w:t>
</w:t>
      </w:r>
      <w:r>
        <w:rPr>
          <w:rFonts w:ascii="Times New Roman"/>
          <w:b w:val="false"/>
          <w:i/>
          <w:color w:val="000000"/>
          <w:sz w:val="28"/>
        </w:rPr>
        <w:t xml:space="preserve">           жатақхана салу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Президентінің Іс басқармасы </w:t>
      </w:r>
      <w:r>
        <w:br/>
      </w:r>
      <w:r>
        <w:rPr>
          <w:rFonts w:ascii="Times New Roman"/>
          <w:b w:val="false"/>
          <w:i w:val="false"/>
          <w:color w:val="000000"/>
          <w:sz w:val="28"/>
        </w:rPr>
        <w:t>
</w:t>
      </w:r>
      <w:r>
        <w:rPr>
          <w:rFonts w:ascii="Times New Roman"/>
          <w:b w:val="false"/>
          <w:i/>
          <w:color w:val="000000"/>
          <w:sz w:val="28"/>
        </w:rPr>
        <w:t xml:space="preserve">      008  Қазақстан Республикасы Президенті Іс басқармасының </w:t>
      </w:r>
      <w:r>
        <w:br/>
      </w:r>
      <w:r>
        <w:rPr>
          <w:rFonts w:ascii="Times New Roman"/>
          <w:b w:val="false"/>
          <w:i w:val="false"/>
          <w:color w:val="000000"/>
          <w:sz w:val="28"/>
        </w:rPr>
        <w:t>
</w:t>
      </w:r>
      <w:r>
        <w:rPr>
          <w:rFonts w:ascii="Times New Roman"/>
          <w:b w:val="false"/>
          <w:i/>
          <w:color w:val="000000"/>
          <w:sz w:val="28"/>
        </w:rPr>
        <w:t xml:space="preserve">           объектілерін салу және қайта жаңарту </w:t>
      </w:r>
    </w:p>
    <w:p>
      <w:pPr>
        <w:spacing w:after="0"/>
        <w:ind w:left="0"/>
        <w:jc w:val="both"/>
      </w:pPr>
      <w:r>
        <w:rPr>
          <w:rFonts w:ascii="Times New Roman"/>
          <w:b w:val="false"/>
          <w:i/>
          <w:color w:val="000000"/>
          <w:sz w:val="28"/>
        </w:rPr>
        <w:t xml:space="preserve">            Инвестициялық бағдарламалар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мемлекеттік қызметтер </w:t>
      </w:r>
      <w:r>
        <w:br/>
      </w:r>
      <w:r>
        <w:rPr>
          <w:rFonts w:ascii="Times New Roman"/>
          <w:b w:val="false"/>
          <w:i w:val="false"/>
          <w:color w:val="000000"/>
          <w:sz w:val="28"/>
        </w:rPr>
        <w:t>
</w:t>
      </w:r>
      <w:r>
        <w:rPr>
          <w:rFonts w:ascii="Times New Roman"/>
          <w:b w:val="false"/>
          <w:i/>
          <w:color w:val="000000"/>
          <w:sz w:val="28"/>
        </w:rPr>
        <w:t xml:space="preserve">   204    Қазақстан Республикасы Сыртқы iстер министрлiгi </w:t>
      </w:r>
      <w:r>
        <w:br/>
      </w:r>
      <w:r>
        <w:rPr>
          <w:rFonts w:ascii="Times New Roman"/>
          <w:b w:val="false"/>
          <w:i w:val="false"/>
          <w:color w:val="000000"/>
          <w:sz w:val="28"/>
        </w:rPr>
        <w:t>
</w:t>
      </w:r>
      <w:r>
        <w:rPr>
          <w:rFonts w:ascii="Times New Roman"/>
          <w:b w:val="false"/>
          <w:i/>
          <w:color w:val="000000"/>
          <w:sz w:val="28"/>
        </w:rPr>
        <w:t xml:space="preserve">      009  Қазақстан Республикасының дипломатиялық өкілдiктерiн </w:t>
      </w:r>
      <w:r>
        <w:br/>
      </w:r>
      <w:r>
        <w:rPr>
          <w:rFonts w:ascii="Times New Roman"/>
          <w:b w:val="false"/>
          <w:i w:val="false"/>
          <w:color w:val="000000"/>
          <w:sz w:val="28"/>
        </w:rPr>
        <w:t>
</w:t>
      </w:r>
      <w:r>
        <w:rPr>
          <w:rFonts w:ascii="Times New Roman"/>
          <w:b w:val="false"/>
          <w:i/>
          <w:color w:val="000000"/>
          <w:sz w:val="28"/>
        </w:rPr>
        <w:t xml:space="preserve">           орналастыру үшін шетелде жылжымайтын мүлік объектiлерiн </w:t>
      </w:r>
      <w:r>
        <w:br/>
      </w:r>
      <w:r>
        <w:rPr>
          <w:rFonts w:ascii="Times New Roman"/>
          <w:b w:val="false"/>
          <w:i w:val="false"/>
          <w:color w:val="000000"/>
          <w:sz w:val="28"/>
        </w:rPr>
        <w:t>
</w:t>
      </w:r>
      <w:r>
        <w:rPr>
          <w:rFonts w:ascii="Times New Roman"/>
          <w:b w:val="false"/>
          <w:i/>
          <w:color w:val="000000"/>
          <w:sz w:val="28"/>
        </w:rPr>
        <w:t xml:space="preserve">           сатып алу және салу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Бiлiм және ғылым министрлiгі </w:t>
      </w:r>
      <w:r>
        <w:br/>
      </w:r>
      <w:r>
        <w:rPr>
          <w:rFonts w:ascii="Times New Roman"/>
          <w:b w:val="false"/>
          <w:i w:val="false"/>
          <w:color w:val="000000"/>
          <w:sz w:val="28"/>
        </w:rPr>
        <w:t>
</w:t>
      </w:r>
      <w:r>
        <w:rPr>
          <w:rFonts w:ascii="Times New Roman"/>
          <w:b w:val="false"/>
          <w:i/>
          <w:color w:val="000000"/>
          <w:sz w:val="28"/>
        </w:rPr>
        <w:t xml:space="preserve">      002  Іргелi және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w:t>
      </w:r>
      <w:r>
        <w:rPr>
          <w:rFonts w:ascii="Times New Roman"/>
          <w:b w:val="false"/>
          <w:i/>
          <w:color w:val="000000"/>
          <w:sz w:val="28"/>
        </w:rPr>
        <w:t xml:space="preserve">      003  Ақпараттандыру және байланыс саласындағы қолданбалы </w:t>
      </w:r>
      <w:r>
        <w:br/>
      </w:r>
      <w:r>
        <w:rPr>
          <w:rFonts w:ascii="Times New Roman"/>
          <w:b w:val="false"/>
          <w:i w:val="false"/>
          <w:color w:val="000000"/>
          <w:sz w:val="28"/>
        </w:rPr>
        <w:t>
</w:t>
      </w:r>
      <w:r>
        <w:rPr>
          <w:rFonts w:ascii="Times New Roman"/>
          <w:b w:val="false"/>
          <w:i/>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606    Қазақстан Республикасы Статистика агенттігi </w:t>
      </w:r>
      <w:r>
        <w:br/>
      </w:r>
      <w:r>
        <w:rPr>
          <w:rFonts w:ascii="Times New Roman"/>
          <w:b w:val="false"/>
          <w:i w:val="false"/>
          <w:color w:val="000000"/>
          <w:sz w:val="28"/>
        </w:rPr>
        <w:t>
</w:t>
      </w:r>
      <w:r>
        <w:rPr>
          <w:rFonts w:ascii="Times New Roman"/>
          <w:b w:val="false"/>
          <w:i/>
          <w:color w:val="000000"/>
          <w:sz w:val="28"/>
        </w:rPr>
        <w:t xml:space="preserve">      004  Мемлекеттік статистика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   608    Қазақстан Республикасы Мемлекеттiк қызмет iстері </w:t>
      </w:r>
      <w:r>
        <w:br/>
      </w:r>
      <w:r>
        <w:rPr>
          <w:rFonts w:ascii="Times New Roman"/>
          <w:b w:val="false"/>
          <w:i w:val="false"/>
          <w:color w:val="000000"/>
          <w:sz w:val="28"/>
        </w:rPr>
        <w:t>
</w:t>
      </w:r>
      <w:r>
        <w:rPr>
          <w:rFonts w:ascii="Times New Roman"/>
          <w:b w:val="false"/>
          <w:i/>
          <w:color w:val="000000"/>
          <w:sz w:val="28"/>
        </w:rPr>
        <w:t xml:space="preserve">          агенттiгі </w:t>
      </w:r>
      <w:r>
        <w:br/>
      </w:r>
      <w:r>
        <w:rPr>
          <w:rFonts w:ascii="Times New Roman"/>
          <w:b w:val="false"/>
          <w:i w:val="false"/>
          <w:color w:val="000000"/>
          <w:sz w:val="28"/>
        </w:rPr>
        <w:t>
</w:t>
      </w:r>
      <w:r>
        <w:rPr>
          <w:rFonts w:ascii="Times New Roman"/>
          <w:b w:val="false"/>
          <w:i/>
          <w:color w:val="000000"/>
          <w:sz w:val="28"/>
        </w:rPr>
        <w:t xml:space="preserve">      003  Мемлекеттiк басқару және мемлекеттiк қызмет саласындағы </w:t>
      </w:r>
      <w:r>
        <w:br/>
      </w:r>
      <w:r>
        <w:rPr>
          <w:rFonts w:ascii="Times New Roman"/>
          <w:b w:val="false"/>
          <w:i w:val="false"/>
          <w:color w:val="000000"/>
          <w:sz w:val="28"/>
        </w:rPr>
        <w:t>
</w:t>
      </w:r>
      <w:r>
        <w:rPr>
          <w:rFonts w:ascii="Times New Roman"/>
          <w:b w:val="false"/>
          <w:i/>
          <w:color w:val="000000"/>
          <w:sz w:val="28"/>
        </w:rPr>
        <w:t xml:space="preserve">           қолданбалы ғылыми-зерттеулер </w:t>
      </w:r>
      <w:r>
        <w:br/>
      </w:r>
      <w:r>
        <w:rPr>
          <w:rFonts w:ascii="Times New Roman"/>
          <w:b w:val="false"/>
          <w:i w:val="false"/>
          <w:color w:val="000000"/>
          <w:sz w:val="28"/>
        </w:rPr>
        <w:t>
</w:t>
      </w:r>
      <w:r>
        <w:rPr>
          <w:rFonts w:ascii="Times New Roman"/>
          <w:b w:val="false"/>
          <w:i/>
          <w:color w:val="000000"/>
          <w:sz w:val="28"/>
        </w:rPr>
        <w:t xml:space="preserve">02        Қорғаныс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w:t>
      </w:r>
      <w:r>
        <w:br/>
      </w:r>
      <w:r>
        <w:rPr>
          <w:rFonts w:ascii="Times New Roman"/>
          <w:b w:val="false"/>
          <w:i w:val="false"/>
          <w:color w:val="000000"/>
          <w:sz w:val="28"/>
        </w:rPr>
        <w:t>
</w:t>
      </w:r>
      <w:r>
        <w:rPr>
          <w:rFonts w:ascii="Times New Roman"/>
          <w:b w:val="false"/>
          <w:i/>
          <w:color w:val="000000"/>
          <w:sz w:val="28"/>
        </w:rPr>
        <w:t xml:space="preserve">          министрлігi </w:t>
      </w:r>
      <w:r>
        <w:br/>
      </w:r>
      <w:r>
        <w:rPr>
          <w:rFonts w:ascii="Times New Roman"/>
          <w:b w:val="false"/>
          <w:i w:val="false"/>
          <w:color w:val="000000"/>
          <w:sz w:val="28"/>
        </w:rPr>
        <w:t>
</w:t>
      </w:r>
      <w:r>
        <w:rPr>
          <w:rFonts w:ascii="Times New Roman"/>
          <w:b w:val="false"/>
          <w:i/>
          <w:color w:val="000000"/>
          <w:sz w:val="28"/>
        </w:rPr>
        <w:t xml:space="preserve">      009  Төтенше жағдайлар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w:t>
      </w:r>
      <w:r>
        <w:br/>
      </w:r>
      <w:r>
        <w:rPr>
          <w:rFonts w:ascii="Times New Roman"/>
          <w:b w:val="false"/>
          <w:i w:val="false"/>
          <w:color w:val="000000"/>
          <w:sz w:val="28"/>
        </w:rPr>
        <w:t>
</w:t>
      </w:r>
      <w:r>
        <w:rPr>
          <w:rFonts w:ascii="Times New Roman"/>
          <w:b w:val="false"/>
          <w:i/>
          <w:color w:val="000000"/>
          <w:sz w:val="28"/>
        </w:rPr>
        <w:t xml:space="preserve">      006  Қару-жарақ, әскери және өзге де техниканы, байланыс </w:t>
      </w:r>
      <w:r>
        <w:br/>
      </w:r>
      <w:r>
        <w:rPr>
          <w:rFonts w:ascii="Times New Roman"/>
          <w:b w:val="false"/>
          <w:i w:val="false"/>
          <w:color w:val="000000"/>
          <w:sz w:val="28"/>
        </w:rPr>
        <w:t>
</w:t>
      </w:r>
      <w:r>
        <w:rPr>
          <w:rFonts w:ascii="Times New Roman"/>
          <w:b w:val="false"/>
          <w:i/>
          <w:color w:val="000000"/>
          <w:sz w:val="28"/>
        </w:rPr>
        <w:t xml:space="preserve">           жүйелерiн жаңғырту және сатып алу </w:t>
      </w:r>
      <w:r>
        <w:br/>
      </w:r>
      <w:r>
        <w:rPr>
          <w:rFonts w:ascii="Times New Roman"/>
          <w:b w:val="false"/>
          <w:i w:val="false"/>
          <w:color w:val="000000"/>
          <w:sz w:val="28"/>
        </w:rPr>
        <w:t>
</w:t>
      </w:r>
      <w:r>
        <w:rPr>
          <w:rFonts w:ascii="Times New Roman"/>
          <w:b w:val="false"/>
          <w:i/>
          <w:color w:val="000000"/>
          <w:sz w:val="28"/>
        </w:rPr>
        <w:t xml:space="preserve">      008  Қорғаныс сипатындағы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мен тәжiрибе-конструкторлық жұмыстар </w:t>
      </w:r>
      <w:r>
        <w:br/>
      </w:r>
      <w:r>
        <w:rPr>
          <w:rFonts w:ascii="Times New Roman"/>
          <w:b w:val="false"/>
          <w:i w:val="false"/>
          <w:color w:val="000000"/>
          <w:sz w:val="28"/>
        </w:rPr>
        <w:t>
</w:t>
      </w:r>
      <w:r>
        <w:rPr>
          <w:rFonts w:ascii="Times New Roman"/>
          <w:b w:val="false"/>
          <w:i/>
          <w:color w:val="000000"/>
          <w:sz w:val="28"/>
        </w:rPr>
        <w:t xml:space="preserve">04        Білім беру </w:t>
      </w:r>
      <w:r>
        <w:br/>
      </w:r>
      <w:r>
        <w:rPr>
          <w:rFonts w:ascii="Times New Roman"/>
          <w:b w:val="false"/>
          <w:i w:val="false"/>
          <w:color w:val="000000"/>
          <w:sz w:val="28"/>
        </w:rPr>
        <w:t>
</w:t>
      </w:r>
      <w:r>
        <w:rPr>
          <w:rFonts w:ascii="Times New Roman"/>
          <w:b w:val="false"/>
          <w:i/>
          <w:color w:val="000000"/>
          <w:sz w:val="28"/>
        </w:rPr>
        <w:t xml:space="preserve">   201    Қазақстан Республикасы Iшкi істер министрлігі </w:t>
      </w:r>
      <w:r>
        <w:br/>
      </w:r>
      <w:r>
        <w:rPr>
          <w:rFonts w:ascii="Times New Roman"/>
          <w:b w:val="false"/>
          <w:i w:val="false"/>
          <w:color w:val="000000"/>
          <w:sz w:val="28"/>
        </w:rPr>
        <w:t>
</w:t>
      </w:r>
      <w:r>
        <w:rPr>
          <w:rFonts w:ascii="Times New Roman"/>
          <w:b w:val="false"/>
          <w:i/>
          <w:color w:val="000000"/>
          <w:sz w:val="28"/>
        </w:rPr>
        <w:t xml:space="preserve">      010  Орта кәсiптік білімдi мамандар даярлау </w:t>
      </w:r>
      <w:r>
        <w:br/>
      </w:r>
      <w:r>
        <w:rPr>
          <w:rFonts w:ascii="Times New Roman"/>
          <w:b w:val="false"/>
          <w:i w:val="false"/>
          <w:color w:val="000000"/>
          <w:sz w:val="28"/>
        </w:rPr>
        <w:t>
</w:t>
      </w:r>
      <w:r>
        <w:rPr>
          <w:rFonts w:ascii="Times New Roman"/>
          <w:b w:val="false"/>
          <w:i/>
          <w:color w:val="000000"/>
          <w:sz w:val="28"/>
        </w:rPr>
        <w:t xml:space="preserve">      012  Жоғары кәсiптік білімдi мамандар даярлау </w:t>
      </w:r>
      <w:r>
        <w:br/>
      </w:r>
      <w:r>
        <w:rPr>
          <w:rFonts w:ascii="Times New Roman"/>
          <w:b w:val="false"/>
          <w:i w:val="false"/>
          <w:color w:val="000000"/>
          <w:sz w:val="28"/>
        </w:rPr>
        <w:t>
</w:t>
      </w:r>
      <w:r>
        <w:rPr>
          <w:rFonts w:ascii="Times New Roman"/>
          <w:b w:val="false"/>
          <w:i/>
          <w:color w:val="000000"/>
          <w:sz w:val="28"/>
        </w:rPr>
        <w:t xml:space="preserve">   202    Қазақстан Республикасы Төтенше жағдайлар </w:t>
      </w:r>
      <w:r>
        <w:br/>
      </w:r>
      <w:r>
        <w:rPr>
          <w:rFonts w:ascii="Times New Roman"/>
          <w:b w:val="false"/>
          <w:i w:val="false"/>
          <w:color w:val="000000"/>
          <w:sz w:val="28"/>
        </w:rPr>
        <w:t>
</w:t>
      </w:r>
      <w:r>
        <w:rPr>
          <w:rFonts w:ascii="Times New Roman"/>
          <w:b w:val="false"/>
          <w:i/>
          <w:color w:val="000000"/>
          <w:sz w:val="28"/>
        </w:rPr>
        <w:t xml:space="preserve">          министрлігi </w:t>
      </w:r>
      <w:r>
        <w:br/>
      </w:r>
      <w:r>
        <w:rPr>
          <w:rFonts w:ascii="Times New Roman"/>
          <w:b w:val="false"/>
          <w:i w:val="false"/>
          <w:color w:val="000000"/>
          <w:sz w:val="28"/>
        </w:rPr>
        <w:t>
</w:t>
      </w:r>
      <w:r>
        <w:rPr>
          <w:rFonts w:ascii="Times New Roman"/>
          <w:b w:val="false"/>
          <w:i/>
          <w:color w:val="000000"/>
          <w:sz w:val="28"/>
        </w:rPr>
        <w:t xml:space="preserve">      006  Жоғары кәсiптік білімдi мамандар даярлау </w:t>
      </w:r>
      <w:r>
        <w:br/>
      </w:r>
      <w:r>
        <w:rPr>
          <w:rFonts w:ascii="Times New Roman"/>
          <w:b w:val="false"/>
          <w:i w:val="false"/>
          <w:color w:val="000000"/>
          <w:sz w:val="28"/>
        </w:rPr>
        <w:t>
</w:t>
      </w:r>
      <w:r>
        <w:rPr>
          <w:rFonts w:ascii="Times New Roman"/>
          <w:b w:val="false"/>
          <w:i/>
          <w:color w:val="000000"/>
          <w:sz w:val="28"/>
        </w:rPr>
        <w:t xml:space="preserve">   205    Қазақстан Республикасы Туризм және спорт министрлігі </w:t>
      </w:r>
      <w:r>
        <w:br/>
      </w:r>
      <w:r>
        <w:rPr>
          <w:rFonts w:ascii="Times New Roman"/>
          <w:b w:val="false"/>
          <w:i w:val="false"/>
          <w:color w:val="000000"/>
          <w:sz w:val="28"/>
        </w:rPr>
        <w:t>
</w:t>
      </w:r>
      <w:r>
        <w:rPr>
          <w:rFonts w:ascii="Times New Roman"/>
          <w:b w:val="false"/>
          <w:i/>
          <w:color w:val="000000"/>
          <w:sz w:val="28"/>
        </w:rPr>
        <w:t xml:space="preserve">      004  Орта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208    Қазақстан Республикасы Қорғаныс министрлiгi </w:t>
      </w:r>
      <w:r>
        <w:br/>
      </w:r>
      <w:r>
        <w:rPr>
          <w:rFonts w:ascii="Times New Roman"/>
          <w:b w:val="false"/>
          <w:i w:val="false"/>
          <w:color w:val="000000"/>
          <w:sz w:val="28"/>
        </w:rPr>
        <w:t>
</w:t>
      </w:r>
      <w:r>
        <w:rPr>
          <w:rFonts w:ascii="Times New Roman"/>
          <w:b w:val="false"/>
          <w:i/>
          <w:color w:val="000000"/>
          <w:sz w:val="28"/>
        </w:rPr>
        <w:t xml:space="preserve">      010  Орта кәсіптік білімді мамандар даярлау </w:t>
      </w:r>
      <w:r>
        <w:br/>
      </w:r>
      <w:r>
        <w:rPr>
          <w:rFonts w:ascii="Times New Roman"/>
          <w:b w:val="false"/>
          <w:i w:val="false"/>
          <w:color w:val="000000"/>
          <w:sz w:val="28"/>
        </w:rPr>
        <w:t>
</w:t>
      </w:r>
      <w:r>
        <w:rPr>
          <w:rFonts w:ascii="Times New Roman"/>
          <w:b w:val="false"/>
          <w:i/>
          <w:color w:val="000000"/>
          <w:sz w:val="28"/>
        </w:rPr>
        <w:t xml:space="preserve">      011  Жоғары және жоғары оқу орнынан кейiнгi кәсiптік </w:t>
      </w:r>
      <w:r>
        <w:br/>
      </w:r>
      <w:r>
        <w:rPr>
          <w:rFonts w:ascii="Times New Roman"/>
          <w:b w:val="false"/>
          <w:i w:val="false"/>
          <w:color w:val="000000"/>
          <w:sz w:val="28"/>
        </w:rPr>
        <w:t>
</w:t>
      </w:r>
      <w:r>
        <w:rPr>
          <w:rFonts w:ascii="Times New Roman"/>
          <w:b w:val="false"/>
          <w:i/>
          <w:color w:val="000000"/>
          <w:sz w:val="28"/>
        </w:rPr>
        <w:t xml:space="preserve">           білiмдi мамандар даярлау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министрлігі </w:t>
      </w:r>
      <w:r>
        <w:br/>
      </w:r>
      <w:r>
        <w:rPr>
          <w:rFonts w:ascii="Times New Roman"/>
          <w:b w:val="false"/>
          <w:i w:val="false"/>
          <w:color w:val="000000"/>
          <w:sz w:val="28"/>
        </w:rPr>
        <w:t>
</w:t>
      </w:r>
      <w:r>
        <w:rPr>
          <w:rFonts w:ascii="Times New Roman"/>
          <w:b w:val="false"/>
          <w:i/>
          <w:color w:val="000000"/>
          <w:sz w:val="28"/>
        </w:rPr>
        <w:t xml:space="preserve">      042  Экономика саласындағы басшы қызметкерлердiң </w:t>
      </w:r>
      <w:r>
        <w:br/>
      </w:r>
      <w:r>
        <w:rPr>
          <w:rFonts w:ascii="Times New Roman"/>
          <w:b w:val="false"/>
          <w:i w:val="false"/>
          <w:color w:val="000000"/>
          <w:sz w:val="28"/>
        </w:rPr>
        <w:t>
</w:t>
      </w:r>
      <w:r>
        <w:rPr>
          <w:rFonts w:ascii="Times New Roman"/>
          <w:b w:val="false"/>
          <w:i/>
          <w:color w:val="000000"/>
          <w:sz w:val="28"/>
        </w:rPr>
        <w:t xml:space="preserve">           біліктiлігiн арттыру </w:t>
      </w:r>
      <w:r>
        <w:br/>
      </w:r>
      <w:r>
        <w:rPr>
          <w:rFonts w:ascii="Times New Roman"/>
          <w:b w:val="false"/>
          <w:i w:val="false"/>
          <w:color w:val="000000"/>
          <w:sz w:val="28"/>
        </w:rPr>
        <w:t>
</w:t>
      </w:r>
      <w:r>
        <w:rPr>
          <w:rFonts w:ascii="Times New Roman"/>
          <w:b w:val="false"/>
          <w:i/>
          <w:color w:val="000000"/>
          <w:sz w:val="28"/>
        </w:rPr>
        <w:t xml:space="preserve">   221    Қазақстан Республикасы Әдiлет министрлігi </w:t>
      </w:r>
      <w:r>
        <w:br/>
      </w:r>
      <w:r>
        <w:rPr>
          <w:rFonts w:ascii="Times New Roman"/>
          <w:b w:val="false"/>
          <w:i w:val="false"/>
          <w:color w:val="000000"/>
          <w:sz w:val="28"/>
        </w:rPr>
        <w:t>
</w:t>
      </w:r>
      <w:r>
        <w:rPr>
          <w:rFonts w:ascii="Times New Roman"/>
          <w:b w:val="false"/>
          <w:i/>
          <w:color w:val="000000"/>
          <w:sz w:val="28"/>
        </w:rPr>
        <w:t xml:space="preserve">       007 Орта кәсiптiк білімдi мамандар даярлау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министрлiгi </w:t>
      </w:r>
      <w:r>
        <w:br/>
      </w:r>
      <w:r>
        <w:rPr>
          <w:rFonts w:ascii="Times New Roman"/>
          <w:b w:val="false"/>
          <w:i w:val="false"/>
          <w:color w:val="000000"/>
          <w:sz w:val="28"/>
        </w:rPr>
        <w:t>
</w:t>
      </w:r>
      <w:r>
        <w:rPr>
          <w:rFonts w:ascii="Times New Roman"/>
          <w:b w:val="false"/>
          <w:i/>
          <w:color w:val="000000"/>
          <w:sz w:val="28"/>
        </w:rPr>
        <w:t xml:space="preserve">      008  Білім беру ұйымдары үшін оқулықтар мен оқу-әдiстемелiк </w:t>
      </w:r>
      <w:r>
        <w:br/>
      </w:r>
      <w:r>
        <w:rPr>
          <w:rFonts w:ascii="Times New Roman"/>
          <w:b w:val="false"/>
          <w:i w:val="false"/>
          <w:color w:val="000000"/>
          <w:sz w:val="28"/>
        </w:rPr>
        <w:t>
</w:t>
      </w:r>
      <w:r>
        <w:rPr>
          <w:rFonts w:ascii="Times New Roman"/>
          <w:b w:val="false"/>
          <w:i/>
          <w:color w:val="000000"/>
          <w:sz w:val="28"/>
        </w:rPr>
        <w:t xml:space="preserve">           кешендерiн әзiрлеу және тәжiрибеден өткiзу, бiлім беру </w:t>
      </w:r>
      <w:r>
        <w:br/>
      </w:r>
      <w:r>
        <w:rPr>
          <w:rFonts w:ascii="Times New Roman"/>
          <w:b w:val="false"/>
          <w:i w:val="false"/>
          <w:color w:val="000000"/>
          <w:sz w:val="28"/>
        </w:rPr>
        <w:t>
</w:t>
      </w:r>
      <w:r>
        <w:rPr>
          <w:rFonts w:ascii="Times New Roman"/>
          <w:b w:val="false"/>
          <w:i/>
          <w:color w:val="000000"/>
          <w:sz w:val="28"/>
        </w:rPr>
        <w:t xml:space="preserve">           саласында қызмет көрсететiн республикалық ұйымдар және </w:t>
      </w:r>
      <w:r>
        <w:br/>
      </w:r>
      <w:r>
        <w:rPr>
          <w:rFonts w:ascii="Times New Roman"/>
          <w:b w:val="false"/>
          <w:i w:val="false"/>
          <w:color w:val="000000"/>
          <w:sz w:val="28"/>
        </w:rPr>
        <w:t>
</w:t>
      </w:r>
      <w:r>
        <w:rPr>
          <w:rFonts w:ascii="Times New Roman"/>
          <w:b w:val="false"/>
          <w:i/>
          <w:color w:val="000000"/>
          <w:sz w:val="28"/>
        </w:rPr>
        <w:t xml:space="preserve">           шетелдегi қазақ диаспорасы үшін оқу әдебиетiн шығару </w:t>
      </w:r>
      <w:r>
        <w:br/>
      </w:r>
      <w:r>
        <w:rPr>
          <w:rFonts w:ascii="Times New Roman"/>
          <w:b w:val="false"/>
          <w:i w:val="false"/>
          <w:color w:val="000000"/>
          <w:sz w:val="28"/>
        </w:rPr>
        <w:t>
</w:t>
      </w:r>
      <w:r>
        <w:rPr>
          <w:rFonts w:ascii="Times New Roman"/>
          <w:b w:val="false"/>
          <w:i/>
          <w:color w:val="000000"/>
          <w:sz w:val="28"/>
        </w:rPr>
        <w:t xml:space="preserve">           және жеткізу, сондай-ақ Байқоңыр қаласында қазақ тілінде </w:t>
      </w:r>
      <w:r>
        <w:br/>
      </w:r>
      <w:r>
        <w:rPr>
          <w:rFonts w:ascii="Times New Roman"/>
          <w:b w:val="false"/>
          <w:i w:val="false"/>
          <w:color w:val="000000"/>
          <w:sz w:val="28"/>
        </w:rPr>
        <w:t>
</w:t>
      </w:r>
      <w:r>
        <w:rPr>
          <w:rFonts w:ascii="Times New Roman"/>
          <w:b w:val="false"/>
          <w:i/>
          <w:color w:val="000000"/>
          <w:sz w:val="28"/>
        </w:rPr>
        <w:t xml:space="preserve">           оқытатын мектептер үшін ресейлік оқулықтар мен </w:t>
      </w:r>
      <w:r>
        <w:br/>
      </w:r>
      <w:r>
        <w:rPr>
          <w:rFonts w:ascii="Times New Roman"/>
          <w:b w:val="false"/>
          <w:i w:val="false"/>
          <w:color w:val="000000"/>
          <w:sz w:val="28"/>
        </w:rPr>
        <w:t>
</w:t>
      </w:r>
      <w:r>
        <w:rPr>
          <w:rFonts w:ascii="Times New Roman"/>
          <w:b w:val="false"/>
          <w:i/>
          <w:color w:val="000000"/>
          <w:sz w:val="28"/>
        </w:rPr>
        <w:t xml:space="preserve">           оқу-әдістемелік кешендерді аудару және басып шығару </w:t>
      </w:r>
      <w:r>
        <w:br/>
      </w:r>
      <w:r>
        <w:rPr>
          <w:rFonts w:ascii="Times New Roman"/>
          <w:b w:val="false"/>
          <w:i w:val="false"/>
          <w:color w:val="000000"/>
          <w:sz w:val="28"/>
        </w:rPr>
        <w:t>
</w:t>
      </w:r>
      <w:r>
        <w:rPr>
          <w:rFonts w:ascii="Times New Roman"/>
          <w:b w:val="false"/>
          <w:i/>
          <w:color w:val="000000"/>
          <w:sz w:val="28"/>
        </w:rPr>
        <w:t xml:space="preserve">      013  Орта кәсiптiк бiлімдi мамандар даярлау </w:t>
      </w:r>
      <w:r>
        <w:br/>
      </w:r>
      <w:r>
        <w:rPr>
          <w:rFonts w:ascii="Times New Roman"/>
          <w:b w:val="false"/>
          <w:i w:val="false"/>
          <w:color w:val="000000"/>
          <w:sz w:val="28"/>
        </w:rPr>
        <w:t>
</w:t>
      </w:r>
      <w:r>
        <w:rPr>
          <w:rFonts w:ascii="Times New Roman"/>
          <w:b w:val="false"/>
          <w:i/>
          <w:color w:val="000000"/>
          <w:sz w:val="28"/>
        </w:rPr>
        <w:t xml:space="preserve">      014  Білім беру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020  Жоғары және жоғары оқу орнынан кейiнгi кәсiптiк бiлімдi </w:t>
      </w:r>
      <w:r>
        <w:br/>
      </w:r>
      <w:r>
        <w:rPr>
          <w:rFonts w:ascii="Times New Roman"/>
          <w:b w:val="false"/>
          <w:i w:val="false"/>
          <w:color w:val="000000"/>
          <w:sz w:val="28"/>
        </w:rPr>
        <w:t>
</w:t>
      </w:r>
      <w:r>
        <w:rPr>
          <w:rFonts w:ascii="Times New Roman"/>
          <w:b w:val="false"/>
          <w:i/>
          <w:color w:val="000000"/>
          <w:sz w:val="28"/>
        </w:rPr>
        <w:t xml:space="preserve">           мамандар даярлау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министрлiгi </w:t>
      </w:r>
      <w:r>
        <w:br/>
      </w:r>
      <w:r>
        <w:rPr>
          <w:rFonts w:ascii="Times New Roman"/>
          <w:b w:val="false"/>
          <w:i w:val="false"/>
          <w:color w:val="000000"/>
          <w:sz w:val="28"/>
        </w:rPr>
        <w:t>
</w:t>
      </w:r>
      <w:r>
        <w:rPr>
          <w:rFonts w:ascii="Times New Roman"/>
          <w:b w:val="false"/>
          <w:i/>
          <w:color w:val="000000"/>
          <w:sz w:val="28"/>
        </w:rPr>
        <w:t xml:space="preserve">      002  Орта кәсiптiк бiлімдi мамандар даярлау </w:t>
      </w:r>
      <w:r>
        <w:br/>
      </w:r>
      <w:r>
        <w:rPr>
          <w:rFonts w:ascii="Times New Roman"/>
          <w:b w:val="false"/>
          <w:i w:val="false"/>
          <w:color w:val="000000"/>
          <w:sz w:val="28"/>
        </w:rPr>
        <w:t>
</w:t>
      </w:r>
      <w:r>
        <w:rPr>
          <w:rFonts w:ascii="Times New Roman"/>
          <w:b w:val="false"/>
          <w:i/>
          <w:color w:val="000000"/>
          <w:sz w:val="28"/>
        </w:rPr>
        <w:t xml:space="preserve">      003  Жоғары және жоғары оқу орнынан кейiнгi кәсiптiк білімдi </w:t>
      </w:r>
      <w:r>
        <w:br/>
      </w:r>
      <w:r>
        <w:rPr>
          <w:rFonts w:ascii="Times New Roman"/>
          <w:b w:val="false"/>
          <w:i w:val="false"/>
          <w:color w:val="000000"/>
          <w:sz w:val="28"/>
        </w:rPr>
        <w:t>
</w:t>
      </w:r>
      <w:r>
        <w:rPr>
          <w:rFonts w:ascii="Times New Roman"/>
          <w:b w:val="false"/>
          <w:i/>
          <w:color w:val="000000"/>
          <w:sz w:val="28"/>
        </w:rPr>
        <w:t xml:space="preserve">           мамандар даярлау </w:t>
      </w:r>
      <w:r>
        <w:br/>
      </w:r>
      <w:r>
        <w:rPr>
          <w:rFonts w:ascii="Times New Roman"/>
          <w:b w:val="false"/>
          <w:i w:val="false"/>
          <w:color w:val="000000"/>
          <w:sz w:val="28"/>
        </w:rPr>
        <w:t>
</w:t>
      </w:r>
      <w:r>
        <w:rPr>
          <w:rFonts w:ascii="Times New Roman"/>
          <w:b w:val="false"/>
          <w:i/>
          <w:color w:val="000000"/>
          <w:sz w:val="28"/>
        </w:rPr>
        <w:t xml:space="preserve">   618    Қазақстан Республикасы Экономикалық қылмысқа және </w:t>
      </w:r>
      <w:r>
        <w:br/>
      </w:r>
      <w:r>
        <w:rPr>
          <w:rFonts w:ascii="Times New Roman"/>
          <w:b w:val="false"/>
          <w:i w:val="false"/>
          <w:color w:val="000000"/>
          <w:sz w:val="28"/>
        </w:rPr>
        <w:t>
</w:t>
      </w:r>
      <w:r>
        <w:rPr>
          <w:rFonts w:ascii="Times New Roman"/>
          <w:b w:val="false"/>
          <w:i/>
          <w:color w:val="000000"/>
          <w:sz w:val="28"/>
        </w:rPr>
        <w:t xml:space="preserve">          сыбайлас жемқорлыққа қарсы күрес агенттiгi (қаржы </w:t>
      </w:r>
      <w:r>
        <w:br/>
      </w:r>
      <w:r>
        <w:rPr>
          <w:rFonts w:ascii="Times New Roman"/>
          <w:b w:val="false"/>
          <w:i w:val="false"/>
          <w:color w:val="000000"/>
          <w:sz w:val="28"/>
        </w:rPr>
        <w:t>
</w:t>
      </w:r>
      <w:r>
        <w:rPr>
          <w:rFonts w:ascii="Times New Roman"/>
          <w:b w:val="false"/>
          <w:i/>
          <w:color w:val="000000"/>
          <w:sz w:val="28"/>
        </w:rPr>
        <w:t xml:space="preserve">          полициясы) </w:t>
      </w:r>
      <w:r>
        <w:br/>
      </w:r>
      <w:r>
        <w:rPr>
          <w:rFonts w:ascii="Times New Roman"/>
          <w:b w:val="false"/>
          <w:i w:val="false"/>
          <w:color w:val="000000"/>
          <w:sz w:val="28"/>
        </w:rPr>
        <w:t>
</w:t>
      </w:r>
      <w:r>
        <w:rPr>
          <w:rFonts w:ascii="Times New Roman"/>
          <w:b w:val="false"/>
          <w:i/>
          <w:color w:val="000000"/>
          <w:sz w:val="28"/>
        </w:rPr>
        <w:t xml:space="preserve">      004  Жоғары кәсiптік бiлiмдi мамандар даярлау </w:t>
      </w:r>
      <w:r>
        <w:br/>
      </w:r>
      <w:r>
        <w:rPr>
          <w:rFonts w:ascii="Times New Roman"/>
          <w:b w:val="false"/>
          <w:i w:val="false"/>
          <w:color w:val="000000"/>
          <w:sz w:val="28"/>
        </w:rPr>
        <w:t>
</w:t>
      </w:r>
      <w:r>
        <w:rPr>
          <w:rFonts w:ascii="Times New Roman"/>
          <w:b w:val="false"/>
          <w:i/>
          <w:color w:val="000000"/>
          <w:sz w:val="28"/>
        </w:rPr>
        <w:t xml:space="preserve">   678    Қазақстан Республикасы Республикалық ұланы </w:t>
      </w:r>
      <w:r>
        <w:br/>
      </w:r>
      <w:r>
        <w:rPr>
          <w:rFonts w:ascii="Times New Roman"/>
          <w:b w:val="false"/>
          <w:i w:val="false"/>
          <w:color w:val="000000"/>
          <w:sz w:val="28"/>
        </w:rPr>
        <w:t>
</w:t>
      </w:r>
      <w:r>
        <w:rPr>
          <w:rFonts w:ascii="Times New Roman"/>
          <w:b w:val="false"/>
          <w:i/>
          <w:color w:val="000000"/>
          <w:sz w:val="28"/>
        </w:rPr>
        <w:t xml:space="preserve">      004  Жоғары кәсiптік бiлiмдi мамандар даярлау </w:t>
      </w:r>
      <w:r>
        <w:br/>
      </w:r>
      <w:r>
        <w:rPr>
          <w:rFonts w:ascii="Times New Roman"/>
          <w:b w:val="false"/>
          <w:i w:val="false"/>
          <w:color w:val="000000"/>
          <w:sz w:val="28"/>
        </w:rPr>
        <w:t>
</w:t>
      </w:r>
      <w:r>
        <w:rPr>
          <w:rFonts w:ascii="Times New Roman"/>
          <w:b w:val="false"/>
          <w:i/>
          <w:color w:val="000000"/>
          <w:sz w:val="28"/>
        </w:rPr>
        <w:t xml:space="preserve">   694    Қазақстан Республикасы Президентiнiң Ic басқармасы </w:t>
      </w:r>
      <w:r>
        <w:br/>
      </w:r>
      <w:r>
        <w:rPr>
          <w:rFonts w:ascii="Times New Roman"/>
          <w:b w:val="false"/>
          <w:i w:val="false"/>
          <w:color w:val="000000"/>
          <w:sz w:val="28"/>
        </w:rPr>
        <w:t>
</w:t>
      </w:r>
      <w:r>
        <w:rPr>
          <w:rFonts w:ascii="Times New Roman"/>
          <w:b w:val="false"/>
          <w:i/>
          <w:color w:val="000000"/>
          <w:sz w:val="28"/>
        </w:rPr>
        <w:t xml:space="preserve">      011  Дәрігерлердi шетелдерде қайта даярлау және мамандандыру </w:t>
      </w:r>
      <w:r>
        <w:br/>
      </w:r>
      <w:r>
        <w:rPr>
          <w:rFonts w:ascii="Times New Roman"/>
          <w:b w:val="false"/>
          <w:i w:val="false"/>
          <w:color w:val="000000"/>
          <w:sz w:val="28"/>
        </w:rPr>
        <w:t>
</w:t>
      </w:r>
      <w:r>
        <w:rPr>
          <w:rFonts w:ascii="Times New Roman"/>
          <w:b w:val="false"/>
          <w:i/>
          <w:color w:val="000000"/>
          <w:sz w:val="28"/>
        </w:rPr>
        <w:t xml:space="preserve">05        Денсаулық сақтау </w:t>
      </w:r>
      <w:r>
        <w:br/>
      </w:r>
      <w:r>
        <w:rPr>
          <w:rFonts w:ascii="Times New Roman"/>
          <w:b w:val="false"/>
          <w:i w:val="false"/>
          <w:color w:val="000000"/>
          <w:sz w:val="28"/>
        </w:rPr>
        <w:t>
</w:t>
      </w:r>
      <w:r>
        <w:rPr>
          <w:rFonts w:ascii="Times New Roman"/>
          <w:b w:val="false"/>
          <w:i/>
          <w:color w:val="000000"/>
          <w:sz w:val="28"/>
        </w:rPr>
        <w:t xml:space="preserve">   226    Қазақстан Республикасы Денсаулық сақтау министрлiгi </w:t>
      </w:r>
      <w:r>
        <w:br/>
      </w:r>
      <w:r>
        <w:rPr>
          <w:rFonts w:ascii="Times New Roman"/>
          <w:b w:val="false"/>
          <w:i w:val="false"/>
          <w:color w:val="000000"/>
          <w:sz w:val="28"/>
        </w:rPr>
        <w:t>
</w:t>
      </w:r>
      <w:r>
        <w:rPr>
          <w:rFonts w:ascii="Times New Roman"/>
          <w:b w:val="false"/>
          <w:i/>
          <w:color w:val="000000"/>
          <w:sz w:val="28"/>
        </w:rPr>
        <w:t xml:space="preserve">      009  Денсаулық сақтау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06        Әлеуметтік көмек және әлеуметтiк қамсыздандыру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министрлiгі </w:t>
      </w:r>
      <w:r>
        <w:br/>
      </w:r>
      <w:r>
        <w:rPr>
          <w:rFonts w:ascii="Times New Roman"/>
          <w:b w:val="false"/>
          <w:i w:val="false"/>
          <w:color w:val="000000"/>
          <w:sz w:val="28"/>
        </w:rPr>
        <w:t>
</w:t>
      </w:r>
      <w:r>
        <w:rPr>
          <w:rFonts w:ascii="Times New Roman"/>
          <w:b w:val="false"/>
          <w:i/>
          <w:color w:val="000000"/>
          <w:sz w:val="28"/>
        </w:rPr>
        <w:t xml:space="preserve">      012  Еңбектi қорғау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кеңiстік </w:t>
      </w:r>
      <w:r>
        <w:br/>
      </w:r>
      <w:r>
        <w:rPr>
          <w:rFonts w:ascii="Times New Roman"/>
          <w:b w:val="false"/>
          <w:i w:val="false"/>
          <w:color w:val="000000"/>
          <w:sz w:val="28"/>
        </w:rPr>
        <w:t>
</w:t>
      </w:r>
      <w:r>
        <w:rPr>
          <w:rFonts w:ascii="Times New Roman"/>
          <w:b w:val="false"/>
          <w:i/>
          <w:color w:val="000000"/>
          <w:sz w:val="28"/>
        </w:rPr>
        <w:t xml:space="preserve">   205    Қазақстан Республикасы Туризм және спорт министрлiгi </w:t>
      </w:r>
      <w:r>
        <w:br/>
      </w:r>
      <w:r>
        <w:rPr>
          <w:rFonts w:ascii="Times New Roman"/>
          <w:b w:val="false"/>
          <w:i w:val="false"/>
          <w:color w:val="000000"/>
          <w:sz w:val="28"/>
        </w:rPr>
        <w:t>
</w:t>
      </w:r>
      <w:r>
        <w:rPr>
          <w:rFonts w:ascii="Times New Roman"/>
          <w:b w:val="false"/>
          <w:i/>
          <w:color w:val="000000"/>
          <w:sz w:val="28"/>
        </w:rPr>
        <w:t xml:space="preserve">      007  Спорт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206    Қазақстан Республикасы Мәдениет және ақпарат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002  Мәдениет және ақпарат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09        Отын-энергетика кешенi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w:t>
      </w:r>
      <w:r>
        <w:rPr>
          <w:rFonts w:ascii="Times New Roman"/>
          <w:b w:val="false"/>
          <w:i/>
          <w:color w:val="000000"/>
          <w:sz w:val="28"/>
        </w:rPr>
        <w:t xml:space="preserve">      003  Жер қойнауын пайдалану геологиясы саласындағы қолданбалы </w:t>
      </w:r>
      <w:r>
        <w:br/>
      </w:r>
      <w:r>
        <w:rPr>
          <w:rFonts w:ascii="Times New Roman"/>
          <w:b w:val="false"/>
          <w:i w:val="false"/>
          <w:color w:val="000000"/>
          <w:sz w:val="28"/>
        </w:rPr>
        <w:t>
</w:t>
      </w:r>
      <w:r>
        <w:rPr>
          <w:rFonts w:ascii="Times New Roman"/>
          <w:b w:val="false"/>
          <w:i/>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      004  Отын-энергетика кешенi, мұнай-химия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саласындағы технологиялық сипаттағы қолданбалы </w:t>
      </w:r>
      <w:r>
        <w:br/>
      </w:r>
      <w:r>
        <w:rPr>
          <w:rFonts w:ascii="Times New Roman"/>
          <w:b w:val="false"/>
          <w:i w:val="false"/>
          <w:color w:val="000000"/>
          <w:sz w:val="28"/>
        </w:rPr>
        <w:t>
</w:t>
      </w:r>
      <w:r>
        <w:rPr>
          <w:rFonts w:ascii="Times New Roman"/>
          <w:b w:val="false"/>
          <w:i/>
          <w:color w:val="000000"/>
          <w:sz w:val="28"/>
        </w:rPr>
        <w:t xml:space="preserve">           ғылыми зерттеулер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ортаны және </w:t>
      </w:r>
      <w:r>
        <w:br/>
      </w:r>
      <w:r>
        <w:rPr>
          <w:rFonts w:ascii="Times New Roman"/>
          <w:b w:val="false"/>
          <w:i w:val="false"/>
          <w:color w:val="000000"/>
          <w:sz w:val="28"/>
        </w:rPr>
        <w:t>
</w:t>
      </w:r>
      <w:r>
        <w:rPr>
          <w:rFonts w:ascii="Times New Roman"/>
          <w:b w:val="false"/>
          <w:i/>
          <w:color w:val="000000"/>
          <w:sz w:val="28"/>
        </w:rPr>
        <w:t xml:space="preserve">          жануарлар дүниесiн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министрлiгi </w:t>
      </w:r>
      <w:r>
        <w:br/>
      </w:r>
      <w:r>
        <w:rPr>
          <w:rFonts w:ascii="Times New Roman"/>
          <w:b w:val="false"/>
          <w:i w:val="false"/>
          <w:color w:val="000000"/>
          <w:sz w:val="28"/>
        </w:rPr>
        <w:t>
</w:t>
      </w:r>
      <w:r>
        <w:rPr>
          <w:rFonts w:ascii="Times New Roman"/>
          <w:b w:val="false"/>
          <w:i/>
          <w:color w:val="000000"/>
          <w:sz w:val="28"/>
        </w:rPr>
        <w:t xml:space="preserve">      042  Агроөнеркәсіп кешенi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   234    Қазақстан Республикасы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министрлiгі </w:t>
      </w:r>
      <w:r>
        <w:br/>
      </w:r>
      <w:r>
        <w:rPr>
          <w:rFonts w:ascii="Times New Roman"/>
          <w:b w:val="false"/>
          <w:i w:val="false"/>
          <w:color w:val="000000"/>
          <w:sz w:val="28"/>
        </w:rPr>
        <w:t>
</w:t>
      </w:r>
      <w:r>
        <w:rPr>
          <w:rFonts w:ascii="Times New Roman"/>
          <w:b w:val="false"/>
          <w:i/>
          <w:color w:val="000000"/>
          <w:sz w:val="28"/>
        </w:rPr>
        <w:t xml:space="preserve">       003  Қоршаған ортаны қорғау саласындағы ғылыми зерттеулер </w:t>
      </w:r>
      <w:r>
        <w:br/>
      </w:r>
      <w:r>
        <w:rPr>
          <w:rFonts w:ascii="Times New Roman"/>
          <w:b w:val="false"/>
          <w:i w:val="false"/>
          <w:color w:val="000000"/>
          <w:sz w:val="28"/>
        </w:rPr>
        <w:t>
</w:t>
      </w:r>
      <w:r>
        <w:rPr>
          <w:rFonts w:ascii="Times New Roman"/>
          <w:b w:val="false"/>
          <w:i/>
          <w:color w:val="000000"/>
          <w:sz w:val="28"/>
        </w:rPr>
        <w:t xml:space="preserve">   614    Қазақстан Республикасы Жер ресурстарын басқару </w:t>
      </w:r>
      <w:r>
        <w:br/>
      </w:r>
      <w:r>
        <w:rPr>
          <w:rFonts w:ascii="Times New Roman"/>
          <w:b w:val="false"/>
          <w:i w:val="false"/>
          <w:color w:val="000000"/>
          <w:sz w:val="28"/>
        </w:rPr>
        <w:t>
</w:t>
      </w:r>
      <w:r>
        <w:rPr>
          <w:rFonts w:ascii="Times New Roman"/>
          <w:b w:val="false"/>
          <w:i/>
          <w:color w:val="000000"/>
          <w:sz w:val="28"/>
        </w:rPr>
        <w:t xml:space="preserve">          агенттiгi </w:t>
      </w:r>
      <w:r>
        <w:br/>
      </w:r>
      <w:r>
        <w:rPr>
          <w:rFonts w:ascii="Times New Roman"/>
          <w:b w:val="false"/>
          <w:i w:val="false"/>
          <w:color w:val="000000"/>
          <w:sz w:val="28"/>
        </w:rPr>
        <w:t>
</w:t>
      </w:r>
      <w:r>
        <w:rPr>
          <w:rFonts w:ascii="Times New Roman"/>
          <w:b w:val="false"/>
          <w:i/>
          <w:color w:val="000000"/>
          <w:sz w:val="28"/>
        </w:rPr>
        <w:t xml:space="preserve">      006  Жер ресурстарын басқару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11        Өнеркәсiп, сәулет, қала құрылысы және құрылыс </w:t>
      </w:r>
      <w:r>
        <w:br/>
      </w:r>
      <w:r>
        <w:rPr>
          <w:rFonts w:ascii="Times New Roman"/>
          <w:b w:val="false"/>
          <w:i w:val="false"/>
          <w:color w:val="000000"/>
          <w:sz w:val="28"/>
        </w:rPr>
        <w:t>
</w:t>
      </w:r>
      <w:r>
        <w:rPr>
          <w:rFonts w:ascii="Times New Roman"/>
          <w:b w:val="false"/>
          <w:i/>
          <w:color w:val="000000"/>
          <w:sz w:val="28"/>
        </w:rPr>
        <w:t xml:space="preserve">          қызметi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министрлiгі </w:t>
      </w:r>
      <w:r>
        <w:br/>
      </w:r>
      <w:r>
        <w:rPr>
          <w:rFonts w:ascii="Times New Roman"/>
          <w:b w:val="false"/>
          <w:i w:val="false"/>
          <w:color w:val="000000"/>
          <w:sz w:val="28"/>
        </w:rPr>
        <w:t>
</w:t>
      </w:r>
      <w:r>
        <w:rPr>
          <w:rFonts w:ascii="Times New Roman"/>
          <w:b w:val="false"/>
          <w:i/>
          <w:color w:val="000000"/>
          <w:sz w:val="28"/>
        </w:rPr>
        <w:t xml:space="preserve">      005  Құрылыс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      006  Технологиялық сипаттағы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12        Көлiк және коммуникация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Көлiк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010  Көлiк және коммуникация саласындағы қолданбалы ғылыми </w:t>
      </w:r>
      <w:r>
        <w:br/>
      </w:r>
      <w:r>
        <w:rPr>
          <w:rFonts w:ascii="Times New Roman"/>
          <w:b w:val="false"/>
          <w:i w:val="false"/>
          <w:color w:val="000000"/>
          <w:sz w:val="28"/>
        </w:rPr>
        <w:t>
</w:t>
      </w:r>
      <w:r>
        <w:rPr>
          <w:rFonts w:ascii="Times New Roman"/>
          <w:b w:val="false"/>
          <w:i/>
          <w:color w:val="000000"/>
          <w:sz w:val="28"/>
        </w:rPr>
        <w:t xml:space="preserve">           зерттеулер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007  Стандарттау, сертификаттау, метрология және сапа жүйесi </w:t>
      </w:r>
      <w:r>
        <w:br/>
      </w:r>
      <w:r>
        <w:rPr>
          <w:rFonts w:ascii="Times New Roman"/>
          <w:b w:val="false"/>
          <w:i w:val="false"/>
          <w:color w:val="000000"/>
          <w:sz w:val="28"/>
        </w:rPr>
        <w:t>
</w:t>
      </w:r>
      <w:r>
        <w:rPr>
          <w:rFonts w:ascii="Times New Roman"/>
          <w:b w:val="false"/>
          <w:i/>
          <w:color w:val="000000"/>
          <w:sz w:val="28"/>
        </w:rPr>
        <w:t xml:space="preserve">           саласындағы қолданбалы ғылыми зерттеулер </w:t>
      </w:r>
      <w:r>
        <w:br/>
      </w:r>
      <w:r>
        <w:rPr>
          <w:rFonts w:ascii="Times New Roman"/>
          <w:b w:val="false"/>
          <w:i w:val="false"/>
          <w:color w:val="000000"/>
          <w:sz w:val="28"/>
        </w:rPr>
        <w:t>
</w:t>
      </w:r>
      <w:r>
        <w:rPr>
          <w:rFonts w:ascii="Times New Roman"/>
          <w:b w:val="false"/>
          <w:i/>
          <w:color w:val="000000"/>
          <w:sz w:val="28"/>
        </w:rPr>
        <w:t xml:space="preserve">15        Трансферттер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w:t>
      </w:r>
      <w:r>
        <w:br/>
      </w:r>
      <w:r>
        <w:rPr>
          <w:rFonts w:ascii="Times New Roman"/>
          <w:b w:val="false"/>
          <w:i w:val="false"/>
          <w:color w:val="000000"/>
          <w:sz w:val="28"/>
        </w:rPr>
        <w:t>
</w:t>
      </w:r>
      <w:r>
        <w:rPr>
          <w:rFonts w:ascii="Times New Roman"/>
          <w:b w:val="false"/>
          <w:i/>
          <w:color w:val="000000"/>
          <w:sz w:val="28"/>
        </w:rPr>
        <w:t xml:space="preserve">      066  Мемлекеттік бюджеттен Ұлттық қорға берілетін трансферттер </w:t>
      </w:r>
    </w:p>
    <w:p>
      <w:pPr>
        <w:spacing w:after="0"/>
        <w:ind w:left="0"/>
        <w:jc w:val="both"/>
      </w:pPr>
      <w:r>
        <w:rPr>
          <w:rFonts w:ascii="Times New Roman"/>
          <w:b w:val="false"/>
          <w:i/>
          <w:color w:val="000000"/>
          <w:sz w:val="28"/>
        </w:rPr>
        <w:t xml:space="preserve">             Заңды тұлғалардың жарғылық капиталын қалыптастыруға </w:t>
      </w:r>
      <w:r>
        <w:br/>
      </w:r>
      <w:r>
        <w:rPr>
          <w:rFonts w:ascii="Times New Roman"/>
          <w:b w:val="false"/>
          <w:i w:val="false"/>
          <w:color w:val="000000"/>
          <w:sz w:val="28"/>
        </w:rPr>
        <w:t>
</w:t>
      </w:r>
      <w:r>
        <w:rPr>
          <w:rFonts w:ascii="Times New Roman"/>
          <w:b w:val="false"/>
          <w:i/>
          <w:color w:val="000000"/>
          <w:sz w:val="28"/>
        </w:rPr>
        <w:t xml:space="preserve">          және ұлғайтуға инвестициялар </w:t>
      </w:r>
      <w:r>
        <w:br/>
      </w:r>
      <w:r>
        <w:rPr>
          <w:rFonts w:ascii="Times New Roman"/>
          <w:b w:val="false"/>
          <w:i w:val="false"/>
          <w:color w:val="000000"/>
          <w:sz w:val="28"/>
        </w:rPr>
        <w:t>
</w:t>
      </w:r>
      <w:r>
        <w:rPr>
          <w:rFonts w:ascii="Times New Roman"/>
          <w:b w:val="false"/>
          <w:i/>
          <w:color w:val="000000"/>
          <w:sz w:val="28"/>
        </w:rPr>
        <w:t xml:space="preserve">01        Жалпы сипаттағы мемлекеттiк қызметтер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министрлiгi </w:t>
      </w:r>
      <w:r>
        <w:br/>
      </w:r>
      <w:r>
        <w:rPr>
          <w:rFonts w:ascii="Times New Roman"/>
          <w:b w:val="false"/>
          <w:i w:val="false"/>
          <w:color w:val="000000"/>
          <w:sz w:val="28"/>
        </w:rPr>
        <w:t>
</w:t>
      </w:r>
      <w:r>
        <w:rPr>
          <w:rFonts w:ascii="Times New Roman"/>
          <w:b w:val="false"/>
          <w:i/>
          <w:color w:val="000000"/>
          <w:sz w:val="28"/>
        </w:rPr>
        <w:t xml:space="preserve">      006  Халықаралық қаржы ұйымдарының акцияларын сатып алу </w:t>
      </w:r>
      <w:r>
        <w:br/>
      </w:r>
      <w:r>
        <w:rPr>
          <w:rFonts w:ascii="Times New Roman"/>
          <w:b w:val="false"/>
          <w:i w:val="false"/>
          <w:color w:val="000000"/>
          <w:sz w:val="28"/>
        </w:rPr>
        <w:t>
</w:t>
      </w:r>
      <w:r>
        <w:rPr>
          <w:rFonts w:ascii="Times New Roman"/>
          <w:b w:val="false"/>
          <w:i/>
          <w:color w:val="000000"/>
          <w:sz w:val="28"/>
        </w:rPr>
        <w:t xml:space="preserve">04        Білім беру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022  "Азаматтық авиация академиясы" АҚ-ның жарғылық капиталын </w:t>
      </w:r>
      <w:r>
        <w:br/>
      </w:r>
      <w:r>
        <w:rPr>
          <w:rFonts w:ascii="Times New Roman"/>
          <w:b w:val="false"/>
          <w:i w:val="false"/>
          <w:color w:val="000000"/>
          <w:sz w:val="28"/>
        </w:rPr>
        <w:t>
</w:t>
      </w:r>
      <w:r>
        <w:rPr>
          <w:rFonts w:ascii="Times New Roman"/>
          <w:b w:val="false"/>
          <w:i/>
          <w:color w:val="000000"/>
          <w:sz w:val="28"/>
        </w:rPr>
        <w:t xml:space="preserve">           ұлғайту </w:t>
      </w:r>
      <w:r>
        <w:br/>
      </w:r>
      <w:r>
        <w:rPr>
          <w:rFonts w:ascii="Times New Roman"/>
          <w:b w:val="false"/>
          <w:i w:val="false"/>
          <w:color w:val="000000"/>
          <w:sz w:val="28"/>
        </w:rPr>
        <w:t>
</w:t>
      </w:r>
      <w:r>
        <w:rPr>
          <w:rFonts w:ascii="Times New Roman"/>
          <w:b w:val="false"/>
          <w:i/>
          <w:color w:val="000000"/>
          <w:sz w:val="28"/>
        </w:rPr>
        <w:t xml:space="preserve">      032  Білім беруді және ғылымды институционалдық дамыту </w:t>
      </w:r>
      <w:r>
        <w:br/>
      </w:r>
      <w:r>
        <w:rPr>
          <w:rFonts w:ascii="Times New Roman"/>
          <w:b w:val="false"/>
          <w:i w:val="false"/>
          <w:color w:val="000000"/>
          <w:sz w:val="28"/>
        </w:rPr>
        <w:t>
</w:t>
      </w:r>
      <w:r>
        <w:rPr>
          <w:rFonts w:ascii="Times New Roman"/>
          <w:b w:val="false"/>
          <w:i/>
          <w:color w:val="000000"/>
          <w:sz w:val="28"/>
        </w:rPr>
        <w:t xml:space="preserve">07        Тұрғын үй-коммуналдық шаруашылық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министрлігі </w:t>
      </w:r>
      <w:r>
        <w:br/>
      </w:r>
      <w:r>
        <w:rPr>
          <w:rFonts w:ascii="Times New Roman"/>
          <w:b w:val="false"/>
          <w:i w:val="false"/>
          <w:color w:val="000000"/>
          <w:sz w:val="28"/>
        </w:rPr>
        <w:t>
</w:t>
      </w:r>
      <w:r>
        <w:rPr>
          <w:rFonts w:ascii="Times New Roman"/>
          <w:b w:val="false"/>
          <w:i/>
          <w:color w:val="000000"/>
          <w:sz w:val="28"/>
        </w:rPr>
        <w:t xml:space="preserve">      053  Тұрғын үй құрылысының мемлекеттiк бағдарламасын iске </w:t>
      </w:r>
      <w:r>
        <w:br/>
      </w:r>
      <w:r>
        <w:rPr>
          <w:rFonts w:ascii="Times New Roman"/>
          <w:b w:val="false"/>
          <w:i w:val="false"/>
          <w:color w:val="000000"/>
          <w:sz w:val="28"/>
        </w:rPr>
        <w:t>
</w:t>
      </w:r>
      <w:r>
        <w:rPr>
          <w:rFonts w:ascii="Times New Roman"/>
          <w:b w:val="false"/>
          <w:i/>
          <w:color w:val="000000"/>
          <w:sz w:val="28"/>
        </w:rPr>
        <w:t xml:space="preserve">           асыруды институционалдық қамтамасыз ету </w:t>
      </w:r>
      <w:r>
        <w:br/>
      </w:r>
      <w:r>
        <w:rPr>
          <w:rFonts w:ascii="Times New Roman"/>
          <w:b w:val="false"/>
          <w:i w:val="false"/>
          <w:color w:val="000000"/>
          <w:sz w:val="28"/>
        </w:rPr>
        <w:t>
</w:t>
      </w:r>
      <w:r>
        <w:rPr>
          <w:rFonts w:ascii="Times New Roman"/>
          <w:b w:val="false"/>
          <w:i/>
          <w:color w:val="000000"/>
          <w:sz w:val="28"/>
        </w:rPr>
        <w:t xml:space="preserve">08        Мәдениет, спорт, туризм және ақпараттық кеңiстiк </w:t>
      </w:r>
      <w:r>
        <w:br/>
      </w:r>
      <w:r>
        <w:rPr>
          <w:rFonts w:ascii="Times New Roman"/>
          <w:b w:val="false"/>
          <w:i w:val="false"/>
          <w:color w:val="000000"/>
          <w:sz w:val="28"/>
        </w:rPr>
        <w:t>
</w:t>
      </w:r>
      <w:r>
        <w:rPr>
          <w:rFonts w:ascii="Times New Roman"/>
          <w:b w:val="false"/>
          <w:i/>
          <w:color w:val="000000"/>
          <w:sz w:val="28"/>
        </w:rPr>
        <w:t xml:space="preserve">   206    Қазақстан Республикасы Мәдениет және ақпарат </w:t>
      </w:r>
      <w:r>
        <w:br/>
      </w:r>
      <w:r>
        <w:rPr>
          <w:rFonts w:ascii="Times New Roman"/>
          <w:b w:val="false"/>
          <w:i w:val="false"/>
          <w:color w:val="000000"/>
          <w:sz w:val="28"/>
        </w:rPr>
        <w:t>
</w:t>
      </w:r>
      <w:r>
        <w:rPr>
          <w:rFonts w:ascii="Times New Roman"/>
          <w:b w:val="false"/>
          <w:i/>
          <w:color w:val="000000"/>
          <w:sz w:val="28"/>
        </w:rPr>
        <w:t xml:space="preserve">          министрлiгі </w:t>
      </w:r>
      <w:r>
        <w:br/>
      </w:r>
      <w:r>
        <w:rPr>
          <w:rFonts w:ascii="Times New Roman"/>
          <w:b w:val="false"/>
          <w:i w:val="false"/>
          <w:color w:val="000000"/>
          <w:sz w:val="28"/>
        </w:rPr>
        <w:t>
</w:t>
      </w:r>
      <w:r>
        <w:rPr>
          <w:rFonts w:ascii="Times New Roman"/>
          <w:b w:val="false"/>
          <w:i/>
          <w:color w:val="000000"/>
          <w:sz w:val="28"/>
        </w:rPr>
        <w:t xml:space="preserve">      019  Бұқаралық ақпарат құралдарын институционалдық дамыту </w:t>
      </w:r>
      <w:r>
        <w:br/>
      </w:r>
      <w:r>
        <w:rPr>
          <w:rFonts w:ascii="Times New Roman"/>
          <w:b w:val="false"/>
          <w:i w:val="false"/>
          <w:color w:val="000000"/>
          <w:sz w:val="28"/>
        </w:rPr>
        <w:t>
</w:t>
      </w:r>
      <w:r>
        <w:rPr>
          <w:rFonts w:ascii="Times New Roman"/>
          <w:b w:val="false"/>
          <w:i/>
          <w:color w:val="000000"/>
          <w:sz w:val="28"/>
        </w:rPr>
        <w:t xml:space="preserve">09        Отын-энергетика кешенi және жер қойнауын пайдалану </w:t>
      </w:r>
      <w:r>
        <w:br/>
      </w:r>
      <w:r>
        <w:rPr>
          <w:rFonts w:ascii="Times New Roman"/>
          <w:b w:val="false"/>
          <w:i w:val="false"/>
          <w:color w:val="000000"/>
          <w:sz w:val="28"/>
        </w:rPr>
        <w:t>
</w:t>
      </w:r>
      <w:r>
        <w:rPr>
          <w:rFonts w:ascii="Times New Roman"/>
          <w:b w:val="false"/>
          <w:i/>
          <w:color w:val="000000"/>
          <w:sz w:val="28"/>
        </w:rPr>
        <w:t xml:space="preserve">   231    Қазақстан Республикасы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министрлiгi </w:t>
      </w:r>
      <w:r>
        <w:br/>
      </w:r>
      <w:r>
        <w:rPr>
          <w:rFonts w:ascii="Times New Roman"/>
          <w:b w:val="false"/>
          <w:i w:val="false"/>
          <w:color w:val="000000"/>
          <w:sz w:val="28"/>
        </w:rPr>
        <w:t>
</w:t>
      </w:r>
      <w:r>
        <w:rPr>
          <w:rFonts w:ascii="Times New Roman"/>
          <w:b w:val="false"/>
          <w:i/>
          <w:color w:val="000000"/>
          <w:sz w:val="28"/>
        </w:rPr>
        <w:t xml:space="preserve">      007  Курчатов қаласында "Ядролық технологиялар паркі" </w:t>
      </w:r>
      <w:r>
        <w:br/>
      </w:r>
      <w:r>
        <w:rPr>
          <w:rFonts w:ascii="Times New Roman"/>
          <w:b w:val="false"/>
          <w:i w:val="false"/>
          <w:color w:val="000000"/>
          <w:sz w:val="28"/>
        </w:rPr>
        <w:t>
</w:t>
      </w:r>
      <w:r>
        <w:rPr>
          <w:rFonts w:ascii="Times New Roman"/>
          <w:b w:val="false"/>
          <w:i/>
          <w:color w:val="000000"/>
          <w:sz w:val="28"/>
        </w:rPr>
        <w:t xml:space="preserve">           технопаркін құру </w:t>
      </w:r>
      <w:r>
        <w:br/>
      </w:r>
      <w:r>
        <w:rPr>
          <w:rFonts w:ascii="Times New Roman"/>
          <w:b w:val="false"/>
          <w:i w:val="false"/>
          <w:color w:val="000000"/>
          <w:sz w:val="28"/>
        </w:rPr>
        <w:t>
</w:t>
      </w:r>
      <w:r>
        <w:rPr>
          <w:rFonts w:ascii="Times New Roman"/>
          <w:b w:val="false"/>
          <w:i/>
          <w:color w:val="000000"/>
          <w:sz w:val="28"/>
        </w:rPr>
        <w:t xml:space="preserve">      015  "ҚазҚуат" АҚ-ның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10        Ауыл, су, орман, балық шаруашылығы, ерекше </w:t>
      </w:r>
      <w:r>
        <w:br/>
      </w:r>
      <w:r>
        <w:rPr>
          <w:rFonts w:ascii="Times New Roman"/>
          <w:b w:val="false"/>
          <w:i w:val="false"/>
          <w:color w:val="000000"/>
          <w:sz w:val="28"/>
        </w:rPr>
        <w:t>
</w:t>
      </w:r>
      <w:r>
        <w:rPr>
          <w:rFonts w:ascii="Times New Roman"/>
          <w:b w:val="false"/>
          <w:i/>
          <w:color w:val="000000"/>
          <w:sz w:val="28"/>
        </w:rPr>
        <w:t xml:space="preserve">          қорғалатын табиғи аумақтар, қоршаған ортаны </w:t>
      </w:r>
      <w:r>
        <w:br/>
      </w:r>
      <w:r>
        <w:rPr>
          <w:rFonts w:ascii="Times New Roman"/>
          <w:b w:val="false"/>
          <w:i w:val="false"/>
          <w:color w:val="000000"/>
          <w:sz w:val="28"/>
        </w:rPr>
        <w:t>
</w:t>
      </w:r>
      <w:r>
        <w:rPr>
          <w:rFonts w:ascii="Times New Roman"/>
          <w:b w:val="false"/>
          <w:i/>
          <w:color w:val="000000"/>
          <w:sz w:val="28"/>
        </w:rPr>
        <w:t xml:space="preserve">          және жануарлар дүниесін қорғау, жер қатынастары </w:t>
      </w:r>
      <w:r>
        <w:br/>
      </w:r>
      <w:r>
        <w:rPr>
          <w:rFonts w:ascii="Times New Roman"/>
          <w:b w:val="false"/>
          <w:i w:val="false"/>
          <w:color w:val="000000"/>
          <w:sz w:val="28"/>
        </w:rPr>
        <w:t>
</w:t>
      </w:r>
      <w:r>
        <w:rPr>
          <w:rFonts w:ascii="Times New Roman"/>
          <w:b w:val="false"/>
          <w:i/>
          <w:color w:val="000000"/>
          <w:sz w:val="28"/>
        </w:rPr>
        <w:t xml:space="preserve">   212    Қазақстан Республикасы Ауыл шаруашылығы министрлiгі </w:t>
      </w:r>
      <w:r>
        <w:br/>
      </w:r>
      <w:r>
        <w:rPr>
          <w:rFonts w:ascii="Times New Roman"/>
          <w:b w:val="false"/>
          <w:i w:val="false"/>
          <w:color w:val="000000"/>
          <w:sz w:val="28"/>
        </w:rPr>
        <w:t>
</w:t>
      </w:r>
      <w:r>
        <w:rPr>
          <w:rFonts w:ascii="Times New Roman"/>
          <w:b w:val="false"/>
          <w:i/>
          <w:color w:val="000000"/>
          <w:sz w:val="28"/>
        </w:rPr>
        <w:t xml:space="preserve">      043  Ауыл шаруашылығын институционалдық дамыту </w:t>
      </w:r>
      <w:r>
        <w:br/>
      </w:r>
      <w:r>
        <w:rPr>
          <w:rFonts w:ascii="Times New Roman"/>
          <w:b w:val="false"/>
          <w:i w:val="false"/>
          <w:color w:val="000000"/>
          <w:sz w:val="28"/>
        </w:rPr>
        <w:t>
</w:t>
      </w:r>
      <w:r>
        <w:rPr>
          <w:rFonts w:ascii="Times New Roman"/>
          <w:b w:val="false"/>
          <w:i/>
          <w:color w:val="000000"/>
          <w:sz w:val="28"/>
        </w:rPr>
        <w:t xml:space="preserve">12        Көлік және коммуникация </w:t>
      </w:r>
      <w:r>
        <w:br/>
      </w:r>
      <w:r>
        <w:rPr>
          <w:rFonts w:ascii="Times New Roman"/>
          <w:b w:val="false"/>
          <w:i w:val="false"/>
          <w:color w:val="000000"/>
          <w:sz w:val="28"/>
        </w:rPr>
        <w:t>
</w:t>
      </w:r>
      <w:r>
        <w:rPr>
          <w:rFonts w:ascii="Times New Roman"/>
          <w:b w:val="false"/>
          <w:i/>
          <w:color w:val="000000"/>
          <w:sz w:val="28"/>
        </w:rPr>
        <w:t xml:space="preserve">   215    Қазақстан Республикасы Көлік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министрлігі </w:t>
      </w:r>
      <w:r>
        <w:br/>
      </w:r>
      <w:r>
        <w:rPr>
          <w:rFonts w:ascii="Times New Roman"/>
          <w:b w:val="false"/>
          <w:i w:val="false"/>
          <w:color w:val="000000"/>
          <w:sz w:val="28"/>
        </w:rPr>
        <w:t>
</w:t>
      </w:r>
      <w:r>
        <w:rPr>
          <w:rFonts w:ascii="Times New Roman"/>
          <w:b w:val="false"/>
          <w:i/>
          <w:color w:val="000000"/>
          <w:sz w:val="28"/>
        </w:rPr>
        <w:t xml:space="preserve">      018  "Алматыметроқұрылыс" АҚ-ның жарғылық капиталын ұлғайту </w:t>
      </w:r>
      <w:r>
        <w:br/>
      </w:r>
      <w:r>
        <w:rPr>
          <w:rFonts w:ascii="Times New Roman"/>
          <w:b w:val="false"/>
          <w:i w:val="false"/>
          <w:color w:val="000000"/>
          <w:sz w:val="28"/>
        </w:rPr>
        <w:t>
</w:t>
      </w:r>
      <w:r>
        <w:rPr>
          <w:rFonts w:ascii="Times New Roman"/>
          <w:b w:val="false"/>
          <w:i/>
          <w:color w:val="000000"/>
          <w:sz w:val="28"/>
        </w:rPr>
        <w:t xml:space="preserve">   225    Қазақстан Республикасы Білім және ғылым министрлігі </w:t>
      </w:r>
      <w:r>
        <w:br/>
      </w:r>
      <w:r>
        <w:rPr>
          <w:rFonts w:ascii="Times New Roman"/>
          <w:b w:val="false"/>
          <w:i w:val="false"/>
          <w:color w:val="000000"/>
          <w:sz w:val="28"/>
        </w:rPr>
        <w:t>
</w:t>
      </w:r>
      <w:r>
        <w:rPr>
          <w:rFonts w:ascii="Times New Roman"/>
          <w:b w:val="false"/>
          <w:i/>
          <w:color w:val="000000"/>
          <w:sz w:val="28"/>
        </w:rPr>
        <w:t xml:space="preserve">      047  "Қазғарыш" Ұлттық компаниясы" АҚ-ның жарғылық капиталын </w:t>
      </w:r>
      <w:r>
        <w:br/>
      </w:r>
      <w:r>
        <w:rPr>
          <w:rFonts w:ascii="Times New Roman"/>
          <w:b w:val="false"/>
          <w:i w:val="false"/>
          <w:color w:val="000000"/>
          <w:sz w:val="28"/>
        </w:rPr>
        <w:t>
</w:t>
      </w:r>
      <w:r>
        <w:rPr>
          <w:rFonts w:ascii="Times New Roman"/>
          <w:b w:val="false"/>
          <w:i/>
          <w:color w:val="000000"/>
          <w:sz w:val="28"/>
        </w:rPr>
        <w:t xml:space="preserve">           ұлғайту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w:t>
      </w:r>
      <w:r>
        <w:rPr>
          <w:rFonts w:ascii="Times New Roman"/>
          <w:b w:val="false"/>
          <w:i/>
          <w:color w:val="000000"/>
          <w:sz w:val="28"/>
        </w:rPr>
        <w:t xml:space="preserve">      004  Байланыс пен хабар таратудың ұлттық спутниктік жүйесiн </w:t>
      </w:r>
      <w:r>
        <w:br/>
      </w:r>
      <w:r>
        <w:rPr>
          <w:rFonts w:ascii="Times New Roman"/>
          <w:b w:val="false"/>
          <w:i w:val="false"/>
          <w:color w:val="000000"/>
          <w:sz w:val="28"/>
        </w:rPr>
        <w:t>
</w:t>
      </w:r>
      <w:r>
        <w:rPr>
          <w:rFonts w:ascii="Times New Roman"/>
          <w:b w:val="false"/>
          <w:i/>
          <w:color w:val="000000"/>
          <w:sz w:val="28"/>
        </w:rPr>
        <w:t xml:space="preserve">           дамыту </w:t>
      </w:r>
      <w:r>
        <w:br/>
      </w:r>
      <w:r>
        <w:rPr>
          <w:rFonts w:ascii="Times New Roman"/>
          <w:b w:val="false"/>
          <w:i w:val="false"/>
          <w:color w:val="000000"/>
          <w:sz w:val="28"/>
        </w:rPr>
        <w:t>
</w:t>
      </w:r>
      <w:r>
        <w:rPr>
          <w:rFonts w:ascii="Times New Roman"/>
          <w:b w:val="false"/>
          <w:i/>
          <w:color w:val="000000"/>
          <w:sz w:val="28"/>
        </w:rPr>
        <w:t xml:space="preserve">      013  Почта-жинақтау жүйесiн дамыту </w:t>
      </w:r>
      <w:r>
        <w:br/>
      </w:r>
      <w:r>
        <w:rPr>
          <w:rFonts w:ascii="Times New Roman"/>
          <w:b w:val="false"/>
          <w:i w:val="false"/>
          <w:color w:val="000000"/>
          <w:sz w:val="28"/>
        </w:rPr>
        <w:t>
</w:t>
      </w:r>
      <w:r>
        <w:rPr>
          <w:rFonts w:ascii="Times New Roman"/>
          <w:b w:val="false"/>
          <w:i/>
          <w:color w:val="000000"/>
          <w:sz w:val="28"/>
        </w:rPr>
        <w:t xml:space="preserve">13        Басқалар </w:t>
      </w:r>
      <w:r>
        <w:br/>
      </w:r>
      <w:r>
        <w:rPr>
          <w:rFonts w:ascii="Times New Roman"/>
          <w:b w:val="false"/>
          <w:i w:val="false"/>
          <w:color w:val="000000"/>
          <w:sz w:val="28"/>
        </w:rPr>
        <w:t>
</w:t>
      </w:r>
      <w:r>
        <w:rPr>
          <w:rFonts w:ascii="Times New Roman"/>
          <w:b w:val="false"/>
          <w:i/>
          <w:color w:val="000000"/>
          <w:sz w:val="28"/>
        </w:rPr>
        <w:t xml:space="preserve">   104    Қазақстан Республикасы Премьер-Министрінің Кеңсесі </w:t>
      </w:r>
      <w:r>
        <w:br/>
      </w:r>
      <w:r>
        <w:rPr>
          <w:rFonts w:ascii="Times New Roman"/>
          <w:b w:val="false"/>
          <w:i w:val="false"/>
          <w:color w:val="000000"/>
          <w:sz w:val="28"/>
        </w:rPr>
        <w:t>
</w:t>
      </w:r>
      <w:r>
        <w:rPr>
          <w:rFonts w:ascii="Times New Roman"/>
          <w:b w:val="false"/>
          <w:i/>
          <w:color w:val="000000"/>
          <w:sz w:val="28"/>
        </w:rPr>
        <w:t xml:space="preserve">      005  "Қазына" орнықты даму қоры" АҚ-ы үшін әкімшілік </w:t>
      </w:r>
      <w:r>
        <w:br/>
      </w:r>
      <w:r>
        <w:rPr>
          <w:rFonts w:ascii="Times New Roman"/>
          <w:b w:val="false"/>
          <w:i w:val="false"/>
          <w:color w:val="000000"/>
          <w:sz w:val="28"/>
        </w:rPr>
        <w:t>
</w:t>
      </w:r>
      <w:r>
        <w:rPr>
          <w:rFonts w:ascii="Times New Roman"/>
          <w:b w:val="false"/>
          <w:i/>
          <w:color w:val="000000"/>
          <w:sz w:val="28"/>
        </w:rPr>
        <w:t xml:space="preserve">           ғимаратты сатып алу </w:t>
      </w:r>
      <w:r>
        <w:br/>
      </w:r>
      <w:r>
        <w:rPr>
          <w:rFonts w:ascii="Times New Roman"/>
          <w:b w:val="false"/>
          <w:i w:val="false"/>
          <w:color w:val="000000"/>
          <w:sz w:val="28"/>
        </w:rPr>
        <w:t>
</w:t>
      </w:r>
      <w:r>
        <w:rPr>
          <w:rFonts w:ascii="Times New Roman"/>
          <w:b w:val="false"/>
          <w:i/>
          <w:color w:val="000000"/>
          <w:sz w:val="28"/>
        </w:rPr>
        <w:t xml:space="preserve">   213    Қазақстан Республикасы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министрлiгі </w:t>
      </w:r>
      <w:r>
        <w:br/>
      </w:r>
      <w:r>
        <w:rPr>
          <w:rFonts w:ascii="Times New Roman"/>
          <w:b w:val="false"/>
          <w:i w:val="false"/>
          <w:color w:val="000000"/>
          <w:sz w:val="28"/>
        </w:rPr>
        <w:t>
</w:t>
      </w:r>
      <w:r>
        <w:rPr>
          <w:rFonts w:ascii="Times New Roman"/>
          <w:b w:val="false"/>
          <w:i/>
          <w:color w:val="000000"/>
          <w:sz w:val="28"/>
        </w:rPr>
        <w:t xml:space="preserve">      031  Мемлекеттік аннуитеттік компания құру </w:t>
      </w:r>
      <w:r>
        <w:br/>
      </w:r>
      <w:r>
        <w:rPr>
          <w:rFonts w:ascii="Times New Roman"/>
          <w:b w:val="false"/>
          <w:i w:val="false"/>
          <w:color w:val="000000"/>
          <w:sz w:val="28"/>
        </w:rPr>
        <w:t>
</w:t>
      </w:r>
      <w:r>
        <w:rPr>
          <w:rFonts w:ascii="Times New Roman"/>
          <w:b w:val="false"/>
          <w:i/>
          <w:color w:val="000000"/>
          <w:sz w:val="28"/>
        </w:rPr>
        <w:t xml:space="preserve">   217    Қазақстан Республикасы Қаржы министрлігі </w:t>
      </w:r>
      <w:r>
        <w:br/>
      </w:r>
      <w:r>
        <w:rPr>
          <w:rFonts w:ascii="Times New Roman"/>
          <w:b w:val="false"/>
          <w:i w:val="false"/>
          <w:color w:val="000000"/>
          <w:sz w:val="28"/>
        </w:rPr>
        <w:t>
</w:t>
      </w:r>
      <w:r>
        <w:rPr>
          <w:rFonts w:ascii="Times New Roman"/>
          <w:b w:val="false"/>
          <w:i/>
          <w:color w:val="000000"/>
          <w:sz w:val="28"/>
        </w:rPr>
        <w:t xml:space="preserve">      027  Еуразия даму банкіне қатысушы мемлекеттердің нарықтық </w:t>
      </w:r>
      <w:r>
        <w:br/>
      </w:r>
      <w:r>
        <w:rPr>
          <w:rFonts w:ascii="Times New Roman"/>
          <w:b w:val="false"/>
          <w:i w:val="false"/>
          <w:color w:val="000000"/>
          <w:sz w:val="28"/>
        </w:rPr>
        <w:t>
</w:t>
      </w:r>
      <w:r>
        <w:rPr>
          <w:rFonts w:ascii="Times New Roman"/>
          <w:b w:val="false"/>
          <w:i/>
          <w:color w:val="000000"/>
          <w:sz w:val="28"/>
        </w:rPr>
        <w:t xml:space="preserve">           экономикасының қалыптасуы мен дамуына, олардың </w:t>
      </w:r>
      <w:r>
        <w:br/>
      </w:r>
      <w:r>
        <w:rPr>
          <w:rFonts w:ascii="Times New Roman"/>
          <w:b w:val="false"/>
          <w:i w:val="false"/>
          <w:color w:val="000000"/>
          <w:sz w:val="28"/>
        </w:rPr>
        <w:t>
</w:t>
      </w:r>
      <w:r>
        <w:rPr>
          <w:rFonts w:ascii="Times New Roman"/>
          <w:b w:val="false"/>
          <w:i/>
          <w:color w:val="000000"/>
          <w:sz w:val="28"/>
        </w:rPr>
        <w:t xml:space="preserve">           экономикалық өсуі мен сауда-экономикалық байланыстарын </w:t>
      </w:r>
      <w:r>
        <w:br/>
      </w:r>
      <w:r>
        <w:rPr>
          <w:rFonts w:ascii="Times New Roman"/>
          <w:b w:val="false"/>
          <w:i w:val="false"/>
          <w:color w:val="000000"/>
          <w:sz w:val="28"/>
        </w:rPr>
        <w:t>
</w:t>
      </w:r>
      <w:r>
        <w:rPr>
          <w:rFonts w:ascii="Times New Roman"/>
          <w:b w:val="false"/>
          <w:i/>
          <w:color w:val="000000"/>
          <w:sz w:val="28"/>
        </w:rPr>
        <w:t xml:space="preserve">           кеңейтуге жәрдемдесу </w:t>
      </w:r>
      <w:r>
        <w:br/>
      </w:r>
      <w:r>
        <w:rPr>
          <w:rFonts w:ascii="Times New Roman"/>
          <w:b w:val="false"/>
          <w:i w:val="false"/>
          <w:color w:val="000000"/>
          <w:sz w:val="28"/>
        </w:rPr>
        <w:t>
</w:t>
      </w:r>
      <w:r>
        <w:rPr>
          <w:rFonts w:ascii="Times New Roman"/>
          <w:b w:val="false"/>
          <w:i/>
          <w:color w:val="000000"/>
          <w:sz w:val="28"/>
        </w:rPr>
        <w:t xml:space="preserve">   220    Қазақстан Республикасы Экономика және бюджеттiк </w:t>
      </w:r>
      <w:r>
        <w:br/>
      </w:r>
      <w:r>
        <w:rPr>
          <w:rFonts w:ascii="Times New Roman"/>
          <w:b w:val="false"/>
          <w:i w:val="false"/>
          <w:color w:val="000000"/>
          <w:sz w:val="28"/>
        </w:rPr>
        <w:t>
</w:t>
      </w:r>
      <w:r>
        <w:rPr>
          <w:rFonts w:ascii="Times New Roman"/>
          <w:b w:val="false"/>
          <w:i/>
          <w:color w:val="000000"/>
          <w:sz w:val="28"/>
        </w:rPr>
        <w:t xml:space="preserve">          жоспарлау министрлiгi </w:t>
      </w:r>
      <w:r>
        <w:br/>
      </w:r>
      <w:r>
        <w:rPr>
          <w:rFonts w:ascii="Times New Roman"/>
          <w:b w:val="false"/>
          <w:i w:val="false"/>
          <w:color w:val="000000"/>
          <w:sz w:val="28"/>
        </w:rPr>
        <w:t>
</w:t>
      </w:r>
      <w:r>
        <w:rPr>
          <w:rFonts w:ascii="Times New Roman"/>
          <w:b w:val="false"/>
          <w:i/>
          <w:color w:val="000000"/>
          <w:sz w:val="28"/>
        </w:rPr>
        <w:t xml:space="preserve">      007  Экономика саласындағы қолданбалы зерттеулер </w:t>
      </w:r>
      <w:r>
        <w:br/>
      </w:r>
      <w:r>
        <w:rPr>
          <w:rFonts w:ascii="Times New Roman"/>
          <w:b w:val="false"/>
          <w:i w:val="false"/>
          <w:color w:val="000000"/>
          <w:sz w:val="28"/>
        </w:rPr>
        <w:t>
</w:t>
      </w:r>
      <w:r>
        <w:rPr>
          <w:rFonts w:ascii="Times New Roman"/>
          <w:b w:val="false"/>
          <w:i/>
          <w:color w:val="000000"/>
          <w:sz w:val="28"/>
        </w:rPr>
        <w:t xml:space="preserve">   233    Қазақстан Республикасы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xml:space="preserve">      011  "Қорғас" шекара маңы ынтымақтастығының халықаралық </w:t>
      </w:r>
      <w:r>
        <w:br/>
      </w:r>
      <w:r>
        <w:rPr>
          <w:rFonts w:ascii="Times New Roman"/>
          <w:b w:val="false"/>
          <w:i w:val="false"/>
          <w:color w:val="000000"/>
          <w:sz w:val="28"/>
        </w:rPr>
        <w:t>
</w:t>
      </w:r>
      <w:r>
        <w:rPr>
          <w:rFonts w:ascii="Times New Roman"/>
          <w:b w:val="false"/>
          <w:i/>
          <w:color w:val="000000"/>
          <w:sz w:val="28"/>
        </w:rPr>
        <w:t xml:space="preserve">           орталығын құру </w:t>
      </w:r>
      <w:r>
        <w:br/>
      </w:r>
      <w:r>
        <w:rPr>
          <w:rFonts w:ascii="Times New Roman"/>
          <w:b w:val="false"/>
          <w:i w:val="false"/>
          <w:color w:val="000000"/>
          <w:sz w:val="28"/>
        </w:rPr>
        <w:t>
</w:t>
      </w:r>
      <w:r>
        <w:rPr>
          <w:rFonts w:ascii="Times New Roman"/>
          <w:b w:val="false"/>
          <w:i/>
          <w:color w:val="000000"/>
          <w:sz w:val="28"/>
        </w:rPr>
        <w:t xml:space="preserve">      017  "Қазына" орнықты даму қоры" АҚ-ның жарғылық капиталын </w:t>
      </w:r>
      <w:r>
        <w:br/>
      </w:r>
      <w:r>
        <w:rPr>
          <w:rFonts w:ascii="Times New Roman"/>
          <w:b w:val="false"/>
          <w:i w:val="false"/>
          <w:color w:val="000000"/>
          <w:sz w:val="28"/>
        </w:rPr>
        <w:t>
</w:t>
      </w:r>
      <w:r>
        <w:rPr>
          <w:rFonts w:ascii="Times New Roman"/>
          <w:b w:val="false"/>
          <w:i/>
          <w:color w:val="000000"/>
          <w:sz w:val="28"/>
        </w:rPr>
        <w:t xml:space="preserve">           қалыптастыру </w:t>
      </w:r>
      <w:r>
        <w:br/>
      </w:r>
      <w:r>
        <w:rPr>
          <w:rFonts w:ascii="Times New Roman"/>
          <w:b w:val="false"/>
          <w:i w:val="false"/>
          <w:color w:val="000000"/>
          <w:sz w:val="28"/>
        </w:rPr>
        <w:t>
</w:t>
      </w:r>
      <w:r>
        <w:rPr>
          <w:rFonts w:ascii="Times New Roman"/>
          <w:b w:val="false"/>
          <w:i/>
          <w:color w:val="000000"/>
          <w:sz w:val="28"/>
        </w:rPr>
        <w:t xml:space="preserve">      018  Индустриялық-инновациялық даму стратегиясын iске </w:t>
      </w:r>
      <w:r>
        <w:br/>
      </w:r>
      <w:r>
        <w:rPr>
          <w:rFonts w:ascii="Times New Roman"/>
          <w:b w:val="false"/>
          <w:i w:val="false"/>
          <w:color w:val="000000"/>
          <w:sz w:val="28"/>
        </w:rPr>
        <w:t>
</w:t>
      </w:r>
      <w:r>
        <w:rPr>
          <w:rFonts w:ascii="Times New Roman"/>
          <w:b w:val="false"/>
          <w:i/>
          <w:color w:val="000000"/>
          <w:sz w:val="28"/>
        </w:rPr>
        <w:t xml:space="preserve">           асыруды институционалдық қамтамасыз ету </w:t>
      </w:r>
      <w:r>
        <w:br/>
      </w:r>
      <w:r>
        <w:rPr>
          <w:rFonts w:ascii="Times New Roman"/>
          <w:b w:val="false"/>
          <w:i w:val="false"/>
          <w:color w:val="000000"/>
          <w:sz w:val="28"/>
        </w:rPr>
        <w:t>
</w:t>
      </w:r>
      <w:r>
        <w:rPr>
          <w:rFonts w:ascii="Times New Roman"/>
          <w:b w:val="false"/>
          <w:i/>
          <w:color w:val="000000"/>
          <w:sz w:val="28"/>
        </w:rPr>
        <w:t xml:space="preserve">      032  Шағын кәсiпкерлiктi дамыту </w:t>
      </w:r>
      <w:r>
        <w:br/>
      </w:r>
      <w:r>
        <w:rPr>
          <w:rFonts w:ascii="Times New Roman"/>
          <w:b w:val="false"/>
          <w:i w:val="false"/>
          <w:color w:val="000000"/>
          <w:sz w:val="28"/>
        </w:rPr>
        <w:t>
</w:t>
      </w:r>
      <w:r>
        <w:rPr>
          <w:rFonts w:ascii="Times New Roman"/>
          <w:b w:val="false"/>
          <w:i/>
          <w:color w:val="000000"/>
          <w:sz w:val="28"/>
        </w:rPr>
        <w:t xml:space="preserve">   603    Қазақстан Республикасы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агенттігі </w:t>
      </w:r>
      <w:r>
        <w:br/>
      </w:r>
      <w:r>
        <w:rPr>
          <w:rFonts w:ascii="Times New Roman"/>
          <w:b w:val="false"/>
          <w:i w:val="false"/>
          <w:color w:val="000000"/>
          <w:sz w:val="28"/>
        </w:rPr>
        <w:t>
</w:t>
      </w:r>
      <w:r>
        <w:rPr>
          <w:rFonts w:ascii="Times New Roman"/>
          <w:b w:val="false"/>
          <w:i/>
          <w:color w:val="000000"/>
          <w:sz w:val="28"/>
        </w:rPr>
        <w:t xml:space="preserve">      002  "Электрондық үкіметті" қалыптастыру шеңберінде </w:t>
      </w:r>
      <w:r>
        <w:br/>
      </w:r>
      <w:r>
        <w:rPr>
          <w:rFonts w:ascii="Times New Roman"/>
          <w:b w:val="false"/>
          <w:i w:val="false"/>
          <w:color w:val="000000"/>
          <w:sz w:val="28"/>
        </w:rPr>
        <w:t>
</w:t>
      </w:r>
      <w:r>
        <w:rPr>
          <w:rFonts w:ascii="Times New Roman"/>
          <w:b w:val="false"/>
          <w:i/>
          <w:color w:val="000000"/>
          <w:sz w:val="28"/>
        </w:rPr>
        <w:t xml:space="preserve">           мемлекеттік меншікке қатысу </w:t>
      </w:r>
    </w:p>
    <w:bookmarkStart w:name="z51" w:id="56"/>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6-ҚОСЫМША </w:t>
      </w:r>
    </w:p>
    <w:bookmarkEnd w:id="56"/>
    <w:p>
      <w:pPr>
        <w:spacing w:after="0"/>
        <w:ind w:left="0"/>
        <w:jc w:val="both"/>
      </w:pPr>
      <w:r>
        <w:rPr>
          <w:rFonts w:ascii="Times New Roman"/>
          <w:b/>
          <w:i w:val="false"/>
          <w:color w:val="000000"/>
          <w:sz w:val="28"/>
        </w:rPr>
        <w:t xml:space="preserve">       2006 жылға арналған республикалық бюджетті атқару </w:t>
      </w:r>
      <w:r>
        <w:br/>
      </w:r>
      <w:r>
        <w:rPr>
          <w:rFonts w:ascii="Times New Roman"/>
          <w:b w:val="false"/>
          <w:i w:val="false"/>
          <w:color w:val="000000"/>
          <w:sz w:val="28"/>
        </w:rPr>
        <w:t>
</w:t>
      </w:r>
      <w:r>
        <w:rPr>
          <w:rFonts w:ascii="Times New Roman"/>
          <w:b/>
          <w:i w:val="false"/>
          <w:color w:val="000000"/>
          <w:sz w:val="28"/>
        </w:rPr>
        <w:t xml:space="preserve">       процесiнде секвестрлеуге жатпайтын республикалық </w:t>
      </w:r>
      <w:r>
        <w:br/>
      </w:r>
      <w:r>
        <w:rPr>
          <w:rFonts w:ascii="Times New Roman"/>
          <w:b w:val="false"/>
          <w:i w:val="false"/>
          <w:color w:val="000000"/>
          <w:sz w:val="28"/>
        </w:rPr>
        <w:t>
</w:t>
      </w:r>
      <w:r>
        <w:rPr>
          <w:rFonts w:ascii="Times New Roman"/>
          <w:b/>
          <w:i w:val="false"/>
          <w:color w:val="000000"/>
          <w:sz w:val="28"/>
        </w:rPr>
        <w:t xml:space="preserve">              бюджеттiк бағдарламалардың тiзбесi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5         Денсаулық сақтау </w:t>
      </w:r>
      <w:r>
        <w:br/>
      </w:r>
      <w:r>
        <w:rPr>
          <w:rFonts w:ascii="Times New Roman"/>
          <w:b w:val="false"/>
          <w:i w:val="false"/>
          <w:color w:val="000000"/>
          <w:sz w:val="28"/>
        </w:rPr>
        <w:t xml:space="preserve">
   226     Қазақстан Республикасы Денсаулық сақтау министрлігі </w:t>
      </w:r>
      <w:r>
        <w:br/>
      </w:r>
      <w:r>
        <w:rPr>
          <w:rFonts w:ascii="Times New Roman"/>
          <w:b w:val="false"/>
          <w:i w:val="false"/>
          <w:color w:val="000000"/>
          <w:sz w:val="28"/>
        </w:rPr>
        <w:t xml:space="preserve">
      006  Республикалық деңгейде халықтың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011  Туберкулезбен ауыратындарға мамандандырылған және </w:t>
      </w:r>
      <w:r>
        <w:br/>
      </w:r>
      <w:r>
        <w:rPr>
          <w:rFonts w:ascii="Times New Roman"/>
          <w:b w:val="false"/>
          <w:i w:val="false"/>
          <w:color w:val="000000"/>
          <w:sz w:val="28"/>
        </w:rPr>
        <w:t xml:space="preserve">
           санаторий-сауықтыру медициналық көмек көрсету </w:t>
      </w:r>
      <w:r>
        <w:br/>
      </w:r>
      <w:r>
        <w:rPr>
          <w:rFonts w:ascii="Times New Roman"/>
          <w:b w:val="false"/>
          <w:i w:val="false"/>
          <w:color w:val="000000"/>
          <w:sz w:val="28"/>
        </w:rPr>
        <w:t xml:space="preserve">
      022  Облыстық бюджеттерге, Астана және Алматы </w:t>
      </w:r>
      <w:r>
        <w:br/>
      </w:r>
      <w:r>
        <w:rPr>
          <w:rFonts w:ascii="Times New Roman"/>
          <w:b w:val="false"/>
          <w:i w:val="false"/>
          <w:color w:val="000000"/>
          <w:sz w:val="28"/>
        </w:rPr>
        <w:t xml:space="preserve">
           қалаларының бюджеттеріне созылмалы ауруларды </w:t>
      </w:r>
      <w:r>
        <w:br/>
      </w:r>
      <w:r>
        <w:rPr>
          <w:rFonts w:ascii="Times New Roman"/>
          <w:b w:val="false"/>
          <w:i w:val="false"/>
          <w:color w:val="000000"/>
          <w:sz w:val="28"/>
        </w:rPr>
        <w:t xml:space="preserve">
           амбулаториялық емдеу кезінде диспансерлік есепте тұрған </w:t>
      </w:r>
      <w:r>
        <w:br/>
      </w:r>
      <w:r>
        <w:rPr>
          <w:rFonts w:ascii="Times New Roman"/>
          <w:b w:val="false"/>
          <w:i w:val="false"/>
          <w:color w:val="000000"/>
          <w:sz w:val="28"/>
        </w:rPr>
        <w:t xml:space="preserve">
           балалар мен жасөспірімдерді заттармен қамтамасыз етуге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024  Облыстық бюджеттерге, Астана және Алматы </w:t>
      </w:r>
      <w:r>
        <w:br/>
      </w:r>
      <w:r>
        <w:rPr>
          <w:rFonts w:ascii="Times New Roman"/>
          <w:b w:val="false"/>
          <w:i w:val="false"/>
          <w:color w:val="000000"/>
          <w:sz w:val="28"/>
        </w:rPr>
        <w:t xml:space="preserve">
           қалаларының бюджеттеріне азаматтардың жекелеген </w:t>
      </w:r>
      <w:r>
        <w:br/>
      </w:r>
      <w:r>
        <w:rPr>
          <w:rFonts w:ascii="Times New Roman"/>
          <w:b w:val="false"/>
          <w:i w:val="false"/>
          <w:color w:val="000000"/>
          <w:sz w:val="28"/>
        </w:rPr>
        <w:t xml:space="preserve">
           санаттарын заттармен жеңілдікті шарттар бойынша </w:t>
      </w:r>
      <w:r>
        <w:br/>
      </w:r>
      <w:r>
        <w:rPr>
          <w:rFonts w:ascii="Times New Roman"/>
          <w:b w:val="false"/>
          <w:i w:val="false"/>
          <w:color w:val="000000"/>
          <w:sz w:val="28"/>
        </w:rPr>
        <w:t xml:space="preserve">
           қамтамасыз етуге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028  Облыстық бюджеттерге, Астана және Алматы қалаларының </w:t>
      </w:r>
      <w:r>
        <w:br/>
      </w:r>
      <w:r>
        <w:rPr>
          <w:rFonts w:ascii="Times New Roman"/>
          <w:b w:val="false"/>
          <w:i w:val="false"/>
          <w:color w:val="000000"/>
          <w:sz w:val="28"/>
        </w:rPr>
        <w:t xml:space="preserve">
           бюджеттеріне дәрілік заттарды, вакциналарды және басқа </w:t>
      </w:r>
      <w:r>
        <w:br/>
      </w:r>
      <w:r>
        <w:rPr>
          <w:rFonts w:ascii="Times New Roman"/>
          <w:b w:val="false"/>
          <w:i w:val="false"/>
          <w:color w:val="000000"/>
          <w:sz w:val="28"/>
        </w:rPr>
        <w:t xml:space="preserve">
           иммундық-биологиялық препараттарды сатып алуға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xml:space="preserve">
      035  Облыстық бюджеттерге, Астана және Алматы қалаларының </w:t>
      </w:r>
      <w:r>
        <w:br/>
      </w:r>
      <w:r>
        <w:rPr>
          <w:rFonts w:ascii="Times New Roman"/>
          <w:b w:val="false"/>
          <w:i w:val="false"/>
          <w:color w:val="000000"/>
          <w:sz w:val="28"/>
        </w:rPr>
        <w:t xml:space="preserve">
           бюджеттеріне бес жасқа дейінгі балаларды дәрі-дәрмекпен </w:t>
      </w:r>
      <w:r>
        <w:br/>
      </w:r>
      <w:r>
        <w:rPr>
          <w:rFonts w:ascii="Times New Roman"/>
          <w:b w:val="false"/>
          <w:i w:val="false"/>
          <w:color w:val="000000"/>
          <w:sz w:val="28"/>
        </w:rPr>
        <w:t xml:space="preserve">
           қамтамасыз етуге берілетін ағымдағы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036  Облыстық бюджеттерге, Астана және Алматы қалаларының </w:t>
      </w:r>
      <w:r>
        <w:br/>
      </w:r>
      <w:r>
        <w:rPr>
          <w:rFonts w:ascii="Times New Roman"/>
          <w:b w:val="false"/>
          <w:i w:val="false"/>
          <w:color w:val="000000"/>
          <w:sz w:val="28"/>
        </w:rPr>
        <w:t xml:space="preserve">
           бюджеттеріне жүкті әйелдерді құрамында темір және йод </w:t>
      </w:r>
      <w:r>
        <w:br/>
      </w:r>
      <w:r>
        <w:rPr>
          <w:rFonts w:ascii="Times New Roman"/>
          <w:b w:val="false"/>
          <w:i w:val="false"/>
          <w:color w:val="000000"/>
          <w:sz w:val="28"/>
        </w:rPr>
        <w:t xml:space="preserve">
           бар препараттармен қамтамасыз етуге берілетін ағымдағы </w:t>
      </w:r>
      <w:r>
        <w:br/>
      </w:r>
      <w:r>
        <w:rPr>
          <w:rFonts w:ascii="Times New Roman"/>
          <w:b w:val="false"/>
          <w:i w:val="false"/>
          <w:color w:val="000000"/>
          <w:sz w:val="28"/>
        </w:rPr>
        <w:t xml:space="preserve">
           нысаналы трансферттер </w:t>
      </w:r>
      <w:r>
        <w:br/>
      </w:r>
      <w:r>
        <w:rPr>
          <w:rFonts w:ascii="Times New Roman"/>
          <w:b w:val="false"/>
          <w:i w:val="false"/>
          <w:color w:val="000000"/>
          <w:sz w:val="28"/>
        </w:rPr>
        <w:t xml:space="preserve">
      037  Облыстық бюджеттерге, Астана және Алматы қалаларының </w:t>
      </w:r>
      <w:r>
        <w:br/>
      </w:r>
      <w:r>
        <w:rPr>
          <w:rFonts w:ascii="Times New Roman"/>
          <w:b w:val="false"/>
          <w:i w:val="false"/>
          <w:color w:val="000000"/>
          <w:sz w:val="28"/>
        </w:rPr>
        <w:t xml:space="preserve">
           бюджеттеріне азаматтардың жекелеген санаттарын </w:t>
      </w:r>
      <w:r>
        <w:br/>
      </w:r>
      <w:r>
        <w:rPr>
          <w:rFonts w:ascii="Times New Roman"/>
          <w:b w:val="false"/>
          <w:i w:val="false"/>
          <w:color w:val="000000"/>
          <w:sz w:val="28"/>
        </w:rPr>
        <w:t xml:space="preserve">
           профилактикалық медициналық тексеруді жүзеге асыруға </w:t>
      </w:r>
      <w:r>
        <w:br/>
      </w:r>
      <w:r>
        <w:rPr>
          <w:rFonts w:ascii="Times New Roman"/>
          <w:b w:val="false"/>
          <w:i w:val="false"/>
          <w:color w:val="000000"/>
          <w:sz w:val="28"/>
        </w:rPr>
        <w:t xml:space="preserve">
           берілетін ағымдағы нысаналы трансферттер </w:t>
      </w:r>
      <w:r>
        <w:br/>
      </w:r>
      <w:r>
        <w:rPr>
          <w:rFonts w:ascii="Times New Roman"/>
          <w:b w:val="false"/>
          <w:i w:val="false"/>
          <w:color w:val="000000"/>
          <w:sz w:val="28"/>
        </w:rPr>
        <w:t>
</w:t>
      </w:r>
      <w:r>
        <w:rPr>
          <w:rFonts w:ascii="Times New Roman"/>
          <w:b/>
          <w:i w:val="false"/>
          <w:color w:val="000000"/>
          <w:sz w:val="28"/>
        </w:rPr>
        <w:t xml:space="preserve">6         Әлеуметтік көмек және әлеуметтік қамсыздандыру </w:t>
      </w:r>
      <w:r>
        <w:br/>
      </w:r>
      <w:r>
        <w:rPr>
          <w:rFonts w:ascii="Times New Roman"/>
          <w:b w:val="false"/>
          <w:i w:val="false"/>
          <w:color w:val="000000"/>
          <w:sz w:val="28"/>
        </w:rPr>
        <w:t xml:space="preserve">
   213     Қазақстан Республикасы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002  Зейнетақы бағдарламасы </w:t>
      </w:r>
      <w:r>
        <w:br/>
      </w:r>
      <w:r>
        <w:rPr>
          <w:rFonts w:ascii="Times New Roman"/>
          <w:b w:val="false"/>
          <w:i w:val="false"/>
          <w:color w:val="000000"/>
          <w:sz w:val="28"/>
        </w:rPr>
        <w:t xml:space="preserve">
      003  Мемлекеттiк әлеуметтiк жәрдемақылар </w:t>
      </w:r>
      <w:r>
        <w:br/>
      </w:r>
      <w:r>
        <w:rPr>
          <w:rFonts w:ascii="Times New Roman"/>
          <w:b w:val="false"/>
          <w:i w:val="false"/>
          <w:color w:val="000000"/>
          <w:sz w:val="28"/>
        </w:rPr>
        <w:t xml:space="preserve">
      004  Арнайы мемлекеттiк жәрдемақылар </w:t>
      </w:r>
      <w:r>
        <w:br/>
      </w:r>
      <w:r>
        <w:rPr>
          <w:rFonts w:ascii="Times New Roman"/>
          <w:b w:val="false"/>
          <w:i w:val="false"/>
          <w:color w:val="000000"/>
          <w:sz w:val="28"/>
        </w:rPr>
        <w:t xml:space="preserve">
      006  Жер астындағы және ашық тау-кен жұмыстарында, еңбектiң </w:t>
      </w:r>
      <w:r>
        <w:br/>
      </w:r>
      <w:r>
        <w:rPr>
          <w:rFonts w:ascii="Times New Roman"/>
          <w:b w:val="false"/>
          <w:i w:val="false"/>
          <w:color w:val="000000"/>
          <w:sz w:val="28"/>
        </w:rPr>
        <w:t xml:space="preserve">
           ерекше зиянды және ерекше жағдайында жұмыс iстеген </w:t>
      </w:r>
      <w:r>
        <w:br/>
      </w:r>
      <w:r>
        <w:rPr>
          <w:rFonts w:ascii="Times New Roman"/>
          <w:b w:val="false"/>
          <w:i w:val="false"/>
          <w:color w:val="000000"/>
          <w:sz w:val="28"/>
        </w:rPr>
        <w:t xml:space="preserve">
           адамдарға мемлекеттiк арнайы жәрдемақылар </w:t>
      </w:r>
    </w:p>
    <w:bookmarkStart w:name="z52" w:id="57"/>
    <w:p>
      <w:pPr>
        <w:spacing w:after="0"/>
        <w:ind w:left="0"/>
        <w:jc w:val="both"/>
      </w:pPr>
      <w:r>
        <w:rPr>
          <w:rFonts w:ascii="Times New Roman"/>
          <w:b w:val="false"/>
          <w:i w:val="false"/>
          <w:color w:val="000000"/>
          <w:sz w:val="28"/>
        </w:rPr>
        <w:t xml:space="preserve">
                                          "2006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22 қарашадағы </w:t>
      </w:r>
      <w:r>
        <w:br/>
      </w:r>
      <w:r>
        <w:rPr>
          <w:rFonts w:ascii="Times New Roman"/>
          <w:b w:val="false"/>
          <w:i w:val="false"/>
          <w:color w:val="000000"/>
          <w:sz w:val="28"/>
        </w:rPr>
        <w:t xml:space="preserve">
                                               N 88-ІІІ Заңына </w:t>
      </w:r>
      <w:r>
        <w:br/>
      </w:r>
      <w:r>
        <w:rPr>
          <w:rFonts w:ascii="Times New Roman"/>
          <w:b w:val="false"/>
          <w:i w:val="false"/>
          <w:color w:val="000000"/>
          <w:sz w:val="28"/>
        </w:rPr>
        <w:t xml:space="preserve">
                                                  7-ҚОСЫМША </w:t>
      </w:r>
    </w:p>
    <w:bookmarkEnd w:id="57"/>
    <w:p>
      <w:pPr>
        <w:spacing w:after="0"/>
        <w:ind w:left="0"/>
        <w:jc w:val="both"/>
      </w:pPr>
      <w:r>
        <w:rPr>
          <w:rFonts w:ascii="Times New Roman"/>
          <w:b/>
          <w:i w:val="false"/>
          <w:color w:val="000000"/>
          <w:sz w:val="28"/>
        </w:rPr>
        <w:t xml:space="preserve">      2006 жылға арналған жергілікті бюджеттерді атқару </w:t>
      </w:r>
      <w:r>
        <w:br/>
      </w:r>
      <w:r>
        <w:rPr>
          <w:rFonts w:ascii="Times New Roman"/>
          <w:b w:val="false"/>
          <w:i w:val="false"/>
          <w:color w:val="000000"/>
          <w:sz w:val="28"/>
        </w:rPr>
        <w:t>
</w:t>
      </w:r>
      <w:r>
        <w:rPr>
          <w:rFonts w:ascii="Times New Roman"/>
          <w:b/>
          <w:i w:val="false"/>
          <w:color w:val="000000"/>
          <w:sz w:val="28"/>
        </w:rPr>
        <w:t xml:space="preserve">        процесінде секвестрлеуге жатпайтын жергілікті </w:t>
      </w:r>
      <w:r>
        <w:br/>
      </w:r>
      <w:r>
        <w:rPr>
          <w:rFonts w:ascii="Times New Roman"/>
          <w:b w:val="false"/>
          <w:i w:val="false"/>
          <w:color w:val="000000"/>
          <w:sz w:val="28"/>
        </w:rPr>
        <w:t>
</w:t>
      </w:r>
      <w:r>
        <w:rPr>
          <w:rFonts w:ascii="Times New Roman"/>
          <w:b/>
          <w:i w:val="false"/>
          <w:color w:val="000000"/>
          <w:sz w:val="28"/>
        </w:rPr>
        <w:t xml:space="preserve">             бюджеттік бағдарламалардың тізбесі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Білім беру </w:t>
      </w:r>
    </w:p>
    <w:p>
      <w:pPr>
        <w:spacing w:after="0"/>
        <w:ind w:left="0"/>
        <w:jc w:val="both"/>
      </w:pPr>
      <w:r>
        <w:rPr>
          <w:rFonts w:ascii="Times New Roman"/>
          <w:b w:val="false"/>
          <w:i w:val="false"/>
          <w:color w:val="000000"/>
          <w:sz w:val="28"/>
        </w:rPr>
        <w:t xml:space="preserve">Жалпы білім беру </w:t>
      </w:r>
      <w:r>
        <w:br/>
      </w:r>
      <w:r>
        <w:rPr>
          <w:rFonts w:ascii="Times New Roman"/>
          <w:b w:val="false"/>
          <w:i w:val="false"/>
          <w:color w:val="000000"/>
          <w:sz w:val="28"/>
        </w:rPr>
        <w:t xml:space="preserve">
Арнайы білім беру бағдарламалары бойынша жалпы білім беру </w:t>
      </w:r>
      <w:r>
        <w:br/>
      </w:r>
      <w:r>
        <w:rPr>
          <w:rFonts w:ascii="Times New Roman"/>
          <w:b w:val="false"/>
          <w:i w:val="false"/>
          <w:color w:val="000000"/>
          <w:sz w:val="28"/>
        </w:rPr>
        <w:t xml:space="preserve">
Білім берудің мамандандырылған ұйымдарында дарынды балаларға </w:t>
      </w:r>
      <w:r>
        <w:br/>
      </w:r>
      <w:r>
        <w:rPr>
          <w:rFonts w:ascii="Times New Roman"/>
          <w:b w:val="false"/>
          <w:i w:val="false"/>
          <w:color w:val="000000"/>
          <w:sz w:val="28"/>
        </w:rPr>
        <w:t xml:space="preserve">
жалпы білім беру </w:t>
      </w:r>
    </w:p>
    <w:p>
      <w:pPr>
        <w:spacing w:after="0"/>
        <w:ind w:left="0"/>
        <w:jc w:val="both"/>
      </w:pPr>
      <w:r>
        <w:rPr>
          <w:rFonts w:ascii="Times New Roman"/>
          <w:b/>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Халыққа бастапқы медициналық-санитарлық көмек көрсету </w:t>
      </w:r>
      <w:r>
        <w:br/>
      </w:r>
      <w:r>
        <w:rPr>
          <w:rFonts w:ascii="Times New Roman"/>
          <w:b w:val="false"/>
          <w:i w:val="false"/>
          <w:color w:val="000000"/>
          <w:sz w:val="28"/>
        </w:rPr>
        <w:t xml:space="preserve">
Аурулардың жеке түрлері бойынша халықты арнаулы тағам </w:t>
      </w:r>
      <w:r>
        <w:br/>
      </w:r>
      <w:r>
        <w:rPr>
          <w:rFonts w:ascii="Times New Roman"/>
          <w:b w:val="false"/>
          <w:i w:val="false"/>
          <w:color w:val="000000"/>
          <w:sz w:val="28"/>
        </w:rPr>
        <w:t xml:space="preserve">
өнімдерімен және дәрілік заттармен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