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5f2a4" w14:textId="4e5f2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"2011 - 2013 жылдарға арналған республикалық бюджет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2011 жылғы 28 ақпандағы N 412-IV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1-бап</w:t>
      </w:r>
      <w:r>
        <w:rPr>
          <w:rFonts w:ascii="Times New Roman"/>
          <w:b w:val="false"/>
          <w:i w:val="false"/>
          <w:color w:val="000000"/>
          <w:sz w:val="28"/>
        </w:rPr>
        <w:t xml:space="preserve">. «2011 - 2013 жылдарға арналған республикалық бюджет туралы» 2010 жылғы 29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23, 134-құжат)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«3 939 975 720» деген цифрлар «4 147 918 285» деген цифрлармен ауыстырылсын;</w:t>
      </w:r>
      <w:r>
        <w:br/>
      </w:r>
      <w:r>
        <w:rPr>
          <w:rFonts w:ascii="Times New Roman"/>
          <w:b w:val="false"/>
          <w:i w:val="false"/>
          <w:color w:val="000000"/>
          <w:sz w:val="28"/>
        </w:rPr>
        <w:t>
      «2 543 733 998» деген цифрлар «2 752 201 417» деген цифрлармен ауыстырылсын;</w:t>
      </w:r>
      <w:r>
        <w:br/>
      </w:r>
      <w:r>
        <w:rPr>
          <w:rFonts w:ascii="Times New Roman"/>
          <w:b w:val="false"/>
          <w:i w:val="false"/>
          <w:color w:val="000000"/>
          <w:sz w:val="28"/>
        </w:rPr>
        <w:t>
      «78 639 307» деген цифрлар «81 749 823» деген цифрлармен ауыстырылсын;</w:t>
      </w:r>
      <w:r>
        <w:br/>
      </w:r>
      <w:r>
        <w:rPr>
          <w:rFonts w:ascii="Times New Roman"/>
          <w:b w:val="false"/>
          <w:i w:val="false"/>
          <w:color w:val="000000"/>
          <w:sz w:val="28"/>
        </w:rPr>
        <w:t>
      «14 523 664» деген цифрлар «10 844 939» деген цифрлармен ауыстырылсын;</w:t>
      </w:r>
      <w:r>
        <w:br/>
      </w:r>
      <w:r>
        <w:rPr>
          <w:rFonts w:ascii="Times New Roman"/>
          <w:b w:val="false"/>
          <w:i w:val="false"/>
          <w:color w:val="000000"/>
          <w:sz w:val="28"/>
        </w:rPr>
        <w:t>
      «1 303 078 751» деген цифрлар «1 303 122 106» деген цифрлармен ауыстырылсын;</w:t>
      </w:r>
      <w:r>
        <w:br/>
      </w:r>
      <w:r>
        <w:rPr>
          <w:rFonts w:ascii="Times New Roman"/>
          <w:b w:val="false"/>
          <w:i w:val="false"/>
          <w:color w:val="000000"/>
          <w:sz w:val="28"/>
        </w:rPr>
        <w:t>
      2) тармақшадағы «4 322 673 002» деген цифрлар «4 489 409 432» деген цифрлармен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«25 644 456» деген цифрлар «72 770 293» деген цифрлармен ауыстырылсын;</w:t>
      </w:r>
      <w:r>
        <w:br/>
      </w:r>
      <w:r>
        <w:rPr>
          <w:rFonts w:ascii="Times New Roman"/>
          <w:b w:val="false"/>
          <w:i w:val="false"/>
          <w:color w:val="000000"/>
          <w:sz w:val="28"/>
        </w:rPr>
        <w:t>
      «126 649 337» деген цифрлар «173 775 174» деген цифрлармен ауыстырылсын;</w:t>
      </w:r>
      <w:r>
        <w:br/>
      </w:r>
      <w:r>
        <w:rPr>
          <w:rFonts w:ascii="Times New Roman"/>
          <w:b w:val="false"/>
          <w:i w:val="false"/>
          <w:color w:val="000000"/>
          <w:sz w:val="28"/>
        </w:rPr>
        <w:t>
      4) тармақшада:</w:t>
      </w:r>
      <w:r>
        <w:br/>
      </w:r>
      <w:r>
        <w:rPr>
          <w:rFonts w:ascii="Times New Roman"/>
          <w:b w:val="false"/>
          <w:i w:val="false"/>
          <w:color w:val="000000"/>
          <w:sz w:val="28"/>
        </w:rPr>
        <w:t>
      «194 115 982» деген цифрлар «281 549 111» деген цифрлармен ауыстырылсын;</w:t>
      </w:r>
      <w:r>
        <w:br/>
      </w:r>
      <w:r>
        <w:rPr>
          <w:rFonts w:ascii="Times New Roman"/>
          <w:b w:val="false"/>
          <w:i w:val="false"/>
          <w:color w:val="000000"/>
          <w:sz w:val="28"/>
        </w:rPr>
        <w:t>
      «194 475 982» деген цифрлар «281 909 111» деген цифрлармен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«-602 457 720» деген цифрлар «-695 810 551» деген цифрлармен ауыстырылсын;</w:t>
      </w:r>
      <w:r>
        <w:br/>
      </w:r>
      <w:r>
        <w:rPr>
          <w:rFonts w:ascii="Times New Roman"/>
          <w:b w:val="false"/>
          <w:i w:val="false"/>
          <w:color w:val="000000"/>
          <w:sz w:val="28"/>
        </w:rPr>
        <w:t>
      «2,8» деген цифрлар «3,0» деген цифрлармен ауыстырылсын;</w:t>
      </w:r>
      <w:r>
        <w:br/>
      </w:r>
      <w:r>
        <w:rPr>
          <w:rFonts w:ascii="Times New Roman"/>
          <w:b w:val="false"/>
          <w:i w:val="false"/>
          <w:color w:val="000000"/>
          <w:sz w:val="28"/>
        </w:rPr>
        <w:t>
      6) тармақшадағы «602 457 720» деген цифрлар «695 810 551»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мынадай мазмұндағы екінші, үшінші, оныншы және он бірінші абзацтармен толықтырылсын:</w:t>
      </w:r>
      <w:r>
        <w:br/>
      </w:r>
      <w:r>
        <w:rPr>
          <w:rFonts w:ascii="Times New Roman"/>
          <w:b w:val="false"/>
          <w:i w:val="false"/>
          <w:color w:val="000000"/>
          <w:sz w:val="28"/>
        </w:rPr>
        <w:t>
      «халықаралық маңызы бар іс-шараларды өткізу кезінде қоғамдық тәртіпті сақтауды қамтамасыз етуге;</w:t>
      </w:r>
      <w:r>
        <w:br/>
      </w:r>
      <w:r>
        <w:rPr>
          <w:rFonts w:ascii="Times New Roman"/>
          <w:b w:val="false"/>
          <w:i w:val="false"/>
          <w:color w:val="000000"/>
          <w:sz w:val="28"/>
        </w:rPr>
        <w:t>
      «Мак» операциясын жүргізуге;»;</w:t>
      </w:r>
      <w:r>
        <w:br/>
      </w:r>
      <w:r>
        <w:rPr>
          <w:rFonts w:ascii="Times New Roman"/>
          <w:b w:val="false"/>
          <w:i w:val="false"/>
          <w:color w:val="000000"/>
          <w:sz w:val="28"/>
        </w:rPr>
        <w:t>
      «ауыл шаруашылығы жануарларын бірдейлендіруді ұйымдастыру мен жүргізуге;</w:t>
      </w:r>
      <w:r>
        <w:br/>
      </w:r>
      <w:r>
        <w:rPr>
          <w:rFonts w:ascii="Times New Roman"/>
          <w:b w:val="false"/>
          <w:i w:val="false"/>
          <w:color w:val="000000"/>
          <w:sz w:val="28"/>
        </w:rPr>
        <w:t>
      арнаулы әлеуметтік қызметтерді көрсетуге;»;</w:t>
      </w:r>
      <w:r>
        <w:br/>
      </w:r>
      <w:r>
        <w:rPr>
          <w:rFonts w:ascii="Times New Roman"/>
          <w:b w:val="false"/>
          <w:i w:val="false"/>
          <w:color w:val="000000"/>
          <w:sz w:val="28"/>
        </w:rPr>
        <w:t>
      он төртінші және он бесінші абзацтар мынадай редакцияда жазылсын:</w:t>
      </w:r>
      <w:r>
        <w:br/>
      </w:r>
      <w:r>
        <w:rPr>
          <w:rFonts w:ascii="Times New Roman"/>
          <w:b w:val="false"/>
          <w:i w:val="false"/>
          <w:color w:val="000000"/>
          <w:sz w:val="28"/>
        </w:rPr>
        <w:t>
      «техникалық және кәсіптік білім беретін оқу орындарының оқу-өндірістік шеберханаларын, зертханаларын жаңарту мен қайта жабдықтауға;</w:t>
      </w:r>
      <w:r>
        <w:br/>
      </w:r>
      <w:r>
        <w:rPr>
          <w:rFonts w:ascii="Times New Roman"/>
          <w:b w:val="false"/>
          <w:i w:val="false"/>
          <w:color w:val="000000"/>
          <w:sz w:val="28"/>
        </w:rPr>
        <w:t>
      Педагог кадрлардың біліктілігін арттыру үшін оқу жабдығын сатып алуға;»;</w:t>
      </w:r>
      <w:r>
        <w:br/>
      </w:r>
      <w:r>
        <w:rPr>
          <w:rFonts w:ascii="Times New Roman"/>
          <w:b w:val="false"/>
          <w:i w:val="false"/>
          <w:color w:val="000000"/>
          <w:sz w:val="28"/>
        </w:rPr>
        <w:t>
      он сегізінші абзац алып тасталсын;</w:t>
      </w:r>
      <w:r>
        <w:br/>
      </w:r>
      <w:r>
        <w:rPr>
          <w:rFonts w:ascii="Times New Roman"/>
          <w:b w:val="false"/>
          <w:i w:val="false"/>
          <w:color w:val="000000"/>
          <w:sz w:val="28"/>
        </w:rPr>
        <w:t>
</w:t>
      </w:r>
      <w:r>
        <w:rPr>
          <w:rFonts w:ascii="Times New Roman"/>
          <w:b w:val="false"/>
          <w:i w:val="false"/>
          <w:color w:val="000000"/>
          <w:sz w:val="28"/>
        </w:rPr>
        <w:t>
      3) мынадай мазмұндағы 13-1 баппен толықтырылсын:</w:t>
      </w:r>
      <w:r>
        <w:br/>
      </w:r>
      <w:r>
        <w:rPr>
          <w:rFonts w:ascii="Times New Roman"/>
          <w:b w:val="false"/>
          <w:i w:val="false"/>
          <w:color w:val="000000"/>
          <w:sz w:val="28"/>
        </w:rPr>
        <w:t>
      «13-1-бап. Жұмыспен қамту 2020 бағдарламасын іске асыруға арналған қаражатты бөлу және пайдалану тәртібі Қазақстан Республикасы Үкіметінің шешімі негізінде айқындалады.»;</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17-баптағы</w:t>
      </w:r>
      <w:r>
        <w:rPr>
          <w:rFonts w:ascii="Times New Roman"/>
          <w:b w:val="false"/>
          <w:i w:val="false"/>
          <w:color w:val="000000"/>
          <w:sz w:val="28"/>
        </w:rPr>
        <w:t xml:space="preserve"> «2 908 664» деген цифрлар «3 058 664»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
      5) көрсетілген Заңға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4-қосымшалар</w:t>
      </w:r>
      <w:r>
        <w:rPr>
          <w:rFonts w:ascii="Times New Roman"/>
          <w:b w:val="false"/>
          <w:i w:val="false"/>
          <w:color w:val="000000"/>
          <w:sz w:val="28"/>
        </w:rPr>
        <w:t xml:space="preserve"> осы Заңға 1, 2-қосымшаларға сәйкес редакциядан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2-бап</w:t>
      </w:r>
      <w:r>
        <w:rPr>
          <w:rFonts w:ascii="Times New Roman"/>
          <w:b w:val="false"/>
          <w:i w:val="false"/>
          <w:color w:val="000000"/>
          <w:sz w:val="28"/>
        </w:rPr>
        <w:t>. Осы Заң 2011 жылғы 1 қаңтардан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3" w:id="1"/>
    <w:p>
      <w:pPr>
        <w:spacing w:after="0"/>
        <w:ind w:left="0"/>
        <w:jc w:val="both"/>
      </w:pPr>
      <w:r>
        <w:rPr>
          <w:rFonts w:ascii="Times New Roman"/>
          <w:b w:val="false"/>
          <w:i w:val="false"/>
          <w:color w:val="000000"/>
          <w:sz w:val="28"/>
        </w:rPr>
        <w:t xml:space="preserve">
"2011 - 2013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Заңына өзгерістер мен    </w:t>
      </w:r>
      <w:r>
        <w:br/>
      </w:r>
      <w:r>
        <w:rPr>
          <w:rFonts w:ascii="Times New Roman"/>
          <w:b w:val="false"/>
          <w:i w:val="false"/>
          <w:color w:val="000000"/>
          <w:sz w:val="28"/>
        </w:rPr>
        <w:t xml:space="preserve">
толықтырулар енгізу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2011 жылғы 28 ақпандағы    </w:t>
      </w:r>
      <w:r>
        <w:br/>
      </w:r>
      <w:r>
        <w:rPr>
          <w:rFonts w:ascii="Times New Roman"/>
          <w:b w:val="false"/>
          <w:i w:val="false"/>
          <w:color w:val="000000"/>
          <w:sz w:val="28"/>
        </w:rPr>
        <w:t xml:space="preserve">
№ 412-ІV Заңына       </w:t>
      </w:r>
      <w:r>
        <w:br/>
      </w:r>
      <w:r>
        <w:rPr>
          <w:rFonts w:ascii="Times New Roman"/>
          <w:b w:val="false"/>
          <w:i w:val="false"/>
          <w:color w:val="000000"/>
          <w:sz w:val="28"/>
        </w:rPr>
        <w:t xml:space="preserve">
1-ҚОСЫМША          </w:t>
      </w:r>
    </w:p>
    <w:bookmarkEnd w:id="1"/>
    <w:bookmarkStart w:name="z4" w:id="2"/>
    <w:p>
      <w:pPr>
        <w:spacing w:after="0"/>
        <w:ind w:left="0"/>
        <w:jc w:val="both"/>
      </w:pPr>
      <w:r>
        <w:rPr>
          <w:rFonts w:ascii="Times New Roman"/>
          <w:b w:val="false"/>
          <w:i w:val="false"/>
          <w:color w:val="000000"/>
          <w:sz w:val="28"/>
        </w:rPr>
        <w:t xml:space="preserve">
"2011 - 2013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2010 жылғы 29 қарашадағы   </w:t>
      </w:r>
      <w:r>
        <w:br/>
      </w:r>
      <w:r>
        <w:rPr>
          <w:rFonts w:ascii="Times New Roman"/>
          <w:b w:val="false"/>
          <w:i w:val="false"/>
          <w:color w:val="000000"/>
          <w:sz w:val="28"/>
        </w:rPr>
        <w:t xml:space="preserve">
N 357-ІV Заңына       </w:t>
      </w:r>
      <w:r>
        <w:br/>
      </w:r>
      <w:r>
        <w:rPr>
          <w:rFonts w:ascii="Times New Roman"/>
          <w:b w:val="false"/>
          <w:i w:val="false"/>
          <w:color w:val="000000"/>
          <w:sz w:val="28"/>
        </w:rPr>
        <w:t xml:space="preserve">
1-ҚОСЫМША          </w:t>
      </w:r>
    </w:p>
    <w:bookmarkEnd w:id="2"/>
    <w:bookmarkStart w:name="z5" w:id="3"/>
    <w:p>
      <w:pPr>
        <w:spacing w:after="0"/>
        <w:ind w:left="0"/>
        <w:jc w:val="left"/>
      </w:pPr>
      <w:r>
        <w:rPr>
          <w:rFonts w:ascii="Times New Roman"/>
          <w:b/>
          <w:i w:val="false"/>
          <w:color w:val="000000"/>
        </w:rPr>
        <w:t xml:space="preserve"> 
2011 жылға арналған республикалық бюджет</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53"/>
        <w:gridCol w:w="833"/>
        <w:gridCol w:w="6573"/>
        <w:gridCol w:w="329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4 147 918 285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түсiмдер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2 752 201 417</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990 858 600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Корпорациялық табыс салығы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990 858 600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988 268 531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Қосылған құн салығы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792 816 846</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Акциздер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15 205 751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басқа да ресурстарды пайдаланғаны үшін түсетін түсімдер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174 235 636</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Кәсіпкерлік және кәсіби қызметті жүргізгені үшін алынатын алымдар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2 058 915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Ойын бизнесіне салық</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3 951 383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сауда мен сыртқы операцияларға салынатын салықтар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758 911 001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 төлемдерi</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743 273 295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сауда мен операцияларға салынатын басқа да салықтар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15 637 706</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мәндi іс-әрекеттердi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14 159 285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баж</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14 159 285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81 749 823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61 354 727</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кәсіпорындардың таза кірісі бөлігінің түсімдері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1 608 984</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Ұлттық Банкінің таза табысы бөлігінің түсімдері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18 431 621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акциялардың мемлекеттік пакеттеріне дивидендтер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9 888 262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меншігіндегі, заңды тұлғалардағы қатысу үлесіне кірістер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13 160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мүлікті жалға беруден түсетін кірістер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24 471 762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Бюджет қаражатын банк шоттарына орналастырғаны үшін сыйақылар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224 244</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бюджеттен берілген кредиттер бойынша сыйақылар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2 348 291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меншіктен түсетін басқа да кірістер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4 368 403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бюджеттен қаржыландырылатын мемлекеттiк мекемелердiң тауарларды (жұмыстарды, қызметтерді) өткiзуiнен түсетiн түсiмдер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бюджеттен қаржыландырылатын мемлекеттiк мекемелердiң тауарларды (жұмыстарды, қызметтердi) өткiзуiнен түсетiн түсiмдер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мемлекеттiк мекемелер ұйымдастыратын мемлекеттiк сатып алуды өткiзуден түсетiн ақша түсiмдерi</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22 156</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бюджеттен қаржыландырылатын мемлекеттік мекемелер ұйымдастыратын мемлекеттiк сатып алуды өткiзуден түсетiн ақша түсiмдерi</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22 156</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өсімпұлдар, санкциялар, өндiрiп алулар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1 863 236</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секторы ұйымдарынан түсетін түсімдерді қоспағанда, мемлекеттiк бюджеттен қаржыландырылатын, сондай-ақ Қазақстан Республикасы Ұлттық Банкінiң бюджетiнен (шығыстар сметасынан) ұсталатын және қаржыландырылатын мемлекеттiк мекемелер салатын айыппұлдар, өсімпұлдар, санкциялар, өндiрiп алулар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1 863 236</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Гранттар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1 152 493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көмек</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1 152 493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15 657 211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салықтық емес түсiмдер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15 657 211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Негiзгi капиталды сатудан түсетiн түсiмдер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10 844 939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мекемелерге бекiтiлген мемлекеттiк мүлiктi сату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мекемелерге бекiтiлген мемлекеттiк мүлiктi сату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215 000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материалдық резервтен тауарлар сату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10 629 939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материалдық резервтен тауарлар caту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10 629 939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түсiмдері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1 303 122 106</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Төмен тұрған мемлекеттік басқару органдарынан алынатын трансферттер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103 122 106</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бюджеттерден, Астана және Алматы қалаларының бюджеттерiнен алынатын трансферттер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103 122 106</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қордан трансферттер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1 200 000 000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бюджетке Ұлттық қордан трансферттер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1 200 000 000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73"/>
        <w:gridCol w:w="933"/>
        <w:gridCol w:w="6513"/>
        <w:gridCol w:w="329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IІ. Шығындар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4 489 409 432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189 437 354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Президентінiң Әкiмшілігі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2 988 635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басшысының қызметін қамтамасыз ету жөніндегі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2 592 170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Мемлекеттiң iшкi және сыртқы саясатының стратегиялық аспектілерiн болжамды-талдамалық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160 402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Мұрағат қорының, баспа басылымдарының сақталуын қамтамасыз ету және оларды арнайы пайдалану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179 491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Ведомстволық бағыныстағы мекемелердің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27 922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гендерлік теңдікті қамтамасыз ету және отбасы жағдайын жақсарту шараларын жетілдіру жөніндегі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28 650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Парламентiнiң Шаруашылық басқармасы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9 001 802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Парламентiнiң қызметін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8 991 593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Парламентінің ШБ-ң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3 050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 жобаларын әзірлеу бойынша әлеуметтік зерттеулер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7 159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1 558 055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Премьер-Министрiнiң қызметін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1 488 043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Премьер-Министрінің Кеңсесінің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70 012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 құқықтары жөніндегі ұлттық орталық</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62 268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Адамның және азаматтың құқықтары мен бостандықтарының сақталуы жөніндегі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60 595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Адам құқықтары жөніндегі ұлттық орталықтың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1 673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Ішкі iстер министрлiгi</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17 846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Елдің қоғамдық тәртіп саласындағы саяси мүдделерiн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17 846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32 585 777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саяси қызметті үйлестіру жөніндегі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5 083 073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шекараны делимитациялау және демаркациялау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231 838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Сыртқы істер министрлігінің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1 112 260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Шетелдік іссапарлар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2 332 367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63 813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дипломатиялық өкілдіктерін орналастыру үшін шетелде жылжымайтын мүлік объектілерін сатып алу және салу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4 251 091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 Қазақстан Республикасының мүддесін білдіру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15 748 459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Тәуелсіз Мемлекеттер Достастығының жарғылық және басқа да органдарында Қазақстан Республикасының мүддесін білдіру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191 654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халықаралық ұйымдарға, өзге де халықаралық және басқа органдарға қатысуы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3 571 222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83 535 819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жоспарлауды, мемлекеттік бюджеттің атқарылуын және оның атқарылуына бақылауды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45 805 948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қаржы ұйымдары қаржыландырылатын инвестициялық жобалардың аудитін жүзеге асыру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Тарату және банкроттық рәсімдерді жүргізу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63 827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инвестициялық жобаларға мониторинг жүргізу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54 503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Кинология орталығының қызметтері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116 755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 қызметін жаңғырту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423 404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Жекешелендіру, мемлекеттік мүлікті басқару, жекешелендіруден кейінгі қызмет, осымен байланысты дауларды реттеу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425 660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Жеңілдікті тұрғын үй кредиттері бойынша бағамдық айырманы төлеу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14 397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Қаржы министрлігінің күрделі шығындары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1 831 252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Кедендік сараптама жүргізу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19 576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құрылыс жинақ салымдары бойынша сыйлықақылар төлеу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2 921 422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Оқу-әдістемелік орталығының қызметтері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73 641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Кедендік бақылау және кедендік инфрақұрылым объектілерін салу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8 011 588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Меншікті мониторинг өткізу және оның нәтижелерін пайдалану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283 838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Қазынашылықтың ақпараттық жүйесін құру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33 974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"КААЖ" және "Электрондық кеден" ақпараттық жүйесін құру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732 954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"Электрондық мемлекеттік сатып алу" автоматтандырылған интеграцияланған ақпараттық жүйесін дамыту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1 347 817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 заңнамасын өзгертуге байланысты салық органдарының ақпараттық жүйелерін жаңғырту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3 607 926</w:t>
            </w:r>
          </w:p>
        </w:tc>
      </w:tr>
      <w:tr>
        <w:trPr>
          <w:trHeight w:val="4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 органдарының ақпаратты қабылдау және өңдеу орталықтарын құру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220 075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бақылау жүргізудің ақпараттық жүйесін құру және дамыту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2 249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"е-Қаржымині" интеграцияланған автоматтандырылған ақпараттық жүйесін жасау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3 080 746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Саяси партияларды қаржыландыру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5 583 574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"Байқоңыр" кешенінің жалға алынған мүлкін есепке алу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19 480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"Байқоңыр" кешенінің объектілерін бағалау және жылжымайтын мүлікке құқықтарды тіркеу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398 718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 әкімшілігі жүйесін реформалау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1 860 285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6 572 210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даму және сауда министрлігі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4 148 758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 және сауда саясатын, мемлекеттік жоспарлау мен басқару жүйесін қалыптастыру және дамыту жөніндегі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969 024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Жұмылдыру дайындығы мен жұмылдыруды жетілдіру жөніндегі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28 120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инвестициялар және концессия мәселелері бойынша құжаттаманы бағалау және сараптау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477 065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Шетелдердегі сауда өкілдіктерінің қызметін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280 126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егемен кредиттік рейтингін қайта қарау мәселелері бойынша халықаралық рейтингілік агенттіктерімен өзара іс-қимыл</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53 790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ұйымдармен бірге жүзеге асырылатын жобаларды зерттеулерді іске асыруды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1 050 000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Өңірлердің бәсекеге қабілеттілігін арттыру және мемлекеттік басқаруды жетілдіру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857 321</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экономикалық форумын өткізуді қамтамасыз ету жөніндегі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300 000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Экономикалық даму және сауда министрлігінің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46 412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Тәуелсіз сарапшылардың және үкіметтік емес ұйымдардың (қоғамдық бірлестіктердің) орталық мемлекеттік және жергілікті атқарушы органдар қызметінің тиімділігін бағалауды жүргізу жөніндегі қызметтері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86 900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Бiлiм және ғылым министрлiгi</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15 210 230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сыйлықтар және стипендиялар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99 189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Ғылымды қамтамасыз ету саласындағы мемлекеттік ұйымдардың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432 171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Iргелi және қолданбалы ғылыми зерттеулер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14 678 870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бюджеттiң атқарылуын бақылау жөніндегі есеп комитетi</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727 084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атқарылуын бақылауды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627 895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бақылау органдары кадрларының біліктілігін арттыру және оларды қайта даярлау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35 884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бұзушылықтарды зерттеу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бюджеттiң атқарылуын бақылау жөніндегі есеп комитетінің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9 305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Алматы қаласының өңірлік қаржы орталығының қызметін реттеу агенттігі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545 270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Әлемдік стандарттарға сай бәсекеге қабілетті қаржы орталығын дамыту үшін жағдайлар жасау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513 660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Алматы қаласының өңірлік қаржы орталығының қызметін реттеу агенттігінің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құралдарын пайдалану саласындағы зерттеулер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13 100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Байланыс және ақпарат министрлігі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11 797 607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Байланыс және ақпарат саласындағы инфрақұрылымды және бәсекелік нарықты дамыту жөніндегі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661 674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"Электрондық үкімет" щеңберінде халықты оқыту қызметтері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400 000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Байланыс және ақпарат министрлігінің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339 240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Ведомствоаралық ақпараттық жүйелердің жұмыс істеуін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4 859 744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органдардың ақпараттық инфрақұрылымын құру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654 923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орбиталды-жиілік ресурсын координациялау және халықаралық-құқықтық қорғау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134 568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Ақпараттық-коммуникациялық желілер мониторингі жүйесін құру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423 065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Байланыс операторларының басқару жүйесін және желілердің мониторингін сүйемелдеу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4 244 400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Тәуелсіз сарапшылардың және үкіметтік емес ұйымдардың (қоғамдық бірлестіктердің) орталық мемлекеттік және атқарушы органдар қызметінің тиімділігін бағалауды жүргізу жөніндегі қызметтері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79 993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агенттігi</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7 154 265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Статистикалық қызмет саласында және салааралық үйлестіруде мемлекеттік статистиканы реттеу жөніндегі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4 691 641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Статистикалық деректерді жинау және өңдеу жөніндегі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1 236 547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статистика саласындағы қолданбалы ғылыми зерттеулер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14 702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санақ өткізу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31 170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Статистика агенттігінің күрделі шығыстары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196 527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Статистикалық деректерді тарату жөніндегі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92 703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"е-Статистика" интеграцияланған ақпарат жүйесін құру және дамыту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890 975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Мемлекеттiк қызмет iстерi агенттiгi</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785 590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қызмет саласындағы бірыңғай мемлекеттік саясатты қалыптастыру және іске асыру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617 728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Республиканың мемлекеттiк қызмет кадрларын тестілеу жөніндегі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94 014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Мемлекеттік қызмет істері агенттігінің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13 848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Тәуелсіз сарапшылардың және үкіметтік емес ұйымдардың (қоғамдық бірлестіктердің) орталық мемлекеттік және атқарушы органдар қызметінің тиімділігін бағалауды жүргізу жөніндегі қызметтері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Конституциялық Кеңесi</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253 372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Конституциясының республика аумағындағы үстемдігін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250 416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Конституциялық Кеңесінің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2 956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Орталық сайлау комиссиясы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693 871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Сайлау өткiзуді ұйымдастыру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437 698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Сайлау өткiзу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256 173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Іс басқармасы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18 371 105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басшысының, Премьер-Министрдің және мемлекеттік органдардың басқа да лауазымды тұлғаларының қызметін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17 352 758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органдар үшiн автомашиналар паркiн жаңарту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99 010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658 624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Тұңғыш Президенті Қорының іс-шаралар өткізуі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260 713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242 949 505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49 838 791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техногендік сипаттағы төтенше жағдайлардың алдын алу және оларды жою саласындағы мемлекеттік саясатты қалыптастыру және іске асыру жөніндегі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6 473 581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техногендік сипаттағы төтенше жағдайлардың алдын алу және жою</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26 186 907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жағдайлардан қорғау объектілерін салу және реконструкциялау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11 882 437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Өрт қауіпсіздігі саласында сынақтарды талдау және жүргізу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11 209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Төтенше жағдайлар министрлігінің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39 587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 мен мекемелер мамандарын төтенше жағдай ахуалында іс-әрекет жасауға даярлау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16 662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қызметкерлерге тұрғын үй алу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7 361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саласындағы қолданбалы ғылыми зерттеулер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53 900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Төтенше жағдайлар министрлігінің ведомстволық бағыныстағы мекемелерінің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5 140 687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министрлігі жүйесінің мамандарын шетелдің оқу орындарында дайындау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26 460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189 584 783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Қорғанысты және Қазақстан Республикасының Қарулы Күштерін ұйымдастыру саласындағы мемлекеттік саясатты айқындау және іске асыру жөніндегі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1 651 149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Күштердің автоматтандырылған басқару жүйесін құру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2 420 040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Күштердің объектілерін салу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9 479 714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Салааралық мемлекеттік бағдарлама шеңберінде қару-жарақ, әскери және өзге де техниканы, байланыс жүйелерін жаңғырту, қалпына келтіру және сатып алу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43 329 238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 тылдық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19 878 587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Қорғаныс министрлiгiнің ведомстволық бағыныстағы мекемелерінің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405 836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қызметті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5 428 022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саяси мүдделерді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416 702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қызметшілердің тәрбиелік және моральдық психологиялық даярлығын арттыру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221 015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 жасына дейінгілерді әскери-техникалық мамандықтар бойынша даярлау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182 339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Қарулы Күштерінің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3 123 559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Қарулы Күштерінің жауынгерлік әзірлігін арттыру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102 159 097</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Әскери қызметшілерді тұрғын үймен қамтамасыз ету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852 320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 саласындағы зерттеулер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37 165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Республикалық ұланы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3 525 931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Күзетілетін адамдардың, объектілердің қауiпсiздiгiн және дәстүрлі рәсімдердің орындалуын қамтамасыз етуге қатысу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3 525 931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367 929 396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Премьер-Министрінің Кеңсесі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718 152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органдарда және мекемелерде ақпаратты техникалық қорғауды қамтамасыз ету жөніндегі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36 429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мекемелерді фельдъегерлік байланыспен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636 900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Ведомстволық бағыныстағы мекемелердің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14 724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қауіпсіздік саласындағы мемлекеттік органдар мен мекемелердің мамандарын даярлау және олардың біліктілігін арттыру жөніндегі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30 099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Ішкі iстер министрлiгi</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93 904 334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тәртіпті қорғау және қоғамдық қауіпсіздікті қамтамасыз ету саласында мемлекеттік саясатты айқындау және оны іске асырылуын ұйымдастыру жөніндегі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29 514 091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процеске қатысатын адамдардың құқықтары мен бостандықтарын қорғауды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117 002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қауіпсіздікті қамтамасыз ету бойынша ішкі әскерлердің қызметтері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27 463 750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iстер министрлiгiнің қызметін қамтамасыз ету жөніндегі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571 204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пен қауіпсіздік объектілерін салу, реконструкциялау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2 619 578</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Деректер берудің спутниктік желісі мен телефонияны жаңғырту және дамыту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208 353</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 бюджетіне және Алматы қаласы бюджетіне аудандық ішкі істер бөлімдерінің ғимараттарын салуға берілетін нысаналы даму трансферттері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635 799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тәртіпті сақтау және қоғамдық қауіпсіздікті қамтамасыз ету жөніндегі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14 642 836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Жүргізуші куәліктерін, көлік құралдарын мемлекеттік тіркеу үшін құжаттар, нөмір белгілерін дайындау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3 571 915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Жедел-іздестіру қызметтерін жүзеге асыру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6 214 973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Ақы төлеуден босатылған адамдарға адвокаттар көрсететін заңгерлік көмекке ақы төлеу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571 376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Нашақорлықтың және есірткі бизнесінің алдын алу жөніндегі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45 993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4 018 868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ведомстволық бағыныстағы мекемелерінің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413 831</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 ішкі әскерлерінің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1 928 560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халықаралық маңызы бар іс-шараларды өткізу кезінде қоғамдық тәртіпті сақтауды қамтамасыз етуге берілетін ағымдағы нысаналы трансферттер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327 461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көші-қон полициясын ұстауға, қосымша штаттық санды материалдық-техникалық жарақтауға және оралмандарды құжаттауға нысаналы ағымдағы трансферттер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152 767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оралмандарды уақытша орналастыру орталығын және оралмандарды бейімдеу және біріктіру орталығын ұстауға және материалдық-техникалық жарақтауға нысаналы ағымдағы трансферттер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147 386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және Астана, Алматы қалаларының бюджеттеріне "Мак" операциясын жүргізу үшін берілетін ағымдағы нысаналы трансферттер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62 218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176 573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Терроризмге және экстремизм мен сепаратизмнің өзге де көріністеріне қарсы күрес</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Әділет министрлігі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58 082 018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қызметін құқықтық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6 831 874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сараптамаларын жүргiзу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1 648 112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Сотталғандарды, күдіктілерді және айыпталушыларды ұстау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29 177 000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 объектілерін салу және реконструкциялау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147 051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Адвокаттардың заңгерлік көмек көрсетуі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351 286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Нормативтік құқықтық актілердің, халықаралық шарттардың жобаларына, заң жобаларының тұжырымдамаларына ғылыми сараптама</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1 835 273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Зияткерлік меншік құқықтарын қорғау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9 284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Құқықтық насихат</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32 914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актілерінің орындалуын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2 569 516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 куәлік құжаттарын дайындау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6 400 089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Тәркіленген және тыйым салынған мүлікті бағалау, сақтау және сату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98 171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орындаушы органдарының автоматтандырылған ақпараттық жүйесін құру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7 340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жүйесінің органдарының және мекемелерінің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3 150 100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облысының облыстық бюджетіне Солнечный кентінде қазандық салуға берілетін нысаналы даму трансферттері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425 000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Қылмысы үшін жазасын өтегендерді әлеуметтік қалыптастыруда және оңалтуды ұйымдастыру және іске асыру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4 258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Әділет органдарының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452 953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жүйесінің қызметін үйлестіру жөніндегі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3 843 720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мүдделерін білдіру және қорғау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798 449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заң шығару институтының қызметін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299 628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қауiпсiздiк комитеті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146 942 356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қауiпсiздiктi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128 492 845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қауіпсіздік жүйесін дамыту бағдарламасы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18 449 511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"Сырбар" сыртқы барлау қызметі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6 860 567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барлауды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6 860 567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Жоғарғы Соты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26 399 299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сот органының азаматтардың және ұйымдардың құқықтарын, бостандықтары мен заңдық мүдделерін сотта қорғауды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2 311 402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сот жүйесі органдарының бірыңғай автоматтандырылған ақпараттық-талдау жүйесін құру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206 033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процесіне қатысушы тұлғалардың құқықтары мен бостандықтарын қорғауды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24 389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Судьяларды тұрғын үймен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1 000 000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билігінің жергілікті органдарының сот төрелігін іске асыруын және сот шешімдерінің орындалуын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21 093 658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жүйесі органдарының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763 817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жүйесі органдарының объектілерін салу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1 000 000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19 379 690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заңдардың және заңға бағынысты актілердің дәлме-дәл және бірізді қолданылуына жоғары қадағалауды жүзеге асыру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12 946 082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Криминалдық және жедел есеп жүргiзу жөніндегі мемлекетаралық ақпараттық өзара іс-қимыл</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1 454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Бас прокуратурасының Құқықтық статистика және арнаулы есепке алу комитетінің ақпараттық жүйесін құру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397 952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Бас прокуратурасының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617 124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органдарды, заңды тұлғаларды құқықтық статистика және арнайы есептер саласындағы есепке алу, статистикалық ақпараттармен қамтамасыз ету жөніндегі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2 976 878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Прокуратура органдары үшін объектілер салу, реконструкциялау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1 853 487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процестерге қатысушы тұлғалардың құқығын және бостандығын қорғауды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58 442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құқық қорғау және арнайы органдары үшін ақпарат алмасу жүйесін құру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512 000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Адвокаттардың тергеуге дейін және тергеуде заңгерлік көмек көрсету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16 271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қылмысқа және сыбайлас жемқорлыққа қарсы күрес агенттiгi (қаржы полициясы)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10 804 983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қатынастардағы және экономикалық қылмыстағы жемқорлық деңгейін төмендету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7 823 590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процеске қатысатын адамдардың құқықтары мен бостандықтарын қорғауды қамтамасыз ету жөніндегі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202 193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Бірыңғай автоматтандырылған ақпараттық-телекоммуникациялық жүйені құру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Экономикалық қылмысқа және сыбайлас жемқорлыққа қарсы күрес агенттігінің (қаржы полициясының)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252 474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полициясы органдарының жедел-іздестіру қызметі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2 470 974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Адвокаттардың тергеуге дейін және тергеуде заңгерлік көмек көрсетуі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12 752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Күзет қызметі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4 837 997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Мемлекеттер басшылары мен жекелеген лауазымды адамдардың қауiпсiздiгiн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4 785 858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Президенті Күзет Қызметін дамытуға бағдарламасы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52 139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250 098 489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Премьер-Министрінің Кеңсесі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Шетелдік мамандарды тарта отырып, біліктілікті арттыру үшін мемлекеттік қызметшілерді оқыту бойынша қызметтер көрсету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114 000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Ішкі істер министрлігі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4 983 883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жүйесіндегі білім</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4 983 883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372 654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кәсіптік білімі бар мамандар даярлау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372 654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Туризм және спорт министрлігі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2 014 564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Спорттағы дарынды балаларды оқыту және тәрбиелеу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1 733 517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 және оқитындарға әлеуметтік қолдау көрсету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281 047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министрлігі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21 862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мәдениет ұйымдары кадрларының біліктілігін арттыру және оларды қайта даярлау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21 862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9 198 018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Мамандандырылған білім беру ұйымдарында жалпы білім беру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243 020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кәсіптік білімі бар мамандар даярлау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8 357 861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597 137</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204 968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шаруашылық саласындағы білім беру объектілерін салу және реконструкциялау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204 968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даму және сауда министрлігі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163 772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 саласындағы басшы қызметкерлер мен менеджерлердің біліктілігін арттыру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163 772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Әділет министрлігі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871 675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 үшін мамандар даярлау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871 675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208 572 160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және ғылым саласындағы мемлекеттік саясатты қалыптастыру және іске асыру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2 455 062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 және оқитындарға әлеуметтік қолдау көрсету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1 974 494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зерттеулерді коммерцияландыру жобасы бойынша инновациялық жүйенің желілерін дамыту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2 948 776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және ғылым объектілерін салу және реконструкциялау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8 412 467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Қолданбалы ғылыми зерттеулер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139 494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жүйесінің әдістемелік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1 578 464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Дарынды балаларды оқыту және тәрбиелеу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10 303 204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мектеп олимпиадаларын, конкурстарды, мектептен тыс республикалық маңызы бар іс-шараларды өткізу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410 805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мектепке дейінгі білім беру ұйымдарында мемлекеттік білім беру тапсырысын іске асыруға берілетін ағымдағы нысаналы трансферттер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11 972 754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үшін берілетін нысаналы даму трансферттері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49 579 548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пен өнер саласында мамандар даярлау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3 790 776</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жоғары оқу орнынан кейінгі білімі бар мамандар даярлау және оқитындарға әлеуметтік қолдау көрсету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66 120 770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білім беру ұйымдары кадрларының бiлiктiлiгiн арттыру және қайта даярлау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470 451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"Болашақ" бағдарламасы шеңберінде шетелдегі жоғары оқу орындарында мамандар даярлау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12 891 068</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2011 - 2020 жылдарға арналған Қазақстан Республикасында білім беру дамыту мемлекеттік бағдарламасын іске асыру үшін ағымдағы нысаналы трансферттер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6 611 612</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азаматтарының қазақ тілін білу деңгейін бағалау және білім сапасына сырттай бағалау жүргізу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1 004 000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ұйымдарының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3 309 059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Білім және ғылым министрлігінің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18 125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Университеті" АҚ қызметін қамтамасыз ету қызметі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7 256 545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жетім сәбиді (жетім балалар) және ата-анасының қамқорлығынсыз қалған сәбиді (балаларды) асырап бағу үшін қамқоршыларға (қорғаншыларға) ай сайын ақша қаражаттарын төлеуге берілетін ағымдағы нысаналы трансферттер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3 821 429</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педагогикалық кадрлардың біліктілігін арттыру үшін оқу жабдығын сатып алуға берілетін ағымдағы нысаналы трансферттер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600 000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педагогикалық кадрлардың біліктілігін арттыру үшін оқу жабдығын сатып алуға берілетін ағымдағы нысаналы трансферттер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448 000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Сенім білдірілген агенттердің білім беру кредиттерін қайтару жөніндегі қызметтеріне ақы төлеу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90 710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Орта және техникалық кәсіптік білім беру ұйымдарында электрондық оқыту жүйесін енгізу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1 247 100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мектеп мұғалімдеріне және мектепке дейінгі ұйымдардың тәрбиешілеріне біліктілік санаты үшін қосымша төлеу көлемін ұлғайтуға берілетін ағымдағы нысаналы трансферттер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4 947 975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өндірістік оқытуды ұйымдастыру үшін техникалық және кәсіптік білім беретін ұйымдардың өндірістік оқыту шеберлеріне қосымша төлеуді белгілеу үшін берілетін ағымдағы нысаналы трансферттер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407 031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білімді жаңғырту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738 213</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23 874</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зерттеулерді грантпен қаржыландыру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5 000 000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министрлiгi</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21 721 360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 және оқитындарға әлеуметтік қолдау көрсету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567 147</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жоғары оқу орнынан кейінгі білімі бар мамандар даярлау және оқитындарға әлеуметтік қолдау көрсету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17 631 151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денсаулық сақтау ұйымдары кадрларының біліктілігін арттыру және қайта даярлау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2 461 291</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жүйесінің мемлекеттік білім беру ұйымдарының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755 690</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объектілерін салу және реконструкциялау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306 081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10 968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реттеу және метрология саласында кадрлардың біліктілігін арттыру және оларды қайта даярлау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10 968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саласындағы мамандарды қайта даярлау және олардың біліктілігін арттыруды ұйымдастыру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Мемлекеттiк қызмет iстерi агенттiгi</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1 183 236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Шетелдік оқытушыларды тарта отырып, мемлекеттік қызметшілердің біліктілігін арттыру бойынша қызметтер көрсету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94 261</w:t>
            </w:r>
          </w:p>
        </w:tc>
      </w:tr>
      <w:tr>
        <w:trPr>
          <w:trHeight w:val="5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қызметшілерді даярлау, қайта даярлау және олардың бiлiктiлiгiн арттыру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1 088 975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қылмысқа және сыбайлас жемқорлыққа қарсы күрес агенттігі (қаржы полициясы)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585 192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кәсіптік білімі бар мамандар даярлау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585 192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Іс басқармасы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30 177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Дәрігерлерді шетелдерде қайта даярлау және мамандандыру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30 177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390 127 135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Ішкi iстер министрлігі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2 097 748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қызметшiлердi, құқық қорғау органдарының қызметкерлерiн және олардың отбасы мүшелерiн емдеу жөніндегі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1 954 775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объектілерін салу және реконструкциялау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142 973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3 848 240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 медициналық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3 848 240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Бiлiм және ғылым министрлiгi</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394 028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Балаларды сауықтыруды, оңалтуды және олардың демалысын ұйымдастыру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394 028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министрлiгi</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379 412 627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мемлекеттік саясатты қалыптастыру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11 941 497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денсаулық сақтау объектілерін салуға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45 850 170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халықтың санитарлық-эпидемиологиялық салауаттылығын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9 747 135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Қолданбалы ғылыми зерттеулер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1 831 601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медицина резервін сақтау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28 908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қаласының бюджетіне сейсмотұрақтылығы күшейтілетін денсаулық сақтау объектілерін күрделі жөндеуге берілетін ағымдағы нысаналы трансферттер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685 698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46 462 272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Денсаулық сақтау министрлігінің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247 042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объектілерін салу және реконструкциялау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5 155 486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Сот-медицина сараптамасы жөніндегі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1 925 727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тарихи мұра құндылықтарын сақтау жөніндегі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9 156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сақтаудың ақпараттық жүйелерін құру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2 647 544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мемлекеттік денсаулық сақтау ұйымдарының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7 234 806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Ауылдық (селолық) жерлердегі денсаулық сақтауда ұтқыр және телемедицинаны дамыту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781 794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жүйесін реформалау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8 594 416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Аурухананы басқару саласындағы халықаралық стандарттарды енгізу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1 531 953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Жергілікті деңгейде қаржыландыратын бағыттарды қоспағанда, тегін медициналық көмектің кепілдік берілген көлемін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199 364 857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жергілікті деңгейде медициналық денсаулық сақтау ұйымдарын материалдық-техникалық жарақтандыруға берілетін ағымдағы нысаналы трансферттер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17 162 005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денсаулығын сақтау мәселелері бойынша сектораралық және ведомствоаралық өзара іс-қимыл</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18 172 295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38 265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Іс басқармасы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4 374 492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Ессентуки қаласындағы "Қазақстан" санаторийінің қызметін мемлекеттік қолдау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21 220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халықтың санитарлық-эпидемиологиялық салауаттылығы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113 737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жекелеген санаттарына медициналық көмек көрсету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3 948 176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Медициналық ұйымдарды техникалық және ақпараттық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62 161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медициналық ұйымдарының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150 497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Кешенді медициналық ақпараттық жүйені құру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41 372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Кешенді медициналық ақпараттық жүйені сүйемелдеу жөніндегі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37 329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әлеуметтік қамсыздандыру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1 071 346 145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әлеуметтiк қорғау министрлiгi</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1 071 346 145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Еңбек, халықты жұмыспен қамту, әлеуметтік қорғау саласындағы мемлекеттік саясатты қалыптастыру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2 809 839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жекелеген санаттарын әлеуметтік қамсыздандыру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890 099 082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мемлекеттiк жәрдемақылар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72 521 058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жекелеген санаттарына төленетін біржолғы мемлекеттік ақшалай өтемақылар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232 727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Балалы отбасыларға берілетін мемлекеттік жәрдемақылар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51 633 113</w:t>
            </w:r>
          </w:p>
        </w:tc>
      </w:tr>
      <w:tr>
        <w:trPr>
          <w:trHeight w:val="6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Оралмандарға әлеуметтік көмек көрсету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6 866 257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Қолданбалы ғылыми зерттеулер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88 679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Жұмыспен қамту және кедейшілік базасы бойынша ақпараттық-талдамалық қамтамасыз ету жөніндегі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123 659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әлеуметтік қамсыздандыру объектілерін салуға және реконструкциялауға берілетін нысаналы даму трансферттері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290 712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ағымдағы нысаналы трансферттер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2 594 589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Зейнетақылар мен жәрдемақылар төлеуді қамтамасыз ету жөніндегі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16 706 925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Әлеуметтік-еңбек саласында бірыңғай ақпараттық жүйе құру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346 369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Заңды тұлғаның қызметі тоқтатылған жағдайда, сот мемлекетке жүктеген адам өмiрi мен денсаулығына келтiрiлген зиянды өтеу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736 618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Еңбек және халықты әлеуметтік қорғау министрлігінің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153 843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әлеуметтік қорғау ұйымдарының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401 366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Мүгедектерге протездік-ортопедиялық көмек көрсетуді әдістемелік қамтамасыз ету жөніндегі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26 543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Мүгедектердің құқықтары туралы БҰҰ Конвенциясы шеңберінде мүмкіндіктері шектеулі адамдарды әлеуметтік қорғау жүйесін жетілдіру және арнаулы әлеуметтік қызметтер ұсыну жүйесін дамыту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43 725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Жұмыспен қамту 2020 бағдарламасы шеңберінде іс-шараларды іске асыру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25 671 041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135 042 832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135 042 832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саладағы және тұрғын үй-коммуналдық шаруашылығы саласындағы объектілерінде энергия үнемдеу шараларын жүргізу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43 105 572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31 884 285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мемлекеттік коммуналдық тұрғын үй қорының тұрғын үйін салуға және (немесе) сатып алуға берілетін нысаналы даму трансферттері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13 401 492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26 808 890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қалалар мен елді мекендерді көркейтуге берілетін нысаналы даму трансферттері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6 227 132</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11 454 555</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Инженерлік желілердің техникалық жағдайын бағалау жүргізу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750 000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облысының облыстық бюджетіне Приозерск қаласының инфрақұрылымын қолдауға берілетін ағымдағы нысаналы трансферттері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550 906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86 202 385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Әкімшілігі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132 333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құндылықтарды сақтау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132 333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Туризм және спорт министрлігі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18 604 527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Туризм, дене шынықтыру және спорт саласындағы мемлекеттік саясатты қалыптастыру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619 935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 саласындағы бюджеттік инвестициялар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690 619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Бұқаралық спортты және спорттың ұлттық түрлерiн дамытуды қолдау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202 818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Қолданбалы ғылыми зерттеулер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42 800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бюджеттерiне спорт және туризм объектiлерiн дамытуға берiлетін нысаналы даму трансферттері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4 934 106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Қазақстанның туристік имиджін қалыптастыру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269 217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жетiстiктер спортын дамыту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7 895 032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бюджеттерiне, жаңадан іске қосылатын спорт объектілерін ұстауға берілетін ағымдағы нысаналы трансферттер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224 000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Спорттың ведомстволық бағыныстағы ұйымдарының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49 120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Туризм және спорт министрлігін материалдық-техникалық жарақтандыру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14 503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2011 жылы 7-Қысқы Азия ойындарын ұйымдастыру және өткізу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1 548 528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Туризм инфрақұрылымын дамыту және құру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2 109 604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4 245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министрлігі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41 167 649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мемлекеттік саясатты қалыптастыру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563 215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Мәдениет министрлігінің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қайраткерлерді ынталандыру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29 694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тiлдi және Қазақстан халқының басқа да тілдерiн дамыту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2 533 564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мәдениет объектілерін дамытуға берілетін нысаналы даму трансферттері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21 864 435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Қолданбалы ғылыми зерттеулер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161 441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дін саласындағы мемлекеттік ұйымдардың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77 362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фильмдер шығару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4 512 136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объектілерін салу, реконструкциялау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532 294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маңызы бар және мәдени іс-шаралар өткізу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2 227 745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Театр-концерт ұйымдарының жұмыс істеуін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4 591 567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мұраларды сақтауды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1 423 403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 саяси тұрақтылық және қоғамдық келiсiм саласында мемлекеттiк саясатты жүргізу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982 747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мұра ескерткіштерін жаңғырту, салу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610 330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 халқының мәдени мұрасын зерделуді жинақтау және жүйелеу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43 604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маңызы бар көпшілік кітапханаларында ақпаратқа қол жеткізуді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802 417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дін саласындағы халықаралық ынтымақтастықты дамыту, дін мәселелері бойынша әлеуметтанушылық, ғылыми-зерттеу және талдау қызметтерін жүргізу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196 695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министрлiгi</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1 616 399</w:t>
            </w:r>
          </w:p>
        </w:tc>
      </w:tr>
      <w:tr>
        <w:trPr>
          <w:trHeight w:val="6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Ғылыми-тарихи құндылықтарға қолжетімділікті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11 029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ғылыми-техникалық және ғылыми-педагогикалық ақпараттың қолжетімділігін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636 631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Жастар саясаты және азаматтарды патриоттық тәрбиелеу жөнінде іс-шаралар жүргізу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968 769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13 156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маңызды бар кітапханаларда ақпаратқа қол жеткізуді қамтамасыз ету жөніндегі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13 156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Байланыс және ақпарат министрлігі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22 944 689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 саласындағы қайраткерлерді ынталандыру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6 067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 саласындағы мемлекеттік ұйымдардың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19 376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маңызы бар әдебиет түрлерін басып шығару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1 264 399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Мұрағат құжаттары мен баспа мұрағатының сақталуын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421 197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күресті насихаттау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52 602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ақпараттық саясатты жүргізу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21 181 048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1 723 632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ақпараттық саясатты жүргізу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185 194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Щучье-Бурабай курортты аймағының инфрақұрылымын дамыту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1 538 438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95 317 961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273 116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Сейсмологиялық ақпарат мониторингі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273 116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Мұнай және газ министрлiгi</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14 465 754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газ және мұнай-химия өнеркәсібі саласындағы қызметті үйлестіру жөніндегі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788 600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Пайдалану құқығы мұнай-газ жобалары жөніндегі мердігерлерге берілуге тиіс мемлекеттiк мүлiктi есепке алуды жүргізуді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25 734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газ және мұнай-химиясы өнеркәсібінің нормативтік-техникалық базасын жетілдіру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58 379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Мұнай және газ министрлігінің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30 399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13 562 642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80 579 091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кешеніндегі нормативтік-техникалық базаны жетілдіру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59 272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өндіру салалары қызметінің ашықтығы бастамасын іске асыру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16 050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Уран кеніштерін консервациялау және жою, техногендік қалдықтарды көму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864 028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көмір бассейні шахталарының жабылуын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581 000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аумағында радиациялық қауіпсіздікті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901 098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Геологиялық ақпаратты қалыптастыру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267 443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Өңірлік жұмыстар, геологиялық түсіру, іздестіру-бағалау және іздестіру-барлау жұмыстары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9 293 858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Минералдық-шикізат базасы, жер қойнауын пайдалану, жер асты сулары және қауіпті геологиялық процестер мониторингі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743 315</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Өздігінен төгіліп жатқан мұнай және гидрогеологиялық ұңғымаларды жою және консервациялау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652 288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"Қарағандышахтатарату" республикалық мемлекеттік мамандандырылған кәсіпорнына берілген, жабылған шахталар қызметкерлеріне келтірілген зиянды өтеу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143 030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Ядролық сынақтардың мониторингі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125 345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Ядролық медицина және биофизика орталығын құру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64 035 722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"Бурабай" геофизикалық обсерваториясын көшіру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1 790 000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Энергия тиімділігін арттыруды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106 642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220 425 376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194 458 732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кешенді, су, орман, аңшылық және балық шаруашылығы, ауылдық аумақтар және аграрлық ғылымды дамыту саласында мемлекеттік саясатты қалыптастыру және іске асыру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9 863 516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Жердің мелиоративтік жай-күйін сақтау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192 869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Өсімдіктерді қорғау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4 256 097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Өсімдіктер карантині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1 156 882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Тұқымдық және көшет материалының сорттық және себу сапаларын анықтау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274 594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шаруашылығы және ерекше қорғалатын табиғи аумақтардың инфрақұрылым объектілерін салу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99 274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эпизоотияға қарсы шараларды жүргізуге берілетін ағымдағы нысаналы трансферттер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6 489 296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берілетін ағымдағы нысаналы трансферттер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3 784 790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Ветеринариялық зертханаларды, биосақтау орны мен ведомстволық бағыныстағы мекеменің ғимаратын салу, реконструкциялау және жарақтандыру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5 099 160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шаруашылық дақылдарының сорттарын сынақтан өткізу жөніндегі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247 247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шаруашылығын жекешелендiруден кейiнгі қолдау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312 741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27 486 015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тауарлы балық шаруашылығының өнімділігі мен сапасын арттыруды субсидиялауға арналған нысаналы ағымдағы трансферттері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156 596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объектілерін қорғау саласындағы әдіснамалық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27 781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Ақмола облысының бюджетіне "Шортанды-Щучинск" учаскесінде "Астана-Щучинск" автомобиль жолының бойында орман екпе ағаштарын отырғызуға берілетін ағымдағы нысаналы трансферттер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481 034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өндірісін агрометеорологиялық және ғарыштық мониторингілеу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48 408</w:t>
            </w:r>
          </w:p>
        </w:tc>
      </w:tr>
      <w:tr>
        <w:trPr>
          <w:trHeight w:val="15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облысының бюджетіне Қазақстан Республикасының мемлекеттік шекарасы бойында Шу өзенінде жағалауды нығайту жұмыстарына берілетін нысаналы даму трансферттері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Біріккен Ұлттар Ұйымы жанындағы Азық-түлік және Ауыл шаруашылығы ұйымымен ынтымақтастықты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33 181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Сумен жабдықтау жүйесін, гидротехникалық құрылыстарды салу және реконструкциялау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34 198 973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өсімдік шаруашылығы өнімінің шығымдылығын арттыруды субсидиялауға берілетін ағымдағы нысаналы трансферттер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Өскемен қаласында жер асты суларын қорғау және өнеркәсіп ағындыларын тазарту объектілерін дамыту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814 634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облысының бюджетіне "Жайық Балық" коммуналдық мемлекеттік кәсіпорнының жарғылық капиталын ұлғайтауға берілетін нысаналы даму трансферттері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берумен байланысы жоқ трансшекаралық және республикалық су шаруашылығы объектілерін пайдалану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3 242 704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Балық ресурстарын мемлекеттік есепке алу және оның кадастры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144 538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Балық ресурстарын молайту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873 251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шаруашылығын қолдауға берілетін несие бойынша сыйақы ставкасын өтеу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Ерекше қорғалатын табиғи аумақтарды сақтау мен дамытуды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4 456 846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Нұра және Есіл өзендері бассейнінің қоршаған ортасын оңалту және басқару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1 001 484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кешені саласындағы қолданбалы ғылыми зерттеулер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3 213 434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Ормандарды сақтау және республиканың орманды аумақтарын ұлғайту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3 897 280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шаруашылығы жүйелеріне және гидротехникалық құрылыстарға зерттеулер жүргізу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1 996 800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 және орман шаруашылығы салаларының дамуын нормативтiк-әдiстемелiк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100 527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101 602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Өсімдік шаруашылығындағы сақтандыруды қолдау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өнімдері өндірісін басқару жүйелерін субсидиялау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Жануарлар ауруларының диагностикасы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6 804 682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Эпизоотияға қарсы шаралар, жануарлар мен құстардың қауіпті жұқпалы және созылмалы ауруларының ошақтарын жою</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3 641 188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Шаруашылықаралық арналар мен гидромелиоративтік құрылыстардың аса апатты учаскелерін күрделі жөндеу және қалпына келтіру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2 334 112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Аграрлық ғылым саласындағы мемлекеттік сыйлықтар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өнімінің бәсекеге қабілеттілігін арттыру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1 558 920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субъектілерін өтеусіз негізде ақпараттық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708 672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ресурстарға астықты сатып алу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12 750 000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Азық-түлік астығы мемлекеттік резервінің астығын сақтау және ауыстыру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911 098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ресурстарын қорғау және ұтымды пайдалану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59 094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Табиғат қорғауға су жіберуді жүргізу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804 584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шаруашылығы саласындағы ормандары қорғау, сақтау және ұдайы өсіру, орман пайдалану және оқу-өндірістік қызметті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34 668</w:t>
            </w:r>
          </w:p>
        </w:tc>
      </w:tr>
      <w:tr>
        <w:trPr>
          <w:trHeight w:val="6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тұқымы сапасын сараптау, орман тұқымы базасы объектілерін есепке алу және аттестаттау, ормандардың санитарлық жай-күйін бағалау және тұрақты орман тұқымдары базасын қалыптастыру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109 697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Орман-аңшылық шаруашылығын орналастыру және орман шаруашылығын жобалау, орман және жануарлар дүниесі саласындағы есепке алу және биологиялық негіздемелер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501 103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жасыл желекті аймағын құру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2 126 470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Орманды әуеден қорғау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1 582 635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Киіктердің, сирек кездесетін және құрып бара жатқан жабайы жануарлардың түрлерін сақтау және олардың санын қалпына келтіру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250 087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Ауыл шаруашылығы министрлігінің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1 303 555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Ауыл шаруашылығы министрлігі мемлекеттік мекемелерінің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1 327 698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Ветеринариядағы мониторинг, референция, зертханалық диагностика және тағам қауіпсіздігін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171 171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тұқым шаруашылығын қолдауға берілетін ағымдағы нысаналы трансферттер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2 422 386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асыл тұқымды мал шаруашылығын қолдауға берілетін ағымдағы нысаналы трансферттер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7 292 549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мал шаруашылығы өнімдерінің өнімділігін және сапасын арттыруды субсидиялауға берілетін ағымдағы нысаналы трансферттер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17 139 255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ауыл шаруашылығы малдарын бірдейлендіруді ұйымдастыру және жүргізуге берілетін ағымдағы нысаналы трансферттер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3 131 817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ресурстарын бірыңғай басқару және су пайдаланудың тиімділігін арттыру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626 226</w:t>
            </w:r>
          </w:p>
        </w:tc>
      </w:tr>
      <w:tr>
        <w:trPr>
          <w:trHeight w:val="8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ауылдық елді мекендердің әлеуметтік саласының мамандарын әлеуметтік қолдау шараларын іске асыру үшін берілетін ағымдағы нысаналы трансферттер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788 188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кешені салаларын басқарудың бірыңғай автоматтандырылған "Е-Agriculture" жүйесін құру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66 442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ортаны қорғау министрлігі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19 528 479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орнықты дамуға көшуін қамтамасыз ету, қоршаған ортаның сапасын сақтау, қалпына келтіру және жақсарту жөніндегі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2 114 991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Сапалы және сандық көрсеткіштерді (экологиялық нормативтер мен талаптар) әзірлеу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42 975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 қорғау саласындағы ғылыми зерттеулер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233 562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 қорғау объектілерін салу және реконструкциялау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ортаның жай-күйіне бақылау жүргізу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846 233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9 828 329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қоршаған ортаны қорғау министрлігінің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14 724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 ластануларды жою</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885 890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Гидрометеорологиялық қызметті жаңғырту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1 757 530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1-санаттағы объектілерге мемлекеттік экологиялық сараптама жүргізу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4 245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Жер ресурстарын басқару агенттiгi</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6 043 148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Елдің экономикалық дамуына және ұлттық қауіпсіздікті нығайтуға көмектесетін жерді тиімді пайдалануға және қорғауға геодезиялық және картографиялық  қамтамасыз етуге жағдай жасау жөніндегі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552 498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Жер ресурстарын басқару агенттігінің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6 848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жер кадастры мәліметтерін қалыптастыру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3 154 264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Топография-геодезиялық және картографиялық өнімдерді және олардың сақталуын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2 168 674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Топырақтың агрохимиялық құрамын анықтау бойынша ғылыми-әдістемелік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160 864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395 017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Ормандар мен жануарлар дүниесін күзету, қорғау, молайту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395 017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Өнеркәсiп, сәулет, қала құрылысы және құрылыс қызметі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19 198 894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Мұнай және газ министрлігі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420 543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индустриялық мұнай-химия технопаркі" арнайы экономикалық аймағының жұмыс істеуін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62 881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357 662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14 501 701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Технологиялық сипаттағы қолданбалы ғылыми зерттеулер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2 513 111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 сақтауды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330 746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Өнімділік-2020 бағыты шеңберінде жаңа өндірістерді құруды, жұмыс істеп тұрғандарын жаңғырту мен суықтыруды қолдау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4 900 798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«Инвестор-2020» бағыты шеңберінде индустриялық-инновациялық инфрақұрылымды дамыту үшін берілетін нысаналы даму трансферттері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6 557 046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ұйымдармен бірлесіп жүзеге асырылатын жобаларды зерттеуді іске асыруды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4 276 650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 саласындағы нормативтік-техникалық құжаттарды жетілдіру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4 052 650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Құрылыс саласындағы қолданбалы ғылыми зерттеулер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бюджетіне Астана қаласының маңы аймағының аумағында қала құрылысын жоспарлаудың кешенді схемасын әзірлеуге берілетін ағымдағы нысаналы трансферттер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357 788 806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Көлiк және коммуникация министрлiгi</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349 059 286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 саласындағы саясатты қалыптастыру, үйлестіру және бақылау жөніндегі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2 803 086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автомобиль жолдарын дамыту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194 484 942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маңызы бар автожолдарды күрделі, орташа және ағымдағы жөндеу, ұстау, көгалдандыру, диагностикалау және аспаптық құралдармен тексеру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27 000 000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жолдарының кеме жүретін жағдайда болуын қамтамасыз ету және шлюздердi ұстау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5 009 782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Әуе көлігі инфрақұрылымын салу және реконструкциялау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маңызы бар облысаралық қатынастар бойынша темір жол жолаушылар тасымалдарын субсидиялау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19 366 800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 саласындағы қолданбалы ғылыми зерттеулер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6 500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Көлік және коммуникация министрлігінің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154 955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облыстық, аудандық маңызы бар автомобиль жолдарын және Астана және Алматы қалаларының көшелерін күрделі және орташа жөндеуге берілетін ағымдағы нысаналы трансферттер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15 381 601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 суларда жүзетін "өзен-теңіз" кемелерін жіктеуді және олардың техникалық қауіпсіздігін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93 437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Жол-құрылыс және жөндеу жұмыстарын орындаудың сапасын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240 873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Жүйелі ішкі авиатасымалдарды субсидиялау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921 124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көлігі инфрақұрылымын салу және реконструкциялау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289 812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Көліктік бақылау бекеттерінің желілерін салу және реконструкциялау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130 771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78 566 217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"Transport tower" әкімшілік-технологиялық кешені ғимаратын ұстау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409 386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202 364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Ұшқыштарды бастапқы даярлауды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202 364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2 375 213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қызметі саласындағы саясатты қалыптастыру, үйлестіру және бақылау жөніндегі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202 795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қызмет саласындағы қолданбалы ғылыми зерттеулер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734 415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"Байқоңыр" кешеніндегі Ресей Федерациясының жалдауына кірмейтін объектілерді кәдеге жаратуды, қайта құнарландыруды және жөндеуді ұйымдастыру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56 177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Үкіметаралық келісім аясында агент банктерге бюджеттік кредиттерді өтеу бойынша қызметтерді төлеу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4 934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Байланыс және хабар тарату ғарыш аппараттарымен басқаруды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1 275 839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қызметі саласындағы техникалық регламенттерді және стандарттарды әзірлеу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22 579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Ресей Федерациясы жалдау құрамына кірмеген және құрамынан шығарылған "Байқоңыр" кешені объектілерінің сақталуын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78 474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Байланыс және ақпарат министрлігі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6 151 943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Радиожиілік спектрінің және радиоэлектрондық құралдардың мониторинг жүйесін техникалық сүйемелдеу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253 933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Ауылдағы байланыс операторларының әмбебап байланыс қызметтерін ұсыну жөніндегі залалдарын субсидиялау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5 898 010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147 529 473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Парламентінің Шаруашылық басқармасы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1 544 652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Парламентінің Шаруашылық басқармасы ғимараттарын, құрылыстарын салу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1 544 652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7 193 995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материалдық резервті қалыптастыру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5 770 892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материалдық резервті сақтау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1 423 103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Табиғи монополияларды реттеу агенттігі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1 005 574</w:t>
            </w:r>
          </w:p>
        </w:tc>
      </w:tr>
      <w:tr>
        <w:trPr>
          <w:trHeight w:val="16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Экономиканың инфрақұрылымдық  салаларының тиімді жұмыс істеуін және дамуын қамтамасыз ету жөніндегі табиғи монополиялар субъектілерінің қызметін реттеу саласындағы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993 934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Табиғи монополияларды реттеу агенттігінің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11 640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5 011 728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Өкiлдiк шығындар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5 011 728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53 565 207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бюджеттік инвестициялық жобалардың техникалық-экономикалық негіздемелерін әзірлеу немесе түзету, сондай-ақ қажетті сараптама жүргізу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Үкіметінің резерві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44 100 000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"Дағдарыстан кейінгі қалпына келтіру бағдарламасы (бәсекеге қабілетті кәсіпорындарды сауықтыру)" шеңберінде сыйақының пайыздық ставкасын субсидиялау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7 050 207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"Дағдарыстан кейінгі қалпына келтіру бағдарламасы (бәсекеге қабілетті кәсіпорындарды сауықтыру)" шеңберінде консультанттардың қызметіне ақы төлеу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1 715 000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даму және сауда министрлігі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45 452 537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Концессиялық жобалардың техникалық-экономикалық негіздемелерін әзірлеу немесе түзету, сондай-ақ оларға қажетті сараптамалар жүргізу, концессиялық жобаларды консультациялық сүйемелдеу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522 542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процестерін басқаруды және мемлекеттік, салалық пен өңірлік бағдарламаларды іске асыруды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1 529 189</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"Бизнестің жол картасы - 2020" бағдарламасы шеңберінде индустриялық инфрақұрылымды дамытуға берілетін нысаналы даму трансферттері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15 546 000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"Бизнестің жол картасы - 2020" бағдарламасы шеңберінде кәсіпкерлік әлеуетін сауықтыру және күшейту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6 054 000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"Бизнестің жол картасы - 2020" бағдарламасы шеңберінде оператор  мен қаржылық агент көрсететін қызметтерді төлеу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502 000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процестерін басқаруды және мемлекеттік, салалық пен өңірлік бағдарламаларды іске асыруды қамтамасыз 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68 000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Қазақстанның Экономикалық ынтымақтастық және даму ұйымының Бәсекеге қабілеттіліктің Еуразиялық бағдарламасының Орталық Азия бастамасының бақылау комитетіне қатысуы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164 700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"Өңірлерді дамыту" жобаларын сүйемелдеу бойынша қызметтер көрсету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50 000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секторда және тұрғын-үй коммуналдық шаруашылығында жобаларды іске асыру үшін мемлекеттік-жекеменшік әріптестік тетігі бойынша өңірлерге мемлекеттік-жекеменшік әріптестік жобаларын дайындау барысында консультативтік көмек көрсету бойынша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50 000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"Өңірлерді дамыту" бағдарламасы шеңберінде өңірлердің экономикалық дамуы мен халықты қоныстандыру жүйесіне жәрдемдесуге берілетін нысаналы даму трансферттері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750 000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"Экспорттаушы - 2020" бағыты шеңберінде қазақстандық тауарлардың экспортын сыртқы нарыққа жылжытуға жәрдемдесу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1 100 155</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"Бизнестің жол картасы - 2020" бағдарламасы шеңберінде өңірлерде жеке кәсіпкерлікті қолдау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19 115 951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министрлiгi</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16 758 676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экономикасының шикізаттық емес секторының бәсекеге қабілеттілігін және оның әлемдік шаруашылық байланыстары жүйесіне интеграциялануы, отандық тұтынушыны сапасыз өнімдерден қорғауды, елді мекендер мен аумақтардың орнықты дамытуды қалыптастыруды қамтамасыз ету жөніндегі, электр энергетикасы, геология, отын-энергетика кешені, көмір өнеркәсібі және атом энергетикасын пайдалану саласындағы қызметті үйлестіру жөніндегі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2 373 888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Стандарттау, сертификаттау, метрология және сапа жүйесі саласындағы қолданбалы ғылыми зерттеулер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41 567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инновациялық жүйе институттарының қызметтеріне ақы төлеу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1 003 504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реттеу және метрология саласындағы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1 942 202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Инновациялық белсенділікті ынталандыруды қамтамасыз ету жөніндегі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307 091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Үдемелі индустриялық-инновациялық даму жөніндегі мемлекеттік бағдарламаны сүйемелдеу жөніндегі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329 630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"Инвестор - 2020" бағыты шеңберінде Қазақстан Республикасына инвестициялар тартуға жәрдемдесу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822 396</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"Экспорттаушы - 2020" бағыты шеңберінде қазақстандық тауарлардың экспортын сыртқы нарыққа жылжытуға жәрдемдесу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1 338 265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"Өнімділік - 2020" бағыты шеңберінде инновациялық гранттар беру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7 500 000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технологиялар паркі" АЭА-ға қатысушылардың іс-қимылын үйлестіруді қамтамасыз ету, қызметті регламенттеу жөніндегі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155 495</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Индустрия және жаңа технологиялар министрлігінің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71 010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сауда аясында Қазақстан Республикасының мүддесін білдіруді қамтамасыз ету, сондай-ақ Қазақстан Республикасы мен шетелдер арасындағы сауда-экономикалық байланыстарды дамытуға жәрдемдесу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18 868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Тауарларды, жұмыстарды және қызметтерді сатып алу кезінде қазақстандық қамту мониторингі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399 510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"Өнімділік - 2020" бағыты шеңберінде қазіргі заманғы басқару технологияларын енгізу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165 000</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индустриялық-инновациялық даму саласындағы зерттеулер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290 250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ортаны қорғау министрлiгi</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2 832 289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Гидрометеорологиялық мониторинг жүргізу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2 832 289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566 634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Бас прокуратурасының бірыңғай ақпараттық-талдау жүйесін құру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566 634</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Алматы қаласының өңірлік қаржы орталығының қызметін реттеу агенттігі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Халықтың қаржылық сауаттылығын арттыру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Бәсекелестікті қорғау агенттігі (Монополияға қарсы агенттік)</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588 099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Бәсекелестікті қорғау, монополиялық қызметті шектеу және жосықсыз бәсекеге жол бермеуді қамтамасыз ету жөніндегі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584 127</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Бәсекелестікті қорғау агенттігінің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3 972</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қызмет істері агенттігі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Сыбайлас жемқорлықты қабылдау индексін анықтау саласындағы әлеуметтік зерттеулер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2 242 719</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Құрылыс және тұрғын үй-коммуналдық шаруашылық саласындағы қызметті үйлестіру жөніндегі қызметтер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235 691</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Құрылыс және тұрғын үй-коммуналдық шаруашылық істері агенттігінің күрделі шығыстары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7 028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бюджетіне үлескерлер қатысқан аяқталмаған тұрғын үй объектілерін салуға қатысу үшін уәкілетті ұйымның жарғылық капиталын ұлғайтуға берілетін нысаналы даму трансферттері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2 000 000</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10 552 363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Президентi Іс басқармасының объектiлерiн салу және реконструкциялау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10 552 363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126 076 848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126 076 848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Үкiметтiк борышқа қызмет көрсету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126 076 848</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789 938 833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789 938 833</w:t>
            </w:r>
          </w:p>
        </w:tc>
      </w:tr>
      <w:tr>
        <w:trPr>
          <w:trHeight w:val="46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субвенциялар беру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789 938 833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93"/>
        <w:gridCol w:w="933"/>
        <w:gridCol w:w="6533"/>
        <w:gridCol w:w="3273"/>
      </w:tblGrid>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72 770 293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173 775 174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көмек және әлеуметтік қамсыздандыру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3 000 000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Еңбек және халықты әлеуметтік қорғау министрлігі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3 000 000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Жұмыспен қамту 2020 бағдарламасы шеңберінде ауылда кәсіпкерліктің дамуына ықпал етуге кредит беру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3 000 000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47 644 543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тұрғын-үй коммуналдық шаруашылық істері агенттігі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47 644 543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тұрғын үй салуға және (немесе) сатып алуға кредит беру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47 644 543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85 595 161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85 595 161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субъектілерін қолдау жөніндегі іс-шараларды жүргізу үшін "КазАгро" ұлттық басқарушы холдингі" АҚ кредит беру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78 000 000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086</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шаруашылығын жекешелендіруден кейінгі қолдау жөніндегі жобаға кредит беру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3 000 000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094</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4 595 161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Көлік және коммуникация</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3 587 617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Ұлттық ғарыш агенттігі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3 587 617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"Бәйтерек" ғарыш зымыран кешенін құруға кредит беру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3 587 617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33 947 853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2 347 853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кепілдіктер бойынша міндеттемелерді орындау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1 747 853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Үкіметінің бюджеттер бойынша қолма-қол ақша тапшылығын жабуға арналған резерві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министрлігі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31 600 000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экономиканың бәсекеге қабілеттілігі мен тұрақтылығын қамтамасыз ету үшін "Самұрық-Қазына" ұлттық әл-ауқат қоры" АҚ кредит беру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31 600 000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53"/>
        <w:gridCol w:w="893"/>
        <w:gridCol w:w="6613"/>
        <w:gridCol w:w="321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101 004 881</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101 004 881</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100 554 287</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берілген бюджеттік кредиттерді өтеу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100 554 287</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Төленген мемлекеттік кепілдіктер бойынша талаптарды қайтару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450 594</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Төленген мемлекеттік кепілдіктер бойынша талаптарды заңды тұлғалардың қайтаруы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450 594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93"/>
        <w:gridCol w:w="833"/>
        <w:gridCol w:w="6893"/>
        <w:gridCol w:w="33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281 549 111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281 909 111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мемлекеттік қызметтер</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1 231 484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министрлігі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1 231 484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қаржы ұйымдарының акцияларын сатып алу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1 231 484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67 597 460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Республикасының Премьер-Министрінің Кеңсесі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34 238 010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Университеті" АҚ жарғылық капиталын ұлғайту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34 238 010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33 359 450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"Назарбаев Зияткерлік мектептері" АҚ жарғылық капиталын ұлғайту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33 208 250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Білім және ғылым министрлігі жанындағы "Ақпараттық-талдамалық орталық" АҚ құру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75 600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ғылыми-техникалық сараптаманың ұлттық орталығы" АҚ құру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75 600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150 000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Денсаулық сақтау министрлігіне қарасты акционерлік қоғамдардың жарғылық капиталдарын ұлғайту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150 000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көмек және әлеуметтік қамсыздандыру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1 090 000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әлеуметтік қорғау министрлігі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1 090 000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аннуитеттік компания" АҚ жарғылық капиталын ұлғайту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1 090 000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Отын-энергетика кешені және жер қойнауын пайдалану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1 353 263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министрлігі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1 353 263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Курчатов қаласында "Ядролық технологиялар паркі" технопаркін құру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1 353 263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32 986 939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министрлігі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32 986 939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кешенді дамытуды ынталандыру жөніндегі мемлекеттік саясатты іске асыру үшін "КазАгро" ұлттық холдингі" АҚ жарғылық капиталын ұлғайту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28 900 000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кешенді ғылыми-техникалық дамыту үшін "ҚазАгроИнновация" АҚ жарғылық капиталын ұлғайту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2 659 918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"Фитосанитария" шаруашылық жүргізу құқығындағы республикалық мемлекеттік кәсіпорынның жарғылық капиталын ұлғайту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714 121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079</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Машина-трактор паркін жаңарту және техникалық құралдармен жарақтандыру үшін су шаруашылығы объектілерін пайдаланатын Су ресурстары комитетінің республикалық мемлекеттік кәсіпорындарының жарғылық капиталын ұлғайту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712 900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Көлік және коммуникация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32 879 382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32 879 382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Нысаналы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26 929 382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Нысаналы ғарыш жүйелерін, технологияларды құру және пайдалану үшін "Ғарыштық байланыс және радиоэлектрондық құралдардың электромагниттік үйлесімділігі республикалық орталығы" АҚ жарғылық капиталын ұлғайту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5 950 000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144 620 583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министрлігі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301 739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"Резерв" республикалық мемлекеттік кәсіпорнына бағыныстағы ведомстволардың жарғылық капиталын ұлғайту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301 739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министрлігі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142 146 571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экономиканың бәсекеге қабілеттілігі мен тұрақтылығын қамтамасыз ету үшін "Самұрық-Қазына" ұлттық әл-ауқат қоры" АҚ жарғылық капиталын ұлғайту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140 327 571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Инновациялық-индустриялық инфрақұрылымды дамытуға арналған заңды тұлғалардың жарғылық капиталын ұлғайту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1 819 000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Байланыс  және ақпарат министрлігі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968 380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"Зерде" ұлттық инфокоммуникациялық холдингі" АҚ жарғылық капиталын ұлғайту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440 754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"Телекоммуникация саласындағы техникалық сүйемелдеу және талдау орталығы" республикалық мемлекеттік кәсіпорынның жарғылық капиталын ұлғайту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527 626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іс басқармасы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1 203 893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Өнім" АҚ жарғылық капиталын ұлғайту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1 203 893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53"/>
        <w:gridCol w:w="873"/>
        <w:gridCol w:w="6873"/>
        <w:gridCol w:w="33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сатудан түсетін түсімдер</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қаржы активтерін сатудан түсетін түсімдер</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360 000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360 000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активтерін ел ішінде сатудан түсетін түсімдер</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3"/>
        <w:gridCol w:w="3353"/>
      </w:tblGrid>
      <w:tr>
        <w:trPr>
          <w:trHeight w:val="3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Бюджет тапшылығы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-695 810 551</w:t>
            </w:r>
          </w:p>
        </w:tc>
      </w:tr>
      <w:tr>
        <w:trPr>
          <w:trHeight w:val="30" w:hRule="atLeast"/>
        </w:trPr>
        <w:tc>
          <w:tcPr>
            <w:tcW w:w="9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Бюджет тапшылығын қаржыландыру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695 810 551</w:t>
            </w:r>
          </w:p>
        </w:tc>
      </w:tr>
    </w:tbl>
    <w:bookmarkStart w:name="z14" w:id="4"/>
    <w:p>
      <w:pPr>
        <w:spacing w:after="0"/>
        <w:ind w:left="0"/>
        <w:jc w:val="both"/>
      </w:pPr>
      <w:r>
        <w:rPr>
          <w:rFonts w:ascii="Times New Roman"/>
          <w:b w:val="false"/>
          <w:i w:val="false"/>
          <w:color w:val="000000"/>
          <w:sz w:val="28"/>
        </w:rPr>
        <w:t xml:space="preserve">
"2011 - 2013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Заңына өзгерістер мен    </w:t>
      </w:r>
      <w:r>
        <w:br/>
      </w:r>
      <w:r>
        <w:rPr>
          <w:rFonts w:ascii="Times New Roman"/>
          <w:b w:val="false"/>
          <w:i w:val="false"/>
          <w:color w:val="000000"/>
          <w:sz w:val="28"/>
        </w:rPr>
        <w:t xml:space="preserve">
толықтырулар енгізу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2011 жылғы 28 ақпандағы    </w:t>
      </w:r>
      <w:r>
        <w:br/>
      </w:r>
      <w:r>
        <w:rPr>
          <w:rFonts w:ascii="Times New Roman"/>
          <w:b w:val="false"/>
          <w:i w:val="false"/>
          <w:color w:val="000000"/>
          <w:sz w:val="28"/>
        </w:rPr>
        <w:t xml:space="preserve">
№ 412-ІV Заңына       </w:t>
      </w:r>
      <w:r>
        <w:br/>
      </w:r>
      <w:r>
        <w:rPr>
          <w:rFonts w:ascii="Times New Roman"/>
          <w:b w:val="false"/>
          <w:i w:val="false"/>
          <w:color w:val="000000"/>
          <w:sz w:val="28"/>
        </w:rPr>
        <w:t xml:space="preserve">
2-ҚОСЫМША          </w:t>
      </w:r>
    </w:p>
    <w:bookmarkEnd w:id="4"/>
    <w:bookmarkStart w:name="z15" w:id="5"/>
    <w:p>
      <w:pPr>
        <w:spacing w:after="0"/>
        <w:ind w:left="0"/>
        <w:jc w:val="both"/>
      </w:pPr>
      <w:r>
        <w:rPr>
          <w:rFonts w:ascii="Times New Roman"/>
          <w:b w:val="false"/>
          <w:i w:val="false"/>
          <w:color w:val="000000"/>
          <w:sz w:val="28"/>
        </w:rPr>
        <w:t xml:space="preserve">
"2011 - 2013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2010 жылғы 29 қарашадағы   </w:t>
      </w:r>
      <w:r>
        <w:br/>
      </w:r>
      <w:r>
        <w:rPr>
          <w:rFonts w:ascii="Times New Roman"/>
          <w:b w:val="false"/>
          <w:i w:val="false"/>
          <w:color w:val="000000"/>
          <w:sz w:val="28"/>
        </w:rPr>
        <w:t xml:space="preserve">
N 357-ІV Заңына       </w:t>
      </w:r>
      <w:r>
        <w:br/>
      </w:r>
      <w:r>
        <w:rPr>
          <w:rFonts w:ascii="Times New Roman"/>
          <w:b w:val="false"/>
          <w:i w:val="false"/>
          <w:color w:val="000000"/>
          <w:sz w:val="28"/>
        </w:rPr>
        <w:t xml:space="preserve">
4-ҚОСЫМША          </w:t>
      </w:r>
    </w:p>
    <w:bookmarkEnd w:id="5"/>
    <w:p>
      <w:pPr>
        <w:spacing w:after="0"/>
        <w:ind w:left="0"/>
        <w:jc w:val="left"/>
      </w:pPr>
      <w:r>
        <w:rPr>
          <w:rFonts w:ascii="Times New Roman"/>
          <w:b/>
          <w:i w:val="false"/>
          <w:color w:val="000000"/>
        </w:rPr>
        <w:t xml:space="preserve"> Қазақстан Республикасы Ұлттық қорына жіберілетін</w:t>
      </w:r>
      <w:r>
        <w:br/>
      </w:r>
      <w:r>
        <w:rPr>
          <w:rFonts w:ascii="Times New Roman"/>
          <w:b/>
          <w:i w:val="false"/>
          <w:color w:val="000000"/>
        </w:rPr>
        <w:t>
2011 жылға арналған бюджетке түсімдердің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33"/>
        <w:gridCol w:w="753"/>
        <w:gridCol w:w="6713"/>
        <w:gridCol w:w="323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1 782 512 521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1 782 012 521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Табыс салығы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665 448 910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Корпорациялық табыс салығы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665 448 910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Тауарларға, жұмыстарға және қызметтерге салынатын ішкі салықтар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1 116 563 611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басқа ресурстарды пайдаланғаны үшін түсетін түсімдер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1 116 563 611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салынатын айыппұлдар, өсімпұлдар, санкциялар, өндіріп алулар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мұнай секторы кәсіпорындарына салатын айыппұлдар, өсімпұлдар, санкциялар, өндіріп алулар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салықтық емес түсімдер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салықтық емес түсімдер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Жерді және материалдық емес активтерді сату</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Жерді сату</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