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bc0a" w14:textId="857b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Жапония Үкіметі арасындағы ОАӨЭЫ Көлік дәлізін қайта жаңарту жобасын (Жамбыл облысы) жүзеге асыру үшін қарыз тарту туралы ноталар алмасу нысанындағы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17 мамырдағы № 436-IV Заңы</w:t>
      </w:r>
    </w:p>
    <w:p>
      <w:pPr>
        <w:spacing w:after="0"/>
        <w:ind w:left="0"/>
        <w:jc w:val="both"/>
      </w:pPr>
      <w:bookmarkStart w:name="z1" w:id="0"/>
      <w:r>
        <w:rPr>
          <w:rFonts w:ascii="Times New Roman"/>
          <w:b w:val="false"/>
          <w:i w:val="false"/>
          <w:color w:val="000000"/>
          <w:sz w:val="28"/>
        </w:rPr>
        <w:t>
      2010 жылғы 10 тамызда Астанада жасалған Қазақстан Республикасының Үкіметі мен Жапония Үкіметі арасындағы ОАӨЭЫ Көлік дәлізін қайта жаңарту жобасын (Жамбыл облысы) жүзеге асыру үшін қарыз тарту туралы ноталар алмасу нысанындағы келісім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color w:val="000000"/>
          <w:sz w:val="28"/>
        </w:rPr>
        <w:t>(2011 жылғы 11 шілдеде күшіне енді - СІМ-нің ресми сайты)</w:t>
      </w:r>
    </w:p>
    <w:bookmarkStart w:name="z3" w:id="1"/>
    <w:p>
      <w:pPr>
        <w:spacing w:after="0"/>
        <w:ind w:left="0"/>
        <w:jc w:val="both"/>
      </w:pPr>
      <w:r>
        <w:rPr>
          <w:rFonts w:ascii="Times New Roman"/>
          <w:b w:val="false"/>
          <w:i w:val="false"/>
          <w:color w:val="000000"/>
          <w:sz w:val="28"/>
        </w:rPr>
        <w:t>
      Жапонияның Қазақстан</w:t>
      </w:r>
      <w:r>
        <w:br/>
      </w:r>
      <w:r>
        <w:rPr>
          <w:rFonts w:ascii="Times New Roman"/>
          <w:b w:val="false"/>
          <w:i w:val="false"/>
          <w:color w:val="000000"/>
          <w:sz w:val="28"/>
        </w:rPr>
        <w:t>
      Республикасындағы Елшілігі</w:t>
      </w:r>
      <w:r>
        <w:br/>
      </w:r>
      <w:r>
        <w:rPr>
          <w:rFonts w:ascii="Times New Roman"/>
          <w:b w:val="false"/>
          <w:i w:val="false"/>
          <w:color w:val="000000"/>
          <w:sz w:val="28"/>
        </w:rPr>
        <w:t>
      Космонавтар көшесі 62, 5 қабат</w:t>
      </w:r>
      <w:r>
        <w:br/>
      </w:r>
      <w:r>
        <w:rPr>
          <w:rFonts w:ascii="Times New Roman"/>
          <w:b w:val="false"/>
          <w:i w:val="false"/>
          <w:color w:val="000000"/>
          <w:sz w:val="28"/>
        </w:rPr>
        <w:t>
      Астана</w:t>
      </w:r>
      <w:r>
        <w:br/>
      </w:r>
      <w:r>
        <w:rPr>
          <w:rFonts w:ascii="Times New Roman"/>
          <w:b w:val="false"/>
          <w:i w:val="false"/>
          <w:color w:val="000000"/>
          <w:sz w:val="28"/>
        </w:rPr>
        <w:t>
      Тел. 97-78-43</w:t>
      </w:r>
      <w:r>
        <w:br/>
      </w:r>
      <w:r>
        <w:rPr>
          <w:rFonts w:ascii="Times New Roman"/>
          <w:b w:val="false"/>
          <w:i w:val="false"/>
          <w:color w:val="000000"/>
          <w:sz w:val="28"/>
        </w:rPr>
        <w:t>
      Факс 97-78-42</w:t>
      </w:r>
    </w:p>
    <w:bookmarkEnd w:id="1"/>
    <w:bookmarkStart w:name="z32" w:id="2"/>
    <w:p>
      <w:pPr>
        <w:spacing w:after="0"/>
        <w:ind w:left="0"/>
        <w:jc w:val="both"/>
      </w:pPr>
      <w:r>
        <w:rPr>
          <w:rFonts w:ascii="Times New Roman"/>
          <w:b w:val="false"/>
          <w:i w:val="false"/>
          <w:color w:val="000000"/>
          <w:sz w:val="28"/>
        </w:rPr>
        <w:t>
2010 жылғы 10 тамыз</w:t>
      </w:r>
    </w:p>
    <w:bookmarkEnd w:id="2"/>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Мен Қазақстан Республикасының экономикалық тұрақтылығы мен даму процесін қолдау мақсатында Жапонияның қарыз беру мәселесі бойынша Жапония Үкіметі мен Қазақстан Республикасының Үкіметі арасындағы таяуда қол жеткізілген төмендегі Келісімді растау құрметіне ие болып отырмын:</w:t>
      </w:r>
      <w:r>
        <w:br/>
      </w:r>
      <w:r>
        <w:rPr>
          <w:rFonts w:ascii="Times New Roman"/>
          <w:b w:val="false"/>
          <w:i w:val="false"/>
          <w:color w:val="000000"/>
          <w:sz w:val="28"/>
        </w:rPr>
        <w:t>
</w:t>
      </w:r>
      <w:r>
        <w:rPr>
          <w:rFonts w:ascii="Times New Roman"/>
          <w:b w:val="false"/>
          <w:i w:val="false"/>
          <w:color w:val="000000"/>
          <w:sz w:val="28"/>
        </w:rPr>
        <w:t>
      1. Жалпы сомасы алты миллиард үш жүз алпыс бір миллион жапон йенасы (Ұ 6,361,000,000) болатын қарызды (бұдан әрі - «Қарыз» деп аталатын) Жапония Халықаралық Ынтымақтастық Агенттігі (бұдан әрі - «ЖХЫА» деп аталатын) Қазақстан Республикасының Үкіметіне Жапонияның тиісті заңнамалық және нормативтік актілеріне сәйкес ОАӨЭЫ (Жамбыл облысы) көлік дәлізін реконструкциялау жобасын (бұдан әрі - «Жоба» деп аталатын) орындау мақсатында беретін болады.</w:t>
      </w:r>
      <w:r>
        <w:br/>
      </w:r>
      <w:r>
        <w:rPr>
          <w:rFonts w:ascii="Times New Roman"/>
          <w:b w:val="false"/>
          <w:i w:val="false"/>
          <w:color w:val="000000"/>
          <w:sz w:val="28"/>
        </w:rPr>
        <w:t>
</w:t>
      </w:r>
      <w:r>
        <w:rPr>
          <w:rFonts w:ascii="Times New Roman"/>
          <w:b w:val="false"/>
          <w:i w:val="false"/>
          <w:color w:val="000000"/>
          <w:sz w:val="28"/>
        </w:rPr>
        <w:t xml:space="preserve">
      2. (1) Қарыз Қазақстан Республикасының Үкіметі мен ЖХЫА арасында жасалатын Қарыз туралы келісімге сәйкес пайдалану үшін қолжетімді болады. Қарыз кезеңі мен шарттары, сондай-ақ оны пайдалану жөніндегі рәсімдер, қол жеткізілген уағдаластық шеңберінде </w:t>
      </w:r>
      <w:r>
        <w:rPr>
          <w:rFonts w:ascii="Times New Roman"/>
          <w:b w:val="false"/>
          <w:i w:val="false"/>
          <w:color w:val="000000"/>
          <w:sz w:val="28"/>
          <w:u w:val="single"/>
        </w:rPr>
        <w:t>басқаларымен қатар</w:t>
      </w:r>
      <w:r>
        <w:rPr>
          <w:rFonts w:ascii="Times New Roman"/>
          <w:b w:val="false"/>
          <w:i w:val="false"/>
          <w:color w:val="000000"/>
          <w:sz w:val="28"/>
        </w:rPr>
        <w:t xml:space="preserve"> мынадай қағидаттарды қамтитын жоғарыда аталған Қарыз туралы келісімге сәйкес айқындалатын болады:</w:t>
      </w:r>
      <w:r>
        <w:br/>
      </w:r>
      <w:r>
        <w:rPr>
          <w:rFonts w:ascii="Times New Roman"/>
          <w:b w:val="false"/>
          <w:i w:val="false"/>
          <w:color w:val="000000"/>
          <w:sz w:val="28"/>
        </w:rPr>
        <w:t>
      (а) Төлеу мерзімі жеті (7) жыл жеңілдікті кезең аяқталғаннан кейін он сегіз (18) жылды құрайтын болады;</w:t>
      </w:r>
      <w:r>
        <w:br/>
      </w:r>
      <w:r>
        <w:rPr>
          <w:rFonts w:ascii="Times New Roman"/>
          <w:b w:val="false"/>
          <w:i w:val="false"/>
          <w:color w:val="000000"/>
          <w:sz w:val="28"/>
        </w:rPr>
        <w:t>
      (б) Пайыздық ставка жылдық бір бүтін оннан жетіні (1,7 %) құрайтын болады; және</w:t>
      </w:r>
      <w:r>
        <w:br/>
      </w:r>
      <w:r>
        <w:rPr>
          <w:rFonts w:ascii="Times New Roman"/>
          <w:b w:val="false"/>
          <w:i w:val="false"/>
          <w:color w:val="000000"/>
          <w:sz w:val="28"/>
        </w:rPr>
        <w:t>
      (с) Қарыз жоғарыда аталған Қарыз туралы келісім күшіне енген күннен кейін тоғыз (9) жылдың ішінде берілетін болады;</w:t>
      </w:r>
      <w:r>
        <w:br/>
      </w:r>
      <w:r>
        <w:rPr>
          <w:rFonts w:ascii="Times New Roman"/>
          <w:b w:val="false"/>
          <w:i w:val="false"/>
          <w:color w:val="000000"/>
          <w:sz w:val="28"/>
        </w:rPr>
        <w:t>
</w:t>
      </w:r>
      <w:r>
        <w:rPr>
          <w:rFonts w:ascii="Times New Roman"/>
          <w:b w:val="false"/>
          <w:i w:val="false"/>
          <w:color w:val="000000"/>
          <w:sz w:val="28"/>
        </w:rPr>
        <w:t>
      (2) Осы тармақтың (1) тармақшасында жоғарыда аталған Қарыз туралы келісім қоршаған ортаны қорғау мәселелерін қоса алғанда, Жобаның техникалық-экономикалық негіздемесін ЖХЫА қарап, оң баға бергеннен кейін жасалатын болады;</w:t>
      </w:r>
      <w:r>
        <w:br/>
      </w:r>
      <w:r>
        <w:rPr>
          <w:rFonts w:ascii="Times New Roman"/>
          <w:b w:val="false"/>
          <w:i w:val="false"/>
          <w:color w:val="000000"/>
          <w:sz w:val="28"/>
        </w:rPr>
        <w:t>
</w:t>
      </w:r>
      <w:r>
        <w:rPr>
          <w:rFonts w:ascii="Times New Roman"/>
          <w:b w:val="false"/>
          <w:i w:val="false"/>
          <w:color w:val="000000"/>
          <w:sz w:val="28"/>
        </w:rPr>
        <w:t>
      (3) Осы тармақтың (1)(с) тармақшасында жоғарыда аталған Қарыз беру кезеңі екі Үкіметтің уәкілетті органдарының келісімі бойынша ұзартылуы мүмкін.</w:t>
      </w:r>
      <w:r>
        <w:br/>
      </w:r>
      <w:r>
        <w:rPr>
          <w:rFonts w:ascii="Times New Roman"/>
          <w:b w:val="false"/>
          <w:i w:val="false"/>
          <w:color w:val="000000"/>
          <w:sz w:val="28"/>
        </w:rPr>
        <w:t>
</w:t>
      </w:r>
      <w:r>
        <w:rPr>
          <w:rFonts w:ascii="Times New Roman"/>
          <w:b w:val="false"/>
          <w:i w:val="false"/>
          <w:color w:val="000000"/>
          <w:sz w:val="28"/>
        </w:rPr>
        <w:t>
      3. (1) Қарыз қазақстандық Атқарушы Агенттіктің келісімшарттар бойынша қолайлы елдердің өнім берушілері және/немесе мердігерлері алдындағы Жобаны орындау үшін қажетті өнімді және/немесе қызметтерді сатып алудан туындауы мүмкін төлемдерді олардың осы қолайлы елдерде мұндай өнімдер шығарылуы және/немесе қызметтер көрсетілуі шартымен өтеуі үшін қолжетімді болады.</w:t>
      </w:r>
      <w:r>
        <w:br/>
      </w:r>
      <w:r>
        <w:rPr>
          <w:rFonts w:ascii="Times New Roman"/>
          <w:b w:val="false"/>
          <w:i w:val="false"/>
          <w:color w:val="000000"/>
          <w:sz w:val="28"/>
        </w:rPr>
        <w:t>
</w:t>
      </w:r>
      <w:r>
        <w:rPr>
          <w:rFonts w:ascii="Times New Roman"/>
          <w:b w:val="false"/>
          <w:i w:val="false"/>
          <w:color w:val="000000"/>
          <w:sz w:val="28"/>
        </w:rPr>
        <w:t>
      (2) Осы тармақтың (1) тармақшасында жоғарыда аталған қолайлы елдердің тізбесі екі Үкіметтің уәкілетті органдары арасында келісілетін болады.</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Үкіметі 3-тармақтың (1) тармақшасында көрсетілген өнім және/немесе қызметтер қазіргі кезде Азия Даму Банкі мен ЖХЫА арасында қолданылатын және </w:t>
      </w:r>
      <w:r>
        <w:rPr>
          <w:rFonts w:ascii="Times New Roman"/>
          <w:b w:val="false"/>
          <w:i w:val="false"/>
          <w:color w:val="000000"/>
          <w:sz w:val="28"/>
          <w:u w:val="single"/>
        </w:rPr>
        <w:t>басқаларымен қатар</w:t>
      </w:r>
      <w:r>
        <w:rPr>
          <w:rFonts w:ascii="Times New Roman"/>
          <w:b w:val="false"/>
          <w:i w:val="false"/>
          <w:color w:val="000000"/>
          <w:sz w:val="28"/>
        </w:rPr>
        <w:t>, мұндай рәсімдер қолданылмайтын немесе орынсыз болатын жағдайларды қоспағанда, халықаралық конкурстық сауда-саттық бойынша сақталуы тиіс рәсімдерді айқындайтын Азия Даму Банкі мен Жапония Халықаралық Ынтымақтастық Агенттігі арасындағы АДБ-мен Жедел бірлесіп  қаржыландыру схемасын іске асыру үшін Негіздемелік Келісімге сәйкес сатып алынатынына кепілдік береді.</w:t>
      </w:r>
      <w:r>
        <w:br/>
      </w:r>
      <w:r>
        <w:rPr>
          <w:rFonts w:ascii="Times New Roman"/>
          <w:b w:val="false"/>
          <w:i w:val="false"/>
          <w:color w:val="000000"/>
          <w:sz w:val="28"/>
        </w:rPr>
        <w:t>
</w:t>
      </w:r>
      <w:r>
        <w:rPr>
          <w:rFonts w:ascii="Times New Roman"/>
          <w:b w:val="false"/>
          <w:i w:val="false"/>
          <w:color w:val="000000"/>
          <w:sz w:val="28"/>
        </w:rPr>
        <w:t xml:space="preserve">
      5. Қарыз шеңберінде сатып алынған жүк және теңіз тасымалы мен өнімді сақтандыруға қатысты Қазақстан Республикасының Үкіметі көліктік және теңіз сақтандыру компанияларының арасындағы адал және еркін бәсекеге кедергі келтіруі мүмкін кез келген шектеулер салудан тартынады. </w:t>
      </w:r>
      <w:r>
        <w:br/>
      </w:r>
      <w:r>
        <w:rPr>
          <w:rFonts w:ascii="Times New Roman"/>
          <w:b w:val="false"/>
          <w:i w:val="false"/>
          <w:color w:val="000000"/>
          <w:sz w:val="28"/>
        </w:rPr>
        <w:t>
</w:t>
      </w:r>
      <w:r>
        <w:rPr>
          <w:rFonts w:ascii="Times New Roman"/>
          <w:b w:val="false"/>
          <w:i w:val="false"/>
          <w:color w:val="000000"/>
          <w:sz w:val="28"/>
        </w:rPr>
        <w:t>
      6. 3-тармақтың (1) тармақшасында аталған өнімді және/немесе қызметтерді жеткізуге байланысты Қазақстан Республикасында қызметтері талап етілуі мүмкін Жапония бодандарына өз жұмыстарын орындау үшін Қазақстан Республикасына келуі мен онда тұруы үшін қажетті жағдайлар жасалатын болады.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Үкіметі:</w:t>
      </w:r>
      <w:r>
        <w:br/>
      </w:r>
      <w:r>
        <w:rPr>
          <w:rFonts w:ascii="Times New Roman"/>
          <w:b w:val="false"/>
          <w:i w:val="false"/>
          <w:color w:val="000000"/>
          <w:sz w:val="28"/>
        </w:rPr>
        <w:t>
      (а) ЖХЫА-ны Қазақстан Республикасындағы оған салынатын және/немесе Қарызға байланысты барлық фискалдық төлемдер мен салықтардан, сондай-ақ ол бойынша пайыздардан;</w:t>
      </w:r>
      <w:r>
        <w:br/>
      </w:r>
      <w:r>
        <w:rPr>
          <w:rFonts w:ascii="Times New Roman"/>
          <w:b w:val="false"/>
          <w:i w:val="false"/>
          <w:color w:val="000000"/>
          <w:sz w:val="28"/>
        </w:rPr>
        <w:t>
      (б) өнім берушілер және/немесе мердігерлер болып табылатын Жапония компанияларын Қарыз шеңберінде өнім жеткізуден және/немесе қызметтер көрсетуден түсетін кіріске қатысты Қазақстан Республикасында оларға салынатын барлық фискалдық төлемдер мен салықтардан;</w:t>
      </w:r>
      <w:r>
        <w:br/>
      </w:r>
      <w:r>
        <w:rPr>
          <w:rFonts w:ascii="Times New Roman"/>
          <w:b w:val="false"/>
          <w:i w:val="false"/>
          <w:color w:val="000000"/>
          <w:sz w:val="28"/>
        </w:rPr>
        <w:t>
      (с) өнім берушілер және/немесе мердігерлер болып табылатын Жапония компанияларын Жобаны орындау үшін қажетті өз материалдары мен жабдықтарының импорты мен реэкспортына қатысты Қазақстан Республикасындағы барлық баждар мен салықтық алымдардан; және</w:t>
      </w:r>
      <w:r>
        <w:br/>
      </w:r>
      <w:r>
        <w:rPr>
          <w:rFonts w:ascii="Times New Roman"/>
          <w:b w:val="false"/>
          <w:i w:val="false"/>
          <w:color w:val="000000"/>
          <w:sz w:val="28"/>
        </w:rPr>
        <w:t>
      (d) жобаны іске асыруға жұмылдырылған, Жапония азаматтығы бар жұмысшыларды өнім берушілер және/немесе мердігерлер болып табылатын Жапония компаниялары төлейтін төлемдерден алынған жеке кірістеріне қатысты Қазақстан Республикасында оларға салынатын барлық фискалдық төлемдер мен салықтардан босатады.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Үкіметі мыналарды:</w:t>
      </w:r>
      <w:r>
        <w:br/>
      </w:r>
      <w:r>
        <w:rPr>
          <w:rFonts w:ascii="Times New Roman"/>
          <w:b w:val="false"/>
          <w:i w:val="false"/>
          <w:color w:val="000000"/>
          <w:sz w:val="28"/>
        </w:rPr>
        <w:t>
      (а) қарыздың тиісті түрде және тек қана Жобаны орындау үшін пайдаланылуын;</w:t>
      </w:r>
      <w:r>
        <w:br/>
      </w:r>
      <w:r>
        <w:rPr>
          <w:rFonts w:ascii="Times New Roman"/>
          <w:b w:val="false"/>
          <w:i w:val="false"/>
          <w:color w:val="000000"/>
          <w:sz w:val="28"/>
        </w:rPr>
        <w:t>
      (б) Қарыз шеңберіндегі объектілерді салу және осы объектілерді пайдалану кезінде Жобаны орындауға жұмылдырылған адамдар мен Қазақстан Республикасының негізгі халқының қауіпсіздігін қамтамасыз етуді және оны қолдауды; және</w:t>
      </w:r>
      <w:r>
        <w:br/>
      </w:r>
      <w:r>
        <w:rPr>
          <w:rFonts w:ascii="Times New Roman"/>
          <w:b w:val="false"/>
          <w:i w:val="false"/>
          <w:color w:val="000000"/>
          <w:sz w:val="28"/>
        </w:rPr>
        <w:t>
      (с) Қарыз шеңберінде салынған объектілердің осы Келісімде сипатталған мақсаттар үшін тиімді және тиісті түрде пайдаланылуын және ұсталынуын қамтамасыз ету үшін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9. Қазақстан Республикасының Үкіметі сұрау салуға сәйкес Жапония Үкіметі мен ЖХЫА-ны:</w:t>
      </w:r>
      <w:r>
        <w:br/>
      </w:r>
      <w:r>
        <w:rPr>
          <w:rFonts w:ascii="Times New Roman"/>
          <w:b w:val="false"/>
          <w:i w:val="false"/>
          <w:color w:val="000000"/>
          <w:sz w:val="28"/>
        </w:rPr>
        <w:t>
      (а) Жобаның орындалу барысы туралы ақпаратпен және деректермен; және</w:t>
      </w:r>
      <w:r>
        <w:br/>
      </w:r>
      <w:r>
        <w:rPr>
          <w:rFonts w:ascii="Times New Roman"/>
          <w:b w:val="false"/>
          <w:i w:val="false"/>
          <w:color w:val="000000"/>
          <w:sz w:val="28"/>
        </w:rPr>
        <w:t>
      (б) Жоба бойынша басқа да кез келген ақпаратпен қамтамасыз ететін болады.</w:t>
      </w:r>
      <w:r>
        <w:br/>
      </w:r>
      <w:r>
        <w:rPr>
          <w:rFonts w:ascii="Times New Roman"/>
          <w:b w:val="false"/>
          <w:i w:val="false"/>
          <w:color w:val="000000"/>
          <w:sz w:val="28"/>
        </w:rPr>
        <w:t>
</w:t>
      </w:r>
      <w:r>
        <w:rPr>
          <w:rFonts w:ascii="Times New Roman"/>
          <w:b w:val="false"/>
          <w:i w:val="false"/>
          <w:color w:val="000000"/>
          <w:sz w:val="28"/>
        </w:rPr>
        <w:t>
      10. Екі Үкімет осы Келісімнен туындауы немесе онымен байланысты болуы мүмкін кез келген мәселелер бойынша өзара консультациялар өткізетін болады.</w:t>
      </w:r>
      <w:r>
        <w:br/>
      </w:r>
      <w:r>
        <w:rPr>
          <w:rFonts w:ascii="Times New Roman"/>
          <w:b w:val="false"/>
          <w:i w:val="false"/>
          <w:color w:val="000000"/>
          <w:sz w:val="28"/>
        </w:rPr>
        <w:t>
      Мен сонымен қатар, осы нота және Қазақстан Республикасы Үкіметінің атынан жоғарыда баяндалған уағдаластықты растайтын, Жоғары Мәртебелім, Сіздің жауап нотаңыз Қазақстан Республикасының Үкіметінен осындай Келісімнің күшіне енуі үшін қажетті мемлекетішілік рәсімдерді орындағандығы туралы жазбаша хабарламаны Жапония Үкіметі алған күні күшіне енетін екі Үкімет арасындағы Келісімнің жасалуын ұсыну құрметіне ие болып отырмын.</w:t>
      </w:r>
      <w:r>
        <w:br/>
      </w:r>
      <w:r>
        <w:rPr>
          <w:rFonts w:ascii="Times New Roman"/>
          <w:b w:val="false"/>
          <w:i w:val="false"/>
          <w:color w:val="000000"/>
          <w:sz w:val="28"/>
        </w:rPr>
        <w:t>
      Мен осы мүмкіндікті пайдалана отырып, Жоғары Мәртебелім, Сізге өзімнің зор ілтипатымды білдіргім келеді.</w:t>
      </w:r>
    </w:p>
    <w:bookmarkEnd w:id="3"/>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i w:val="false"/>
          <w:color w:val="000000"/>
          <w:sz w:val="28"/>
        </w:rPr>
        <w:t xml:space="preserve">Сигэо Нацуи       </w:t>
      </w:r>
      <w:r>
        <w:br/>
      </w:r>
      <w:r>
        <w:rPr>
          <w:rFonts w:ascii="Times New Roman"/>
          <w:b w:val="false"/>
          <w:i w:val="false"/>
          <w:color w:val="000000"/>
          <w:sz w:val="28"/>
        </w:rPr>
        <w:t>
</w:t>
      </w:r>
      <w:r>
        <w:rPr>
          <w:rFonts w:ascii="Times New Roman"/>
          <w:b/>
          <w:i w:val="false"/>
          <w:color w:val="000000"/>
          <w:sz w:val="28"/>
        </w:rPr>
        <w:t xml:space="preserve">Жапонияның Қазақстан  </w:t>
      </w:r>
      <w:r>
        <w:br/>
      </w:r>
      <w:r>
        <w:rPr>
          <w:rFonts w:ascii="Times New Roman"/>
          <w:b w:val="false"/>
          <w:i w:val="false"/>
          <w:color w:val="000000"/>
          <w:sz w:val="28"/>
        </w:rPr>
        <w:t>
</w:t>
      </w:r>
      <w:r>
        <w:rPr>
          <w:rFonts w:ascii="Times New Roman"/>
          <w:b/>
          <w:i w:val="false"/>
          <w:color w:val="000000"/>
          <w:sz w:val="28"/>
        </w:rPr>
        <w:t>Республикасындағы Төтенше</w:t>
      </w:r>
      <w:r>
        <w:br/>
      </w:r>
      <w:r>
        <w:rPr>
          <w:rFonts w:ascii="Times New Roman"/>
          <w:b w:val="false"/>
          <w:i w:val="false"/>
          <w:color w:val="000000"/>
          <w:sz w:val="28"/>
        </w:rPr>
        <w:t>
</w:t>
      </w:r>
      <w:r>
        <w:rPr>
          <w:rFonts w:ascii="Times New Roman"/>
          <w:b/>
          <w:i w:val="false"/>
          <w:color w:val="000000"/>
          <w:sz w:val="28"/>
        </w:rPr>
        <w:t xml:space="preserve">және Өкілетті Елшісі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br/>
      </w:r>
      <w:r>
        <w:rPr>
          <w:rFonts w:ascii="Times New Roman"/>
          <w:b w:val="false"/>
          <w:i w:val="false"/>
          <w:color w:val="000000"/>
          <w:sz w:val="28"/>
        </w:rPr>
        <w:t>
      </w:t>
      </w:r>
      <w:r>
        <w:rPr>
          <w:rFonts w:ascii="Times New Roman"/>
          <w:b/>
          <w:i w:val="false"/>
          <w:color w:val="000000"/>
          <w:sz w:val="28"/>
        </w:rPr>
        <w:t>Нұрлан Ермекбаев</w:t>
      </w:r>
      <w:r>
        <w:br/>
      </w:r>
      <w:r>
        <w:rPr>
          <w:rFonts w:ascii="Times New Roman"/>
          <w:b w:val="false"/>
          <w:i w:val="false"/>
          <w:color w:val="000000"/>
          <w:sz w:val="28"/>
        </w:rPr>
        <w:t>
      </w:t>
      </w:r>
      <w:r>
        <w:rPr>
          <w:rFonts w:ascii="Times New Roman"/>
          <w:b/>
          <w:i w:val="false"/>
          <w:color w:val="000000"/>
          <w:sz w:val="28"/>
        </w:rPr>
        <w:t>Қазақстан Республикасы</w:t>
      </w:r>
      <w:r>
        <w:br/>
      </w:r>
      <w:r>
        <w:rPr>
          <w:rFonts w:ascii="Times New Roman"/>
          <w:b w:val="false"/>
          <w:i w:val="false"/>
          <w:color w:val="000000"/>
          <w:sz w:val="28"/>
        </w:rPr>
        <w:t>
      </w:t>
      </w:r>
      <w:r>
        <w:rPr>
          <w:rFonts w:ascii="Times New Roman"/>
          <w:b/>
          <w:i w:val="false"/>
          <w:color w:val="000000"/>
          <w:sz w:val="28"/>
        </w:rPr>
        <w:t>Сыртқы істер</w:t>
      </w:r>
      <w:r>
        <w:br/>
      </w:r>
      <w:r>
        <w:rPr>
          <w:rFonts w:ascii="Times New Roman"/>
          <w:b w:val="false"/>
          <w:i w:val="false"/>
          <w:color w:val="000000"/>
          <w:sz w:val="28"/>
        </w:rPr>
        <w:t>
      </w:t>
      </w:r>
      <w:r>
        <w:rPr>
          <w:rFonts w:ascii="Times New Roman"/>
          <w:b/>
          <w:i w:val="false"/>
          <w:color w:val="000000"/>
          <w:sz w:val="28"/>
        </w:rPr>
        <w:t>министрінің орынбасары</w:t>
      </w:r>
    </w:p>
    <w:p>
      <w:pPr>
        <w:spacing w:after="0"/>
        <w:ind w:left="0"/>
        <w:jc w:val="both"/>
      </w:pPr>
      <w:r>
        <w:rPr>
          <w:rFonts w:ascii="Times New Roman"/>
          <w:b w:val="false"/>
          <w:i w:val="false"/>
          <w:color w:val="000000"/>
          <w:sz w:val="28"/>
        </w:rPr>
        <w:t>2010 жылғы 10 тамыз</w:t>
      </w:r>
    </w:p>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rPr>
          <w:rFonts w:ascii="Times New Roman"/>
          <w:b w:val="false"/>
          <w:i w:val="false"/>
          <w:color w:val="000000"/>
          <w:sz w:val="28"/>
        </w:rPr>
        <w:t>,</w:t>
      </w:r>
    </w:p>
    <w:bookmarkStart w:name="z18" w:id="4"/>
    <w:p>
      <w:pPr>
        <w:spacing w:after="0"/>
        <w:ind w:left="0"/>
        <w:jc w:val="both"/>
      </w:pPr>
      <w:r>
        <w:rPr>
          <w:rFonts w:ascii="Times New Roman"/>
          <w:b w:val="false"/>
          <w:i w:val="false"/>
          <w:color w:val="000000"/>
          <w:sz w:val="28"/>
        </w:rPr>
        <w:t>
      Жоғары Мәртебелім, мен Сіздің мынадай мазмұндағы нотаңыздың бүгін алынғанын растау құрметіне ие болып отырмын:</w:t>
      </w:r>
      <w:r>
        <w:br/>
      </w:r>
      <w:r>
        <w:rPr>
          <w:rFonts w:ascii="Times New Roman"/>
          <w:b w:val="false"/>
          <w:i w:val="false"/>
          <w:color w:val="000000"/>
          <w:sz w:val="28"/>
        </w:rPr>
        <w:t>
      «Мен Қазақстан Республикасының экономикалық тұрақтылығы мен даму процесін қолдау мақсатында Жапонияның қарыз беру мәселесі бойынша Жапония Үкіметі мен Қазақстан Республикасының Үкіметі арасындағы таяуда қол жеткізілген төмендегі Келісімді растау құрметіне ие болып отырмын:</w:t>
      </w:r>
      <w:r>
        <w:br/>
      </w:r>
      <w:r>
        <w:rPr>
          <w:rFonts w:ascii="Times New Roman"/>
          <w:b w:val="false"/>
          <w:i w:val="false"/>
          <w:color w:val="000000"/>
          <w:sz w:val="28"/>
        </w:rPr>
        <w:t>
</w:t>
      </w:r>
      <w:r>
        <w:rPr>
          <w:rFonts w:ascii="Times New Roman"/>
          <w:b w:val="false"/>
          <w:i w:val="false"/>
          <w:color w:val="000000"/>
          <w:sz w:val="28"/>
        </w:rPr>
        <w:t>
      1. Жалпы сомасы алты миллиард үш жүз алпыс бір миллион жапон йенасы (Ұ 6361000000) болатын қарызды (бұдан әрі - «Қарыз» деп аталатын) Жапония Халықаралық Ынтымақтастық Агенттігі (бұдан әрі - «ЖХЫА» деп аталатын) Қазақстан Республикасының Үкіметіне Жапонияның тиісті заңнамалық және нормативтік актілеріне сәйкес ОАӨЭЫ (Жамбыл облысы) көлік дәлізін реконструкциялау жобасын (бұдан әрі - «Жоба» деп аталатын) орындау мақсатында беретін болады.</w:t>
      </w:r>
      <w:r>
        <w:br/>
      </w:r>
      <w:r>
        <w:rPr>
          <w:rFonts w:ascii="Times New Roman"/>
          <w:b w:val="false"/>
          <w:i w:val="false"/>
          <w:color w:val="000000"/>
          <w:sz w:val="28"/>
        </w:rPr>
        <w:t>
</w:t>
      </w:r>
      <w:r>
        <w:rPr>
          <w:rFonts w:ascii="Times New Roman"/>
          <w:b w:val="false"/>
          <w:i w:val="false"/>
          <w:color w:val="000000"/>
          <w:sz w:val="28"/>
        </w:rPr>
        <w:t xml:space="preserve">
      2. (1) Қарыз Қазақстан Республикасының Үкіметі мен ЖХЫА арасында жасалатын Қарыз туралы келісімге сәйкес пайдалану үшін қолжетімді болады. Қарыз кезеңі мен шарттары, сондай-ақ оны пайдалану жөніндегі рәсімдер, қол жеткізілген уағдаластық шеңберінде </w:t>
      </w:r>
      <w:r>
        <w:rPr>
          <w:rFonts w:ascii="Times New Roman"/>
          <w:b w:val="false"/>
          <w:i w:val="false"/>
          <w:color w:val="000000"/>
          <w:sz w:val="28"/>
          <w:u w:val="single"/>
        </w:rPr>
        <w:t>басқаларымен қатар</w:t>
      </w:r>
      <w:r>
        <w:rPr>
          <w:rFonts w:ascii="Times New Roman"/>
          <w:b w:val="false"/>
          <w:i w:val="false"/>
          <w:color w:val="000000"/>
          <w:sz w:val="28"/>
        </w:rPr>
        <w:t xml:space="preserve"> мынадай қағидаттарды қамтитын жоғарыда аталған Қарыз туралы келісімге сәйкес айқындалатын болады:</w:t>
      </w:r>
      <w:r>
        <w:br/>
      </w:r>
      <w:r>
        <w:rPr>
          <w:rFonts w:ascii="Times New Roman"/>
          <w:b w:val="false"/>
          <w:i w:val="false"/>
          <w:color w:val="000000"/>
          <w:sz w:val="28"/>
        </w:rPr>
        <w:t>
      (а) Төлеу мерзімі жеті (7) жыл жеңілдікті кезең аяқталғаннан кейін он сегіз (18) жылды құрайтын болады;</w:t>
      </w:r>
      <w:r>
        <w:br/>
      </w:r>
      <w:r>
        <w:rPr>
          <w:rFonts w:ascii="Times New Roman"/>
          <w:b w:val="false"/>
          <w:i w:val="false"/>
          <w:color w:val="000000"/>
          <w:sz w:val="28"/>
        </w:rPr>
        <w:t>
      (б) Пайыздық ставка жылдық бір бүтін оннан жетіні (1,7 %) құрайтын болады; және</w:t>
      </w:r>
      <w:r>
        <w:br/>
      </w:r>
      <w:r>
        <w:rPr>
          <w:rFonts w:ascii="Times New Roman"/>
          <w:b w:val="false"/>
          <w:i w:val="false"/>
          <w:color w:val="000000"/>
          <w:sz w:val="28"/>
        </w:rPr>
        <w:t>
      (с) Қарыз жоғарыда аталған Қарыз туралы келісім күшіне енген күннен кейін тоғыз (9) жылдың ішінде берілетін болады;</w:t>
      </w:r>
      <w:r>
        <w:br/>
      </w:r>
      <w:r>
        <w:rPr>
          <w:rFonts w:ascii="Times New Roman"/>
          <w:b w:val="false"/>
          <w:i w:val="false"/>
          <w:color w:val="000000"/>
          <w:sz w:val="28"/>
        </w:rPr>
        <w:t>
</w:t>
      </w:r>
      <w:r>
        <w:rPr>
          <w:rFonts w:ascii="Times New Roman"/>
          <w:b w:val="false"/>
          <w:i w:val="false"/>
          <w:color w:val="000000"/>
          <w:sz w:val="28"/>
        </w:rPr>
        <w:t>
      (2) Осы тармақтың (1) тармақшасында жоғарыда аталған Қарыз туралы келісім қоршаған ортаны қорғау мәселелерін қоса алғанда, Жобаның техникалық-экономикалық негіздемесін ЖХЫА қарап, оң баға бергеннен кейін жасалатын болады;</w:t>
      </w:r>
      <w:r>
        <w:br/>
      </w:r>
      <w:r>
        <w:rPr>
          <w:rFonts w:ascii="Times New Roman"/>
          <w:b w:val="false"/>
          <w:i w:val="false"/>
          <w:color w:val="000000"/>
          <w:sz w:val="28"/>
        </w:rPr>
        <w:t>
</w:t>
      </w:r>
      <w:r>
        <w:rPr>
          <w:rFonts w:ascii="Times New Roman"/>
          <w:b w:val="false"/>
          <w:i w:val="false"/>
          <w:color w:val="000000"/>
          <w:sz w:val="28"/>
        </w:rPr>
        <w:t>
      (3) Осы тармақтың (1)(с) тармақшасында жоғарыда аталған Қарызды беру кезеңі екі Үкіметтің уәкілетті органдарының келісімі бойынша ұзартылуы мүмкін.</w:t>
      </w:r>
      <w:r>
        <w:br/>
      </w:r>
      <w:r>
        <w:rPr>
          <w:rFonts w:ascii="Times New Roman"/>
          <w:b w:val="false"/>
          <w:i w:val="false"/>
          <w:color w:val="000000"/>
          <w:sz w:val="28"/>
        </w:rPr>
        <w:t>
</w:t>
      </w:r>
      <w:r>
        <w:rPr>
          <w:rFonts w:ascii="Times New Roman"/>
          <w:b w:val="false"/>
          <w:i w:val="false"/>
          <w:color w:val="000000"/>
          <w:sz w:val="28"/>
        </w:rPr>
        <w:t>
      3. (1) Қарыз қазақстандық Атқарушы Агенттіктің келісімшарттар бойынша қолайлы елдердің өнім берушілері және/немесе мердігерлері алдындағы Жобаны орындау үшін қажетті өнімді және/немесе қызметтерді сатып алудан туындауы мүмкін төлемдерді олардың осы қолайлы елдерде мұндай өнімдер шығарылуы және/немесе қызметтер көрсетілуі шартымен өтеуі үшін қолжетімді болады.</w:t>
      </w:r>
      <w:r>
        <w:br/>
      </w:r>
      <w:r>
        <w:rPr>
          <w:rFonts w:ascii="Times New Roman"/>
          <w:b w:val="false"/>
          <w:i w:val="false"/>
          <w:color w:val="000000"/>
          <w:sz w:val="28"/>
        </w:rPr>
        <w:t>
</w:t>
      </w:r>
      <w:r>
        <w:rPr>
          <w:rFonts w:ascii="Times New Roman"/>
          <w:b w:val="false"/>
          <w:i w:val="false"/>
          <w:color w:val="000000"/>
          <w:sz w:val="28"/>
        </w:rPr>
        <w:t>
      (2) Осы тармақтың (1) тармақшасында жоғарыда аталған қолайлы елдердің тізбесі екі Үкіметтің уәкілетті органдары арасында келісілетін болады.</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Үкіметі 3-тармақтың (1) тармақшасында көрсетілген өнім және/немесе қызметтер қазіргі кезде Азия Даму Банкі мен ЖХЫА арасында қолданылатын және </w:t>
      </w:r>
      <w:r>
        <w:rPr>
          <w:rFonts w:ascii="Times New Roman"/>
          <w:b w:val="false"/>
          <w:i w:val="false"/>
          <w:color w:val="000000"/>
          <w:sz w:val="28"/>
          <w:u w:val="single"/>
        </w:rPr>
        <w:t>басқаларымен қатар</w:t>
      </w:r>
      <w:r>
        <w:rPr>
          <w:rFonts w:ascii="Times New Roman"/>
          <w:b w:val="false"/>
          <w:i w:val="false"/>
          <w:color w:val="000000"/>
          <w:sz w:val="28"/>
        </w:rPr>
        <w:t>, мұндай рәсімдер қолданылмайтын немесе орынсыз болатын жағдайларды қоспағанда, халықаралық конкурстық сауда-саттық бойынша сақталуы тиіс рәсімдерді айқындайтын Азия Даму Банкі мен Жапония Халықаралық Ынтымақтастық Агенттігі арасындағы АДБ-мен Жедел бірлесіп  қаржыландыру схемасын іске асыру үшін Негіздемелік Келісімге сәйкес сатып алынатынына кепілдік береді.</w:t>
      </w:r>
      <w:r>
        <w:br/>
      </w:r>
      <w:r>
        <w:rPr>
          <w:rFonts w:ascii="Times New Roman"/>
          <w:b w:val="false"/>
          <w:i w:val="false"/>
          <w:color w:val="000000"/>
          <w:sz w:val="28"/>
        </w:rPr>
        <w:t>
</w:t>
      </w:r>
      <w:r>
        <w:rPr>
          <w:rFonts w:ascii="Times New Roman"/>
          <w:b w:val="false"/>
          <w:i w:val="false"/>
          <w:color w:val="000000"/>
          <w:sz w:val="28"/>
        </w:rPr>
        <w:t>
      5. Қарыз шеңберінде сатып алынған жүк және теңіз тасымалы мен өнімді сақтандыруға қатысты Қазақстан Республикасының Үкіметі көліктік және теңіз сақтандыру компанияларының арасындағы адал және еркін бәсекеге кедергі келтіруі мүмкін кез келген шектеулер салудан тартынады.</w:t>
      </w:r>
      <w:r>
        <w:br/>
      </w:r>
      <w:r>
        <w:rPr>
          <w:rFonts w:ascii="Times New Roman"/>
          <w:b w:val="false"/>
          <w:i w:val="false"/>
          <w:color w:val="000000"/>
          <w:sz w:val="28"/>
        </w:rPr>
        <w:t>
</w:t>
      </w:r>
      <w:r>
        <w:rPr>
          <w:rFonts w:ascii="Times New Roman"/>
          <w:b w:val="false"/>
          <w:i w:val="false"/>
          <w:color w:val="000000"/>
          <w:sz w:val="28"/>
        </w:rPr>
        <w:t>
      6. 3-тармақтың (1) тармақшасында аталған өнімді және/немесе қызметтерді жеткізуге байланысты Қазақстан Республикасында қызметтері талап етілуі мүмкін Жапония бодандарына өз жұмыстарын орындау үшін Қазақстан Республикасына келуі мен онда тұруы үшін қажетті жағдайлар жасалатын болады.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Үкіметі:</w:t>
      </w:r>
      <w:r>
        <w:br/>
      </w:r>
      <w:r>
        <w:rPr>
          <w:rFonts w:ascii="Times New Roman"/>
          <w:b w:val="false"/>
          <w:i w:val="false"/>
          <w:color w:val="000000"/>
          <w:sz w:val="28"/>
        </w:rPr>
        <w:t>
      (а) ЖХЫА-ны Қазақстан Республикасындағы оған салынатын</w:t>
      </w:r>
      <w:r>
        <w:br/>
      </w:r>
      <w:r>
        <w:rPr>
          <w:rFonts w:ascii="Times New Roman"/>
          <w:b w:val="false"/>
          <w:i w:val="false"/>
          <w:color w:val="000000"/>
          <w:sz w:val="28"/>
        </w:rPr>
        <w:t>
және/немесе Қарызға байланысты барлық фискалдық төлемдер мен салықтардан, сондай-ақ ол бойынша пайыздардан;</w:t>
      </w:r>
      <w:r>
        <w:br/>
      </w:r>
      <w:r>
        <w:rPr>
          <w:rFonts w:ascii="Times New Roman"/>
          <w:b w:val="false"/>
          <w:i w:val="false"/>
          <w:color w:val="000000"/>
          <w:sz w:val="28"/>
        </w:rPr>
        <w:t>
      (б) өнім берушілер және/немесе мердігерлер болып табылатын Жапония компанияларын Қарыз шеңберінде өнім жеткізуден және/немесе қызметтер көрсетуден түсетін кіріске қатысты Қазақстан Республикасында оларға салынатын барлық фискалдық төлемдер мен салықтардан;</w:t>
      </w:r>
      <w:r>
        <w:br/>
      </w:r>
      <w:r>
        <w:rPr>
          <w:rFonts w:ascii="Times New Roman"/>
          <w:b w:val="false"/>
          <w:i w:val="false"/>
          <w:color w:val="000000"/>
          <w:sz w:val="28"/>
        </w:rPr>
        <w:t>
      (с) өнім берушілер және/немесе мердігерлер болып табылатын Жапония компанияларын Жобаны орындау үшін қажетті өз материалдары мен жабдықтарының импорты мен реэкспортына қатысты Қазақстан Республикасындағы барлық баждар мен салықтық алымдардан; және</w:t>
      </w:r>
      <w:r>
        <w:br/>
      </w:r>
      <w:r>
        <w:rPr>
          <w:rFonts w:ascii="Times New Roman"/>
          <w:b w:val="false"/>
          <w:i w:val="false"/>
          <w:color w:val="000000"/>
          <w:sz w:val="28"/>
        </w:rPr>
        <w:t>
      (d) жобаны іске асыруға жұмылдырылған, Жапония азаматтығы бар жұмысшыларды өнім берушілер және/немесе мердігерлер болып табылатын Жапония компаниялары төлейтін төлемдерден алынған жеке кірістеріне қатысты Қазақстан Республикасында оларға салынатын барлық фискалдық төлемдер мен салықтардан босатады.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Үкіметі мыналарды:</w:t>
      </w:r>
      <w:r>
        <w:br/>
      </w:r>
      <w:r>
        <w:rPr>
          <w:rFonts w:ascii="Times New Roman"/>
          <w:b w:val="false"/>
          <w:i w:val="false"/>
          <w:color w:val="000000"/>
          <w:sz w:val="28"/>
        </w:rPr>
        <w:t>
      (а) қарыздың тиісті түрде және тек қана Жобаны орындау үшін пайдаланылуын;</w:t>
      </w:r>
      <w:r>
        <w:br/>
      </w:r>
      <w:r>
        <w:rPr>
          <w:rFonts w:ascii="Times New Roman"/>
          <w:b w:val="false"/>
          <w:i w:val="false"/>
          <w:color w:val="000000"/>
          <w:sz w:val="28"/>
        </w:rPr>
        <w:t>
      (б) Қарыз шеңберіндегі объектілерді салу және осы объектілерді пайдалану кезінде Жобаны орындауға жұмылдырылған адамдар мен Қазақстан Республикасының негізгі халқының қауіпсіздігін қамтамасыз етуді және оны қолдауды; және</w:t>
      </w:r>
      <w:r>
        <w:br/>
      </w:r>
      <w:r>
        <w:rPr>
          <w:rFonts w:ascii="Times New Roman"/>
          <w:b w:val="false"/>
          <w:i w:val="false"/>
          <w:color w:val="000000"/>
          <w:sz w:val="28"/>
        </w:rPr>
        <w:t>
      (с) Қарыз шеңберінде салынған объектілердің осы Келісімде сипатталған мақсаттар үшін тиімді және тиісті түрде пайдаланылуын және ұсталынуын қамтамасыз ету үшін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9. Қазақстан Республикасының Үкіметі сұрау салуға сәйкес Жапония Үкіметі мен ЖХЫА-ны:</w:t>
      </w:r>
      <w:r>
        <w:br/>
      </w:r>
      <w:r>
        <w:rPr>
          <w:rFonts w:ascii="Times New Roman"/>
          <w:b w:val="false"/>
          <w:i w:val="false"/>
          <w:color w:val="000000"/>
          <w:sz w:val="28"/>
        </w:rPr>
        <w:t>
      (а) Жобаның орындалу барысы туралы ақпаратпен және деректермен; және</w:t>
      </w:r>
      <w:r>
        <w:br/>
      </w:r>
      <w:r>
        <w:rPr>
          <w:rFonts w:ascii="Times New Roman"/>
          <w:b w:val="false"/>
          <w:i w:val="false"/>
          <w:color w:val="000000"/>
          <w:sz w:val="28"/>
        </w:rPr>
        <w:t>
      (б) Жоба бойынша басқа да кез келген ақпаратпен қамтамасыз ететін болады.</w:t>
      </w:r>
      <w:r>
        <w:br/>
      </w:r>
      <w:r>
        <w:rPr>
          <w:rFonts w:ascii="Times New Roman"/>
          <w:b w:val="false"/>
          <w:i w:val="false"/>
          <w:color w:val="000000"/>
          <w:sz w:val="28"/>
        </w:rPr>
        <w:t>
</w:t>
      </w:r>
      <w:r>
        <w:rPr>
          <w:rFonts w:ascii="Times New Roman"/>
          <w:b w:val="false"/>
          <w:i w:val="false"/>
          <w:color w:val="000000"/>
          <w:sz w:val="28"/>
        </w:rPr>
        <w:t>
      10. Екі Үкімет осы Келісімнен туындауы немесе онымен байланысты болуы мүмкін кез келген мәселелер бойынша өзара консультациялар өткізетін болады.</w:t>
      </w:r>
      <w:r>
        <w:br/>
      </w:r>
      <w:r>
        <w:rPr>
          <w:rFonts w:ascii="Times New Roman"/>
          <w:b w:val="false"/>
          <w:i w:val="false"/>
          <w:color w:val="000000"/>
          <w:sz w:val="28"/>
        </w:rPr>
        <w:t>
      Мен сонымен қатар, осы нота және Қазақстан Республикасы Үкіметінің атынан жоғарыда баяндалған уағдаластықты растайтын, Жоғары Мәртебелім, Сіздің жауап нотаңыз Қазақстан Республикасының Үкіметінен осындай Келісімнің күшіне енуі үшін қажетті мемлекетішілік рәсімдерді орындағандығы туралы жазбаша хабарламаны Жапония Үкіметі алған күні күшіне енетін екі Үкімет арасындағы Келісімнің жасалуын ұсыну құрметіне ие болып отырмын.</w:t>
      </w:r>
      <w:r>
        <w:br/>
      </w:r>
      <w:r>
        <w:rPr>
          <w:rFonts w:ascii="Times New Roman"/>
          <w:b w:val="false"/>
          <w:i w:val="false"/>
          <w:color w:val="000000"/>
          <w:sz w:val="28"/>
        </w:rPr>
        <w:t>
      Мен осы мүмкіндікті пайдалана отырып, Жоғары Мәртебелім, Сізге өзімнің зор ілтипатымды білдіргім келеді.».</w:t>
      </w:r>
      <w:r>
        <w:br/>
      </w:r>
      <w:r>
        <w:rPr>
          <w:rFonts w:ascii="Times New Roman"/>
          <w:b w:val="false"/>
          <w:i w:val="false"/>
          <w:color w:val="000000"/>
          <w:sz w:val="28"/>
        </w:rPr>
        <w:t>
      Мен сонымен қатар, Қазақстан Республикасының Үкіметі атынан аталған уағдаластықты растау және, Жоғары Мәртебелім, Сіздің Нотаңыз бен осы жауап Нота Қазақстан Республикасының Үкіметінен осындай Келісімнің күшіне енуі үшін қажетті мемлекетішілік рәсімдерді орындағандығы туралы жазбаша хабарламаны Жапония Үкіметі алған күні күшіне енетін екі Үкімет арасындағы Келісімнің жасалуына келісім беру құрметіне ие болып отырмын.</w:t>
      </w:r>
      <w:r>
        <w:br/>
      </w:r>
      <w:r>
        <w:rPr>
          <w:rFonts w:ascii="Times New Roman"/>
          <w:b w:val="false"/>
          <w:i w:val="false"/>
          <w:color w:val="000000"/>
          <w:sz w:val="28"/>
        </w:rPr>
        <w:t>
      Мен осы мүмкіндікті пайдалана отырып, Жоғары Мәртебелім, Сізге өзімнің зор ілтипатымды білдіргім келеді.</w:t>
      </w:r>
    </w:p>
    <w:bookmarkEnd w:id="4"/>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i w:val="false"/>
          <w:color w:val="000000"/>
          <w:sz w:val="28"/>
        </w:rPr>
        <w:t xml:space="preserve">Нұрлан Ермекбаев  </w:t>
      </w:r>
      <w:r>
        <w:br/>
      </w:r>
      <w:r>
        <w:rPr>
          <w:rFonts w:ascii="Times New Roman"/>
          <w:b w:val="false"/>
          <w:i w:val="false"/>
          <w:color w:val="000000"/>
          <w:sz w:val="28"/>
        </w:rPr>
        <w:t>
</w:t>
      </w:r>
      <w:r>
        <w:rPr>
          <w:rFonts w:ascii="Times New Roman"/>
          <w:b/>
          <w:i w:val="false"/>
          <w:color w:val="000000"/>
          <w:sz w:val="28"/>
        </w:rPr>
        <w:t>Қазақстан Республикасы</w:t>
      </w:r>
      <w:r>
        <w:br/>
      </w:r>
      <w:r>
        <w:rPr>
          <w:rFonts w:ascii="Times New Roman"/>
          <w:b w:val="false"/>
          <w:i w:val="false"/>
          <w:color w:val="000000"/>
          <w:sz w:val="28"/>
        </w:rPr>
        <w:t>
</w:t>
      </w:r>
      <w:r>
        <w:rPr>
          <w:rFonts w:ascii="Times New Roman"/>
          <w:b/>
          <w:i w:val="false"/>
          <w:color w:val="000000"/>
          <w:sz w:val="28"/>
        </w:rPr>
        <w:t xml:space="preserve">Сыртқы істер    </w:t>
      </w:r>
      <w:r>
        <w:br/>
      </w:r>
      <w:r>
        <w:rPr>
          <w:rFonts w:ascii="Times New Roman"/>
          <w:b w:val="false"/>
          <w:i w:val="false"/>
          <w:color w:val="000000"/>
          <w:sz w:val="28"/>
        </w:rPr>
        <w:t>
</w:t>
      </w:r>
      <w:r>
        <w:rPr>
          <w:rFonts w:ascii="Times New Roman"/>
          <w:b/>
          <w:i w:val="false"/>
          <w:color w:val="000000"/>
          <w:sz w:val="28"/>
        </w:rPr>
        <w:t>министрінің орынбасары</w:t>
      </w:r>
    </w:p>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br/>
      </w:r>
      <w:r>
        <w:rPr>
          <w:rFonts w:ascii="Times New Roman"/>
          <w:b w:val="false"/>
          <w:i w:val="false"/>
          <w:color w:val="000000"/>
          <w:sz w:val="28"/>
        </w:rPr>
        <w:t>
      </w:t>
      </w:r>
      <w:r>
        <w:rPr>
          <w:rFonts w:ascii="Times New Roman"/>
          <w:b/>
          <w:i w:val="false"/>
          <w:color w:val="000000"/>
          <w:sz w:val="28"/>
        </w:rPr>
        <w:t>Сигэо Нацуи</w:t>
      </w:r>
      <w:r>
        <w:br/>
      </w:r>
      <w:r>
        <w:rPr>
          <w:rFonts w:ascii="Times New Roman"/>
          <w:b w:val="false"/>
          <w:i w:val="false"/>
          <w:color w:val="000000"/>
          <w:sz w:val="28"/>
        </w:rPr>
        <w:t>
      </w:t>
      </w:r>
      <w:r>
        <w:rPr>
          <w:rFonts w:ascii="Times New Roman"/>
          <w:b/>
          <w:i w:val="false"/>
          <w:color w:val="000000"/>
          <w:sz w:val="28"/>
        </w:rPr>
        <w:t>Жапонияның Қазақстан</w:t>
      </w:r>
      <w:r>
        <w:br/>
      </w:r>
      <w:r>
        <w:rPr>
          <w:rFonts w:ascii="Times New Roman"/>
          <w:b w:val="false"/>
          <w:i w:val="false"/>
          <w:color w:val="000000"/>
          <w:sz w:val="28"/>
        </w:rPr>
        <w:t>
      </w:t>
      </w:r>
      <w:r>
        <w:rPr>
          <w:rFonts w:ascii="Times New Roman"/>
          <w:b/>
          <w:i w:val="false"/>
          <w:color w:val="000000"/>
          <w:sz w:val="28"/>
        </w:rPr>
        <w:t>Республикасындағы Төтенше</w:t>
      </w:r>
      <w:r>
        <w:br/>
      </w:r>
      <w:r>
        <w:rPr>
          <w:rFonts w:ascii="Times New Roman"/>
          <w:b w:val="false"/>
          <w:i w:val="false"/>
          <w:color w:val="000000"/>
          <w:sz w:val="28"/>
        </w:rPr>
        <w:t>
      </w:t>
      </w:r>
      <w:r>
        <w:rPr>
          <w:rFonts w:ascii="Times New Roman"/>
          <w:b/>
          <w:i w:val="false"/>
          <w:color w:val="000000"/>
          <w:sz w:val="28"/>
        </w:rPr>
        <w:t>және Өкілетті Елшісі</w:t>
      </w:r>
    </w:p>
    <w:bookmarkStart w:name="z31" w:id="5"/>
    <w:p>
      <w:pPr>
        <w:spacing w:after="0"/>
        <w:ind w:left="0"/>
        <w:jc w:val="both"/>
      </w:pPr>
      <w:r>
        <w:rPr>
          <w:rFonts w:ascii="Times New Roman"/>
          <w:b w:val="false"/>
          <w:i w:val="false"/>
          <w:color w:val="000000"/>
          <w:sz w:val="28"/>
        </w:rPr>
        <w:t>
      Осымен 2010 жылғы 10 тамызда Астана қаласында жасалған Қазақстан Республикасының Үкіметі мен Жапония Үкіметі арасындағы ОАӨЭЫ (Жамбыл облысы) көлік дәлізін қайта жаңарту жобасын жүзеге асыру үшін қарыз тарту туралы ноталар алмасу нысанындағы келісімнің осы аудармасы ағылшын тіліндегі мәтінге сәйкес келетінін куәландырамын.</w:t>
      </w:r>
    </w:p>
    <w:bookmarkEnd w:id="5"/>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 жұмыстарын үйлестіру</w:t>
      </w:r>
      <w:r>
        <w:br/>
      </w:r>
      <w:r>
        <w:rPr>
          <w:rFonts w:ascii="Times New Roman"/>
          <w:b w:val="false"/>
          <w:i w:val="false"/>
          <w:color w:val="000000"/>
          <w:sz w:val="28"/>
        </w:rPr>
        <w:t>
</w:t>
      </w:r>
      <w:r>
        <w:rPr>
          <w:rFonts w:ascii="Times New Roman"/>
          <w:b w:val="false"/>
          <w:i/>
          <w:color w:val="000000"/>
          <w:sz w:val="28"/>
        </w:rPr>
        <w:t>      және бақылау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Ахметжанова</w:t>
      </w:r>
    </w:p>
    <w:p>
      <w:pPr>
        <w:spacing w:after="0"/>
        <w:ind w:left="0"/>
        <w:jc w:val="both"/>
      </w:pPr>
      <w:r>
        <w:rPr>
          <w:rFonts w:ascii="Times New Roman"/>
          <w:b w:val="false"/>
          <w:i w:val="false"/>
          <w:color w:val="ff0000"/>
          <w:sz w:val="28"/>
        </w:rPr>
        <w:t>      РҚАО-ның ескертпесі. Бұдан әрі Келісімнің мәтіні ағылшын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