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7768" w14:textId="8ee7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туралы</w:t>
      </w:r>
    </w:p>
    <w:p>
      <w:pPr>
        <w:spacing w:after="0"/>
        <w:ind w:left="0"/>
        <w:jc w:val="both"/>
      </w:pPr>
      <w:r>
        <w:rPr>
          <w:rFonts w:ascii="Times New Roman"/>
          <w:b w:val="false"/>
          <w:i w:val="false"/>
          <w:color w:val="000000"/>
          <w:sz w:val="28"/>
        </w:rPr>
        <w:t>Қазақстан Республикасының Заңы 2014 жылғы 3 шілдедегі № 228-V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Қазақстан Республикасында дене шынықтыру және спорт саласындағы қоғамдық қатынастарды реттейдi, бұқаралық дене шынықтыру, әуесқой және кәсiпқой спорт қызметiн қамтамасыз етудiң және оларды дамытудың құқықтық, ұйымдық, экономикалық және әлеуметтiк негiздерiн айқындайды.</w:t>
      </w:r>
    </w:p>
    <w:bookmarkEnd w:id="0"/>
    <w:bookmarkStart w:name="z13"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4" w:id="2"/>
    <w:p>
      <w:pPr>
        <w:spacing w:after="0"/>
        <w:ind w:left="0"/>
        <w:jc w:val="both"/>
      </w:pPr>
      <w:r>
        <w:rPr>
          <w:rFonts w:ascii="Times New Roman"/>
          <w:b w:val="false"/>
          <w:i w:val="false"/>
          <w:color w:val="000000"/>
          <w:sz w:val="28"/>
        </w:rPr>
        <w:t>
      Осы Заңда мынадай негiзгi ұғымдар пайдаланылады:</w:t>
      </w:r>
    </w:p>
    <w:bookmarkEnd w:id="2"/>
    <w:bookmarkStart w:name="z2" w:id="3"/>
    <w:p>
      <w:pPr>
        <w:spacing w:after="0"/>
        <w:ind w:left="0"/>
        <w:jc w:val="both"/>
      </w:pPr>
      <w:r>
        <w:rPr>
          <w:rFonts w:ascii="Times New Roman"/>
          <w:b w:val="false"/>
          <w:i w:val="false"/>
          <w:color w:val="000000"/>
          <w:sz w:val="28"/>
        </w:rPr>
        <w:t>
      1) ардагер спортшы – спорттық мансабын аяқтаған жоғары дәрежедегі спортшы;</w:t>
      </w:r>
    </w:p>
    <w:bookmarkEnd w:id="3"/>
    <w:bookmarkStart w:name="z361" w:id="4"/>
    <w:p>
      <w:pPr>
        <w:spacing w:after="0"/>
        <w:ind w:left="0"/>
        <w:jc w:val="both"/>
      </w:pPr>
      <w:r>
        <w:rPr>
          <w:rFonts w:ascii="Times New Roman"/>
          <w:b w:val="false"/>
          <w:i w:val="false"/>
          <w:color w:val="000000"/>
          <w:sz w:val="28"/>
        </w:rPr>
        <w:t>
      1-1) арнаулы спорттық мүкәммал – жаттығу және жарыс әрекетінің қажетті құрамдасын білдіретін, мүгедектігі бар спортшы организмінің бұзылған немесе жоғалтқан функцияларының орнын толтыратын спорттық мүкәммал;</w:t>
      </w:r>
    </w:p>
    <w:bookmarkEnd w:id="4"/>
    <w:bookmarkStart w:name="z270" w:id="5"/>
    <w:p>
      <w:pPr>
        <w:spacing w:after="0"/>
        <w:ind w:left="0"/>
        <w:jc w:val="both"/>
      </w:pPr>
      <w:r>
        <w:rPr>
          <w:rFonts w:ascii="Times New Roman"/>
          <w:b w:val="false"/>
          <w:i w:val="false"/>
          <w:color w:val="000000"/>
          <w:sz w:val="28"/>
        </w:rPr>
        <w:t>
      2) әуесқой спорт – жеке адамдарға спорттық шеберлiгiн жетiлдiруге және әртүрлі спорт түрiнде жоғары нәтижелерге қол жеткізуге мүмкiндiк беретiн бұқаралық спорт қозғалысы;</w:t>
      </w:r>
    </w:p>
    <w:bookmarkEnd w:id="5"/>
    <w:bookmarkStart w:name="z411" w:id="6"/>
    <w:p>
      <w:pPr>
        <w:spacing w:after="0"/>
        <w:ind w:left="0"/>
        <w:jc w:val="both"/>
      </w:pPr>
      <w:r>
        <w:rPr>
          <w:rFonts w:ascii="Times New Roman"/>
          <w:b w:val="false"/>
          <w:i w:val="false"/>
          <w:color w:val="000000"/>
          <w:sz w:val="28"/>
        </w:rPr>
        <w:t>
      2-1) балалар мен жасөспірімдерге арналған спорт секциясы – жаттықтырушы, жаттықтырушы-оқытушы немесе дене шынықтыру және спорт жөніндегі нұсқаушы өткізетін, тұрақты негізде ұйымдастырылатын, балалар мен жасөспірімдердің денсаулығын нығайтуға және спорттық қабілеттерін дамытуға арналған сабақ;</w:t>
      </w:r>
    </w:p>
    <w:bookmarkEnd w:id="6"/>
    <w:bookmarkStart w:name="z271" w:id="7"/>
    <w:p>
      <w:pPr>
        <w:spacing w:after="0"/>
        <w:ind w:left="0"/>
        <w:jc w:val="both"/>
      </w:pPr>
      <w:r>
        <w:rPr>
          <w:rFonts w:ascii="Times New Roman"/>
          <w:b w:val="false"/>
          <w:i w:val="false"/>
          <w:color w:val="000000"/>
          <w:sz w:val="28"/>
        </w:rPr>
        <w:t>
      3) бейімдік дене шынықтыру және спорт – мүгедектігі бар адамдарды оңалтуға және қалыпты әлеуметтік ортаға бейімдеуге, олардың толыққанды өмірді сезінуіне кедергі келтіретін психологиялық тосқауылдарды еңсеруіне, сондай-ақ қоғамның әлеуметтік дамуына өзінің жеке үлес қосуының қажеттігін сезінуіне бағытталған спорттық-сауықтыру сипатындағы шаралар кешені;</w:t>
      </w:r>
    </w:p>
    <w:bookmarkEnd w:id="7"/>
    <w:bookmarkStart w:name="z272" w:id="8"/>
    <w:p>
      <w:pPr>
        <w:spacing w:after="0"/>
        <w:ind w:left="0"/>
        <w:jc w:val="both"/>
      </w:pPr>
      <w:r>
        <w:rPr>
          <w:rFonts w:ascii="Times New Roman"/>
          <w:b w:val="false"/>
          <w:i w:val="false"/>
          <w:color w:val="000000"/>
          <w:sz w:val="28"/>
        </w:rPr>
        <w:t>
      4) бұқаралық спорт – халық арасында дене шынықтыруды дамытуға ықпал ететін спорт қозғалысы;</w:t>
      </w:r>
    </w:p>
    <w:bookmarkEnd w:id="8"/>
    <w:bookmarkStart w:name="z273" w:id="9"/>
    <w:p>
      <w:pPr>
        <w:spacing w:after="0"/>
        <w:ind w:left="0"/>
        <w:jc w:val="both"/>
      </w:pPr>
      <w:r>
        <w:rPr>
          <w:rFonts w:ascii="Times New Roman"/>
          <w:b w:val="false"/>
          <w:i w:val="false"/>
          <w:color w:val="000000"/>
          <w:sz w:val="28"/>
        </w:rPr>
        <w:t>
      5) бірыңғай спорттық сыныптама – спортшылардың, жаттықтырушылардың шеберлiк деңгейiн немесе жаттықтырушылардың, жаттықтырушы-оқытушылардың, спорт төрешiлерінiң, нұсқаушы-спортшылардың, дене шынықтыру және спорт жөніндегі әдіскерлердің бiлiктiлiгін айқындайтын спортшылардың спорттық атақтары, разрядтары, жаттықтырушының спорттық атағы, жаттықтырушылардың, жаттықтырушы-оқытушылардың, спорт төрешiлерінiң, нұсқаушы-спортшылардың, дене шынықтыру және спорт жөніндегі әдіскерлердің біліктілік санаттары жүйесi;</w:t>
      </w:r>
    </w:p>
    <w:bookmarkEnd w:id="9"/>
    <w:bookmarkStart w:name="z362" w:id="10"/>
    <w:p>
      <w:pPr>
        <w:spacing w:after="0"/>
        <w:ind w:left="0"/>
        <w:jc w:val="both"/>
      </w:pPr>
      <w:r>
        <w:rPr>
          <w:rFonts w:ascii="Times New Roman"/>
          <w:b w:val="false"/>
          <w:i w:val="false"/>
          <w:color w:val="000000"/>
          <w:sz w:val="28"/>
        </w:rPr>
        <w:t>
      5-1) бірінші жаттықтырушы – жоғары дәрежедегі спортшыларды даярлаудың бастапқы (ерте) кезеңдерінде спортшыны даярлауды (кемінде үш жыл) жүзеге асыратын жаттықтырушы;</w:t>
      </w:r>
    </w:p>
    <w:bookmarkEnd w:id="10"/>
    <w:bookmarkStart w:name="z408" w:id="11"/>
    <w:p>
      <w:pPr>
        <w:spacing w:after="0"/>
        <w:ind w:left="0"/>
        <w:jc w:val="both"/>
      </w:pPr>
      <w:r>
        <w:rPr>
          <w:rFonts w:ascii="Times New Roman"/>
          <w:b w:val="false"/>
          <w:i w:val="false"/>
          <w:color w:val="000000"/>
          <w:sz w:val="28"/>
        </w:rPr>
        <w:t>
      5-2) дәрігерлік-дене шынықтыру диспансері – дене шынықтырумен және спортпен айналысатын адамдарды медициналық қамтамасыз етуге, дәрігерлік бақылауға, емдік дене шынықтыруға және оңалтуға арналған спорттық медицина ұйымы;</w:t>
      </w:r>
    </w:p>
    <w:bookmarkEnd w:id="11"/>
    <w:bookmarkStart w:name="z274" w:id="12"/>
    <w:p>
      <w:pPr>
        <w:spacing w:after="0"/>
        <w:ind w:left="0"/>
        <w:jc w:val="both"/>
      </w:pPr>
      <w:r>
        <w:rPr>
          <w:rFonts w:ascii="Times New Roman"/>
          <w:b w:val="false"/>
          <w:i w:val="false"/>
          <w:color w:val="000000"/>
          <w:sz w:val="28"/>
        </w:rPr>
        <w:t>
      6) дене тәрбиесi – денi сау, дене бiтiмi және рухани жағынан жетiлген өскелең ұрпақты қалыптастыруға бағытталған педагогикалық процесс;</w:t>
      </w:r>
    </w:p>
    <w:bookmarkEnd w:id="12"/>
    <w:bookmarkStart w:name="z275" w:id="13"/>
    <w:p>
      <w:pPr>
        <w:spacing w:after="0"/>
        <w:ind w:left="0"/>
        <w:jc w:val="both"/>
      </w:pPr>
      <w:r>
        <w:rPr>
          <w:rFonts w:ascii="Times New Roman"/>
          <w:b w:val="false"/>
          <w:i w:val="false"/>
          <w:color w:val="000000"/>
          <w:sz w:val="28"/>
        </w:rPr>
        <w:t>
      7) дене шынықтыру – мәдениеттiң құрамдас бөлiгi, адамның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рухани және материалдық құндылықтар жиынтығын білдіретін әлеуметтiк қызмет саласы;</w:t>
      </w:r>
    </w:p>
    <w:bookmarkEnd w:id="13"/>
    <w:bookmarkStart w:name="z276" w:id="14"/>
    <w:p>
      <w:pPr>
        <w:spacing w:after="0"/>
        <w:ind w:left="0"/>
        <w:jc w:val="both"/>
      </w:pPr>
      <w:r>
        <w:rPr>
          <w:rFonts w:ascii="Times New Roman"/>
          <w:b w:val="false"/>
          <w:i w:val="false"/>
          <w:color w:val="000000"/>
          <w:sz w:val="28"/>
        </w:rPr>
        <w:t>
      8) дене шынықтыру даярлығы – адамның дене шынығуы қасиеттерін тәрбиелеуге және функционалдық мүмкіндіктерін дамытуға бағытталған педагогикалық процесс;</w:t>
      </w:r>
    </w:p>
    <w:bookmarkEnd w:id="14"/>
    <w:bookmarkStart w:name="z277" w:id="15"/>
    <w:p>
      <w:pPr>
        <w:spacing w:after="0"/>
        <w:ind w:left="0"/>
        <w:jc w:val="both"/>
      </w:pPr>
      <w:r>
        <w:rPr>
          <w:rFonts w:ascii="Times New Roman"/>
          <w:b w:val="false"/>
          <w:i w:val="false"/>
          <w:color w:val="000000"/>
          <w:sz w:val="28"/>
        </w:rPr>
        <w:t>
      9) дене шынықтыру және спорт жөнiндегi әдiскер (бұдан әрi – әдiскер) – кәсіптік білімі бар, оқу-жаттығу процесін әдiстемелiк қамтамасыз етудi және оған басшылық жасауды, дене шынықтыру-сауықтыру және спорттық іс-шараларды өткізуді жүзеге асыратын жеке адам;</w:t>
      </w:r>
    </w:p>
    <w:bookmarkEnd w:id="15"/>
    <w:bookmarkStart w:name="z409" w:id="16"/>
    <w:p>
      <w:pPr>
        <w:spacing w:after="0"/>
        <w:ind w:left="0"/>
        <w:jc w:val="both"/>
      </w:pPr>
      <w:r>
        <w:rPr>
          <w:rFonts w:ascii="Times New Roman"/>
          <w:b w:val="false"/>
          <w:i w:val="false"/>
          <w:color w:val="000000"/>
          <w:sz w:val="28"/>
        </w:rPr>
        <w:t>
      9-1) дене шынықтыру және спорт жөніндегі нұсқаушы – кәсіптік білімі бар, оқу-жаттығу процесін практикалық қамтамасыз етуді, дене шынықтыру-сауықтыру іс-шараларын, оның ішінде бейімдік дене шынықтыруды және спортты жүргізуді жүзеге асыратын жеке тұлға;</w:t>
      </w:r>
    </w:p>
    <w:bookmarkEnd w:id="16"/>
    <w:bookmarkStart w:name="z278" w:id="17"/>
    <w:p>
      <w:pPr>
        <w:spacing w:after="0"/>
        <w:ind w:left="0"/>
        <w:jc w:val="both"/>
      </w:pPr>
      <w:r>
        <w:rPr>
          <w:rFonts w:ascii="Times New Roman"/>
          <w:b w:val="false"/>
          <w:i w:val="false"/>
          <w:color w:val="000000"/>
          <w:sz w:val="28"/>
        </w:rPr>
        <w:t>
      10) дене шынықтыру және спорт жүйесi – халыққа дене тәрбиесiн беру және дене шынықтыру мен спортты дамыту мақсатындағы қызметтi жүзеге асыратын жеке және заңды тұлғалардың жиынтығы;</w:t>
      </w:r>
    </w:p>
    <w:bookmarkEnd w:id="17"/>
    <w:bookmarkStart w:name="z279" w:id="18"/>
    <w:p>
      <w:pPr>
        <w:spacing w:after="0"/>
        <w:ind w:left="0"/>
        <w:jc w:val="both"/>
      </w:pPr>
      <w:r>
        <w:rPr>
          <w:rFonts w:ascii="Times New Roman"/>
          <w:b w:val="false"/>
          <w:i w:val="false"/>
          <w:color w:val="000000"/>
          <w:sz w:val="28"/>
        </w:rPr>
        <w:t>
      11) дене шынықтыру және спорт саласындағы маман – дене шынықтыру және спорт саласындағы қызметті жүзеге асыратын жеке адам;</w:t>
      </w:r>
    </w:p>
    <w:bookmarkEnd w:id="18"/>
    <w:bookmarkStart w:name="z280" w:id="19"/>
    <w:p>
      <w:pPr>
        <w:spacing w:after="0"/>
        <w:ind w:left="0"/>
        <w:jc w:val="both"/>
      </w:pPr>
      <w:r>
        <w:rPr>
          <w:rFonts w:ascii="Times New Roman"/>
          <w:b w:val="false"/>
          <w:i w:val="false"/>
          <w:color w:val="000000"/>
          <w:sz w:val="28"/>
        </w:rPr>
        <w:t>
      12) дене шынықтыру мен спорт саласындағы уәкiлеттi орган – дене шынықтыру мен спорт саласындағы басшылықты және салааралық үйлестiрудi жүзеге асыратын орталық атқарушы орган;</w:t>
      </w:r>
    </w:p>
    <w:bookmarkEnd w:id="19"/>
    <w:bookmarkStart w:name="z281" w:id="20"/>
    <w:p>
      <w:pPr>
        <w:spacing w:after="0"/>
        <w:ind w:left="0"/>
        <w:jc w:val="both"/>
      </w:pPr>
      <w:r>
        <w:rPr>
          <w:rFonts w:ascii="Times New Roman"/>
          <w:b w:val="false"/>
          <w:i w:val="false"/>
          <w:color w:val="000000"/>
          <w:sz w:val="28"/>
        </w:rPr>
        <w:t>
      13) дене шынықтыру-сауықтыру және спорт ғимараттары – жеке адамдардың дене жаттығуларымен, спортпен айналысуына және спорттық іс-шараларды өткізуге арналған, арнайы жабдықталған (соның ішінде спорттық мүкаммалмен) объектiлер (алаңдар, үйлер, ғимараттар);</w:t>
      </w:r>
    </w:p>
    <w:bookmarkEnd w:id="20"/>
    <w:bookmarkStart w:name="z282" w:id="21"/>
    <w:p>
      <w:pPr>
        <w:spacing w:after="0"/>
        <w:ind w:left="0"/>
        <w:jc w:val="both"/>
      </w:pPr>
      <w:r>
        <w:rPr>
          <w:rFonts w:ascii="Times New Roman"/>
          <w:b w:val="false"/>
          <w:i w:val="false"/>
          <w:color w:val="000000"/>
          <w:sz w:val="28"/>
        </w:rPr>
        <w:t>
      14) дене шынықтыру-спорт ұйымы – негізгі қызмет түрі ретінде дене шынықтыру мен спорт саласындағы қызметтi жүзеге асыратын заңды тұлға;</w:t>
      </w:r>
    </w:p>
    <w:bookmarkEnd w:id="21"/>
    <w:bookmarkStart w:name="z283" w:id="22"/>
    <w:p>
      <w:pPr>
        <w:spacing w:after="0"/>
        <w:ind w:left="0"/>
        <w:jc w:val="both"/>
      </w:pPr>
      <w:r>
        <w:rPr>
          <w:rFonts w:ascii="Times New Roman"/>
          <w:b w:val="false"/>
          <w:i w:val="false"/>
          <w:color w:val="000000"/>
          <w:sz w:val="28"/>
        </w:rPr>
        <w:t>
      15) Дүниежүзілік универсиада – әртүрлі спорт түрлерi бойынша студенттер арасында өткiзiлетiн кешенді халықаралық қысқы және жазғы жарыстар;</w:t>
      </w:r>
    </w:p>
    <w:bookmarkEnd w:id="22"/>
    <w:bookmarkStart w:name="z284" w:id="23"/>
    <w:p>
      <w:pPr>
        <w:spacing w:after="0"/>
        <w:ind w:left="0"/>
        <w:jc w:val="both"/>
      </w:pPr>
      <w:r>
        <w:rPr>
          <w:rFonts w:ascii="Times New Roman"/>
          <w:b w:val="false"/>
          <w:i w:val="false"/>
          <w:color w:val="000000"/>
          <w:sz w:val="28"/>
        </w:rPr>
        <w:t>
      16) жаттықтырушы, жаттықтырушы-оқытушы – спорттық нәтижелерге қол жеткізу үшін спортшыны даярлаудың оқу-жаттығу процесін және оның сайыс әрекетіне басшылықты жүзеге асыратын жеке тұлға;</w:t>
      </w:r>
    </w:p>
    <w:bookmarkEnd w:id="23"/>
    <w:bookmarkStart w:name="z363"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жаттықтырушыны, жаттықтырушы-оқытушыны, спорттық медицина жөніндегі маманды, дене шынықтыру және спорт саласындағы өзге де маманды, спорт төрешісін дисквалификациялау – спорт түрлерінің қағидаларын бұзғаны үшін және (немесе) спорттық жарыстар ережесін (регламентін) бұзғаны үшін және (немесе) допингке қарсы қағидаларды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аккредиттелген спорт федерациясы жүзеге асыратын, жаттықтырушыны, жаттықтырушы-оқытушыны, спорттық медицина жөніндегі маманды, дене шынықтыру және спорт саласындағы өзге де маманды, спорт төрешісін спорттық жарыстарға қатысудан және (немесе) оқу-жаттығу жиындарынан және (немесе) дене шынықтыру және спорт саласындағы еңбек (кәсіптік) қызметінен шеттету;</w:t>
      </w:r>
    </w:p>
    <w:bookmarkEnd w:id="24"/>
    <w:bookmarkStart w:name="z364" w:id="25"/>
    <w:p>
      <w:pPr>
        <w:spacing w:after="0"/>
        <w:ind w:left="0"/>
        <w:jc w:val="both"/>
      </w:pPr>
      <w:r>
        <w:rPr>
          <w:rFonts w:ascii="Times New Roman"/>
          <w:b w:val="false"/>
          <w:i w:val="false"/>
          <w:color w:val="000000"/>
          <w:sz w:val="28"/>
        </w:rPr>
        <w:t>
      17-1) жеке жаттықтырушы – спортшыны спорт түрі бойынша Қазақстан Республикасының құрама командасынан (спорт түрі бойынша ұлттық құрама командадан) тыс болған кезеңінде оның жеке-дара даярлау жоспарын орындауына бағытталған даярлауды (кемінде үш жыл) жүзеге асыратын жаттықтырушы;</w:t>
      </w:r>
    </w:p>
    <w:bookmarkEnd w:id="25"/>
    <w:bookmarkStart w:name="z286" w:id="26"/>
    <w:p>
      <w:pPr>
        <w:spacing w:after="0"/>
        <w:ind w:left="0"/>
        <w:jc w:val="both"/>
      </w:pPr>
      <w:r>
        <w:rPr>
          <w:rFonts w:ascii="Times New Roman"/>
          <w:b w:val="false"/>
          <w:i w:val="false"/>
          <w:color w:val="000000"/>
          <w:sz w:val="28"/>
        </w:rPr>
        <w:t>
      18) жоғары дәрежедегі спортшы – спорт түрі бойынша Қазақстан Республикасы құрама командасының (спорт түрі бойынша ұлттық құрама команданың) мүшесi болып табылатын және (немесе) "Қазақстан Республикасының спорт шеберінен" төмен емес спорттық атағы бар спортшы;</w:t>
      </w:r>
    </w:p>
    <w:bookmarkEnd w:id="26"/>
    <w:bookmarkStart w:name="z287" w:id="27"/>
    <w:p>
      <w:pPr>
        <w:spacing w:after="0"/>
        <w:ind w:left="0"/>
        <w:jc w:val="both"/>
      </w:pPr>
      <w:r>
        <w:rPr>
          <w:rFonts w:ascii="Times New Roman"/>
          <w:b w:val="false"/>
          <w:i w:val="false"/>
          <w:color w:val="000000"/>
          <w:sz w:val="28"/>
        </w:rPr>
        <w:t>
      19) жоғары жетiстiктер спорты – спортшылардың спорттық жарыстарда барынша жоғары спорттық нәтижелерге немесе жеңістерге қол жеткiзуiн көздейтін спорт саласы;</w:t>
      </w:r>
    </w:p>
    <w:bookmarkEnd w:id="27"/>
    <w:bookmarkStart w:name="z288" w:id="28"/>
    <w:p>
      <w:pPr>
        <w:spacing w:after="0"/>
        <w:ind w:left="0"/>
        <w:jc w:val="both"/>
      </w:pPr>
      <w:r>
        <w:rPr>
          <w:rFonts w:ascii="Times New Roman"/>
          <w:b w:val="false"/>
          <w:i w:val="false"/>
          <w:color w:val="000000"/>
          <w:sz w:val="28"/>
        </w:rPr>
        <w:t>
      20) кәсiпқой спорт – спорттық ойын-сауық іс-шараларын (жарыстарды) ұйымдастыруға және өткізуге бағытталған, оларға дайындалғаны және қатысқаны үшін спортты кәсіби қызметі ретінде таңдаған спортшылар Қазақстан Республикасының азаматтық заңнамасына сәйкес сыйақы алатын спорттың құрамдас бөлігі;</w:t>
      </w:r>
    </w:p>
    <w:bookmarkEnd w:id="28"/>
    <w:bookmarkStart w:name="z289" w:id="29"/>
    <w:p>
      <w:pPr>
        <w:spacing w:after="0"/>
        <w:ind w:left="0"/>
        <w:jc w:val="both"/>
      </w:pPr>
      <w:r>
        <w:rPr>
          <w:rFonts w:ascii="Times New Roman"/>
          <w:b w:val="false"/>
          <w:i w:val="false"/>
          <w:color w:val="000000"/>
          <w:sz w:val="28"/>
        </w:rPr>
        <w:t>
      21) кешендi ғылыми топ – спортшының функционалдық жай-күйін, резервтік мүмкіндіктерін, даярлығының психологиялық және техникалық деңгейін бағалауға бағытталған ғылыми-әдiстемелiк, медициналық-биологиялық, психологиялық зерттеулер жүргiзу үшiн құрылатын бiлiктi мамандар тобы;</w:t>
      </w:r>
    </w:p>
    <w:bookmarkEnd w:id="29"/>
    <w:bookmarkStart w:name="z290" w:id="30"/>
    <w:p>
      <w:pPr>
        <w:spacing w:after="0"/>
        <w:ind w:left="0"/>
        <w:jc w:val="both"/>
      </w:pPr>
      <w:r>
        <w:rPr>
          <w:rFonts w:ascii="Times New Roman"/>
          <w:b w:val="false"/>
          <w:i w:val="false"/>
          <w:color w:val="000000"/>
          <w:sz w:val="28"/>
        </w:rPr>
        <w:t>
      22) Қазақстан Республикасы Тұңғыш Президентінің – Елбасының тестілері – балалардың, жастардың және ересек тұрғындардың дене шынықтыру даярлығына қойылатын нормативтік талаптардың жиынтығы;</w:t>
      </w:r>
    </w:p>
    <w:bookmarkEnd w:id="30"/>
    <w:bookmarkStart w:name="z291" w:id="31"/>
    <w:p>
      <w:pPr>
        <w:spacing w:after="0"/>
        <w:ind w:left="0"/>
        <w:jc w:val="both"/>
      </w:pPr>
      <w:r>
        <w:rPr>
          <w:rFonts w:ascii="Times New Roman"/>
          <w:b w:val="false"/>
          <w:i w:val="false"/>
          <w:color w:val="000000"/>
          <w:sz w:val="28"/>
        </w:rPr>
        <w:t>
      23) мектеп спорты – бастауыш, негізгі орта және жалпы орта білім беретін білім беру ұйымдарында білім алушылардың дене тәрбиесіне, оларды спорттық іс-шараларға қатысуға даярлауға бағытталған дене шынықтыру мен спорттың бір бөлігі;</w:t>
      </w:r>
    </w:p>
    <w:bookmarkEnd w:id="31"/>
    <w:bookmarkStart w:name="z292" w:id="32"/>
    <w:p>
      <w:pPr>
        <w:spacing w:after="0"/>
        <w:ind w:left="0"/>
        <w:jc w:val="both"/>
      </w:pPr>
      <w:r>
        <w:rPr>
          <w:rFonts w:ascii="Times New Roman"/>
          <w:b w:val="false"/>
          <w:i w:val="false"/>
          <w:color w:val="000000"/>
          <w:sz w:val="28"/>
        </w:rPr>
        <w:t>
      24) мектептегі спорттық лига – мақсаты мектеп спортын кеңінен таратуға және бір немесе бірнеше спорт түрін дамытуға жәрдемдесу, мектеп оқушыларымен спорттық іс-шараларды ұйымдастыру және өткізу болып табылатын мектеп оқушылары арасындағы спорттық қозғалыс;</w:t>
      </w:r>
    </w:p>
    <w:bookmarkEnd w:id="32"/>
    <w:bookmarkStart w:name="z293" w:id="33"/>
    <w:p>
      <w:pPr>
        <w:spacing w:after="0"/>
        <w:ind w:left="0"/>
        <w:jc w:val="both"/>
      </w:pPr>
      <w:r>
        <w:rPr>
          <w:rFonts w:ascii="Times New Roman"/>
          <w:b w:val="false"/>
          <w:i w:val="false"/>
          <w:color w:val="000000"/>
          <w:sz w:val="28"/>
        </w:rPr>
        <w:t>
      25) мемлекеттiк жаттықтырушы – Қазақстан Республикасының аумағында спорт түрін (түрлерін) дамыту жөніндегі мемлекеттік саясатты іске асыру бойынша функциялар мен іс-шараларды жүзеге асыратын жаттықтырушы;</w:t>
      </w:r>
    </w:p>
    <w:bookmarkEnd w:id="33"/>
    <w:bookmarkStart w:name="z412" w:id="34"/>
    <w:p>
      <w:pPr>
        <w:spacing w:after="0"/>
        <w:ind w:left="0"/>
        <w:jc w:val="both"/>
      </w:pPr>
      <w:r>
        <w:rPr>
          <w:rFonts w:ascii="Times New Roman"/>
          <w:b w:val="false"/>
          <w:i w:val="false"/>
          <w:color w:val="000000"/>
          <w:sz w:val="28"/>
        </w:rPr>
        <w:t>
      25-1) мемлекеттік спорттық тапсырыс – мемлекет қаржыландыратын, мемлекеттік спорттық тапсырыстың жан басына шаққандағы нормативтік қаржыландыру әдістемесіне сәйкес айқындалатын және өнім берушілерде олардың меншік нысанына, ведомстволық бағыныстылығына, типтері мен түрлеріне қарамастан орналастырылатын, балалар мен жасөспірімдер үшін дене шынықтыру және спорт саласында көрсетілетін қызметтер көлемі;</w:t>
      </w:r>
    </w:p>
    <w:bookmarkEnd w:id="34"/>
    <w:bookmarkStart w:name="z413" w:id="35"/>
    <w:p>
      <w:pPr>
        <w:spacing w:after="0"/>
        <w:ind w:left="0"/>
        <w:jc w:val="both"/>
      </w:pPr>
      <w:r>
        <w:rPr>
          <w:rFonts w:ascii="Times New Roman"/>
          <w:b w:val="false"/>
          <w:i w:val="false"/>
          <w:color w:val="000000"/>
          <w:sz w:val="28"/>
        </w:rPr>
        <w:t>
      25-2) мемлекеттік спорттық тапсырыстың жан басына шаққандағы қаржыландыру нормативі – балалар мен жасөспірімдерге арналған спорт секциялары үшін дене шынықтыру және спорт саласында көрсетілетін қызметтердің мемлекеттік кепілдендірілген құнының қаржылық қамтамасыз ету нормативі;</w:t>
      </w:r>
    </w:p>
    <w:bookmarkEnd w:id="35"/>
    <w:bookmarkStart w:name="z294" w:id="36"/>
    <w:p>
      <w:pPr>
        <w:spacing w:after="0"/>
        <w:ind w:left="0"/>
        <w:jc w:val="both"/>
      </w:pPr>
      <w:r>
        <w:rPr>
          <w:rFonts w:ascii="Times New Roman"/>
          <w:b w:val="false"/>
          <w:i w:val="false"/>
          <w:color w:val="000000"/>
          <w:sz w:val="28"/>
        </w:rPr>
        <w:t>
      26) мүгедектігі бар спортшы – тыныс-тіршілігінің шектелуіне алып келетін аурулардан, жарақаттардан, олардың салдарынан, бұзылулардан организм функциялары үнемі бұзылып, денсаулығы нашарлаған және спорттың қолжетімді түрімен (қолжетімді түрлерімен) айналысатын жеке тұлға;</w:t>
      </w:r>
    </w:p>
    <w:bookmarkEnd w:id="36"/>
    <w:bookmarkStart w:name="z295" w:id="37"/>
    <w:p>
      <w:pPr>
        <w:spacing w:after="0"/>
        <w:ind w:left="0"/>
        <w:jc w:val="both"/>
      </w:pPr>
      <w:r>
        <w:rPr>
          <w:rFonts w:ascii="Times New Roman"/>
          <w:b w:val="false"/>
          <w:i w:val="false"/>
          <w:color w:val="000000"/>
          <w:sz w:val="28"/>
        </w:rPr>
        <w:t>
      27) мүгедектігі бар спортшыларды сыныптау – мүгедектігі бар спортшыларға функционалдық мүмкіндіктер деңгейі ұқсас мүгедектігі бар басқа спортшылармен жарысқа түсу мүмкіндігін жасау мақсатында сыныптаушының немесе сыныптаушылар тобының олардың дәрежесін (сыныптамалық санатын) айқындау процесі;</w:t>
      </w:r>
    </w:p>
    <w:bookmarkEnd w:id="37"/>
    <w:bookmarkStart w:name="z296" w:id="38"/>
    <w:p>
      <w:pPr>
        <w:spacing w:after="0"/>
        <w:ind w:left="0"/>
        <w:jc w:val="both"/>
      </w:pPr>
      <w:r>
        <w:rPr>
          <w:rFonts w:ascii="Times New Roman"/>
          <w:b w:val="false"/>
          <w:i w:val="false"/>
          <w:color w:val="000000"/>
          <w:sz w:val="28"/>
        </w:rPr>
        <w:t>
      28) нұсқаушы-спортшы – спорттық қызметін Қазақстан Республикасының еңбек заңнамасына сәйкес еңбекақы төлемі шартымен жүзеге асыратын спортшы;</w:t>
      </w:r>
    </w:p>
    <w:bookmarkEnd w:id="38"/>
    <w:bookmarkStart w:name="z297" w:id="39"/>
    <w:p>
      <w:pPr>
        <w:spacing w:after="0"/>
        <w:ind w:left="0"/>
        <w:jc w:val="both"/>
      </w:pPr>
      <w:r>
        <w:rPr>
          <w:rFonts w:ascii="Times New Roman"/>
          <w:b w:val="false"/>
          <w:i w:val="false"/>
          <w:color w:val="000000"/>
          <w:sz w:val="28"/>
        </w:rPr>
        <w:t>
      29) оқу-жаттығу жиыны – спортшылардың спорттық шеберлігін және оқу-жаттығу процесінің сапасын арттыру мақсатында ұйымдастырылған орталықтандырылған іс-шара;</w:t>
      </w:r>
    </w:p>
    <w:bookmarkEnd w:id="39"/>
    <w:bookmarkStart w:name="z344" w:id="40"/>
    <w:p>
      <w:pPr>
        <w:spacing w:after="0"/>
        <w:ind w:left="0"/>
        <w:jc w:val="both"/>
      </w:pPr>
      <w:r>
        <w:rPr>
          <w:rFonts w:ascii="Times New Roman"/>
          <w:b w:val="false"/>
          <w:i w:val="false"/>
          <w:color w:val="000000"/>
          <w:sz w:val="28"/>
        </w:rPr>
        <w:t>
      29-1) олимпиадалық емес спорт түрі – Олимпиадалық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bookmarkEnd w:id="40"/>
    <w:bookmarkStart w:name="z345" w:id="41"/>
    <w:p>
      <w:pPr>
        <w:spacing w:after="0"/>
        <w:ind w:left="0"/>
        <w:jc w:val="both"/>
      </w:pPr>
      <w:r>
        <w:rPr>
          <w:rFonts w:ascii="Times New Roman"/>
          <w:b w:val="false"/>
          <w:i w:val="false"/>
          <w:color w:val="000000"/>
          <w:sz w:val="28"/>
        </w:rPr>
        <w:t>
      29-2) олимпиадалық спорт түрі – Олимпиадалық ойындар бағдарламасына кірген, Халықаралық олимпиада комитетінің Олимпиадалық хартиясына сәйкес Халықаралық олимпиада комитеті таныған спорт түрі;</w:t>
      </w:r>
    </w:p>
    <w:bookmarkEnd w:id="41"/>
    <w:bookmarkStart w:name="z365" w:id="42"/>
    <w:p>
      <w:pPr>
        <w:spacing w:after="0"/>
        <w:ind w:left="0"/>
        <w:jc w:val="both"/>
      </w:pPr>
      <w:r>
        <w:rPr>
          <w:rFonts w:ascii="Times New Roman"/>
          <w:b w:val="false"/>
          <w:i w:val="false"/>
          <w:color w:val="000000"/>
          <w:sz w:val="28"/>
        </w:rPr>
        <w:t>
      29-3) паралимпиадалық емес спорт түрі – Паралимпиадалық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bookmarkEnd w:id="42"/>
    <w:bookmarkStart w:name="z298" w:id="43"/>
    <w:p>
      <w:pPr>
        <w:spacing w:after="0"/>
        <w:ind w:left="0"/>
        <w:jc w:val="both"/>
      </w:pPr>
      <w:r>
        <w:rPr>
          <w:rFonts w:ascii="Times New Roman"/>
          <w:b w:val="false"/>
          <w:i w:val="false"/>
          <w:color w:val="000000"/>
          <w:sz w:val="28"/>
        </w:rPr>
        <w:t>
      30) Паралимпиадалық ойындар – тірек-қимыл аппараты, көру органдары зақымданған және интеллектуалдық дамуы бұзылған мүгедектігі бар спортшылар арасында өткізілетін халықаралық қысқы және жазғы жарыстар;</w:t>
      </w:r>
    </w:p>
    <w:bookmarkEnd w:id="43"/>
    <w:bookmarkStart w:name="z346" w:id="44"/>
    <w:p>
      <w:pPr>
        <w:spacing w:after="0"/>
        <w:ind w:left="0"/>
        <w:jc w:val="both"/>
      </w:pPr>
      <w:r>
        <w:rPr>
          <w:rFonts w:ascii="Times New Roman"/>
          <w:b w:val="false"/>
          <w:i w:val="false"/>
          <w:color w:val="000000"/>
          <w:sz w:val="28"/>
        </w:rPr>
        <w:t>
      30-1) паралимпиадалық спорт түрі – Паралимпиадалық ойындар бағдарламасына кірген, Халықаралық паралимпиада комитетінің Қағидалар жиынтығына сәйкес Халықаралық паралимпиада комитеті таныған спорт түрі;</w:t>
      </w:r>
    </w:p>
    <w:bookmarkEnd w:id="44"/>
    <w:bookmarkStart w:name="z299" w:id="45"/>
    <w:p>
      <w:pPr>
        <w:spacing w:after="0"/>
        <w:ind w:left="0"/>
        <w:jc w:val="both"/>
      </w:pPr>
      <w:r>
        <w:rPr>
          <w:rFonts w:ascii="Times New Roman"/>
          <w:b w:val="false"/>
          <w:i w:val="false"/>
          <w:color w:val="000000"/>
          <w:sz w:val="28"/>
        </w:rPr>
        <w:t>
      31) спорт – спорттық жарыстар және адамды оған даярлаудың арнайы нысанында қалыптасқан, спорт түрлерінің жиынтығы ретіндегі әлеуметтік-мәдени қызмет саласы;</w:t>
      </w:r>
    </w:p>
    <w:bookmarkEnd w:id="45"/>
    <w:bookmarkStart w:name="z300" w:id="46"/>
    <w:p>
      <w:pPr>
        <w:spacing w:after="0"/>
        <w:ind w:left="0"/>
        <w:jc w:val="both"/>
      </w:pPr>
      <w:r>
        <w:rPr>
          <w:rFonts w:ascii="Times New Roman"/>
          <w:b w:val="false"/>
          <w:i w:val="false"/>
          <w:color w:val="000000"/>
          <w:sz w:val="28"/>
        </w:rPr>
        <w:t>
      32) спорт саласы – айырым белгілері бар және өзінде бір немесе бірнеше спорттық жарыстар түрі (бағдарламалары) қамтылатын спорт түрінің бір бөлігі;</w:t>
      </w:r>
    </w:p>
    <w:bookmarkEnd w:id="46"/>
    <w:bookmarkStart w:name="z301" w:id="47"/>
    <w:p>
      <w:pPr>
        <w:spacing w:after="0"/>
        <w:ind w:left="0"/>
        <w:jc w:val="both"/>
      </w:pPr>
      <w:r>
        <w:rPr>
          <w:rFonts w:ascii="Times New Roman"/>
          <w:b w:val="false"/>
          <w:i w:val="false"/>
          <w:color w:val="000000"/>
          <w:sz w:val="28"/>
        </w:rPr>
        <w:t>
      33) спорт резерві – жоғары спорттық нәтижелерге қол жеткізуге әлеуеті бар жас және жасөспірім жастағы спортшылар;</w:t>
      </w:r>
    </w:p>
    <w:bookmarkEnd w:id="47"/>
    <w:bookmarkStart w:name="z302" w:id="48"/>
    <w:p>
      <w:pPr>
        <w:spacing w:after="0"/>
        <w:ind w:left="0"/>
        <w:jc w:val="both"/>
      </w:pPr>
      <w:r>
        <w:rPr>
          <w:rFonts w:ascii="Times New Roman"/>
          <w:b w:val="false"/>
          <w:i w:val="false"/>
          <w:color w:val="000000"/>
          <w:sz w:val="28"/>
        </w:rPr>
        <w:t>
      34) спорт төрешiсі – арнайы даярлықтан өткен және тиiстi бiлiктiлiк санатын алған, спорттық iс-шараны ұйымдастырушы спорт түрiнiң қағидаларына және спорттық iс-шараның ережелерiне (регламенттеріне) сәйкес төрелікті қамтамасыз етуге уәкiлеттiк берген жеке адам;</w:t>
      </w:r>
    </w:p>
    <w:bookmarkEnd w:id="48"/>
    <w:bookmarkStart w:name="z303" w:id="49"/>
    <w:p>
      <w:pPr>
        <w:spacing w:after="0"/>
        <w:ind w:left="0"/>
        <w:jc w:val="both"/>
      </w:pPr>
      <w:r>
        <w:rPr>
          <w:rFonts w:ascii="Times New Roman"/>
          <w:b w:val="false"/>
          <w:i w:val="false"/>
          <w:color w:val="000000"/>
          <w:sz w:val="28"/>
        </w:rPr>
        <w:t>
      35) спорт түрлері бойынша Қазақстан Республикасының құрама командалары (спорт түрлері бойынша ұлттық құрама командалар) – халықаралық спорттық жарыстарға даярлықты жүзеге асыратын және Қазақстан Республикасының Мемлекеттік Туы астында қатысатын спортшылар, жаттықтырушылар, отандық және шетелдік мамандар ұжымдары;</w:t>
      </w:r>
    </w:p>
    <w:bookmarkEnd w:id="49"/>
    <w:bookmarkStart w:name="z347" w:id="50"/>
    <w:p>
      <w:pPr>
        <w:spacing w:after="0"/>
        <w:ind w:left="0"/>
        <w:jc w:val="both"/>
      </w:pPr>
      <w:r>
        <w:rPr>
          <w:rFonts w:ascii="Times New Roman"/>
          <w:b w:val="false"/>
          <w:i w:val="false"/>
          <w:color w:val="000000"/>
          <w:sz w:val="28"/>
        </w:rPr>
        <w:t>
      35-1) спорт түрлерін саралау – халықаралық спорттық жарыстардағы спорт жетістіктеріне, спорт түрінің ұлттық-мәдени дәстүрлілігіне, кадр әлеуетінің, материалдық-техникалық базаның болуына, бұқаралығына қарай және өңірдің климаттық жағдайларына байланысты спорт түрінің ерекшеліктеріне қарай спорт түрлерінің даму деңгейін айқындау;</w:t>
      </w:r>
    </w:p>
    <w:bookmarkEnd w:id="50"/>
    <w:bookmarkStart w:name="z366" w:id="51"/>
    <w:p>
      <w:pPr>
        <w:spacing w:after="0"/>
        <w:ind w:left="0"/>
        <w:jc w:val="both"/>
      </w:pPr>
      <w:r>
        <w:rPr>
          <w:rFonts w:ascii="Times New Roman"/>
          <w:b w:val="false"/>
          <w:i w:val="false"/>
          <w:color w:val="000000"/>
          <w:sz w:val="28"/>
        </w:rPr>
        <w:t>
      35-2) спорттық әдеп – спортшылар, жаттықтырушылар, жаттықтырушы-оқытушылар және спорт төрешілері үшін белгіленген мінез-құлық қағидалары;</w:t>
      </w:r>
    </w:p>
    <w:bookmarkEnd w:id="51"/>
    <w:bookmarkStart w:name="z304" w:id="52"/>
    <w:p>
      <w:pPr>
        <w:spacing w:after="0"/>
        <w:ind w:left="0"/>
        <w:jc w:val="both"/>
      </w:pPr>
      <w:r>
        <w:rPr>
          <w:rFonts w:ascii="Times New Roman"/>
          <w:b w:val="false"/>
          <w:i w:val="false"/>
          <w:color w:val="000000"/>
          <w:sz w:val="28"/>
        </w:rPr>
        <w:t>
      36) Қазақстан Республикасының штаттық құрама командалары (спорт түрлері бойынша ұлттық штаттық құрама командалар) – Қазақстан Республикасының бюджет заңнамасында көзделген қаржылық шарттармен спорттық қызметті жүзеге асыратын және Қазақстан Республикасының Мемлекеттік Туы астында халықаралық спорттық жарыстарға қатысатын спортшылар, жаттықтырушылар, отандық және шетелдік мамандар ұжымдары;</w:t>
      </w:r>
    </w:p>
    <w:bookmarkEnd w:id="52"/>
    <w:bookmarkStart w:name="z305" w:id="53"/>
    <w:p>
      <w:pPr>
        <w:spacing w:after="0"/>
        <w:ind w:left="0"/>
        <w:jc w:val="both"/>
      </w:pPr>
      <w:r>
        <w:rPr>
          <w:rFonts w:ascii="Times New Roman"/>
          <w:b w:val="false"/>
          <w:i w:val="false"/>
          <w:color w:val="000000"/>
          <w:sz w:val="28"/>
        </w:rPr>
        <w:t>
      37) спорт түрі бойынша Қазақстан Республикасы құрама командасының (спорт түрі бойынша ұлттық құрама команданың) бас жаттықтырушысы – спорт түрi бойынша Қазақстан Республикасының құрама командасына (спорт түрі бойынша ұлттық құрама командаға) басшылық жасауға, оның даярлығына, қалыптастырылуына және әлем чемпионаттарына, Олимпиада, Паралимпиада, Сурдлимпиада ойындарына және басқа да халықаралық жарыстарға қатысуына жауап беретiн жаттықтырушы;</w:t>
      </w:r>
    </w:p>
    <w:bookmarkEnd w:id="53"/>
    <w:bookmarkStart w:name="z306" w:id="54"/>
    <w:p>
      <w:pPr>
        <w:spacing w:after="0"/>
        <w:ind w:left="0"/>
        <w:jc w:val="both"/>
      </w:pPr>
      <w:r>
        <w:rPr>
          <w:rFonts w:ascii="Times New Roman"/>
          <w:b w:val="false"/>
          <w:i w:val="false"/>
          <w:color w:val="000000"/>
          <w:sz w:val="28"/>
        </w:rPr>
        <w:t>
      38) спорт түрлерінің тізілімі – Қазақстан Республикасының аумағында дамып отырған спорт түрлері мен спорт салалары туралы қағаз және электрондық жеткізгіштерде тіркелген мәліметтерді қамтитын ақпараттық жүйе;</w:t>
      </w:r>
    </w:p>
    <w:bookmarkEnd w:id="54"/>
    <w:bookmarkStart w:name="z307" w:id="55"/>
    <w:p>
      <w:pPr>
        <w:spacing w:after="0"/>
        <w:ind w:left="0"/>
        <w:jc w:val="both"/>
      </w:pPr>
      <w:r>
        <w:rPr>
          <w:rFonts w:ascii="Times New Roman"/>
          <w:b w:val="false"/>
          <w:i w:val="false"/>
          <w:color w:val="000000"/>
          <w:sz w:val="28"/>
        </w:rPr>
        <w:t>
      39) спорт түрi – жаттығу ортасы, жарыстастық қызметіндегі дене шынықтыру жаттығуларының немесе интеллектуалдық қабілеттердің жиынтығы және жарыстар қағидалары айырым белгiлерi болып табылатын спорттың құрамдас бөлiгi;</w:t>
      </w:r>
    </w:p>
    <w:bookmarkEnd w:id="55"/>
    <w:bookmarkStart w:name="z308" w:id="56"/>
    <w:p>
      <w:pPr>
        <w:spacing w:after="0"/>
        <w:ind w:left="0"/>
        <w:jc w:val="both"/>
      </w:pPr>
      <w:r>
        <w:rPr>
          <w:rFonts w:ascii="Times New Roman"/>
          <w:b w:val="false"/>
          <w:i w:val="false"/>
          <w:color w:val="000000"/>
          <w:sz w:val="28"/>
        </w:rPr>
        <w:t>
      40) спорттағы тыйым салынған субстанциялар және (немесе) әдістер (бұдан әрі – допинг) – Допингке қарсы дүниежүзілік ұйымның және Допингке қарсы дүниежүзілік ұйымның халықаралық стандартының тыйым салынған тізіміне енгізілген химиялық қоспалар (заттар, дәрілер) мен әдістер, оның ішінде спортта пайдалануға тыйым салынған субстанциялар және (немесе) әдістер тізбелеріне енгізілген субстанцияларды және (немесе) әдісті пайдалану немесе пайдалануға әрекеттену;</w:t>
      </w:r>
    </w:p>
    <w:bookmarkEnd w:id="56"/>
    <w:bookmarkStart w:name="z333" w:id="57"/>
    <w:p>
      <w:pPr>
        <w:spacing w:after="0"/>
        <w:ind w:left="0"/>
        <w:jc w:val="both"/>
      </w:pPr>
      <w:r>
        <w:rPr>
          <w:rFonts w:ascii="Times New Roman"/>
          <w:b w:val="false"/>
          <w:i w:val="false"/>
          <w:color w:val="000000"/>
          <w:sz w:val="28"/>
        </w:rPr>
        <w:t>
      40-1) спорттық-бұқаралық іс-шаралар – адамның дене бітімін және зияткерлік қабілеттерін дамытуға, саламатты өмір салтын насихаттауға бағытталған, спорт құрылыстары мен объектілерінде, сондай-ақ спорттық-бұқаралық іс-шараларды өткізуге арналған ашық жерлерде өткізілетін, осы іс-шараларда екі жүз және одан көп көрерменнің бір мезгілде болуы көзделетін іс-шаралар;</w:t>
      </w:r>
    </w:p>
    <w:bookmarkEnd w:id="57"/>
    <w:bookmarkStart w:name="z309" w:id="58"/>
    <w:p>
      <w:pPr>
        <w:spacing w:after="0"/>
        <w:ind w:left="0"/>
        <w:jc w:val="both"/>
      </w:pPr>
      <w:r>
        <w:rPr>
          <w:rFonts w:ascii="Times New Roman"/>
          <w:b w:val="false"/>
          <w:i w:val="false"/>
          <w:color w:val="000000"/>
          <w:sz w:val="28"/>
        </w:rPr>
        <w:t>
      41) спорттық-бұқаралық iс-шаралардың бірыңғай күнтiзбесi – халықаралық, республикалық және жергілікті деңгейлердегі жыл сайынғы жарыстардың, сондай-ақ жарыстарға дайындық жөніндегі іс-шаралардың тізбесі;</w:t>
      </w:r>
    </w:p>
    <w:bookmarkEnd w:id="58"/>
    <w:bookmarkStart w:name="z334" w:id="59"/>
    <w:p>
      <w:pPr>
        <w:spacing w:after="0"/>
        <w:ind w:left="0"/>
        <w:jc w:val="both"/>
      </w:pPr>
      <w:r>
        <w:rPr>
          <w:rFonts w:ascii="Times New Roman"/>
          <w:b w:val="false"/>
          <w:i w:val="false"/>
          <w:color w:val="000000"/>
          <w:sz w:val="28"/>
        </w:rPr>
        <w:t>
      41-1) спорттық-бұқаралық іс-шараларды өткізуге арналған орындар – спорттық-бұқаралық іс-шараларды өткізуге ыңғайластырылған объектілер мен құрылыстар, сондай-ақ осы мақсаттар үшін арнайы жасалмаған өзге де орындар (демалыс аймақтары, ипподромдар, цирктер, саябақтар, гүлзарлар, алаңдар, көшелер);</w:t>
      </w:r>
    </w:p>
    <w:bookmarkEnd w:id="59"/>
    <w:bookmarkStart w:name="z335" w:id="60"/>
    <w:p>
      <w:pPr>
        <w:spacing w:after="0"/>
        <w:ind w:left="0"/>
        <w:jc w:val="both"/>
      </w:pPr>
      <w:r>
        <w:rPr>
          <w:rFonts w:ascii="Times New Roman"/>
          <w:b w:val="false"/>
          <w:i w:val="false"/>
          <w:color w:val="000000"/>
          <w:sz w:val="28"/>
        </w:rPr>
        <w:t>
      41-2) спорттық-бұқаралық іс-шаралар өткізілетін уақыт – спорттық-бұқаралық іс-шаралар өткізілетін орындарға алғашқы көрермен кірген (келген) кезден бастап іс-шаралар аяқталғанға және осы орындардан соңғы көрермен шыққанға (кеткенге) дейінгі уақыт;</w:t>
      </w:r>
    </w:p>
    <w:bookmarkEnd w:id="60"/>
    <w:bookmarkStart w:name="z336" w:id="61"/>
    <w:p>
      <w:pPr>
        <w:spacing w:after="0"/>
        <w:ind w:left="0"/>
        <w:jc w:val="both"/>
      </w:pPr>
      <w:r>
        <w:rPr>
          <w:rFonts w:ascii="Times New Roman"/>
          <w:b w:val="false"/>
          <w:i w:val="false"/>
          <w:color w:val="000000"/>
          <w:sz w:val="28"/>
        </w:rPr>
        <w:t>
      41-3) спорттық-бұқаралық іс-шараны ұйымдастырушы – бастамасы бойынша спорттық-бұқаралық іс-шара өткізілетін жеке немесе заңды тұлға;</w:t>
      </w:r>
    </w:p>
    <w:bookmarkEnd w:id="61"/>
    <w:bookmarkStart w:name="z310" w:id="62"/>
    <w:p>
      <w:pPr>
        <w:spacing w:after="0"/>
        <w:ind w:left="0"/>
        <w:jc w:val="both"/>
      </w:pPr>
      <w:r>
        <w:rPr>
          <w:rFonts w:ascii="Times New Roman"/>
          <w:b w:val="false"/>
          <w:i w:val="false"/>
          <w:color w:val="000000"/>
          <w:sz w:val="28"/>
        </w:rPr>
        <w:t>
      42) спорттық жарыс – бекітілген ереже (регламент) бойынша өткізілетін сайыстың үздік қатысушысын анықтау мақсатында спорт түрі (түрлері) бойынша спортшылар немесе командалар арасындағы сайыс;</w:t>
      </w:r>
    </w:p>
    <w:bookmarkEnd w:id="62"/>
    <w:bookmarkStart w:name="z367" w:id="63"/>
    <w:p>
      <w:pPr>
        <w:spacing w:after="0"/>
        <w:ind w:left="0"/>
        <w:jc w:val="both"/>
      </w:pPr>
      <w:r>
        <w:rPr>
          <w:rFonts w:ascii="Times New Roman"/>
          <w:b w:val="false"/>
          <w:i w:val="false"/>
          <w:color w:val="000000"/>
          <w:sz w:val="28"/>
        </w:rPr>
        <w:t>
      42-1) спорттық жарысқа қатысатын жануарларды дисквалификациялау – жануарларды оларға қатысты допинг пайдаланылғаны үшін спорттық жарыстарға қатысудан, оқу-жаттығу жиындарынан шеттету;</w:t>
      </w:r>
    </w:p>
    <w:bookmarkEnd w:id="63"/>
    <w:bookmarkStart w:name="z311" w:id="64"/>
    <w:p>
      <w:pPr>
        <w:spacing w:after="0"/>
        <w:ind w:left="0"/>
        <w:jc w:val="both"/>
      </w:pPr>
      <w:r>
        <w:rPr>
          <w:rFonts w:ascii="Times New Roman"/>
          <w:b w:val="false"/>
          <w:i w:val="false"/>
          <w:color w:val="000000"/>
          <w:sz w:val="28"/>
        </w:rPr>
        <w:t>
      43) спорттық қызмет туралы шарт – спортшы, жаттықтырушы немесе дене шынықтыру және спорт саласындағы өзге де маман мен дене шынықтыру-спорт ұйымы арасында жасалатын азаматтық-құқықтық шарт;</w:t>
      </w:r>
    </w:p>
    <w:bookmarkEnd w:id="64"/>
    <w:bookmarkStart w:name="z312" w:id="65"/>
    <w:p>
      <w:pPr>
        <w:spacing w:after="0"/>
        <w:ind w:left="0"/>
        <w:jc w:val="both"/>
      </w:pPr>
      <w:r>
        <w:rPr>
          <w:rFonts w:ascii="Times New Roman"/>
          <w:b w:val="false"/>
          <w:i w:val="false"/>
          <w:color w:val="000000"/>
          <w:sz w:val="28"/>
        </w:rPr>
        <w:t>
      44) спорттық іс-шара – спортшылардың, жаттықтырушылардың және дене шынықтыру мен спорт саласындағы мамандардың қатысуымен өткізілетін спорттық жарыс, оқу-жаттығу жиыны;</w:t>
      </w:r>
    </w:p>
    <w:bookmarkEnd w:id="65"/>
    <w:bookmarkStart w:name="z348" w:id="66"/>
    <w:p>
      <w:pPr>
        <w:spacing w:after="0"/>
        <w:ind w:left="0"/>
        <w:jc w:val="both"/>
      </w:pPr>
      <w:r>
        <w:rPr>
          <w:rFonts w:ascii="Times New Roman"/>
          <w:b w:val="false"/>
          <w:i w:val="false"/>
          <w:color w:val="000000"/>
          <w:sz w:val="28"/>
        </w:rPr>
        <w:t>
      44-1) спорттың басым түрлері – спорт түрлерін саралау нәтижелері бойынша Қазақстан Республикасында спортты дамыту мақсатында мемлекеттік қаржыландыру үшін бірінші кезектегілер ретінде айқындалған спорт түрлері;</w:t>
      </w:r>
    </w:p>
    <w:bookmarkEnd w:id="66"/>
    <w:bookmarkStart w:name="z313" w:id="67"/>
    <w:p>
      <w:pPr>
        <w:spacing w:after="0"/>
        <w:ind w:left="0"/>
        <w:jc w:val="both"/>
      </w:pPr>
      <w:r>
        <w:rPr>
          <w:rFonts w:ascii="Times New Roman"/>
          <w:b w:val="false"/>
          <w:i w:val="false"/>
          <w:color w:val="000000"/>
          <w:sz w:val="28"/>
        </w:rPr>
        <w:t>
      45) спорт федерациясы – спорттың бір немесе бірнеше түрін дамыту мақсатында қоғамдық бірлестік нысанында немесе қауымдастық (одақ) нысанындағы заңды тұлғалар бірлестігі нысанында құрылған коммерциялық емес ұйым;</w:t>
      </w:r>
    </w:p>
    <w:bookmarkEnd w:id="67"/>
    <w:bookmarkStart w:name="z314" w:id="68"/>
    <w:p>
      <w:pPr>
        <w:spacing w:after="0"/>
        <w:ind w:left="0"/>
        <w:jc w:val="both"/>
      </w:pPr>
      <w:r>
        <w:rPr>
          <w:rFonts w:ascii="Times New Roman"/>
          <w:b w:val="false"/>
          <w:i w:val="false"/>
          <w:color w:val="000000"/>
          <w:sz w:val="28"/>
        </w:rPr>
        <w:t>
      46) спорт федерацияларын аккредиттеу – Қазақстан Республикасының аумағында спорт түрін (түрлерін) дамыту жөніндегі спорт федерацияларының құқықтылықтарын тану рәсімі;</w:t>
      </w:r>
    </w:p>
    <w:bookmarkEnd w:id="68"/>
    <w:bookmarkStart w:name="z315" w:id="69"/>
    <w:p>
      <w:pPr>
        <w:spacing w:after="0"/>
        <w:ind w:left="0"/>
        <w:jc w:val="both"/>
      </w:pPr>
      <w:r>
        <w:rPr>
          <w:rFonts w:ascii="Times New Roman"/>
          <w:b w:val="false"/>
          <w:i w:val="false"/>
          <w:color w:val="000000"/>
          <w:sz w:val="28"/>
        </w:rPr>
        <w:t>
      47) спортшы – спорт түрімен (түрлерімен) жүйелі түрде айналысатын және спорт жарыстарына қатысатын жеке адам;</w:t>
      </w:r>
    </w:p>
    <w:bookmarkEnd w:id="69"/>
    <w:bookmarkStart w:name="z316" w:id="70"/>
    <w:p>
      <w:pPr>
        <w:spacing w:after="0"/>
        <w:ind w:left="0"/>
        <w:jc w:val="both"/>
      </w:pPr>
      <w:r>
        <w:rPr>
          <w:rFonts w:ascii="Times New Roman"/>
          <w:b w:val="false"/>
          <w:i w:val="false"/>
          <w:color w:val="000000"/>
          <w:sz w:val="28"/>
        </w:rPr>
        <w:t>
      48) спортшыны дисквалификациялау –спорт түрлерінің қағидаларын бұзғаны үшін және (немесе) спорттық жарыстар ережесін (регламентін) бұзғаны үшін және (немесе) допингке қарсы қағидаларды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аккредиттелген спорт федерациясы жүзеге асыратын, спортшыны спорттық жарыстарға қатысудан және (немесе) оқу-жаттығу жиындарынан және (немесе) дене шынықтыру және спорт саласындағы еңбек (кәсіптік) қызметінен шеттету;</w:t>
      </w:r>
    </w:p>
    <w:bookmarkEnd w:id="70"/>
    <w:bookmarkStart w:name="z317" w:id="71"/>
    <w:p>
      <w:pPr>
        <w:spacing w:after="0"/>
        <w:ind w:left="0"/>
        <w:jc w:val="both"/>
      </w:pPr>
      <w:r>
        <w:rPr>
          <w:rFonts w:ascii="Times New Roman"/>
          <w:b w:val="false"/>
          <w:i w:val="false"/>
          <w:color w:val="000000"/>
          <w:sz w:val="28"/>
        </w:rPr>
        <w:t>
      49) спортшыны тіркеу – спортшыны тіркеу туралы куәлікті бере отырып, федерация өткізетін немесе оның қатысуымен өткізілетін спорттық жарыстарға және өзге де спорттық іс-шараларға қатысу құқығын беру мақсатында спорт түрі бойынша спорт федерациясы спортшының спорттың осы түрімен айналысатынын танитын рәсім;</w:t>
      </w:r>
    </w:p>
    <w:bookmarkEnd w:id="71"/>
    <w:bookmarkStart w:name="z318" w:id="72"/>
    <w:p>
      <w:pPr>
        <w:spacing w:after="0"/>
        <w:ind w:left="0"/>
        <w:jc w:val="both"/>
      </w:pPr>
      <w:r>
        <w:rPr>
          <w:rFonts w:ascii="Times New Roman"/>
          <w:b w:val="false"/>
          <w:i w:val="false"/>
          <w:color w:val="000000"/>
          <w:sz w:val="28"/>
        </w:rPr>
        <w:t>
      50) студенттік спорт – техникалық және кәсіптік, орта білімнен кейінгі және жоғары білім беру ұйымдарында білім алушылардың дене тәрбиесіне, оларды спорттық іс-шараларға қатысуға даярлауға бағытталған дене шынықтыру мен спорттың бір бөлігі;</w:t>
      </w:r>
    </w:p>
    <w:bookmarkEnd w:id="72"/>
    <w:bookmarkStart w:name="z319" w:id="73"/>
    <w:p>
      <w:pPr>
        <w:spacing w:after="0"/>
        <w:ind w:left="0"/>
        <w:jc w:val="both"/>
      </w:pPr>
      <w:r>
        <w:rPr>
          <w:rFonts w:ascii="Times New Roman"/>
          <w:b w:val="false"/>
          <w:i w:val="false"/>
          <w:color w:val="000000"/>
          <w:sz w:val="28"/>
        </w:rPr>
        <w:t>
      51) студенттік спорт лигасы – мақсаты студенттік спортты кеңінен таратуға жәрдемдесу және спорттың түрін (түрлерін) дамыту, студенттермен спорттық іс-шараларды ұйымдастыру және өткізу болып табылатын студенттер арасындағы спорттық қозғалыс;</w:t>
      </w:r>
    </w:p>
    <w:bookmarkEnd w:id="73"/>
    <w:bookmarkStart w:name="z320" w:id="74"/>
    <w:p>
      <w:pPr>
        <w:spacing w:after="0"/>
        <w:ind w:left="0"/>
        <w:jc w:val="both"/>
      </w:pPr>
      <w:r>
        <w:rPr>
          <w:rFonts w:ascii="Times New Roman"/>
          <w:b w:val="false"/>
          <w:i w:val="false"/>
          <w:color w:val="000000"/>
          <w:sz w:val="28"/>
        </w:rPr>
        <w:t>
      52) Сурдлимпиадалық ойындар – есту органдары зақымданған мүгедектігі бар спортшылар арасында өткізілетін халықаралық қысқы және жазғы жарыстар;</w:t>
      </w:r>
    </w:p>
    <w:bookmarkEnd w:id="74"/>
    <w:bookmarkStart w:name="z368" w:id="75"/>
    <w:p>
      <w:pPr>
        <w:spacing w:after="0"/>
        <w:ind w:left="0"/>
        <w:jc w:val="both"/>
      </w:pPr>
      <w:r>
        <w:rPr>
          <w:rFonts w:ascii="Times New Roman"/>
          <w:b w:val="false"/>
          <w:i w:val="false"/>
          <w:color w:val="000000"/>
          <w:sz w:val="28"/>
        </w:rPr>
        <w:t>
      52-1) сурдлимпиадалық спорт түрі – Сурдлимпиадалық ойындар бағдарламасына кірген және Саңыраулардың халықаралық спорт комитеті бекіткен спорт түрі;</w:t>
      </w:r>
    </w:p>
    <w:bookmarkEnd w:id="75"/>
    <w:bookmarkStart w:name="z321" w:id="76"/>
    <w:p>
      <w:pPr>
        <w:spacing w:after="0"/>
        <w:ind w:left="0"/>
        <w:jc w:val="both"/>
      </w:pPr>
      <w:r>
        <w:rPr>
          <w:rFonts w:ascii="Times New Roman"/>
          <w:b w:val="false"/>
          <w:i w:val="false"/>
          <w:color w:val="000000"/>
          <w:sz w:val="28"/>
        </w:rPr>
        <w:t>
      53) сыныптаушы – мүгедектігі бар спортшыларды олардың функционалдық мүмкіндіктерінің деңгейіне қарай сыныптауды жүзеге асыратын, жарыстарды ұйымдастырушылар осыған уәкілеттік берген және тиісті құжатпен расталған арнаулы даярлықтан өткен жеке тұлға;</w:t>
      </w:r>
    </w:p>
    <w:bookmarkEnd w:id="76"/>
    <w:bookmarkStart w:name="z322" w:id="77"/>
    <w:p>
      <w:pPr>
        <w:spacing w:after="0"/>
        <w:ind w:left="0"/>
        <w:jc w:val="both"/>
      </w:pPr>
      <w:r>
        <w:rPr>
          <w:rFonts w:ascii="Times New Roman"/>
          <w:b w:val="false"/>
          <w:i w:val="false"/>
          <w:color w:val="000000"/>
          <w:sz w:val="28"/>
        </w:rPr>
        <w:t>
      54) техникалық және қолданбалы спорт түрлерi – спортшының техникалық құралдарды қолдана отырып өткізілетін жарыстарға арнайы даярлығын талап ететiн спорт түрлерінің бір бөлiгi;</w:t>
      </w:r>
    </w:p>
    <w:bookmarkEnd w:id="77"/>
    <w:bookmarkStart w:name="z323" w:id="78"/>
    <w:p>
      <w:pPr>
        <w:spacing w:after="0"/>
        <w:ind w:left="0"/>
        <w:jc w:val="both"/>
      </w:pPr>
      <w:r>
        <w:rPr>
          <w:rFonts w:ascii="Times New Roman"/>
          <w:b w:val="false"/>
          <w:i w:val="false"/>
          <w:color w:val="000000"/>
          <w:sz w:val="28"/>
        </w:rPr>
        <w:t>
      55) ұлттық спорт түрлерi – жарыспалы әрекет нысанында тарихи түрде қалыптасқан және өзiне тән дене шынықтыру жаттығуларын және дене шынықтыру белсендiлiгi ұйымдастырылуының өзiндiк қағидалары мен тәсiлдерi бар халық ойындарын білдіретін спорт түрлері;</w:t>
      </w:r>
    </w:p>
    <w:bookmarkEnd w:id="78"/>
    <w:bookmarkStart w:name="z324" w:id="79"/>
    <w:p>
      <w:pPr>
        <w:spacing w:after="0"/>
        <w:ind w:left="0"/>
        <w:jc w:val="both"/>
      </w:pPr>
      <w:r>
        <w:rPr>
          <w:rFonts w:ascii="Times New Roman"/>
          <w:b w:val="false"/>
          <w:i w:val="false"/>
          <w:color w:val="000000"/>
          <w:sz w:val="28"/>
        </w:rPr>
        <w:t>
      56) Халықаралық арнаулы олимпиадалық ойындар – интеллектуалдық мүмкіндіктері шектеулі мүгедектігі бар спортшылар арасында өткізілетін халықаралық қысқы және жазғы жарыстар;</w:t>
      </w:r>
    </w:p>
    <w:bookmarkEnd w:id="79"/>
    <w:bookmarkStart w:name="z325" w:id="80"/>
    <w:p>
      <w:pPr>
        <w:spacing w:after="0"/>
        <w:ind w:left="0"/>
        <w:jc w:val="both"/>
      </w:pPr>
      <w:r>
        <w:rPr>
          <w:rFonts w:ascii="Times New Roman"/>
          <w:b w:val="false"/>
          <w:i w:val="false"/>
          <w:color w:val="000000"/>
          <w:sz w:val="28"/>
        </w:rPr>
        <w:t>
      57) халықаралық спорттық жарыстар – шетелдік спортшылар (командалар) қатысатын спортшылар (командалар) арасындағы спорт түрi бойынша өтетін сайыстар.</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Дене шынықтыру және спорт саласындағы мемлекеттiк саясаттың қағидаттары мен міндеттері</w:t>
      </w:r>
    </w:p>
    <w:bookmarkStart w:name="z6" w:id="81"/>
    <w:p>
      <w:pPr>
        <w:spacing w:after="0"/>
        <w:ind w:left="0"/>
        <w:jc w:val="both"/>
      </w:pPr>
      <w:r>
        <w:rPr>
          <w:rFonts w:ascii="Times New Roman"/>
          <w:b w:val="false"/>
          <w:i w:val="false"/>
          <w:color w:val="000000"/>
          <w:sz w:val="28"/>
        </w:rPr>
        <w:t>
      1. Қазақстан Республикасындағы дене шынықтыру және спорт саласындағы мемлекеттiк саясат:</w:t>
      </w:r>
    </w:p>
    <w:bookmarkEnd w:id="81"/>
    <w:p>
      <w:pPr>
        <w:spacing w:after="0"/>
        <w:ind w:left="0"/>
        <w:jc w:val="both"/>
      </w:pPr>
      <w:r>
        <w:rPr>
          <w:rFonts w:ascii="Times New Roman"/>
          <w:b w:val="false"/>
          <w:i w:val="false"/>
          <w:color w:val="000000"/>
          <w:sz w:val="28"/>
        </w:rPr>
        <w:t>
      1) барлық жеке адамдар үшiн дене шынықтырумен және спортпен айналысу теңдiгi және олардың жалпыға бірдей қолжетімділігі;</w:t>
      </w:r>
    </w:p>
    <w:p>
      <w:pPr>
        <w:spacing w:after="0"/>
        <w:ind w:left="0"/>
        <w:jc w:val="both"/>
      </w:pPr>
      <w:r>
        <w:rPr>
          <w:rFonts w:ascii="Times New Roman"/>
          <w:b w:val="false"/>
          <w:i w:val="false"/>
          <w:color w:val="000000"/>
          <w:sz w:val="28"/>
        </w:rPr>
        <w:t>
      2) халықтың әртүрлi жас топтарына дене тәрбиесiн берудің үздіксіздігі мен сабақтастығы;</w:t>
      </w:r>
    </w:p>
    <w:p>
      <w:pPr>
        <w:spacing w:after="0"/>
        <w:ind w:left="0"/>
        <w:jc w:val="both"/>
      </w:pPr>
      <w:r>
        <w:rPr>
          <w:rFonts w:ascii="Times New Roman"/>
          <w:b w:val="false"/>
          <w:i w:val="false"/>
          <w:color w:val="000000"/>
          <w:sz w:val="28"/>
        </w:rPr>
        <w:t>
      3) дене шынықтырумен және спортпен айналысудың ерiктiлiгi;</w:t>
      </w:r>
    </w:p>
    <w:p>
      <w:pPr>
        <w:spacing w:after="0"/>
        <w:ind w:left="0"/>
        <w:jc w:val="both"/>
      </w:pPr>
      <w:r>
        <w:rPr>
          <w:rFonts w:ascii="Times New Roman"/>
          <w:b w:val="false"/>
          <w:i w:val="false"/>
          <w:color w:val="000000"/>
          <w:sz w:val="28"/>
        </w:rPr>
        <w:t>
      4) дене шынықтыру-спорттық іс-шаралардың сауықтыру бағыты;</w:t>
      </w:r>
    </w:p>
    <w:p>
      <w:pPr>
        <w:spacing w:after="0"/>
        <w:ind w:left="0"/>
        <w:jc w:val="both"/>
      </w:pPr>
      <w:r>
        <w:rPr>
          <w:rFonts w:ascii="Times New Roman"/>
          <w:b w:val="false"/>
          <w:i w:val="false"/>
          <w:color w:val="000000"/>
          <w:sz w:val="28"/>
        </w:rPr>
        <w:t>
      5) дене шынықтырумен, әуесқой және кәсіпқой спортпен айналысуға тең құрмет көрсету;</w:t>
      </w:r>
    </w:p>
    <w:p>
      <w:pPr>
        <w:spacing w:after="0"/>
        <w:ind w:left="0"/>
        <w:jc w:val="both"/>
      </w:pPr>
      <w:r>
        <w:rPr>
          <w:rFonts w:ascii="Times New Roman"/>
          <w:b w:val="false"/>
          <w:i w:val="false"/>
          <w:color w:val="000000"/>
          <w:sz w:val="28"/>
        </w:rPr>
        <w:t>
      6) кемсітушілікке тыйым салу және қатігездікті, зорлық-зомбылықты және адамның қадір-қасиетін қорлауды насихаттауға жол бермеу;</w:t>
      </w:r>
    </w:p>
    <w:p>
      <w:pPr>
        <w:spacing w:after="0"/>
        <w:ind w:left="0"/>
        <w:jc w:val="both"/>
      </w:pPr>
      <w:r>
        <w:rPr>
          <w:rFonts w:ascii="Times New Roman"/>
          <w:b w:val="false"/>
          <w:i w:val="false"/>
          <w:color w:val="000000"/>
          <w:sz w:val="28"/>
        </w:rPr>
        <w:t>
      7) халықаралық спорттық жарыстарда Қазақстан Республикасының намысын қорғайтын жоғары жетiстiктер спортының басымдығы;</w:t>
      </w:r>
    </w:p>
    <w:p>
      <w:pPr>
        <w:spacing w:after="0"/>
        <w:ind w:left="0"/>
        <w:jc w:val="both"/>
      </w:pPr>
      <w:r>
        <w:rPr>
          <w:rFonts w:ascii="Times New Roman"/>
          <w:b w:val="false"/>
          <w:i w:val="false"/>
          <w:color w:val="000000"/>
          <w:sz w:val="28"/>
        </w:rPr>
        <w:t>
      8) бейімдік дене шынықтыру мен спортты дамытуға жәрдемдесу қағидаттары негізінде жүргiзiледi.</w:t>
      </w:r>
    </w:p>
    <w:bookmarkStart w:name="z326" w:id="82"/>
    <w:p>
      <w:pPr>
        <w:spacing w:after="0"/>
        <w:ind w:left="0"/>
        <w:jc w:val="both"/>
      </w:pPr>
      <w:r>
        <w:rPr>
          <w:rFonts w:ascii="Times New Roman"/>
          <w:b w:val="false"/>
          <w:i w:val="false"/>
          <w:color w:val="000000"/>
          <w:sz w:val="28"/>
        </w:rPr>
        <w:t>
      2. Дене шынықтыру және спорт саласындағы мемлекеттік саясаттың міндеттері:</w:t>
      </w:r>
    </w:p>
    <w:bookmarkEnd w:id="82"/>
    <w:p>
      <w:pPr>
        <w:spacing w:after="0"/>
        <w:ind w:left="0"/>
        <w:jc w:val="both"/>
      </w:pPr>
      <w:r>
        <w:rPr>
          <w:rFonts w:ascii="Times New Roman"/>
          <w:b w:val="false"/>
          <w:i w:val="false"/>
          <w:color w:val="000000"/>
          <w:sz w:val="28"/>
        </w:rPr>
        <w:t>
      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p>
    <w:p>
      <w:pPr>
        <w:spacing w:after="0"/>
        <w:ind w:left="0"/>
        <w:jc w:val="both"/>
      </w:pPr>
      <w:r>
        <w:rPr>
          <w:rFonts w:ascii="Times New Roman"/>
          <w:b w:val="false"/>
          <w:i w:val="false"/>
          <w:color w:val="000000"/>
          <w:sz w:val="28"/>
        </w:rPr>
        <w:t>
      2) олимпиадалық емес, олимпиадалық, паралимпиадалық, паралимпиадалық емес, сурдлимпиадалық және ұлттық спорт түрлерін дамыту;</w:t>
      </w:r>
    </w:p>
    <w:p>
      <w:pPr>
        <w:spacing w:after="0"/>
        <w:ind w:left="0"/>
        <w:jc w:val="both"/>
      </w:pPr>
      <w:r>
        <w:rPr>
          <w:rFonts w:ascii="Times New Roman"/>
          <w:b w:val="false"/>
          <w:i w:val="false"/>
          <w:color w:val="000000"/>
          <w:sz w:val="28"/>
        </w:rPr>
        <w:t>
      3) дене шынықтыру мен спортты қолдау және ынталандыру;</w:t>
      </w:r>
    </w:p>
    <w:p>
      <w:pPr>
        <w:spacing w:after="0"/>
        <w:ind w:left="0"/>
        <w:jc w:val="both"/>
      </w:pPr>
      <w:r>
        <w:rPr>
          <w:rFonts w:ascii="Times New Roman"/>
          <w:b w:val="false"/>
          <w:i w:val="false"/>
          <w:color w:val="000000"/>
          <w:sz w:val="28"/>
        </w:rPr>
        <w:t>
      4) дене шынықтыру және спорт саласын зерттеу үшін ғылыми базаны дамыту;</w:t>
      </w:r>
    </w:p>
    <w:p>
      <w:pPr>
        <w:spacing w:after="0"/>
        <w:ind w:left="0"/>
        <w:jc w:val="both"/>
      </w:pPr>
      <w:r>
        <w:rPr>
          <w:rFonts w:ascii="Times New Roman"/>
          <w:b w:val="false"/>
          <w:i w:val="false"/>
          <w:color w:val="000000"/>
          <w:sz w:val="28"/>
        </w:rPr>
        <w:t>
      5)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дене шынықтыру және спорт саласындағы заңнамасы</w:t>
      </w:r>
    </w:p>
    <w:bookmarkStart w:name="z8" w:id="83"/>
    <w:p>
      <w:pPr>
        <w:spacing w:after="0"/>
        <w:ind w:left="0"/>
        <w:jc w:val="both"/>
      </w:pPr>
      <w:r>
        <w:rPr>
          <w:rFonts w:ascii="Times New Roman"/>
          <w:b w:val="false"/>
          <w:i w:val="false"/>
          <w:color w:val="000000"/>
          <w:sz w:val="28"/>
        </w:rPr>
        <w:t>
      1. Қазақстан Республикасының дене шынықтыру және спорт саласындағы заңнамасы Қазақстан Республикасының Конституциясына негізделеді, осы Заңнан және Қазақстан Республикасының өзге де нормативтiк құқықтық актiлерiнен тұрады.</w:t>
      </w:r>
    </w:p>
    <w:bookmarkEnd w:id="83"/>
    <w:bookmarkStart w:name="z9" w:id="8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bookmarkEnd w:id="84"/>
    <w:bookmarkStart w:name="z414" w:id="85"/>
    <w:p>
      <w:pPr>
        <w:spacing w:after="0"/>
        <w:ind w:left="0"/>
        <w:jc w:val="both"/>
      </w:pPr>
      <w:r>
        <w:rPr>
          <w:rFonts w:ascii="Times New Roman"/>
          <w:b w:val="false"/>
          <w:i w:val="false"/>
          <w:color w:val="000000"/>
          <w:sz w:val="28"/>
        </w:rPr>
        <w:t>
      3. Қазақстан Республикасының дене шынықтыру және спорт саласындағы заңнамасымен реттелген құқықтық қатынастарға мемлекеттік спорттық тапсырыстың көрсетілетін қызметтерін сатып алу бөлігінде Қазақстан Республикасының мемлекеттік сатып алу туралы заңнамасының күші қолданылмайды.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30.05.2020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Денешынықтыруды және спортты дамытуды мемлекеттік қолдау</w:t>
      </w:r>
    </w:p>
    <w:p>
      <w:pPr>
        <w:spacing w:after="0"/>
        <w:ind w:left="0"/>
        <w:jc w:val="both"/>
      </w:pPr>
      <w:r>
        <w:rPr>
          <w:rFonts w:ascii="Times New Roman"/>
          <w:b w:val="false"/>
          <w:i w:val="false"/>
          <w:color w:val="000000"/>
          <w:sz w:val="28"/>
        </w:rPr>
        <w:t>
      1. Денешынықтыру және спорт саласындағы мемлекеттік қолдау:</w:t>
      </w:r>
    </w:p>
    <w:p>
      <w:pPr>
        <w:spacing w:after="0"/>
        <w:ind w:left="0"/>
        <w:jc w:val="both"/>
      </w:pPr>
      <w:r>
        <w:rPr>
          <w:rFonts w:ascii="Times New Roman"/>
          <w:b w:val="false"/>
          <w:i w:val="false"/>
          <w:color w:val="000000"/>
          <w:sz w:val="28"/>
        </w:rPr>
        <w:t>
      1) мемлекеттiк саясатты қалыптастыру, оның жүйесін құру, сондай-ақ тиісті нормативтiк-құқықтық, қаржылық, материалдық-техникалық, кадрлық, ғылыми-әдiстемелiк, медициналық, ақпараттық қамтамасыз ету арқылы денешынықтыру және спорт саласындағы қатынастарды реттеу;</w:t>
      </w:r>
    </w:p>
    <w:p>
      <w:pPr>
        <w:spacing w:after="0"/>
        <w:ind w:left="0"/>
        <w:jc w:val="both"/>
      </w:pPr>
      <w:r>
        <w:rPr>
          <w:rFonts w:ascii="Times New Roman"/>
          <w:b w:val="false"/>
          <w:i w:val="false"/>
          <w:color w:val="000000"/>
          <w:sz w:val="28"/>
        </w:rPr>
        <w:t>
      2) денешынықтыру-спорт ұйымдарының сыртқы байланыстарын дамытуға, олардың Қазақстан Республикасында денешынықтыру-спорт қозғалысын дамытуға ықпал ететін халықаралық спорт ұйымдарына интеграциялануына қолдау көрсету;</w:t>
      </w:r>
    </w:p>
    <w:p>
      <w:pPr>
        <w:spacing w:after="0"/>
        <w:ind w:left="0"/>
        <w:jc w:val="both"/>
      </w:pPr>
      <w:r>
        <w:rPr>
          <w:rFonts w:ascii="Times New Roman"/>
          <w:b w:val="false"/>
          <w:i w:val="false"/>
          <w:color w:val="000000"/>
          <w:sz w:val="28"/>
        </w:rPr>
        <w:t>
      3) Қазақстан Республикасының заңнамасына сәйкес спорт ғимараттарын жобалауға, салуға және пайдалануға өз қаражатын салатын отандық және шетелдiк инвесторлар үшін қолайлы инвестициялық ахуал жасау;</w:t>
      </w:r>
    </w:p>
    <w:p>
      <w:pPr>
        <w:spacing w:after="0"/>
        <w:ind w:left="0"/>
        <w:jc w:val="both"/>
      </w:pPr>
      <w:r>
        <w:rPr>
          <w:rFonts w:ascii="Times New Roman"/>
          <w:b w:val="false"/>
          <w:i w:val="false"/>
          <w:color w:val="000000"/>
          <w:sz w:val="28"/>
        </w:rPr>
        <w:t>
      4) мемлекеттік меншіктегі спорт ғимараттарының қолжетімді болуын қамтамасыз ету арқылы жүзеге асырылады.</w:t>
      </w:r>
    </w:p>
    <w:bookmarkStart w:name="z332" w:id="86"/>
    <w:p>
      <w:pPr>
        <w:spacing w:after="0"/>
        <w:ind w:left="0"/>
        <w:jc w:val="both"/>
      </w:pPr>
      <w:r>
        <w:rPr>
          <w:rFonts w:ascii="Times New Roman"/>
          <w:b w:val="false"/>
          <w:i w:val="false"/>
          <w:color w:val="000000"/>
          <w:sz w:val="28"/>
        </w:rPr>
        <w:t>
      2. Мемлекеттік меншіктегі спорт ғимараттарының қолжетімді болуын қамтамасыз ету "Ең төмен әлеуметтік стандарттар және олардың кепілдіктері туралы" Қазақстан Республикасының Заңына сәйкес ең төмен әлеуметтік стандарт болып табылады.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Жеке тұлғалардың дене шынықтыру және спорт саласындағы құқықтары мен міндеттері</w:t>
      </w:r>
    </w:p>
    <w:p>
      <w:pPr>
        <w:spacing w:after="0"/>
        <w:ind w:left="0"/>
        <w:jc w:val="both"/>
      </w:pPr>
      <w:r>
        <w:rPr>
          <w:rFonts w:ascii="Times New Roman"/>
          <w:b w:val="false"/>
          <w:i w:val="false"/>
          <w:color w:val="000000"/>
          <w:sz w:val="28"/>
        </w:rPr>
        <w:t>
      1. Жеке тұлғалардың:</w:t>
      </w:r>
    </w:p>
    <w:p>
      <w:pPr>
        <w:spacing w:after="0"/>
        <w:ind w:left="0"/>
        <w:jc w:val="both"/>
      </w:pPr>
      <w:r>
        <w:rPr>
          <w:rFonts w:ascii="Times New Roman"/>
          <w:b w:val="false"/>
          <w:i w:val="false"/>
          <w:color w:val="000000"/>
          <w:sz w:val="28"/>
        </w:rPr>
        <w:t>
      1) дене шынықтырумен және спортпен айналысуға;</w:t>
      </w:r>
    </w:p>
    <w:p>
      <w:pPr>
        <w:spacing w:after="0"/>
        <w:ind w:left="0"/>
        <w:jc w:val="both"/>
      </w:pPr>
      <w:r>
        <w:rPr>
          <w:rFonts w:ascii="Times New Roman"/>
          <w:b w:val="false"/>
          <w:i w:val="false"/>
          <w:color w:val="000000"/>
          <w:sz w:val="28"/>
        </w:rPr>
        <w:t>
      2) дене шынықтыру-сауықтыру және спорттық бағыттағы қоғамдық бірлестіктерге кіруге;</w:t>
      </w:r>
    </w:p>
    <w:p>
      <w:pPr>
        <w:spacing w:after="0"/>
        <w:ind w:left="0"/>
        <w:jc w:val="both"/>
      </w:pPr>
      <w:r>
        <w:rPr>
          <w:rFonts w:ascii="Times New Roman"/>
          <w:b w:val="false"/>
          <w:i w:val="false"/>
          <w:color w:val="000000"/>
          <w:sz w:val="28"/>
        </w:rPr>
        <w:t>
      3) спорттық және спорттық-бұқаралық іс-шараларға қатысуға;</w:t>
      </w:r>
    </w:p>
    <w:p>
      <w:pPr>
        <w:spacing w:after="0"/>
        <w:ind w:left="0"/>
        <w:jc w:val="both"/>
      </w:pPr>
      <w:r>
        <w:rPr>
          <w:rFonts w:ascii="Times New Roman"/>
          <w:b w:val="false"/>
          <w:i w:val="false"/>
          <w:color w:val="000000"/>
          <w:sz w:val="28"/>
        </w:rPr>
        <w:t>
      4) мемлекеттік және жеке спорт құрылыстары мен көрсетілетін қызметтерді пайдалануға;</w:t>
      </w:r>
    </w:p>
    <w:p>
      <w:pPr>
        <w:spacing w:after="0"/>
        <w:ind w:left="0"/>
        <w:jc w:val="both"/>
      </w:pPr>
      <w:r>
        <w:rPr>
          <w:rFonts w:ascii="Times New Roman"/>
          <w:b w:val="false"/>
          <w:i w:val="false"/>
          <w:color w:val="000000"/>
          <w:sz w:val="28"/>
        </w:rPr>
        <w:t>
      5) спорттық және спорттық-бұқаралық іс-шаралар өткізілетін кезде әртүрлі нышанды және жеке-дара пікірін жария білдірудің Қазақстан Республикасының заңнамасында тыйым салынбаған өзге де құралдарын пайдалануға;</w:t>
      </w:r>
    </w:p>
    <w:p>
      <w:pPr>
        <w:spacing w:after="0"/>
        <w:ind w:left="0"/>
        <w:jc w:val="both"/>
      </w:pPr>
      <w:r>
        <w:rPr>
          <w:rFonts w:ascii="Times New Roman"/>
          <w:b w:val="false"/>
          <w:i w:val="false"/>
          <w:color w:val="000000"/>
          <w:sz w:val="28"/>
        </w:rPr>
        <w:t>
      6) спорттық атақтар мен біліктілік санаттарын беру үшін құжаттарды дене шынықтыру және спорт саласындағы уәкілетті органға ұсынуға;</w:t>
      </w:r>
    </w:p>
    <w:p>
      <w:pPr>
        <w:spacing w:after="0"/>
        <w:ind w:left="0"/>
        <w:jc w:val="both"/>
      </w:pPr>
      <w:r>
        <w:rPr>
          <w:rFonts w:ascii="Times New Roman"/>
          <w:b w:val="false"/>
          <w:i w:val="false"/>
          <w:color w:val="000000"/>
          <w:sz w:val="28"/>
        </w:rPr>
        <w:t>
      7) спорттық разрядтар мен біліктілік санаттарын беру үшін құжаттарды жергілікті атқарушы органдарға ұсынуға құқығы бар.</w:t>
      </w:r>
    </w:p>
    <w:bookmarkStart w:name="z337" w:id="87"/>
    <w:p>
      <w:pPr>
        <w:spacing w:after="0"/>
        <w:ind w:left="0"/>
        <w:jc w:val="both"/>
      </w:pPr>
      <w:r>
        <w:rPr>
          <w:rFonts w:ascii="Times New Roman"/>
          <w:b w:val="false"/>
          <w:i w:val="false"/>
          <w:color w:val="000000"/>
          <w:sz w:val="28"/>
        </w:rPr>
        <w:t>
      2. Жеке тұлғалар:</w:t>
      </w:r>
    </w:p>
    <w:bookmarkEnd w:id="87"/>
    <w:p>
      <w:pPr>
        <w:spacing w:after="0"/>
        <w:ind w:left="0"/>
        <w:jc w:val="both"/>
      </w:pPr>
      <w:r>
        <w:rPr>
          <w:rFonts w:ascii="Times New Roman"/>
          <w:b w:val="false"/>
          <w:i w:val="false"/>
          <w:color w:val="000000"/>
          <w:sz w:val="28"/>
        </w:rPr>
        <w:t>
      1) спорттық және спорттық-бұқаралық іс-шаралар өткізілетін орындарда қоғамдық тәртіпті сақтауға;</w:t>
      </w:r>
    </w:p>
    <w:p>
      <w:pPr>
        <w:spacing w:after="0"/>
        <w:ind w:left="0"/>
        <w:jc w:val="both"/>
      </w:pPr>
      <w:r>
        <w:rPr>
          <w:rFonts w:ascii="Times New Roman"/>
          <w:b w:val="false"/>
          <w:i w:val="false"/>
          <w:color w:val="000000"/>
          <w:sz w:val="28"/>
        </w:rPr>
        <w:t>
      2) спорттық және спорттық-бұқаралық іс-шаралар өткізілетін орындарда қоғамдық тәртіпті бұзуға арандататын әрекеттерге жол бермеуге, айналадағыларға қауіп туғызатын құқыққа қарсы акциялар жасамауға міндетті.</w:t>
      </w:r>
    </w:p>
    <w:bookmarkStart w:name="z338" w:id="88"/>
    <w:p>
      <w:pPr>
        <w:spacing w:after="0"/>
        <w:ind w:left="0"/>
        <w:jc w:val="both"/>
      </w:pPr>
      <w:r>
        <w:rPr>
          <w:rFonts w:ascii="Times New Roman"/>
          <w:b w:val="false"/>
          <w:i w:val="false"/>
          <w:color w:val="000000"/>
          <w:sz w:val="28"/>
        </w:rPr>
        <w:t>
      3. Жеке тұлғаларға:</w:t>
      </w:r>
    </w:p>
    <w:bookmarkEnd w:id="88"/>
    <w:p>
      <w:pPr>
        <w:spacing w:after="0"/>
        <w:ind w:left="0"/>
        <w:jc w:val="both"/>
      </w:pPr>
      <w:r>
        <w:rPr>
          <w:rFonts w:ascii="Times New Roman"/>
          <w:b w:val="false"/>
          <w:i w:val="false"/>
          <w:color w:val="000000"/>
          <w:sz w:val="28"/>
        </w:rPr>
        <w:t>
      1) спорттық және спорттық-бұқаралық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кіруге;</w:t>
      </w:r>
    </w:p>
    <w:p>
      <w:pPr>
        <w:spacing w:after="0"/>
        <w:ind w:left="0"/>
        <w:jc w:val="both"/>
      </w:pPr>
      <w:r>
        <w:rPr>
          <w:rFonts w:ascii="Times New Roman"/>
          <w:b w:val="false"/>
          <w:i w:val="false"/>
          <w:color w:val="000000"/>
          <w:sz w:val="28"/>
        </w:rPr>
        <w:t>
      2) спорттық және спорттық-бұқаралық іс-шаралар өткізілетін уақытта мінберлерге, футбол, хоккей және өзге де спорт алаңдарына адамдардың өмірі мен денсаулығына қатер төндіретін кез келген заттарды лақтыруға;</w:t>
      </w:r>
    </w:p>
    <w:p>
      <w:pPr>
        <w:spacing w:after="0"/>
        <w:ind w:left="0"/>
        <w:jc w:val="both"/>
      </w:pPr>
      <w:r>
        <w:rPr>
          <w:rFonts w:ascii="Times New Roman"/>
          <w:b w:val="false"/>
          <w:i w:val="false"/>
          <w:color w:val="000000"/>
          <w:sz w:val="28"/>
        </w:rPr>
        <w:t>
      3) спорттық және спорттық-бұқаралық іс-шаралар өткізілетін уақытта шарбақтар мен қоршаулардың, турникеттердің шегінен өз бетімен шығуға;</w:t>
      </w:r>
    </w:p>
    <w:p>
      <w:pPr>
        <w:spacing w:after="0"/>
        <w:ind w:left="0"/>
        <w:jc w:val="both"/>
      </w:pPr>
      <w:r>
        <w:rPr>
          <w:rFonts w:ascii="Times New Roman"/>
          <w:b w:val="false"/>
          <w:i w:val="false"/>
          <w:color w:val="000000"/>
          <w:sz w:val="28"/>
        </w:rPr>
        <w:t>
      4) спорттық және спорттық-бұқаралық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22.01.2016 </w:t>
      </w:r>
      <w:r>
        <w:rPr>
          <w:rFonts w:ascii="Times New Roman"/>
          <w:b w:val="false"/>
          <w:i w:val="false"/>
          <w:color w:val="00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 w:id="89"/>
    <w:p>
      <w:pPr>
        <w:spacing w:after="0"/>
        <w:ind w:left="0"/>
        <w:jc w:val="left"/>
      </w:pPr>
      <w:r>
        <w:rPr>
          <w:rFonts w:ascii="Times New Roman"/>
          <w:b/>
          <w:i w:val="false"/>
          <w:color w:val="000000"/>
        </w:rPr>
        <w:t xml:space="preserve">  2-тарау. ДЕНЕ ШЫНЫҚТЫРУ ЖӘНЕ СПОРТ САЛАСЫНДАҒЫ МЕМЛЕКЕТТІК РЕТТЕУ</w:t>
      </w:r>
    </w:p>
    <w:bookmarkEnd w:id="89"/>
    <w:p>
      <w:pPr>
        <w:spacing w:after="0"/>
        <w:ind w:left="0"/>
        <w:jc w:val="both"/>
      </w:pPr>
      <w:r>
        <w:rPr>
          <w:rFonts w:ascii="Times New Roman"/>
          <w:b/>
          <w:i w:val="false"/>
          <w:color w:val="000000"/>
          <w:sz w:val="28"/>
        </w:rPr>
        <w:t>6-бап. Қазақстан Республикасы Үкiметiнiң дене шынықтыру және спорт саласындағы құзыретi</w:t>
      </w:r>
    </w:p>
    <w:p>
      <w:pPr>
        <w:spacing w:after="0"/>
        <w:ind w:left="0"/>
        <w:jc w:val="both"/>
      </w:pPr>
      <w:r>
        <w:rPr>
          <w:rFonts w:ascii="Times New Roman"/>
          <w:b w:val="false"/>
          <w:i w:val="false"/>
          <w:color w:val="000000"/>
          <w:sz w:val="28"/>
        </w:rPr>
        <w:t>
      Қазақстан Республикасының Үкіметі дене шынықтыру және спорт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Дене шынықтыру және спорт саласындағы уәкiлеттiорганның құзыретi</w:t>
      </w:r>
    </w:p>
    <w:p>
      <w:pPr>
        <w:spacing w:after="0"/>
        <w:ind w:left="0"/>
        <w:jc w:val="both"/>
      </w:pPr>
      <w:r>
        <w:rPr>
          <w:rFonts w:ascii="Times New Roman"/>
          <w:b w:val="false"/>
          <w:i w:val="false"/>
          <w:color w:val="000000"/>
          <w:sz w:val="28"/>
        </w:rPr>
        <w:t>
      Дене шынықтыру және спорт саласындағы уәкiлеттi орган:</w:t>
      </w:r>
    </w:p>
    <w:p>
      <w:pPr>
        <w:spacing w:after="0"/>
        <w:ind w:left="0"/>
        <w:jc w:val="both"/>
      </w:pPr>
      <w:r>
        <w:rPr>
          <w:rFonts w:ascii="Times New Roman"/>
          <w:b w:val="false"/>
          <w:i w:val="false"/>
          <w:color w:val="000000"/>
          <w:sz w:val="28"/>
        </w:rPr>
        <w:t>
      1) дене шынықтыру және спорт саласындағы мемлекеттік саясатты қалыптастырады және іске асырады;</w:t>
      </w:r>
    </w:p>
    <w:p>
      <w:pPr>
        <w:spacing w:after="0"/>
        <w:ind w:left="0"/>
        <w:jc w:val="both"/>
      </w:pPr>
      <w:r>
        <w:rPr>
          <w:rFonts w:ascii="Times New Roman"/>
          <w:b w:val="false"/>
          <w:i w:val="false"/>
          <w:color w:val="000000"/>
          <w:sz w:val="28"/>
        </w:rPr>
        <w:t>
      1-1)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мөлшерін бекітеді;</w:t>
      </w:r>
    </w:p>
    <w:p>
      <w:pPr>
        <w:spacing w:after="0"/>
        <w:ind w:left="0"/>
        <w:jc w:val="both"/>
      </w:pPr>
      <w:r>
        <w:rPr>
          <w:rFonts w:ascii="Times New Roman"/>
          <w:b w:val="false"/>
          <w:i w:val="false"/>
          <w:color w:val="000000"/>
          <w:sz w:val="28"/>
        </w:rPr>
        <w:t>
      1-2)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бекітеді;</w:t>
      </w:r>
    </w:p>
    <w:p>
      <w:pPr>
        <w:spacing w:after="0"/>
        <w:ind w:left="0"/>
        <w:jc w:val="both"/>
      </w:pPr>
      <w:r>
        <w:rPr>
          <w:rFonts w:ascii="Times New Roman"/>
          <w:b w:val="false"/>
          <w:i w:val="false"/>
          <w:color w:val="000000"/>
          <w:sz w:val="28"/>
        </w:rPr>
        <w:t>
      1-3) спортшылар мен жаттықтырушыларға өмір бойы ай сайынғы материалдық қамсыздандыруды төлеу қағидаларын бекітеді және олардың мөлшерін белгілейді;</w:t>
      </w:r>
    </w:p>
    <w:p>
      <w:pPr>
        <w:spacing w:after="0"/>
        <w:ind w:left="0"/>
        <w:jc w:val="both"/>
      </w:pPr>
      <w:r>
        <w:rPr>
          <w:rFonts w:ascii="Times New Roman"/>
          <w:b w:val="false"/>
          <w:i w:val="false"/>
          <w:color w:val="000000"/>
          <w:sz w:val="28"/>
        </w:rPr>
        <w:t>
      1-4) дене шынықтыру мен спортты дамытуға бағытталған бюджеттен тыс ақша қаражатын бөлу жөніндегі бірыңғай операторды айқындау қағидаларын бекітеді;</w:t>
      </w:r>
    </w:p>
    <w:p>
      <w:pPr>
        <w:spacing w:after="0"/>
        <w:ind w:left="0"/>
        <w:jc w:val="both"/>
      </w:pPr>
      <w:r>
        <w:rPr>
          <w:rFonts w:ascii="Times New Roman"/>
          <w:b w:val="false"/>
          <w:i w:val="false"/>
          <w:color w:val="000000"/>
          <w:sz w:val="28"/>
        </w:rPr>
        <w:t>
      2) өз құзыреті шегінде дене шынықтыру және спорт саласында басшылықты және салааралық үйлестіруді жүзеге асырады;</w:t>
      </w:r>
    </w:p>
    <w:p>
      <w:pPr>
        <w:spacing w:after="0"/>
        <w:ind w:left="0"/>
        <w:jc w:val="both"/>
      </w:pPr>
      <w:r>
        <w:rPr>
          <w:rFonts w:ascii="Times New Roman"/>
          <w:b w:val="false"/>
          <w:i w:val="false"/>
          <w:color w:val="000000"/>
          <w:sz w:val="28"/>
        </w:rPr>
        <w:t>
      3) мемлекеттік статистика саласындағы уәкілетті органмен келісу бойынша дене шынықтыру және спорт саласында әкімшілік деректерді жинауға арналған нысандарды әзірлейді және бекітеді;</w:t>
      </w:r>
    </w:p>
    <w:p>
      <w:pPr>
        <w:spacing w:after="0"/>
        <w:ind w:left="0"/>
        <w:jc w:val="both"/>
      </w:pPr>
      <w:r>
        <w:rPr>
          <w:rFonts w:ascii="Times New Roman"/>
          <w:b w:val="false"/>
          <w:i w:val="false"/>
          <w:color w:val="000000"/>
          <w:sz w:val="28"/>
        </w:rPr>
        <w:t>
      4) ведомстволық статистикалық бақылаулар жүргiзедi;</w:t>
      </w:r>
    </w:p>
    <w:p>
      <w:pPr>
        <w:spacing w:after="0"/>
        <w:ind w:left="0"/>
        <w:jc w:val="both"/>
      </w:pPr>
      <w:r>
        <w:rPr>
          <w:rFonts w:ascii="Times New Roman"/>
          <w:b w:val="false"/>
          <w:i w:val="false"/>
          <w:color w:val="000000"/>
          <w:sz w:val="28"/>
        </w:rPr>
        <w:t>
      5) салалық көтермелеу жүйесiн әзiрлейдi және бекiтедi;</w:t>
      </w:r>
    </w:p>
    <w:p>
      <w:pPr>
        <w:spacing w:after="0"/>
        <w:ind w:left="0"/>
        <w:jc w:val="both"/>
      </w:pPr>
      <w:r>
        <w:rPr>
          <w:rFonts w:ascii="Times New Roman"/>
          <w:b w:val="false"/>
          <w:i w:val="false"/>
          <w:color w:val="000000"/>
          <w:sz w:val="28"/>
        </w:rPr>
        <w:t>
      6) дене шынықтыру және спорт саласындағы кадрларды даярлау, қайта даярлау мен олардың бiлiктiлiгiн арттыру қағидаларын әзірлейді және бекітеді;</w:t>
      </w:r>
    </w:p>
    <w:p>
      <w:pPr>
        <w:spacing w:after="0"/>
        <w:ind w:left="0"/>
        <w:jc w:val="both"/>
      </w:pPr>
      <w:r>
        <w:rPr>
          <w:rFonts w:ascii="Times New Roman"/>
          <w:b w:val="false"/>
          <w:i w:val="false"/>
          <w:color w:val="000000"/>
          <w:sz w:val="28"/>
        </w:rPr>
        <w:t>
      7) аккредиттелген республикалық спорт федерацияларымен және жергілікті атқарушы органдармен бірлесе отырып, республикалық және халықаралық спорттық жарыстарды, оның ішінде ардагер спортшылар арасында өткiзедi;</w:t>
      </w:r>
    </w:p>
    <w:p>
      <w:pPr>
        <w:spacing w:after="0"/>
        <w:ind w:left="0"/>
        <w:jc w:val="both"/>
      </w:pPr>
      <w:r>
        <w:rPr>
          <w:rFonts w:ascii="Times New Roman"/>
          <w:b w:val="false"/>
          <w:i w:val="false"/>
          <w:color w:val="000000"/>
          <w:sz w:val="28"/>
        </w:rPr>
        <w:t>
      8) спорт түрлері бойынша Қазақстан Республикасы құрама командаларының (спорт түрлері бойынша ұлттық құрама командалардың) мүшелерiн халықаралық спорттық жарыстарға даярлауды және олардың қатысуын ұйымдастырады және жүзеге асырады;</w:t>
      </w:r>
    </w:p>
    <w:p>
      <w:pPr>
        <w:spacing w:after="0"/>
        <w:ind w:left="0"/>
        <w:jc w:val="both"/>
      </w:pPr>
      <w:r>
        <w:rPr>
          <w:rFonts w:ascii="Times New Roman"/>
          <w:b w:val="false"/>
          <w:i w:val="false"/>
          <w:color w:val="000000"/>
          <w:sz w:val="28"/>
        </w:rPr>
        <w:t>
      9) дене шынықтыру және спорт саласындағы ғылыми зерттеулердi, олардың нәтижелерiн Қазақстан Республикасының заңнамасына сәйкес дене шынықтыру және спорт практикасына енгiзудi ұйымдастырады және үйлестiредi;</w:t>
      </w:r>
    </w:p>
    <w:p>
      <w:pPr>
        <w:spacing w:after="0"/>
        <w:ind w:left="0"/>
        <w:jc w:val="both"/>
      </w:pPr>
      <w:r>
        <w:rPr>
          <w:rFonts w:ascii="Times New Roman"/>
          <w:b w:val="false"/>
          <w:i w:val="false"/>
          <w:color w:val="000000"/>
          <w:sz w:val="28"/>
        </w:rPr>
        <w:t>
      10) Қазақстан Республикасының допингке қарсы қағидаларын әзірлейді және бекітеді;</w:t>
      </w:r>
    </w:p>
    <w:p>
      <w:pPr>
        <w:spacing w:after="0"/>
        <w:ind w:left="0"/>
        <w:jc w:val="both"/>
      </w:pPr>
      <w:r>
        <w:rPr>
          <w:rFonts w:ascii="Times New Roman"/>
          <w:b w:val="false"/>
          <w:i w:val="false"/>
          <w:color w:val="000000"/>
          <w:sz w:val="28"/>
        </w:rPr>
        <w:t>
      11) спортта допингке қарсы іс-шаралардың жүргiзiлуiне бақылауды жүзеге асырады;</w:t>
      </w:r>
    </w:p>
    <w:p>
      <w:pPr>
        <w:spacing w:after="0"/>
        <w:ind w:left="0"/>
        <w:jc w:val="both"/>
      </w:pPr>
      <w:r>
        <w:rPr>
          <w:rFonts w:ascii="Times New Roman"/>
          <w:b w:val="false"/>
          <w:i w:val="false"/>
          <w:color w:val="000000"/>
          <w:sz w:val="28"/>
        </w:rPr>
        <w:t>
      12) спортшылар мен жаттықтырушыларға: "Қазақстан Республикасының еңбек сiңiрген спорт шеберi", "Қазақстан Республикасының халықаралық дәрежедегi спорт шеберi", "Қазақстан Республикасының спорт шеберi", "Қазақстан Республикасының еңбек сiңiрген жаттықтырушысы" спорттық атақтарын береді, спортшылар мен жаттықтырушыларды осындай спорттық атақтарынан айырады;</w:t>
      </w:r>
    </w:p>
    <w:p>
      <w:pPr>
        <w:spacing w:after="0"/>
        <w:ind w:left="0"/>
        <w:jc w:val="both"/>
      </w:pPr>
      <w:r>
        <w:rPr>
          <w:rFonts w:ascii="Times New Roman"/>
          <w:b w:val="false"/>
          <w:i w:val="false"/>
          <w:color w:val="000000"/>
          <w:sz w:val="28"/>
        </w:rPr>
        <w:t>
      13) мынадай: бiлiктiлiгi жоғары деңгейдегi жоғары санатты жаттықтырушы, бiлiктiлiгi жоғары деңгейдегi жоғары санатты жаттықтырушы-оқытушы, бiлiктiлiгi орта деңгейдегi жоғары санатты жаттықтырушы, бiлiктiлiгi орта деңгейдегi жоғары санатты 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14) республикалық және өңірлік спорт федерацияларын аккредиттеудi жүзеге асырады;</w:t>
      </w:r>
    </w:p>
    <w:p>
      <w:pPr>
        <w:spacing w:after="0"/>
        <w:ind w:left="0"/>
        <w:jc w:val="both"/>
      </w:pPr>
      <w:r>
        <w:rPr>
          <w:rFonts w:ascii="Times New Roman"/>
          <w:b w:val="false"/>
          <w:i w:val="false"/>
          <w:color w:val="000000"/>
          <w:sz w:val="28"/>
        </w:rPr>
        <w:t>
      15) Қазақстан Республикасы Тұңғыш Президентінің – Елбасының тестілерін өткізу қағидаларын әзірлейді және бекітеді;</w:t>
      </w:r>
    </w:p>
    <w:p>
      <w:pPr>
        <w:spacing w:after="0"/>
        <w:ind w:left="0"/>
        <w:jc w:val="both"/>
      </w:pPr>
      <w:r>
        <w:rPr>
          <w:rFonts w:ascii="Times New Roman"/>
          <w:b w:val="false"/>
          <w:i w:val="false"/>
          <w:color w:val="000000"/>
          <w:sz w:val="28"/>
        </w:rPr>
        <w:t>
      16) Қазақстан Республикасының аумағында және оның шегінен тыс жерде өткізілетін спорттық іс-шараларға дайындалу және қатысу кезеңінде спортшыларды, жаттықтырушыларды және дене шынықтыру және спорт саласындағы мамандарды, әскери қызметшілер мен құқық қорғау органдарының қызметкерлерін қамтамасыз етудің заттай нормаларын әзірлейді және бюджеттік жоспарлау жөніндегі орталық уәкілетті органның келісуімен бекітеді;</w:t>
      </w:r>
    </w:p>
    <w:p>
      <w:pPr>
        <w:spacing w:after="0"/>
        <w:ind w:left="0"/>
        <w:jc w:val="both"/>
      </w:pPr>
      <w:r>
        <w:rPr>
          <w:rFonts w:ascii="Times New Roman"/>
          <w:b w:val="false"/>
          <w:i w:val="false"/>
          <w:color w:val="000000"/>
          <w:sz w:val="28"/>
        </w:rPr>
        <w:t>
      17) оқу-жаттығу процесі мен спорттық іс-шаралар кезеңінде спортшыларды, оның ішінде барлық санаттағы әскери қызметшілерді және құқық қорғау және арнаулы мемлекеттік органдардың қызметкерлерін тамақтандыру және фармакологиялық қамтамасыз ету нормативтерінің әдістемесін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Қазақстан Республикасының Үкіметіне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 туралы ұсыныс енгізеді;</w:t>
      </w:r>
    </w:p>
    <w:p>
      <w:pPr>
        <w:spacing w:after="0"/>
        <w:ind w:left="0"/>
        <w:jc w:val="both"/>
      </w:pPr>
      <w:r>
        <w:rPr>
          <w:rFonts w:ascii="Times New Roman"/>
          <w:b w:val="false"/>
          <w:i w:val="false"/>
          <w:color w:val="000000"/>
          <w:sz w:val="28"/>
        </w:rPr>
        <w:t>
      18-2)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әзірлейді;</w:t>
      </w:r>
    </w:p>
    <w:p>
      <w:pPr>
        <w:spacing w:after="0"/>
        <w:ind w:left="0"/>
        <w:jc w:val="both"/>
      </w:pPr>
      <w:r>
        <w:rPr>
          <w:rFonts w:ascii="Times New Roman"/>
          <w:b w:val="false"/>
          <w:i w:val="false"/>
          <w:color w:val="000000"/>
          <w:sz w:val="28"/>
        </w:rPr>
        <w:t>
      19) спортшылар мен жаттықтырушыларға өмір бойы ай сайынғы материалдық қамсыздандыруды төлеу қағидаларын әзірлейді, Қазақстан Республикасының Үкіметіне олардың мөлшері туралы ұсыныстар енгізеді және төлемдерін қамтамасыз етеді;</w:t>
      </w:r>
    </w:p>
    <w:p>
      <w:pPr>
        <w:spacing w:after="0"/>
        <w:ind w:left="0"/>
        <w:jc w:val="both"/>
      </w:pPr>
      <w:r>
        <w:rPr>
          <w:rFonts w:ascii="Times New Roman"/>
          <w:b w:val="false"/>
          <w:i w:val="false"/>
          <w:color w:val="000000"/>
          <w:sz w:val="28"/>
        </w:rPr>
        <w:t>
      20) дене шынықтыру және спорт сабақтарын жүргізу кезіндегі қауіпсіздік қағидаларын бекітеді;</w:t>
      </w:r>
    </w:p>
    <w:p>
      <w:pPr>
        <w:spacing w:after="0"/>
        <w:ind w:left="0"/>
        <w:jc w:val="both"/>
      </w:pPr>
      <w:r>
        <w:rPr>
          <w:rFonts w:ascii="Times New Roman"/>
          <w:b w:val="false"/>
          <w:i w:val="false"/>
          <w:color w:val="000000"/>
          <w:sz w:val="28"/>
        </w:rPr>
        <w:t>
      21) спорттық атақтарды, разрядтарды және біліктілік санаттарын беру нормалары мен талаптарын бекітеді;</w:t>
      </w:r>
    </w:p>
    <w:p>
      <w:pPr>
        <w:spacing w:after="0"/>
        <w:ind w:left="0"/>
        <w:jc w:val="both"/>
      </w:pPr>
      <w:r>
        <w:rPr>
          <w:rFonts w:ascii="Times New Roman"/>
          <w:b w:val="false"/>
          <w:i w:val="false"/>
          <w:color w:val="000000"/>
          <w:sz w:val="28"/>
        </w:rPr>
        <w:t>
      22) 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 бекітеді;</w:t>
      </w:r>
    </w:p>
    <w:p>
      <w:pPr>
        <w:spacing w:after="0"/>
        <w:ind w:left="0"/>
        <w:jc w:val="both"/>
      </w:pPr>
      <w:r>
        <w:rPr>
          <w:rFonts w:ascii="Times New Roman"/>
          <w:b w:val="false"/>
          <w:i w:val="false"/>
          <w:color w:val="000000"/>
          <w:sz w:val="28"/>
        </w:rPr>
        <w:t>
      23) уәкілетті орган әзірлеген және бекіткен кәсіптік стандарттарға сәйкес аккредиттелген республикалық федерациялардың ұсыныстары бойынша жаттықтырушыларға, жаттықтырушы-оқытушыларға және спорт төрешілеріне аттестаттау жүргізу қағидаларын бекітеді;</w:t>
      </w:r>
    </w:p>
    <w:p>
      <w:pPr>
        <w:spacing w:after="0"/>
        <w:ind w:left="0"/>
        <w:jc w:val="both"/>
      </w:pPr>
      <w:r>
        <w:rPr>
          <w:rFonts w:ascii="Times New Roman"/>
          <w:b w:val="false"/>
          <w:i w:val="false"/>
          <w:color w:val="000000"/>
          <w:sz w:val="28"/>
        </w:rPr>
        <w:t>
      24) спорт резервін және жоғары дәрежелі спортшыларды даярлау жүзеге асырылатын дене шынықтыру-спорт ұйымдары үшін спорт түрлері бойынша бағдарламаларды бекітеді;</w:t>
      </w:r>
    </w:p>
    <w:p>
      <w:pPr>
        <w:spacing w:after="0"/>
        <w:ind w:left="0"/>
        <w:jc w:val="both"/>
      </w:pPr>
      <w:r>
        <w:rPr>
          <w:rFonts w:ascii="Times New Roman"/>
          <w:b w:val="false"/>
          <w:i w:val="false"/>
          <w:color w:val="000000"/>
          <w:sz w:val="28"/>
        </w:rPr>
        <w:t>
      25)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әзірлейді және бекітеді;</w:t>
      </w:r>
    </w:p>
    <w:p>
      <w:pPr>
        <w:spacing w:after="0"/>
        <w:ind w:left="0"/>
        <w:jc w:val="both"/>
      </w:pPr>
      <w:r>
        <w:rPr>
          <w:rFonts w:ascii="Times New Roman"/>
          <w:b w:val="false"/>
          <w:i w:val="false"/>
          <w:color w:val="000000"/>
          <w:sz w:val="28"/>
        </w:rPr>
        <w:t>
      26) жарыстар түрлерінің, оқу-жаттығу жиындарының тізбесін бекітеді және олардың сыныптамасын айқындайды;</w:t>
      </w:r>
    </w:p>
    <w:p>
      <w:pPr>
        <w:spacing w:after="0"/>
        <w:ind w:left="0"/>
        <w:jc w:val="both"/>
      </w:pPr>
      <w:r>
        <w:rPr>
          <w:rFonts w:ascii="Times New Roman"/>
          <w:b w:val="false"/>
          <w:i w:val="false"/>
          <w:color w:val="000000"/>
          <w:sz w:val="28"/>
        </w:rPr>
        <w:t>
      27) спорттық іс-шараларды өткізу қағидаларын бекітеді;</w:t>
      </w:r>
    </w:p>
    <w:p>
      <w:pPr>
        <w:spacing w:after="0"/>
        <w:ind w:left="0"/>
        <w:jc w:val="both"/>
      </w:pPr>
      <w:r>
        <w:rPr>
          <w:rFonts w:ascii="Times New Roman"/>
          <w:b w:val="false"/>
          <w:i w:val="false"/>
          <w:color w:val="000000"/>
          <w:sz w:val="28"/>
        </w:rPr>
        <w:t>
      28) спортшының бiр дене шынықтыру-спорт ұйымынан басқа дене шынықтыру-спорт ұйымына ауысу қағидаларын бекiтедi;</w:t>
      </w:r>
    </w:p>
    <w:p>
      <w:pPr>
        <w:spacing w:after="0"/>
        <w:ind w:left="0"/>
        <w:jc w:val="both"/>
      </w:pPr>
      <w:r>
        <w:rPr>
          <w:rFonts w:ascii="Times New Roman"/>
          <w:b w:val="false"/>
          <w:i w:val="false"/>
          <w:color w:val="000000"/>
          <w:sz w:val="28"/>
        </w:rPr>
        <w:t>
      29) спорт федерацияларын аккредиттеу қағидаларын әзірлейді және бекітеді;</w:t>
      </w:r>
    </w:p>
    <w:p>
      <w:pPr>
        <w:spacing w:after="0"/>
        <w:ind w:left="0"/>
        <w:jc w:val="both"/>
      </w:pPr>
      <w:r>
        <w:rPr>
          <w:rFonts w:ascii="Times New Roman"/>
          <w:b w:val="false"/>
          <w:i w:val="false"/>
          <w:color w:val="000000"/>
          <w:sz w:val="28"/>
        </w:rPr>
        <w:t>
      30) аккредиттелген республикалық спорт федерацияларының ұсынуымен спорт түрлері бойынша Қазақстан Республикасының құрама және штаттық құрама командаларының (спорт түрлері бойынша ұлттық құрама командалардың) құрамдарын жыл сайын бекітеді;</w:t>
      </w:r>
    </w:p>
    <w:p>
      <w:pPr>
        <w:spacing w:after="0"/>
        <w:ind w:left="0"/>
        <w:jc w:val="both"/>
      </w:pPr>
      <w:r>
        <w:rPr>
          <w:rFonts w:ascii="Times New Roman"/>
          <w:b w:val="false"/>
          <w:i w:val="false"/>
          <w:color w:val="000000"/>
          <w:sz w:val="28"/>
        </w:rPr>
        <w:t>
      31) спорт түрлері бойынша Қазақстан Республикасының құрама және штаттық құрама командаларының (спорт түрлері бойынша ұлттық құрама командалардың) құрамдарын қалыптастыру қағидаларын бекітеді;</w:t>
      </w:r>
    </w:p>
    <w:p>
      <w:pPr>
        <w:spacing w:after="0"/>
        <w:ind w:left="0"/>
        <w:jc w:val="both"/>
      </w:pPr>
      <w:r>
        <w:rPr>
          <w:rFonts w:ascii="Times New Roman"/>
          <w:b w:val="false"/>
          <w:i w:val="false"/>
          <w:color w:val="000000"/>
          <w:sz w:val="28"/>
        </w:rPr>
        <w:t>
      32) спорт резерві және жоғары дәрежедегі спортшыларды даярлау бойынша оқу-жаттығу процесін жүзеге асыратын дене шынықтыру-спорт ұйымдарында спорттың түрлері бойынша спортшылардың жас шамасын бекітеді;</w:t>
      </w:r>
    </w:p>
    <w:p>
      <w:pPr>
        <w:spacing w:after="0"/>
        <w:ind w:left="0"/>
        <w:jc w:val="both"/>
      </w:pPr>
      <w:r>
        <w:rPr>
          <w:rFonts w:ascii="Times New Roman"/>
          <w:b w:val="false"/>
          <w:i w:val="false"/>
          <w:color w:val="000000"/>
          <w:sz w:val="28"/>
        </w:rPr>
        <w:t>
      33) спорт түрлерi бойынша Қазақстан Республикасы құрама командаларының (спорт түрлерi бойынша ұлттық құрама командалардың) бас жаттықтырушыларын және спорт түрлері бойынша мемлекеттік жаттықтырушыларды – аккредиттелген республикалық (өңірлік) спорт федерацияларының ұсынуымен, олимпиадалық спорт түрлері бойынша – Қазақстан Республикасы Ұлттық олимпиада комитетімен келісу бойынша, паралимпиадалық спорт түрлері бойынша – Қазақстан Республикасы Ұлттық паралимпиада комитетімен келісу бойынша, сурдлимпиадалық спорт түрлері бойынша Қазақстан Республикасы Ұлттық сурдлимпиада комитетімен келісу бойынша лауазымдарға тағайындайды және олардан босатады;</w:t>
      </w:r>
    </w:p>
    <w:p>
      <w:pPr>
        <w:spacing w:after="0"/>
        <w:ind w:left="0"/>
        <w:jc w:val="both"/>
      </w:pPr>
      <w:r>
        <w:rPr>
          <w:rFonts w:ascii="Times New Roman"/>
          <w:b w:val="false"/>
          <w:i w:val="false"/>
          <w:color w:val="000000"/>
          <w:sz w:val="28"/>
        </w:rPr>
        <w:t>
      34) денсаулық сақтау саласындағы уәкілетті органмен келісу бойынша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қағидаларын әзірлейді және бекітеді;</w:t>
      </w:r>
    </w:p>
    <w:p>
      <w:pPr>
        <w:spacing w:after="0"/>
        <w:ind w:left="0"/>
        <w:jc w:val="both"/>
      </w:pPr>
      <w:r>
        <w:rPr>
          <w:rFonts w:ascii="Times New Roman"/>
          <w:b w:val="false"/>
          <w:i w:val="false"/>
          <w:color w:val="000000"/>
          <w:sz w:val="28"/>
        </w:rPr>
        <w:t>
      35)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спорттық жарақаттар алуы және мертігуі кезінде өтемақы төлемдерін төлеуді жүзеге асырады;</w:t>
      </w:r>
    </w:p>
    <w:p>
      <w:pPr>
        <w:spacing w:after="0"/>
        <w:ind w:left="0"/>
        <w:jc w:val="both"/>
      </w:pPr>
      <w:r>
        <w:rPr>
          <w:rFonts w:ascii="Times New Roman"/>
          <w:b w:val="false"/>
          <w:i w:val="false"/>
          <w:color w:val="000000"/>
          <w:sz w:val="28"/>
        </w:rPr>
        <w:t>
      36) спорт түрлері бойынша Қазақстан Республикасы құрама командаларының (спорт түрлері бойынша ұлттық құрама командалардың) мүшелерін халықаралық спорттық жарыстарға даярлау және оған қатысу кезінде сақтандыруды қамтамасыз етеді;</w:t>
      </w:r>
    </w:p>
    <w:p>
      <w:pPr>
        <w:spacing w:after="0"/>
        <w:ind w:left="0"/>
        <w:jc w:val="both"/>
      </w:pPr>
      <w:r>
        <w:rPr>
          <w:rFonts w:ascii="Times New Roman"/>
          <w:b w:val="false"/>
          <w:i w:val="false"/>
          <w:color w:val="000000"/>
          <w:sz w:val="28"/>
        </w:rPr>
        <w:t>
      37) спорт түрлерін, спорт салаларын тану және спорт түрлерінің тізілімін қалыптастыру қағидаларын бекітеді;</w:t>
      </w:r>
    </w:p>
    <w:p>
      <w:pPr>
        <w:spacing w:after="0"/>
        <w:ind w:left="0"/>
        <w:jc w:val="both"/>
      </w:pPr>
      <w:r>
        <w:rPr>
          <w:rFonts w:ascii="Times New Roman"/>
          <w:b w:val="false"/>
          <w:i w:val="false"/>
          <w:color w:val="000000"/>
          <w:sz w:val="28"/>
        </w:rPr>
        <w:t>
      38) спорттық-бұқаралық іс-шаралардың бірыңғай күнтізбесін қалыптастыру қағидаларын бекітеді;</w:t>
      </w:r>
    </w:p>
    <w:p>
      <w:pPr>
        <w:spacing w:after="0"/>
        <w:ind w:left="0"/>
        <w:jc w:val="both"/>
      </w:pPr>
      <w:r>
        <w:rPr>
          <w:rFonts w:ascii="Times New Roman"/>
          <w:b w:val="false"/>
          <w:i w:val="false"/>
          <w:color w:val="000000"/>
          <w:sz w:val="28"/>
        </w:rPr>
        <w:t>
      39) республикалық аккредиттелген спорт федерацияларының ұсыныстары бойынша спорттық-бұқаралық іс-шаралардың бірыңғай республикалық күнтізбесін бекітеді және оның іске асырылуын қамтамасыз етеді;</w:t>
      </w:r>
    </w:p>
    <w:p>
      <w:pPr>
        <w:spacing w:after="0"/>
        <w:ind w:left="0"/>
        <w:jc w:val="both"/>
      </w:pPr>
      <w:r>
        <w:rPr>
          <w:rFonts w:ascii="Times New Roman"/>
          <w:b w:val="false"/>
          <w:i w:val="false"/>
          <w:color w:val="000000"/>
          <w:sz w:val="28"/>
        </w:rPr>
        <w:t>
      40) оқу-жаттығу процесі, спорттық резервті және жоғары дәрежедегі спортшыларды даярлау, допингке қарсы қызмет, ғылыми-әдістемелік, медициналық-биологиялық және фармакологиялық қамтамасыз ету жүзеге асырылатын ұйымдар және спортшыларды медициналық көмекпен қамтамасыз ететін ұйымдар үшін үлгілік штаттарды әзірлейді және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42)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43) спорт мектептеріне және спорт мектептерінің бөлімшелеріне "мамандандырылған" деген мәртебе беру қағидаларын бекітеді;</w:t>
      </w:r>
    </w:p>
    <w:p>
      <w:pPr>
        <w:spacing w:after="0"/>
        <w:ind w:left="0"/>
        <w:jc w:val="both"/>
      </w:pPr>
      <w:r>
        <w:rPr>
          <w:rFonts w:ascii="Times New Roman"/>
          <w:b w:val="false"/>
          <w:i w:val="false"/>
          <w:color w:val="000000"/>
          <w:sz w:val="28"/>
        </w:rPr>
        <w:t>
      44) дене шынықтыру-сауықтыру және спорт ғимараттарының тізілімін жүргізеді;</w:t>
      </w:r>
    </w:p>
    <w:p>
      <w:pPr>
        <w:spacing w:after="0"/>
        <w:ind w:left="0"/>
        <w:jc w:val="both"/>
      </w:pPr>
      <w:r>
        <w:rPr>
          <w:rFonts w:ascii="Times New Roman"/>
          <w:b w:val="false"/>
          <w:i w:val="false"/>
          <w:color w:val="000000"/>
          <w:sz w:val="28"/>
        </w:rPr>
        <w:t>
      44-1) республикалық және жергілікті бюджеттерден қаржыландырылатын спорттық іс-шараларға, оның ішінде дене шынықтыру-спорт ұйымдары үшін оқу-жаттығу жиындарына бөлінетін ақша қаражатын жұмсау қағидаларын әзірлейді және бекітеді;</w:t>
      </w:r>
    </w:p>
    <w:p>
      <w:pPr>
        <w:spacing w:after="0"/>
        <w:ind w:left="0"/>
        <w:jc w:val="both"/>
      </w:pPr>
      <w:r>
        <w:rPr>
          <w:rFonts w:ascii="Times New Roman"/>
          <w:b w:val="false"/>
          <w:i w:val="false"/>
          <w:color w:val="000000"/>
          <w:sz w:val="28"/>
        </w:rPr>
        <w:t>
      45) спортшыларға, жаттықтырушыларға, дене шынықтыру және спорт саласындағы мамандар мен дене шынықтыру-спорт ұйымдарына "Үздік" номинациясында атақтар беру қағидаларын бекітеді;</w:t>
      </w:r>
    </w:p>
    <w:p>
      <w:pPr>
        <w:spacing w:after="0"/>
        <w:ind w:left="0"/>
        <w:jc w:val="both"/>
      </w:pPr>
      <w:r>
        <w:rPr>
          <w:rFonts w:ascii="Times New Roman"/>
          <w:b w:val="false"/>
          <w:i w:val="false"/>
          <w:color w:val="000000"/>
          <w:sz w:val="28"/>
        </w:rPr>
        <w:t>
      46) бұқаралық ақпарат құралдары саласындағы уәкілетті органмен келісу бойынша "Үздік спорт журналисі" атағын беру қағидаларын әзірлейді;</w:t>
      </w:r>
    </w:p>
    <w:p>
      <w:pPr>
        <w:spacing w:after="0"/>
        <w:ind w:left="0"/>
        <w:jc w:val="both"/>
      </w:pPr>
      <w:r>
        <w:rPr>
          <w:rFonts w:ascii="Times New Roman"/>
          <w:b w:val="false"/>
          <w:i w:val="false"/>
          <w:color w:val="000000"/>
          <w:sz w:val="28"/>
        </w:rPr>
        <w:t>
      47)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бекітеді;</w:t>
      </w:r>
    </w:p>
    <w:p>
      <w:pPr>
        <w:spacing w:after="0"/>
        <w:ind w:left="0"/>
        <w:jc w:val="both"/>
      </w:pPr>
      <w:r>
        <w:rPr>
          <w:rFonts w:ascii="Times New Roman"/>
          <w:b w:val="false"/>
          <w:i w:val="false"/>
          <w:color w:val="000000"/>
          <w:sz w:val="28"/>
        </w:rPr>
        <w:t>
      48) білім беру саласындағы уәкілетті органмен келісу бойынша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бекітеді;</w:t>
      </w:r>
    </w:p>
    <w:p>
      <w:pPr>
        <w:spacing w:after="0"/>
        <w:ind w:left="0"/>
        <w:jc w:val="both"/>
      </w:pPr>
      <w:r>
        <w:rPr>
          <w:rFonts w:ascii="Times New Roman"/>
          <w:b w:val="false"/>
          <w:i w:val="false"/>
          <w:color w:val="000000"/>
          <w:sz w:val="28"/>
        </w:rPr>
        <w:t>
      49)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білім берудің үлгілік оқу бағдарламаларын бекітеді және олимпиадалық резервтің республикалық мамандандырылған мектеп-интернат-колледждерінің оқу бағдарламаларын келіседі;</w:t>
      </w:r>
    </w:p>
    <w:p>
      <w:pPr>
        <w:spacing w:after="0"/>
        <w:ind w:left="0"/>
        <w:jc w:val="both"/>
      </w:pPr>
      <w:r>
        <w:rPr>
          <w:rFonts w:ascii="Times New Roman"/>
          <w:b w:val="false"/>
          <w:i w:val="false"/>
          <w:color w:val="000000"/>
          <w:sz w:val="28"/>
        </w:rPr>
        <w:t>
      49-1) ұлттық спорт түрлерінің тізбесін бекітеді;</w:t>
      </w:r>
    </w:p>
    <w:p>
      <w:pPr>
        <w:spacing w:after="0"/>
        <w:ind w:left="0"/>
        <w:jc w:val="both"/>
      </w:pPr>
      <w:r>
        <w:rPr>
          <w:rFonts w:ascii="Times New Roman"/>
          <w:b w:val="false"/>
          <w:i w:val="false"/>
          <w:color w:val="000000"/>
          <w:sz w:val="28"/>
        </w:rPr>
        <w:t>
      50)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үлгілік оқу жоспарларын бекітеді және олимпиадалық резервтің республикалық мамандандырылған мектеп-интернат-колледждерінің оқу жоспарларын келіседі;</w:t>
      </w:r>
    </w:p>
    <w:p>
      <w:pPr>
        <w:spacing w:after="0"/>
        <w:ind w:left="0"/>
        <w:jc w:val="both"/>
      </w:pPr>
      <w:r>
        <w:rPr>
          <w:rFonts w:ascii="Times New Roman"/>
          <w:b w:val="false"/>
          <w:i w:val="false"/>
          <w:color w:val="000000"/>
          <w:sz w:val="28"/>
        </w:rPr>
        <w:t>
      50-1) жеңімпаздарына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және республикалық спорттық жарыстардың тізбесін қалыптастырады және бекітеді;</w:t>
      </w:r>
    </w:p>
    <w:p>
      <w:pPr>
        <w:spacing w:after="0"/>
        <w:ind w:left="0"/>
        <w:jc w:val="both"/>
      </w:pPr>
      <w:r>
        <w:rPr>
          <w:rFonts w:ascii="Times New Roman"/>
          <w:b w:val="false"/>
          <w:i w:val="false"/>
          <w:color w:val="000000"/>
          <w:sz w:val="28"/>
        </w:rPr>
        <w:t>
      50-2) республикалық бюджеттен қаржыландырылатын,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p>
      <w:pPr>
        <w:spacing w:after="0"/>
        <w:ind w:left="0"/>
        <w:jc w:val="both"/>
      </w:pPr>
      <w:r>
        <w:rPr>
          <w:rFonts w:ascii="Times New Roman"/>
          <w:b w:val="false"/>
          <w:i w:val="false"/>
          <w:color w:val="000000"/>
          <w:sz w:val="28"/>
        </w:rPr>
        <w:t>
      51) спорт түрлерінде пайдаланылатын жануарлар мен құстардың жем-азығы нормативтерін әзірлейді және бекітеді;</w:t>
      </w:r>
    </w:p>
    <w:p>
      <w:pPr>
        <w:spacing w:after="0"/>
        <w:ind w:left="0"/>
        <w:jc w:val="both"/>
      </w:pPr>
      <w:r>
        <w:rPr>
          <w:rFonts w:ascii="Times New Roman"/>
          <w:b w:val="false"/>
          <w:i w:val="false"/>
          <w:color w:val="000000"/>
          <w:sz w:val="28"/>
        </w:rPr>
        <w:t>
      52) жоғары дәрежелі спортшылармен, жоғары дәрежелі спортшыларды даярлауды жүзеге асыратын жаттықтырушылармен және дене шынықтыру және спорт саласындағы мамандармен спорттық қызмет туралы шарттар бойынша ақша төлемінің мөлшерін бекітеді;</w:t>
      </w:r>
    </w:p>
    <w:p>
      <w:pPr>
        <w:spacing w:after="0"/>
        <w:ind w:left="0"/>
        <w:jc w:val="both"/>
      </w:pPr>
      <w:r>
        <w:rPr>
          <w:rFonts w:ascii="Times New Roman"/>
          <w:b w:val="false"/>
          <w:i w:val="false"/>
          <w:color w:val="000000"/>
          <w:sz w:val="28"/>
        </w:rPr>
        <w:t>
      53) халықаралық және республикалық спорттық жарыстардың ережелерін (регламенттерін) бекітеді;</w:t>
      </w:r>
    </w:p>
    <w:p>
      <w:pPr>
        <w:spacing w:after="0"/>
        <w:ind w:left="0"/>
        <w:jc w:val="both"/>
      </w:pPr>
      <w:r>
        <w:rPr>
          <w:rFonts w:ascii="Times New Roman"/>
          <w:b w:val="false"/>
          <w:i w:val="false"/>
          <w:color w:val="000000"/>
          <w:sz w:val="28"/>
        </w:rPr>
        <w:t>
      54) спорттық іс-шаралардың шығыстар құрылымын бекітеді;</w:t>
      </w:r>
    </w:p>
    <w:p>
      <w:pPr>
        <w:spacing w:after="0"/>
        <w:ind w:left="0"/>
        <w:jc w:val="both"/>
      </w:pPr>
      <w:r>
        <w:rPr>
          <w:rFonts w:ascii="Times New Roman"/>
          <w:b w:val="false"/>
          <w:i w:val="false"/>
          <w:color w:val="000000"/>
          <w:sz w:val="28"/>
        </w:rPr>
        <w:t>
      55) денсаулық сақтау саласындағы уәкілетті органмен келісу бойынша мүгедектігі бар спортшыларға сыныптау жүргізудің тәртібі мен шарттарын бекітеді;</w:t>
      </w:r>
    </w:p>
    <w:p>
      <w:pPr>
        <w:spacing w:after="0"/>
        <w:ind w:left="0"/>
        <w:jc w:val="both"/>
      </w:pPr>
      <w:r>
        <w:rPr>
          <w:rFonts w:ascii="Times New Roman"/>
          <w:b w:val="false"/>
          <w:i w:val="false"/>
          <w:color w:val="000000"/>
          <w:sz w:val="28"/>
        </w:rPr>
        <w:t>
      56) 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құрамдарын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57)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58) өз құзыреті шегінде Қазақстан Республикасының дене шынықтыру және спорт саласындағы халықаралық шарттарын әзірлейді, жасасады, олардың орындалуын қамтамасыз етеді, халықаралық спорт ұйымдарында және халықаралық спорттық іс-шараларда Қазақстан Республикасының атынан өкілдік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алып тасталды - ҚР 11.05.2017 </w:t>
      </w:r>
      <w:r>
        <w:rPr>
          <w:rFonts w:ascii="Times New Roman"/>
          <w:b w:val="false"/>
          <w:i w:val="false"/>
          <w:color w:val="000000"/>
          <w:sz w:val="28"/>
        </w:rPr>
        <w:t>№ 65-VI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1" w:id="90"/>
    <w:p>
      <w:pPr>
        <w:spacing w:after="0"/>
        <w:ind w:left="0"/>
        <w:jc w:val="both"/>
      </w:pPr>
      <w:r>
        <w:rPr>
          <w:rFonts w:ascii="Times New Roman"/>
          <w:b w:val="false"/>
          <w:i w:val="false"/>
          <w:color w:val="000000"/>
          <w:sz w:val="28"/>
        </w:rPr>
        <w:t>
      60) білім беру саласындағы уәкілетті органмен келісу бойынша спорт саласындағы білім беру ұйымдарының қызметі туралы қағидаларды әзірлейді және бекітеді;</w:t>
      </w:r>
    </w:p>
    <w:bookmarkEnd w:id="90"/>
    <w:bookmarkStart w:name="z103" w:id="91"/>
    <w:p>
      <w:pPr>
        <w:spacing w:after="0"/>
        <w:ind w:left="0"/>
        <w:jc w:val="both"/>
      </w:pPr>
      <w:r>
        <w:rPr>
          <w:rFonts w:ascii="Times New Roman"/>
          <w:b w:val="false"/>
          <w:i w:val="false"/>
          <w:color w:val="000000"/>
          <w:sz w:val="28"/>
        </w:rPr>
        <w:t>
      61) республикалық бюджеттен қаржыландырылатын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қатысады;</w:t>
      </w:r>
    </w:p>
    <w:bookmarkEnd w:id="91"/>
    <w:bookmarkStart w:name="z349" w:id="92"/>
    <w:p>
      <w:pPr>
        <w:spacing w:after="0"/>
        <w:ind w:left="0"/>
        <w:jc w:val="both"/>
      </w:pPr>
      <w:r>
        <w:rPr>
          <w:rFonts w:ascii="Times New Roman"/>
          <w:b w:val="false"/>
          <w:i w:val="false"/>
          <w:color w:val="000000"/>
          <w:sz w:val="28"/>
        </w:rPr>
        <w:t>
      62) спорттың басым түрлерінің республикалық тізбесін әзірлейді және бекітеді;</w:t>
      </w:r>
    </w:p>
    <w:bookmarkEnd w:id="92"/>
    <w:bookmarkStart w:name="z350" w:id="93"/>
    <w:p>
      <w:pPr>
        <w:spacing w:after="0"/>
        <w:ind w:left="0"/>
        <w:jc w:val="both"/>
      </w:pPr>
      <w:r>
        <w:rPr>
          <w:rFonts w:ascii="Times New Roman"/>
          <w:b w:val="false"/>
          <w:i w:val="false"/>
          <w:color w:val="000000"/>
          <w:sz w:val="28"/>
        </w:rPr>
        <w:t>
      63) Қазақстан Республикасында спорт түрлерін саралау қағидаларын әзірлейді және бекітеді;</w:t>
      </w:r>
    </w:p>
    <w:bookmarkEnd w:id="93"/>
    <w:bookmarkStart w:name="z351" w:id="94"/>
    <w:p>
      <w:pPr>
        <w:spacing w:after="0"/>
        <w:ind w:left="0"/>
        <w:jc w:val="both"/>
      </w:pPr>
      <w:r>
        <w:rPr>
          <w:rFonts w:ascii="Times New Roman"/>
          <w:b w:val="false"/>
          <w:i w:val="false"/>
          <w:color w:val="000000"/>
          <w:sz w:val="28"/>
        </w:rPr>
        <w:t>
      64) жергілікті атқарушы орган ұсынған спорттың басым түрлерінің өңірлік тізбесін келіседі;</w:t>
      </w:r>
    </w:p>
    <w:bookmarkEnd w:id="94"/>
    <w:bookmarkStart w:name="z352" w:id="95"/>
    <w:p>
      <w:pPr>
        <w:spacing w:after="0"/>
        <w:ind w:left="0"/>
        <w:jc w:val="both"/>
      </w:pPr>
      <w:r>
        <w:rPr>
          <w:rFonts w:ascii="Times New Roman"/>
          <w:b w:val="false"/>
          <w:i w:val="false"/>
          <w:color w:val="000000"/>
          <w:sz w:val="28"/>
        </w:rPr>
        <w:t>
      65) дене шынықтыру және спорт саласындағы уәкілетті орган мен жергілікті атқарушы органдар өткізетін спорттық жарыстардың чемпиондары мен жүлдегерлері үшін жүлделер құнының мөлшерін әзірлейді және бекітеді;</w:t>
      </w:r>
    </w:p>
    <w:bookmarkEnd w:id="95"/>
    <w:bookmarkStart w:name="z369" w:id="96"/>
    <w:p>
      <w:pPr>
        <w:spacing w:after="0"/>
        <w:ind w:left="0"/>
        <w:jc w:val="both"/>
      </w:pPr>
      <w:r>
        <w:rPr>
          <w:rFonts w:ascii="Times New Roman"/>
          <w:b w:val="false"/>
          <w:i w:val="false"/>
          <w:color w:val="000000"/>
          <w:sz w:val="28"/>
        </w:rPr>
        <w:t>
      65-1) дене шынықтыру және спорт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түсетін ақшаны жұмсау қағидаларын әзірлейді және бекітеді;</w:t>
      </w:r>
    </w:p>
    <w:bookmarkEnd w:id="96"/>
    <w:bookmarkStart w:name="z370" w:id="97"/>
    <w:p>
      <w:pPr>
        <w:spacing w:after="0"/>
        <w:ind w:left="0"/>
        <w:jc w:val="both"/>
      </w:pPr>
      <w:r>
        <w:rPr>
          <w:rFonts w:ascii="Times New Roman"/>
          <w:b w:val="false"/>
          <w:i w:val="false"/>
          <w:color w:val="000000"/>
          <w:sz w:val="28"/>
        </w:rPr>
        <w:t>
      65-2) Қазақстан Республикасының спорттық әдебін әзірлейді және бекітеді;</w:t>
      </w:r>
    </w:p>
    <w:bookmarkEnd w:id="97"/>
    <w:bookmarkStart w:name="z371" w:id="98"/>
    <w:p>
      <w:pPr>
        <w:spacing w:after="0"/>
        <w:ind w:left="0"/>
        <w:jc w:val="both"/>
      </w:pPr>
      <w:r>
        <w:rPr>
          <w:rFonts w:ascii="Times New Roman"/>
          <w:b w:val="false"/>
          <w:i w:val="false"/>
          <w:color w:val="000000"/>
          <w:sz w:val="28"/>
        </w:rPr>
        <w:t>
      65-3) балалар-жасөспірімдер спорт мектептері желісінің ең төмен мемлекеттік нормативтерін әзірлейді және бекітеді;</w:t>
      </w:r>
    </w:p>
    <w:bookmarkEnd w:id="98"/>
    <w:bookmarkStart w:name="z372" w:id="99"/>
    <w:p>
      <w:pPr>
        <w:spacing w:after="0"/>
        <w:ind w:left="0"/>
        <w:jc w:val="both"/>
      </w:pPr>
      <w:r>
        <w:rPr>
          <w:rFonts w:ascii="Times New Roman"/>
          <w:b w:val="false"/>
          <w:i w:val="false"/>
          <w:color w:val="000000"/>
          <w:sz w:val="28"/>
        </w:rPr>
        <w:t>
      65-4) дене шынықтыру мен спортты дамытуға бағытталған бюджеттен тыс ақша қаражатын бөлу жөніндегі қағидаларды әзірлейді және бекітеді;</w:t>
      </w:r>
    </w:p>
    <w:bookmarkEnd w:id="99"/>
    <w:bookmarkStart w:name="z373" w:id="100"/>
    <w:p>
      <w:pPr>
        <w:spacing w:after="0"/>
        <w:ind w:left="0"/>
        <w:jc w:val="both"/>
      </w:pPr>
      <w:r>
        <w:rPr>
          <w:rFonts w:ascii="Times New Roman"/>
          <w:b w:val="false"/>
          <w:i w:val="false"/>
          <w:color w:val="000000"/>
          <w:sz w:val="28"/>
        </w:rPr>
        <w:t>
      65-5) Олимпиадалық, Паралимпиадалық және Сурдлимпиадалық ойындардың чемпиондары мен жүлдегерлеріне тұрғынжай беру және оны пайдалану қағидаларын әзірлейді және бекітеді;</w:t>
      </w:r>
    </w:p>
    <w:bookmarkEnd w:id="100"/>
    <w:bookmarkStart w:name="z374" w:id="101"/>
    <w:p>
      <w:pPr>
        <w:spacing w:after="0"/>
        <w:ind w:left="0"/>
        <w:jc w:val="both"/>
      </w:pPr>
      <w:r>
        <w:rPr>
          <w:rFonts w:ascii="Times New Roman"/>
          <w:b w:val="false"/>
          <w:i w:val="false"/>
          <w:color w:val="000000"/>
          <w:sz w:val="28"/>
        </w:rPr>
        <w:t>
      65-6) осы Заңға сәйкес бірыңғай операторды айқындайды;</w:t>
      </w:r>
    </w:p>
    <w:bookmarkEnd w:id="101"/>
    <w:bookmarkStart w:name="z375" w:id="102"/>
    <w:p>
      <w:pPr>
        <w:spacing w:after="0"/>
        <w:ind w:left="0"/>
        <w:jc w:val="both"/>
      </w:pPr>
      <w:r>
        <w:rPr>
          <w:rFonts w:ascii="Times New Roman"/>
          <w:b w:val="false"/>
          <w:i w:val="false"/>
          <w:color w:val="000000"/>
          <w:sz w:val="28"/>
        </w:rPr>
        <w:t>
      65-7) дене шынықтыру мен спортты дамытуға бағытталған бюджеттен тыс ақша қаражатын бөлу жөніндегі бірыңғай операторды айқындау қағидаларын әзірлейді;</w:t>
      </w:r>
    </w:p>
    <w:bookmarkEnd w:id="102"/>
    <w:bookmarkStart w:name="z415" w:id="103"/>
    <w:p>
      <w:pPr>
        <w:spacing w:after="0"/>
        <w:ind w:left="0"/>
        <w:jc w:val="both"/>
      </w:pPr>
      <w:r>
        <w:rPr>
          <w:rFonts w:ascii="Times New Roman"/>
          <w:b w:val="false"/>
          <w:i w:val="false"/>
          <w:color w:val="000000"/>
          <w:sz w:val="28"/>
        </w:rPr>
        <w:t>
      65-8) балалар мен жасөспірімдерге арналған спорт секцияларында мемлекеттік спорттық тапсырысты орналастыру және олардың жұмыс істеу қағидаларын әзірлейді және бекітеді;</w:t>
      </w:r>
    </w:p>
    <w:bookmarkEnd w:id="103"/>
    <w:bookmarkStart w:name="z416" w:id="104"/>
    <w:p>
      <w:pPr>
        <w:spacing w:after="0"/>
        <w:ind w:left="0"/>
        <w:jc w:val="both"/>
      </w:pPr>
      <w:r>
        <w:rPr>
          <w:rFonts w:ascii="Times New Roman"/>
          <w:b w:val="false"/>
          <w:i w:val="false"/>
          <w:color w:val="000000"/>
          <w:sz w:val="28"/>
        </w:rPr>
        <w:t>
      65-9) балалар мен жасөспірімдерге арналған спорт секцияларын жан басына шаққандағы нормативтік қаржыландыру қағидаларын әзірлейді және бекітеді;</w:t>
      </w:r>
    </w:p>
    <w:bookmarkEnd w:id="104"/>
    <w:bookmarkStart w:name="z417" w:id="105"/>
    <w:p>
      <w:pPr>
        <w:spacing w:after="0"/>
        <w:ind w:left="0"/>
        <w:jc w:val="both"/>
      </w:pPr>
      <w:r>
        <w:rPr>
          <w:rFonts w:ascii="Times New Roman"/>
          <w:b w:val="false"/>
          <w:i w:val="false"/>
          <w:color w:val="000000"/>
          <w:sz w:val="28"/>
        </w:rPr>
        <w:t>
      65-10) мемлекеттік спорттық тапсырыстың жан басына шаққандағы нормативтік қаржыландыру әдістемесін әзірлейді және бекітеді;</w:t>
      </w:r>
    </w:p>
    <w:bookmarkEnd w:id="105"/>
    <w:bookmarkStart w:name="z418" w:id="106"/>
    <w:p>
      <w:pPr>
        <w:spacing w:after="0"/>
        <w:ind w:left="0"/>
        <w:jc w:val="both"/>
      </w:pPr>
      <w:r>
        <w:rPr>
          <w:rFonts w:ascii="Times New Roman"/>
          <w:b w:val="false"/>
          <w:i w:val="false"/>
          <w:color w:val="000000"/>
          <w:sz w:val="28"/>
        </w:rPr>
        <w:t>
      65-11) балалар мен жасөспірімдерге арналған спорт секцияларының рейтингін айқындау қағидаларын әзірлейді және бекітеді;</w:t>
      </w:r>
    </w:p>
    <w:bookmarkEnd w:id="106"/>
    <w:bookmarkStart w:name="z353" w:id="107"/>
    <w:p>
      <w:pPr>
        <w:spacing w:after="0"/>
        <w:ind w:left="0"/>
        <w:jc w:val="both"/>
      </w:pPr>
      <w:r>
        <w:rPr>
          <w:rFonts w:ascii="Times New Roman"/>
          <w:b w:val="false"/>
          <w:i w:val="false"/>
          <w:color w:val="000000"/>
          <w:sz w:val="28"/>
        </w:rPr>
        <w:t>
      66)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Жергілікті атқарушы органдардың, қаладағы аудан, аудандық маңызы бар қала, ауылдық округ, кент және ауыл әкімдерінің құзыреті</w:t>
      </w:r>
    </w:p>
    <w:bookmarkStart w:name="z20" w:id="108"/>
    <w:p>
      <w:pPr>
        <w:spacing w:after="0"/>
        <w:ind w:left="0"/>
        <w:jc w:val="both"/>
      </w:pPr>
      <w:r>
        <w:rPr>
          <w:rFonts w:ascii="Times New Roman"/>
          <w:b w:val="false"/>
          <w:i w:val="false"/>
          <w:color w:val="000000"/>
          <w:sz w:val="28"/>
        </w:rPr>
        <w:t>
      1. Облыстың, республикалық маңызы бар қаланың, астананың жергiлiктi атқарушы органы:</w:t>
      </w:r>
    </w:p>
    <w:bookmarkEnd w:id="108"/>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p>
      <w:pPr>
        <w:spacing w:after="0"/>
        <w:ind w:left="0"/>
        <w:jc w:val="both"/>
      </w:pPr>
      <w:r>
        <w:rPr>
          <w:rFonts w:ascii="Times New Roman"/>
          <w:b w:val="false"/>
          <w:i w:val="false"/>
          <w:color w:val="000000"/>
          <w:sz w:val="28"/>
        </w:rPr>
        <w:t>
      1-1) бұқаралық спортпен айналысуға арналған спорттық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2) республикалық және (немесе) жергілікті аккредиттелген спорт федерацияларымен бірлесе отырып, облыстық, республикалық маңызы бар қалалық, астаналық спорттық жарыстарды, оның ішінде ардагер спортшылар арасында өткізеді;</w:t>
      </w:r>
    </w:p>
    <w:p>
      <w:pPr>
        <w:spacing w:after="0"/>
        <w:ind w:left="0"/>
        <w:jc w:val="both"/>
      </w:pPr>
      <w:r>
        <w:rPr>
          <w:rFonts w:ascii="Times New Roman"/>
          <w:b w:val="false"/>
          <w:i w:val="false"/>
          <w:color w:val="000000"/>
          <w:sz w:val="28"/>
        </w:rPr>
        <w:t>
      2-1) дене шынықтыру және спорт саласындағы уәкілетті орган аккредиттелген республикалық спорт федерацияларымен бірлесе отырып өткізетін республикалық және халықаралық спорттық жарыстарды, оның ішінде ардагер спортшылар арасында өткізуге қатысады;</w:t>
      </w:r>
    </w:p>
    <w:p>
      <w:pPr>
        <w:spacing w:after="0"/>
        <w:ind w:left="0"/>
        <w:jc w:val="both"/>
      </w:pPr>
      <w:r>
        <w:rPr>
          <w:rFonts w:ascii="Times New Roman"/>
          <w:b w:val="false"/>
          <w:i w:val="false"/>
          <w:color w:val="000000"/>
          <w:sz w:val="28"/>
        </w:rPr>
        <w:t>
      3) спорт түрлерi бойынша облыстық, республикалық маңызы бар қалалық, астаналық құрама командаларды даярлауды және олардың республикалық және халықаралық спорттық жарыстарда өнер көрсетуiн қамтамасыз етедi;</w:t>
      </w:r>
    </w:p>
    <w:p>
      <w:pPr>
        <w:spacing w:after="0"/>
        <w:ind w:left="0"/>
        <w:jc w:val="both"/>
      </w:pPr>
      <w:r>
        <w:rPr>
          <w:rFonts w:ascii="Times New Roman"/>
          <w:b w:val="false"/>
          <w:i w:val="false"/>
          <w:color w:val="000000"/>
          <w:sz w:val="28"/>
        </w:rPr>
        <w:t>
      4) тиiстi әкiмшiлiк-аумақтық бiрлiк аумағында бұқаралық спортты және ұлттық спорт түрлерiн дамытуды қамтамасыз етеді;</w:t>
      </w:r>
    </w:p>
    <w:p>
      <w:pPr>
        <w:spacing w:after="0"/>
        <w:ind w:left="0"/>
        <w:jc w:val="both"/>
      </w:pPr>
      <w:r>
        <w:rPr>
          <w:rFonts w:ascii="Times New Roman"/>
          <w:b w:val="false"/>
          <w:i w:val="false"/>
          <w:color w:val="000000"/>
          <w:sz w:val="28"/>
        </w:rPr>
        <w:t>
      5) облыс, республикалық маңызы бар қала, астана аумағында дене шынықтыру-спорт ұйымдарының қызметiн үйлестiредi;</w:t>
      </w:r>
    </w:p>
    <w:p>
      <w:pPr>
        <w:spacing w:after="0"/>
        <w:ind w:left="0"/>
        <w:jc w:val="both"/>
      </w:pPr>
      <w:r>
        <w:rPr>
          <w:rFonts w:ascii="Times New Roman"/>
          <w:b w:val="false"/>
          <w:i w:val="false"/>
          <w:color w:val="000000"/>
          <w:sz w:val="28"/>
        </w:rPr>
        <w:t>
      5-1) балалар-жасөспірімдердің дене шынықтыру даярлығы, оның ішінде бейімдік дене шынықтыру және спорт клубтарын құрады;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7)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қолданады;</w:t>
      </w:r>
    </w:p>
    <w:p>
      <w:pPr>
        <w:spacing w:after="0"/>
        <w:ind w:left="0"/>
        <w:jc w:val="both"/>
      </w:pPr>
      <w:r>
        <w:rPr>
          <w:rFonts w:ascii="Times New Roman"/>
          <w:b w:val="false"/>
          <w:i w:val="false"/>
          <w:color w:val="000000"/>
          <w:sz w:val="28"/>
        </w:rPr>
        <w:t>
      8) спортшыларға: "Қазақстан Республикасының спорт шеберлігіне кандидат", 1-разрядты спортшы спорттық разрядтарын береді, спортшыларды осындай спорттық разрядтардан айырады;</w:t>
      </w:r>
    </w:p>
    <w:p>
      <w:pPr>
        <w:spacing w:after="0"/>
        <w:ind w:left="0"/>
        <w:jc w:val="both"/>
      </w:pPr>
      <w:r>
        <w:rPr>
          <w:rFonts w:ascii="Times New Roman"/>
          <w:b w:val="false"/>
          <w:i w:val="false"/>
          <w:color w:val="000000"/>
          <w:sz w:val="28"/>
        </w:rPr>
        <w:t>
      9) мынадай: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10)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p>
    <w:p>
      <w:pPr>
        <w:spacing w:after="0"/>
        <w:ind w:left="0"/>
        <w:jc w:val="both"/>
      </w:pPr>
      <w:r>
        <w:rPr>
          <w:rFonts w:ascii="Times New Roman"/>
          <w:b w:val="false"/>
          <w:i w:val="false"/>
          <w:color w:val="000000"/>
          <w:sz w:val="28"/>
        </w:rPr>
        <w:t>
      11) тиiстi әкiмшiлiк-аумақтық бiрлiк аумағында спорттық іс-шараларды ұйымдастыруды және өткiзудi үйлестiредi;</w:t>
      </w:r>
    </w:p>
    <w:p>
      <w:pPr>
        <w:spacing w:after="0"/>
        <w:ind w:left="0"/>
        <w:jc w:val="both"/>
      </w:pPr>
      <w:r>
        <w:rPr>
          <w:rFonts w:ascii="Times New Roman"/>
          <w:b w:val="false"/>
          <w:i w:val="false"/>
          <w:color w:val="000000"/>
          <w:sz w:val="28"/>
        </w:rPr>
        <w:t>
      12) тиiстi әкiмшiлiк-аумақтық бірліктің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p>
    <w:p>
      <w:pPr>
        <w:spacing w:after="0"/>
        <w:ind w:left="0"/>
        <w:jc w:val="both"/>
      </w:pPr>
      <w:r>
        <w:rPr>
          <w:rFonts w:ascii="Times New Roman"/>
          <w:b w:val="false"/>
          <w:i w:val="false"/>
          <w:color w:val="000000"/>
          <w:sz w:val="28"/>
        </w:rPr>
        <w:t>
      13) жергілікті спорт федерацияларын аккредиттеуді жүзеге асырады;</w:t>
      </w:r>
    </w:p>
    <w:p>
      <w:pPr>
        <w:spacing w:after="0"/>
        <w:ind w:left="0"/>
        <w:jc w:val="both"/>
      </w:pPr>
      <w:r>
        <w:rPr>
          <w:rFonts w:ascii="Times New Roman"/>
          <w:b w:val="false"/>
          <w:i w:val="false"/>
          <w:color w:val="000000"/>
          <w:sz w:val="28"/>
        </w:rPr>
        <w:t>
      14) олимпиадалық резервтің облыстық, республикалық маңызы бар қалалардың, астананың мамандандырылған мектеп-интернат-колледждері мен спорттағы дарынды балаларға арналған облыстық, республикалық маңызы бар қалалардың, астананың мектеп-интернаттары үшін спорт түрлері бойынша білім берудің үлгілік оқу бағдарламаларын іске асырады;</w:t>
      </w:r>
    </w:p>
    <w:p>
      <w:pPr>
        <w:spacing w:after="0"/>
        <w:ind w:left="0"/>
        <w:jc w:val="both"/>
      </w:pPr>
      <w:r>
        <w:rPr>
          <w:rFonts w:ascii="Times New Roman"/>
          <w:b w:val="false"/>
          <w:i w:val="false"/>
          <w:color w:val="000000"/>
          <w:sz w:val="28"/>
        </w:rPr>
        <w:t>
      15) олимпиадалық резервтің облыстық, республикалық маңызы бар қалалардың, астананың мамандандырылған мектеп-интернат-колледждері мен спорттағы дарынды балаларға арналған облыстық, республикалық маңызы бар қалалардың, астананың мектеп-интернаттарының үлгілік оқу жоспарларын келіседі;</w:t>
      </w:r>
    </w:p>
    <w:p>
      <w:pPr>
        <w:spacing w:after="0"/>
        <w:ind w:left="0"/>
        <w:jc w:val="both"/>
      </w:pPr>
      <w:r>
        <w:rPr>
          <w:rFonts w:ascii="Times New Roman"/>
          <w:b w:val="false"/>
          <w:i w:val="false"/>
          <w:color w:val="000000"/>
          <w:sz w:val="28"/>
        </w:rPr>
        <w:t>
      16) аккредиттелген өңірлік және жергілікті спорт федерацияларының ұсыныстары бойынша спорт түрлері бойынша облыстық, республикалық маңызы бар қалалардың, астананың құрама командаларының тізімдерін қалыптастырады және бекітеді;</w:t>
      </w:r>
    </w:p>
    <w:p>
      <w:pPr>
        <w:spacing w:after="0"/>
        <w:ind w:left="0"/>
        <w:jc w:val="both"/>
      </w:pPr>
      <w:r>
        <w:rPr>
          <w:rFonts w:ascii="Times New Roman"/>
          <w:b w:val="false"/>
          <w:i w:val="false"/>
          <w:color w:val="000000"/>
          <w:sz w:val="28"/>
        </w:rPr>
        <w:t>
      17) осы Заңға сәйкес Олимпиада, Паралимпиада және Сурдлимпиада ойындарының чемпиондары мен жүлдегерлерін тұрғын үймен қамтамасыз етеді;</w:t>
      </w:r>
    </w:p>
    <w:p>
      <w:pPr>
        <w:spacing w:after="0"/>
        <w:ind w:left="0"/>
        <w:jc w:val="both"/>
      </w:pPr>
      <w:r>
        <w:rPr>
          <w:rFonts w:ascii="Times New Roman"/>
          <w:b w:val="false"/>
          <w:i w:val="false"/>
          <w:color w:val="000000"/>
          <w:sz w:val="28"/>
        </w:rPr>
        <w:t>
      18) дене шынықтыру және спорт саласындағы уәкілетті органмен келісу бойынша облыстың, республикалық маңызы бар қаланың, астананың дене шынықтыру және спорт жөніндегі басқару органының бірінші басшысын лауазымға тағайындайды және лауазымнан босатады;</w:t>
      </w:r>
    </w:p>
    <w:p>
      <w:pPr>
        <w:spacing w:after="0"/>
        <w:ind w:left="0"/>
        <w:jc w:val="both"/>
      </w:pPr>
      <w:r>
        <w:rPr>
          <w:rFonts w:ascii="Times New Roman"/>
          <w:b w:val="false"/>
          <w:i w:val="false"/>
          <w:color w:val="000000"/>
          <w:sz w:val="28"/>
        </w:rPr>
        <w:t>
      19) ресми дене шынықтыру және спорт іс-шараларын медициналық қамтамасыз етуді ұйымдастырады;</w:t>
      </w:r>
    </w:p>
    <w:p>
      <w:pPr>
        <w:spacing w:after="0"/>
        <w:ind w:left="0"/>
        <w:jc w:val="both"/>
      </w:pPr>
      <w:r>
        <w:rPr>
          <w:rFonts w:ascii="Times New Roman"/>
          <w:b w:val="false"/>
          <w:i w:val="false"/>
          <w:color w:val="000000"/>
          <w:sz w:val="28"/>
        </w:rPr>
        <w:t>
      20) дене шынықтыру және спорт іс-шараларын өткізу кезінде қоғамдық тәртіп пен қоғамдық қауіпсіздікті қамтамасыз етеді;</w:t>
      </w:r>
    </w:p>
    <w:bookmarkStart w:name="z328" w:id="109"/>
    <w:p>
      <w:pPr>
        <w:spacing w:after="0"/>
        <w:ind w:left="0"/>
        <w:jc w:val="both"/>
      </w:pPr>
      <w:r>
        <w:rPr>
          <w:rFonts w:ascii="Times New Roman"/>
          <w:b w:val="false"/>
          <w:i w:val="false"/>
          <w:color w:val="000000"/>
          <w:sz w:val="28"/>
        </w:rPr>
        <w:t>
      20-1) дене шынықтыру-сауықтыру және спорт ғимараттарын пайдалануды үйлестіреді;</w:t>
      </w:r>
    </w:p>
    <w:bookmarkEnd w:id="109"/>
    <w:bookmarkStart w:name="z259" w:id="110"/>
    <w:p>
      <w:pPr>
        <w:spacing w:after="0"/>
        <w:ind w:left="0"/>
        <w:jc w:val="both"/>
      </w:pPr>
      <w:r>
        <w:rPr>
          <w:rFonts w:ascii="Times New Roman"/>
          <w:b w:val="false"/>
          <w:i w:val="false"/>
          <w:color w:val="000000"/>
          <w:sz w:val="28"/>
        </w:rPr>
        <w:t>
      20-2) спорт мектептеріне, спорт мектебінің бөлімшелеріне "мамандандырылған" деген мәртебе береді;</w:t>
      </w:r>
    </w:p>
    <w:bookmarkEnd w:id="110"/>
    <w:bookmarkStart w:name="z327" w:id="111"/>
    <w:p>
      <w:pPr>
        <w:spacing w:after="0"/>
        <w:ind w:left="0"/>
        <w:jc w:val="both"/>
      </w:pPr>
      <w:r>
        <w:rPr>
          <w:rFonts w:ascii="Times New Roman"/>
          <w:b w:val="false"/>
          <w:i w:val="false"/>
          <w:color w:val="000000"/>
          <w:sz w:val="28"/>
        </w:rPr>
        <w:t>
      20-3)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w:t>
      </w:r>
    </w:p>
    <w:bookmarkEnd w:id="111"/>
    <w:p>
      <w:pPr>
        <w:spacing w:after="0"/>
        <w:ind w:left="0"/>
        <w:jc w:val="both"/>
      </w:pPr>
      <w:r>
        <w:rPr>
          <w:rFonts w:ascii="Times New Roman"/>
          <w:b w:val="false"/>
          <w:i w:val="false"/>
          <w:color w:val="000000"/>
          <w:sz w:val="28"/>
        </w:rPr>
        <w:t>
      20-4)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әзірлейді және бекітеді;</w:t>
      </w:r>
    </w:p>
    <w:p>
      <w:pPr>
        <w:spacing w:after="0"/>
        <w:ind w:left="0"/>
        <w:jc w:val="both"/>
      </w:pPr>
      <w:r>
        <w:rPr>
          <w:rFonts w:ascii="Times New Roman"/>
          <w:b w:val="false"/>
          <w:i w:val="false"/>
          <w:color w:val="000000"/>
          <w:sz w:val="28"/>
        </w:rPr>
        <w:t>
      20-5) спорттың басым түрлерінің өңірлік тізбесін әзірлейді және дене шынықтыру және спорт саласындағы уәкілетті органның келісуімен бекітеді;</w:t>
      </w:r>
    </w:p>
    <w:p>
      <w:pPr>
        <w:spacing w:after="0"/>
        <w:ind w:left="0"/>
        <w:jc w:val="both"/>
      </w:pPr>
      <w:r>
        <w:rPr>
          <w:rFonts w:ascii="Times New Roman"/>
          <w:b w:val="false"/>
          <w:i w:val="false"/>
          <w:color w:val="000000"/>
          <w:sz w:val="28"/>
        </w:rPr>
        <w:t>
      20-6) дәрігерлік-дене шынықтыру диспансерлерінің жұмысын ұйымдастырады;</w:t>
      </w:r>
    </w:p>
    <w:bookmarkStart w:name="z419" w:id="112"/>
    <w:p>
      <w:pPr>
        <w:spacing w:after="0"/>
        <w:ind w:left="0"/>
        <w:jc w:val="both"/>
      </w:pPr>
      <w:r>
        <w:rPr>
          <w:rFonts w:ascii="Times New Roman"/>
          <w:b w:val="false"/>
          <w:i w:val="false"/>
          <w:color w:val="000000"/>
          <w:sz w:val="28"/>
        </w:rPr>
        <w:t>
      20-7) бюджет қаражаты көлемі шегінде балалар мен жасөспірімдерге арналған спорт секцияларын қаржыландыруға мемлекеттік спорттық тапсырысты бекітеді;</w:t>
      </w:r>
    </w:p>
    <w:bookmarkEnd w:id="112"/>
    <w:bookmarkStart w:name="z420" w:id="113"/>
    <w:p>
      <w:pPr>
        <w:spacing w:after="0"/>
        <w:ind w:left="0"/>
        <w:jc w:val="both"/>
      </w:pPr>
      <w:r>
        <w:rPr>
          <w:rFonts w:ascii="Times New Roman"/>
          <w:b w:val="false"/>
          <w:i w:val="false"/>
          <w:color w:val="000000"/>
          <w:sz w:val="28"/>
        </w:rPr>
        <w:t>
      20-8) мемлекеттік спорттық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bookmarkEnd w:id="113"/>
    <w:bookmarkStart w:name="z421" w:id="114"/>
    <w:p>
      <w:pPr>
        <w:spacing w:after="0"/>
        <w:ind w:left="0"/>
        <w:jc w:val="both"/>
      </w:pPr>
      <w:r>
        <w:rPr>
          <w:rFonts w:ascii="Times New Roman"/>
          <w:b w:val="false"/>
          <w:i w:val="false"/>
          <w:color w:val="000000"/>
          <w:sz w:val="28"/>
        </w:rPr>
        <w:t>
      20-9) электрондық және жалпыға қолжетімді форматтарда мемлекеттік спорттық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114"/>
    <w:bookmarkStart w:name="z422" w:id="115"/>
    <w:p>
      <w:pPr>
        <w:spacing w:after="0"/>
        <w:ind w:left="0"/>
        <w:jc w:val="both"/>
      </w:pPr>
      <w:r>
        <w:rPr>
          <w:rFonts w:ascii="Times New Roman"/>
          <w:b w:val="false"/>
          <w:i w:val="false"/>
          <w:color w:val="000000"/>
          <w:sz w:val="28"/>
        </w:rPr>
        <w:t>
      21)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115"/>
    <w:bookmarkStart w:name="z21" w:id="116"/>
    <w:p>
      <w:pPr>
        <w:spacing w:after="0"/>
        <w:ind w:left="0"/>
        <w:jc w:val="both"/>
      </w:pPr>
      <w:r>
        <w:rPr>
          <w:rFonts w:ascii="Times New Roman"/>
          <w:b w:val="false"/>
          <w:i w:val="false"/>
          <w:color w:val="000000"/>
          <w:sz w:val="28"/>
        </w:rPr>
        <w:t>
      2. Ауданның, облыстық маңызы бар қаланың жергiлiктi атқарушы органы:</w:t>
      </w:r>
    </w:p>
    <w:bookmarkEnd w:id="116"/>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p>
      <w:pPr>
        <w:spacing w:after="0"/>
        <w:ind w:left="0"/>
        <w:jc w:val="both"/>
      </w:pPr>
      <w:r>
        <w:rPr>
          <w:rFonts w:ascii="Times New Roman"/>
          <w:b w:val="false"/>
          <w:i w:val="false"/>
          <w:color w:val="000000"/>
          <w:sz w:val="28"/>
        </w:rPr>
        <w:t>
      1-1) бұқаралық спортпен айналысуға арналған спорттық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2) аккредиттелген жергілікті спорт федерацияларымен бірлесіп, спорт түрлерi бойынша аудандық, облыстық маңызы бар қалалық спорттық жарыстарды өткiзедi;</w:t>
      </w:r>
    </w:p>
    <w:p>
      <w:pPr>
        <w:spacing w:after="0"/>
        <w:ind w:left="0"/>
        <w:jc w:val="both"/>
      </w:pPr>
      <w:r>
        <w:rPr>
          <w:rFonts w:ascii="Times New Roman"/>
          <w:b w:val="false"/>
          <w:i w:val="false"/>
          <w:color w:val="000000"/>
          <w:sz w:val="28"/>
        </w:rPr>
        <w:t>
      3) спорт түрлерi бойынша аудандық, облыстық маңызы бар қалалық құрама командаларды даярлауды және олардың облыстық спорттық жарыстарға қатысуын қамтамасыз етедi;</w:t>
      </w:r>
    </w:p>
    <w:p>
      <w:pPr>
        <w:spacing w:after="0"/>
        <w:ind w:left="0"/>
        <w:jc w:val="both"/>
      </w:pPr>
      <w:r>
        <w:rPr>
          <w:rFonts w:ascii="Times New Roman"/>
          <w:b w:val="false"/>
          <w:i w:val="false"/>
          <w:color w:val="000000"/>
          <w:sz w:val="28"/>
        </w:rPr>
        <w:t>
      4) тиiстi әкiмшiлiк-аумақтық бiрлiк аумағында бұқаралық спортты және ұлттық спорт түрлерiн дамытуды қамтамасыз етеді;</w:t>
      </w:r>
    </w:p>
    <w:p>
      <w:pPr>
        <w:spacing w:after="0"/>
        <w:ind w:left="0"/>
        <w:jc w:val="both"/>
      </w:pPr>
      <w:r>
        <w:rPr>
          <w:rFonts w:ascii="Times New Roman"/>
          <w:b w:val="false"/>
          <w:i w:val="false"/>
          <w:color w:val="000000"/>
          <w:sz w:val="28"/>
        </w:rPr>
        <w:t>
      5) тиiстi әкiмшiлiк-аумақтық бiрлiк аумағында аудандық, облыстық маңызы бар қалалық дене шынықтыру-спорт ұйымдарының қызметiн үйлестiредi;</w:t>
      </w:r>
    </w:p>
    <w:p>
      <w:pPr>
        <w:spacing w:after="0"/>
        <w:ind w:left="0"/>
        <w:jc w:val="both"/>
      </w:pPr>
      <w:r>
        <w:rPr>
          <w:rFonts w:ascii="Times New Roman"/>
          <w:b w:val="false"/>
          <w:i w:val="false"/>
          <w:color w:val="000000"/>
          <w:sz w:val="28"/>
        </w:rPr>
        <w:t>
      5-1) балалар-жасөспірімдердің дене шынықтыру даярлығы, оның ішінде бейімдік дене шынықтыру және спорт клубтарын құрады;</w:t>
      </w:r>
    </w:p>
    <w:p>
      <w:pPr>
        <w:spacing w:after="0"/>
        <w:ind w:left="0"/>
        <w:jc w:val="both"/>
      </w:pPr>
      <w:r>
        <w:rPr>
          <w:rFonts w:ascii="Times New Roman"/>
          <w:b w:val="false"/>
          <w:i w:val="false"/>
          <w:color w:val="000000"/>
          <w:sz w:val="28"/>
        </w:rPr>
        <w:t>
      6) спортшыларға: 2-разрядты спортшы, 3-разрядты спортшы, жасөспірімдер бойынша 1-разрядты спортшы, жасөспірімдер бойынша 2-разрядты спортшы, жасөспірімдер бойынша 3-разрядты спортшы спорттық разрядтарын береді, спортшыларды осындай спорттық разрядтардан айырады;</w:t>
      </w:r>
    </w:p>
    <w:p>
      <w:pPr>
        <w:spacing w:after="0"/>
        <w:ind w:left="0"/>
        <w:jc w:val="both"/>
      </w:pPr>
      <w:r>
        <w:rPr>
          <w:rFonts w:ascii="Times New Roman"/>
          <w:b w:val="false"/>
          <w:i w:val="false"/>
          <w:color w:val="000000"/>
          <w:sz w:val="28"/>
        </w:rPr>
        <w:t>
      7) мынадай: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8) спорттық-бұқаралық iс-шаралардың бірыңғай өңірлік күнтiзбесін iске асырады;</w:t>
      </w:r>
    </w:p>
    <w:p>
      <w:pPr>
        <w:spacing w:after="0"/>
        <w:ind w:left="0"/>
        <w:jc w:val="both"/>
      </w:pPr>
      <w:r>
        <w:rPr>
          <w:rFonts w:ascii="Times New Roman"/>
          <w:b w:val="false"/>
          <w:i w:val="false"/>
          <w:color w:val="000000"/>
          <w:sz w:val="28"/>
        </w:rPr>
        <w:t>
      9) тиiстi әкiмшiлiк-аумақтық бiрлiк аумағында спорттық iс-шараларды ұйымдастыруды және өткiзудi үйлестiредi;</w:t>
      </w:r>
    </w:p>
    <w:p>
      <w:pPr>
        <w:spacing w:after="0"/>
        <w:ind w:left="0"/>
        <w:jc w:val="both"/>
      </w:pPr>
      <w:r>
        <w:rPr>
          <w:rFonts w:ascii="Times New Roman"/>
          <w:b w:val="false"/>
          <w:i w:val="false"/>
          <w:color w:val="000000"/>
          <w:sz w:val="28"/>
        </w:rPr>
        <w:t>
      10) тиiстi әкiмшiлiк-аумақтық бірліктің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республикалық маңызы бар қаланың, астананың жергілікті атқарушы органына ұсынады;</w:t>
      </w:r>
    </w:p>
    <w:p>
      <w:pPr>
        <w:spacing w:after="0"/>
        <w:ind w:left="0"/>
        <w:jc w:val="both"/>
      </w:pPr>
      <w:r>
        <w:rPr>
          <w:rFonts w:ascii="Times New Roman"/>
          <w:b w:val="false"/>
          <w:i w:val="false"/>
          <w:color w:val="000000"/>
          <w:sz w:val="28"/>
        </w:rPr>
        <w:t>
      11) аккредиттелген өңірлік және жергілікті спорт федерацияларының ұсыныстары бойынша спорт түрлері бойынша аудандық, облыстық маңызы бар қалалардың құрама командаларының тізімдерін қалыптастырады және бекітеді;</w:t>
      </w:r>
    </w:p>
    <w:p>
      <w:pPr>
        <w:spacing w:after="0"/>
        <w:ind w:left="0"/>
        <w:jc w:val="both"/>
      </w:pPr>
      <w:r>
        <w:rPr>
          <w:rFonts w:ascii="Times New Roman"/>
          <w:b w:val="false"/>
          <w:i w:val="false"/>
          <w:color w:val="000000"/>
          <w:sz w:val="28"/>
        </w:rPr>
        <w:t>
      12) осы Заңға сәйкес Олимпиада, Паралимпиада және Сурдлимпиада ойындарының чемпиондары мен жүлдегерлерін тұрғын үймен қамтамасыз етеді;</w:t>
      </w:r>
    </w:p>
    <w:p>
      <w:pPr>
        <w:spacing w:after="0"/>
        <w:ind w:left="0"/>
        <w:jc w:val="both"/>
      </w:pPr>
      <w:r>
        <w:rPr>
          <w:rFonts w:ascii="Times New Roman"/>
          <w:b w:val="false"/>
          <w:i w:val="false"/>
          <w:color w:val="000000"/>
          <w:sz w:val="28"/>
        </w:rPr>
        <w:t>
      13) ресми дене шынықтыру және спорт іс-шараларын медициналық қамтамасыз етуді ұйымдастырады;</w:t>
      </w:r>
    </w:p>
    <w:p>
      <w:pPr>
        <w:spacing w:after="0"/>
        <w:ind w:left="0"/>
        <w:jc w:val="both"/>
      </w:pPr>
      <w:r>
        <w:rPr>
          <w:rFonts w:ascii="Times New Roman"/>
          <w:b w:val="false"/>
          <w:i w:val="false"/>
          <w:color w:val="000000"/>
          <w:sz w:val="28"/>
        </w:rPr>
        <w:t>
      14) дене шынықтыру және спорт іс-шараларын өткізу кезінде қоғамдық тәртіп пен қоғамдық қауіпсіздікті қамтамасыз етеді;</w:t>
      </w:r>
    </w:p>
    <w:bookmarkStart w:name="z331" w:id="117"/>
    <w:p>
      <w:pPr>
        <w:spacing w:after="0"/>
        <w:ind w:left="0"/>
        <w:jc w:val="both"/>
      </w:pPr>
      <w:r>
        <w:rPr>
          <w:rFonts w:ascii="Times New Roman"/>
          <w:b w:val="false"/>
          <w:i w:val="false"/>
          <w:color w:val="000000"/>
          <w:sz w:val="28"/>
        </w:rPr>
        <w:t>
      14-1) облыстың, республикалық маңызы бар қаланың, астананың аумағында спорт ғимараттарын салу мәселелерін үйлестіреді және олардың халыққа қолжетімді болуын қамтамасыз етеді;</w:t>
      </w:r>
    </w:p>
    <w:bookmarkEnd w:id="117"/>
    <w:bookmarkStart w:name="z329" w:id="118"/>
    <w:p>
      <w:pPr>
        <w:spacing w:after="0"/>
        <w:ind w:left="0"/>
        <w:jc w:val="both"/>
      </w:pPr>
      <w:r>
        <w:rPr>
          <w:rFonts w:ascii="Times New Roman"/>
          <w:b w:val="false"/>
          <w:i w:val="false"/>
          <w:color w:val="000000"/>
          <w:sz w:val="28"/>
        </w:rPr>
        <w:t>
      14-2) спорт ұйымдарына әдістемелік және консультациялық көмек көрсетеді;</w:t>
      </w:r>
    </w:p>
    <w:bookmarkEnd w:id="118"/>
    <w:bookmarkStart w:name="z330" w:id="119"/>
    <w:p>
      <w:pPr>
        <w:spacing w:after="0"/>
        <w:ind w:left="0"/>
        <w:jc w:val="both"/>
      </w:pPr>
      <w:r>
        <w:rPr>
          <w:rFonts w:ascii="Times New Roman"/>
          <w:b w:val="false"/>
          <w:i w:val="false"/>
          <w:color w:val="000000"/>
          <w:sz w:val="28"/>
        </w:rPr>
        <w:t>
      14-3) аудандық және қалалық мамандандырылмаған балалар-жасөспірімдер мектептерінің қызметін қамтамасыз етеді;</w:t>
      </w:r>
    </w:p>
    <w:bookmarkEnd w:id="119"/>
    <w:p>
      <w:pPr>
        <w:spacing w:after="0"/>
        <w:ind w:left="0"/>
        <w:jc w:val="both"/>
      </w:pPr>
      <w:r>
        <w:rPr>
          <w:rFonts w:ascii="Times New Roman"/>
          <w:b w:val="false"/>
          <w:i w:val="false"/>
          <w:color w:val="000000"/>
          <w:sz w:val="28"/>
        </w:rPr>
        <w:t>
      14-4) халықпен жұмыс істеу үшін дене шынықтыру және спорт жөніндегі нұсқаушылармен қамтамасыз етеді;</w:t>
      </w:r>
    </w:p>
    <w:p>
      <w:pPr>
        <w:spacing w:after="0"/>
        <w:ind w:left="0"/>
        <w:jc w:val="both"/>
      </w:pPr>
      <w:r>
        <w:rPr>
          <w:rFonts w:ascii="Times New Roman"/>
          <w:b w:val="false"/>
          <w:i w:val="false"/>
          <w:color w:val="000000"/>
          <w:sz w:val="28"/>
        </w:rPr>
        <w:t>
      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Start w:name="z23" w:id="120"/>
    <w:p>
      <w:pPr>
        <w:spacing w:after="0"/>
        <w:ind w:left="0"/>
        <w:jc w:val="both"/>
      </w:pPr>
      <w:r>
        <w:rPr>
          <w:rFonts w:ascii="Times New Roman"/>
          <w:b w:val="false"/>
          <w:i w:val="false"/>
          <w:color w:val="000000"/>
          <w:sz w:val="28"/>
        </w:rPr>
        <w:t>
      3. Республикалық маңызы бар қаладағы, астанадағы ауданның әкімі:</w:t>
      </w:r>
    </w:p>
    <w:bookmarkEnd w:id="120"/>
    <w:p>
      <w:pPr>
        <w:spacing w:after="0"/>
        <w:ind w:left="0"/>
        <w:jc w:val="both"/>
      </w:pPr>
      <w:r>
        <w:rPr>
          <w:rFonts w:ascii="Times New Roman"/>
          <w:b w:val="false"/>
          <w:i w:val="false"/>
          <w:color w:val="000000"/>
          <w:sz w:val="28"/>
        </w:rPr>
        <w:t>
      1) спортшыларға: 2-разрядты спортшы, 3-разрядты спортшы, жасөспірімдер бойынша 1-разрядты спортшы, жасөспірімдер бойынша 2-разрядты спортшы, жасөспірімдер бойынша 3-разрядты спортшы спорттық разрядтарын береді, спортшыларды осындай спорттық разрядтардан айырады;</w:t>
      </w:r>
    </w:p>
    <w:p>
      <w:pPr>
        <w:spacing w:after="0"/>
        <w:ind w:left="0"/>
        <w:jc w:val="both"/>
      </w:pPr>
      <w:r>
        <w:rPr>
          <w:rFonts w:ascii="Times New Roman"/>
          <w:b w:val="false"/>
          <w:i w:val="false"/>
          <w:color w:val="000000"/>
          <w:sz w:val="28"/>
        </w:rPr>
        <w:t>
      2) мынадай: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3) Қазақстан Республикасының заңнамасымен өз қарауына жатқызылған өзге де мәселелерді шешеді.</w:t>
      </w:r>
    </w:p>
    <w:bookmarkStart w:name="z22" w:id="121"/>
    <w:p>
      <w:pPr>
        <w:spacing w:after="0"/>
        <w:ind w:left="0"/>
        <w:jc w:val="both"/>
      </w:pPr>
      <w:r>
        <w:rPr>
          <w:rFonts w:ascii="Times New Roman"/>
          <w:b w:val="false"/>
          <w:i w:val="false"/>
          <w:color w:val="000000"/>
          <w:sz w:val="28"/>
        </w:rPr>
        <w:t>
      4. Қаладағы ауданның, аудандық маңызы бар қаланың, ауылдық округтің, кенттің және ауылдың әкiмi:</w:t>
      </w:r>
    </w:p>
    <w:bookmarkEnd w:id="121"/>
    <w:p>
      <w:pPr>
        <w:spacing w:after="0"/>
        <w:ind w:left="0"/>
        <w:jc w:val="both"/>
      </w:pPr>
      <w:r>
        <w:rPr>
          <w:rFonts w:ascii="Times New Roman"/>
          <w:b w:val="false"/>
          <w:i w:val="false"/>
          <w:color w:val="000000"/>
          <w:sz w:val="28"/>
        </w:rPr>
        <w:t>
      1) спорт мекемелерiне қолдау жасайды және олардың материалдық-техникалық қамтамасыз етiлуіне жәрдем көрсетедi;</w:t>
      </w:r>
    </w:p>
    <w:p>
      <w:pPr>
        <w:spacing w:after="0"/>
        <w:ind w:left="0"/>
        <w:jc w:val="both"/>
      </w:pPr>
      <w:r>
        <w:rPr>
          <w:rFonts w:ascii="Times New Roman"/>
          <w:b w:val="false"/>
          <w:i w:val="false"/>
          <w:color w:val="000000"/>
          <w:sz w:val="28"/>
        </w:rPr>
        <w:t>
      2)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p>
    <w:p>
      <w:pPr>
        <w:spacing w:after="0"/>
        <w:ind w:left="0"/>
        <w:jc w:val="both"/>
      </w:pPr>
      <w:r>
        <w:rPr>
          <w:rFonts w:ascii="Times New Roman"/>
          <w:b w:val="false"/>
          <w:i w:val="false"/>
          <w:color w:val="000000"/>
          <w:sz w:val="28"/>
        </w:rPr>
        <w:t>
      2-1) тиісті аумақтар шегінде ерікті негізде құрылатын спорт клубтарын құруға және олардың қызметіне жәрдемдеседі;</w:t>
      </w:r>
    </w:p>
    <w:p>
      <w:pPr>
        <w:spacing w:after="0"/>
        <w:ind w:left="0"/>
        <w:jc w:val="both"/>
      </w:pPr>
      <w:r>
        <w:rPr>
          <w:rFonts w:ascii="Times New Roman"/>
          <w:b w:val="false"/>
          <w:i w:val="false"/>
          <w:color w:val="000000"/>
          <w:sz w:val="28"/>
        </w:rPr>
        <w:t>
      3) дене шынықтыру және спорт саласындағы уәкілетті органмен және мүгедектігі бар адамдардың қоғамдық бірлестіктерімен бірлесе отырып, мүгедектігі бар адамдар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4) Қазақстан Республикасының заңнамасымен өз қарауына жатқызылған өзге де мәселелерді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Дене шынықтыру мен спортты насихаттау</w:t>
      </w:r>
    </w:p>
    <w:bookmarkStart w:name="z25" w:id="122"/>
    <w:p>
      <w:pPr>
        <w:spacing w:after="0"/>
        <w:ind w:left="0"/>
        <w:jc w:val="both"/>
      </w:pPr>
      <w:r>
        <w:rPr>
          <w:rFonts w:ascii="Times New Roman"/>
          <w:b w:val="false"/>
          <w:i w:val="false"/>
          <w:color w:val="000000"/>
          <w:sz w:val="28"/>
        </w:rPr>
        <w:t>
      1. Дене шынықтыру мен спорт, денсаулық сақтау және білім беру саласындағы уәкілетті органдар, дене шынықтыру-спорт ұйымдары, бұқаралық ақпарат құралдары халықтың әртүрлі топтарының жас шамасын, кәсіби және әлеуметтік ерекшеліктерін ескере отырып, дене шынықтыру мен спортты насихаттауды жүзеге асырады, дене шынықтыру мен спорттың әлеуметтік маңызын ашуды, ұлтты сауықтырудағы, жеке адамдардың саламатты өмір салтын қалыптастырудағы олардың рөлін қамтамасыз етеді.</w:t>
      </w:r>
    </w:p>
    <w:bookmarkEnd w:id="122"/>
    <w:bookmarkStart w:name="z26" w:id="123"/>
    <w:p>
      <w:pPr>
        <w:spacing w:after="0"/>
        <w:ind w:left="0"/>
        <w:jc w:val="both"/>
      </w:pPr>
      <w:r>
        <w:rPr>
          <w:rFonts w:ascii="Times New Roman"/>
          <w:b w:val="false"/>
          <w:i w:val="false"/>
          <w:color w:val="000000"/>
          <w:sz w:val="28"/>
        </w:rPr>
        <w:t>
      2. Бұқаралық ақпарат құралдары, жергілікті атқарушы органдар, дене шынықтыру және спорт бағытындағы қоғамдық бірлестіктер дене шынықтыру мен спортты насихаттауды жүргізеді, денсаулықтарын сақтау және нығайту, аурулардың алдын алу, жұмысқа қабілеттілік пен белсенді ұзақ өмір сүрудің жоғары деңгейіне, сондай-ақ ізгілік мұраттары мен спорт құндылықтарына қол жеткізу үшін дене шынықтыру компоненттерін практикалық пайдалануда халықтың білім деңгейін арттырады.</w:t>
      </w:r>
    </w:p>
    <w:bookmarkEnd w:id="123"/>
    <w:bookmarkStart w:name="z16" w:id="124"/>
    <w:p>
      <w:pPr>
        <w:spacing w:after="0"/>
        <w:ind w:left="0"/>
        <w:jc w:val="left"/>
      </w:pPr>
      <w:r>
        <w:rPr>
          <w:rFonts w:ascii="Times New Roman"/>
          <w:b/>
          <w:i w:val="false"/>
          <w:color w:val="000000"/>
        </w:rPr>
        <w:t xml:space="preserve"> 3-тарау. ДЕНЕ ШЫНЫҚТЫРУ МЕН СПОРТ ЖҮЙЕСІ</w:t>
      </w:r>
    </w:p>
    <w:bookmarkEnd w:id="124"/>
    <w:p>
      <w:pPr>
        <w:spacing w:after="0"/>
        <w:ind w:left="0"/>
        <w:jc w:val="both"/>
      </w:pPr>
      <w:r>
        <w:rPr>
          <w:rFonts w:ascii="Times New Roman"/>
          <w:b/>
          <w:i w:val="false"/>
          <w:color w:val="000000"/>
          <w:sz w:val="28"/>
        </w:rPr>
        <w:t>10-бап. Дене шынықтыру мен спорт субъектілері</w:t>
      </w:r>
    </w:p>
    <w:bookmarkStart w:name="z29" w:id="125"/>
    <w:p>
      <w:pPr>
        <w:spacing w:after="0"/>
        <w:ind w:left="0"/>
        <w:jc w:val="both"/>
      </w:pPr>
      <w:r>
        <w:rPr>
          <w:rFonts w:ascii="Times New Roman"/>
          <w:b w:val="false"/>
          <w:i w:val="false"/>
          <w:color w:val="000000"/>
          <w:sz w:val="28"/>
        </w:rPr>
        <w:t>
      1. Қазақстан Республикасындағы дене шынықтыру мен спорт субъектiлерiне:</w:t>
      </w:r>
    </w:p>
    <w:bookmarkEnd w:id="125"/>
    <w:p>
      <w:pPr>
        <w:spacing w:after="0"/>
        <w:ind w:left="0"/>
        <w:jc w:val="both"/>
      </w:pPr>
      <w:r>
        <w:rPr>
          <w:rFonts w:ascii="Times New Roman"/>
          <w:b w:val="false"/>
          <w:i w:val="false"/>
          <w:color w:val="000000"/>
          <w:sz w:val="28"/>
        </w:rPr>
        <w:t>
      1) дене шынықтыру-спорт ұйымдары: олимпиадалық даярлау орталықтары, олимпиада резервін даярлау орталықтары, спорт федерациялары, спорт мектептері мен спорт клубтарының барлық түрлері, спорт секциялары, әскери-қолданбалы және қызметтік-қолданбалы спорт түрлері бойынша жарыстарды ұйымдастыратын ұйымдар, ведомстволық спорт қоғамдары және спортты дамытуды жүзеге асыратын қоғамдық бірлестіктер;</w:t>
      </w:r>
    </w:p>
    <w:p>
      <w:pPr>
        <w:spacing w:after="0"/>
        <w:ind w:left="0"/>
        <w:jc w:val="both"/>
      </w:pPr>
      <w:r>
        <w:rPr>
          <w:rFonts w:ascii="Times New Roman"/>
          <w:b w:val="false"/>
          <w:i w:val="false"/>
          <w:color w:val="000000"/>
          <w:sz w:val="28"/>
        </w:rPr>
        <w:t>
      2) дене шынықтыру және спорт саласындағы қызметті жүзеге асыратын білім беру ұйымдары;</w:t>
      </w:r>
    </w:p>
    <w:p>
      <w:pPr>
        <w:spacing w:after="0"/>
        <w:ind w:left="0"/>
        <w:jc w:val="both"/>
      </w:pPr>
      <w:r>
        <w:rPr>
          <w:rFonts w:ascii="Times New Roman"/>
          <w:b w:val="false"/>
          <w:i w:val="false"/>
          <w:color w:val="000000"/>
          <w:sz w:val="28"/>
        </w:rPr>
        <w:t>
      3) дене шынықтыру және спорт саласындағы зерттеулерді жүзеге асыратын ғылыми ұйымдар;</w:t>
      </w:r>
    </w:p>
    <w:p>
      <w:pPr>
        <w:spacing w:after="0"/>
        <w:ind w:left="0"/>
        <w:jc w:val="both"/>
      </w:pPr>
      <w:r>
        <w:rPr>
          <w:rFonts w:ascii="Times New Roman"/>
          <w:b w:val="false"/>
          <w:i w:val="false"/>
          <w:color w:val="000000"/>
          <w:sz w:val="28"/>
        </w:rPr>
        <w:t>
      4) дене шынықтыру және спорт саласындағы уәкілетті орган, жергілікті атқарушы органдар;</w:t>
      </w:r>
    </w:p>
    <w:p>
      <w:pPr>
        <w:spacing w:after="0"/>
        <w:ind w:left="0"/>
        <w:jc w:val="both"/>
      </w:pPr>
      <w:r>
        <w:rPr>
          <w:rFonts w:ascii="Times New Roman"/>
          <w:b w:val="false"/>
          <w:i w:val="false"/>
          <w:color w:val="000000"/>
          <w:sz w:val="28"/>
        </w:rPr>
        <w:t>
      5) спорттық медицина ұйымдары;</w:t>
      </w:r>
    </w:p>
    <w:p>
      <w:pPr>
        <w:spacing w:after="0"/>
        <w:ind w:left="0"/>
        <w:jc w:val="both"/>
      </w:pPr>
      <w:r>
        <w:rPr>
          <w:rFonts w:ascii="Times New Roman"/>
          <w:b w:val="false"/>
          <w:i w:val="false"/>
          <w:color w:val="000000"/>
          <w:sz w:val="28"/>
        </w:rPr>
        <w:t>
      6) дене шынықтырумен айналысатын жеке адамдар, спортшылар, ұжымдар (спорт командалары), спорт төрешілері, жаттықтырушылар және дене шынықтыру және спорт саласындағы өзге де мамандар жатады.</w:t>
      </w:r>
    </w:p>
    <w:bookmarkStart w:name="z30" w:id="126"/>
    <w:p>
      <w:pPr>
        <w:spacing w:after="0"/>
        <w:ind w:left="0"/>
        <w:jc w:val="both"/>
      </w:pPr>
      <w:r>
        <w:rPr>
          <w:rFonts w:ascii="Times New Roman"/>
          <w:b w:val="false"/>
          <w:i w:val="false"/>
          <w:color w:val="000000"/>
          <w:sz w:val="28"/>
        </w:rPr>
        <w:t>
      2. Дене шынықтыру-спорт ұйымдары халықтың әртүрлі топтары арасында дене шынықтыру мен спортты дамыту бойынша жұмыстарды ұйымдастыруға қатысады, спортшылардың және спорттық жарыстарға және оқу-жаттығу іс-шараларына қатысатын басқа да адамдардың денсаулығын қорғау және нығайту үшін жағдайлар жасайды, спортшыларға, жаттықтырушыларға және дене шынықтыру және спорт саласындағы мамандарға жаттығу жасау үшін қажетті жағдайларды қамтамасыз етеді.</w:t>
      </w:r>
    </w:p>
    <w:bookmarkEnd w:id="126"/>
    <w:bookmarkStart w:name="z31" w:id="127"/>
    <w:p>
      <w:pPr>
        <w:spacing w:after="0"/>
        <w:ind w:left="0"/>
        <w:jc w:val="both"/>
      </w:pPr>
      <w:r>
        <w:rPr>
          <w:rFonts w:ascii="Times New Roman"/>
          <w:b w:val="false"/>
          <w:i w:val="false"/>
          <w:color w:val="000000"/>
          <w:sz w:val="28"/>
        </w:rPr>
        <w:t>
      3. Қазақстан Республикасының дене шынықтыру-спорт ұйымдары халықаралық спорт ұйымдарына мүше бола алады, егер мұндай құқықтар мен міндеттер Қазақстан Республикасының заңнамасына қайшы келмесе, халықаралық спорт ұйымдарының мүшелері мәртебесіне сәйкес құқықтарға ие бола алады және міндеттер атқара алады.</w:t>
      </w:r>
    </w:p>
    <w:bookmarkEnd w:id="127"/>
    <w:p>
      <w:pPr>
        <w:spacing w:after="0"/>
        <w:ind w:left="0"/>
        <w:jc w:val="both"/>
      </w:pPr>
      <w:r>
        <w:rPr>
          <w:rFonts w:ascii="Times New Roman"/>
          <w:b/>
          <w:i w:val="false"/>
          <w:color w:val="000000"/>
          <w:sz w:val="28"/>
        </w:rPr>
        <w:t>11-бап. Спорт федерацияларын аккредиттеу</w:t>
      </w:r>
    </w:p>
    <w:bookmarkStart w:name="z33" w:id="128"/>
    <w:p>
      <w:pPr>
        <w:spacing w:after="0"/>
        <w:ind w:left="0"/>
        <w:jc w:val="both"/>
      </w:pPr>
      <w:r>
        <w:rPr>
          <w:rFonts w:ascii="Times New Roman"/>
          <w:b w:val="false"/>
          <w:i w:val="false"/>
          <w:color w:val="000000"/>
          <w:sz w:val="28"/>
        </w:rPr>
        <w:t>
      1. Республикалық, өңірлік және жергілікті спорт федерациялары аккредиттелуге жатады.</w:t>
      </w:r>
    </w:p>
    <w:bookmarkEnd w:id="128"/>
    <w:bookmarkStart w:name="z34" w:id="129"/>
    <w:p>
      <w:pPr>
        <w:spacing w:after="0"/>
        <w:ind w:left="0"/>
        <w:jc w:val="both"/>
      </w:pPr>
      <w:r>
        <w:rPr>
          <w:rFonts w:ascii="Times New Roman"/>
          <w:b w:val="false"/>
          <w:i w:val="false"/>
          <w:color w:val="000000"/>
          <w:sz w:val="28"/>
        </w:rPr>
        <w:t>
      2. Олимпиадалық және олимпиадалық емес спорт түрлері бойынша республикалық және (немесе) өңірлік спорт федерациялары Халықаралық олимпиада комитеті, Азияның Олимпиада кеңесі таныған халықаралық спорт ұйымының Қазақстан Республикасының атынан мүшелері болып табылуға және (немесе) оларды Қазақстан Республикасының Ұлттық олимпиада комитеті тануға тиіс.</w:t>
      </w:r>
    </w:p>
    <w:bookmarkEnd w:id="129"/>
    <w:bookmarkStart w:name="z354" w:id="130"/>
    <w:p>
      <w:pPr>
        <w:spacing w:after="0"/>
        <w:ind w:left="0"/>
        <w:jc w:val="both"/>
      </w:pPr>
      <w:r>
        <w:rPr>
          <w:rFonts w:ascii="Times New Roman"/>
          <w:b w:val="false"/>
          <w:i w:val="false"/>
          <w:color w:val="000000"/>
          <w:sz w:val="28"/>
        </w:rPr>
        <w:t>
      2-1. Паралимпиадалық және паралимпиадалық емес спорт түрлері бойынша республикалық және (немесе) өңірлік спорт федерациялары Халықаралық паралимпиада комитеті таныған халықаралық спорт ұйымының Қазақстан Республикасының атынан мүшелері болуға және (немесе) оларды Қазақстан Республикасының Ұлттық паралимпиада комитеті құптауға тиіс.</w:t>
      </w:r>
    </w:p>
    <w:bookmarkEnd w:id="130"/>
    <w:bookmarkStart w:name="z376" w:id="131"/>
    <w:p>
      <w:pPr>
        <w:spacing w:after="0"/>
        <w:ind w:left="0"/>
        <w:jc w:val="both"/>
      </w:pPr>
      <w:r>
        <w:rPr>
          <w:rFonts w:ascii="Times New Roman"/>
          <w:b w:val="false"/>
          <w:i w:val="false"/>
          <w:color w:val="000000"/>
          <w:sz w:val="28"/>
        </w:rPr>
        <w:t>
      2-2. Сурдлимпиадалық спорт түрлері бойынша республикалық және (немесе) өңірлік спорт федерациялары Саңыраулардың халықаралық спорт комитеті таныған халықаралық спорт ұйымының Қазақстан Республикасының атынан мүшелері болуға және (немесе) оларды Қазақстан Республикасының Ұлттық сурдлимпиада комитеті құптауға тиіс.</w:t>
      </w:r>
    </w:p>
    <w:bookmarkEnd w:id="131"/>
    <w:bookmarkStart w:name="z35" w:id="132"/>
    <w:p>
      <w:pPr>
        <w:spacing w:after="0"/>
        <w:ind w:left="0"/>
        <w:jc w:val="both"/>
      </w:pPr>
      <w:r>
        <w:rPr>
          <w:rFonts w:ascii="Times New Roman"/>
          <w:b w:val="false"/>
          <w:i w:val="false"/>
          <w:color w:val="000000"/>
          <w:sz w:val="28"/>
        </w:rPr>
        <w:t>
      3. Ұлттық спорт түрлері бойынша республикалық және (немесе) өңірлік спорт федерациялары Қазақстан Республикасы атынан халықаралық спорт ұйымының мүшесі болып табылуға және оны Қазақстан Республикасының Ұлттық Олимпиада комитеті тануға тиіс.</w:t>
      </w:r>
    </w:p>
    <w:bookmarkEnd w:id="132"/>
    <w:bookmarkStart w:name="z36" w:id="133"/>
    <w:p>
      <w:pPr>
        <w:spacing w:after="0"/>
        <w:ind w:left="0"/>
        <w:jc w:val="both"/>
      </w:pPr>
      <w:r>
        <w:rPr>
          <w:rFonts w:ascii="Times New Roman"/>
          <w:b w:val="false"/>
          <w:i w:val="false"/>
          <w:color w:val="000000"/>
          <w:sz w:val="28"/>
        </w:rPr>
        <w:t>
      4. Қазақстан Республикасы облыстарының кемінде жартысының аумақтарында дамыту жүзеге асырылатын, спорт түрлерінің аккредиттеу тәртібімен белгіленген ерекшеліктеріне байланысты өңірлік спорт федерациясы республикалық спорт федерациясының мәртебесін иеленеді.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Аккредиттелген спорт федерацияларының құқықтары мен міндеттері</w:t>
      </w:r>
    </w:p>
    <w:bookmarkStart w:name="z38" w:id="134"/>
    <w:p>
      <w:pPr>
        <w:spacing w:after="0"/>
        <w:ind w:left="0"/>
        <w:jc w:val="both"/>
      </w:pPr>
      <w:r>
        <w:rPr>
          <w:rFonts w:ascii="Times New Roman"/>
          <w:b w:val="false"/>
          <w:i w:val="false"/>
          <w:color w:val="000000"/>
          <w:sz w:val="28"/>
        </w:rPr>
        <w:t>
      1. Аккредиттелген республикалық және өңірлік спорт федерациялары:</w:t>
      </w:r>
    </w:p>
    <w:bookmarkEnd w:id="134"/>
    <w:p>
      <w:pPr>
        <w:spacing w:after="0"/>
        <w:ind w:left="0"/>
        <w:jc w:val="both"/>
      </w:pPr>
      <w:r>
        <w:rPr>
          <w:rFonts w:ascii="Times New Roman"/>
          <w:b w:val="false"/>
          <w:i w:val="false"/>
          <w:color w:val="000000"/>
          <w:sz w:val="28"/>
        </w:rPr>
        <w:t>
      1) тиісті спорт түрі (түрлері) бойынша спорттық іс-шараларды ұйымдастыруға және өткізуге;</w:t>
      </w:r>
    </w:p>
    <w:p>
      <w:pPr>
        <w:spacing w:after="0"/>
        <w:ind w:left="0"/>
        <w:jc w:val="both"/>
      </w:pPr>
      <w:r>
        <w:rPr>
          <w:rFonts w:ascii="Times New Roman"/>
          <w:b w:val="false"/>
          <w:i w:val="false"/>
          <w:color w:val="000000"/>
          <w:sz w:val="28"/>
        </w:rPr>
        <w:t>
      2) спорт түрі (түрлері) бойынша спортшыларды даярлау жүйесін жетілдіруге;</w:t>
      </w:r>
    </w:p>
    <w:p>
      <w:pPr>
        <w:spacing w:after="0"/>
        <w:ind w:left="0"/>
        <w:jc w:val="both"/>
      </w:pPr>
      <w:r>
        <w:rPr>
          <w:rFonts w:ascii="Times New Roman"/>
          <w:b w:val="false"/>
          <w:i w:val="false"/>
          <w:color w:val="000000"/>
          <w:sz w:val="28"/>
        </w:rPr>
        <w:t>
      3) құзыреті шегінде спортшылардың бір дене шынықтыру-спорт ұйымынан басқасына ауысуын ұйымдастыруға қатысуға;</w:t>
      </w:r>
    </w:p>
    <w:p>
      <w:pPr>
        <w:spacing w:after="0"/>
        <w:ind w:left="0"/>
        <w:jc w:val="both"/>
      </w:pPr>
      <w:r>
        <w:rPr>
          <w:rFonts w:ascii="Times New Roman"/>
          <w:b w:val="false"/>
          <w:i w:val="false"/>
          <w:color w:val="000000"/>
          <w:sz w:val="28"/>
        </w:rPr>
        <w:t>
      4) тиісті халықаралық жарыстарды өткізетін халықаралық спорт ұйымдарының нормаларына сәйкес спорт түрлері бойынша Қазақстан Республикасының құрама командалары (спорт түрлері бойынша ұлттық құрама командалар) үшін қатысуға құқығы жоқ спортшылардың тиісті спорт түрлері бойынша халықаралық спорттық жарыстарға қатысуына шектеулер белгілеуге;</w:t>
      </w:r>
    </w:p>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нышандарын пайдаланудың барлық құқықтарын иеленуге;</w:t>
      </w:r>
    </w:p>
    <w:p>
      <w:pPr>
        <w:spacing w:after="0"/>
        <w:ind w:left="0"/>
        <w:jc w:val="both"/>
      </w:pPr>
      <w:r>
        <w:rPr>
          <w:rFonts w:ascii="Times New Roman"/>
          <w:b w:val="false"/>
          <w:i w:val="false"/>
          <w:color w:val="000000"/>
          <w:sz w:val="28"/>
        </w:rPr>
        <w:t>
      6) спорт салаларын спорт түрлерінің тізіліміне қосу туралы ұсыныстар енгізуге;</w:t>
      </w:r>
    </w:p>
    <w:p>
      <w:pPr>
        <w:spacing w:after="0"/>
        <w:ind w:left="0"/>
        <w:jc w:val="both"/>
      </w:pPr>
      <w:r>
        <w:rPr>
          <w:rFonts w:ascii="Times New Roman"/>
          <w:b w:val="false"/>
          <w:i w:val="false"/>
          <w:color w:val="000000"/>
          <w:sz w:val="28"/>
        </w:rPr>
        <w:t>
      7) Қазақстан Республикасының заңнамасында тыйым салынбаған әртүрлі көздерден тиісті спорт түрлерін дамыту үшін ұсынылған қаржылық және өзге де қолдауды қабылдауға;</w:t>
      </w:r>
    </w:p>
    <w:p>
      <w:pPr>
        <w:spacing w:after="0"/>
        <w:ind w:left="0"/>
        <w:jc w:val="both"/>
      </w:pPr>
      <w:r>
        <w:rPr>
          <w:rFonts w:ascii="Times New Roman"/>
          <w:b w:val="false"/>
          <w:i w:val="false"/>
          <w:color w:val="000000"/>
          <w:sz w:val="28"/>
        </w:rPr>
        <w:t>
      8) Қазақстан Республикасының заңнамасына сәйкес өзге де құқықтарды жүзеге асыруға құқылы.</w:t>
      </w:r>
    </w:p>
    <w:bookmarkStart w:name="z39" w:id="135"/>
    <w:p>
      <w:pPr>
        <w:spacing w:after="0"/>
        <w:ind w:left="0"/>
        <w:jc w:val="both"/>
      </w:pPr>
      <w:r>
        <w:rPr>
          <w:rFonts w:ascii="Times New Roman"/>
          <w:b w:val="false"/>
          <w:i w:val="false"/>
          <w:color w:val="000000"/>
          <w:sz w:val="28"/>
        </w:rPr>
        <w:t>
      2. Аккредиттелген республикалық және өңірлік спорт федерациялары:</w:t>
      </w:r>
    </w:p>
    <w:bookmarkEnd w:id="135"/>
    <w:p>
      <w:pPr>
        <w:spacing w:after="0"/>
        <w:ind w:left="0"/>
        <w:jc w:val="both"/>
      </w:pPr>
      <w:r>
        <w:rPr>
          <w:rFonts w:ascii="Times New Roman"/>
          <w:b w:val="false"/>
          <w:i w:val="false"/>
          <w:color w:val="000000"/>
          <w:sz w:val="28"/>
        </w:rPr>
        <w:t>
      1) спорт түрлерін дамытуға және кеңінен таратуға;</w:t>
      </w:r>
    </w:p>
    <w:p>
      <w:pPr>
        <w:spacing w:after="0"/>
        <w:ind w:left="0"/>
        <w:jc w:val="both"/>
      </w:pPr>
      <w:r>
        <w:rPr>
          <w:rFonts w:ascii="Times New Roman"/>
          <w:b w:val="false"/>
          <w:i w:val="false"/>
          <w:color w:val="000000"/>
          <w:sz w:val="28"/>
        </w:rPr>
        <w:t>
      2) халықаралық спорт ұйымдарының (болған кезде) талаптарына сәйкес дене шынықтыру және спорт саласындағы уәкілетті органмен келісу бойынша спорт түрлері бойынша қағидаларды әзірлеуге және бекітуге;</w:t>
      </w:r>
    </w:p>
    <w:p>
      <w:pPr>
        <w:spacing w:after="0"/>
        <w:ind w:left="0"/>
        <w:jc w:val="both"/>
      </w:pPr>
      <w:r>
        <w:rPr>
          <w:rFonts w:ascii="Times New Roman"/>
          <w:b w:val="false"/>
          <w:i w:val="false"/>
          <w:color w:val="000000"/>
          <w:sz w:val="28"/>
        </w:rPr>
        <w:t>
      3) 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 әзірлеуге;</w:t>
      </w:r>
    </w:p>
    <w:p>
      <w:pPr>
        <w:spacing w:after="0"/>
        <w:ind w:left="0"/>
        <w:jc w:val="both"/>
      </w:pPr>
      <w:r>
        <w:rPr>
          <w:rFonts w:ascii="Times New Roman"/>
          <w:b w:val="false"/>
          <w:i w:val="false"/>
          <w:color w:val="000000"/>
          <w:sz w:val="28"/>
        </w:rPr>
        <w:t>
      4) аккредиттелген республикалық немесе өңірлік спорт федерациясы өткізетін спорттық жарыстар туралы ережелерді (регламенттерді) әзірлеуге және оларды дене шынықтыру және спорт саласындағы уәкілетті органның бекітуіне ұсынуға;</w:t>
      </w:r>
    </w:p>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халықаралық спорттық жарыстарға даярлығын және оларға қатысуын қамтамасыз етуге;</w:t>
      </w:r>
    </w:p>
    <w:p>
      <w:pPr>
        <w:spacing w:after="0"/>
        <w:ind w:left="0"/>
        <w:jc w:val="both"/>
      </w:pPr>
      <w:r>
        <w:rPr>
          <w:rFonts w:ascii="Times New Roman"/>
          <w:b w:val="false"/>
          <w:i w:val="false"/>
          <w:color w:val="000000"/>
          <w:sz w:val="28"/>
        </w:rPr>
        <w:t>
      6) халықаралық және республикалық спорттық жарыстарға тиісті спорт түрлері бойынша ардагер спортшылардың даярлығын және оларға қатысуын қамтамасыз етуге;</w:t>
      </w:r>
    </w:p>
    <w:p>
      <w:pPr>
        <w:spacing w:after="0"/>
        <w:ind w:left="0"/>
        <w:jc w:val="both"/>
      </w:pPr>
      <w:r>
        <w:rPr>
          <w:rFonts w:ascii="Times New Roman"/>
          <w:b w:val="false"/>
          <w:i w:val="false"/>
          <w:color w:val="000000"/>
          <w:sz w:val="28"/>
        </w:rPr>
        <w:t>
      7) дене шынықтыру және спорт саласындағы уәкілетті органға тиісті спорт түрлерін дамыту жөнінде ақпарат беруге;</w:t>
      </w:r>
    </w:p>
    <w:p>
      <w:pPr>
        <w:spacing w:after="0"/>
        <w:ind w:left="0"/>
        <w:jc w:val="both"/>
      </w:pPr>
      <w:r>
        <w:rPr>
          <w:rFonts w:ascii="Times New Roman"/>
          <w:b w:val="false"/>
          <w:i w:val="false"/>
          <w:color w:val="000000"/>
          <w:sz w:val="28"/>
        </w:rPr>
        <w:t>
      8) спорттағы кемсітушілік пен зорлық-зомбылықтың кез келген нысандарының көріністеріне қарсы іс-қимыл жасауға;</w:t>
      </w:r>
    </w:p>
    <w:p>
      <w:pPr>
        <w:spacing w:after="0"/>
        <w:ind w:left="0"/>
        <w:jc w:val="both"/>
      </w:pPr>
      <w:r>
        <w:rPr>
          <w:rFonts w:ascii="Times New Roman"/>
          <w:b w:val="false"/>
          <w:i w:val="false"/>
          <w:color w:val="000000"/>
          <w:sz w:val="28"/>
        </w:rPr>
        <w:t>
      9) спорттық-бұқаралық іс-шаралардың бірыңғай республикалық күнтізбесін әзірлеуге және іске асыруға;</w:t>
      </w:r>
    </w:p>
    <w:p>
      <w:pPr>
        <w:spacing w:after="0"/>
        <w:ind w:left="0"/>
        <w:jc w:val="both"/>
      </w:pPr>
      <w:r>
        <w:rPr>
          <w:rFonts w:ascii="Times New Roman"/>
          <w:b w:val="false"/>
          <w:i w:val="false"/>
          <w:color w:val="000000"/>
          <w:sz w:val="28"/>
        </w:rPr>
        <w:t>
      10) дене шынықтыру және спорт саласындағы уәкілетті органға бірыңғай спорттық сыныптамаға енгізу мақсатында спорттың тиісті түрлерiне қойылатын талаптар мен нормаларды және жаттықтырушыларды аттестаттау бойынша біліктілік талаптарын белгіленген тәртіппен ұсынуға;</w:t>
      </w:r>
    </w:p>
    <w:p>
      <w:pPr>
        <w:spacing w:after="0"/>
        <w:ind w:left="0"/>
        <w:jc w:val="both"/>
      </w:pPr>
      <w:r>
        <w:rPr>
          <w:rFonts w:ascii="Times New Roman"/>
          <w:b w:val="false"/>
          <w:i w:val="false"/>
          <w:color w:val="000000"/>
          <w:sz w:val="28"/>
        </w:rPr>
        <w:t>
      11) спорт түрлері бойынша спорт төрешілерін даярлауды жүзеге асыруға;</w:t>
      </w:r>
    </w:p>
    <w:p>
      <w:pPr>
        <w:spacing w:after="0"/>
        <w:ind w:left="0"/>
        <w:jc w:val="both"/>
      </w:pPr>
      <w:r>
        <w:rPr>
          <w:rFonts w:ascii="Times New Roman"/>
          <w:b w:val="false"/>
          <w:i w:val="false"/>
          <w:color w:val="000000"/>
          <w:sz w:val="28"/>
        </w:rPr>
        <w:t>
      12) жаттықтырушыларды қайта даярлауды, жаттықтырушыларды, спорт төрешілерін және дене шынықтыру мен спорт саласындағы мамандарды аттестаттауды жүзеге асыруға;</w:t>
      </w:r>
    </w:p>
    <w:p>
      <w:pPr>
        <w:spacing w:after="0"/>
        <w:ind w:left="0"/>
        <w:jc w:val="both"/>
      </w:pPr>
      <w:r>
        <w:rPr>
          <w:rFonts w:ascii="Times New Roman"/>
          <w:b w:val="false"/>
          <w:i w:val="false"/>
          <w:color w:val="000000"/>
          <w:sz w:val="28"/>
        </w:rPr>
        <w:t>
      13) егер осы Заңда өзгеше көзделмесе, спорттық атақтар мен біліктілік санаттарынан айыру үшін құжаттарды дене шынықтыру және спорт саласындағы уәкілетті органға ұсынуға;</w:t>
      </w:r>
    </w:p>
    <w:p>
      <w:pPr>
        <w:spacing w:after="0"/>
        <w:ind w:left="0"/>
        <w:jc w:val="both"/>
      </w:pPr>
      <w:r>
        <w:rPr>
          <w:rFonts w:ascii="Times New Roman"/>
          <w:b w:val="false"/>
          <w:i w:val="false"/>
          <w:color w:val="000000"/>
          <w:sz w:val="28"/>
        </w:rPr>
        <w:t>
      13-1) егер осы Заңда өзгеше көзделмесе, спорттық разрядтар мен біліктілік санаттарынан айыру үшін құжаттарды жергілікті атқарушы органдарға ұсынуға;</w:t>
      </w:r>
    </w:p>
    <w:p>
      <w:pPr>
        <w:spacing w:after="0"/>
        <w:ind w:left="0"/>
        <w:jc w:val="both"/>
      </w:pPr>
      <w:r>
        <w:rPr>
          <w:rFonts w:ascii="Times New Roman"/>
          <w:b w:val="false"/>
          <w:i w:val="false"/>
          <w:color w:val="000000"/>
          <w:sz w:val="28"/>
        </w:rPr>
        <w:t>
      13-2) спорттық атақтар, разрядтар мен біліктілік санаттарын беру үшін дене шынықтыру және спорт саласындағы уәкілетті органға немесе жергілікті атқарушы органға ұсынылатын құжаттарды келісуге;</w:t>
      </w:r>
    </w:p>
    <w:p>
      <w:pPr>
        <w:spacing w:after="0"/>
        <w:ind w:left="0"/>
        <w:jc w:val="both"/>
      </w:pPr>
      <w:r>
        <w:rPr>
          <w:rFonts w:ascii="Times New Roman"/>
          <w:b w:val="false"/>
          <w:i w:val="false"/>
          <w:color w:val="000000"/>
          <w:sz w:val="28"/>
        </w:rPr>
        <w:t>
      14) спортшыларды тіркеуді жүргізуге;</w:t>
      </w:r>
    </w:p>
    <w:p>
      <w:pPr>
        <w:spacing w:after="0"/>
        <w:ind w:left="0"/>
        <w:jc w:val="both"/>
      </w:pPr>
      <w:r>
        <w:rPr>
          <w:rFonts w:ascii="Times New Roman"/>
          <w:b w:val="false"/>
          <w:i w:val="false"/>
          <w:color w:val="000000"/>
          <w:sz w:val="28"/>
        </w:rPr>
        <w:t>
      15) спортшылардың, аттестатталған спорт төрешілерінің, жаттықтырушылардың тізілімін жүргізуге;</w:t>
      </w:r>
    </w:p>
    <w:p>
      <w:pPr>
        <w:spacing w:after="0"/>
        <w:ind w:left="0"/>
        <w:jc w:val="both"/>
      </w:pPr>
      <w:r>
        <w:rPr>
          <w:rFonts w:ascii="Times New Roman"/>
          <w:b w:val="false"/>
          <w:i w:val="false"/>
          <w:color w:val="000000"/>
          <w:sz w:val="28"/>
        </w:rPr>
        <w:t>
      16) Қазақстан Республикасының допингке қарсы қағидаларында белгіленген талаптарға сәйкес допингті пайдалануға қарсы іс-қимыл жасауға;</w:t>
      </w:r>
    </w:p>
    <w:p>
      <w:pPr>
        <w:spacing w:after="0"/>
        <w:ind w:left="0"/>
        <w:jc w:val="both"/>
      </w:pPr>
      <w:r>
        <w:rPr>
          <w:rFonts w:ascii="Times New Roman"/>
          <w:b w:val="false"/>
          <w:i w:val="false"/>
          <w:color w:val="000000"/>
          <w:sz w:val="28"/>
        </w:rPr>
        <w:t>
      17) Қазақстан Республикасының және тиісті спорт түрлері бойынша халықаралық спорт федерацияларының допингке қарсы қағидаларын қазақ және орыс тілдерінде бұқаралық ақпарат құралдарында жариялауға немесе өздерінің интернет-ресурстарында орналастыруға;</w:t>
      </w:r>
    </w:p>
    <w:p>
      <w:pPr>
        <w:spacing w:after="0"/>
        <w:ind w:left="0"/>
        <w:jc w:val="both"/>
      </w:pPr>
      <w:r>
        <w:rPr>
          <w:rFonts w:ascii="Times New Roman"/>
          <w:b w:val="false"/>
          <w:i w:val="false"/>
          <w:color w:val="000000"/>
          <w:sz w:val="28"/>
        </w:rPr>
        <w:t>
      18) жарыс кезеңінде де, жарыстан тыс кезеңде де тестілеу өткізу мақсатында спортшылардың тізімін қалыптастыру үшін ұлттық допингке қарсы ұйымға қажетті ақпаратты Қазақстан Республикасының допингке қарсы қағидаларына сәйкес беруге;</w:t>
      </w:r>
    </w:p>
    <w:p>
      <w:pPr>
        <w:spacing w:after="0"/>
        <w:ind w:left="0"/>
        <w:jc w:val="both"/>
      </w:pPr>
      <w:r>
        <w:rPr>
          <w:rFonts w:ascii="Times New Roman"/>
          <w:b w:val="false"/>
          <w:i w:val="false"/>
          <w:color w:val="000000"/>
          <w:sz w:val="28"/>
        </w:rPr>
        <w:t>
      19) спортшыларды Қазақстан Республикасының допингке қарсы қағидаларына сәйкес оларды жарыс кезеңінде де, сондай-ақ жарыстан тыс кезеңде де тестілеуге жататын спортшылардың тізіміне енгізілгені туралы хабардар етуге;</w:t>
      </w:r>
    </w:p>
    <w:p>
      <w:pPr>
        <w:spacing w:after="0"/>
        <w:ind w:left="0"/>
        <w:jc w:val="both"/>
      </w:pPr>
      <w:r>
        <w:rPr>
          <w:rFonts w:ascii="Times New Roman"/>
          <w:b w:val="false"/>
          <w:i w:val="false"/>
          <w:color w:val="000000"/>
          <w:sz w:val="28"/>
        </w:rPr>
        <w:t>
      20) допингке қарсы қағидаларға сәйкес спортшыларды тестілеуден өткізуге жәрдемдесуге;</w:t>
      </w:r>
    </w:p>
    <w:p>
      <w:pPr>
        <w:spacing w:after="0"/>
        <w:ind w:left="0"/>
        <w:jc w:val="both"/>
      </w:pPr>
      <w:r>
        <w:rPr>
          <w:rFonts w:ascii="Times New Roman"/>
          <w:b w:val="false"/>
          <w:i w:val="false"/>
          <w:color w:val="000000"/>
          <w:sz w:val="28"/>
        </w:rPr>
        <w:t>
      21) тиісті допингке қарсы ұйымның және (немесе) халықаралық спорт федерациясының шешімі негізінде және оны орындау үшін спорт түрлерінің қағидаларын бұзғаны үшін және (немесе) спорттық жарыстар ережесін (регламентін)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спортшыларды, жаттықтырушыларды, жаттықтырушы-оқытушыларды, спорттық медицина жөніндегі мамандарды, спорт төрешілерін, дене шынықтыру және спорт саласындағы мамандарды, спорттық жарысқа қатысатын жануарларды дисквалификациялауға;</w:t>
      </w:r>
    </w:p>
    <w:p>
      <w:pPr>
        <w:spacing w:after="0"/>
        <w:ind w:left="0"/>
        <w:jc w:val="both"/>
      </w:pPr>
      <w:r>
        <w:rPr>
          <w:rFonts w:ascii="Times New Roman"/>
          <w:b w:val="false"/>
          <w:i w:val="false"/>
          <w:color w:val="000000"/>
          <w:sz w:val="28"/>
        </w:rPr>
        <w:t>
      22) дисквалификациялау туралы дене шынықтыру және спорт саласындағы уәкілетті органға, ұлттық допингке қарсы ұйымға, тиісті спорт түрі бойынша халықаралық спорт федерациясына ақпарат беруге;</w:t>
      </w:r>
    </w:p>
    <w:p>
      <w:pPr>
        <w:spacing w:after="0"/>
        <w:ind w:left="0"/>
        <w:jc w:val="both"/>
      </w:pPr>
      <w:r>
        <w:rPr>
          <w:rFonts w:ascii="Times New Roman"/>
          <w:b w:val="false"/>
          <w:i w:val="false"/>
          <w:color w:val="000000"/>
          <w:sz w:val="28"/>
        </w:rPr>
        <w:t>
      23) әдістемелік жұмыс нәтижелерінің негізінде дене шынықтыру және спорт саласындағы уәкілетті органға спорт түрін дамыту жөнінде ұсынымдар беруге;</w:t>
      </w:r>
    </w:p>
    <w:p>
      <w:pPr>
        <w:spacing w:after="0"/>
        <w:ind w:left="0"/>
        <w:jc w:val="both"/>
      </w:pPr>
      <w:r>
        <w:rPr>
          <w:rFonts w:ascii="Times New Roman"/>
          <w:b w:val="false"/>
          <w:i w:val="false"/>
          <w:color w:val="000000"/>
          <w:sz w:val="28"/>
        </w:rPr>
        <w:t>
      24) егер осы шарттар халықаралық спорт федерацияларының талаптарында көзделсе, кәсіпқой спортты дамыту жөніндегі міндеттерді орындауға;</w:t>
      </w:r>
    </w:p>
    <w:p>
      <w:pPr>
        <w:spacing w:after="0"/>
        <w:ind w:left="0"/>
        <w:jc w:val="both"/>
      </w:pPr>
      <w:r>
        <w:rPr>
          <w:rFonts w:ascii="Times New Roman"/>
          <w:b w:val="false"/>
          <w:i w:val="false"/>
          <w:color w:val="000000"/>
          <w:sz w:val="28"/>
        </w:rPr>
        <w:t>
      25) Қазақстан Республикасының заңнамасына және өз жарғыларына сәйкес өзге де міндеттерді орындауға міндетті.</w:t>
      </w:r>
    </w:p>
    <w:bookmarkStart w:name="z40" w:id="136"/>
    <w:p>
      <w:pPr>
        <w:spacing w:after="0"/>
        <w:ind w:left="0"/>
        <w:jc w:val="both"/>
      </w:pPr>
      <w:r>
        <w:rPr>
          <w:rFonts w:ascii="Times New Roman"/>
          <w:b w:val="false"/>
          <w:i w:val="false"/>
          <w:color w:val="000000"/>
          <w:sz w:val="28"/>
        </w:rPr>
        <w:t>
      3. Аккредиттелген жергілікті спорт федерациялары:</w:t>
      </w:r>
    </w:p>
    <w:bookmarkEnd w:id="136"/>
    <w:p>
      <w:pPr>
        <w:spacing w:after="0"/>
        <w:ind w:left="0"/>
        <w:jc w:val="both"/>
      </w:pPr>
      <w:r>
        <w:rPr>
          <w:rFonts w:ascii="Times New Roman"/>
          <w:b w:val="false"/>
          <w:i w:val="false"/>
          <w:color w:val="000000"/>
          <w:sz w:val="28"/>
        </w:rPr>
        <w:t>
      1) тиісті спорт түрі (түрлері) бойынша облыс, республикалық маңызы бар қала, астана деңгейінде спорттық іс-шараларды ұйымдастыруға және өткізуге;</w:t>
      </w:r>
    </w:p>
    <w:p>
      <w:pPr>
        <w:spacing w:after="0"/>
        <w:ind w:left="0"/>
        <w:jc w:val="both"/>
      </w:pPr>
      <w:r>
        <w:rPr>
          <w:rFonts w:ascii="Times New Roman"/>
          <w:b w:val="false"/>
          <w:i w:val="false"/>
          <w:color w:val="000000"/>
          <w:sz w:val="28"/>
        </w:rPr>
        <w:t>
      2) құзыреті шегінде спортшылардың бір дене шынықтыру-спорт ұйымынан басқасына ауысуын ұйымдастыруға қатысуға;</w:t>
      </w:r>
    </w:p>
    <w:p>
      <w:pPr>
        <w:spacing w:after="0"/>
        <w:ind w:left="0"/>
        <w:jc w:val="both"/>
      </w:pPr>
      <w:r>
        <w:rPr>
          <w:rFonts w:ascii="Times New Roman"/>
          <w:b w:val="false"/>
          <w:i w:val="false"/>
          <w:color w:val="000000"/>
          <w:sz w:val="28"/>
        </w:rPr>
        <w:t>
      3) облыстың, республикалық маңызы бар қаланың, астананың тиісті жергілікті атқарушы органына спорт түрінің (түрлерінің) дамуы туралы ақпарат жіберуге;</w:t>
      </w:r>
    </w:p>
    <w:p>
      <w:pPr>
        <w:spacing w:after="0"/>
        <w:ind w:left="0"/>
        <w:jc w:val="both"/>
      </w:pPr>
      <w:r>
        <w:rPr>
          <w:rFonts w:ascii="Times New Roman"/>
          <w:b w:val="false"/>
          <w:i w:val="false"/>
          <w:color w:val="000000"/>
          <w:sz w:val="28"/>
        </w:rPr>
        <w:t>
      4) Қазақстан Республикасының заңнамасында тыйым салынбаған әртүрлі көздерден тиісті спорт түрлерін дамыту үшін ұсынылған қаржылық және өзге де қолдауды қабылдауға;</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асыруға құқылы.</w:t>
      </w:r>
    </w:p>
    <w:bookmarkStart w:name="z41" w:id="137"/>
    <w:p>
      <w:pPr>
        <w:spacing w:after="0"/>
        <w:ind w:left="0"/>
        <w:jc w:val="both"/>
      </w:pPr>
      <w:r>
        <w:rPr>
          <w:rFonts w:ascii="Times New Roman"/>
          <w:b w:val="false"/>
          <w:i w:val="false"/>
          <w:color w:val="000000"/>
          <w:sz w:val="28"/>
        </w:rPr>
        <w:t>
      4. Аккредиттелген жергілікті спорт федерациялары:</w:t>
      </w:r>
    </w:p>
    <w:bookmarkEnd w:id="137"/>
    <w:p>
      <w:pPr>
        <w:spacing w:after="0"/>
        <w:ind w:left="0"/>
        <w:jc w:val="both"/>
      </w:pPr>
      <w:r>
        <w:rPr>
          <w:rFonts w:ascii="Times New Roman"/>
          <w:b w:val="false"/>
          <w:i w:val="false"/>
          <w:color w:val="000000"/>
          <w:sz w:val="28"/>
        </w:rPr>
        <w:t>
      1) спорт түрін дамытуға және кеңінен таратуға;</w:t>
      </w:r>
    </w:p>
    <w:p>
      <w:pPr>
        <w:spacing w:after="0"/>
        <w:ind w:left="0"/>
        <w:jc w:val="both"/>
      </w:pPr>
      <w:r>
        <w:rPr>
          <w:rFonts w:ascii="Times New Roman"/>
          <w:b w:val="false"/>
          <w:i w:val="false"/>
          <w:color w:val="000000"/>
          <w:sz w:val="28"/>
        </w:rPr>
        <w:t>
      2) спортшыларды тиісті спорт түрі (түрлері) бойынша даярлау жоспарларын әзірлеуге;</w:t>
      </w:r>
    </w:p>
    <w:p>
      <w:pPr>
        <w:spacing w:after="0"/>
        <w:ind w:left="0"/>
        <w:jc w:val="both"/>
      </w:pPr>
      <w:r>
        <w:rPr>
          <w:rFonts w:ascii="Times New Roman"/>
          <w:b w:val="false"/>
          <w:i w:val="false"/>
          <w:color w:val="000000"/>
          <w:sz w:val="28"/>
        </w:rPr>
        <w:t>
      3) аккредиттелген жергілікті спорт федерациясы өткізетін спорттық жарыстар туралы ережелерді (регламенттерді) әзірлеуге және оларды жергілікті атқарушы органның бекітуіне ұсынуға;</w:t>
      </w:r>
    </w:p>
    <w:p>
      <w:pPr>
        <w:spacing w:after="0"/>
        <w:ind w:left="0"/>
        <w:jc w:val="both"/>
      </w:pPr>
      <w:r>
        <w:rPr>
          <w:rFonts w:ascii="Times New Roman"/>
          <w:b w:val="false"/>
          <w:i w:val="false"/>
          <w:color w:val="000000"/>
          <w:sz w:val="28"/>
        </w:rPr>
        <w:t>
      4) спортшылардың спорттық жарыстарға даярлығын және оларға қатысуын қамтамасыз етуге;</w:t>
      </w:r>
    </w:p>
    <w:p>
      <w:pPr>
        <w:spacing w:after="0"/>
        <w:ind w:left="0"/>
        <w:jc w:val="both"/>
      </w:pPr>
      <w:r>
        <w:rPr>
          <w:rFonts w:ascii="Times New Roman"/>
          <w:b w:val="false"/>
          <w:i w:val="false"/>
          <w:color w:val="000000"/>
          <w:sz w:val="28"/>
        </w:rPr>
        <w:t>
      5) дене шынықтыру және спорт саласындағы уәкілетті органға тиісті спорт түрлерін дамыту жөнінде ақпарат ұсынуға;</w:t>
      </w:r>
    </w:p>
    <w:p>
      <w:pPr>
        <w:spacing w:after="0"/>
        <w:ind w:left="0"/>
        <w:jc w:val="both"/>
      </w:pPr>
      <w:r>
        <w:rPr>
          <w:rFonts w:ascii="Times New Roman"/>
          <w:b w:val="false"/>
          <w:i w:val="false"/>
          <w:color w:val="000000"/>
          <w:sz w:val="28"/>
        </w:rPr>
        <w:t>
      6) спорттағы кемсітушілік пен зорлық-зомбылықтың кез келген нысандарының көріністеріне қарсы іс-қимыл жасауға;</w:t>
      </w:r>
    </w:p>
    <w:p>
      <w:pPr>
        <w:spacing w:after="0"/>
        <w:ind w:left="0"/>
        <w:jc w:val="both"/>
      </w:pPr>
      <w:r>
        <w:rPr>
          <w:rFonts w:ascii="Times New Roman"/>
          <w:b w:val="false"/>
          <w:i w:val="false"/>
          <w:color w:val="000000"/>
          <w:sz w:val="28"/>
        </w:rPr>
        <w:t>
      7) спорттық-бұқаралық іс-шаралардың бірыңғай республикалық күнтізбесін әзірлеуге және іске асыруға қатысуға;</w:t>
      </w:r>
    </w:p>
    <w:p>
      <w:pPr>
        <w:spacing w:after="0"/>
        <w:ind w:left="0"/>
        <w:jc w:val="both"/>
      </w:pPr>
      <w:r>
        <w:rPr>
          <w:rFonts w:ascii="Times New Roman"/>
          <w:b w:val="false"/>
          <w:i w:val="false"/>
          <w:color w:val="000000"/>
          <w:sz w:val="28"/>
        </w:rPr>
        <w:t>
      8) Қазақстан Республикасының допингке қарсы қағидаларында белгіленген талаптарға сәйкес допингті пайдалануға қарсы іс-қимыл жасауға;</w:t>
      </w:r>
    </w:p>
    <w:p>
      <w:pPr>
        <w:spacing w:after="0"/>
        <w:ind w:left="0"/>
        <w:jc w:val="both"/>
      </w:pPr>
      <w:r>
        <w:rPr>
          <w:rFonts w:ascii="Times New Roman"/>
          <w:b w:val="false"/>
          <w:i w:val="false"/>
          <w:color w:val="000000"/>
          <w:sz w:val="28"/>
        </w:rPr>
        <w:t>
      9) Қазақстан Республикасының және тиісті спорт түрлері бойынша халықаралық спорт федерацияларының допингке қарсы қағидаларын қазақ және орыс тілдерінде бұқаралық ақпарат құралдарында жариялауға немесе өздерінің интернет-ресурстарында орналастыруға;</w:t>
      </w:r>
    </w:p>
    <w:p>
      <w:pPr>
        <w:spacing w:after="0"/>
        <w:ind w:left="0"/>
        <w:jc w:val="both"/>
      </w:pPr>
      <w:r>
        <w:rPr>
          <w:rFonts w:ascii="Times New Roman"/>
          <w:b w:val="false"/>
          <w:i w:val="false"/>
          <w:color w:val="000000"/>
          <w:sz w:val="28"/>
        </w:rPr>
        <w:t>
      10) жарыс кезеңінде де, жарыстан тыс кезеңде де тестілеу өткізу мақсатында спортшылардың тізімін қалыптастыру үшін ұлттық допингке қарсы ұйымға қажетті ақпаратты Қазақстан Республикасының допингке қарсы қағидаларына сәйкес беруге;</w:t>
      </w:r>
    </w:p>
    <w:p>
      <w:pPr>
        <w:spacing w:after="0"/>
        <w:ind w:left="0"/>
        <w:jc w:val="both"/>
      </w:pPr>
      <w:r>
        <w:rPr>
          <w:rFonts w:ascii="Times New Roman"/>
          <w:b w:val="false"/>
          <w:i w:val="false"/>
          <w:color w:val="000000"/>
          <w:sz w:val="28"/>
        </w:rPr>
        <w:t>
      11) спортшыларды Қазақстан Республикасының допингке қарсы қағидаларына сәйкес оларды жарыс кезеңінде де, жарыстан тыс кезеңде де тестілеуге жататын спортшылардың тізіміне енгізілгені туралы хабардар етуге;</w:t>
      </w:r>
    </w:p>
    <w:p>
      <w:pPr>
        <w:spacing w:after="0"/>
        <w:ind w:left="0"/>
        <w:jc w:val="both"/>
      </w:pPr>
      <w:r>
        <w:rPr>
          <w:rFonts w:ascii="Times New Roman"/>
          <w:b w:val="false"/>
          <w:i w:val="false"/>
          <w:color w:val="000000"/>
          <w:sz w:val="28"/>
        </w:rPr>
        <w:t>
      12) допинг-бақылау жүргізу тәртібіне сәйкес тестілеу өткізуге жәрдемдесуге;</w:t>
      </w:r>
    </w:p>
    <w:p>
      <w:pPr>
        <w:spacing w:after="0"/>
        <w:ind w:left="0"/>
        <w:jc w:val="both"/>
      </w:pPr>
      <w:r>
        <w:rPr>
          <w:rFonts w:ascii="Times New Roman"/>
          <w:b w:val="false"/>
          <w:i w:val="false"/>
          <w:color w:val="000000"/>
          <w:sz w:val="28"/>
        </w:rPr>
        <w:t>
      13) тиісті допингке қарсы ұйымның және (немесе) халықаралық спорт федерациясының шешімі негізінде және оны орындау үшін спорт түрлерінің қағидаларын бұзғаны үшін және (немесе) спорттық жарыстар ережесін (регламентін)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спортшыларды, жаттықтырушыларды, жаттықтырушы-оқытушыларды, спорттық медицина жөніндегі мамандарды, спорт төрешілерін, дене шынықтыру және спорт саласындағы мамандарды, спорттық жарысқа қатысатын жануарларды дисквалификациялауға;</w:t>
      </w:r>
    </w:p>
    <w:p>
      <w:pPr>
        <w:spacing w:after="0"/>
        <w:ind w:left="0"/>
        <w:jc w:val="both"/>
      </w:pPr>
      <w:r>
        <w:rPr>
          <w:rFonts w:ascii="Times New Roman"/>
          <w:b w:val="false"/>
          <w:i w:val="false"/>
          <w:color w:val="000000"/>
          <w:sz w:val="28"/>
        </w:rPr>
        <w:t>
      14) дисквалификациялау туралы дене шынықтыру және спорт саласындағы уәкілетті органға, ұлттық допингке қарсы ұйымға, тиісті спорт түрі бойынша халықаралық спорт федерациясына ақпарат беруге;</w:t>
      </w:r>
    </w:p>
    <w:p>
      <w:pPr>
        <w:spacing w:after="0"/>
        <w:ind w:left="0"/>
        <w:jc w:val="both"/>
      </w:pPr>
      <w:r>
        <w:rPr>
          <w:rFonts w:ascii="Times New Roman"/>
          <w:b w:val="false"/>
          <w:i w:val="false"/>
          <w:color w:val="000000"/>
          <w:sz w:val="28"/>
        </w:rPr>
        <w:t>
      15) әдістемелік жұмыс нәтижелерінің негізінде облыстың, республикалық маңызы бар қаланың, астананың жергілікті атқарушы органына спорт түрлерін дамыту жөнінде ұсынымдар беруге;</w:t>
      </w:r>
    </w:p>
    <w:p>
      <w:pPr>
        <w:spacing w:after="0"/>
        <w:ind w:left="0"/>
        <w:jc w:val="both"/>
      </w:pPr>
      <w:r>
        <w:rPr>
          <w:rFonts w:ascii="Times New Roman"/>
          <w:b w:val="false"/>
          <w:i w:val="false"/>
          <w:color w:val="000000"/>
          <w:sz w:val="28"/>
        </w:rPr>
        <w:t>
      15-1) егер осы Заңда өзгеше көзделмесе, спорттық разрядтар мен біліктілік санаттарынан айыру үшін құжаттарды жергілікті атқарушы органдарға ұсынуға;</w:t>
      </w:r>
    </w:p>
    <w:p>
      <w:pPr>
        <w:spacing w:after="0"/>
        <w:ind w:left="0"/>
        <w:jc w:val="both"/>
      </w:pPr>
      <w:r>
        <w:rPr>
          <w:rFonts w:ascii="Times New Roman"/>
          <w:b w:val="false"/>
          <w:i w:val="false"/>
          <w:color w:val="000000"/>
          <w:sz w:val="28"/>
        </w:rPr>
        <w:t>
      15-2) спорттық разрядтар мен біліктілік санаттарын беру үшін жергілікті атқарушы органдарға ұсынылатын құжаттарды келісуге;</w:t>
      </w:r>
    </w:p>
    <w:p>
      <w:pPr>
        <w:spacing w:after="0"/>
        <w:ind w:left="0"/>
        <w:jc w:val="both"/>
      </w:pPr>
      <w:r>
        <w:rPr>
          <w:rFonts w:ascii="Times New Roman"/>
          <w:b w:val="false"/>
          <w:i w:val="false"/>
          <w:color w:val="000000"/>
          <w:sz w:val="28"/>
        </w:rPr>
        <w:t>
      16) Қазақстан Республикасының заңнамасына және өз жарғыларына сәйкес өзге де міндеттерді орындауға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Ұлттық олимпиадалық қозғалыс. Қазақстан Республикасының Ұлттық олимпиада комитетi</w:t>
      </w:r>
    </w:p>
    <w:bookmarkStart w:name="z43" w:id="138"/>
    <w:p>
      <w:pPr>
        <w:spacing w:after="0"/>
        <w:ind w:left="0"/>
        <w:jc w:val="both"/>
      </w:pPr>
      <w:r>
        <w:rPr>
          <w:rFonts w:ascii="Times New Roman"/>
          <w:b w:val="false"/>
          <w:i w:val="false"/>
          <w:color w:val="000000"/>
          <w:sz w:val="28"/>
        </w:rPr>
        <w:t>
      1. Ұлттық олимпиадалық қозғалыс мақсаты олимпиадалық қозғалыс қағидаттарын насихаттау және енгізу, дене шынықтыру мен спортты дамытуға жәрдемдесу, халықаралық спорттық ынтымақтастықты нығайту, Олимпиада ойындарына және Халықаралық олимпиада комитетінің аясында өткізілетін басқа да халықаралық спорттық іс-шараларға қатысу болып табылатын халықаралық олимпиадалық қозғалыстың құрамдас бөлігі болып табылады.</w:t>
      </w:r>
    </w:p>
    <w:bookmarkEnd w:id="138"/>
    <w:bookmarkStart w:name="z44" w:id="139"/>
    <w:p>
      <w:pPr>
        <w:spacing w:after="0"/>
        <w:ind w:left="0"/>
        <w:jc w:val="both"/>
      </w:pPr>
      <w:r>
        <w:rPr>
          <w:rFonts w:ascii="Times New Roman"/>
          <w:b w:val="false"/>
          <w:i w:val="false"/>
          <w:color w:val="000000"/>
          <w:sz w:val="28"/>
        </w:rPr>
        <w:t>
      2. Ұлттық олимпиадалық қозғалысты қызметін Қазақстан Республикасының қоғамдық бiрлестiктер туралы заңнамасына, Халықаралық олимпиада комитетінің Олимпиадалық хартиясына сәйкес және Халықаралық олимпиада комитетінің тануы негізінде, сондай-ақ өзінің жарғысына сәйкес жүзеге асыратын қоғамдық бірлестік болып табылатын Қазақстан Республикасының Ұлттық олимпиада комитетi басқарады. Мемлекет ұлттық олимпиадалық қозғалысты таниды және Қазақстан Республикасының Ұлттық олимпиада комитетіне өзінің жарғылық мақсаттарын іске асыруына жан-жақты жәрдем көрсете отырып, қолдайды.</w:t>
      </w:r>
    </w:p>
    <w:bookmarkEnd w:id="139"/>
    <w:bookmarkStart w:name="z45" w:id="140"/>
    <w:p>
      <w:pPr>
        <w:spacing w:after="0"/>
        <w:ind w:left="0"/>
        <w:jc w:val="both"/>
      </w:pPr>
      <w:r>
        <w:rPr>
          <w:rFonts w:ascii="Times New Roman"/>
          <w:b w:val="false"/>
          <w:i w:val="false"/>
          <w:color w:val="000000"/>
          <w:sz w:val="28"/>
        </w:rPr>
        <w:t>
      3. Қазақстан Республикасының Ұлттық олимпиада комитетi:</w:t>
      </w:r>
    </w:p>
    <w:bookmarkEnd w:id="140"/>
    <w:p>
      <w:pPr>
        <w:spacing w:after="0"/>
        <w:ind w:left="0"/>
        <w:jc w:val="both"/>
      </w:pPr>
      <w:r>
        <w:rPr>
          <w:rFonts w:ascii="Times New Roman"/>
          <w:b w:val="false"/>
          <w:i w:val="false"/>
          <w:color w:val="000000"/>
          <w:sz w:val="28"/>
        </w:rPr>
        <w:t>
      1) мемлекетте олимпиадалық қозғалыс қағидаттарын насихаттайды, жоғары жетістіктер спорты мен бұқаралық спортты дамытуға ықпал етеді;</w:t>
      </w:r>
    </w:p>
    <w:p>
      <w:pPr>
        <w:spacing w:after="0"/>
        <w:ind w:left="0"/>
        <w:jc w:val="both"/>
      </w:pPr>
      <w:r>
        <w:rPr>
          <w:rFonts w:ascii="Times New Roman"/>
          <w:b w:val="false"/>
          <w:i w:val="false"/>
          <w:color w:val="000000"/>
          <w:sz w:val="28"/>
        </w:rPr>
        <w:t>
      2) Олимпиада ойындарында және Халықаралық олимпиада комитетінің аясында өткізілетін басқа да халықаралық спорттық іс-шараларда Халықаралық олимпиада комитетінің Олимпиадалық хартиясына сәйкес Қазақстан Республикасын білдіреді;</w:t>
      </w:r>
    </w:p>
    <w:p>
      <w:pPr>
        <w:spacing w:after="0"/>
        <w:ind w:left="0"/>
        <w:jc w:val="both"/>
      </w:pPr>
      <w:r>
        <w:rPr>
          <w:rFonts w:ascii="Times New Roman"/>
          <w:b w:val="false"/>
          <w:i w:val="false"/>
          <w:color w:val="000000"/>
          <w:sz w:val="28"/>
        </w:rPr>
        <w:t>
      3) Халықаралық олимпиада комитетінде Қазақстан Республикасын білдіреді;</w:t>
      </w:r>
    </w:p>
    <w:p>
      <w:pPr>
        <w:spacing w:after="0"/>
        <w:ind w:left="0"/>
        <w:jc w:val="both"/>
      </w:pPr>
      <w:r>
        <w:rPr>
          <w:rFonts w:ascii="Times New Roman"/>
          <w:b w:val="false"/>
          <w:i w:val="false"/>
          <w:color w:val="000000"/>
          <w:sz w:val="28"/>
        </w:rPr>
        <w:t>
      4) дене шынықтыру және спорт саласындағы уәкiлеттi органмен өзара iс-қимыл жасау кезiнде жоғары жетістіктер спорты мен бұқаралық спортты дамытудың бiрыңғай саясатын жүргiзедi;</w:t>
      </w:r>
    </w:p>
    <w:p>
      <w:pPr>
        <w:spacing w:after="0"/>
        <w:ind w:left="0"/>
        <w:jc w:val="both"/>
      </w:pPr>
      <w:r>
        <w:rPr>
          <w:rFonts w:ascii="Times New Roman"/>
          <w:b w:val="false"/>
          <w:i w:val="false"/>
          <w:color w:val="000000"/>
          <w:sz w:val="28"/>
        </w:rPr>
        <w:t>
      5) Олимпиада ойындарына және Халықаралық олимпиада комитеті аясында өткiзілетiн басқа да халықаралық спорттық іс-шараларға қатысу үшiн Қазақстан Республикасының спортшыларын қажетті даярлық деңгейін қамтамасыз етуге бағытталған шараларды әзірлеу мен жүзеге асыруға қатысады;</w:t>
      </w:r>
    </w:p>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органымен келісу бойынша Халықаралық олимпиада комитетіне Қазақстан Республикасының Олимпиада ойындарын өткізуге кандидат қаласы туралы өтінім беруге құқылы;</w:t>
      </w:r>
    </w:p>
    <w:p>
      <w:pPr>
        <w:spacing w:after="0"/>
        <w:ind w:left="0"/>
        <w:jc w:val="both"/>
      </w:pPr>
      <w:r>
        <w:rPr>
          <w:rFonts w:ascii="Times New Roman"/>
          <w:b w:val="false"/>
          <w:i w:val="false"/>
          <w:color w:val="000000"/>
          <w:sz w:val="28"/>
        </w:rPr>
        <w:t>
      7) олимпиадалық спорт түрлері бойынша Қазақстан Республикасы құрама командаларының (олимпиадалық спорт түрлері бойынша ұлттық құрама командалардың) бас жаттықтырушыларының және олимпиадалық спорт түрлері бойынша мемлекеттік жаттықтырушылардың лауазымдарға тағайындалуын және олардан босатылуын келісуді жүзеге асырады.</w:t>
      </w:r>
    </w:p>
    <w:bookmarkStart w:name="z46" w:id="141"/>
    <w:p>
      <w:pPr>
        <w:spacing w:after="0"/>
        <w:ind w:left="0"/>
        <w:jc w:val="both"/>
      </w:pPr>
      <w:r>
        <w:rPr>
          <w:rFonts w:ascii="Times New Roman"/>
          <w:b w:val="false"/>
          <w:i w:val="false"/>
          <w:color w:val="000000"/>
          <w:sz w:val="28"/>
        </w:rPr>
        <w:t>
      4. Қазақстан Республикасының Ұлттық олимпиада комитетi Халықаралық олимпиада комитетінің Олимпиадалық хартиясына сәйкес Халықаралық олимпиада комитетіне тиесілі олимпиадалық рәмізді, девизді, туды және гимнді, "Олимпиадалық ойындар", "Олимпиада ойындары" деген атауларды Қазақстан Республикасының аумағында пайдалану құқықтарын қорғау жөнiндегi шараларды жүзеге асырады. Қазақстан Республикасының Ұлттық олимпиада комитетi Қазақстан Республикасы Ұлттық олимпиада комитетiнің олимпиадалық эмблемасына, девизіне, туына және өзге де ұлттық олимпиадалық нышанға айрықша құқықтарды иеленеді.</w:t>
      </w:r>
    </w:p>
    <w:bookmarkEnd w:id="141"/>
    <w:bookmarkStart w:name="z47" w:id="142"/>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Олимпиада ойындарында және Халықаралық олимпиада комитетінiң қамқорлығы аясында өткiзiлетiн басқа да халықаралық спорттық іс-шараларға қатысуы Қазақстан Республикасының Мемлекеттiк Туы астында жүзеге асырылады.</w:t>
      </w:r>
    </w:p>
    <w:bookmarkEnd w:id="142"/>
    <w:bookmarkStart w:name="z48" w:id="143"/>
    <w:p>
      <w:pPr>
        <w:spacing w:after="0"/>
        <w:ind w:left="0"/>
        <w:jc w:val="both"/>
      </w:pPr>
      <w:r>
        <w:rPr>
          <w:rFonts w:ascii="Times New Roman"/>
          <w:b w:val="false"/>
          <w:i w:val="false"/>
          <w:color w:val="000000"/>
          <w:sz w:val="28"/>
        </w:rPr>
        <w:t>
      6. Қазақстан Республикасы Ұлттық олимпиада комитетiнің жоғары жетістіктер спорты мен бұқаралық спортты дамыту, сондай-ақ Қазақстан Республикасы спортшыларының Олимпиада ойындарына және Халықаралық олимпиада комитетінің аясында өткiзілетiн басқа да халықаралық спорттық іс-шараларға қатысуы үшін қажетті даярлық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bookmarkEnd w:id="143"/>
    <w:bookmarkStart w:name="z49" w:id="144"/>
    <w:p>
      <w:pPr>
        <w:spacing w:after="0"/>
        <w:ind w:left="0"/>
        <w:jc w:val="both"/>
      </w:pPr>
      <w:r>
        <w:rPr>
          <w:rFonts w:ascii="Times New Roman"/>
          <w:b w:val="false"/>
          <w:i w:val="false"/>
          <w:color w:val="000000"/>
          <w:sz w:val="28"/>
        </w:rPr>
        <w:t>
      7. Қазақстан Республикасының Ұлттық олимпиада комитетi өзінің алдында тұрған жарғылық міндеттерін орындауды өзінің қаржыландыру көздері, қайырымдылық көмек, жеке және заңды тұлғалардың ерікті қайырмалдықтары, сондай-ақ белгіленген тәртіппен бөлінетін бюджет қаражаты есебінен іске асырады.</w:t>
      </w:r>
    </w:p>
    <w:bookmarkEnd w:id="144"/>
    <w:bookmarkStart w:name="z355" w:id="145"/>
    <w:p>
      <w:pPr>
        <w:spacing w:after="0"/>
        <w:ind w:left="0"/>
        <w:jc w:val="both"/>
      </w:pPr>
      <w:r>
        <w:rPr>
          <w:rFonts w:ascii="Times New Roman"/>
          <w:b w:val="false"/>
          <w:i w:val="false"/>
          <w:color w:val="000000"/>
          <w:sz w:val="28"/>
        </w:rPr>
        <w:t>
      8. Қазақстан Республикасының Ұлттық олимпиада комитеті Қазақстан Республикасының бюджет заңнамасына сәйкес мемлекеттік тапсырмалар алуға құқылы.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11.05.2017 </w:t>
      </w:r>
      <w:r>
        <w:rPr>
          <w:rFonts w:ascii="Times New Roman"/>
          <w:b w:val="false"/>
          <w:i w:val="false"/>
          <w:color w:val="000000"/>
          <w:sz w:val="28"/>
        </w:rPr>
        <w:t>№ 65-VI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Ұлттық паралимпиадалық қозғалыс. Қазақстан Республикасының Ұлттық паралимпиада комитеті</w:t>
      </w:r>
    </w:p>
    <w:p>
      <w:pPr>
        <w:spacing w:after="0"/>
        <w:ind w:left="0"/>
        <w:jc w:val="both"/>
      </w:pPr>
      <w:r>
        <w:rPr>
          <w:rFonts w:ascii="Times New Roman"/>
          <w:b w:val="false"/>
          <w:i w:val="false"/>
          <w:color w:val="000000"/>
          <w:sz w:val="28"/>
        </w:rPr>
        <w:t>
      1. Ұлттық паралимпиадалық қозғалыс өзінің мақсаттары паралимпиадалық қозғалыс қағидаттарын насихаттау және енгізу, паралимпиадалық спорт түрлері бойынша мүгедектігі бар спортшылар арасында дене шынықтыру мен спортты дамытуға жәрдемдесу, халықаралық спорттық ынтымақтастықты нығайту, Паралимпиадалық ойындарға және Халықаралық паралимпиада комитетінің аясында өткізілетін басқа да халықаралық спорттық іс-шараларға қатысу болып табылатын халықаралық паралимпиадалық қозғалыстың құрамдас бөлігі болып табылады.</w:t>
      </w:r>
    </w:p>
    <w:p>
      <w:pPr>
        <w:spacing w:after="0"/>
        <w:ind w:left="0"/>
        <w:jc w:val="both"/>
      </w:pPr>
      <w:r>
        <w:rPr>
          <w:rFonts w:ascii="Times New Roman"/>
          <w:b w:val="false"/>
          <w:i w:val="false"/>
          <w:color w:val="000000"/>
          <w:sz w:val="28"/>
        </w:rPr>
        <w:t>
      2. Ұлттық паралимпиадалық қозғалысты Қазақстан Республикасының Ұлттық паралимпиада комитеті басқарады, ол қызметін Қазақстан Республикасының қоғамдық бірлестіктер туралы заңнамасына, Халықаралық паралимпиада комитетінің Қағидалар жиынтығына сәйкес және Халықаралық паралимпиада комитетінің тануы негізінде, сондай-ақ өзінің жарғысына сәйкес жүзеге асыратын қоғамдық бірлестік болып табылады. Мемлекет ұлттық паралимпиадалық қозғалысты таниды және Қазақстан Республикасының Ұлттық паралимпиада комитетіне оның жарғылық мақсаттарын іске асыруына жан-жақты жәрдемдесе отырып, қолдау көрсетеді.</w:t>
      </w:r>
    </w:p>
    <w:p>
      <w:pPr>
        <w:spacing w:after="0"/>
        <w:ind w:left="0"/>
        <w:jc w:val="both"/>
      </w:pPr>
      <w:r>
        <w:rPr>
          <w:rFonts w:ascii="Times New Roman"/>
          <w:b w:val="false"/>
          <w:i w:val="false"/>
          <w:color w:val="000000"/>
          <w:sz w:val="28"/>
        </w:rPr>
        <w:t>
      3. Қазақстан Республикасының Ұлттық паралимпиада комитеті:</w:t>
      </w:r>
    </w:p>
    <w:p>
      <w:pPr>
        <w:spacing w:after="0"/>
        <w:ind w:left="0"/>
        <w:jc w:val="both"/>
      </w:pPr>
      <w:r>
        <w:rPr>
          <w:rFonts w:ascii="Times New Roman"/>
          <w:b w:val="false"/>
          <w:i w:val="false"/>
          <w:color w:val="000000"/>
          <w:sz w:val="28"/>
        </w:rPr>
        <w:t>
      1) мемлекетте паралимпиадалық қозғалыс қағидаттарын насихаттайды, паралимпиадалық жоғары жетістіктер спорты түрлері мен бұқаралық спортты дамытуға ықпал етеді;</w:t>
      </w:r>
    </w:p>
    <w:p>
      <w:pPr>
        <w:spacing w:after="0"/>
        <w:ind w:left="0"/>
        <w:jc w:val="both"/>
      </w:pPr>
      <w:r>
        <w:rPr>
          <w:rFonts w:ascii="Times New Roman"/>
          <w:b w:val="false"/>
          <w:i w:val="false"/>
          <w:color w:val="000000"/>
          <w:sz w:val="28"/>
        </w:rPr>
        <w:t>
      2) Паралимпиадалық ойындарда және Халықаралық паралимпиада комитетінің аясында өткізілетін басқа да халықаралық спорттық іс-шараларда Халықаралық паралимпиада комитетінің Қағидалар жиынтығына сәйкес Қазақстан Республикасынан өкілдік етеді;</w:t>
      </w:r>
    </w:p>
    <w:p>
      <w:pPr>
        <w:spacing w:after="0"/>
        <w:ind w:left="0"/>
        <w:jc w:val="both"/>
      </w:pPr>
      <w:r>
        <w:rPr>
          <w:rFonts w:ascii="Times New Roman"/>
          <w:b w:val="false"/>
          <w:i w:val="false"/>
          <w:color w:val="000000"/>
          <w:sz w:val="28"/>
        </w:rPr>
        <w:t>
      3) Халықаралық паралимпиада комитетінде Қазақстан Республикасынан өкілдік етеді;</w:t>
      </w:r>
    </w:p>
    <w:p>
      <w:pPr>
        <w:spacing w:after="0"/>
        <w:ind w:left="0"/>
        <w:jc w:val="both"/>
      </w:pPr>
      <w:r>
        <w:rPr>
          <w:rFonts w:ascii="Times New Roman"/>
          <w:b w:val="false"/>
          <w:i w:val="false"/>
          <w:color w:val="000000"/>
          <w:sz w:val="28"/>
        </w:rPr>
        <w:t>
      4) дене шынықтыру және спорт саласындағы уәкілетті органмен өзара іс-қимыл жасау кезінде паралимпиадалық жоғары жетістіктер спорты түрлері мен бұқаралық спортты дамытудың бірыңғай саясатын жүргізеді;</w:t>
      </w:r>
    </w:p>
    <w:p>
      <w:pPr>
        <w:spacing w:after="0"/>
        <w:ind w:left="0"/>
        <w:jc w:val="both"/>
      </w:pPr>
      <w:r>
        <w:rPr>
          <w:rFonts w:ascii="Times New Roman"/>
          <w:b w:val="false"/>
          <w:i w:val="false"/>
          <w:color w:val="000000"/>
          <w:sz w:val="28"/>
        </w:rPr>
        <w:t>
      5) Паралимпиадалық ойындарға және Халықаралық паралимпиада комитетінің аясында өткізілетін басқа да халықаралық спорттық іс-шараларға қатысу үшін Қазақстан Республикасының мүгедектігі бар спортшыларының қажетті даярлық деңгейін қамтамасыз етуге бағытталған шараларды әзірлеуге және жүзеге асыруға қатысады;</w:t>
      </w:r>
    </w:p>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органымен келісу бойынша Халықаралық паралимпиада комитетіне Қазақстан Республикасының Паралимпиадалық ойындарды өткізуге кандидат қаласы туралы өтінім беруге құқылы;</w:t>
      </w:r>
    </w:p>
    <w:p>
      <w:pPr>
        <w:spacing w:after="0"/>
        <w:ind w:left="0"/>
        <w:jc w:val="both"/>
      </w:pPr>
      <w:r>
        <w:rPr>
          <w:rFonts w:ascii="Times New Roman"/>
          <w:b w:val="false"/>
          <w:i w:val="false"/>
          <w:color w:val="000000"/>
          <w:sz w:val="28"/>
        </w:rPr>
        <w:t>
      7) паралимпиадалық спорт түрлері бойынша Қазақстан Республикасы құрама командаларының (паралимпиадалық спорт түрлері бойынша ұлттық құрама командалардың) бас жаттықтырушыларының және паралимпиадалық спорт түрлері бойынша мемлекеттік жаттықтырушылардың лауазымдарға тағайындалуын және олардан босатылуын келісуді жүзеге асырады.</w:t>
      </w:r>
    </w:p>
    <w:p>
      <w:pPr>
        <w:spacing w:after="0"/>
        <w:ind w:left="0"/>
        <w:jc w:val="both"/>
      </w:pPr>
      <w:r>
        <w:rPr>
          <w:rFonts w:ascii="Times New Roman"/>
          <w:b w:val="false"/>
          <w:i w:val="false"/>
          <w:color w:val="000000"/>
          <w:sz w:val="28"/>
        </w:rPr>
        <w:t>
      4. Қазақстан Республикасының Ұлттық паралимпиада комитеті Халықаралық паралимпиада комитетінің Қағидалар жиынтығына сәйкес Халықаралық паралимпиада комитетіне тиесілі паралимпиадалық рәмізді, девизді, туды және гимнді, "Паралимпиадалық ойындар", "Паралимпиада ойындары" деген атауларды Қазақстан Республикасының аумағында пайдалану құқықтарын қорғау жөніндегі шараларды жүзеге асырады. Қазақстан Республикасының Ұлттық паралимпиада комитеті Қазақстан Республикасының Ұлттық паралимпиада комитетінің паралимпиадалық эмблемасына, девизге, туға және өзге де ұлттық паралимпиадалық нышанға айрықша құқықтарды иеленеді.</w:t>
      </w:r>
    </w:p>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Паралимпиадалық ойындарда және Халықаралық паралимпиада комитетінiң қамқорлығы аясында өткiзiлетiн басқа да халықаралық спорттық іс-шараларға қатысуы Қазақстан Республикасының Мемлекеттiк Туы көтеріліп жүзеге асырылады.</w:t>
      </w:r>
    </w:p>
    <w:p>
      <w:pPr>
        <w:spacing w:after="0"/>
        <w:ind w:left="0"/>
        <w:jc w:val="both"/>
      </w:pPr>
      <w:r>
        <w:rPr>
          <w:rFonts w:ascii="Times New Roman"/>
          <w:b w:val="false"/>
          <w:i w:val="false"/>
          <w:color w:val="000000"/>
          <w:sz w:val="28"/>
        </w:rPr>
        <w:t>
      6. Қазақстан Республикасы Ұлттық паралимпиада комитетінің паралимпиадалық жоғары жетістіктер спорты түрлері мен бұқаралық спортты дамыту, сондай-ақ Паралимпиадалық ойындарға және Халықаралық паралимпиада комитетінің аясында өткізілетін басқа да халықаралық спорттық іс-шараларға қатысу үшін Қазақстан Республикасының мүгедектігі бар спортшыларының қажетті даярлық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p>
      <w:pPr>
        <w:spacing w:after="0"/>
        <w:ind w:left="0"/>
        <w:jc w:val="both"/>
      </w:pPr>
      <w:r>
        <w:rPr>
          <w:rFonts w:ascii="Times New Roman"/>
          <w:b w:val="false"/>
          <w:i w:val="false"/>
          <w:color w:val="000000"/>
          <w:sz w:val="28"/>
        </w:rPr>
        <w:t>
      7. Қазақстан Республикасының Ұлттық паралимпиада комитеті өзінің алдында тұрған жарғылық міндеттерін орындауды меншікті қаржыландыру көздері, қайырымдылық көмек, жеке және заңды тұлғалардың ерікті қайырмалдықтары есебінен, сондай-ақ белгіленген тәртіппен бөлінетін бюджет қаражаты есебінен іске асырады.</w:t>
      </w:r>
    </w:p>
    <w:p>
      <w:pPr>
        <w:spacing w:after="0"/>
        <w:ind w:left="0"/>
        <w:jc w:val="both"/>
      </w:pPr>
      <w:r>
        <w:rPr>
          <w:rFonts w:ascii="Times New Roman"/>
          <w:b w:val="false"/>
          <w:i w:val="false"/>
          <w:color w:val="000000"/>
          <w:sz w:val="28"/>
        </w:rPr>
        <w:t>
      8. Қазақстан Республикасының Ұлттық паралимпиада комитеті Қазақстан Республикасының бюджет заңнамасына сәйкес мемлекеттік тапсырмалар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13-1-баппен толықтырылды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Ұлттық сурдлимпиадалық қозғалыс. Қазақстан Республикасының Ұлттық сурдлимпиада комитеті</w:t>
      </w:r>
    </w:p>
    <w:bookmarkStart w:name="z378" w:id="146"/>
    <w:p>
      <w:pPr>
        <w:spacing w:after="0"/>
        <w:ind w:left="0"/>
        <w:jc w:val="both"/>
      </w:pPr>
      <w:r>
        <w:rPr>
          <w:rFonts w:ascii="Times New Roman"/>
          <w:b w:val="false"/>
          <w:i w:val="false"/>
          <w:color w:val="000000"/>
          <w:sz w:val="28"/>
        </w:rPr>
        <w:t>
      1. Ұлттық сурдлимпиадалық қозғалыс мақсаты сурдлимпиадалық қозғалыс қағидаттарын насихаттау және енгізу, сурдлимпиадалық спорт түрлері бойынша Республикасының мүгедектігі бар спортшылар арасында дене шынықтыру мен спортты дамытуға жәрдемдесу, халықаралық спорттық ынтымақтастықты нығайту, Сурдлимпиадалық ойындарға және Саңыраулардың халықаралық спорт комитетінің аясында өткізілетін басқа да халықаралық спорттық іс-шараларға қатысу болып табылатын халықаралық сурдлимпиадалық қозғалыстың құрамдас бөлігі болып табылады.</w:t>
      </w:r>
    </w:p>
    <w:bookmarkEnd w:id="146"/>
    <w:bookmarkStart w:name="z379" w:id="147"/>
    <w:p>
      <w:pPr>
        <w:spacing w:after="0"/>
        <w:ind w:left="0"/>
        <w:jc w:val="both"/>
      </w:pPr>
      <w:r>
        <w:rPr>
          <w:rFonts w:ascii="Times New Roman"/>
          <w:b w:val="false"/>
          <w:i w:val="false"/>
          <w:color w:val="000000"/>
          <w:sz w:val="28"/>
        </w:rPr>
        <w:t>
      2. Ұлттық сурдлимпиадалық қозғалысты Қазақстан Республикасының Ұлттық сурдлимпиада комитеті басқарады, ол қызметін Қазақстан Республикасының қоғамдық бірлестіктер туралы заңнамасына, Саңыраулардың халықаралық спорт комитетінің жарғысына сәйкес, сондай-ақ өз жарғысына сәйкес жүзеге асыратын қоғамдық бірлестік болып табылады. Мемлекет ұлттық сурдлимпиадалық қозғалысты құптайды және Қазақстан Республикасының Ұлттық сурдлимпиада комитетіне оның жарғылық мақсаттарын іске асыруына жан-жақты жәрдем көрсете отырып, қолдайды.</w:t>
      </w:r>
    </w:p>
    <w:bookmarkEnd w:id="147"/>
    <w:bookmarkStart w:name="z380" w:id="148"/>
    <w:p>
      <w:pPr>
        <w:spacing w:after="0"/>
        <w:ind w:left="0"/>
        <w:jc w:val="both"/>
      </w:pPr>
      <w:r>
        <w:rPr>
          <w:rFonts w:ascii="Times New Roman"/>
          <w:b w:val="false"/>
          <w:i w:val="false"/>
          <w:color w:val="000000"/>
          <w:sz w:val="28"/>
        </w:rPr>
        <w:t>
      3. Қазақстан Республикасының Ұлттық сурдлимпиада комитеті:</w:t>
      </w:r>
    </w:p>
    <w:bookmarkEnd w:id="148"/>
    <w:p>
      <w:pPr>
        <w:spacing w:after="0"/>
        <w:ind w:left="0"/>
        <w:jc w:val="both"/>
      </w:pPr>
      <w:r>
        <w:rPr>
          <w:rFonts w:ascii="Times New Roman"/>
          <w:b w:val="false"/>
          <w:i w:val="false"/>
          <w:color w:val="000000"/>
          <w:sz w:val="28"/>
        </w:rPr>
        <w:t>
      1) мемлекетте сурдлимпиадалық қозғалыс қағидаттарын насихаттайды, сурдлимпиадалық жоғары жетістіктер спорты түрлері мен бұқаралық спортты дамытуға ықпал етеді;</w:t>
      </w:r>
    </w:p>
    <w:p>
      <w:pPr>
        <w:spacing w:after="0"/>
        <w:ind w:left="0"/>
        <w:jc w:val="both"/>
      </w:pPr>
      <w:r>
        <w:rPr>
          <w:rFonts w:ascii="Times New Roman"/>
          <w:b w:val="false"/>
          <w:i w:val="false"/>
          <w:color w:val="000000"/>
          <w:sz w:val="28"/>
        </w:rPr>
        <w:t>
      2) Сурдлимпиадалық ойындарда және Саңыраулардың халықаралық спорт комитетінің аясында өткізілетін басқа да халықаралық спорттық іс-шараларда Саңыраулардың халықаралық спорт комитетінің жарғысына сәйкес Қазақстан Республикасынан өкілдік етеді;</w:t>
      </w:r>
    </w:p>
    <w:p>
      <w:pPr>
        <w:spacing w:after="0"/>
        <w:ind w:left="0"/>
        <w:jc w:val="both"/>
      </w:pPr>
      <w:r>
        <w:rPr>
          <w:rFonts w:ascii="Times New Roman"/>
          <w:b w:val="false"/>
          <w:i w:val="false"/>
          <w:color w:val="000000"/>
          <w:sz w:val="28"/>
        </w:rPr>
        <w:t>
      3) Саңыраулардың халықаралық спорт комитетінде Қазақстан Республикасынан өкілдік етеді;</w:t>
      </w:r>
    </w:p>
    <w:p>
      <w:pPr>
        <w:spacing w:after="0"/>
        <w:ind w:left="0"/>
        <w:jc w:val="both"/>
      </w:pPr>
      <w:r>
        <w:rPr>
          <w:rFonts w:ascii="Times New Roman"/>
          <w:b w:val="false"/>
          <w:i w:val="false"/>
          <w:color w:val="000000"/>
          <w:sz w:val="28"/>
        </w:rPr>
        <w:t>
      4) дене шынықтыру және спорт саласындағы уәкілетті органмен өзара іс-қимыл жасау кезінде сурдлимпиадалық жоғары жетістіктер спорты түрлері мен бұқаралық спортты дамытудың бірыңғай саясатын жүргізеді;</w:t>
      </w:r>
    </w:p>
    <w:p>
      <w:pPr>
        <w:spacing w:after="0"/>
        <w:ind w:left="0"/>
        <w:jc w:val="both"/>
      </w:pPr>
      <w:r>
        <w:rPr>
          <w:rFonts w:ascii="Times New Roman"/>
          <w:b w:val="false"/>
          <w:i w:val="false"/>
          <w:color w:val="000000"/>
          <w:sz w:val="28"/>
        </w:rPr>
        <w:t>
      5) Сурдлимпиадалық ойындарға және Саңыраулардың халықаралық спорт комитеті аясында өткiзілетiн басқа да халықаралық спорттық іс-шараларға қатысу үшiн Қазақстан мүгедектігі бар спортшыларының қажетті даярлық деңгейін қамтамасыз етуге бағытталған шараларды әзірлеуге және жүзеге асыруға қатысады;</w:t>
      </w:r>
    </w:p>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органымен келісу бойынша Саңыраулардың халықаралық спорт комитетіне Қазақстан Республикасының Сурдлимпиадалық ойындарды өткізуге кандидат қаласы туралы өтінім беруге құқылы;</w:t>
      </w:r>
    </w:p>
    <w:p>
      <w:pPr>
        <w:spacing w:after="0"/>
        <w:ind w:left="0"/>
        <w:jc w:val="both"/>
      </w:pPr>
      <w:r>
        <w:rPr>
          <w:rFonts w:ascii="Times New Roman"/>
          <w:b w:val="false"/>
          <w:i w:val="false"/>
          <w:color w:val="000000"/>
          <w:sz w:val="28"/>
        </w:rPr>
        <w:t>
      7) сурдлимпиадалық спорт түрлері бойынша Қазақстан Республикасы құрама командаларының (сурдлимпиадалық спорт түрлері бойынша ұлттық құрама командалардың) бас жаттықтырушыларының және сурдлимпиадалық спорт түрлері бойынша мемлекеттік жаттықтырушылардың лауазымдарға тағайындалуын және лауазымдарынан босатылуын келісуді жүзеге асырады.</w:t>
      </w:r>
    </w:p>
    <w:bookmarkStart w:name="z381" w:id="149"/>
    <w:p>
      <w:pPr>
        <w:spacing w:after="0"/>
        <w:ind w:left="0"/>
        <w:jc w:val="both"/>
      </w:pPr>
      <w:r>
        <w:rPr>
          <w:rFonts w:ascii="Times New Roman"/>
          <w:b w:val="false"/>
          <w:i w:val="false"/>
          <w:color w:val="000000"/>
          <w:sz w:val="28"/>
        </w:rPr>
        <w:t>
      4. Қазақстан Республикасының Ұлттық сурдлимпиада комитеті Саңыраулардың халықаралық спорт комитетінің жарғысына сәйкес Саңыраулардың халықаралық спорт комитетіне тиесілі сурдлимпиадалық рәмізді, девизді, туды және гимнді, "Сурдлимпиадалық ойындар" атауын Қазақстан Республикасының аумағында пайдалану құқықтарын қорғау жөніндегі шараларды жүзеге асырады. Қазақстан Республикасының Ұлттық сурдлимпиада комитеті Қазақстан Республикасы Ұлттық сурдлимпиада комитетінің сурдлимпиадалық эмблемасына, девизге, туға және өзге де ұлттық сурдлимпиадалық нышанға айрықша құқықтарды иеленеді.</w:t>
      </w:r>
    </w:p>
    <w:bookmarkEnd w:id="149"/>
    <w:bookmarkStart w:name="z382" w:id="150"/>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Сурдлимпиадалық ойындарға және Саңыраулардың халықаралық спорт комитетінiң қамқорлығы аясында өткiзiлетiн басқа да халықаралық спорттық іс-шараларға қатысуы Қазақстан Республикасының Мемлекеттiк Туы көтеріліп жүзеге асырылады.</w:t>
      </w:r>
    </w:p>
    <w:bookmarkEnd w:id="150"/>
    <w:bookmarkStart w:name="z383" w:id="151"/>
    <w:p>
      <w:pPr>
        <w:spacing w:after="0"/>
        <w:ind w:left="0"/>
        <w:jc w:val="both"/>
      </w:pPr>
      <w:r>
        <w:rPr>
          <w:rFonts w:ascii="Times New Roman"/>
          <w:b w:val="false"/>
          <w:i w:val="false"/>
          <w:color w:val="000000"/>
          <w:sz w:val="28"/>
        </w:rPr>
        <w:t>
      6. Қазақстан Республикасы Ұлттық сурдлимпиада комитетінің сурдлимпиадалық жоғары жетістіктер спорты түрлері мен бұқаралық спортты дамыту, сондай-ақ Сурдлимпиадалық ойындарға және Саңыраулардың халықаралық спорт комитетінің аясында өткiзілетiн басқа да халықаралық спорттық іс-шараларға қатысу үшін Қазақстан мүгедектігі бар спортшыларының қажетті даярлық деңгейін қамтамасыз ету жөніндегі өз өкілеттіктерін іске асыруы дене шынықтыру және спорт саласындағы уәкілетті органмен және аккредиттелген республикалық (өңірлік) спорт федерацияларымен өзара іс-қимыл жасау арқылы жүзеге асырылады.</w:t>
      </w:r>
    </w:p>
    <w:bookmarkEnd w:id="151"/>
    <w:bookmarkStart w:name="z384" w:id="152"/>
    <w:p>
      <w:pPr>
        <w:spacing w:after="0"/>
        <w:ind w:left="0"/>
        <w:jc w:val="both"/>
      </w:pPr>
      <w:r>
        <w:rPr>
          <w:rFonts w:ascii="Times New Roman"/>
          <w:b w:val="false"/>
          <w:i w:val="false"/>
          <w:color w:val="000000"/>
          <w:sz w:val="28"/>
        </w:rPr>
        <w:t>
      7. Қазақстан Республикасының Ұлттық сурдлимпиада комитеті өзінің алдында тұрған жарғылық міндеттерді орындауды қаржыландырудың меншікті көздері, қайырымдылық көмек, жеке және заңды тұлғалардың ерікті қайырмалдықтары, сондай-ақ Қазақстан Республикасының заңнамасында белгіленген тәртіппен бөлінетін бюджет қаражаты есебінен іске асырады.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Арнайы олимпиадалық қозғалыс, арнайы олимпиадалық спорт түрлері бойынша қоғамдық бірлестіктер</w:t>
      </w:r>
    </w:p>
    <w:bookmarkStart w:name="z51" w:id="153"/>
    <w:p>
      <w:pPr>
        <w:spacing w:after="0"/>
        <w:ind w:left="0"/>
        <w:jc w:val="both"/>
      </w:pPr>
      <w:r>
        <w:rPr>
          <w:rFonts w:ascii="Times New Roman"/>
          <w:b w:val="false"/>
          <w:i w:val="false"/>
          <w:color w:val="000000"/>
          <w:sz w:val="28"/>
        </w:rPr>
        <w:t>
      1. Арнаулы олимпиадалық қозғалыс өзінің мақсаттары мүгедектігі бар адамдардың дене шынықтыруы мен спортын дамытуға жәрдемдесу, көрсетілген салада халықаралық ынтымақтастықты нығайту, Халықаралық арнаулы олимпиадалық ойындарға қатысу болып табылатын халықаралық арнаулы олимпиадалық қозғалыстың бір бөлігі болып табылады.</w:t>
      </w:r>
    </w:p>
    <w:bookmarkEnd w:id="153"/>
    <w:bookmarkStart w:name="z385" w:id="154"/>
    <w:p>
      <w:pPr>
        <w:spacing w:after="0"/>
        <w:ind w:left="0"/>
        <w:jc w:val="both"/>
      </w:pPr>
      <w:r>
        <w:rPr>
          <w:rFonts w:ascii="Times New Roman"/>
          <w:b w:val="false"/>
          <w:i w:val="false"/>
          <w:color w:val="000000"/>
          <w:sz w:val="28"/>
        </w:rPr>
        <w:t>
      2. Қызметін Қазақстан Республикасының қоғамдық бірлестіктер туралы заңнамасына, тиісті халықаралық спорт ұйымдарының жарғыларына сәйкес және халықаралық спорт ұйымдарының құптауы негізінде, сондай-ақ өз жарғысына сәйкес жүзеге асыратын арнайы олимпиадалық спорт түрлері бойынша қоғамдық бірлестік арнайы олимпиадалық қозғалысты басқарады.</w:t>
      </w:r>
    </w:p>
    <w:bookmarkEnd w:id="154"/>
    <w:bookmarkStart w:name="z386" w:id="155"/>
    <w:p>
      <w:pPr>
        <w:spacing w:after="0"/>
        <w:ind w:left="0"/>
        <w:jc w:val="both"/>
      </w:pPr>
      <w:r>
        <w:rPr>
          <w:rFonts w:ascii="Times New Roman"/>
          <w:b w:val="false"/>
          <w:i w:val="false"/>
          <w:color w:val="000000"/>
          <w:sz w:val="28"/>
        </w:rPr>
        <w:t>
      3. Арнайы олимпиадалық спорт түрлері бойынша қоғамдық бірлестік Арнайы олимпиадалық ойындарда, Халықаралық арнайы олимпиада комитетінің аясында өткізілетін басқа да халықаралық спорттық іс-шараларда спорт түрлері бойынша Қазақстан Республикасының құрама командаларынан (спорт түрлері бойынша ұлттық құрама командалардан) өкілдік етеді.</w:t>
      </w:r>
    </w:p>
    <w:bookmarkEnd w:id="155"/>
    <w:bookmarkStart w:name="z387" w:id="156"/>
    <w:p>
      <w:pPr>
        <w:spacing w:after="0"/>
        <w:ind w:left="0"/>
        <w:jc w:val="both"/>
      </w:pPr>
      <w:r>
        <w:rPr>
          <w:rFonts w:ascii="Times New Roman"/>
          <w:b w:val="false"/>
          <w:i w:val="false"/>
          <w:color w:val="000000"/>
          <w:sz w:val="28"/>
        </w:rPr>
        <w:t>
      4. Арнайы олимпиадалық спорт түрлері бойынша қоғамдық бірлестік өзінің алдында тұрған жарғылық міндеттерді орындауды қаржыландырудың меншікті көздері, қайырымдылық көмек, жеке және заңды тұлғалардың ерікті қайырмалдықтары, сондай-ақ Қазақстан Республикасының заңнамасында белгіленген тәртіппен бөлінетін бюджет қаражаты есебінен іске асырады.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Білім беру ұйымдарындағы дене тәрбиесi және спорт</w:t>
      </w:r>
    </w:p>
    <w:bookmarkStart w:name="z56" w:id="157"/>
    <w:p>
      <w:pPr>
        <w:spacing w:after="0"/>
        <w:ind w:left="0"/>
        <w:jc w:val="both"/>
      </w:pPr>
      <w:r>
        <w:rPr>
          <w:rFonts w:ascii="Times New Roman"/>
          <w:b w:val="false"/>
          <w:i w:val="false"/>
          <w:color w:val="000000"/>
          <w:sz w:val="28"/>
        </w:rPr>
        <w:t>
      1. Білім беру ұйымдарындағы дене тәрбиесі мемлекеттік жалпыға міндетті білім беру стандарттарына және үлгілік оқу жоспарларына сәйкес оқу уақытында және оқудан тыс уақытта жүзеге асырылады.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Дене тәрбиесі мектепке дейінгі ұйымдарда, орта, техникалық және кәсіптік, орта білімнен кейінгі білім беру ұйымдарында, сондай-ақ жоғары білім беру бағдарламаларын іске асыратын жоғары және (немесе) жоғары оқу орнынан кейінгі білім беру ұйымдарында бірінші және екінші оқу жылдарында білім алушылар үшін аптасына кемінде үш сағат көлемінде жүргізіледі.</w:t>
      </w:r>
    </w:p>
    <w:p>
      <w:pPr>
        <w:spacing w:after="0"/>
        <w:ind w:left="0"/>
        <w:jc w:val="both"/>
      </w:pPr>
      <w:r>
        <w:rPr>
          <w:rFonts w:ascii="Times New Roman"/>
          <w:b w:val="false"/>
          <w:i w:val="false"/>
          <w:color w:val="000000"/>
          <w:sz w:val="28"/>
        </w:rPr>
        <w:t>
      Денсаулығы нашар білім алушылар мен тәрбиеленушілер арнайы медициналық топтар мен емдiк дене шынықтыру топтарында айналысады.</w:t>
      </w:r>
    </w:p>
    <w:p>
      <w:pPr>
        <w:spacing w:after="0"/>
        <w:ind w:left="0"/>
        <w:jc w:val="both"/>
      </w:pPr>
      <w:r>
        <w:rPr>
          <w:rFonts w:ascii="Times New Roman"/>
          <w:b w:val="false"/>
          <w:i w:val="false"/>
          <w:color w:val="000000"/>
          <w:sz w:val="28"/>
        </w:rPr>
        <w:t>
      Дене мүмкіндіктері шектеулі білім алушылар мен тәрбиеленушілер бейімдік дене шынықтыру мен спорт құралдарын пайдалана отырып айналысады.</w:t>
      </w:r>
    </w:p>
    <w:p>
      <w:pPr>
        <w:spacing w:after="0"/>
        <w:ind w:left="0"/>
        <w:jc w:val="both"/>
      </w:pPr>
      <w:r>
        <w:rPr>
          <w:rFonts w:ascii="Times New Roman"/>
          <w:b w:val="false"/>
          <w:i w:val="false"/>
          <w:color w:val="000000"/>
          <w:sz w:val="28"/>
        </w:rPr>
        <w:t>
      Білім беру саласындағы уәкілетті органмен келісу бойынша осы тармақтың бірінші бөлігінде көрсетілген білім беру ұйымдарындағы дене тәрбиесі сабақтарында дене шынықтыру және спорт саласындағы уәкілетті орган бекіткен тізбеге сәйкес ұлттық спорт түрлері бойынша міндетті компонентті қолдану көзделеді.</w:t>
      </w:r>
    </w:p>
    <w:p>
      <w:pPr>
        <w:spacing w:after="0"/>
        <w:ind w:left="0"/>
        <w:jc w:val="both"/>
      </w:pPr>
      <w:r>
        <w:rPr>
          <w:rFonts w:ascii="Times New Roman"/>
          <w:b w:val="false"/>
          <w:i w:val="false"/>
          <w:color w:val="000000"/>
          <w:sz w:val="28"/>
        </w:rPr>
        <w:t>
      Дәрігерлік-консультативтік комиссияның анықтамасы бар білім алушылар дене тәрбиесі сабақтарынан босатылады.</w:t>
      </w:r>
    </w:p>
    <w:p>
      <w:pPr>
        <w:spacing w:after="0"/>
        <w:ind w:left="0"/>
        <w:jc w:val="both"/>
      </w:pPr>
      <w:r>
        <w:rPr>
          <w:rFonts w:ascii="Times New Roman"/>
          <w:b w:val="false"/>
          <w:i w:val="false"/>
          <w:color w:val="000000"/>
          <w:sz w:val="28"/>
        </w:rPr>
        <w:t>
      Спорттағы дарынды балаларға арналған мамандандырылған мектеп-интернаттардың, олимпиадалық резервтің мамандандырылған мектеп-интернат-колледждерінің білім алушылары мен тәрбиеленушілері дене тәрбиесі сабақтарынан босатылады.</w:t>
      </w:r>
    </w:p>
    <w:bookmarkStart w:name="z58" w:id="158"/>
    <w:p>
      <w:pPr>
        <w:spacing w:after="0"/>
        <w:ind w:left="0"/>
        <w:jc w:val="both"/>
      </w:pPr>
      <w:r>
        <w:rPr>
          <w:rFonts w:ascii="Times New Roman"/>
          <w:b w:val="false"/>
          <w:i w:val="false"/>
          <w:color w:val="000000"/>
          <w:sz w:val="28"/>
        </w:rPr>
        <w:t>
      3. Мектепке дейiнгi білім беру ұйымдары, жалпы бiлiм беретiн мектептер мен басқа да білім беру ұйымдары білім алушылар мен тәрбиеленушілердің дене тәрбиесiмен айналысу мақсатында дене шынықтыру машықтарын қалыптастырады, оларды спортпен айналысуға тартады, дене шынықтыру-сауықтыру және спорттық iс-шаралар өткiзедi және қоғамдық бiрлестiктер мен басқа да заңды тұлғаларға мектеп жасына дейiнгi балалардың, білім алушылар мен тәрбиеленушілердің қатысуымен спорттық iс-шараларды ұйымдастыруға және өткiзуге жәрдемдеседi.</w:t>
      </w:r>
    </w:p>
    <w:bookmarkEnd w:id="158"/>
    <w:bookmarkStart w:name="z59" w:id="159"/>
    <w:p>
      <w:pPr>
        <w:spacing w:after="0"/>
        <w:ind w:left="0"/>
        <w:jc w:val="both"/>
      </w:pPr>
      <w:r>
        <w:rPr>
          <w:rFonts w:ascii="Times New Roman"/>
          <w:b w:val="false"/>
          <w:i w:val="false"/>
          <w:color w:val="000000"/>
          <w:sz w:val="28"/>
        </w:rPr>
        <w:t>
      4. Сабақтан тыс уақытта спортпен айналысу үшiн спорт клубтары, секциялар мен мектептен тыс дене шынықтыру-сауықтыру ұйымдары құрылады, олардың қатарына әртүрлі спорт мектептерi, балалар-жасөспiрiмдердің дене шынықтыру даярлығы клубтары, тұрғылықты жерi бойынша балалар мен жеткіншектер клубтары және қызметi мектеп жасына дейiнгi балалардың, білім алушылар мен тәрбиеленушілердің дене тәрбиесi мен спорттық даярлығына бағытталған басқа да заңды тұлғалар кiредi.</w:t>
      </w:r>
    </w:p>
    <w:bookmarkEnd w:id="159"/>
    <w:bookmarkStart w:name="z60" w:id="160"/>
    <w:p>
      <w:pPr>
        <w:spacing w:after="0"/>
        <w:ind w:left="0"/>
        <w:jc w:val="both"/>
      </w:pPr>
      <w:r>
        <w:rPr>
          <w:rFonts w:ascii="Times New Roman"/>
          <w:b w:val="false"/>
          <w:i w:val="false"/>
          <w:color w:val="000000"/>
          <w:sz w:val="28"/>
        </w:rPr>
        <w:t>
      5. Дене шынықтыру-спорт ұйымдарында спорт резервін даярлау мақсатында жергілікті атқарушы органдармен келісу бойынша жалпы білім беретін мектептер базасында тереңдетілген оқу-жаттығу процесі негізінде әртүрлі спорт түрлері бойынша білім алушылар мен тәрбиеленушілердің спорттық даярлығын жүзеге асыратын мамандандырылған спорт сыныптары мен топтары құрылады.</w:t>
      </w:r>
    </w:p>
    <w:bookmarkEnd w:id="160"/>
    <w:bookmarkStart w:name="z61" w:id="161"/>
    <w:p>
      <w:pPr>
        <w:spacing w:after="0"/>
        <w:ind w:left="0"/>
        <w:jc w:val="both"/>
      </w:pPr>
      <w:r>
        <w:rPr>
          <w:rFonts w:ascii="Times New Roman"/>
          <w:b w:val="false"/>
          <w:i w:val="false"/>
          <w:color w:val="000000"/>
          <w:sz w:val="28"/>
        </w:rPr>
        <w:t>
      6. Спорттағы дарынды балаларға арналған мамандандырылған мектеп-интернаттарда, олимпиадалық резервтің мамандандырылған мектеп-интернат-колледждерінде спортшыларды даярлау білім беру саласындағы уәкілетті органмен келісу бойынша дене шынықтыру және спорт саласындағы уәкілетті орган белгілеген тәртіппен жүзеге асырылады.</w:t>
      </w:r>
    </w:p>
    <w:bookmarkEnd w:id="161"/>
    <w:bookmarkStart w:name="z62" w:id="162"/>
    <w:p>
      <w:pPr>
        <w:spacing w:after="0"/>
        <w:ind w:left="0"/>
        <w:jc w:val="both"/>
      </w:pPr>
      <w:r>
        <w:rPr>
          <w:rFonts w:ascii="Times New Roman"/>
          <w:b w:val="false"/>
          <w:i w:val="false"/>
          <w:color w:val="000000"/>
          <w:sz w:val="28"/>
        </w:rPr>
        <w:t>
      7. Білім беретін оқу орындарында спортшыларды даярлау дене шынықтыру және спорт саласындағы уәкілетті орган бекіткен қағидаларға, бағдарламалар мен нормативтерге сәйкес жүзеге асырылады.</w:t>
      </w:r>
    </w:p>
    <w:bookmarkEnd w:id="162"/>
    <w:bookmarkStart w:name="z63" w:id="163"/>
    <w:p>
      <w:pPr>
        <w:spacing w:after="0"/>
        <w:ind w:left="0"/>
        <w:jc w:val="both"/>
      </w:pPr>
      <w:r>
        <w:rPr>
          <w:rFonts w:ascii="Times New Roman"/>
          <w:b w:val="false"/>
          <w:i w:val="false"/>
          <w:color w:val="000000"/>
          <w:sz w:val="28"/>
        </w:rPr>
        <w:t>
      8. Мектеп жасына дейінгі білім беру ұйымдарында, мектептен тыс дене шынықтыру-сауықтыру ұйымдарында және басқа да білім беру ұйымдарында дене тәрбиесі үшін қажетті жағдайлар жасау жергілікті атқарушы органдарға жүктеледі.</w:t>
      </w:r>
    </w:p>
    <w:bookmarkEnd w:id="163"/>
    <w:bookmarkStart w:name="z64" w:id="164"/>
    <w:p>
      <w:pPr>
        <w:spacing w:after="0"/>
        <w:ind w:left="0"/>
        <w:jc w:val="both"/>
      </w:pPr>
      <w:r>
        <w:rPr>
          <w:rFonts w:ascii="Times New Roman"/>
          <w:b w:val="false"/>
          <w:i w:val="false"/>
          <w:color w:val="000000"/>
          <w:sz w:val="28"/>
        </w:rPr>
        <w:t>
      9. Білім беру ұйымдарында студенттік және мектеп спортын дамыту мақсатында спорт клубтары, студенттер және оқушылар лигалары, білім алушылар мен тәрбиеленушілер арасында спорт түрлері бойынша федерациялар құрылуы мүмкін.</w:t>
      </w:r>
    </w:p>
    <w:bookmarkEnd w:id="164"/>
    <w:bookmarkStart w:name="z65" w:id="165"/>
    <w:p>
      <w:pPr>
        <w:spacing w:after="0"/>
        <w:ind w:left="0"/>
        <w:jc w:val="both"/>
      </w:pPr>
      <w:r>
        <w:rPr>
          <w:rFonts w:ascii="Times New Roman"/>
          <w:b w:val="false"/>
          <w:i w:val="false"/>
          <w:color w:val="000000"/>
          <w:sz w:val="28"/>
        </w:rPr>
        <w:t>
      10. Студенттік және мектеп спорты саласындағы қызметті жүзеге асыратын жеке және заңды тұлғалар студенттік және (немесе) мектеп спорты лигасының мүшелері болуы мүмкін.</w:t>
      </w:r>
    </w:p>
    <w:bookmarkEnd w:id="165"/>
    <w:bookmarkStart w:name="z66" w:id="166"/>
    <w:p>
      <w:pPr>
        <w:spacing w:after="0"/>
        <w:ind w:left="0"/>
        <w:jc w:val="both"/>
      </w:pPr>
      <w:r>
        <w:rPr>
          <w:rFonts w:ascii="Times New Roman"/>
          <w:b w:val="false"/>
          <w:i w:val="false"/>
          <w:color w:val="000000"/>
          <w:sz w:val="28"/>
        </w:rPr>
        <w:t>
      11. Студенттер және оқушылар лигаларын қалыптастыру, студенттер және оқушылар лигалары арасында спорттық іс-шараларды ұйымдастыру және өткізу тәртібін дене шынықтыру және спорт саласындағы уәкілетті органмен келісу бойынша білім беру саласындағы уәкілетті орган айқындайды.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Қазақстан Республикасының Қарулы Күштерінде, басқа да әскерлері мен әскери құралымдарында, құқық қорғау және арнаулы мемлекеттік органдарында әскери-қолданбалы, қызметтік-қолданбалы және басқа да спорт түрлерін дамыту</w:t>
      </w:r>
    </w:p>
    <w:bookmarkStart w:name="z68" w:id="167"/>
    <w:p>
      <w:pPr>
        <w:spacing w:after="0"/>
        <w:ind w:left="0"/>
        <w:jc w:val="both"/>
      </w:pPr>
      <w:r>
        <w:rPr>
          <w:rFonts w:ascii="Times New Roman"/>
          <w:b w:val="false"/>
          <w:i w:val="false"/>
          <w:color w:val="000000"/>
          <w:sz w:val="28"/>
        </w:rPr>
        <w:t>
      1. Әскери қызметшілер мен Қазақстан Республикасының құқық қорғау және арнаулы мемлекеттік органдары қызметкерлерінің бір немесе бірнеше мемлекеттік органдар қызметінің шеңберінде дамитын қызметтік міндеттерін орындауына байланысты арнайы іс-қимылдары (оның ішінде тәсілдері) әскери-қолданбалы және қызметтік-қолданбалы спорт түрлерінің негізі болып табылады.</w:t>
      </w:r>
    </w:p>
    <w:bookmarkEnd w:id="167"/>
    <w:bookmarkStart w:name="z69" w:id="168"/>
    <w:p>
      <w:pPr>
        <w:spacing w:after="0"/>
        <w:ind w:left="0"/>
        <w:jc w:val="both"/>
      </w:pPr>
      <w:r>
        <w:rPr>
          <w:rFonts w:ascii="Times New Roman"/>
          <w:b w:val="false"/>
          <w:i w:val="false"/>
          <w:color w:val="000000"/>
          <w:sz w:val="28"/>
        </w:rPr>
        <w:t>
      2. Әскери қызметшілер мен Қазақстан Республикасының құқық қорғау және арнаулы мемлекеттік органдары қызметкерлерінің дене шынықтыру даярлығы қоршаған ортаның физикалық факторларының өзгерістері ескеріле отырып, әскери қызметтің, Қазақстан Республикасының құқық қорғау және арнаулы мемлекеттік органдары қызметінің ерекшеліктері мен жауынгерлік және жедел-қызметтік міндеттерді орындауға байланысты әртүрлі жағдайларға әскери қызметшілер мен Қазақстан Республикасының құқық қорғау және арнаулы мемлекеттік органдары қызметкерлері организмінің төзімділігін арттыру мақсатында өткізілетін даярлықтың негізгі нысанасы болып табылады.</w:t>
      </w:r>
    </w:p>
    <w:bookmarkEnd w:id="168"/>
    <w:bookmarkStart w:name="z70" w:id="169"/>
    <w:p>
      <w:pPr>
        <w:spacing w:after="0"/>
        <w:ind w:left="0"/>
        <w:jc w:val="both"/>
      </w:pPr>
      <w:r>
        <w:rPr>
          <w:rFonts w:ascii="Times New Roman"/>
          <w:b w:val="false"/>
          <w:i w:val="false"/>
          <w:color w:val="000000"/>
          <w:sz w:val="28"/>
        </w:rPr>
        <w:t>
      3. Қазақстан Республикасының Қарулы Күштерінде, басқа да әскерлері мен әскери құралымдарында, құқық қорғау және арнаулы мемлекеттік органдарында дене шынықтыру даярлығы Қазақстан Республикасының Қорғаныс министрлігі, Қазақстан Республикасының құқық қорғау және арнаулы мемлекеттік органдары бекітетін дене шынықтыру даярлығы бойынша бағдарламалар негізінде қызметкерлердің қызметтік міндеттерді табысты орындауы мақсатында жүзеге асырылады.</w:t>
      </w:r>
    </w:p>
    <w:bookmarkEnd w:id="169"/>
    <w:bookmarkStart w:name="z71" w:id="170"/>
    <w:p>
      <w:pPr>
        <w:spacing w:after="0"/>
        <w:ind w:left="0"/>
        <w:jc w:val="both"/>
      </w:pPr>
      <w:r>
        <w:rPr>
          <w:rFonts w:ascii="Times New Roman"/>
          <w:b w:val="false"/>
          <w:i w:val="false"/>
          <w:color w:val="000000"/>
          <w:sz w:val="28"/>
        </w:rPr>
        <w:t>
      4. Қазақстан Республикасының Қарулы Күштерінде, басқа да әскерлері мен әскери құралымдарында, құқық қорғау және арнаулы мемлекеттік органдарында әскери қызметшiлер мен құқық қорғау және арнаулы мемлекеттік органдардың қызметкерлерін спортпен тұрақты түрде айналысуға тарту мақсатында тиісті әскери-қолданбалы, қызметтік-қолданбалы, техникалық және басқа да спорт түрлерін дамытуды, спортшылар даярлауды жүзеге асыратын, сондай-ақ құрама командаларды жасақтайтын спорт клубтары, дене шынықтыру-спорт ұйымдары құрылуы және жұмыс істеуі мүмкін.</w:t>
      </w:r>
    </w:p>
    <w:bookmarkEnd w:id="170"/>
    <w:bookmarkStart w:name="z72" w:id="171"/>
    <w:p>
      <w:pPr>
        <w:spacing w:after="0"/>
        <w:ind w:left="0"/>
        <w:jc w:val="both"/>
      </w:pPr>
      <w:r>
        <w:rPr>
          <w:rFonts w:ascii="Times New Roman"/>
          <w:b w:val="false"/>
          <w:i w:val="false"/>
          <w:color w:val="000000"/>
          <w:sz w:val="28"/>
        </w:rPr>
        <w:t>
      5. Осы баптың 4-тармағында көрсетілген ұйымдар оқу-жаттығу процесін жүзеге асырады, барлық санаттағы әскери қызметшiлердің және Қазақстан Республикасының құқық қорғау және арнаулы мемлекеттік органдары қызметкерлерінің спортпен айналысуы үшін жағдайлар жасайды, спортшылардың спорттық жарыстарға, оның ішінде оқу-жаттығу және спорттық іс-шараларды ұйымдастыруды, медициналық қызмет көрсетуді, спортшылардың қарқынды дене шынықтыру жүктемелерінен, аурулары мен жарақаттануынан кейін қалпына келтіру іс-шараларын, олардың тамақтануын, тұруын және жол жүруін қамтамасыз етуді, сондай-ақ спорттық жарақпен, спорттық мүкәммалмен және жабдықпен қамтамасыз етуді, жаттықтырушылар мен дене шынықтыру және спорт саласындағы басқа да мамандардың біліктілігін арттыру жөніндегі іс-шаралар өткізуді көздейтін, Дүниежүзілік армия ойындарына, Достас армиялардың спартакиадасына, әлем чемпионаттарына және Полицейлер мен өрт сөндірушілердің дүниежүзілік ойындарына қатысуына даярлығын жүзеге асырады.</w:t>
      </w:r>
    </w:p>
    <w:bookmarkEnd w:id="171"/>
    <w:bookmarkStart w:name="z73" w:id="172"/>
    <w:p>
      <w:pPr>
        <w:spacing w:after="0"/>
        <w:ind w:left="0"/>
        <w:jc w:val="both"/>
      </w:pPr>
      <w:r>
        <w:rPr>
          <w:rFonts w:ascii="Times New Roman"/>
          <w:b w:val="false"/>
          <w:i w:val="false"/>
          <w:color w:val="000000"/>
          <w:sz w:val="28"/>
        </w:rPr>
        <w:t>
      6. Әскери-қолданбалы және қызметтік-қолданбалы, техникалық және басқа да спорт түрлерін дамытуға басшылықты жүзеге асыратын Қазақстан Республикасының Қорғаныс министрлігі, Қазақстан Республикасының құқық қорғау және арнаулы мемлекеттік органдары спорттық іс-шараларға қатысу үшін тиісті спорт түрлері бойынша құрама командаларды жасақтайды, әскери қызметшiлер мен Қазақстан Республикасының құқық қорғау және арнаулы мемлекеттік органдары қызметкерлерінің дене шынықтыру даярлығына үнемі тестілеу жүргізіп отырады, республикалық және халықаралық спорттық іс-шараларды ұйымдастырады, өткізеді және қамтамасыз етеді, әскери-қолданбалы, қызметтік-қолданбалы, техникалық және басқа да спорт түрлері бойынша спорттық сыныптаманы әзірлейді және оған уақтылы өзгерістер енгізеді, әскери қызметшілер мен Қазақстан Республикасының құқық қорғау және арнаулы мемлекеттік органдарының қызметкерлері қатарындағы спортшылар мен жаттықтырушыларға спорттық атақтар, спортшыларға спорттық разрядтар, жаттықтырушылар мен спорт төрешілеріне біліктілік санаттарын беру, олардан айыру үшін құжаттарды дене шынықтыру және спорт саласындағы уәкілетті органға, жергілікті атқарушы органдарға ұсынады, Қазақстан Республикасының заңнамасында белгіленген тәртіппен спортшыларға спорттық разрядтар, жаттықтырушылар мен спорт төрешілеріне біліктілік санаттарын және әскери қызметшілерге дәрежелер береді.</w:t>
      </w:r>
    </w:p>
    <w:bookmarkEnd w:id="172"/>
    <w:bookmarkStart w:name="z74" w:id="173"/>
    <w:p>
      <w:pPr>
        <w:spacing w:after="0"/>
        <w:ind w:left="0"/>
        <w:jc w:val="both"/>
      </w:pPr>
      <w:r>
        <w:rPr>
          <w:rFonts w:ascii="Times New Roman"/>
          <w:b w:val="false"/>
          <w:i w:val="false"/>
          <w:color w:val="000000"/>
          <w:sz w:val="28"/>
        </w:rPr>
        <w:t>
      7. Әскери қызметшiлер мен Қазақстан Республикасының құқық қорғау және арнаулы мемлекеттік органдарының қызметкерлері арасында өткізілетін әскери-қолданбалы және қызметтік-қолданбалы, техникалық және басқа да спорт түрлері бойынша спорттық-бұқаралық іс-шаралардың бірыңғай күнтізбесін Қазақстан Республикасының Қорғаныс министрлігі, Қазақстан Республикасының құқық қорғау және арнаулы мемлекеттік органдары бекітеді.</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Еңбек ұжымдарындағы дене шынықтыру және спорт</w:t>
      </w:r>
    </w:p>
    <w:bookmarkStart w:name="z76" w:id="174"/>
    <w:p>
      <w:pPr>
        <w:spacing w:after="0"/>
        <w:ind w:left="0"/>
        <w:jc w:val="both"/>
      </w:pPr>
      <w:r>
        <w:rPr>
          <w:rFonts w:ascii="Times New Roman"/>
          <w:b w:val="false"/>
          <w:i w:val="false"/>
          <w:color w:val="000000"/>
          <w:sz w:val="28"/>
        </w:rPr>
        <w:t>
      1. Заңды тұлғалар жұмыскерлердi сауықтыру бойынша дене шынықтыруды дамыту үшін қаражат көздей алады және жеке адамдардың дене шынықтырумен және спортпен айналысу құқықтарын iске асыруына жағдайлар жасайды.</w:t>
      </w:r>
    </w:p>
    <w:bookmarkEnd w:id="174"/>
    <w:bookmarkStart w:name="z77" w:id="175"/>
    <w:p>
      <w:pPr>
        <w:spacing w:after="0"/>
        <w:ind w:left="0"/>
        <w:jc w:val="both"/>
      </w:pPr>
      <w:r>
        <w:rPr>
          <w:rFonts w:ascii="Times New Roman"/>
          <w:b w:val="false"/>
          <w:i w:val="false"/>
          <w:color w:val="000000"/>
          <w:sz w:val="28"/>
        </w:rPr>
        <w:t>
      2. Жұмыскерлердiң, олардың отбасы мүшелерiнiң жеке және ұжымдық дене шынықтыру-спорт сабақтарын ұйымдастыру үшiн материалдық база құру, оны пайдалану, қаржыландыру, мамандармен қамтамасыз ету ұжымдық шарттарда және (немесе) заңды тұлғаның басқару органының шешімімен айқындалады және (немесе) оны дара кәсіпкер айқындайды.</w:t>
      </w:r>
    </w:p>
    <w:bookmarkEnd w:id="175"/>
    <w:bookmarkStart w:name="z78" w:id="176"/>
    <w:p>
      <w:pPr>
        <w:spacing w:after="0"/>
        <w:ind w:left="0"/>
        <w:jc w:val="both"/>
      </w:pPr>
      <w:r>
        <w:rPr>
          <w:rFonts w:ascii="Times New Roman"/>
          <w:b w:val="false"/>
          <w:i w:val="false"/>
          <w:color w:val="000000"/>
          <w:sz w:val="28"/>
        </w:rPr>
        <w:t>
      3. Еңбек ұжымдарында ерікті негізде және салалық қағидат бойынша спортпен айналысу үшін жеке адамдарды біріктіретін ведомстволық дене шынықтыру-спорт қоғамдары құрылуы мүмкін.</w:t>
      </w:r>
    </w:p>
    <w:bookmarkEnd w:id="176"/>
    <w:bookmarkStart w:name="z79" w:id="177"/>
    <w:p>
      <w:pPr>
        <w:spacing w:after="0"/>
        <w:ind w:left="0"/>
        <w:jc w:val="both"/>
      </w:pPr>
      <w:r>
        <w:rPr>
          <w:rFonts w:ascii="Times New Roman"/>
          <w:b w:val="false"/>
          <w:i w:val="false"/>
          <w:color w:val="000000"/>
          <w:sz w:val="28"/>
        </w:rPr>
        <w:t>
      4. Қоғамдардың ұйымдастырушылық-құқықтық нысаны және олардың қызмет тәртібі Қазақстан Республикасының заңнамасына сәйкес айқындалады.</w:t>
      </w:r>
    </w:p>
    <w:bookmarkEnd w:id="177"/>
    <w:p>
      <w:pPr>
        <w:spacing w:after="0"/>
        <w:ind w:left="0"/>
        <w:jc w:val="both"/>
      </w:pPr>
      <w:r>
        <w:rPr>
          <w:rFonts w:ascii="Times New Roman"/>
          <w:b/>
          <w:i w:val="false"/>
          <w:color w:val="000000"/>
          <w:sz w:val="28"/>
        </w:rPr>
        <w:t>18-бап. Халықтың тұрғылықты жерi бойынша және көпшілік демалатын орындардағы дене шынықтыру және спорт</w:t>
      </w:r>
    </w:p>
    <w:bookmarkStart w:name="z81" w:id="178"/>
    <w:p>
      <w:pPr>
        <w:spacing w:after="0"/>
        <w:ind w:left="0"/>
        <w:jc w:val="both"/>
      </w:pPr>
      <w:r>
        <w:rPr>
          <w:rFonts w:ascii="Times New Roman"/>
          <w:b w:val="false"/>
          <w:i w:val="false"/>
          <w:color w:val="000000"/>
          <w:sz w:val="28"/>
        </w:rPr>
        <w:t>
      1. Халықтың тұрғылықты жері бойынша және көпшілік демалатын орындарда дене шынықтыру мен спортты дамыту:</w:t>
      </w:r>
    </w:p>
    <w:bookmarkEnd w:id="178"/>
    <w:p>
      <w:pPr>
        <w:spacing w:after="0"/>
        <w:ind w:left="0"/>
        <w:jc w:val="both"/>
      </w:pPr>
      <w:r>
        <w:rPr>
          <w:rFonts w:ascii="Times New Roman"/>
          <w:b w:val="false"/>
          <w:i w:val="false"/>
          <w:color w:val="000000"/>
          <w:sz w:val="28"/>
        </w:rPr>
        <w:t>
      1) жеке тұлғалардың дене шынықтырумен және спортпен айналысуы үшін, оның ішінде халықтың жүріп-тұруы шектеулі топтарына қолжетімді болуы ескеріле отырып, инфрақұрылым жасауды;</w:t>
      </w:r>
    </w:p>
    <w:p>
      <w:pPr>
        <w:spacing w:after="0"/>
        <w:ind w:left="0"/>
        <w:jc w:val="both"/>
      </w:pPr>
      <w:r>
        <w:rPr>
          <w:rFonts w:ascii="Times New Roman"/>
          <w:b w:val="false"/>
          <w:i w:val="false"/>
          <w:color w:val="000000"/>
          <w:sz w:val="28"/>
        </w:rPr>
        <w:t>
      2) спорт клубтары мен секцияларының жұмысын ұйымдастыруды;</w:t>
      </w:r>
    </w:p>
    <w:p>
      <w:pPr>
        <w:spacing w:after="0"/>
        <w:ind w:left="0"/>
        <w:jc w:val="both"/>
      </w:pPr>
      <w:r>
        <w:rPr>
          <w:rFonts w:ascii="Times New Roman"/>
          <w:b w:val="false"/>
          <w:i w:val="false"/>
          <w:color w:val="000000"/>
          <w:sz w:val="28"/>
        </w:rPr>
        <w:t>
      3) дене шынықтыру-сауықтыру және спорттық iс-шараларды ұйымдастыруды және өткiзуді;</w:t>
      </w:r>
    </w:p>
    <w:p>
      <w:pPr>
        <w:spacing w:after="0"/>
        <w:ind w:left="0"/>
        <w:jc w:val="both"/>
      </w:pPr>
      <w:r>
        <w:rPr>
          <w:rFonts w:ascii="Times New Roman"/>
          <w:b w:val="false"/>
          <w:i w:val="false"/>
          <w:color w:val="000000"/>
          <w:sz w:val="28"/>
        </w:rPr>
        <w:t>
      4) дене шынықтыру-спорт ұйымдарына көпшілік демалыс орындарында халықтың дене шынықтырумен және спортпен айналысуына арналған қажеттi үй-жайлар бөлуге және спорт ғимараттарын беруге жәрдемдесуді;</w:t>
      </w:r>
    </w:p>
    <w:p>
      <w:pPr>
        <w:spacing w:after="0"/>
        <w:ind w:left="0"/>
        <w:jc w:val="both"/>
      </w:pPr>
      <w:r>
        <w:rPr>
          <w:rFonts w:ascii="Times New Roman"/>
          <w:b w:val="false"/>
          <w:i w:val="false"/>
          <w:color w:val="000000"/>
          <w:sz w:val="28"/>
        </w:rPr>
        <w:t>
      5) дене шынықтыру-сауықтыру және спорт ғимараттарының тиісті техникалық жай-күйін қамтамасыз етуді қамтиды.</w:t>
      </w:r>
    </w:p>
    <w:bookmarkStart w:name="z82" w:id="179"/>
    <w:p>
      <w:pPr>
        <w:spacing w:after="0"/>
        <w:ind w:left="0"/>
        <w:jc w:val="both"/>
      </w:pPr>
      <w:r>
        <w:rPr>
          <w:rFonts w:ascii="Times New Roman"/>
          <w:b w:val="false"/>
          <w:i w:val="false"/>
          <w:color w:val="000000"/>
          <w:sz w:val="28"/>
        </w:rPr>
        <w:t>
      2. Санаториялық-курорттық ұйымдар, пансионаттар, демалыс үйлерi, туристiк базалар және балаларды сауықтыру лагерьлерi жеке, топтық және отбасылық дене шынықтыру-сауықтыру іс-шараларын өткiзу үшін жағдайлар жасайды.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Бейімдік дене шынықтыру және спорт, мүгедектігі бар   адамдарды физикалық оңалту және әлеуметтік бейімдеу</w:t>
      </w:r>
    </w:p>
    <w:bookmarkStart w:name="z424" w:id="180"/>
    <w:p>
      <w:pPr>
        <w:spacing w:after="0"/>
        <w:ind w:left="0"/>
        <w:jc w:val="both"/>
      </w:pPr>
      <w:r>
        <w:rPr>
          <w:rFonts w:ascii="Times New Roman"/>
          <w:b w:val="false"/>
          <w:i w:val="false"/>
          <w:color w:val="000000"/>
          <w:sz w:val="28"/>
        </w:rPr>
        <w:t>
      1. Бейімдік дене шынықтыру мен спорт әдістерін пайдалана отырып, мүгедектігі бар адамдарды физикалық оңалту және әлеуметтік бейімдеу спорт клубтарында, мүгедектігі бар адамдардың мектептері мен секцияларында, дене шынықтыру-спорт ұйымдарында жүзеге асырылады.</w:t>
      </w:r>
    </w:p>
    <w:bookmarkEnd w:id="180"/>
    <w:bookmarkStart w:name="z425" w:id="181"/>
    <w:p>
      <w:pPr>
        <w:spacing w:after="0"/>
        <w:ind w:left="0"/>
        <w:jc w:val="both"/>
      </w:pPr>
      <w:r>
        <w:rPr>
          <w:rFonts w:ascii="Times New Roman"/>
          <w:b w:val="false"/>
          <w:i w:val="false"/>
          <w:color w:val="000000"/>
          <w:sz w:val="28"/>
        </w:rPr>
        <w:t>
      2. Мүгедектігі бар адамдарға арналған дене шынықтыру-спорт ұйымдарындағы оқу-жаттығу процесі, даярлық кезеңдерінің мазмұны паралимпиадалық, сурдлимпиадалық, арнаулы олимпиадалық спорт түрлері бойынша тиісті қоғамдық бірлестіктер әзірлейтін және дене шынықтыру және спорт саласындағы уәкілетті орган бекітетін спорт түрлері бойынша бағдарламалар негізінде жүзеге асырылады.</w:t>
      </w:r>
    </w:p>
    <w:bookmarkEnd w:id="181"/>
    <w:bookmarkStart w:name="z426" w:id="182"/>
    <w:p>
      <w:pPr>
        <w:spacing w:after="0"/>
        <w:ind w:left="0"/>
        <w:jc w:val="both"/>
      </w:pPr>
      <w:r>
        <w:rPr>
          <w:rFonts w:ascii="Times New Roman"/>
          <w:b w:val="false"/>
          <w:i w:val="false"/>
          <w:color w:val="000000"/>
          <w:sz w:val="28"/>
        </w:rPr>
        <w:t>
      3. Мүгедектігі бар адамдардың дене шынықтырумен және спортпен шұғылдануын ұйымдастыру, кадрлар даярлау, мүгедектігі бар адамдардың дене шынықтырумен және спортпен шұғылдануын әдістемелік, медициналық қамтамасыз ету және дәрігерлік бақылау білім беру, денсаулық сақтау, халықты әлеуметтік қорғау, дене шынықтыру және спорт органдарына жүктеледі.</w:t>
      </w:r>
    </w:p>
    <w:bookmarkEnd w:id="182"/>
    <w:bookmarkStart w:name="z427" w:id="183"/>
    <w:p>
      <w:pPr>
        <w:spacing w:after="0"/>
        <w:ind w:left="0"/>
        <w:jc w:val="both"/>
      </w:pPr>
      <w:r>
        <w:rPr>
          <w:rFonts w:ascii="Times New Roman"/>
          <w:b w:val="false"/>
          <w:i w:val="false"/>
          <w:color w:val="000000"/>
          <w:sz w:val="28"/>
        </w:rPr>
        <w:t>
      4. Жергілікті атқарушы органдар мүгедектігі бар адамдар арасында спортты дамытуды, арнаулы спорттық мүкәммал беруді қамтамасыз етеді және мүгедектігі бар адамдардың дене шынықтырумен және спортпен шұғылдануы үшін дене шынықтыру-сауықтыру және спорт ғимараттарына қолжетімді болуына жағдай жасайды.</w:t>
      </w:r>
    </w:p>
    <w:bookmarkEnd w:id="183"/>
    <w:p>
      <w:pPr>
        <w:spacing w:after="0"/>
        <w:ind w:left="0"/>
        <w:jc w:val="both"/>
      </w:pPr>
      <w:r>
        <w:rPr>
          <w:rFonts w:ascii="Times New Roman"/>
          <w:b w:val="false"/>
          <w:i w:val="false"/>
          <w:color w:val="000000"/>
          <w:sz w:val="28"/>
        </w:rPr>
        <w:t>
      Мүгедектіктің санатына қарай санамаланған көрсетілген қызметтер Қазақстан Республикасының әлеуметтік қорғау туралы заңнамасына сәйкес бюджет қаражаты есебінен және жеңілдікті шарттармен жүзеге асырылады.</w:t>
      </w:r>
    </w:p>
    <w:bookmarkStart w:name="z428" w:id="184"/>
    <w:p>
      <w:pPr>
        <w:spacing w:after="0"/>
        <w:ind w:left="0"/>
        <w:jc w:val="both"/>
      </w:pPr>
      <w:r>
        <w:rPr>
          <w:rFonts w:ascii="Times New Roman"/>
          <w:b w:val="false"/>
          <w:i w:val="false"/>
          <w:color w:val="000000"/>
          <w:sz w:val="28"/>
        </w:rPr>
        <w:t>
      5. Облыстардың, республикалық маңызы бар қалалардың, астананың, аудандардың, облыстық маңызы бар қалалардың жергілікті атқарушы органдары дене шынықтыру-спорт ұйымдарымен бірлесе отырып, спорт клубтарының, мектептерінің, секцияларының ашылуын, сондай-ақ мүгедектігі бар адамдарды республикалық спорттық жарыстарға даярлауды және олардың қатысуын қамтамасыз етеді.</w:t>
      </w:r>
    </w:p>
    <w:bookmarkEnd w:id="184"/>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мүгедектігі бар адамдардың қоғамдық бірлестіктерімен бірлесе отырып, облыс, республикалық маңызы бар қала, астана, аудан, облыстық маңызы бар қала деңгейінде спорттық іс-шаралар өткізуді ұйымдастырады.</w:t>
      </w:r>
    </w:p>
    <w:bookmarkStart w:name="z429" w:id="185"/>
    <w:p>
      <w:pPr>
        <w:spacing w:after="0"/>
        <w:ind w:left="0"/>
        <w:jc w:val="both"/>
      </w:pPr>
      <w:r>
        <w:rPr>
          <w:rFonts w:ascii="Times New Roman"/>
          <w:b w:val="false"/>
          <w:i w:val="false"/>
          <w:color w:val="000000"/>
          <w:sz w:val="28"/>
        </w:rPr>
        <w:t>
      6. Дене шынықтыру және спорт саласындағы уәкілетті орган мүгедектігі бар адамдардың қоғамдық бірлестіктерімен бірлесе отырып, республикалық спорттық жарыстар өткізуді ұйымдастырады.</w:t>
      </w:r>
    </w:p>
    <w:bookmarkEnd w:id="185"/>
    <w:p>
      <w:pPr>
        <w:spacing w:after="0"/>
        <w:ind w:left="0"/>
        <w:jc w:val="both"/>
      </w:pPr>
      <w:r>
        <w:rPr>
          <w:rFonts w:ascii="Times New Roman"/>
          <w:b w:val="false"/>
          <w:i w:val="false"/>
          <w:color w:val="000000"/>
          <w:sz w:val="28"/>
        </w:rPr>
        <w:t>
      Дене шынықтыру және спорт саласындағы уәкілетті орган дене шынықтыру-спорт ұйымдарымен бірлесе отырып, мүгедектігі бар адамдар арасындағы спорт түрлері бойынша Қазақстан Республикасының құрама командаларын (спорт түрлері бойынша ұлттық құрама командаларды) даярлауды және олардың халықаралық спорттық жарыстарға, оның ішінде Паралимпиадалық, Сурдлимпиадалық ойындарға және Дүниежүзілік арнаулы олимпиадалық ойындарға қатысуын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Түзеу мекемелеріндегі дене шынықтыру және спорт</w:t>
      </w:r>
    </w:p>
    <w:bookmarkStart w:name="z91" w:id="186"/>
    <w:p>
      <w:pPr>
        <w:spacing w:after="0"/>
        <w:ind w:left="0"/>
        <w:jc w:val="both"/>
      </w:pPr>
      <w:r>
        <w:rPr>
          <w:rFonts w:ascii="Times New Roman"/>
          <w:b w:val="false"/>
          <w:i w:val="false"/>
          <w:color w:val="000000"/>
          <w:sz w:val="28"/>
        </w:rPr>
        <w:t>
      1. Түзеу мекемелерінде сотталған адамдардың дене тәрбиесі жүзеге асырылады.</w:t>
      </w:r>
    </w:p>
    <w:bookmarkEnd w:id="186"/>
    <w:bookmarkStart w:name="z92" w:id="187"/>
    <w:p>
      <w:pPr>
        <w:spacing w:after="0"/>
        <w:ind w:left="0"/>
        <w:jc w:val="both"/>
      </w:pPr>
      <w:r>
        <w:rPr>
          <w:rFonts w:ascii="Times New Roman"/>
          <w:b w:val="false"/>
          <w:i w:val="false"/>
          <w:color w:val="000000"/>
          <w:sz w:val="28"/>
        </w:rPr>
        <w:t>
      2. Түзеу мекемелерінің әкімшілігі дене шынықтырумен және спортпен айналысу үшін жағдайлар қамтамасыз етеді және спорт түрлері жөніндегі қағидаларға сәйкес спорттық іс-шараларды ұйымдастырады.</w:t>
      </w:r>
    </w:p>
    <w:bookmarkEnd w:id="187"/>
    <w:bookmarkStart w:name="z93" w:id="188"/>
    <w:p>
      <w:pPr>
        <w:spacing w:after="0"/>
        <w:ind w:left="0"/>
        <w:jc w:val="both"/>
      </w:pPr>
      <w:r>
        <w:rPr>
          <w:rFonts w:ascii="Times New Roman"/>
          <w:b w:val="false"/>
          <w:i w:val="false"/>
          <w:color w:val="000000"/>
          <w:sz w:val="28"/>
        </w:rPr>
        <w:t>
      3. Сотталғандар дене шынықтырумен және спортпен айналысу үшін өз қаражаты есебінен спорттық киім, аяқкиім сатып алуға құқылы.</w:t>
      </w:r>
    </w:p>
    <w:bookmarkEnd w:id="188"/>
    <w:bookmarkStart w:name="z18" w:id="189"/>
    <w:p>
      <w:pPr>
        <w:spacing w:after="0"/>
        <w:ind w:left="0"/>
        <w:jc w:val="left"/>
      </w:pPr>
      <w:r>
        <w:rPr>
          <w:rFonts w:ascii="Times New Roman"/>
          <w:b/>
          <w:i w:val="false"/>
          <w:color w:val="000000"/>
        </w:rPr>
        <w:t xml:space="preserve"> 4-тарау. ҰЛТТЫҚ СПОРТ ТҮРЛЕРІН ДАМЫТУ</w:t>
      </w:r>
    </w:p>
    <w:bookmarkEnd w:id="189"/>
    <w:p>
      <w:pPr>
        <w:spacing w:after="0"/>
        <w:ind w:left="0"/>
        <w:jc w:val="both"/>
      </w:pPr>
      <w:r>
        <w:rPr>
          <w:rFonts w:ascii="Times New Roman"/>
          <w:b/>
          <w:i w:val="false"/>
          <w:color w:val="000000"/>
          <w:sz w:val="28"/>
        </w:rPr>
        <w:t>21-бап. Ұлттық спорт түрлері</w:t>
      </w:r>
    </w:p>
    <w:bookmarkStart w:name="z96" w:id="190"/>
    <w:p>
      <w:pPr>
        <w:spacing w:after="0"/>
        <w:ind w:left="0"/>
        <w:jc w:val="both"/>
      </w:pPr>
      <w:r>
        <w:rPr>
          <w:rFonts w:ascii="Times New Roman"/>
          <w:b w:val="false"/>
          <w:i w:val="false"/>
          <w:color w:val="000000"/>
          <w:sz w:val="28"/>
        </w:rPr>
        <w:t>
      1. Ұлттық спорт түрлері спорттың ажырамас бір бөлігі болып табылады, оның танылуы осы Заңда белгіленген тәртіппен жүзеге асырылады.</w:t>
      </w:r>
    </w:p>
    <w:bookmarkEnd w:id="190"/>
    <w:bookmarkStart w:name="z97" w:id="191"/>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 спорт клубтарын, мектептерін, секцияларын ашу, облыс, республикалық маңызы бар қала, астана деңгейінде спорттық іс-шараларды өткізу, ұлттық спорт түрлері бойынша республикалық, халықаралық спорттық жарыстарға спортшыларды даярлау және олардың қатысуы, тиісті инфрақұрылым жасау арқылы ұлттық спорт түрлерінің дамуын қамтамасыз етеді.</w:t>
      </w:r>
    </w:p>
    <w:bookmarkEnd w:id="191"/>
    <w:bookmarkStart w:name="z98" w:id="192"/>
    <w:p>
      <w:pPr>
        <w:spacing w:after="0"/>
        <w:ind w:left="0"/>
        <w:jc w:val="both"/>
      </w:pPr>
      <w:r>
        <w:rPr>
          <w:rFonts w:ascii="Times New Roman"/>
          <w:b w:val="false"/>
          <w:i w:val="false"/>
          <w:color w:val="000000"/>
          <w:sz w:val="28"/>
        </w:rPr>
        <w:t>
      3. Ұлттық спорт түрлері бойынша сабақтарды ұйымдастыру, кадрларды даярлау, әдістемелік, медициналық және допингке қарсы қамтамасыз ету, спорттық атақтар, разрядтар және біліктілік санаттарын беру, олардан айыру осы Заңда және Қазақстан Республикасының өзге де заңнамасында белгіленген тәртіппен жүзеге асырылады.</w:t>
      </w:r>
    </w:p>
    <w:bookmarkEnd w:id="192"/>
    <w:bookmarkStart w:name="z99" w:id="193"/>
    <w:p>
      <w:pPr>
        <w:spacing w:after="0"/>
        <w:ind w:left="0"/>
        <w:jc w:val="both"/>
      </w:pPr>
      <w:r>
        <w:rPr>
          <w:rFonts w:ascii="Times New Roman"/>
          <w:b w:val="false"/>
          <w:i w:val="false"/>
          <w:color w:val="000000"/>
          <w:sz w:val="28"/>
        </w:rPr>
        <w:t>
      4. Дене шынықтыру және спорт саласындағы уәкілетті орган ұлттық спорт түрлері бойынша республикалық спорт федерацияларымен бірлесіп, халықаралық және республикалық жарыстарды өткізуді, спорт түрлері бойынша Қазақстан Республикасының құрама командаларын (спорт түрлері бойынша ұлттық құрама командаларды) халықаралық және республикалық спорттық жарыстарға даярлауды және олардың қатысуын ұйымдастырады.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Ұлттық спорт түрлері бойынша бірлестіктерді, спорт клубтарын құру құқығы</w:t>
      </w:r>
    </w:p>
    <w:p>
      <w:pPr>
        <w:spacing w:after="0"/>
        <w:ind w:left="0"/>
        <w:jc w:val="both"/>
      </w:pPr>
      <w:r>
        <w:rPr>
          <w:rFonts w:ascii="Times New Roman"/>
          <w:b w:val="false"/>
          <w:i w:val="false"/>
          <w:color w:val="000000"/>
          <w:sz w:val="28"/>
        </w:rPr>
        <w:t>
      Қазақстан Республикасы азаматтарының ерікті бастамалармен Қазақстан Республикасының заңнамасына сәйкес жұмыс істейтін ұлттық спорт түрлері бойынша бірлестіктер, әуесқой және кәсіпқой спорт клубтары мен оларға теңестірілген ұйымдар құруға құқығы бар.</w:t>
      </w:r>
    </w:p>
    <w:bookmarkStart w:name="z27" w:id="194"/>
    <w:p>
      <w:pPr>
        <w:spacing w:after="0"/>
        <w:ind w:left="0"/>
        <w:jc w:val="left"/>
      </w:pPr>
      <w:r>
        <w:rPr>
          <w:rFonts w:ascii="Times New Roman"/>
          <w:b/>
          <w:i w:val="false"/>
          <w:color w:val="000000"/>
        </w:rPr>
        <w:t xml:space="preserve"> 5-тарау. СПОРТ РЕЗЕРВІ ЖӘНЕ ЖОҒАРЫ ЖЕТІСТІКТЕР СПОРТЫ</w:t>
      </w:r>
    </w:p>
    <w:bookmarkEnd w:id="194"/>
    <w:p>
      <w:pPr>
        <w:spacing w:after="0"/>
        <w:ind w:left="0"/>
        <w:jc w:val="both"/>
      </w:pPr>
      <w:r>
        <w:rPr>
          <w:rFonts w:ascii="Times New Roman"/>
          <w:b/>
          <w:i w:val="false"/>
          <w:color w:val="000000"/>
          <w:sz w:val="28"/>
        </w:rPr>
        <w:t>23-бап. Спортшылардың құқықтары мен міндеттері</w:t>
      </w:r>
    </w:p>
    <w:bookmarkStart w:name="z94" w:id="195"/>
    <w:p>
      <w:pPr>
        <w:spacing w:after="0"/>
        <w:ind w:left="0"/>
        <w:jc w:val="both"/>
      </w:pPr>
      <w:r>
        <w:rPr>
          <w:rFonts w:ascii="Times New Roman"/>
          <w:b w:val="false"/>
          <w:i w:val="false"/>
          <w:color w:val="000000"/>
          <w:sz w:val="28"/>
        </w:rPr>
        <w:t>
      1. Спортшылардың:</w:t>
      </w:r>
    </w:p>
    <w:bookmarkEnd w:id="195"/>
    <w:p>
      <w:pPr>
        <w:spacing w:after="0"/>
        <w:ind w:left="0"/>
        <w:jc w:val="both"/>
      </w:pPr>
      <w:r>
        <w:rPr>
          <w:rFonts w:ascii="Times New Roman"/>
          <w:b w:val="false"/>
          <w:i w:val="false"/>
          <w:color w:val="000000"/>
          <w:sz w:val="28"/>
        </w:rPr>
        <w:t>
      1) спорт түрін (түрлерін) таңдауға;</w:t>
      </w:r>
    </w:p>
    <w:p>
      <w:pPr>
        <w:spacing w:after="0"/>
        <w:ind w:left="0"/>
        <w:jc w:val="both"/>
      </w:pPr>
      <w:r>
        <w:rPr>
          <w:rFonts w:ascii="Times New Roman"/>
          <w:b w:val="false"/>
          <w:i w:val="false"/>
          <w:color w:val="000000"/>
          <w:sz w:val="28"/>
        </w:rPr>
        <w:t>
      2) таңдаған спорт түрлері бойынша Қазақстан Республикасының заңнамасында белгіленген тәртіппен спорттық жарыстарға қатысуға;</w:t>
      </w:r>
    </w:p>
    <w:p>
      <w:pPr>
        <w:spacing w:after="0"/>
        <w:ind w:left="0"/>
        <w:jc w:val="both"/>
      </w:pPr>
      <w:r>
        <w:rPr>
          <w:rFonts w:ascii="Times New Roman"/>
          <w:b w:val="false"/>
          <w:i w:val="false"/>
          <w:color w:val="000000"/>
          <w:sz w:val="28"/>
        </w:rPr>
        <w:t>
      3) бірыңғай спорттық сыныптама нормалары мен талаптарын орындаған кезде спорттық разрядтар мен спорттық атақтар алуға;</w:t>
      </w:r>
    </w:p>
    <w:p>
      <w:pPr>
        <w:spacing w:after="0"/>
        <w:ind w:left="0"/>
        <w:jc w:val="both"/>
      </w:pPr>
      <w:r>
        <w:rPr>
          <w:rFonts w:ascii="Times New Roman"/>
          <w:b w:val="false"/>
          <w:i w:val="false"/>
          <w:color w:val="000000"/>
          <w:sz w:val="28"/>
        </w:rPr>
        <w:t>
      4) дене шынықтыру-спорт ұйымдарының өзара келісімі бойынша бір дене шынықтыру-спорт ұйымынан басқасына немесе шетелдік дене шынықтыру-спорт ұйымына өтуге;</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спорттық қызмет туралы шарттар жасасуға;</w:t>
      </w:r>
    </w:p>
    <w:p>
      <w:pPr>
        <w:spacing w:after="0"/>
        <w:ind w:left="0"/>
        <w:jc w:val="both"/>
      </w:pPr>
      <w:r>
        <w:rPr>
          <w:rFonts w:ascii="Times New Roman"/>
          <w:b w:val="false"/>
          <w:i w:val="false"/>
          <w:color w:val="000000"/>
          <w:sz w:val="28"/>
        </w:rPr>
        <w:t>
      6) спортшылардың құқықтары мен заңды мүдделерін халықаралық спорттық ұйымдарда қорғауда таңдаған спорт түрлері бойынша спорт федерацияларынан жәрдем алуға;</w:t>
      </w:r>
    </w:p>
    <w:p>
      <w:pPr>
        <w:spacing w:after="0"/>
        <w:ind w:left="0"/>
        <w:jc w:val="both"/>
      </w:pPr>
      <w:r>
        <w:rPr>
          <w:rFonts w:ascii="Times New Roman"/>
          <w:b w:val="false"/>
          <w:i w:val="false"/>
          <w:color w:val="000000"/>
          <w:sz w:val="28"/>
        </w:rPr>
        <w:t>
      7) Қазақстан Республикасының заңнамасына сәйкес өзге де құқықтарды жүзеге асыруға құқығы бар.</w:t>
      </w:r>
    </w:p>
    <w:bookmarkStart w:name="z104" w:id="196"/>
    <w:p>
      <w:pPr>
        <w:spacing w:after="0"/>
        <w:ind w:left="0"/>
        <w:jc w:val="both"/>
      </w:pPr>
      <w:r>
        <w:rPr>
          <w:rFonts w:ascii="Times New Roman"/>
          <w:b w:val="false"/>
          <w:i w:val="false"/>
          <w:color w:val="000000"/>
          <w:sz w:val="28"/>
        </w:rPr>
        <w:t>
      2. Спортшылар:</w:t>
      </w:r>
    </w:p>
    <w:bookmarkEnd w:id="196"/>
    <w:p>
      <w:pPr>
        <w:spacing w:after="0"/>
        <w:ind w:left="0"/>
        <w:jc w:val="both"/>
      </w:pPr>
      <w:r>
        <w:rPr>
          <w:rFonts w:ascii="Times New Roman"/>
          <w:b w:val="false"/>
          <w:i w:val="false"/>
          <w:color w:val="000000"/>
          <w:sz w:val="28"/>
        </w:rPr>
        <w:t>
      1) Қазақстан Республикасы Мемлекеттік Гимнiнiң музыкалық редакциясы мен мәтiнiн білуге;</w:t>
      </w:r>
    </w:p>
    <w:p>
      <w:pPr>
        <w:spacing w:after="0"/>
        <w:ind w:left="0"/>
        <w:jc w:val="both"/>
      </w:pPr>
      <w:r>
        <w:rPr>
          <w:rFonts w:ascii="Times New Roman"/>
          <w:b w:val="false"/>
          <w:i w:val="false"/>
          <w:color w:val="000000"/>
          <w:sz w:val="28"/>
        </w:rPr>
        <w:t>
      2) спорттық іс-шараларға қатысу уақытында және спорт ғимараттарында болған кезінде қауіпсіздік талаптарын сақтауға;</w:t>
      </w:r>
    </w:p>
    <w:p>
      <w:pPr>
        <w:spacing w:after="0"/>
        <w:ind w:left="0"/>
        <w:jc w:val="both"/>
      </w:pPr>
      <w:r>
        <w:rPr>
          <w:rFonts w:ascii="Times New Roman"/>
          <w:b w:val="false"/>
          <w:i w:val="false"/>
          <w:color w:val="000000"/>
          <w:sz w:val="28"/>
        </w:rPr>
        <w:t>
      3) допингті пайдаланбауға, міндетті допинг-бақылаудан өтудің белгіленген тәртібін сақтауға;</w:t>
      </w:r>
    </w:p>
    <w:p>
      <w:pPr>
        <w:spacing w:after="0"/>
        <w:ind w:left="0"/>
        <w:jc w:val="both"/>
      </w:pPr>
      <w:r>
        <w:rPr>
          <w:rFonts w:ascii="Times New Roman"/>
          <w:b w:val="false"/>
          <w:i w:val="false"/>
          <w:color w:val="000000"/>
          <w:sz w:val="28"/>
        </w:rPr>
        <w:t>
      4) спорттық әдепті сақтауға;</w:t>
      </w:r>
    </w:p>
    <w:p>
      <w:pPr>
        <w:spacing w:after="0"/>
        <w:ind w:left="0"/>
        <w:jc w:val="both"/>
      </w:pPr>
      <w:r>
        <w:rPr>
          <w:rFonts w:ascii="Times New Roman"/>
          <w:b w:val="false"/>
          <w:i w:val="false"/>
          <w:color w:val="000000"/>
          <w:sz w:val="28"/>
        </w:rPr>
        <w:t>
      5) жарыстарды ұйымдастырушылардың талаптарын осындай жарыстардың ережелеріне сәйкес сақтауға;</w:t>
      </w:r>
    </w:p>
    <w:p>
      <w:pPr>
        <w:spacing w:after="0"/>
        <w:ind w:left="0"/>
        <w:jc w:val="both"/>
      </w:pPr>
      <w:r>
        <w:rPr>
          <w:rFonts w:ascii="Times New Roman"/>
          <w:b w:val="false"/>
          <w:i w:val="false"/>
          <w:color w:val="000000"/>
          <w:sz w:val="28"/>
        </w:rPr>
        <w:t>
      6) санитариялық-гигиеналық талаптарды, медициналық талаптарды сақтауға, тұрақты түрде медициналық тексерулерден өтуге;</w:t>
      </w:r>
    </w:p>
    <w:p>
      <w:pPr>
        <w:spacing w:after="0"/>
        <w:ind w:left="0"/>
        <w:jc w:val="both"/>
      </w:pPr>
      <w:r>
        <w:rPr>
          <w:rFonts w:ascii="Times New Roman"/>
          <w:b w:val="false"/>
          <w:i w:val="false"/>
          <w:color w:val="000000"/>
          <w:sz w:val="28"/>
        </w:rPr>
        <w:t>
      7) Қазақстан Республикасының заңнамасына сәйкес өзге де міндеттерді орындауға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Спорт резервін және жоғары дәрежелі спортшыларды даярлау</w:t>
      </w:r>
    </w:p>
    <w:bookmarkStart w:name="z106" w:id="197"/>
    <w:p>
      <w:pPr>
        <w:spacing w:after="0"/>
        <w:ind w:left="0"/>
        <w:jc w:val="both"/>
      </w:pPr>
      <w:r>
        <w:rPr>
          <w:rFonts w:ascii="Times New Roman"/>
          <w:b w:val="false"/>
          <w:i w:val="false"/>
          <w:color w:val="000000"/>
          <w:sz w:val="28"/>
        </w:rPr>
        <w:t>
      1. Спорт резервін және жоғары дәрежелі спортшыларды даярлауды аккредиттелген республикалық федерациялар әзірлейтін және дене шынықтыру және спорт саласындағы уәкілетті орган бекітетін дене шынықтыру-спорт ұйымдарына арналған спорт түрлері бойынша бағдарламаларға сәйкес дене шынықтыру-спорт ұйымдары жүзеге асырады. Спорт резервін және жоғары дәрежелі спортшыларды даярлау оқу-жаттығу процесін және спорттық іс-шаралар өткізуді қамтиды.</w:t>
      </w:r>
    </w:p>
    <w:bookmarkEnd w:id="197"/>
    <w:bookmarkStart w:name="z107" w:id="198"/>
    <w:p>
      <w:pPr>
        <w:spacing w:after="0"/>
        <w:ind w:left="0"/>
        <w:jc w:val="both"/>
      </w:pPr>
      <w:r>
        <w:rPr>
          <w:rFonts w:ascii="Times New Roman"/>
          <w:b w:val="false"/>
          <w:i w:val="false"/>
          <w:color w:val="000000"/>
          <w:sz w:val="28"/>
        </w:rPr>
        <w:t>
      2. Оқу-жаттығу процесі мазмұнын дене шынықтыру және спорт саласындағы уәкілетті орган бекітетін, спортшыларды даярлаудың мынадай кезеңдеріне бөлінеді:</w:t>
      </w:r>
    </w:p>
    <w:bookmarkEnd w:id="198"/>
    <w:p>
      <w:pPr>
        <w:spacing w:after="0"/>
        <w:ind w:left="0"/>
        <w:jc w:val="both"/>
      </w:pPr>
      <w:r>
        <w:rPr>
          <w:rFonts w:ascii="Times New Roman"/>
          <w:b w:val="false"/>
          <w:i w:val="false"/>
          <w:color w:val="000000"/>
          <w:sz w:val="28"/>
        </w:rPr>
        <w:t>
      1) спорттық-сауықтыру;</w:t>
      </w:r>
    </w:p>
    <w:p>
      <w:pPr>
        <w:spacing w:after="0"/>
        <w:ind w:left="0"/>
        <w:jc w:val="both"/>
      </w:pPr>
      <w:r>
        <w:rPr>
          <w:rFonts w:ascii="Times New Roman"/>
          <w:b w:val="false"/>
          <w:i w:val="false"/>
          <w:color w:val="000000"/>
          <w:sz w:val="28"/>
        </w:rPr>
        <w:t>
      2) бастапқы даярлық;</w:t>
      </w:r>
    </w:p>
    <w:p>
      <w:pPr>
        <w:spacing w:after="0"/>
        <w:ind w:left="0"/>
        <w:jc w:val="both"/>
      </w:pPr>
      <w:r>
        <w:rPr>
          <w:rFonts w:ascii="Times New Roman"/>
          <w:b w:val="false"/>
          <w:i w:val="false"/>
          <w:color w:val="000000"/>
          <w:sz w:val="28"/>
        </w:rPr>
        <w:t>
      3) оқу-жаттығу;</w:t>
      </w:r>
    </w:p>
    <w:p>
      <w:pPr>
        <w:spacing w:after="0"/>
        <w:ind w:left="0"/>
        <w:jc w:val="both"/>
      </w:pPr>
      <w:r>
        <w:rPr>
          <w:rFonts w:ascii="Times New Roman"/>
          <w:b w:val="false"/>
          <w:i w:val="false"/>
          <w:color w:val="000000"/>
          <w:sz w:val="28"/>
        </w:rPr>
        <w:t>
      4) спорттық шеберлікті жетілдіру;</w:t>
      </w:r>
    </w:p>
    <w:p>
      <w:pPr>
        <w:spacing w:after="0"/>
        <w:ind w:left="0"/>
        <w:jc w:val="both"/>
      </w:pPr>
      <w:r>
        <w:rPr>
          <w:rFonts w:ascii="Times New Roman"/>
          <w:b w:val="false"/>
          <w:i w:val="false"/>
          <w:color w:val="000000"/>
          <w:sz w:val="28"/>
        </w:rPr>
        <w:t>
      5) жоғары спорт шеберлігі.</w:t>
      </w:r>
    </w:p>
    <w:bookmarkStart w:name="z108" w:id="199"/>
    <w:p>
      <w:pPr>
        <w:spacing w:after="0"/>
        <w:ind w:left="0"/>
        <w:jc w:val="both"/>
      </w:pPr>
      <w:r>
        <w:rPr>
          <w:rFonts w:ascii="Times New Roman"/>
          <w:b w:val="false"/>
          <w:i w:val="false"/>
          <w:color w:val="000000"/>
          <w:sz w:val="28"/>
        </w:rPr>
        <w:t>
      3. Оқу-жаттығу процесін ұйымдастыру бойынша шығыстар дене шынықтыру-спорт ұйымдарының көзделген қаражаты шегінде жүзеге асырылады.</w:t>
      </w:r>
    </w:p>
    <w:bookmarkEnd w:id="199"/>
    <w:bookmarkStart w:name="z109" w:id="200"/>
    <w:p>
      <w:pPr>
        <w:spacing w:after="0"/>
        <w:ind w:left="0"/>
        <w:jc w:val="both"/>
      </w:pPr>
      <w:r>
        <w:rPr>
          <w:rFonts w:ascii="Times New Roman"/>
          <w:b w:val="false"/>
          <w:i w:val="false"/>
          <w:color w:val="000000"/>
          <w:sz w:val="28"/>
        </w:rPr>
        <w:t>
      4. Спорт түрлері бойынша спортшыларды ұстауға, қамтамасыз етуге, даярлауға және олардың спорттық іс-шараларға қатысуына, оның ішінде спорттық іс-шараларды ұйымдастыруға және өткізуге байланысты көрсетілетін қызметтерді сатып алу оларға қатысты дене шынықтыру мен спорт саласындағы уәкілетті орган немесе жергілікті атқарушы орган Қазақстан Республикасының мемлекеттік мүлік туралы заңнамасына сәйкес басқаруды жүзеге асыратын мемлекеттік кәсіпорындарда жүзеге асырылады.</w:t>
      </w:r>
    </w:p>
    <w:bookmarkEnd w:id="200"/>
    <w:p>
      <w:pPr>
        <w:spacing w:after="0"/>
        <w:ind w:left="0"/>
        <w:jc w:val="both"/>
      </w:pPr>
      <w:r>
        <w:rPr>
          <w:rFonts w:ascii="Times New Roman"/>
          <w:b/>
          <w:i w:val="false"/>
          <w:color w:val="000000"/>
          <w:sz w:val="28"/>
        </w:rPr>
        <w:t>25-бап. Жоғары дәрежелі спортшылар даярлаудың ерекшеліктері</w:t>
      </w:r>
    </w:p>
    <w:bookmarkStart w:name="z111" w:id="201"/>
    <w:p>
      <w:pPr>
        <w:spacing w:after="0"/>
        <w:ind w:left="0"/>
        <w:jc w:val="both"/>
      </w:pPr>
      <w:r>
        <w:rPr>
          <w:rFonts w:ascii="Times New Roman"/>
          <w:b w:val="false"/>
          <w:i w:val="false"/>
          <w:color w:val="000000"/>
          <w:sz w:val="28"/>
        </w:rPr>
        <w:t>
      1. Жоғары дәрежелі спортшылар даярлауды дене шынықтыру және спорт саласындағы уәкілетті орган бекіткен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жоспарларына сәйкес дене шынықтыру және спорт саласындағы қазақстандық және шетелдік мамандар, сондай-ақ дене шынықтыру-спорт ұйымдары жүзеге асырады.</w:t>
      </w:r>
    </w:p>
    <w:bookmarkEnd w:id="201"/>
    <w:bookmarkStart w:name="z112" w:id="202"/>
    <w:p>
      <w:pPr>
        <w:spacing w:after="0"/>
        <w:ind w:left="0"/>
        <w:jc w:val="both"/>
      </w:pPr>
      <w:r>
        <w:rPr>
          <w:rFonts w:ascii="Times New Roman"/>
          <w:b w:val="false"/>
          <w:i w:val="false"/>
          <w:color w:val="000000"/>
          <w:sz w:val="28"/>
        </w:rPr>
        <w:t>
      2. Жоғары дәрежелі спортшылар даярлау Қазақстан Республикасының азаматтық заңнамасына сәйкес шарттық негізде жүзеге асырылады.</w:t>
      </w:r>
    </w:p>
    <w:bookmarkEnd w:id="202"/>
    <w:bookmarkStart w:name="z113" w:id="203"/>
    <w:p>
      <w:pPr>
        <w:spacing w:after="0"/>
        <w:ind w:left="0"/>
        <w:jc w:val="both"/>
      </w:pPr>
      <w:r>
        <w:rPr>
          <w:rFonts w:ascii="Times New Roman"/>
          <w:b w:val="false"/>
          <w:i w:val="false"/>
          <w:color w:val="000000"/>
          <w:sz w:val="28"/>
        </w:rPr>
        <w:t>
      3. Спорттық қызмет туралы шартта спортшының, жаттықтырушының және заңды тұлғаның құқықтары мен міндеттері, әлеуметтік және медициналық сақтандыру туралы ережелер, шартты жасасу және бұзу талаптары қамтылуы тиіс. Спорттық қызмет туралы шартта Қазақстан Республикасының заңнамасына қайшы келмейтін басқа да талаптар мен міндеттемелер қамтылуы мүмкін.</w:t>
      </w:r>
    </w:p>
    <w:bookmarkEnd w:id="203"/>
    <w:bookmarkStart w:name="z114" w:id="204"/>
    <w:p>
      <w:pPr>
        <w:spacing w:after="0"/>
        <w:ind w:left="0"/>
        <w:jc w:val="both"/>
      </w:pPr>
      <w:r>
        <w:rPr>
          <w:rFonts w:ascii="Times New Roman"/>
          <w:b w:val="false"/>
          <w:i w:val="false"/>
          <w:color w:val="000000"/>
          <w:sz w:val="28"/>
        </w:rPr>
        <w:t>
      4. Спортшыны тіркеу туралы куәліктің болуы спорттық қызмет туралы шарттың міндетті талабы болып табылады.</w:t>
      </w:r>
    </w:p>
    <w:bookmarkEnd w:id="204"/>
    <w:p>
      <w:pPr>
        <w:spacing w:after="0"/>
        <w:ind w:left="0"/>
        <w:jc w:val="both"/>
      </w:pPr>
      <w:r>
        <w:rPr>
          <w:rFonts w:ascii="Times New Roman"/>
          <w:b/>
          <w:i w:val="false"/>
          <w:color w:val="000000"/>
          <w:sz w:val="28"/>
        </w:rPr>
        <w:t>26-бап. Спорт түрлері бойынша Қазақстан Республикасының құрама және штаттық құрама командалары және оларды жасақтау тәртібі</w:t>
      </w:r>
    </w:p>
    <w:bookmarkStart w:name="z116" w:id="205"/>
    <w:p>
      <w:pPr>
        <w:spacing w:after="0"/>
        <w:ind w:left="0"/>
        <w:jc w:val="both"/>
      </w:pPr>
      <w:r>
        <w:rPr>
          <w:rFonts w:ascii="Times New Roman"/>
          <w:b w:val="false"/>
          <w:i w:val="false"/>
          <w:color w:val="000000"/>
          <w:sz w:val="28"/>
        </w:rPr>
        <w:t>
      1. Спорт түрлері бойынша Қазақстан Республикасының құрама және штаттық құрама командалары (спорт түрлері бойынша ұлттық құрама командалар), спорт түрлері бойынша облыстардың, республикалық маңызы бар қалалардың және астананың құрама командалары халықаралық спорттық іс-шараларға даярлану және қатысу мақсатында жасақталады және негізгі әрі резервтік құрамдардан тұруы мүмкін.</w:t>
      </w:r>
    </w:p>
    <w:bookmarkEnd w:id="205"/>
    <w:bookmarkStart w:name="z117" w:id="206"/>
    <w:p>
      <w:pPr>
        <w:spacing w:after="0"/>
        <w:ind w:left="0"/>
        <w:jc w:val="both"/>
      </w:pPr>
      <w:r>
        <w:rPr>
          <w:rFonts w:ascii="Times New Roman"/>
          <w:b w:val="false"/>
          <w:i w:val="false"/>
          <w:color w:val="000000"/>
          <w:sz w:val="28"/>
        </w:rPr>
        <w:t>
      2. Спорт түрлері бойынша Қазақстан Республикасы құрама командаларының (спорт түрлері бойынша ұлттық құрама командалардың) құрамы спорт түрлері бойынша Қазақстан Республикасының құрама командаларына (спорт түрлері бойынша ұлттық құрама командаларға) кандидаттардың тиісті тізіміне енгізілген спортшылар арасынан жасақталады.</w:t>
      </w:r>
    </w:p>
    <w:bookmarkEnd w:id="206"/>
    <w:bookmarkStart w:name="z118" w:id="207"/>
    <w:p>
      <w:pPr>
        <w:spacing w:after="0"/>
        <w:ind w:left="0"/>
        <w:jc w:val="both"/>
      </w:pPr>
      <w:r>
        <w:rPr>
          <w:rFonts w:ascii="Times New Roman"/>
          <w:b w:val="false"/>
          <w:i w:val="false"/>
          <w:color w:val="000000"/>
          <w:sz w:val="28"/>
        </w:rPr>
        <w:t>
      3. Спорт түрлері бойынша Қазақстан Республикасының штаттық құрама командаларының құрамы спорт түрлері бойынша Қазақстан Республикасы құрама командаларының (спорт түрлері бойынша ұлттық құрама командалардың) мүшелері арасынан жасақталады.</w:t>
      </w:r>
    </w:p>
    <w:bookmarkEnd w:id="207"/>
    <w:bookmarkStart w:name="z119" w:id="208"/>
    <w:p>
      <w:pPr>
        <w:spacing w:after="0"/>
        <w:ind w:left="0"/>
        <w:jc w:val="both"/>
      </w:pPr>
      <w:r>
        <w:rPr>
          <w:rFonts w:ascii="Times New Roman"/>
          <w:b w:val="false"/>
          <w:i w:val="false"/>
          <w:color w:val="000000"/>
          <w:sz w:val="28"/>
        </w:rPr>
        <w:t>
      4. Спорт түрлері бойынша облыстардың, республикалық маңызы бар қалалардың және астананың құрама қомандаларының құрамы спорт түрлері бойынша облыстардың, республикалық маңызы бар қалалардың және астананың құрама қомандаларына кандидаттардың тиісті тізіміне енгізілген спортшылар арасынан жасақталады.</w:t>
      </w:r>
    </w:p>
    <w:bookmarkEnd w:id="208"/>
    <w:bookmarkStart w:name="z120" w:id="209"/>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спорт түрлері бойынша облыстардың, республикалық маңызы бар қалалардың және астананың құрама қомандалары мүшелерін материалдық-техникалық қамтамасыз ету ғылыми-әдістемелік, медициналық-биологиялық, медициналық және допингке қарсы қамтамасыз етуді, спорттық жарақпен қамтамасыз етуді көздейді.</w:t>
      </w:r>
    </w:p>
    <w:bookmarkEnd w:id="209"/>
    <w:bookmarkStart w:name="z101" w:id="210"/>
    <w:p>
      <w:pPr>
        <w:spacing w:after="0"/>
        <w:ind w:left="0"/>
        <w:jc w:val="left"/>
      </w:pPr>
      <w:r>
        <w:rPr>
          <w:rFonts w:ascii="Times New Roman"/>
          <w:b/>
          <w:i w:val="false"/>
          <w:color w:val="000000"/>
        </w:rPr>
        <w:t xml:space="preserve"> 6-тарау. КӘСІПҚОЙ СПОРТ</w:t>
      </w:r>
    </w:p>
    <w:bookmarkEnd w:id="210"/>
    <w:p>
      <w:pPr>
        <w:spacing w:after="0"/>
        <w:ind w:left="0"/>
        <w:jc w:val="both"/>
      </w:pPr>
      <w:r>
        <w:rPr>
          <w:rFonts w:ascii="Times New Roman"/>
          <w:b/>
          <w:i w:val="false"/>
          <w:color w:val="000000"/>
          <w:sz w:val="28"/>
        </w:rPr>
        <w:t>27-бап. Кәсіпқой спортпен айналысу құқығы</w:t>
      </w:r>
    </w:p>
    <w:bookmarkStart w:name="z123" w:id="211"/>
    <w:p>
      <w:pPr>
        <w:spacing w:after="0"/>
        <w:ind w:left="0"/>
        <w:jc w:val="both"/>
      </w:pPr>
      <w:r>
        <w:rPr>
          <w:rFonts w:ascii="Times New Roman"/>
          <w:b w:val="false"/>
          <w:i w:val="false"/>
          <w:color w:val="000000"/>
          <w:sz w:val="28"/>
        </w:rPr>
        <w:t>
      1. Қазақстан Республикасы азаматтарының шарттық негізде Қазақстан Республикасында да, басқа елдерде де ақы төленетін кәсіпқой спорт қызметімен айналысуға құқығы бар.</w:t>
      </w:r>
    </w:p>
    <w:bookmarkEnd w:id="211"/>
    <w:bookmarkStart w:name="z124" w:id="212"/>
    <w:p>
      <w:pPr>
        <w:spacing w:after="0"/>
        <w:ind w:left="0"/>
        <w:jc w:val="both"/>
      </w:pPr>
      <w:r>
        <w:rPr>
          <w:rFonts w:ascii="Times New Roman"/>
          <w:b w:val="false"/>
          <w:i w:val="false"/>
          <w:color w:val="000000"/>
          <w:sz w:val="28"/>
        </w:rPr>
        <w:t>
      2. Кәсіпқой спортшылардың, жаттықтырушылардың және дене шынықтыру және спорт саласындағы басқа да мамандардың арасындағы қатынастарды реттеу ерекшеліктері Қазақстан Республикасының азаматтық заңнамасында және өзге де нормативтік құқықтық актілерде белгіленеді.</w:t>
      </w:r>
    </w:p>
    <w:bookmarkEnd w:id="212"/>
    <w:bookmarkStart w:name="z125" w:id="213"/>
    <w:p>
      <w:pPr>
        <w:spacing w:after="0"/>
        <w:ind w:left="0"/>
        <w:jc w:val="both"/>
      </w:pPr>
      <w:r>
        <w:rPr>
          <w:rFonts w:ascii="Times New Roman"/>
          <w:b w:val="false"/>
          <w:i w:val="false"/>
          <w:color w:val="000000"/>
          <w:sz w:val="28"/>
        </w:rPr>
        <w:t>
      3. Өз құқықтары мен заңды мүдделерін қамтамасыз ету және қорғау үшін кәсіпқой спортшылар Қазақстан Республикасы заңнамасының нормаларына сәйкес кәсіптік одақтарға біріге алады.</w:t>
      </w:r>
    </w:p>
    <w:bookmarkEnd w:id="213"/>
    <w:bookmarkStart w:name="z126" w:id="214"/>
    <w:p>
      <w:pPr>
        <w:spacing w:after="0"/>
        <w:ind w:left="0"/>
        <w:jc w:val="both"/>
      </w:pPr>
      <w:r>
        <w:rPr>
          <w:rFonts w:ascii="Times New Roman"/>
          <w:b w:val="false"/>
          <w:i w:val="false"/>
          <w:color w:val="000000"/>
          <w:sz w:val="28"/>
        </w:rPr>
        <w:t>
      4. Кәсіптік одақтарды құру тәртібі мен олардың жұмыс істеу шарттары және кәсіпқой спорт сабақтарын өткізу, спорттық қызмет туралы шарттар жасасу тәртібі Қазақстан Республикасының заңнамасында айқындалады.</w:t>
      </w:r>
    </w:p>
    <w:bookmarkEnd w:id="214"/>
    <w:bookmarkStart w:name="z127" w:id="215"/>
    <w:p>
      <w:pPr>
        <w:spacing w:after="0"/>
        <w:ind w:left="0"/>
        <w:jc w:val="both"/>
      </w:pPr>
      <w:r>
        <w:rPr>
          <w:rFonts w:ascii="Times New Roman"/>
          <w:b w:val="false"/>
          <w:i w:val="false"/>
          <w:color w:val="000000"/>
          <w:sz w:val="28"/>
        </w:rPr>
        <w:t>
      5. Спортшылардың, спорт төрешілерінің, жаттықтырушылардың және дене шынықтыру мен спорт саласындағы басқа да мамандардың спорттық жарыстарға дайындалуы мен қатысуына байланысты және олардың табыс көзі болып табылатын кәсіптік қызметі Қазақстан Республикасының заңнамасымен реттеледі.</w:t>
      </w:r>
    </w:p>
    <w:bookmarkEnd w:id="215"/>
    <w:p>
      <w:pPr>
        <w:spacing w:after="0"/>
        <w:ind w:left="0"/>
        <w:jc w:val="both"/>
      </w:pPr>
      <w:r>
        <w:rPr>
          <w:rFonts w:ascii="Times New Roman"/>
          <w:b/>
          <w:i w:val="false"/>
          <w:color w:val="000000"/>
          <w:sz w:val="28"/>
        </w:rPr>
        <w:t>28-бап. Кәсіпқой спортшылар мен жаттықтырушылар, дене шынықтыру мен спорт саласындағы өзге де мамандар құқықтарының кепілдіктері</w:t>
      </w:r>
    </w:p>
    <w:bookmarkStart w:name="z129" w:id="216"/>
    <w:p>
      <w:pPr>
        <w:spacing w:after="0"/>
        <w:ind w:left="0"/>
        <w:jc w:val="both"/>
      </w:pPr>
      <w:r>
        <w:rPr>
          <w:rFonts w:ascii="Times New Roman"/>
          <w:b w:val="false"/>
          <w:i w:val="false"/>
          <w:color w:val="000000"/>
          <w:sz w:val="28"/>
        </w:rPr>
        <w:t>
      1. Кәсіпқой спорт клубымен спорттық қызмет туралы шарт жасасқан спортшылардың, жаттықтырушылардың және дене шынықтыру мен спорт саласындағы өзге де мамандардың өз қызметіне байланысты, оның ішінде өзге кәсіпқой спорт клубына өтуіне байланысты өтемақыларға құқығы бар.</w:t>
      </w:r>
    </w:p>
    <w:bookmarkEnd w:id="216"/>
    <w:bookmarkStart w:name="z130" w:id="217"/>
    <w:p>
      <w:pPr>
        <w:spacing w:after="0"/>
        <w:ind w:left="0"/>
        <w:jc w:val="both"/>
      </w:pPr>
      <w:r>
        <w:rPr>
          <w:rFonts w:ascii="Times New Roman"/>
          <w:b w:val="false"/>
          <w:i w:val="false"/>
          <w:color w:val="000000"/>
          <w:sz w:val="28"/>
        </w:rPr>
        <w:t>
      2. Кәсіпқой спорт клубы кәсіпқой спортшыны тәртіптік жауаптылыққа тартылған кезінде спорт жарысынан шеттету кезеңінде оқу-жаттығу процесіне қатысуын қамтамасыз етуге міндетті.</w:t>
      </w:r>
    </w:p>
    <w:bookmarkEnd w:id="217"/>
    <w:bookmarkStart w:name="z131" w:id="218"/>
    <w:p>
      <w:pPr>
        <w:spacing w:after="0"/>
        <w:ind w:left="0"/>
        <w:jc w:val="both"/>
      </w:pPr>
      <w:r>
        <w:rPr>
          <w:rFonts w:ascii="Times New Roman"/>
          <w:b w:val="false"/>
          <w:i w:val="false"/>
          <w:color w:val="000000"/>
          <w:sz w:val="28"/>
        </w:rPr>
        <w:t>
      3. Кәсіпқой спортшыға және жаттықтырушыға, дене шынықтыру мен спорт саласындағы өзге де маманға тамақтануға, жол жүруге, тұруға және спорттық жарыстарға дайындалуға, қалыпқа келу процесін ұйымдастыруға, спорттық жарақат алған немесе ауырған жағдайда медициналық ем алуға жұмсалған шығыстары, сондай-ақ басқа да шығыстары спорттық қызмет туралы шартта айқындалған мөлшерде өтеледі.</w:t>
      </w:r>
    </w:p>
    <w:bookmarkEnd w:id="218"/>
    <w:bookmarkStart w:name="z132" w:id="219"/>
    <w:p>
      <w:pPr>
        <w:spacing w:after="0"/>
        <w:ind w:left="0"/>
        <w:jc w:val="both"/>
      </w:pPr>
      <w:r>
        <w:rPr>
          <w:rFonts w:ascii="Times New Roman"/>
          <w:b w:val="false"/>
          <w:i w:val="false"/>
          <w:color w:val="000000"/>
          <w:sz w:val="28"/>
        </w:rPr>
        <w:t>
      4. Егер кәсіпқой спортшы кәсіпқой спорт клубының кінәсінен қажетті сақтандыру шарттарын жасаспауына, кәсіпқой спортшының міндетті алдын ала немесе мерзімдік медициналық қарап тексеруден, оқудан, еңбекті қорғау саласындағы білімі мен дағдыларын тексеруден өтпеуіне байланысты спорттық жарыстарға қатысуға жіберілмеген болса, кәсіпқой спорт клубы кәсіпқой спортшыға оның шеккен залалын Қазақстан Республикасының заңнамасында белгіленген тәртіппен өтейді.</w:t>
      </w:r>
    </w:p>
    <w:bookmarkEnd w:id="219"/>
    <w:p>
      <w:pPr>
        <w:spacing w:after="0"/>
        <w:ind w:left="0"/>
        <w:jc w:val="both"/>
      </w:pPr>
      <w:r>
        <w:rPr>
          <w:rFonts w:ascii="Times New Roman"/>
          <w:b/>
          <w:i w:val="false"/>
          <w:color w:val="000000"/>
          <w:sz w:val="28"/>
        </w:rPr>
        <w:t>29-бап. Кәсіпқой спорт федерациясының құқықтары мен міндеттері</w:t>
      </w:r>
    </w:p>
    <w:bookmarkStart w:name="z134" w:id="220"/>
    <w:p>
      <w:pPr>
        <w:spacing w:after="0"/>
        <w:ind w:left="0"/>
        <w:jc w:val="both"/>
      </w:pPr>
      <w:r>
        <w:rPr>
          <w:rFonts w:ascii="Times New Roman"/>
          <w:b w:val="false"/>
          <w:i w:val="false"/>
          <w:color w:val="000000"/>
          <w:sz w:val="28"/>
        </w:rPr>
        <w:t>
      1. Кәсіпқой спорт федерацияларының:</w:t>
      </w:r>
    </w:p>
    <w:bookmarkEnd w:id="220"/>
    <w:p>
      <w:pPr>
        <w:spacing w:after="0"/>
        <w:ind w:left="0"/>
        <w:jc w:val="both"/>
      </w:pPr>
      <w:r>
        <w:rPr>
          <w:rFonts w:ascii="Times New Roman"/>
          <w:b w:val="false"/>
          <w:i w:val="false"/>
          <w:color w:val="000000"/>
          <w:sz w:val="28"/>
        </w:rPr>
        <w:t>
      1) өз құзыреті шегінде осы спорт федерациясының мүшелері болып табылатын немесе осы федерацияны мойындайтын кәсіпқой спорт субъектілерінің орындауы үшін міндетті құжаттарды қабылдауға;</w:t>
      </w:r>
    </w:p>
    <w:p>
      <w:pPr>
        <w:spacing w:after="0"/>
        <w:ind w:left="0"/>
        <w:jc w:val="both"/>
      </w:pPr>
      <w:r>
        <w:rPr>
          <w:rFonts w:ascii="Times New Roman"/>
          <w:b w:val="false"/>
          <w:i w:val="false"/>
          <w:color w:val="000000"/>
          <w:sz w:val="28"/>
        </w:rPr>
        <w:t>
      2) кәсіпқой спортшыларды, кәсіпқой жаттықтырушыларды және дене шынықтыру мен спорт саласындағы өзге де мамандарды спорттық жарыстарға қатысуға жіберуге;</w:t>
      </w:r>
    </w:p>
    <w:p>
      <w:pPr>
        <w:spacing w:after="0"/>
        <w:ind w:left="0"/>
        <w:jc w:val="both"/>
      </w:pPr>
      <w:r>
        <w:rPr>
          <w:rFonts w:ascii="Times New Roman"/>
          <w:b w:val="false"/>
          <w:i w:val="false"/>
          <w:color w:val="000000"/>
          <w:sz w:val="28"/>
        </w:rPr>
        <w:t>
      3) спорттық жарыстарды ұйымдастыруға және өткізуге, спорттық жарыстарды өткізу құрылымын, күнтізбесін, өзге де шарттарын айқындауға, федерация жарғысымен айқындалған спорттың түрінен спорттық жарыстар өткізуге құқық беруге;</w:t>
      </w:r>
    </w:p>
    <w:p>
      <w:pPr>
        <w:spacing w:after="0"/>
        <w:ind w:left="0"/>
        <w:jc w:val="both"/>
      </w:pPr>
      <w:r>
        <w:rPr>
          <w:rFonts w:ascii="Times New Roman"/>
          <w:b w:val="false"/>
          <w:i w:val="false"/>
          <w:color w:val="000000"/>
          <w:sz w:val="28"/>
        </w:rPr>
        <w:t>
      4) спорттық қызмет туралы шарттарды және кәсіпқой спорт саласындағы өзге де шарттарды тіркеуді және есепке алуды жүзеге асыруға;</w:t>
      </w:r>
    </w:p>
    <w:p>
      <w:pPr>
        <w:spacing w:after="0"/>
        <w:ind w:left="0"/>
        <w:jc w:val="both"/>
      </w:pPr>
      <w:r>
        <w:rPr>
          <w:rFonts w:ascii="Times New Roman"/>
          <w:b w:val="false"/>
          <w:i w:val="false"/>
          <w:color w:val="000000"/>
          <w:sz w:val="28"/>
        </w:rPr>
        <w:t>
      5) федерация өткізетін жарыстарға қатысуға жіберуге құқық беретін кәсіпқой спорт клубтарын сертификаттауды, акрредиттеуді енгізуге және жүзеге асыруға;</w:t>
      </w:r>
    </w:p>
    <w:p>
      <w:pPr>
        <w:spacing w:after="0"/>
        <w:ind w:left="0"/>
        <w:jc w:val="both"/>
      </w:pPr>
      <w:r>
        <w:rPr>
          <w:rFonts w:ascii="Times New Roman"/>
          <w:b w:val="false"/>
          <w:i w:val="false"/>
          <w:color w:val="000000"/>
          <w:sz w:val="28"/>
        </w:rPr>
        <w:t>
      6) спорттық жарыстарда төрешілік етуді ұйымдастыруды жүзеге асыруға;</w:t>
      </w:r>
    </w:p>
    <w:p>
      <w:pPr>
        <w:spacing w:after="0"/>
        <w:ind w:left="0"/>
        <w:jc w:val="both"/>
      </w:pPr>
      <w:r>
        <w:rPr>
          <w:rFonts w:ascii="Times New Roman"/>
          <w:b w:val="false"/>
          <w:i w:val="false"/>
          <w:color w:val="000000"/>
          <w:sz w:val="28"/>
        </w:rPr>
        <w:t>
      7) кәсіпқой спорт клубтары өткізетін спорттық жарыстарға бақылауды жүзеге асыруға;</w:t>
      </w:r>
    </w:p>
    <w:p>
      <w:pPr>
        <w:spacing w:after="0"/>
        <w:ind w:left="0"/>
        <w:jc w:val="both"/>
      </w:pPr>
      <w:r>
        <w:rPr>
          <w:rFonts w:ascii="Times New Roman"/>
          <w:b w:val="false"/>
          <w:i w:val="false"/>
          <w:color w:val="000000"/>
          <w:sz w:val="28"/>
        </w:rPr>
        <w:t>
      8) кәсіпқой спортшыларға спорттық куәліктер мен өзге де құжаттар беруді жүзеге асыруға;</w:t>
      </w:r>
    </w:p>
    <w:p>
      <w:pPr>
        <w:spacing w:after="0"/>
        <w:ind w:left="0"/>
        <w:jc w:val="both"/>
      </w:pPr>
      <w:r>
        <w:rPr>
          <w:rFonts w:ascii="Times New Roman"/>
          <w:b w:val="false"/>
          <w:i w:val="false"/>
          <w:color w:val="000000"/>
          <w:sz w:val="28"/>
        </w:rPr>
        <w:t>
      9) халықаралық спорт федерацияларымен байланысты дамытуға және нығайтуға құқығы бар.</w:t>
      </w:r>
    </w:p>
    <w:bookmarkStart w:name="z135" w:id="221"/>
    <w:p>
      <w:pPr>
        <w:spacing w:after="0"/>
        <w:ind w:left="0"/>
        <w:jc w:val="both"/>
      </w:pPr>
      <w:r>
        <w:rPr>
          <w:rFonts w:ascii="Times New Roman"/>
          <w:b w:val="false"/>
          <w:i w:val="false"/>
          <w:color w:val="000000"/>
          <w:sz w:val="28"/>
        </w:rPr>
        <w:t>
      2. Кәсіпқой спорт федерациясы:</w:t>
      </w:r>
    </w:p>
    <w:bookmarkEnd w:id="221"/>
    <w:p>
      <w:pPr>
        <w:spacing w:after="0"/>
        <w:ind w:left="0"/>
        <w:jc w:val="both"/>
      </w:pPr>
      <w:r>
        <w:rPr>
          <w:rFonts w:ascii="Times New Roman"/>
          <w:b w:val="false"/>
          <w:i w:val="false"/>
          <w:color w:val="000000"/>
          <w:sz w:val="28"/>
        </w:rPr>
        <w:t>
      1) кәсіпқой спорт субъектілерінің құқықтары мен мүдделерін халықаралық және ұлттық деңгейлерде қорғауды қамтамасыз етуге;</w:t>
      </w:r>
    </w:p>
    <w:p>
      <w:pPr>
        <w:spacing w:after="0"/>
        <w:ind w:left="0"/>
        <w:jc w:val="both"/>
      </w:pPr>
      <w:r>
        <w:rPr>
          <w:rFonts w:ascii="Times New Roman"/>
          <w:b w:val="false"/>
          <w:i w:val="false"/>
          <w:color w:val="000000"/>
          <w:sz w:val="28"/>
        </w:rPr>
        <w:t>
      2) допингті пайдалануға қарсы шаралар қолдануға;</w:t>
      </w:r>
    </w:p>
    <w:p>
      <w:pPr>
        <w:spacing w:after="0"/>
        <w:ind w:left="0"/>
        <w:jc w:val="both"/>
      </w:pPr>
      <w:r>
        <w:rPr>
          <w:rFonts w:ascii="Times New Roman"/>
          <w:b w:val="false"/>
          <w:i w:val="false"/>
          <w:color w:val="000000"/>
          <w:sz w:val="28"/>
        </w:rPr>
        <w:t>
      3) спорт резервін даярлауды жүзеге асыруға;</w:t>
      </w:r>
    </w:p>
    <w:p>
      <w:pPr>
        <w:spacing w:after="0"/>
        <w:ind w:left="0"/>
        <w:jc w:val="both"/>
      </w:pPr>
      <w:r>
        <w:rPr>
          <w:rFonts w:ascii="Times New Roman"/>
          <w:b w:val="false"/>
          <w:i w:val="false"/>
          <w:color w:val="000000"/>
          <w:sz w:val="28"/>
        </w:rPr>
        <w:t>
      4) спорттың инфрақұрылымын және материалдық-техникалық базасын дамытуға;</w:t>
      </w:r>
    </w:p>
    <w:p>
      <w:pPr>
        <w:spacing w:after="0"/>
        <w:ind w:left="0"/>
        <w:jc w:val="both"/>
      </w:pPr>
      <w:r>
        <w:rPr>
          <w:rFonts w:ascii="Times New Roman"/>
          <w:b w:val="false"/>
          <w:i w:val="false"/>
          <w:color w:val="000000"/>
          <w:sz w:val="28"/>
        </w:rPr>
        <w:t>
      5) спортты халық арасында насихаттауды және кеңінен танытуды ұйымдастыруға;</w:t>
      </w:r>
    </w:p>
    <w:p>
      <w:pPr>
        <w:spacing w:after="0"/>
        <w:ind w:left="0"/>
        <w:jc w:val="both"/>
      </w:pPr>
      <w:r>
        <w:rPr>
          <w:rFonts w:ascii="Times New Roman"/>
          <w:b w:val="false"/>
          <w:i w:val="false"/>
          <w:color w:val="000000"/>
          <w:sz w:val="28"/>
        </w:rPr>
        <w:t>
      6) кәсіпқой спорттың ардагерлері мен мүгедектігі бар адамдарына көмек көрсетуге;</w:t>
      </w:r>
    </w:p>
    <w:p>
      <w:pPr>
        <w:spacing w:after="0"/>
        <w:ind w:left="0"/>
        <w:jc w:val="both"/>
      </w:pPr>
      <w:r>
        <w:rPr>
          <w:rFonts w:ascii="Times New Roman"/>
          <w:b w:val="false"/>
          <w:i w:val="false"/>
          <w:color w:val="000000"/>
          <w:sz w:val="28"/>
        </w:rPr>
        <w:t>
      7) кәсіпқой спортшыларды тіркеуді жүргізуге;</w:t>
      </w:r>
    </w:p>
    <w:p>
      <w:pPr>
        <w:spacing w:after="0"/>
        <w:ind w:left="0"/>
        <w:jc w:val="both"/>
      </w:pPr>
      <w:r>
        <w:rPr>
          <w:rFonts w:ascii="Times New Roman"/>
          <w:b w:val="false"/>
          <w:i w:val="false"/>
          <w:color w:val="000000"/>
          <w:sz w:val="28"/>
        </w:rPr>
        <w:t>
      8) кәсіпқой спортшылардың тізілімін жүргізуге;</w:t>
      </w:r>
    </w:p>
    <w:p>
      <w:pPr>
        <w:spacing w:after="0"/>
        <w:ind w:left="0"/>
        <w:jc w:val="both"/>
      </w:pPr>
      <w:r>
        <w:rPr>
          <w:rFonts w:ascii="Times New Roman"/>
          <w:b w:val="false"/>
          <w:i w:val="false"/>
          <w:color w:val="000000"/>
          <w:sz w:val="28"/>
        </w:rPr>
        <w:t>
      9) кәсіпқой спортшылардың тіркелгендігі туралы ақпаратты қазақ және орыс тілдерінде бұқаралық ақпарат құралдарында жариялауға немесе өздерінің интернет-ресурстарында орналастыруға;</w:t>
      </w:r>
    </w:p>
    <w:p>
      <w:pPr>
        <w:spacing w:after="0"/>
        <w:ind w:left="0"/>
        <w:jc w:val="both"/>
      </w:pPr>
      <w:r>
        <w:rPr>
          <w:rFonts w:ascii="Times New Roman"/>
          <w:b w:val="false"/>
          <w:i w:val="false"/>
          <w:color w:val="000000"/>
          <w:sz w:val="28"/>
        </w:rPr>
        <w:t>
      10) Қазақстан Республикасының заңнамасына және федерация жарғысына сәйкес өзге де міндеттерді орындауға міндетті.</w:t>
      </w:r>
    </w:p>
    <w:bookmarkStart w:name="z136" w:id="222"/>
    <w:p>
      <w:pPr>
        <w:spacing w:after="0"/>
        <w:ind w:left="0"/>
        <w:jc w:val="both"/>
      </w:pPr>
      <w:r>
        <w:rPr>
          <w:rFonts w:ascii="Times New Roman"/>
          <w:b w:val="false"/>
          <w:i w:val="false"/>
          <w:color w:val="000000"/>
          <w:sz w:val="28"/>
        </w:rPr>
        <w:t>
      3. Кәсіпқой спорт федерациясы осы Заңда көзделген жекелеген құқықтар мен міндеттерді, егер олар кәсіпқой спорт федерациясының құрылтай құжаттарына қайшы келмесе, өз араларында жасалатын келісімдер негізінде кәсіпқой спорт ұйымдарына беруге құқылы.</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Кәсіпқой спорт клубтарының құқықтары мен міндеттері</w:t>
      </w:r>
    </w:p>
    <w:bookmarkStart w:name="z138" w:id="223"/>
    <w:p>
      <w:pPr>
        <w:spacing w:after="0"/>
        <w:ind w:left="0"/>
        <w:jc w:val="both"/>
      </w:pPr>
      <w:r>
        <w:rPr>
          <w:rFonts w:ascii="Times New Roman"/>
          <w:b w:val="false"/>
          <w:i w:val="false"/>
          <w:color w:val="000000"/>
          <w:sz w:val="28"/>
        </w:rPr>
        <w:t>
      1. Кәсіпқой спорт клубы:</w:t>
      </w:r>
    </w:p>
    <w:bookmarkEnd w:id="223"/>
    <w:p>
      <w:pPr>
        <w:spacing w:after="0"/>
        <w:ind w:left="0"/>
        <w:jc w:val="both"/>
      </w:pPr>
      <w:r>
        <w:rPr>
          <w:rFonts w:ascii="Times New Roman"/>
          <w:b w:val="false"/>
          <w:i w:val="false"/>
          <w:color w:val="000000"/>
          <w:sz w:val="28"/>
        </w:rPr>
        <w:t>
      1) Қазақстан Республикасының заңнамасында белгіленген тәртіппен спортшылармен, жаттықтырушылармен және дене шынықтыру мен спорт саласындағы өзге де мамандармен спорттық қызмет туралы шарттарды жасасуға, өзгертуге және бұзуға;</w:t>
      </w:r>
    </w:p>
    <w:p>
      <w:pPr>
        <w:spacing w:after="0"/>
        <w:ind w:left="0"/>
        <w:jc w:val="both"/>
      </w:pPr>
      <w:r>
        <w:rPr>
          <w:rFonts w:ascii="Times New Roman"/>
          <w:b w:val="false"/>
          <w:i w:val="false"/>
          <w:color w:val="000000"/>
          <w:sz w:val="28"/>
        </w:rPr>
        <w:t>
      2) кәсіпқой спортшыларды, кәсіпқой жаттықтырушыларды және дене шынықтыру мен спорт саласындағы өзге де мамандарды жоғары спорттық нәтижелерге қол жеткізгені үшін көтермелеуге;</w:t>
      </w:r>
    </w:p>
    <w:p>
      <w:pPr>
        <w:spacing w:after="0"/>
        <w:ind w:left="0"/>
        <w:jc w:val="both"/>
      </w:pPr>
      <w:r>
        <w:rPr>
          <w:rFonts w:ascii="Times New Roman"/>
          <w:b w:val="false"/>
          <w:i w:val="false"/>
          <w:color w:val="000000"/>
          <w:sz w:val="28"/>
        </w:rPr>
        <w:t>
      3) кәсіпқой спортшылардан және жаттықтырушылардан, дене шынықтыру мен спорт саласындағы өзге де мамандардан олардың спорттық қызмет туралы жасалған шарттарда қамтылған міндеттерін орындауын талап етуге;</w:t>
      </w:r>
    </w:p>
    <w:p>
      <w:pPr>
        <w:spacing w:after="0"/>
        <w:ind w:left="0"/>
        <w:jc w:val="both"/>
      </w:pPr>
      <w:r>
        <w:rPr>
          <w:rFonts w:ascii="Times New Roman"/>
          <w:b w:val="false"/>
          <w:i w:val="false"/>
          <w:color w:val="000000"/>
          <w:sz w:val="28"/>
        </w:rPr>
        <w:t>
      4) Қазақстан Республикасының дене шынықтыру және спорт саласындағы заңнамасына сәйкес өзге де құқықтарды жүзеге асыруға құқылы.</w:t>
      </w:r>
    </w:p>
    <w:bookmarkStart w:name="z139" w:id="224"/>
    <w:p>
      <w:pPr>
        <w:spacing w:after="0"/>
        <w:ind w:left="0"/>
        <w:jc w:val="both"/>
      </w:pPr>
      <w:r>
        <w:rPr>
          <w:rFonts w:ascii="Times New Roman"/>
          <w:b w:val="false"/>
          <w:i w:val="false"/>
          <w:color w:val="000000"/>
          <w:sz w:val="28"/>
        </w:rPr>
        <w:t>
      2. Кәсіпқой спорт клубы:</w:t>
      </w:r>
    </w:p>
    <w:bookmarkEnd w:id="224"/>
    <w:p>
      <w:pPr>
        <w:spacing w:after="0"/>
        <w:ind w:left="0"/>
        <w:jc w:val="both"/>
      </w:pPr>
      <w:r>
        <w:rPr>
          <w:rFonts w:ascii="Times New Roman"/>
          <w:b w:val="false"/>
          <w:i w:val="false"/>
          <w:color w:val="000000"/>
          <w:sz w:val="28"/>
        </w:rPr>
        <w:t>
      1) кәсіпқой спортшыға, кәсіпқой жаттықтырушыға және дене шынықтыру мен спорт саласындағы өзге де маманға спорттық қызмет туралы жасалған шартқа сәйкес төлемдерді уақтылы жүзеге асыруға;</w:t>
      </w:r>
    </w:p>
    <w:p>
      <w:pPr>
        <w:spacing w:after="0"/>
        <w:ind w:left="0"/>
        <w:jc w:val="both"/>
      </w:pPr>
      <w:r>
        <w:rPr>
          <w:rFonts w:ascii="Times New Roman"/>
          <w:b w:val="false"/>
          <w:i w:val="false"/>
          <w:color w:val="000000"/>
          <w:sz w:val="28"/>
        </w:rPr>
        <w:t>
      2) міндетті алдын ала, мерзімдік және кезектен тыс медициналық тексерулерден өту кезеңінде жұмыс орындары (лауазымдары) мен орташа жалақыларын сақтай отырып, өз қаражаты есебінен кәсіпқой спортшылардың, кәсіпқой жаттықтырушылардың және дене шынықтыру мен спорт саласындағы өзге де мамандардың көрсетілген медициналық тексерулерден өтуін ұйымдастыруға;</w:t>
      </w:r>
    </w:p>
    <w:p>
      <w:pPr>
        <w:spacing w:after="0"/>
        <w:ind w:left="0"/>
        <w:jc w:val="both"/>
      </w:pPr>
      <w:r>
        <w:rPr>
          <w:rFonts w:ascii="Times New Roman"/>
          <w:b w:val="false"/>
          <w:i w:val="false"/>
          <w:color w:val="000000"/>
          <w:sz w:val="28"/>
        </w:rPr>
        <w:t>
      3) спорт федерациясы белгілеген мерзімде спорт федерациясында спорттық қызмет туралы шарттарды тіркеуді жүргізуге;</w:t>
      </w:r>
    </w:p>
    <w:p>
      <w:pPr>
        <w:spacing w:after="0"/>
        <w:ind w:left="0"/>
        <w:jc w:val="both"/>
      </w:pPr>
      <w:r>
        <w:rPr>
          <w:rFonts w:ascii="Times New Roman"/>
          <w:b w:val="false"/>
          <w:i w:val="false"/>
          <w:color w:val="000000"/>
          <w:sz w:val="28"/>
        </w:rPr>
        <w:t>
      4) жұмыскерлердің жеке қорғану құралдарын қоса алғанда, кәсіпқой спортшының, кәсіпқой жаттықтырушының және дене шынықтыру мен спорт саласындағы өзге де маманның спорттық қызмет туралы шартта көзделген міндеттерін орындауы үшін оларды қажетті спорттық киіммен, жарақпен, медициналық қызмет көрсетумен және өзге де құралдармен қамтамасыз етуге;</w:t>
      </w:r>
    </w:p>
    <w:p>
      <w:pPr>
        <w:spacing w:after="0"/>
        <w:ind w:left="0"/>
        <w:jc w:val="both"/>
      </w:pPr>
      <w:r>
        <w:rPr>
          <w:rFonts w:ascii="Times New Roman"/>
          <w:b w:val="false"/>
          <w:i w:val="false"/>
          <w:color w:val="000000"/>
          <w:sz w:val="28"/>
        </w:rPr>
        <w:t>
      5) спорттық жарыстар мен оқу-жаттығу жиындары өтетін орындарда күзет пен еңбек гигиенасының талаптарына сай келетін тиісті техникалық жабдықтар құруға және кәсіпқой спортшы мен дене шынықтыру мен спорт саласындағы өзге де маманның қауіпсіздігін қамтамасыз етуге;</w:t>
      </w:r>
    </w:p>
    <w:p>
      <w:pPr>
        <w:spacing w:after="0"/>
        <w:ind w:left="0"/>
        <w:jc w:val="both"/>
      </w:pPr>
      <w:r>
        <w:rPr>
          <w:rFonts w:ascii="Times New Roman"/>
          <w:b w:val="false"/>
          <w:i w:val="false"/>
          <w:color w:val="000000"/>
          <w:sz w:val="28"/>
        </w:rPr>
        <w:t>
      6) спорттық жарыстарға дайындалу кезінде немесе оларға тікелей қатысу кезінде кәсіпқой спортшы жарақат алған жағдайда, сондай-ақ Қазақстан Республикасының заңнамасында көзделген өзге де мән-жайлар болған кезде кәсіпқой спортшыға білікті медициналық көмекті ұйымдастыруға, сондай-ақ осындай жазатайым оқиғаны тергеп-тексеруді және есепке алуды қамтамасыз етуге;</w:t>
      </w:r>
    </w:p>
    <w:p>
      <w:pPr>
        <w:spacing w:after="0"/>
        <w:ind w:left="0"/>
        <w:jc w:val="both"/>
      </w:pPr>
      <w:r>
        <w:rPr>
          <w:rFonts w:ascii="Times New Roman"/>
          <w:b w:val="false"/>
          <w:i w:val="false"/>
          <w:color w:val="000000"/>
          <w:sz w:val="28"/>
        </w:rPr>
        <w:t>
      7) кәсіпқой спортшы, кәсіпқой жаттықтырушы және дене шынықтыру мен спорт саласындағы өзге де маман спорттық жарақаттың салдарынан спорттық қызметін уақытша тоқтата тұрған кезеңде оған өз есебінен мөлшері спорттық қызмет туралы шартта көзделген төлемді толық көлемде төлеуге;</w:t>
      </w:r>
    </w:p>
    <w:p>
      <w:pPr>
        <w:spacing w:after="0"/>
        <w:ind w:left="0"/>
        <w:jc w:val="both"/>
      </w:pPr>
      <w:r>
        <w:rPr>
          <w:rFonts w:ascii="Times New Roman"/>
          <w:b w:val="false"/>
          <w:i w:val="false"/>
          <w:color w:val="000000"/>
          <w:sz w:val="28"/>
        </w:rPr>
        <w:t>
      8) спорттық жарыстарға дайындалу және оларға тікелей қатысу кезінде спортта допингті және денсаулыққа зиянды басқа да құралдарды және (немесе) әдістерді пайдалануға қарсы күресуге;</w:t>
      </w:r>
    </w:p>
    <w:p>
      <w:pPr>
        <w:spacing w:after="0"/>
        <w:ind w:left="0"/>
        <w:jc w:val="both"/>
      </w:pPr>
      <w:r>
        <w:rPr>
          <w:rFonts w:ascii="Times New Roman"/>
          <w:b w:val="false"/>
          <w:i w:val="false"/>
          <w:color w:val="000000"/>
          <w:sz w:val="28"/>
        </w:rPr>
        <w:t>
      9) спортты халық арасында насихаттауды және кеңінен таратуды ұйымдастыруға;</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кәсіпқой спортшының, кәсіпқой жаттықтырушының және дене шынықтыру мен спорт саласындағы өзге де маманның міндетті әлеуметтік және медициналық сақтандырылуын жүзеге асыруға;</w:t>
      </w:r>
    </w:p>
    <w:p>
      <w:pPr>
        <w:spacing w:after="0"/>
        <w:ind w:left="0"/>
        <w:jc w:val="both"/>
      </w:pPr>
      <w:r>
        <w:rPr>
          <w:rFonts w:ascii="Times New Roman"/>
          <w:b w:val="false"/>
          <w:i w:val="false"/>
          <w:color w:val="000000"/>
          <w:sz w:val="28"/>
        </w:rPr>
        <w:t>
      11) кәсіпқой спортшыны, кәсіпқой жаттықтырушыны және дене шынықтыру мен спорт саласындағы өзге де маманды еңбекті қорғау және жазатайым оқиғалар болған жағдайда алғашқы көмек көрсету жөніндегі жұмыстарды орындаудың қауіпсіз әдістері мен тәсілдеріне үйретуге, еңбекті қорғау жөнінде нұсқаулық беруге, жұмыс орнында тағылымдамадан өткізуге және еңбек қорғау талаптарын, жұмысты орындаудың қауіпсіз әдістері мен тәсілдерін білетіндіктеріне тексеру жүргізуге;</w:t>
      </w:r>
    </w:p>
    <w:p>
      <w:pPr>
        <w:spacing w:after="0"/>
        <w:ind w:left="0"/>
        <w:jc w:val="both"/>
      </w:pPr>
      <w:r>
        <w:rPr>
          <w:rFonts w:ascii="Times New Roman"/>
          <w:b w:val="false"/>
          <w:i w:val="false"/>
          <w:color w:val="000000"/>
          <w:sz w:val="28"/>
        </w:rPr>
        <w:t>
      12) жастар арасында спорт резервін даярлауды жүзеге асыруға, балалар спорт мектептерін ашуға, бейіндеуші спорт түріне жаттықтырушылар мен төрешілер даярлауға;</w:t>
      </w:r>
    </w:p>
    <w:p>
      <w:pPr>
        <w:spacing w:after="0"/>
        <w:ind w:left="0"/>
        <w:jc w:val="both"/>
      </w:pPr>
      <w:r>
        <w:rPr>
          <w:rFonts w:ascii="Times New Roman"/>
          <w:b w:val="false"/>
          <w:i w:val="false"/>
          <w:color w:val="000000"/>
          <w:sz w:val="28"/>
        </w:rPr>
        <w:t>
      13) Қазақстан Республикасының заңнамасына және құрылтай құжаттарына сәйкес өзге де міндеттерді орындауға міндетті.</w:t>
      </w:r>
    </w:p>
    <w:bookmarkStart w:name="z140" w:id="225"/>
    <w:p>
      <w:pPr>
        <w:spacing w:after="0"/>
        <w:ind w:left="0"/>
        <w:jc w:val="left"/>
      </w:pPr>
      <w:r>
        <w:rPr>
          <w:rFonts w:ascii="Times New Roman"/>
          <w:b/>
          <w:i w:val="false"/>
          <w:color w:val="000000"/>
        </w:rPr>
        <w:t xml:space="preserve"> 7-тарау. ДЕНЕ ШЫНЫҚТЫРУ МЕН СПОРТ САЛАСЫНДАҒЫ НОРМАТИВТІК  ТАЛАПТАР</w:t>
      </w:r>
    </w:p>
    <w:bookmarkEnd w:id="225"/>
    <w:p>
      <w:pPr>
        <w:spacing w:after="0"/>
        <w:ind w:left="0"/>
        <w:jc w:val="both"/>
      </w:pPr>
      <w:r>
        <w:rPr>
          <w:rFonts w:ascii="Times New Roman"/>
          <w:b/>
          <w:i w:val="false"/>
          <w:color w:val="000000"/>
          <w:sz w:val="28"/>
        </w:rPr>
        <w:t>31-бап. Қазақстан Республикасы Тұңғыш Президентінің –Елбасының тестілері</w:t>
      </w:r>
    </w:p>
    <w:bookmarkStart w:name="z142" w:id="226"/>
    <w:p>
      <w:pPr>
        <w:spacing w:after="0"/>
        <w:ind w:left="0"/>
        <w:jc w:val="both"/>
      </w:pPr>
      <w:r>
        <w:rPr>
          <w:rFonts w:ascii="Times New Roman"/>
          <w:b w:val="false"/>
          <w:i w:val="false"/>
          <w:color w:val="000000"/>
          <w:sz w:val="28"/>
        </w:rPr>
        <w:t>
      1. Қазақстан Республикасы Тұңғыш Президентінің – Елбасының тестілері күшті, төзімділікті, жылдамдық пен ептілікті көрсететін дене шынықтыру жаттығуларының түрлерін қамтиды және жеке адамдардың жасына байланысты деңгейлерден тұрады.</w:t>
      </w:r>
    </w:p>
    <w:bookmarkEnd w:id="226"/>
    <w:bookmarkStart w:name="z143" w:id="227"/>
    <w:p>
      <w:pPr>
        <w:spacing w:after="0"/>
        <w:ind w:left="0"/>
        <w:jc w:val="both"/>
      </w:pPr>
      <w:r>
        <w:rPr>
          <w:rFonts w:ascii="Times New Roman"/>
          <w:b w:val="false"/>
          <w:i w:val="false"/>
          <w:color w:val="000000"/>
          <w:sz w:val="28"/>
        </w:rPr>
        <w:t>
      2. Қазақстан Республикасы Тұңғыш Президентінің – Елбасының тестілеріне дене шынықтырумен және спортпен айналысуға денсаулығы жарамды жеке адамдар қатысады.</w:t>
      </w:r>
    </w:p>
    <w:bookmarkEnd w:id="227"/>
    <w:bookmarkStart w:name="z144" w:id="228"/>
    <w:p>
      <w:pPr>
        <w:spacing w:after="0"/>
        <w:ind w:left="0"/>
        <w:jc w:val="both"/>
      </w:pPr>
      <w:r>
        <w:rPr>
          <w:rFonts w:ascii="Times New Roman"/>
          <w:b w:val="false"/>
          <w:i w:val="false"/>
          <w:color w:val="000000"/>
          <w:sz w:val="28"/>
        </w:rPr>
        <w:t>
      3. Қазақстан Республикасы Тұңғыш Президентінің – Елбасының тестілерін орындау жөніндегі жұмысқа басшылық жасауды және оны бақылауды дене шынықтыру және спорт саласындағы уәкілетті орган мен жергілікті атқарушы органдар жүзеге асырады.</w:t>
      </w:r>
    </w:p>
    <w:bookmarkEnd w:id="228"/>
    <w:bookmarkStart w:name="z145" w:id="229"/>
    <w:p>
      <w:pPr>
        <w:spacing w:after="0"/>
        <w:ind w:left="0"/>
        <w:jc w:val="both"/>
      </w:pPr>
      <w:r>
        <w:rPr>
          <w:rFonts w:ascii="Times New Roman"/>
          <w:b w:val="false"/>
          <w:i w:val="false"/>
          <w:color w:val="000000"/>
          <w:sz w:val="28"/>
        </w:rPr>
        <w:t>
      4. Қазақстан Республикасы Тұңғыш Президентінің – Елбасының тестілерін өткізу жөніндегі жұмысты ұйымдастыру жалпы білім беретін мектептерде, техникалық және кәсіптік, орта білімнен кейінгі білім беру ұйымдарында, жоғары оқу орындарында және еңбек ұжымдарында осы ұйымдардың басшыларына жүктеледі.</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Спортшыны тіркеу туралы куәлік</w:t>
      </w:r>
    </w:p>
    <w:bookmarkStart w:name="z147" w:id="230"/>
    <w:p>
      <w:pPr>
        <w:spacing w:after="0"/>
        <w:ind w:left="0"/>
        <w:jc w:val="both"/>
      </w:pPr>
      <w:r>
        <w:rPr>
          <w:rFonts w:ascii="Times New Roman"/>
          <w:b w:val="false"/>
          <w:i w:val="false"/>
          <w:color w:val="000000"/>
          <w:sz w:val="28"/>
        </w:rPr>
        <w:t>
      1. Спортшыны тіркеу туралы куәлік оның спорт федерациясында тіркеуден өткенін растайтын құжат болып табылады.</w:t>
      </w:r>
    </w:p>
    <w:bookmarkEnd w:id="230"/>
    <w:bookmarkStart w:name="z148" w:id="231"/>
    <w:p>
      <w:pPr>
        <w:spacing w:after="0"/>
        <w:ind w:left="0"/>
        <w:jc w:val="both"/>
      </w:pPr>
      <w:r>
        <w:rPr>
          <w:rFonts w:ascii="Times New Roman"/>
          <w:b w:val="false"/>
          <w:i w:val="false"/>
          <w:color w:val="000000"/>
          <w:sz w:val="28"/>
        </w:rPr>
        <w:t>
      2. Спортшыны тіркеу туралы куәлікте:</w:t>
      </w:r>
    </w:p>
    <w:bookmarkEnd w:id="231"/>
    <w:p>
      <w:pPr>
        <w:spacing w:after="0"/>
        <w:ind w:left="0"/>
        <w:jc w:val="both"/>
      </w:pPr>
      <w:r>
        <w:rPr>
          <w:rFonts w:ascii="Times New Roman"/>
          <w:b w:val="false"/>
          <w:i w:val="false"/>
          <w:color w:val="000000"/>
          <w:sz w:val="28"/>
        </w:rPr>
        <w:t>
      1) спортшының тегі, аты, әкесінің аты (бар болғанда);</w:t>
      </w:r>
    </w:p>
    <w:p>
      <w:pPr>
        <w:spacing w:after="0"/>
        <w:ind w:left="0"/>
        <w:jc w:val="both"/>
      </w:pPr>
      <w:r>
        <w:rPr>
          <w:rFonts w:ascii="Times New Roman"/>
          <w:b w:val="false"/>
          <w:i w:val="false"/>
          <w:color w:val="000000"/>
          <w:sz w:val="28"/>
        </w:rPr>
        <w:t>
      2) жынысы;</w:t>
      </w:r>
    </w:p>
    <w:p>
      <w:pPr>
        <w:spacing w:after="0"/>
        <w:ind w:left="0"/>
        <w:jc w:val="both"/>
      </w:pPr>
      <w:r>
        <w:rPr>
          <w:rFonts w:ascii="Times New Roman"/>
          <w:b w:val="false"/>
          <w:i w:val="false"/>
          <w:color w:val="000000"/>
          <w:sz w:val="28"/>
        </w:rPr>
        <w:t>
      3) туған күні;</w:t>
      </w:r>
    </w:p>
    <w:p>
      <w:pPr>
        <w:spacing w:after="0"/>
        <w:ind w:left="0"/>
        <w:jc w:val="both"/>
      </w:pPr>
      <w:r>
        <w:rPr>
          <w:rFonts w:ascii="Times New Roman"/>
          <w:b w:val="false"/>
          <w:i w:val="false"/>
          <w:color w:val="000000"/>
          <w:sz w:val="28"/>
        </w:rPr>
        <w:t>
      4) тіркеу нөмірі;</w:t>
      </w:r>
    </w:p>
    <w:p>
      <w:pPr>
        <w:spacing w:after="0"/>
        <w:ind w:left="0"/>
        <w:jc w:val="both"/>
      </w:pPr>
      <w:r>
        <w:rPr>
          <w:rFonts w:ascii="Times New Roman"/>
          <w:b w:val="false"/>
          <w:i w:val="false"/>
          <w:color w:val="000000"/>
          <w:sz w:val="28"/>
        </w:rPr>
        <w:t>
      5) тіркеу нөмірі берілген күн;</w:t>
      </w:r>
    </w:p>
    <w:p>
      <w:pPr>
        <w:spacing w:after="0"/>
        <w:ind w:left="0"/>
        <w:jc w:val="both"/>
      </w:pPr>
      <w:r>
        <w:rPr>
          <w:rFonts w:ascii="Times New Roman"/>
          <w:b w:val="false"/>
          <w:i w:val="false"/>
          <w:color w:val="000000"/>
          <w:sz w:val="28"/>
        </w:rPr>
        <w:t>
      6) тіркеуді жүзеге асырған спорт федерациясының атауы;</w:t>
      </w:r>
    </w:p>
    <w:p>
      <w:pPr>
        <w:spacing w:after="0"/>
        <w:ind w:left="0"/>
        <w:jc w:val="both"/>
      </w:pPr>
      <w:r>
        <w:rPr>
          <w:rFonts w:ascii="Times New Roman"/>
          <w:b w:val="false"/>
          <w:i w:val="false"/>
          <w:color w:val="000000"/>
          <w:sz w:val="28"/>
        </w:rPr>
        <w:t>
      7) спорт түрі;</w:t>
      </w:r>
    </w:p>
    <w:p>
      <w:pPr>
        <w:spacing w:after="0"/>
        <w:ind w:left="0"/>
        <w:jc w:val="both"/>
      </w:pPr>
      <w:r>
        <w:rPr>
          <w:rFonts w:ascii="Times New Roman"/>
          <w:b w:val="false"/>
          <w:i w:val="false"/>
          <w:color w:val="000000"/>
          <w:sz w:val="28"/>
        </w:rPr>
        <w:t>
      8) спорттық разрядтар, санаттар мен спорттық атақтар беру туралы мәліметтер;</w:t>
      </w:r>
    </w:p>
    <w:p>
      <w:pPr>
        <w:spacing w:after="0"/>
        <w:ind w:left="0"/>
        <w:jc w:val="both"/>
      </w:pPr>
      <w:r>
        <w:rPr>
          <w:rFonts w:ascii="Times New Roman"/>
          <w:b w:val="false"/>
          <w:i w:val="false"/>
          <w:color w:val="000000"/>
          <w:sz w:val="28"/>
        </w:rPr>
        <w:t>
      9) медициналық қарап-тексеруден өткені туралы мәліметтер;</w:t>
      </w:r>
    </w:p>
    <w:p>
      <w:pPr>
        <w:spacing w:after="0"/>
        <w:ind w:left="0"/>
        <w:jc w:val="both"/>
      </w:pPr>
      <w:r>
        <w:rPr>
          <w:rFonts w:ascii="Times New Roman"/>
          <w:b w:val="false"/>
          <w:i w:val="false"/>
          <w:color w:val="000000"/>
          <w:sz w:val="28"/>
        </w:rPr>
        <w:t>
      10) спорттық жарыстарда қол жеткізген нәтижелері;</w:t>
      </w:r>
    </w:p>
    <w:p>
      <w:pPr>
        <w:spacing w:after="0"/>
        <w:ind w:left="0"/>
        <w:jc w:val="both"/>
      </w:pPr>
      <w:r>
        <w:rPr>
          <w:rFonts w:ascii="Times New Roman"/>
          <w:b w:val="false"/>
          <w:i w:val="false"/>
          <w:color w:val="000000"/>
          <w:sz w:val="28"/>
        </w:rPr>
        <w:t>
      11) жарыстан шеттету туралы мәліметтер;</w:t>
      </w:r>
    </w:p>
    <w:p>
      <w:pPr>
        <w:spacing w:after="0"/>
        <w:ind w:left="0"/>
        <w:jc w:val="both"/>
      </w:pPr>
      <w:r>
        <w:rPr>
          <w:rFonts w:ascii="Times New Roman"/>
          <w:b w:val="false"/>
          <w:i w:val="false"/>
          <w:color w:val="000000"/>
          <w:sz w:val="28"/>
        </w:rPr>
        <w:t>
      12) допинг қолданған жағдайлары туралы мәліметтер;</w:t>
      </w:r>
    </w:p>
    <w:p>
      <w:pPr>
        <w:spacing w:after="0"/>
        <w:ind w:left="0"/>
        <w:jc w:val="both"/>
      </w:pPr>
      <w:r>
        <w:rPr>
          <w:rFonts w:ascii="Times New Roman"/>
          <w:b w:val="false"/>
          <w:i w:val="false"/>
          <w:color w:val="000000"/>
          <w:sz w:val="28"/>
        </w:rPr>
        <w:t>
      13) мемлекеттік наградалар мен көтермелеудің өзге де нысандары туралы мәліметтер;</w:t>
      </w:r>
    </w:p>
    <w:p>
      <w:pPr>
        <w:spacing w:after="0"/>
        <w:ind w:left="0"/>
        <w:jc w:val="both"/>
      </w:pPr>
      <w:r>
        <w:rPr>
          <w:rFonts w:ascii="Times New Roman"/>
          <w:b w:val="false"/>
          <w:i w:val="false"/>
          <w:color w:val="000000"/>
          <w:sz w:val="28"/>
        </w:rPr>
        <w:t>
      14) жаттықтырушының тегі, аты, әкесінің аты (бар болғанда);</w:t>
      </w:r>
    </w:p>
    <w:p>
      <w:pPr>
        <w:spacing w:after="0"/>
        <w:ind w:left="0"/>
        <w:jc w:val="both"/>
      </w:pPr>
      <w:r>
        <w:rPr>
          <w:rFonts w:ascii="Times New Roman"/>
          <w:b w:val="false"/>
          <w:i w:val="false"/>
          <w:color w:val="000000"/>
          <w:sz w:val="28"/>
        </w:rPr>
        <w:t>
      15) таңдалған спорт түрінің ерекшелігіне байланысты өзге де мәліметтер;</w:t>
      </w:r>
    </w:p>
    <w:p>
      <w:pPr>
        <w:spacing w:after="0"/>
        <w:ind w:left="0"/>
        <w:jc w:val="both"/>
      </w:pPr>
      <w:r>
        <w:rPr>
          <w:rFonts w:ascii="Times New Roman"/>
          <w:b w:val="false"/>
          <w:i w:val="false"/>
          <w:color w:val="000000"/>
          <w:sz w:val="28"/>
        </w:rPr>
        <w:t>
      16) фотосуреті көрсетіледі.</w:t>
      </w:r>
    </w:p>
    <w:bookmarkStart w:name="z149" w:id="232"/>
    <w:p>
      <w:pPr>
        <w:spacing w:after="0"/>
        <w:ind w:left="0"/>
        <w:jc w:val="both"/>
      </w:pPr>
      <w:r>
        <w:rPr>
          <w:rFonts w:ascii="Times New Roman"/>
          <w:b w:val="false"/>
          <w:i w:val="false"/>
          <w:color w:val="000000"/>
          <w:sz w:val="28"/>
        </w:rPr>
        <w:t>
      3. Спортшыны тіркеу туралы куәлікті беру және ауыстыру, спорт федерацияларының спортшыны тіркеу туралы мәліметтерді ұсыну тәртібін, сондай-ақ спортшыны тіркеу туралы куәліктің нысанын дене шынықтыру және спорт саласындағы уәкілетті орган бекітеді.</w:t>
      </w:r>
    </w:p>
    <w:bookmarkEnd w:id="232"/>
    <w:p>
      <w:pPr>
        <w:spacing w:after="0"/>
        <w:ind w:left="0"/>
        <w:jc w:val="both"/>
      </w:pPr>
      <w:r>
        <w:rPr>
          <w:rFonts w:ascii="Times New Roman"/>
          <w:b/>
          <w:i w:val="false"/>
          <w:color w:val="000000"/>
          <w:sz w:val="28"/>
        </w:rPr>
        <w:t>33-бап. Мүгедектігі бар спортшыларды сыныптау, паралимпиадалық, сурдлимпиадалық және арнаулы олимпиадалық спорт түрлері бойынша сыныптаушылар мен спорт төрешілерін даярлау</w:t>
      </w:r>
    </w:p>
    <w:p>
      <w:pPr>
        <w:spacing w:after="0"/>
        <w:ind w:left="0"/>
        <w:jc w:val="both"/>
      </w:pPr>
      <w:r>
        <w:rPr>
          <w:rFonts w:ascii="Times New Roman"/>
          <w:b w:val="false"/>
          <w:i w:val="false"/>
          <w:color w:val="ff0000"/>
          <w:sz w:val="28"/>
        </w:rPr>
        <w:t xml:space="preserve">
      Ескерту. 33-баптың тақырыбы жаңа редакцияда - ҚР 27.06.2022 </w:t>
      </w:r>
      <w:r>
        <w:rPr>
          <w:rFonts w:ascii="Times New Roman"/>
          <w:b w:val="false"/>
          <w:i w:val="false"/>
          <w:color w:val="ff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51" w:id="233"/>
    <w:p>
      <w:pPr>
        <w:spacing w:after="0"/>
        <w:ind w:left="0"/>
        <w:jc w:val="both"/>
      </w:pPr>
      <w:r>
        <w:rPr>
          <w:rFonts w:ascii="Times New Roman"/>
          <w:b w:val="false"/>
          <w:i w:val="false"/>
          <w:color w:val="000000"/>
          <w:sz w:val="28"/>
        </w:rPr>
        <w:t>
      1. Паралимпиадалық спорт түрлері бойынша спорттық жарыстарда тең сайыс жағдайларын жасау мақсатында ұйымдастырушылар сыныптаушылардың шығыстарын жабуды қоса алғанда, тиісті жарыстарға қатысуға мәлімделген мүгедектігі бар спортшыларға олардың функционалдық мүмкіндіктерінің деңгейі бойынша сыныптау жүргізуді қамтамасыз етуге міндетті.</w:t>
      </w:r>
    </w:p>
    <w:bookmarkEnd w:id="233"/>
    <w:bookmarkStart w:name="z357" w:id="234"/>
    <w:p>
      <w:pPr>
        <w:spacing w:after="0"/>
        <w:ind w:left="0"/>
        <w:jc w:val="both"/>
      </w:pPr>
      <w:r>
        <w:rPr>
          <w:rFonts w:ascii="Times New Roman"/>
          <w:b w:val="false"/>
          <w:i w:val="false"/>
          <w:color w:val="000000"/>
          <w:sz w:val="28"/>
        </w:rPr>
        <w:t>
      2. Мүгедектігі бар спортшыларға сыныптау жүргізу тәртібі мен шарттарын Халықаралық паралимпиада комитетінің және паралимпиадалық спорт түрлері бойынша тиісті халықаралық спорт ұйымдарының талаптарына сәйкес Қазақстан Республикасының Ұлттық паралимпиада комитетімен келісу бойынша паралимпиадалық спорт түрлері бойынша аккредиттелген спорт федерациялары әзірлейді.</w:t>
      </w:r>
    </w:p>
    <w:bookmarkEnd w:id="234"/>
    <w:bookmarkStart w:name="z358" w:id="235"/>
    <w:p>
      <w:pPr>
        <w:spacing w:after="0"/>
        <w:ind w:left="0"/>
        <w:jc w:val="both"/>
      </w:pPr>
      <w:r>
        <w:rPr>
          <w:rFonts w:ascii="Times New Roman"/>
          <w:b w:val="false"/>
          <w:i w:val="false"/>
          <w:color w:val="000000"/>
          <w:sz w:val="28"/>
        </w:rPr>
        <w:t>
      3. Сыныптау жүргізуді Қазақстан Республикасының Ұлттық паралимпиада комитеті берген тиісті құжаты бар сыныптаушы жүзеге асырады.</w:t>
      </w:r>
    </w:p>
    <w:bookmarkEnd w:id="235"/>
    <w:bookmarkStart w:name="z388" w:id="236"/>
    <w:p>
      <w:pPr>
        <w:spacing w:after="0"/>
        <w:ind w:left="0"/>
        <w:jc w:val="both"/>
      </w:pPr>
      <w:r>
        <w:rPr>
          <w:rFonts w:ascii="Times New Roman"/>
          <w:b w:val="false"/>
          <w:i w:val="false"/>
          <w:color w:val="000000"/>
          <w:sz w:val="28"/>
        </w:rPr>
        <w:t>
      3-1. Мүгедектігі бар спортшыларға сыныптау жүргізген кезде ұйымдастырушылар Қазақстан Республикасынан немесе шет мемлекеттерден сыныптаушыларды тартады.</w:t>
      </w:r>
    </w:p>
    <w:bookmarkEnd w:id="236"/>
    <w:bookmarkStart w:name="z359" w:id="237"/>
    <w:p>
      <w:pPr>
        <w:spacing w:after="0"/>
        <w:ind w:left="0"/>
        <w:jc w:val="both"/>
      </w:pPr>
      <w:r>
        <w:rPr>
          <w:rFonts w:ascii="Times New Roman"/>
          <w:b w:val="false"/>
          <w:i w:val="false"/>
          <w:color w:val="000000"/>
          <w:sz w:val="28"/>
        </w:rPr>
        <w:t>
      4. Паралимпиадалық спорт түрлері бойынша сыныптаушылар мен спорт төрешілерін даярлауды паралимпиадалық спорт түрлері бойынша аккредиттелген спорт федерациялары Халықаралық паралимпиада комитетінің немесе паралимпиадалық спорт түрлері бойынша халықаралық спорт ұйымдарының ұсынуы бойынша халықаралық сарапшылардың қатысуымен жүзеге асырады.</w:t>
      </w:r>
    </w:p>
    <w:bookmarkEnd w:id="237"/>
    <w:bookmarkStart w:name="z360" w:id="238"/>
    <w:p>
      <w:pPr>
        <w:spacing w:after="0"/>
        <w:ind w:left="0"/>
        <w:jc w:val="both"/>
      </w:pPr>
      <w:r>
        <w:rPr>
          <w:rFonts w:ascii="Times New Roman"/>
          <w:b w:val="false"/>
          <w:i w:val="false"/>
          <w:color w:val="000000"/>
          <w:sz w:val="28"/>
        </w:rPr>
        <w:t>
      5. Сурдлимпиадалық және арнайы олимпиадалық спорт түрлері бойынша спорт төрешілерін даярлауды сурдлимпиадалық және арнайы олимпиадалық спорт түрлері бойынша республикалық қоғамдық бірлестіктер Саңыраулардың халықаралық спорт комитетінің және Халықаралық арнайы олимпиада комитетінің ұсынуы бойынша халықаралық сарапшылардың қатысуымен спорт төрешілерін даярлау жөніндегі оқыту семинарларының жоспарларына сәйкес жүзеге асырады.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Спорт түрлерін және спорт салаларын тану. Спорт түрлерінің тізілімі</w:t>
      </w:r>
    </w:p>
    <w:bookmarkStart w:name="z156" w:id="239"/>
    <w:p>
      <w:pPr>
        <w:spacing w:after="0"/>
        <w:ind w:left="0"/>
        <w:jc w:val="both"/>
      </w:pPr>
      <w:r>
        <w:rPr>
          <w:rFonts w:ascii="Times New Roman"/>
          <w:b w:val="false"/>
          <w:i w:val="false"/>
          <w:color w:val="000000"/>
          <w:sz w:val="28"/>
        </w:rPr>
        <w:t>
      1. Қазақстан Республикасының аумағында спорт түрлері мен спорт салаларын тануды спорт түрлерінің тізіліміне енгізу арқылы дене шынықтыру және спорт саласындағы уәкілетті орган жүзеге асырады.</w:t>
      </w:r>
    </w:p>
    <w:bookmarkEnd w:id="239"/>
    <w:bookmarkStart w:name="z157" w:id="240"/>
    <w:p>
      <w:pPr>
        <w:spacing w:after="0"/>
        <w:ind w:left="0"/>
        <w:jc w:val="both"/>
      </w:pPr>
      <w:r>
        <w:rPr>
          <w:rFonts w:ascii="Times New Roman"/>
          <w:b w:val="false"/>
          <w:i w:val="false"/>
          <w:color w:val="000000"/>
          <w:sz w:val="28"/>
        </w:rPr>
        <w:t>
      2. Қазақстан Республикасының аумағында спорттық іс-шараларды өткізу спорт түрлерінің тізіліміне енгізілген спорт түрлері мен спорт салалары бойынша жүзеге асырылады.</w:t>
      </w:r>
    </w:p>
    <w:bookmarkEnd w:id="240"/>
    <w:p>
      <w:pPr>
        <w:spacing w:after="0"/>
        <w:ind w:left="0"/>
        <w:jc w:val="both"/>
      </w:pPr>
      <w:r>
        <w:rPr>
          <w:rFonts w:ascii="Times New Roman"/>
          <w:b/>
          <w:i w:val="false"/>
          <w:color w:val="000000"/>
          <w:sz w:val="28"/>
        </w:rPr>
        <w:t>35-бап. Бірыңғай спорттық сыныптама. Спортшылардың спорттық атақтары, разрядтары және жаттықтырушының спорттық атағы. Әскери қызметшілердің дәрежелері және жаттықтырушылардың, жаттықтырушы-оқытушылардың, әдіскерлердің, нұсқаушы-спортшылардың, спорт төрешілерінің біліктілік санаттары</w:t>
      </w:r>
    </w:p>
    <w:p>
      <w:pPr>
        <w:spacing w:after="0"/>
        <w:ind w:left="0"/>
        <w:jc w:val="both"/>
      </w:pPr>
      <w:r>
        <w:rPr>
          <w:rFonts w:ascii="Times New Roman"/>
          <w:b w:val="false"/>
          <w:i w:val="false"/>
          <w:color w:val="ff0000"/>
          <w:sz w:val="28"/>
        </w:rPr>
        <w:t xml:space="preserve">
      Ескерту. 35-баптың тақырыбы жаңа редакцияда - ҚР 13.12.2019 </w:t>
      </w:r>
      <w:r>
        <w:rPr>
          <w:rFonts w:ascii="Times New Roman"/>
          <w:b w:val="false"/>
          <w:i w:val="false"/>
          <w:color w:val="ff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59" w:id="241"/>
    <w:p>
      <w:pPr>
        <w:spacing w:after="0"/>
        <w:ind w:left="0"/>
        <w:jc w:val="both"/>
      </w:pPr>
      <w:r>
        <w:rPr>
          <w:rFonts w:ascii="Times New Roman"/>
          <w:b w:val="false"/>
          <w:i w:val="false"/>
          <w:color w:val="000000"/>
          <w:sz w:val="28"/>
        </w:rPr>
        <w:t>
      1. Бірыңғай спорттық сыныптама спортшыларға мынадай спорттық атақтар, разрядтар және жаттықтырушыларға мынадай спорттық атақ көздейді:</w:t>
      </w:r>
    </w:p>
    <w:bookmarkEnd w:id="241"/>
    <w:p>
      <w:pPr>
        <w:spacing w:after="0"/>
        <w:ind w:left="0"/>
        <w:jc w:val="both"/>
      </w:pPr>
      <w:r>
        <w:rPr>
          <w:rFonts w:ascii="Times New Roman"/>
          <w:b w:val="false"/>
          <w:i w:val="false"/>
          <w:color w:val="000000"/>
          <w:sz w:val="28"/>
        </w:rPr>
        <w:t>
      1) спорттық атақтар:</w:t>
      </w:r>
    </w:p>
    <w:p>
      <w:pPr>
        <w:spacing w:after="0"/>
        <w:ind w:left="0"/>
        <w:jc w:val="both"/>
      </w:pPr>
      <w:r>
        <w:rPr>
          <w:rFonts w:ascii="Times New Roman"/>
          <w:b w:val="false"/>
          <w:i w:val="false"/>
          <w:color w:val="000000"/>
          <w:sz w:val="28"/>
        </w:rPr>
        <w:t>
      "Қазақстан Республикасының еңбек сіңірген спорт шебері";</w:t>
      </w:r>
    </w:p>
    <w:p>
      <w:pPr>
        <w:spacing w:after="0"/>
        <w:ind w:left="0"/>
        <w:jc w:val="both"/>
      </w:pPr>
      <w:r>
        <w:rPr>
          <w:rFonts w:ascii="Times New Roman"/>
          <w:b w:val="false"/>
          <w:i w:val="false"/>
          <w:color w:val="000000"/>
          <w:sz w:val="28"/>
        </w:rPr>
        <w:t>
      "Қазақстан Республикасының халықаралық дәрежедегі спорт шебері";</w:t>
      </w:r>
    </w:p>
    <w:p>
      <w:pPr>
        <w:spacing w:after="0"/>
        <w:ind w:left="0"/>
        <w:jc w:val="both"/>
      </w:pPr>
      <w:r>
        <w:rPr>
          <w:rFonts w:ascii="Times New Roman"/>
          <w:b w:val="false"/>
          <w:i w:val="false"/>
          <w:color w:val="000000"/>
          <w:sz w:val="28"/>
        </w:rPr>
        <w:t>
      "Қазақстан Республикасының спорт шебері";</w:t>
      </w:r>
    </w:p>
    <w:p>
      <w:pPr>
        <w:spacing w:after="0"/>
        <w:ind w:left="0"/>
        <w:jc w:val="both"/>
      </w:pPr>
      <w:r>
        <w:rPr>
          <w:rFonts w:ascii="Times New Roman"/>
          <w:b w:val="false"/>
          <w:i w:val="false"/>
          <w:color w:val="000000"/>
          <w:sz w:val="28"/>
        </w:rPr>
        <w:t>
      "Қазақстан Республикасының еңбек сіңірген жаттықтырушысы";</w:t>
      </w:r>
    </w:p>
    <w:p>
      <w:pPr>
        <w:spacing w:after="0"/>
        <w:ind w:left="0"/>
        <w:jc w:val="both"/>
      </w:pPr>
      <w:r>
        <w:rPr>
          <w:rFonts w:ascii="Times New Roman"/>
          <w:b w:val="false"/>
          <w:i w:val="false"/>
          <w:color w:val="000000"/>
          <w:sz w:val="28"/>
        </w:rPr>
        <w:t>
      2) спорттық разрядтар:</w:t>
      </w:r>
    </w:p>
    <w:p>
      <w:pPr>
        <w:spacing w:after="0"/>
        <w:ind w:left="0"/>
        <w:jc w:val="both"/>
      </w:pPr>
      <w:r>
        <w:rPr>
          <w:rFonts w:ascii="Times New Roman"/>
          <w:b w:val="false"/>
          <w:i w:val="false"/>
          <w:color w:val="000000"/>
          <w:sz w:val="28"/>
        </w:rPr>
        <w:t>
      "Қазақстан Республикасының спорт шеберлігіне кандидат";</w:t>
      </w:r>
    </w:p>
    <w:p>
      <w:pPr>
        <w:spacing w:after="0"/>
        <w:ind w:left="0"/>
        <w:jc w:val="both"/>
      </w:pPr>
      <w:r>
        <w:rPr>
          <w:rFonts w:ascii="Times New Roman"/>
          <w:b w:val="false"/>
          <w:i w:val="false"/>
          <w:color w:val="000000"/>
          <w:sz w:val="28"/>
        </w:rPr>
        <w:t>
      1-разрядты спортшы;</w:t>
      </w:r>
    </w:p>
    <w:p>
      <w:pPr>
        <w:spacing w:after="0"/>
        <w:ind w:left="0"/>
        <w:jc w:val="both"/>
      </w:pPr>
      <w:r>
        <w:rPr>
          <w:rFonts w:ascii="Times New Roman"/>
          <w:b w:val="false"/>
          <w:i w:val="false"/>
          <w:color w:val="000000"/>
          <w:sz w:val="28"/>
        </w:rPr>
        <w:t>
      2-разрядты спортшы;</w:t>
      </w:r>
    </w:p>
    <w:p>
      <w:pPr>
        <w:spacing w:after="0"/>
        <w:ind w:left="0"/>
        <w:jc w:val="both"/>
      </w:pPr>
      <w:r>
        <w:rPr>
          <w:rFonts w:ascii="Times New Roman"/>
          <w:b w:val="false"/>
          <w:i w:val="false"/>
          <w:color w:val="000000"/>
          <w:sz w:val="28"/>
        </w:rPr>
        <w:t>
      3-разрядты спортшы;</w:t>
      </w:r>
    </w:p>
    <w:p>
      <w:pPr>
        <w:spacing w:after="0"/>
        <w:ind w:left="0"/>
        <w:jc w:val="both"/>
      </w:pPr>
      <w:r>
        <w:rPr>
          <w:rFonts w:ascii="Times New Roman"/>
          <w:b w:val="false"/>
          <w:i w:val="false"/>
          <w:color w:val="000000"/>
          <w:sz w:val="28"/>
        </w:rPr>
        <w:t>
      1-жасөспірімдік разрядты спортшы;</w:t>
      </w:r>
    </w:p>
    <w:p>
      <w:pPr>
        <w:spacing w:after="0"/>
        <w:ind w:left="0"/>
        <w:jc w:val="both"/>
      </w:pPr>
      <w:r>
        <w:rPr>
          <w:rFonts w:ascii="Times New Roman"/>
          <w:b w:val="false"/>
          <w:i w:val="false"/>
          <w:color w:val="000000"/>
          <w:sz w:val="28"/>
        </w:rPr>
        <w:t>
      2-жасөспірімдік разрядты спортшы;</w:t>
      </w:r>
    </w:p>
    <w:p>
      <w:pPr>
        <w:spacing w:after="0"/>
        <w:ind w:left="0"/>
        <w:jc w:val="both"/>
      </w:pPr>
      <w:r>
        <w:rPr>
          <w:rFonts w:ascii="Times New Roman"/>
          <w:b w:val="false"/>
          <w:i w:val="false"/>
          <w:color w:val="000000"/>
          <w:sz w:val="28"/>
        </w:rPr>
        <w:t>
      3-жасөспірімдік разрядты спортшы.</w:t>
      </w:r>
    </w:p>
    <w:bookmarkStart w:name="z160" w:id="242"/>
    <w:p>
      <w:pPr>
        <w:spacing w:after="0"/>
        <w:ind w:left="0"/>
        <w:jc w:val="both"/>
      </w:pPr>
      <w:r>
        <w:rPr>
          <w:rFonts w:ascii="Times New Roman"/>
          <w:b w:val="false"/>
          <w:i w:val="false"/>
          <w:color w:val="000000"/>
          <w:sz w:val="28"/>
        </w:rPr>
        <w:t>
      2. Әскери қызметшілерге мынадай дәрежелер беріледі:</w:t>
      </w:r>
    </w:p>
    <w:bookmarkEnd w:id="242"/>
    <w:p>
      <w:pPr>
        <w:spacing w:after="0"/>
        <w:ind w:left="0"/>
        <w:jc w:val="both"/>
      </w:pPr>
      <w:r>
        <w:rPr>
          <w:rFonts w:ascii="Times New Roman"/>
          <w:b w:val="false"/>
          <w:i w:val="false"/>
          <w:color w:val="000000"/>
          <w:sz w:val="28"/>
        </w:rPr>
        <w:t>
      1) "Үздік";</w:t>
      </w:r>
    </w:p>
    <w:p>
      <w:pPr>
        <w:spacing w:after="0"/>
        <w:ind w:left="0"/>
        <w:jc w:val="both"/>
      </w:pPr>
      <w:r>
        <w:rPr>
          <w:rFonts w:ascii="Times New Roman"/>
          <w:b w:val="false"/>
          <w:i w:val="false"/>
          <w:color w:val="000000"/>
          <w:sz w:val="28"/>
        </w:rPr>
        <w:t>
      2) 1-дәрежелі "Спортшы жауынгер";</w:t>
      </w:r>
    </w:p>
    <w:p>
      <w:pPr>
        <w:spacing w:after="0"/>
        <w:ind w:left="0"/>
        <w:jc w:val="both"/>
      </w:pPr>
      <w:r>
        <w:rPr>
          <w:rFonts w:ascii="Times New Roman"/>
          <w:b w:val="false"/>
          <w:i w:val="false"/>
          <w:color w:val="000000"/>
          <w:sz w:val="28"/>
        </w:rPr>
        <w:t>
      3) 2-дәрежелі "Спортшы жауынгер".</w:t>
      </w:r>
    </w:p>
    <w:bookmarkStart w:name="z161" w:id="243"/>
    <w:p>
      <w:pPr>
        <w:spacing w:after="0"/>
        <w:ind w:left="0"/>
        <w:jc w:val="both"/>
      </w:pPr>
      <w:r>
        <w:rPr>
          <w:rFonts w:ascii="Times New Roman"/>
          <w:b w:val="false"/>
          <w:i w:val="false"/>
          <w:color w:val="000000"/>
          <w:sz w:val="28"/>
        </w:rPr>
        <w:t>
      3. Әскери-қолданбалы спорт түрлері бойынша спорттық разрядтарды, біліктілік санаттарын және дәрежелерді беру нормалары мен талаптарын – Қазақстан Республикасының Қорғаныс министрлігі және Қазақстан Республикасының арнаулы мемлекеттік органдары, қызметтік-қолданбалы спорт түрлері бойынша Қазақстан Республикасының құқық қорғау органдары және Қазақстан Республикасының арнаулы мемлекеттік органдары белгілейді.</w:t>
      </w:r>
    </w:p>
    <w:bookmarkEnd w:id="243"/>
    <w:bookmarkStart w:name="z162" w:id="244"/>
    <w:p>
      <w:pPr>
        <w:spacing w:after="0"/>
        <w:ind w:left="0"/>
        <w:jc w:val="both"/>
      </w:pPr>
      <w:r>
        <w:rPr>
          <w:rFonts w:ascii="Times New Roman"/>
          <w:b w:val="false"/>
          <w:i w:val="false"/>
          <w:color w:val="000000"/>
          <w:sz w:val="28"/>
        </w:rPr>
        <w:t>
      4. Жаттықтырушыларға, жаттықтырушы-оқытушыларға, әдіскерлерге, нұсқаушы-спортшыларға және спорт төрешілеріне мынадай біліктілік санаттары беріледі:</w:t>
      </w:r>
    </w:p>
    <w:bookmarkEnd w:id="244"/>
    <w:p>
      <w:pPr>
        <w:spacing w:after="0"/>
        <w:ind w:left="0"/>
        <w:jc w:val="both"/>
      </w:pPr>
      <w:r>
        <w:rPr>
          <w:rFonts w:ascii="Times New Roman"/>
          <w:b w:val="false"/>
          <w:i w:val="false"/>
          <w:color w:val="000000"/>
          <w:sz w:val="28"/>
        </w:rPr>
        <w:t>
      1) жаттықтырушыларға, жаттықтырушы-оқытушыларға:</w:t>
      </w:r>
    </w:p>
    <w:p>
      <w:pPr>
        <w:spacing w:after="0"/>
        <w:ind w:left="0"/>
        <w:jc w:val="both"/>
      </w:pPr>
      <w:r>
        <w:rPr>
          <w:rFonts w:ascii="Times New Roman"/>
          <w:b w:val="false"/>
          <w:i w:val="false"/>
          <w:color w:val="000000"/>
          <w:sz w:val="28"/>
        </w:rPr>
        <w:t xml:space="preserve">
      біліктілігі жоғары деңгейдегі жоғары санатты жаттықтырушы, біліктілігі жоғары деңгейдегі жоғары санатты жаттықтырушы-оқытушы; </w:t>
      </w:r>
    </w:p>
    <w:p>
      <w:pPr>
        <w:spacing w:after="0"/>
        <w:ind w:left="0"/>
        <w:jc w:val="both"/>
      </w:pPr>
      <w:r>
        <w:rPr>
          <w:rFonts w:ascii="Times New Roman"/>
          <w:b w:val="false"/>
          <w:i w:val="false"/>
          <w:color w:val="000000"/>
          <w:sz w:val="28"/>
        </w:rPr>
        <w:t>
      біліктілігі жоғары деңгейдегі бірінші санатты жаттықтырушы, біліктілігі жоғары деңгейдегі бірінші санатты жаттықтырушы-оқытушы;</w:t>
      </w:r>
    </w:p>
    <w:p>
      <w:pPr>
        <w:spacing w:after="0"/>
        <w:ind w:left="0"/>
        <w:jc w:val="both"/>
      </w:pPr>
      <w:r>
        <w:rPr>
          <w:rFonts w:ascii="Times New Roman"/>
          <w:b w:val="false"/>
          <w:i w:val="false"/>
          <w:color w:val="000000"/>
          <w:sz w:val="28"/>
        </w:rPr>
        <w:t>
      біліктілігі жоғары деңгейдегі екінші санатты жаттықтырушы, біліктілігі жоғары деңгейдегі екінші санатты жаттықтырушы-оқытушы;</w:t>
      </w:r>
    </w:p>
    <w:p>
      <w:pPr>
        <w:spacing w:after="0"/>
        <w:ind w:left="0"/>
        <w:jc w:val="both"/>
      </w:pPr>
      <w:r>
        <w:rPr>
          <w:rFonts w:ascii="Times New Roman"/>
          <w:b w:val="false"/>
          <w:i w:val="false"/>
          <w:color w:val="000000"/>
          <w:sz w:val="28"/>
        </w:rPr>
        <w:t xml:space="preserve">
      біліктілігі орта деңгейдегі жоғары санатты жаттықтырушы, біліктілігі орта деңгейдегі жоғары санатты жаттықтырушы-оқытушы; </w:t>
      </w:r>
    </w:p>
    <w:p>
      <w:pPr>
        <w:spacing w:after="0"/>
        <w:ind w:left="0"/>
        <w:jc w:val="both"/>
      </w:pPr>
      <w:r>
        <w:rPr>
          <w:rFonts w:ascii="Times New Roman"/>
          <w:b w:val="false"/>
          <w:i w:val="false"/>
          <w:color w:val="000000"/>
          <w:sz w:val="28"/>
        </w:rPr>
        <w:t>
      біліктілігі орта деңгейдегі бірінші санатты жаттықтырушы, біліктілігі орта деңгейдегі бірінші санатты жаттықтырушы-оқытушы;</w:t>
      </w:r>
    </w:p>
    <w:p>
      <w:pPr>
        <w:spacing w:after="0"/>
        <w:ind w:left="0"/>
        <w:jc w:val="both"/>
      </w:pPr>
      <w:r>
        <w:rPr>
          <w:rFonts w:ascii="Times New Roman"/>
          <w:b w:val="false"/>
          <w:i w:val="false"/>
          <w:color w:val="000000"/>
          <w:sz w:val="28"/>
        </w:rPr>
        <w:t>
      біліктілігі орта деңгейдегі екінші санатты жаттықтырушы, біліктілігі орта деңгейдегі екінші санатты жаттықтырушы-оқытушы;</w:t>
      </w:r>
    </w:p>
    <w:p>
      <w:pPr>
        <w:spacing w:after="0"/>
        <w:ind w:left="0"/>
        <w:jc w:val="both"/>
      </w:pPr>
      <w:r>
        <w:rPr>
          <w:rFonts w:ascii="Times New Roman"/>
          <w:b w:val="false"/>
          <w:i w:val="false"/>
          <w:color w:val="000000"/>
          <w:sz w:val="28"/>
        </w:rPr>
        <w:t>
      2) әдіскерлерге:</w:t>
      </w:r>
    </w:p>
    <w:p>
      <w:pPr>
        <w:spacing w:after="0"/>
        <w:ind w:left="0"/>
        <w:jc w:val="both"/>
      </w:pPr>
      <w:r>
        <w:rPr>
          <w:rFonts w:ascii="Times New Roman"/>
          <w:b w:val="false"/>
          <w:i w:val="false"/>
          <w:color w:val="000000"/>
          <w:sz w:val="28"/>
        </w:rPr>
        <w:t>
      біліктілігі жоғары деңгейдегі жоғары санатты әдіскер;</w:t>
      </w:r>
    </w:p>
    <w:p>
      <w:pPr>
        <w:spacing w:after="0"/>
        <w:ind w:left="0"/>
        <w:jc w:val="both"/>
      </w:pPr>
      <w:r>
        <w:rPr>
          <w:rFonts w:ascii="Times New Roman"/>
          <w:b w:val="false"/>
          <w:i w:val="false"/>
          <w:color w:val="000000"/>
          <w:sz w:val="28"/>
        </w:rPr>
        <w:t>
      біліктілігі жоғары деңгейдегі бірінші санатты әдіскер;</w:t>
      </w:r>
    </w:p>
    <w:p>
      <w:pPr>
        <w:spacing w:after="0"/>
        <w:ind w:left="0"/>
        <w:jc w:val="both"/>
      </w:pPr>
      <w:r>
        <w:rPr>
          <w:rFonts w:ascii="Times New Roman"/>
          <w:b w:val="false"/>
          <w:i w:val="false"/>
          <w:color w:val="000000"/>
          <w:sz w:val="28"/>
        </w:rPr>
        <w:t>
      біліктілігі жоғары деңгейдегі екінші санатты әдіскер;</w:t>
      </w:r>
    </w:p>
    <w:p>
      <w:pPr>
        <w:spacing w:after="0"/>
        <w:ind w:left="0"/>
        <w:jc w:val="both"/>
      </w:pPr>
      <w:r>
        <w:rPr>
          <w:rFonts w:ascii="Times New Roman"/>
          <w:b w:val="false"/>
          <w:i w:val="false"/>
          <w:color w:val="000000"/>
          <w:sz w:val="28"/>
        </w:rPr>
        <w:t>
      біліктілігі орта деңгейдегі жоғары санатты әдіскер;</w:t>
      </w:r>
    </w:p>
    <w:p>
      <w:pPr>
        <w:spacing w:after="0"/>
        <w:ind w:left="0"/>
        <w:jc w:val="both"/>
      </w:pPr>
      <w:r>
        <w:rPr>
          <w:rFonts w:ascii="Times New Roman"/>
          <w:b w:val="false"/>
          <w:i w:val="false"/>
          <w:color w:val="000000"/>
          <w:sz w:val="28"/>
        </w:rPr>
        <w:t>
      біліктілігі орта деңгейдегі бірінші санатты әдіскер;</w:t>
      </w:r>
    </w:p>
    <w:p>
      <w:pPr>
        <w:spacing w:after="0"/>
        <w:ind w:left="0"/>
        <w:jc w:val="both"/>
      </w:pPr>
      <w:r>
        <w:rPr>
          <w:rFonts w:ascii="Times New Roman"/>
          <w:b w:val="false"/>
          <w:i w:val="false"/>
          <w:color w:val="000000"/>
          <w:sz w:val="28"/>
        </w:rPr>
        <w:t>
      біліктілігі орта деңгейдегі екінші санатты әдіскер;</w:t>
      </w:r>
    </w:p>
    <w:p>
      <w:pPr>
        <w:spacing w:after="0"/>
        <w:ind w:left="0"/>
        <w:jc w:val="both"/>
      </w:pPr>
      <w:r>
        <w:rPr>
          <w:rFonts w:ascii="Times New Roman"/>
          <w:b w:val="false"/>
          <w:i w:val="false"/>
          <w:color w:val="000000"/>
          <w:sz w:val="28"/>
        </w:rPr>
        <w:t>
      3) нұсқаушы-спортшыларға:</w:t>
      </w:r>
    </w:p>
    <w:p>
      <w:pPr>
        <w:spacing w:after="0"/>
        <w:ind w:left="0"/>
        <w:jc w:val="both"/>
      </w:pPr>
      <w:r>
        <w:rPr>
          <w:rFonts w:ascii="Times New Roman"/>
          <w:b w:val="false"/>
          <w:i w:val="false"/>
          <w:color w:val="000000"/>
          <w:sz w:val="28"/>
        </w:rPr>
        <w:t>
      біліктілігі жоғары деңгейдегі жоғары санатты нұсқаушы-спортшы;</w:t>
      </w:r>
    </w:p>
    <w:p>
      <w:pPr>
        <w:spacing w:after="0"/>
        <w:ind w:left="0"/>
        <w:jc w:val="both"/>
      </w:pPr>
      <w:r>
        <w:rPr>
          <w:rFonts w:ascii="Times New Roman"/>
          <w:b w:val="false"/>
          <w:i w:val="false"/>
          <w:color w:val="000000"/>
          <w:sz w:val="28"/>
        </w:rPr>
        <w:t>
      біліктілігі жоғары деңгейдегі бірінші санатты нұсқаушы-спортшы;</w:t>
      </w:r>
    </w:p>
    <w:p>
      <w:pPr>
        <w:spacing w:after="0"/>
        <w:ind w:left="0"/>
        <w:jc w:val="both"/>
      </w:pPr>
      <w:r>
        <w:rPr>
          <w:rFonts w:ascii="Times New Roman"/>
          <w:b w:val="false"/>
          <w:i w:val="false"/>
          <w:color w:val="000000"/>
          <w:sz w:val="28"/>
        </w:rPr>
        <w:t>
      біліктілігі жоғары деңгейдегі екінші санатты нұсқаушы-спортшы;</w:t>
      </w:r>
    </w:p>
    <w:p>
      <w:pPr>
        <w:spacing w:after="0"/>
        <w:ind w:left="0"/>
        <w:jc w:val="both"/>
      </w:pPr>
      <w:r>
        <w:rPr>
          <w:rFonts w:ascii="Times New Roman"/>
          <w:b w:val="false"/>
          <w:i w:val="false"/>
          <w:color w:val="000000"/>
          <w:sz w:val="28"/>
        </w:rPr>
        <w:t>
      4) спорт төрешілеріне:</w:t>
      </w:r>
    </w:p>
    <w:p>
      <w:pPr>
        <w:spacing w:after="0"/>
        <w:ind w:left="0"/>
        <w:jc w:val="both"/>
      </w:pPr>
      <w:r>
        <w:rPr>
          <w:rFonts w:ascii="Times New Roman"/>
          <w:b w:val="false"/>
          <w:i w:val="false"/>
          <w:color w:val="000000"/>
          <w:sz w:val="28"/>
        </w:rPr>
        <w:t>
      жоғары санатты ұлттық спорт төрешісі;</w:t>
      </w:r>
    </w:p>
    <w:p>
      <w:pPr>
        <w:spacing w:after="0"/>
        <w:ind w:left="0"/>
        <w:jc w:val="both"/>
      </w:pPr>
      <w:r>
        <w:rPr>
          <w:rFonts w:ascii="Times New Roman"/>
          <w:b w:val="false"/>
          <w:i w:val="false"/>
          <w:color w:val="000000"/>
          <w:sz w:val="28"/>
        </w:rPr>
        <w:t>
      ұлттық спорт төрешісі;</w:t>
      </w:r>
    </w:p>
    <w:p>
      <w:pPr>
        <w:spacing w:after="0"/>
        <w:ind w:left="0"/>
        <w:jc w:val="both"/>
      </w:pPr>
      <w:r>
        <w:rPr>
          <w:rFonts w:ascii="Times New Roman"/>
          <w:b w:val="false"/>
          <w:i w:val="false"/>
          <w:color w:val="000000"/>
          <w:sz w:val="28"/>
        </w:rPr>
        <w:t>
      бірінші санатты спорт төрешісі;</w:t>
      </w:r>
    </w:p>
    <w:p>
      <w:pPr>
        <w:spacing w:after="0"/>
        <w:ind w:left="0"/>
        <w:jc w:val="both"/>
      </w:pPr>
      <w:r>
        <w:rPr>
          <w:rFonts w:ascii="Times New Roman"/>
          <w:b w:val="false"/>
          <w:i w:val="false"/>
          <w:color w:val="000000"/>
          <w:sz w:val="28"/>
        </w:rPr>
        <w:t>
      спорт төрешісі.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35-1-бап. Спорттық атақтан, разрядтан және біліктілік санатынан айыру</w:t>
      </w:r>
    </w:p>
    <w:p>
      <w:pPr>
        <w:spacing w:after="0"/>
        <w:ind w:left="0"/>
        <w:jc w:val="both"/>
      </w:pPr>
      <w:r>
        <w:rPr>
          <w:rFonts w:ascii="Times New Roman"/>
          <w:b w:val="false"/>
          <w:i w:val="false"/>
          <w:color w:val="000000"/>
          <w:sz w:val="28"/>
        </w:rPr>
        <w:t>
      Спорттық атақтан, разрядтан және біліктілік санатынан айыру төменде санамаланған фактілердің бірі:</w:t>
      </w:r>
    </w:p>
    <w:p>
      <w:pPr>
        <w:spacing w:after="0"/>
        <w:ind w:left="0"/>
        <w:jc w:val="both"/>
      </w:pPr>
      <w:r>
        <w:rPr>
          <w:rFonts w:ascii="Times New Roman"/>
          <w:b w:val="false"/>
          <w:i w:val="false"/>
          <w:color w:val="000000"/>
          <w:sz w:val="28"/>
        </w:rPr>
        <w:t>
      1) спорттық атақты, разрядты және біліктілік санатын беру үшін негіз болған құжаттарда анық емес немесе қасақана бұрмаланған ақпаратты беру;</w:t>
      </w:r>
    </w:p>
    <w:p>
      <w:pPr>
        <w:spacing w:after="0"/>
        <w:ind w:left="0"/>
        <w:jc w:val="both"/>
      </w:pPr>
      <w:r>
        <w:rPr>
          <w:rFonts w:ascii="Times New Roman"/>
          <w:b w:val="false"/>
          <w:i w:val="false"/>
          <w:color w:val="000000"/>
          <w:sz w:val="28"/>
        </w:rPr>
        <w:t>
      2) допингке қарсы қағидаларды бұзу анықталған жағдайларда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35-1-баппен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Спорттық-бұқаралық іс-шаралардың бірыңғай күнтізбесі</w:t>
      </w:r>
    </w:p>
    <w:p>
      <w:pPr>
        <w:spacing w:after="0"/>
        <w:ind w:left="0"/>
        <w:jc w:val="both"/>
      </w:pPr>
      <w:r>
        <w:rPr>
          <w:rFonts w:ascii="Times New Roman"/>
          <w:b w:val="false"/>
          <w:i w:val="false"/>
          <w:color w:val="000000"/>
          <w:sz w:val="28"/>
        </w:rPr>
        <w:t>
      Спорттық-бұқаралық іс-шаралардың бірыңғай күнтізбесі республикалық және өңірлік деп бөлінеді және ол деңгейіне байланысты жыл сайынғы халықаралық, республикалық және жергілікті деңгейлердегі спорттық жарыстардың, сондай-ақ спорттық жарыстарға дайындық жөніндегі іс-шаралардың тізбесін айқындайды.</w:t>
      </w:r>
    </w:p>
    <w:p>
      <w:pPr>
        <w:spacing w:after="0"/>
        <w:ind w:left="0"/>
        <w:jc w:val="both"/>
      </w:pPr>
      <w:r>
        <w:rPr>
          <w:rFonts w:ascii="Times New Roman"/>
          <w:b/>
          <w:i w:val="false"/>
          <w:color w:val="000000"/>
          <w:sz w:val="28"/>
        </w:rPr>
        <w:t>37-бап. Спорт түрі бойынша қағидалар</w:t>
      </w:r>
    </w:p>
    <w:bookmarkStart w:name="z165" w:id="245"/>
    <w:p>
      <w:pPr>
        <w:spacing w:after="0"/>
        <w:ind w:left="0"/>
        <w:jc w:val="both"/>
      </w:pPr>
      <w:r>
        <w:rPr>
          <w:rFonts w:ascii="Times New Roman"/>
          <w:b w:val="false"/>
          <w:i w:val="false"/>
          <w:color w:val="000000"/>
          <w:sz w:val="28"/>
        </w:rPr>
        <w:t>
      1. Аккредиттелген республикалық спорт федерациялары белгілі бір әрбір спорт түрі бойынша халықаралық спорт ұйымдарының талаптарын (бар болғанда) ескере отырып, Спорт түрі бойынша қағидаларды әзірлейді және бекітеді.</w:t>
      </w:r>
    </w:p>
    <w:bookmarkEnd w:id="245"/>
    <w:bookmarkStart w:name="z166" w:id="246"/>
    <w:p>
      <w:pPr>
        <w:spacing w:after="0"/>
        <w:ind w:left="0"/>
        <w:jc w:val="both"/>
      </w:pPr>
      <w:r>
        <w:rPr>
          <w:rFonts w:ascii="Times New Roman"/>
          <w:b w:val="false"/>
          <w:i w:val="false"/>
          <w:color w:val="000000"/>
          <w:sz w:val="28"/>
        </w:rPr>
        <w:t>
      2. Спорттың әскери-қолданбалы және қызметтік-қолданбалы түрлері бойынша қағидаларды Қазақстан Республикасының Қорғаныс министрлігі, Қазақстан Республикасының құқық қорғау және арнаулы мемлекеттік органдары әзірлейді және бекітеді.</w:t>
      </w:r>
    </w:p>
    <w:bookmarkEnd w:id="246"/>
    <w:p>
      <w:pPr>
        <w:spacing w:after="0"/>
        <w:ind w:left="0"/>
        <w:jc w:val="both"/>
      </w:pPr>
      <w:r>
        <w:rPr>
          <w:rFonts w:ascii="Times New Roman"/>
          <w:b/>
          <w:i w:val="false"/>
          <w:color w:val="000000"/>
          <w:sz w:val="28"/>
        </w:rPr>
        <w:t>38-бап. Спорттық және спорттық-бұқаралық іс-шараларды ұйымдастыру және өткізу қағидалары</w:t>
      </w:r>
    </w:p>
    <w:p>
      <w:pPr>
        <w:spacing w:after="0"/>
        <w:ind w:left="0"/>
        <w:jc w:val="both"/>
      </w:pPr>
      <w:r>
        <w:rPr>
          <w:rFonts w:ascii="Times New Roman"/>
          <w:b w:val="false"/>
          <w:i w:val="false"/>
          <w:color w:val="ff0000"/>
          <w:sz w:val="28"/>
        </w:rPr>
        <w:t xml:space="preserve">
      Ескерту. 38-баптың тақырыбы жаңа редакцияда - ҚР 22.01.2016 </w:t>
      </w:r>
      <w:r>
        <w:rPr>
          <w:rFonts w:ascii="Times New Roman"/>
          <w:b w:val="false"/>
          <w:i w:val="false"/>
          <w:color w:val="ff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68" w:id="247"/>
    <w:p>
      <w:pPr>
        <w:spacing w:after="0"/>
        <w:ind w:left="0"/>
        <w:jc w:val="both"/>
      </w:pPr>
      <w:r>
        <w:rPr>
          <w:rFonts w:ascii="Times New Roman"/>
          <w:b w:val="false"/>
          <w:i w:val="false"/>
          <w:color w:val="000000"/>
          <w:sz w:val="28"/>
        </w:rPr>
        <w:t>
      1. Республикалық спорттық жарыстар дене шынықтыру мен спорт саласындағы уәкілетті органның шешімі және спорт түрлері бойынша аккредиттелген республикалық федерациялармен келісу бойынша спорттық-бұқаралық іс-шаралардың республикалық бірыңғай күнтізбесіне сәйкес өткізіледі.</w:t>
      </w:r>
    </w:p>
    <w:bookmarkEnd w:id="247"/>
    <w:bookmarkStart w:name="z169" w:id="248"/>
    <w:p>
      <w:pPr>
        <w:spacing w:after="0"/>
        <w:ind w:left="0"/>
        <w:jc w:val="both"/>
      </w:pPr>
      <w:r>
        <w:rPr>
          <w:rFonts w:ascii="Times New Roman"/>
          <w:b w:val="false"/>
          <w:i w:val="false"/>
          <w:color w:val="000000"/>
          <w:sz w:val="28"/>
        </w:rPr>
        <w:t>
      2. Қазақстан Республикасының аумағында халықаралық спорттық жарыстар халықаралық спорт ұйымдарының және дене шынықтыру мен спорт саласындағы уәкілетті органның шешімі бойынша өткізіледі. Бұл жарыстар спорттық-бұқаралық іс-шаралардың республикалық бірыңғай күнтізбесіне енгізіледі.</w:t>
      </w:r>
    </w:p>
    <w:bookmarkEnd w:id="248"/>
    <w:bookmarkStart w:name="z170" w:id="249"/>
    <w:p>
      <w:pPr>
        <w:spacing w:after="0"/>
        <w:ind w:left="0"/>
        <w:jc w:val="both"/>
      </w:pPr>
      <w:r>
        <w:rPr>
          <w:rFonts w:ascii="Times New Roman"/>
          <w:b w:val="false"/>
          <w:i w:val="false"/>
          <w:color w:val="000000"/>
          <w:sz w:val="28"/>
        </w:rPr>
        <w:t>
      3. Облыстық, қалалық және аудандық спорттық жарыстар жергілікті атқарушы органдардың шешімі бойынша және аккредиттелген тиісті жергілікті спорт федерацияларымен келісу бойынша спорттық-бұқаралық іс-шаралардың өңірлік бірыңғай күнтізбесіне сәйкес өткізіледі.</w:t>
      </w:r>
    </w:p>
    <w:bookmarkEnd w:id="249"/>
    <w:bookmarkStart w:name="z171" w:id="250"/>
    <w:p>
      <w:pPr>
        <w:spacing w:after="0"/>
        <w:ind w:left="0"/>
        <w:jc w:val="both"/>
      </w:pPr>
      <w:r>
        <w:rPr>
          <w:rFonts w:ascii="Times New Roman"/>
          <w:b w:val="false"/>
          <w:i w:val="false"/>
          <w:color w:val="000000"/>
          <w:sz w:val="28"/>
        </w:rPr>
        <w:t>
      4. Спортық жарыстар спорт түрлерінің тізіліміне енгізілген спорт түрлері бойынша жарыстар туралы ереженің (регламенттің) негізінде өткізіледі.</w:t>
      </w:r>
    </w:p>
    <w:bookmarkEnd w:id="250"/>
    <w:bookmarkStart w:name="z172" w:id="251"/>
    <w:p>
      <w:pPr>
        <w:spacing w:after="0"/>
        <w:ind w:left="0"/>
        <w:jc w:val="both"/>
      </w:pPr>
      <w:r>
        <w:rPr>
          <w:rFonts w:ascii="Times New Roman"/>
          <w:b w:val="false"/>
          <w:i w:val="false"/>
          <w:color w:val="000000"/>
          <w:sz w:val="28"/>
        </w:rPr>
        <w:t>
      5. Халықаралық спорттық жарыстар аккредиттелген республикалық және (немесе) өңірлік спорт федерациялары әзірлейтін және дене шынықтыру және спорт саласындағы уәкілетті орган бекітетін спорттық жарыстар туралы ережелерге (регламенттерге) сәйкес өткізіледі.</w:t>
      </w:r>
    </w:p>
    <w:bookmarkEnd w:id="251"/>
    <w:bookmarkStart w:name="z173" w:id="252"/>
    <w:p>
      <w:pPr>
        <w:spacing w:after="0"/>
        <w:ind w:left="0"/>
        <w:jc w:val="both"/>
      </w:pPr>
      <w:r>
        <w:rPr>
          <w:rFonts w:ascii="Times New Roman"/>
          <w:b w:val="false"/>
          <w:i w:val="false"/>
          <w:color w:val="000000"/>
          <w:sz w:val="28"/>
        </w:rPr>
        <w:t>
      6. Республикалық спорттық жарыстар дене шынықтыру және спорт саласындағы уәкілетті орган бекіткен спорттық жарыстар туралы ережелерге (регламенттерге) сәйкес өткізіледі.</w:t>
      </w:r>
    </w:p>
    <w:bookmarkEnd w:id="252"/>
    <w:bookmarkStart w:name="z174" w:id="253"/>
    <w:p>
      <w:pPr>
        <w:spacing w:after="0"/>
        <w:ind w:left="0"/>
        <w:jc w:val="both"/>
      </w:pPr>
      <w:r>
        <w:rPr>
          <w:rFonts w:ascii="Times New Roman"/>
          <w:b w:val="false"/>
          <w:i w:val="false"/>
          <w:color w:val="000000"/>
          <w:sz w:val="28"/>
        </w:rPr>
        <w:t>
      7. Облыстық, қалалық және аудандық спорттық жарыстардың ережелерін (регламенттерін) аккредиттелген жергілікті спорт федерациялары әзірлейді және оны жергілікті атқарушы орган бекітеді.</w:t>
      </w:r>
    </w:p>
    <w:bookmarkEnd w:id="253"/>
    <w:bookmarkStart w:name="z175" w:id="254"/>
    <w:p>
      <w:pPr>
        <w:spacing w:after="0"/>
        <w:ind w:left="0"/>
        <w:jc w:val="both"/>
      </w:pPr>
      <w:r>
        <w:rPr>
          <w:rFonts w:ascii="Times New Roman"/>
          <w:b w:val="false"/>
          <w:i w:val="false"/>
          <w:color w:val="000000"/>
          <w:sz w:val="28"/>
        </w:rPr>
        <w:t>
      8. Спорттық іс-шараларды, оның ішінде оқу-жаттығу жиындарын өткізу тәртібін, спорттық іс-шаралар түрлерінің тізбесі мен олардың сыныптамасын дене шынықтыру және спорт саласындағы уәкілетті орган айқындайды.</w:t>
      </w:r>
    </w:p>
    <w:bookmarkEnd w:id="254"/>
    <w:bookmarkStart w:name="z176" w:id="255"/>
    <w:p>
      <w:pPr>
        <w:spacing w:after="0"/>
        <w:ind w:left="0"/>
        <w:jc w:val="both"/>
      </w:pPr>
      <w:r>
        <w:rPr>
          <w:rFonts w:ascii="Times New Roman"/>
          <w:b w:val="false"/>
          <w:i w:val="false"/>
          <w:color w:val="000000"/>
          <w:sz w:val="28"/>
        </w:rPr>
        <w:t>
      9. Міндетті медициналық тексеруден өткен спортшылардың оқу-жаттығу процесі мен спорттық іс-шараларға қатысуға құқығы бар.</w:t>
      </w:r>
    </w:p>
    <w:bookmarkEnd w:id="255"/>
    <w:bookmarkStart w:name="z177" w:id="256"/>
    <w:p>
      <w:pPr>
        <w:spacing w:after="0"/>
        <w:ind w:left="0"/>
        <w:jc w:val="both"/>
      </w:pPr>
      <w:r>
        <w:rPr>
          <w:rFonts w:ascii="Times New Roman"/>
          <w:b w:val="false"/>
          <w:i w:val="false"/>
          <w:color w:val="000000"/>
          <w:sz w:val="28"/>
        </w:rPr>
        <w:t>
      10. Спорт федерациялары, бас жаттықтырушылар спорттық іс-шараларды ұйымдастырушылардың Қазақстан Республикасының мемлекеттік рәміздерін пайдалану тәртібін сақтауын, сондай-ақ, спортшылардың Қазақстан Республикасы Мемлекеттік Гимнінің музыкалық редакциясы мен мәтінін білуін қамтамасыз етуге міндетті.</w:t>
      </w:r>
    </w:p>
    <w:bookmarkEnd w:id="256"/>
    <w:bookmarkStart w:name="z339" w:id="257"/>
    <w:p>
      <w:pPr>
        <w:spacing w:after="0"/>
        <w:ind w:left="0"/>
        <w:jc w:val="both"/>
      </w:pPr>
      <w:r>
        <w:rPr>
          <w:rFonts w:ascii="Times New Roman"/>
          <w:b w:val="false"/>
          <w:i w:val="false"/>
          <w:color w:val="000000"/>
          <w:sz w:val="28"/>
        </w:rPr>
        <w:t>
      11. Спорттық және спорттық-бұқаралық іс-шараларды ұйымдастырушылар іс-шара өткізілетін күнге дейін күнтізбелік он күннен кешіктірмей, жергілікті атқарушы органдарға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мүгедектігі бар адамдардың көлік құралдарына арналған тұрақ орындарының саны туралы хабар беруге міндетті.</w:t>
      </w:r>
    </w:p>
    <w:bookmarkEnd w:id="257"/>
    <w:bookmarkStart w:name="z340" w:id="258"/>
    <w:p>
      <w:pPr>
        <w:spacing w:after="0"/>
        <w:ind w:left="0"/>
        <w:jc w:val="both"/>
      </w:pPr>
      <w:r>
        <w:rPr>
          <w:rFonts w:ascii="Times New Roman"/>
          <w:b w:val="false"/>
          <w:i w:val="false"/>
          <w:color w:val="000000"/>
          <w:sz w:val="28"/>
        </w:rPr>
        <w:t>
      12. Спорттық және спорттық-бұқаралық, ойын-сауық мәдени-бұқаралық іс-шараларды өткізу қауіпсіздігін қамтамасыз ету жөніндегі нұсқаулық ішкі істер органдары мен мәдениет, дене шынықтыру және спорт саласындағы уәкілетті органның бірлескен бұйрығымен бекітіледі.</w:t>
      </w:r>
    </w:p>
    <w:bookmarkEnd w:id="258"/>
    <w:bookmarkStart w:name="z341" w:id="259"/>
    <w:p>
      <w:pPr>
        <w:spacing w:after="0"/>
        <w:ind w:left="0"/>
        <w:jc w:val="both"/>
      </w:pPr>
      <w:r>
        <w:rPr>
          <w:rFonts w:ascii="Times New Roman"/>
          <w:b w:val="false"/>
          <w:i w:val="false"/>
          <w:color w:val="000000"/>
          <w:sz w:val="28"/>
        </w:rPr>
        <w:t>
      13. Спорттық және спорттық-бұқаралық іс-шараларды ұйымдастыру және өткізу үшін жергілікті атқарушы органдар ұйымдастыру комитеттерін құрады, олар осы іс-шараларды дайындауға және өткізуге қатыстырылған ұйымдардың қызметін үйлестіреді.</w:t>
      </w:r>
    </w:p>
    <w:bookmarkEnd w:id="259"/>
    <w:bookmarkStart w:name="z342" w:id="260"/>
    <w:p>
      <w:pPr>
        <w:spacing w:after="0"/>
        <w:ind w:left="0"/>
        <w:jc w:val="both"/>
      </w:pPr>
      <w:r>
        <w:rPr>
          <w:rFonts w:ascii="Times New Roman"/>
          <w:b w:val="false"/>
          <w:i w:val="false"/>
          <w:color w:val="000000"/>
          <w:sz w:val="28"/>
        </w:rPr>
        <w:t>
      14. Спорттық және спорттық-бұқаралық іс-шараларды ұйымдастырушылар:</w:t>
      </w:r>
    </w:p>
    <w:bookmarkEnd w:id="260"/>
    <w:p>
      <w:pPr>
        <w:spacing w:after="0"/>
        <w:ind w:left="0"/>
        <w:jc w:val="both"/>
      </w:pPr>
      <w:r>
        <w:rPr>
          <w:rFonts w:ascii="Times New Roman"/>
          <w:b w:val="false"/>
          <w:i w:val="false"/>
          <w:color w:val="000000"/>
          <w:sz w:val="28"/>
        </w:rPr>
        <w:t>
      1) жеке тұлғалардың қауіпсіздігі, спорттық және спорттық-бұқаралық іс-шараларды өткізуге арналған орындардың, оның ішінде олардағы мүліктің сақталуы үшін жағдайлар жасауға, сондай-ақ ішкі істер органдарына қоғамдық тәртіпті қамтамасыз етуде жәрдемдесуге;</w:t>
      </w:r>
    </w:p>
    <w:p>
      <w:pPr>
        <w:spacing w:after="0"/>
        <w:ind w:left="0"/>
        <w:jc w:val="both"/>
      </w:pPr>
      <w:r>
        <w:rPr>
          <w:rFonts w:ascii="Times New Roman"/>
          <w:b w:val="false"/>
          <w:i w:val="false"/>
          <w:color w:val="000000"/>
          <w:sz w:val="28"/>
        </w:rPr>
        <w:t>
      2) спорттық және спорттық-бұқаралық іс-шаралар өткізілетін орындармен шекаралас аумақтың абаттандырылуы бұзылған жағдайда, оны қалпына келтіруді қамтамасыз етуге;</w:t>
      </w:r>
    </w:p>
    <w:p>
      <w:pPr>
        <w:spacing w:after="0"/>
        <w:ind w:left="0"/>
        <w:jc w:val="both"/>
      </w:pPr>
      <w:r>
        <w:rPr>
          <w:rFonts w:ascii="Times New Roman"/>
          <w:b w:val="false"/>
          <w:i w:val="false"/>
          <w:color w:val="000000"/>
          <w:sz w:val="28"/>
        </w:rPr>
        <w:t>
      3) спорттық және спорттық-бұқаралық іс-шаралар өткізілетін орындарда көрермендердің жүріс-тұрыс қағидаларын орналастыруға міндетті.</w:t>
      </w:r>
    </w:p>
    <w:bookmarkStart w:name="z343" w:id="261"/>
    <w:p>
      <w:pPr>
        <w:spacing w:after="0"/>
        <w:ind w:left="0"/>
        <w:jc w:val="both"/>
      </w:pPr>
      <w:r>
        <w:rPr>
          <w:rFonts w:ascii="Times New Roman"/>
          <w:b w:val="false"/>
          <w:i w:val="false"/>
          <w:color w:val="000000"/>
          <w:sz w:val="28"/>
        </w:rPr>
        <w:t>
      15. Ойын-сауық мәдени-бұқаралық іс-шараларды өткізу кезінде жеке және заңды тұлғаларға келтiрілген зиян Қазақстан Республикасының азаматтық заңнамасына сәйкес өтеледі.</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Дене шынықтыру мен спорт сабақтарын, спорттық жарыстарды және спорттық-бұқаралық іс-шараларды өткізу кезінде қауіпсіздік қағидаларын сақтау, жеке адамдардың денсаулығын қорғау</w:t>
      </w:r>
    </w:p>
    <w:bookmarkStart w:name="z179" w:id="262"/>
    <w:p>
      <w:pPr>
        <w:spacing w:after="0"/>
        <w:ind w:left="0"/>
        <w:jc w:val="both"/>
      </w:pPr>
      <w:r>
        <w:rPr>
          <w:rFonts w:ascii="Times New Roman"/>
          <w:b w:val="false"/>
          <w:i w:val="false"/>
          <w:color w:val="000000"/>
          <w:sz w:val="28"/>
        </w:rPr>
        <w:t>
      1. Дене шынықтыру мен спорт сабақтарын өткізу кезінде дене шынықтыру мен спорт саласындағы мамандар дене шынықтыру және спорт саласындағы уәкілетті орган әзірлейтін және бекітетін қауіпсіздік қағидаларының сақталуын қамтамасыз етеді.</w:t>
      </w:r>
    </w:p>
    <w:bookmarkEnd w:id="262"/>
    <w:bookmarkStart w:name="z180" w:id="263"/>
    <w:p>
      <w:pPr>
        <w:spacing w:after="0"/>
        <w:ind w:left="0"/>
        <w:jc w:val="both"/>
      </w:pPr>
      <w:r>
        <w:rPr>
          <w:rFonts w:ascii="Times New Roman"/>
          <w:b w:val="false"/>
          <w:i w:val="false"/>
          <w:color w:val="000000"/>
          <w:sz w:val="28"/>
        </w:rPr>
        <w:t>
      2. Дене шынықтыру-сауықтыру және спорт ғимараттары ұйымдарының әкiмшiлiгi сабақтар мен спорттық жарыстар өткiзiлетiн орындарды қауiпсiздiк техникасы қағидаларына, санитариялық қағидалар мен гигиеналық нормативтерге сәйкес спорттық мүкәммалмен және жабдықпен қамтамасыз етедi және жеке адамдардың денсаулығына келтiрiлген зиян үшiн Қазақстан Республикасының заңдарына сәйкес жауаптылықта болады.</w:t>
      </w:r>
    </w:p>
    <w:bookmarkEnd w:id="263"/>
    <w:bookmarkStart w:name="z423" w:id="264"/>
    <w:p>
      <w:pPr>
        <w:spacing w:after="0"/>
        <w:ind w:left="0"/>
        <w:jc w:val="both"/>
      </w:pPr>
      <w:r>
        <w:rPr>
          <w:rFonts w:ascii="Times New Roman"/>
          <w:b w:val="false"/>
          <w:i w:val="false"/>
          <w:color w:val="000000"/>
          <w:sz w:val="28"/>
        </w:rPr>
        <w:t>
      2-1. Бұқаралық спортпен айналысуға арналған спорттық жабдықты пайдалану және монтаждау ұлттық стандарттардың талаптарына сәйкес жүзеге асырылады.</w:t>
      </w:r>
    </w:p>
    <w:bookmarkEnd w:id="264"/>
    <w:bookmarkStart w:name="z181" w:id="265"/>
    <w:p>
      <w:pPr>
        <w:spacing w:after="0"/>
        <w:ind w:left="0"/>
        <w:jc w:val="both"/>
      </w:pPr>
      <w:r>
        <w:rPr>
          <w:rFonts w:ascii="Times New Roman"/>
          <w:b w:val="false"/>
          <w:i w:val="false"/>
          <w:color w:val="000000"/>
          <w:sz w:val="28"/>
        </w:rPr>
        <w:t>
      3. Сабақтар мен спорттық жарыстарды өткізуге арналған спорт құрылысжайлары техникалық, санитариялық қағидалар мен гигиеналық нормативтерге, спорт құрылысжайларын пайдалану мен өрт қауіпсіздігі қағидаларына сәйкес келуге және мүгедектігі бар адамдар үшін қолжетімді болуға тиіс.</w:t>
      </w:r>
    </w:p>
    <w:bookmarkEnd w:id="265"/>
    <w:bookmarkStart w:name="z182" w:id="266"/>
    <w:p>
      <w:pPr>
        <w:spacing w:after="0"/>
        <w:ind w:left="0"/>
        <w:jc w:val="both"/>
      </w:pPr>
      <w:r>
        <w:rPr>
          <w:rFonts w:ascii="Times New Roman"/>
          <w:b w:val="false"/>
          <w:i w:val="false"/>
          <w:color w:val="000000"/>
          <w:sz w:val="28"/>
        </w:rPr>
        <w:t>
      4. Дене шынықтыру мен спорт саласындағы мамандар дене шынықтырумен және спортпен айналысатын жеке адамдардың денсаулығына келтiрілген зиян үшiн Қазақстан Республикасының заңдарына сәйкес жауаптылықта болады.</w:t>
      </w:r>
    </w:p>
    <w:bookmarkEnd w:id="266"/>
    <w:bookmarkStart w:name="z183" w:id="267"/>
    <w:p>
      <w:pPr>
        <w:spacing w:after="0"/>
        <w:ind w:left="0"/>
        <w:jc w:val="both"/>
      </w:pPr>
      <w:r>
        <w:rPr>
          <w:rFonts w:ascii="Times New Roman"/>
          <w:b w:val="false"/>
          <w:i w:val="false"/>
          <w:color w:val="000000"/>
          <w:sz w:val="28"/>
        </w:rPr>
        <w:t>
      5. Спортпен ұйымдасқан түрде шұғылдану кезінде спортшының, жаттықтырушының немесе төрешінің денсаулығына зиян келтірілгені үшін жауапкершілік Қазақстан Республикасының заңнамасы және спортшының, жаттықтырушының немесе төрешінің спорт ұйымымен жасасқан шарт талаптары негізінде белгіленеді.</w:t>
      </w:r>
    </w:p>
    <w:bookmarkEnd w:id="267"/>
    <w:bookmarkStart w:name="z184" w:id="268"/>
    <w:p>
      <w:pPr>
        <w:spacing w:after="0"/>
        <w:ind w:left="0"/>
        <w:jc w:val="both"/>
      </w:pPr>
      <w:r>
        <w:rPr>
          <w:rFonts w:ascii="Times New Roman"/>
          <w:b w:val="false"/>
          <w:i w:val="false"/>
          <w:color w:val="000000"/>
          <w:sz w:val="28"/>
        </w:rPr>
        <w:t>
      6. Жеке тұлғалар мен қатысушылардың қауіпсіздігін қамтамасыз етуді күрделендіретін спорт құрылыстарын, спорттық және спорттық-бұқаралық іс-шараларды өткізуге арналған орындарды пайдалану және өрт қауіпсіздігі қағидаларының талаптарын, оның ішінде мiнберлердің тіреуіш конструкцияларының ескіруі, мінбер астындағы үй-жайларда жанатын қауіпті заттар мен материалдардың орналастырылуы, авариялық жарық берудің және эвакуациялау жолдарының болмауы, өртке қарсы қорғану құралдарының болмауы немесе олардың ақаулы болуы бөлігінде бұзушылықтар, сондай-ақ өрттің туындауына әкеп соғуы мүмкін электр жабдығын монтаждау және пайдалану қағидаларын, санитариялық-эпидемиологиялық талаптарды, спорттық және спорттық-бұқаралық іс-шаралар өткізілетін орындарда қатысушылар мен көрермендердің қауіпсіздік жағдайларын бұзушылықтар анықталған жағдайда, ішкі істер органдары не халықтың санитариялық-эпидемиологиялық саламаттылығы саласындағы мемлекеттік орган енгізетін ұсыну бойынша жергілікті атқарушы органдар қауіпсіздік жағдайларының анықталған бұзушылықтары жойылғанға дейін осындай іс-шараларды өткізуге тыйым салады.</w:t>
      </w:r>
    </w:p>
    <w:bookmarkEnd w:id="268"/>
    <w:bookmarkStart w:name="z185" w:id="2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22.01.2016 </w:t>
      </w:r>
      <w:r>
        <w:rPr>
          <w:rFonts w:ascii="Times New Roman"/>
          <w:b w:val="false"/>
          <w:i w:val="false"/>
          <w:color w:val="000000"/>
          <w:sz w:val="28"/>
        </w:rPr>
        <w:t>№ 446-V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6" w:id="270"/>
    <w:p>
      <w:pPr>
        <w:spacing w:after="0"/>
        <w:ind w:left="0"/>
        <w:jc w:val="left"/>
      </w:pPr>
      <w:r>
        <w:rPr>
          <w:rFonts w:ascii="Times New Roman"/>
          <w:b/>
          <w:i w:val="false"/>
          <w:color w:val="000000"/>
        </w:rPr>
        <w:t xml:space="preserve">  8-тарау. ДЕНЕ ШЫНЫҚТЫРУ МЕН СПОРТ САЛАСЫН КАДРЛЫҚ, ҒЫЛЫМИ,</w:t>
      </w:r>
      <w:r>
        <w:br/>
      </w:r>
      <w:r>
        <w:rPr>
          <w:rFonts w:ascii="Times New Roman"/>
          <w:b/>
          <w:i w:val="false"/>
          <w:color w:val="000000"/>
        </w:rPr>
        <w:t>МЕДИЦИНАЛЫҚ ҚАМТАМАСЫЗ ЕТУ ЖӘНЕ ДОПИНГ-БАҚЫЛАУ</w:t>
      </w:r>
    </w:p>
    <w:bookmarkEnd w:id="270"/>
    <w:p>
      <w:pPr>
        <w:spacing w:after="0"/>
        <w:ind w:left="0"/>
        <w:jc w:val="both"/>
      </w:pPr>
      <w:r>
        <w:rPr>
          <w:rFonts w:ascii="Times New Roman"/>
          <w:b/>
          <w:i w:val="false"/>
          <w:color w:val="000000"/>
          <w:sz w:val="28"/>
        </w:rPr>
        <w:t>40-бап. Дене шынықтыру мен спорт саласында мамандар даярлау</w:t>
      </w:r>
    </w:p>
    <w:bookmarkStart w:name="z188" w:id="271"/>
    <w:p>
      <w:pPr>
        <w:spacing w:after="0"/>
        <w:ind w:left="0"/>
        <w:jc w:val="both"/>
      </w:pPr>
      <w:r>
        <w:rPr>
          <w:rFonts w:ascii="Times New Roman"/>
          <w:b w:val="false"/>
          <w:i w:val="false"/>
          <w:color w:val="000000"/>
          <w:sz w:val="28"/>
        </w:rPr>
        <w:t>
      1. Дене шынықтыру мен спорт саласында мамандарды даярлау Қазақстан Республикасының білім беру туралы заңнамасына сәйкес жүзеге асырылады.</w:t>
      </w:r>
    </w:p>
    <w:bookmarkEnd w:id="271"/>
    <w:bookmarkStart w:name="z189" w:id="272"/>
    <w:p>
      <w:pPr>
        <w:spacing w:after="0"/>
        <w:ind w:left="0"/>
        <w:jc w:val="both"/>
      </w:pPr>
      <w:r>
        <w:rPr>
          <w:rFonts w:ascii="Times New Roman"/>
          <w:b w:val="false"/>
          <w:i w:val="false"/>
          <w:color w:val="000000"/>
          <w:sz w:val="28"/>
        </w:rPr>
        <w:t>
      2. Мемлекет білім беру ұйымдарында оқу мақсатына арналған дене шынықтыру-сауықтыру және спорт ғимараттары кешенін, жабдықтардың үлгілік жиынтығын, дене шынықтыру мен спорт саласындағы түрлі бейіндегі мамандарды даярлауға арналған мамандандырылған спорт ғимараттарын және мүкәммалын қамтитын материалдық-техникалық базаны нығайтуға жәрдемдеседі.</w:t>
      </w:r>
    </w:p>
    <w:bookmarkEnd w:id="272"/>
    <w:bookmarkStart w:name="z190" w:id="273"/>
    <w:p>
      <w:pPr>
        <w:spacing w:after="0"/>
        <w:ind w:left="0"/>
        <w:jc w:val="both"/>
      </w:pPr>
      <w:r>
        <w:rPr>
          <w:rFonts w:ascii="Times New Roman"/>
          <w:b w:val="false"/>
          <w:i w:val="false"/>
          <w:color w:val="000000"/>
          <w:sz w:val="28"/>
        </w:rPr>
        <w:t>
      3. Спорт бойынша мамандандырылған оқу орындарында және дене тәрбиесі факультеттерінде адамдарды оқыту бюджет қаражаты, ұйымдардың қаражаты, ерікті жарналар, қайырымдылық қорлары және жекелеген адамдардың қаражаты есебінен жүзеге асырылады.</w:t>
      </w:r>
    </w:p>
    <w:bookmarkEnd w:id="273"/>
    <w:bookmarkStart w:name="z191" w:id="274"/>
    <w:p>
      <w:pPr>
        <w:spacing w:after="0"/>
        <w:ind w:left="0"/>
        <w:jc w:val="both"/>
      </w:pPr>
      <w:r>
        <w:rPr>
          <w:rFonts w:ascii="Times New Roman"/>
          <w:b w:val="false"/>
          <w:i w:val="false"/>
          <w:color w:val="000000"/>
          <w:sz w:val="28"/>
        </w:rPr>
        <w:t>
      4. Дене шынықтыру және спорт бойынша жаттықтырушылық, жаттықтырушы-оқытушылық қызметке техникалық және кәсіптік дене шынықтыру немесе жоғары дене шынықтыру білімі бар адамдар жіберіледі.</w:t>
      </w:r>
    </w:p>
    <w:bookmarkEnd w:id="274"/>
    <w:p>
      <w:pPr>
        <w:spacing w:after="0"/>
        <w:ind w:left="0"/>
        <w:jc w:val="both"/>
      </w:pPr>
      <w:r>
        <w:rPr>
          <w:rFonts w:ascii="Times New Roman"/>
          <w:b w:val="false"/>
          <w:i w:val="false"/>
          <w:color w:val="000000"/>
          <w:sz w:val="28"/>
        </w:rPr>
        <w:t>
      "Қазақстан Республикасының спорт шебері" немесе "Қазақстан Республикасының халықаралық дәрежедегі спорт шебері" не "Қазақстан Республикасының еңбек сіңірген спорт шебері" спорттық атақтары, техникалық және кәсіптік немесе жоғары білімі бар, дене шынықтыру және спорт саласындағы уәкілетті орган жанындағы жаттықтырушылардың біліктілігін арттыру курстарынан өткен адамдар да дене шынықтыру және спорт бойынша жаттықтырушылық, жаттықтырушы-оқытушылық қызметке жіберіледі.</w:t>
      </w:r>
    </w:p>
    <w:bookmarkStart w:name="z192" w:id="275"/>
    <w:p>
      <w:pPr>
        <w:spacing w:after="0"/>
        <w:ind w:left="0"/>
        <w:jc w:val="both"/>
      </w:pPr>
      <w:r>
        <w:rPr>
          <w:rFonts w:ascii="Times New Roman"/>
          <w:b w:val="false"/>
          <w:i w:val="false"/>
          <w:color w:val="000000"/>
          <w:sz w:val="28"/>
        </w:rPr>
        <w:t>
      5. Спорттық жарыстар мен спорттық-бұқаралық іс-шараларға төрешілік етуге дене шынықтыру-спорт ұйымдарында арнайы даярлықтан өткен және Қазақстан Республикасының заңнамасында белгіленген тәртіппен спорт төрешілері ретінде аттестатталған адамдар жіберіледі.</w:t>
      </w:r>
    </w:p>
    <w:bookmarkEnd w:id="275"/>
    <w:bookmarkStart w:name="z410" w:id="276"/>
    <w:p>
      <w:pPr>
        <w:spacing w:after="0"/>
        <w:ind w:left="0"/>
        <w:jc w:val="both"/>
      </w:pPr>
      <w:r>
        <w:rPr>
          <w:rFonts w:ascii="Times New Roman"/>
          <w:b w:val="false"/>
          <w:i w:val="false"/>
          <w:color w:val="000000"/>
          <w:sz w:val="28"/>
        </w:rPr>
        <w:t>
      6. Спорттық медицина және бейімдік дене шынықтыру мен спорт мамандарын даярлау және олардың біліктілігін арттыру техникалық және кәсіптік, орта білімнен кейінгі және жоғары және (немесе) жоғары оқу орнынан кейінгі білім беру ұйымдарының білім беру бағдарламалары арқылы жүзеге асырылады.</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Жаттықтырушыларды, спорт төрешілерін аттестаттау</w:t>
      </w:r>
    </w:p>
    <w:bookmarkStart w:name="z194" w:id="277"/>
    <w:p>
      <w:pPr>
        <w:spacing w:after="0"/>
        <w:ind w:left="0"/>
        <w:jc w:val="both"/>
      </w:pPr>
      <w:r>
        <w:rPr>
          <w:rFonts w:ascii="Times New Roman"/>
          <w:b w:val="false"/>
          <w:i w:val="false"/>
          <w:color w:val="000000"/>
          <w:sz w:val="28"/>
        </w:rPr>
        <w:t>
      1. Спорт түрлері бойынша жаттықтырушыларды аттестаттау жаттықтырушылардың спортшыларды даярлау бойынша жұмысты жүргізу құқығын растау мақсатында, қауіпсіздік техникасы қағидалары бойынша білімін қоса алғанда, жаттықтырушылардың тиісті спорт түрі саласындағы тиісті біліктілігі мен білімін тану және растау рәсімі болып табылады.</w:t>
      </w:r>
    </w:p>
    <w:bookmarkEnd w:id="277"/>
    <w:bookmarkStart w:name="z195" w:id="278"/>
    <w:p>
      <w:pPr>
        <w:spacing w:after="0"/>
        <w:ind w:left="0"/>
        <w:jc w:val="both"/>
      </w:pPr>
      <w:r>
        <w:rPr>
          <w:rFonts w:ascii="Times New Roman"/>
          <w:b w:val="false"/>
          <w:i w:val="false"/>
          <w:color w:val="000000"/>
          <w:sz w:val="28"/>
        </w:rPr>
        <w:t>
      2. Спорт төрешілерін аттестаттау спорттық іс-шараларда төрешілік жұмысты жүргізу құқығын растау мақсатында спорт төрешілерінің тиісті спорт түрі саласындағы тиісті біліктілігі мен білімін тану және растау рәсімі болып табылады.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11.05.2017 </w:t>
      </w:r>
      <w:r>
        <w:rPr>
          <w:rFonts w:ascii="Times New Roman"/>
          <w:b w:val="false"/>
          <w:i w:val="false"/>
          <w:color w:val="000000"/>
          <w:sz w:val="28"/>
        </w:rPr>
        <w:t>№ 65-VI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8" w:id="279"/>
    <w:p>
      <w:pPr>
        <w:spacing w:after="0"/>
        <w:ind w:left="0"/>
        <w:jc w:val="both"/>
      </w:pPr>
      <w:r>
        <w:rPr>
          <w:rFonts w:ascii="Times New Roman"/>
          <w:b w:val="false"/>
          <w:i w:val="false"/>
          <w:color w:val="000000"/>
          <w:sz w:val="28"/>
        </w:rPr>
        <w:t>
      5. Жаттықтырушылар мен спорт төрешілерін аттестаттау нәтижелері бойынша оларға төрт жыл мерзімге аттестаттау туралы куәлік беріледі.</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Дене шынықтыру мен спортты дамытуды ғылыми-әдістемелік және ғылыми-техникалық қамтамасыз ету</w:t>
      </w:r>
    </w:p>
    <w:bookmarkStart w:name="z200" w:id="280"/>
    <w:p>
      <w:pPr>
        <w:spacing w:after="0"/>
        <w:ind w:left="0"/>
        <w:jc w:val="both"/>
      </w:pPr>
      <w:r>
        <w:rPr>
          <w:rFonts w:ascii="Times New Roman"/>
          <w:b w:val="false"/>
          <w:i w:val="false"/>
          <w:color w:val="000000"/>
          <w:sz w:val="28"/>
        </w:rPr>
        <w:t>
      1. Дене шынықтыру мен спорт саласында іргелі, іздестіру, тәжірибелік-конструкторлық, технологиялық, қолданбалы және басқа да ғылыми-зерттеу жұмыстарын жүргізуді белгіленген тәртіппен құрылған және өз қызметін Қазақстан Республикасының заңнамасына сәйкес жүзеге асыратын ғылыми орталықтар, ғылыми-зерттеу институттары, зертханалар, дене шынықтыру мен спорт саласындағы білім беру мекемелері жүзеге асырады.</w:t>
      </w:r>
    </w:p>
    <w:bookmarkEnd w:id="280"/>
    <w:bookmarkStart w:name="z201" w:id="281"/>
    <w:p>
      <w:pPr>
        <w:spacing w:after="0"/>
        <w:ind w:left="0"/>
        <w:jc w:val="both"/>
      </w:pPr>
      <w:r>
        <w:rPr>
          <w:rFonts w:ascii="Times New Roman"/>
          <w:b w:val="false"/>
          <w:i w:val="false"/>
          <w:color w:val="000000"/>
          <w:sz w:val="28"/>
        </w:rPr>
        <w:t>
      2. Дене шынықтыру мен спорт саласындағы уәкілетті орган спорт түрлері бойынша Қазақстан Республикасы құрама командалары (спорт түрлері бойынша ұлттық құрама командалар) немесе ведомстволық бағынысты ұйымдар жанындағы кешенді ғылыми топтардың, уақытша ғылыми ұжымдардың қызметін үйлестіреді.</w:t>
      </w:r>
    </w:p>
    <w:bookmarkEnd w:id="281"/>
    <w:bookmarkStart w:name="z202" w:id="282"/>
    <w:p>
      <w:pPr>
        <w:spacing w:after="0"/>
        <w:ind w:left="0"/>
        <w:jc w:val="both"/>
      </w:pPr>
      <w:r>
        <w:rPr>
          <w:rFonts w:ascii="Times New Roman"/>
          <w:b w:val="false"/>
          <w:i w:val="false"/>
          <w:color w:val="000000"/>
          <w:sz w:val="28"/>
        </w:rPr>
        <w:t>
      3. Жергілікті атқарушы органдар өңірлік ғылыми-әдістемелік бірлестіктердің, кешенді ғылыми топтардың қызметін үйлестіреді.</w:t>
      </w:r>
    </w:p>
    <w:bookmarkEnd w:id="282"/>
    <w:p>
      <w:pPr>
        <w:spacing w:after="0"/>
        <w:ind w:left="0"/>
        <w:jc w:val="both"/>
      </w:pPr>
      <w:r>
        <w:rPr>
          <w:rFonts w:ascii="Times New Roman"/>
          <w:b/>
          <w:i w:val="false"/>
          <w:color w:val="000000"/>
          <w:sz w:val="28"/>
        </w:rPr>
        <w:t>43-бап. Дене шынықтыру мен спорт саласындағы медициналық қамтамасыз ету</w:t>
      </w:r>
    </w:p>
    <w:bookmarkStart w:name="z204" w:id="283"/>
    <w:p>
      <w:pPr>
        <w:spacing w:after="0"/>
        <w:ind w:left="0"/>
        <w:jc w:val="both"/>
      </w:pPr>
      <w:r>
        <w:rPr>
          <w:rFonts w:ascii="Times New Roman"/>
          <w:b w:val="false"/>
          <w:i w:val="false"/>
          <w:color w:val="000000"/>
          <w:sz w:val="28"/>
        </w:rPr>
        <w:t>
      1. Дене шынықтырумен және спортпен айналысатын адамдарды медициналық қамтамасыз ету:</w:t>
      </w:r>
    </w:p>
    <w:bookmarkEnd w:id="283"/>
    <w:p>
      <w:pPr>
        <w:spacing w:after="0"/>
        <w:ind w:left="0"/>
        <w:jc w:val="both"/>
      </w:pPr>
      <w:r>
        <w:rPr>
          <w:rFonts w:ascii="Times New Roman"/>
          <w:b w:val="false"/>
          <w:i w:val="false"/>
          <w:color w:val="000000"/>
          <w:sz w:val="28"/>
        </w:rPr>
        <w:t>
      1) олардың денсаулық жағдайын жүйелі түрде бақылауды;</w:t>
      </w:r>
    </w:p>
    <w:p>
      <w:pPr>
        <w:spacing w:after="0"/>
        <w:ind w:left="0"/>
        <w:jc w:val="both"/>
      </w:pPr>
      <w:r>
        <w:rPr>
          <w:rFonts w:ascii="Times New Roman"/>
          <w:b w:val="false"/>
          <w:i w:val="false"/>
          <w:color w:val="000000"/>
          <w:sz w:val="28"/>
        </w:rPr>
        <w:t>
      2) физикалық жүктемелерінің өздерінің денсаулық жағдайына барабарлығын бағалауды;</w:t>
      </w:r>
    </w:p>
    <w:p>
      <w:pPr>
        <w:spacing w:after="0"/>
        <w:ind w:left="0"/>
        <w:jc w:val="both"/>
      </w:pPr>
      <w:r>
        <w:rPr>
          <w:rFonts w:ascii="Times New Roman"/>
          <w:b w:val="false"/>
          <w:i w:val="false"/>
          <w:color w:val="000000"/>
          <w:sz w:val="28"/>
        </w:rPr>
        <w:t>
      3) аурулардың, жарақаттардың профилактикасын және оларды емдеуді, медициналық оңалтуды, нормативтерге сәйкес дәрумен беруді және дәрілік заттармен қамтамасыз етуді;</w:t>
      </w:r>
    </w:p>
    <w:p>
      <w:pPr>
        <w:spacing w:after="0"/>
        <w:ind w:left="0"/>
        <w:jc w:val="both"/>
      </w:pPr>
      <w:r>
        <w:rPr>
          <w:rFonts w:ascii="Times New Roman"/>
          <w:b w:val="false"/>
          <w:i w:val="false"/>
          <w:color w:val="000000"/>
          <w:sz w:val="28"/>
        </w:rPr>
        <w:t>
      4) дене шынықтырумен және спортпен айналысу кезінде пайдаланылатын құралдармен және әдістермен денсаулығын қалпына келтіруді қамтиды.</w:t>
      </w:r>
    </w:p>
    <w:bookmarkStart w:name="z205" w:id="284"/>
    <w:p>
      <w:pPr>
        <w:spacing w:after="0"/>
        <w:ind w:left="0"/>
        <w:jc w:val="both"/>
      </w:pPr>
      <w:r>
        <w:rPr>
          <w:rFonts w:ascii="Times New Roman"/>
          <w:b w:val="false"/>
          <w:i w:val="false"/>
          <w:color w:val="000000"/>
          <w:sz w:val="28"/>
        </w:rPr>
        <w:t>
      2. Спортшыларды медициналық қамтамасыз ету, спорттық іс-шаралар өткізу кезінде медициналық қызмет көрсетуді ұйымдастыру, спорттық медицина ұйымдарын құру тәртібі Қазақстан Республикасының денсаулық сақтау саласындағы заңнамасына сәйкес жүзеге асырылады.</w:t>
      </w:r>
    </w:p>
    <w:bookmarkEnd w:id="284"/>
    <w:p>
      <w:pPr>
        <w:spacing w:after="0"/>
        <w:ind w:left="0"/>
        <w:jc w:val="both"/>
      </w:pPr>
      <w:r>
        <w:rPr>
          <w:rFonts w:ascii="Times New Roman"/>
          <w:b/>
          <w:i w:val="false"/>
          <w:color w:val="000000"/>
          <w:sz w:val="28"/>
        </w:rPr>
        <w:t>44-бап. Спортта допингті, спортта допингтік субстанцияларды және (немесе) әдістерді пайдалануға қарсы іс-қимыл</w:t>
      </w:r>
    </w:p>
    <w:bookmarkStart w:name="z207" w:id="285"/>
    <w:p>
      <w:pPr>
        <w:spacing w:after="0"/>
        <w:ind w:left="0"/>
        <w:jc w:val="both"/>
      </w:pPr>
      <w:r>
        <w:rPr>
          <w:rFonts w:ascii="Times New Roman"/>
          <w:b w:val="false"/>
          <w:i w:val="false"/>
          <w:color w:val="000000"/>
          <w:sz w:val="28"/>
        </w:rPr>
        <w:t>
      1. Спортта допингті болдырмау және онымен күрес Қазақстан Республикасының және халықаралық допингке қарсы ұйымдардың допингке қарсы қағидаларына сәйкес жүзеге асырылады.</w:t>
      </w:r>
    </w:p>
    <w:bookmarkEnd w:id="285"/>
    <w:bookmarkStart w:name="z208" w:id="286"/>
    <w:p>
      <w:pPr>
        <w:spacing w:after="0"/>
        <w:ind w:left="0"/>
        <w:jc w:val="both"/>
      </w:pPr>
      <w:r>
        <w:rPr>
          <w:rFonts w:ascii="Times New Roman"/>
          <w:b w:val="false"/>
          <w:i w:val="false"/>
          <w:color w:val="000000"/>
          <w:sz w:val="28"/>
        </w:rPr>
        <w:t xml:space="preserve">
      2. Бір немесе бірнеше мынадай бұзушылықтар: </w:t>
      </w:r>
    </w:p>
    <w:bookmarkEnd w:id="286"/>
    <w:p>
      <w:pPr>
        <w:spacing w:after="0"/>
        <w:ind w:left="0"/>
        <w:jc w:val="both"/>
      </w:pPr>
      <w:r>
        <w:rPr>
          <w:rFonts w:ascii="Times New Roman"/>
          <w:b w:val="false"/>
          <w:i w:val="false"/>
          <w:color w:val="000000"/>
          <w:sz w:val="28"/>
        </w:rPr>
        <w:t>
      1) спортшының (спорттық жарысқа қатысатын жануардың) организмінен алынған сынамада тыйым салынған субстанцияның немесе оның метаболиттерінің немесе маркерлерінің болуы;</w:t>
      </w:r>
    </w:p>
    <w:p>
      <w:pPr>
        <w:spacing w:after="0"/>
        <w:ind w:left="0"/>
        <w:jc w:val="both"/>
      </w:pPr>
      <w:r>
        <w:rPr>
          <w:rFonts w:ascii="Times New Roman"/>
          <w:b w:val="false"/>
          <w:i w:val="false"/>
          <w:color w:val="000000"/>
          <w:sz w:val="28"/>
        </w:rPr>
        <w:t>
      2) допингті пайдалану немесе пайдалануға әрекеттену;</w:t>
      </w:r>
    </w:p>
    <w:p>
      <w:pPr>
        <w:spacing w:after="0"/>
        <w:ind w:left="0"/>
        <w:jc w:val="both"/>
      </w:pPr>
      <w:r>
        <w:rPr>
          <w:rFonts w:ascii="Times New Roman"/>
          <w:b w:val="false"/>
          <w:i w:val="false"/>
          <w:color w:val="000000"/>
          <w:sz w:val="28"/>
        </w:rPr>
        <w:t>
      3) допингке қарсы қағидаларға сәйкес хабарламаны алғаннан кейін дәлелді себептерсіз сынаманы алуға келуден бас тарту немесе сынаманы алуға келмеу немесе сынаманы алудан өзгеше түрде жалтару;</w:t>
      </w:r>
    </w:p>
    <w:p>
      <w:pPr>
        <w:spacing w:after="0"/>
        <w:ind w:left="0"/>
        <w:jc w:val="both"/>
      </w:pPr>
      <w:r>
        <w:rPr>
          <w:rFonts w:ascii="Times New Roman"/>
          <w:b w:val="false"/>
          <w:i w:val="false"/>
          <w:color w:val="000000"/>
          <w:sz w:val="28"/>
        </w:rPr>
        <w:t>
      4) өзінің тұрған жері туралы талап етілетін ақпаратты бермеуді және ақылға қонымды қағидалар негізінде тағайындалатын тестілеуге келмеуді қоса алғанда, спортшының жарыстан тыс тестілеу үшін қолжетімді болуына қатысты талаптарды бұзу;</w:t>
      </w:r>
    </w:p>
    <w:p>
      <w:pPr>
        <w:spacing w:after="0"/>
        <w:ind w:left="0"/>
        <w:jc w:val="both"/>
      </w:pPr>
      <w:r>
        <w:rPr>
          <w:rFonts w:ascii="Times New Roman"/>
          <w:b w:val="false"/>
          <w:i w:val="false"/>
          <w:color w:val="000000"/>
          <w:sz w:val="28"/>
        </w:rPr>
        <w:t>
      5) допинг-бақылаудың кез келген кезеңінде бұрмалау немесе бұрмалауға әрекеттену;</w:t>
      </w:r>
    </w:p>
    <w:p>
      <w:pPr>
        <w:spacing w:after="0"/>
        <w:ind w:left="0"/>
        <w:jc w:val="both"/>
      </w:pPr>
      <w:r>
        <w:rPr>
          <w:rFonts w:ascii="Times New Roman"/>
          <w:b w:val="false"/>
          <w:i w:val="false"/>
          <w:color w:val="000000"/>
          <w:sz w:val="28"/>
        </w:rPr>
        <w:t>
      6) допингке ие болу;</w:t>
      </w:r>
    </w:p>
    <w:p>
      <w:pPr>
        <w:spacing w:after="0"/>
        <w:ind w:left="0"/>
        <w:jc w:val="both"/>
      </w:pPr>
      <w:r>
        <w:rPr>
          <w:rFonts w:ascii="Times New Roman"/>
          <w:b w:val="false"/>
          <w:i w:val="false"/>
          <w:color w:val="000000"/>
          <w:sz w:val="28"/>
        </w:rPr>
        <w:t>
      7) допингті тарату;</w:t>
      </w:r>
    </w:p>
    <w:p>
      <w:pPr>
        <w:spacing w:after="0"/>
        <w:ind w:left="0"/>
        <w:jc w:val="both"/>
      </w:pPr>
      <w:r>
        <w:rPr>
          <w:rFonts w:ascii="Times New Roman"/>
          <w:b w:val="false"/>
          <w:i w:val="false"/>
          <w:color w:val="000000"/>
          <w:sz w:val="28"/>
        </w:rPr>
        <w:t>
      8) кез келген спортшыға (спорттық жарысқа қатысатын жануарға) тыйым салынған субстанцияны енгізу немесе енгізуге әрекеттену немесе оған қатысты тыйым салынған әдісті қолдану немесе қолдануға әрекеттену немесе допингке қарсы қағидаларды бұзуға немесе кез келген бұзуға әрекеттенуге байланысты көмектесу, көтермелеу, жәрдемдесу, арандату, жасыру немесе кез келген өзге нысанда бірге қатысу допингке қарсы қағидаларды бұзушылық болып табылады.</w:t>
      </w:r>
    </w:p>
    <w:bookmarkStart w:name="z390" w:id="287"/>
    <w:p>
      <w:pPr>
        <w:spacing w:after="0"/>
        <w:ind w:left="0"/>
        <w:jc w:val="both"/>
      </w:pPr>
      <w:r>
        <w:rPr>
          <w:rFonts w:ascii="Times New Roman"/>
          <w:b w:val="false"/>
          <w:i w:val="false"/>
          <w:color w:val="000000"/>
          <w:sz w:val="28"/>
        </w:rPr>
        <w:t xml:space="preserve">
      2-1. Осы баптың </w:t>
      </w:r>
      <w:r>
        <w:rPr>
          <w:rFonts w:ascii="Times New Roman"/>
          <w:b w:val="false"/>
          <w:i w:val="false"/>
          <w:color w:val="000000"/>
          <w:sz w:val="28"/>
        </w:rPr>
        <w:t>2-тармағының</w:t>
      </w:r>
      <w:r>
        <w:rPr>
          <w:rFonts w:ascii="Times New Roman"/>
          <w:b w:val="false"/>
          <w:i w:val="false"/>
          <w:color w:val="000000"/>
          <w:sz w:val="28"/>
        </w:rPr>
        <w:t xml:space="preserve"> 1), 2), 6) және 8) тармақшаларында көрсетілген әрекеттерді жүзеге асыру Дүниежүзілік допингке қарсы агенттіктің тыйым салынған субстанциялар мен әдістерді терапиялық пайдалану жөніндегі халықаралық стандартына сәйкес берілген допингті терапиялық пайдалануға рұқсат болған не осы баптың </w:t>
      </w:r>
      <w:r>
        <w:rPr>
          <w:rFonts w:ascii="Times New Roman"/>
          <w:b w:val="false"/>
          <w:i w:val="false"/>
          <w:color w:val="000000"/>
          <w:sz w:val="28"/>
        </w:rPr>
        <w:t>2-тармағының</w:t>
      </w:r>
      <w:r>
        <w:rPr>
          <w:rFonts w:ascii="Times New Roman"/>
          <w:b w:val="false"/>
          <w:i w:val="false"/>
          <w:color w:val="000000"/>
          <w:sz w:val="28"/>
        </w:rPr>
        <w:t xml:space="preserve"> 1), 2), 6) және 8) тармақшаларында көрсетілген әрекеттерді жасағаннан кейін осындай рұқсатты беруге мүмкіндік беретін, көрсетілген халықаралық стандартта көзделген мән-жайлар болған кезде допингке қарсы қағидаларды бұзушылық болып табылмайды.</w:t>
      </w:r>
    </w:p>
    <w:bookmarkEnd w:id="287"/>
    <w:bookmarkStart w:name="z209" w:id="288"/>
    <w:p>
      <w:pPr>
        <w:spacing w:after="0"/>
        <w:ind w:left="0"/>
        <w:jc w:val="both"/>
      </w:pPr>
      <w:r>
        <w:rPr>
          <w:rFonts w:ascii="Times New Roman"/>
          <w:b w:val="false"/>
          <w:i w:val="false"/>
          <w:color w:val="000000"/>
          <w:sz w:val="28"/>
        </w:rPr>
        <w:t>
      3. Спортшылардың, сондай-ақ жаттықтырушылардың, спорттық медицина бойынша мамандардың, дене шынықтыру мен спорт саласындағы өзге де мамандардың спортшыларға қатысты допингке қарсы қағидаларды бұзуына, спорттық жарысқа қатысатын жануарларға қатысты допинг пайдалануға жол берілмейді. Спортшының, сондай-ақ спорттық жарысқа қатысатын жануарға қатысты допингті пайдалану фактісі Дүниежүзілік допингке қарсы агенттік аккредиттеген зертханаларда жүргізілген зерттеулердің нәтижелерімен расталады.</w:t>
      </w:r>
    </w:p>
    <w:bookmarkEnd w:id="288"/>
    <w:bookmarkStart w:name="z210" w:id="289"/>
    <w:p>
      <w:pPr>
        <w:spacing w:after="0"/>
        <w:ind w:left="0"/>
        <w:jc w:val="both"/>
      </w:pPr>
      <w:r>
        <w:rPr>
          <w:rFonts w:ascii="Times New Roman"/>
          <w:b w:val="false"/>
          <w:i w:val="false"/>
          <w:color w:val="000000"/>
          <w:sz w:val="28"/>
        </w:rPr>
        <w:t>
      4. Допинг-бақылау тестілер өткізуді жоспарлауды, сынамалар алуды, оларды сақтауды, тасымалдауды, сынамаларды зертханалық талдауды, тестілеуден кейінгі рәсімдерді, сондай-ақ тиісті тыңдаулар өткізу мен апелляцияларды қарауды қамтитын процесті білдіреді.</w:t>
      </w:r>
    </w:p>
    <w:bookmarkEnd w:id="289"/>
    <w:bookmarkStart w:name="z211" w:id="290"/>
    <w:p>
      <w:pPr>
        <w:spacing w:after="0"/>
        <w:ind w:left="0"/>
        <w:jc w:val="both"/>
      </w:pPr>
      <w:r>
        <w:rPr>
          <w:rFonts w:ascii="Times New Roman"/>
          <w:b w:val="false"/>
          <w:i w:val="false"/>
          <w:color w:val="000000"/>
          <w:sz w:val="28"/>
        </w:rPr>
        <w:t>
      5. Допинг-бақылау (тестілеу) рәсімі жарыс кезеңінде және жарыстан тыс кезеңде жүзеге асырылады. Жарыс кезеңі деп, егер тиісті спорт түрі бойынша халықаралық спорт федерациясы қағидаларында немесе өзге де халықаралық допингке қарсы ұйымда не Ұлттық допингке қарсы ұйымда өзгеше көзделмесе, спортшының және (немесе) жануардың нақты спорттық жарысқа қатысуына байланысты кезең түсініледі. Жарыс кезеңіне қосылмаған уақыт жарыстан тыс кезең болып табылады.</w:t>
      </w:r>
    </w:p>
    <w:bookmarkEnd w:id="290"/>
    <w:bookmarkStart w:name="z212" w:id="291"/>
    <w:p>
      <w:pPr>
        <w:spacing w:after="0"/>
        <w:ind w:left="0"/>
        <w:jc w:val="both"/>
      </w:pPr>
      <w:r>
        <w:rPr>
          <w:rFonts w:ascii="Times New Roman"/>
          <w:b w:val="false"/>
          <w:i w:val="false"/>
          <w:color w:val="000000"/>
          <w:sz w:val="28"/>
        </w:rPr>
        <w:t>
      6. Допингті пайдалануға қарсы іс-қимыл жөніндегі шаралар:</w:t>
      </w:r>
    </w:p>
    <w:bookmarkEnd w:id="291"/>
    <w:p>
      <w:pPr>
        <w:spacing w:after="0"/>
        <w:ind w:left="0"/>
        <w:jc w:val="both"/>
      </w:pPr>
      <w:r>
        <w:rPr>
          <w:rFonts w:ascii="Times New Roman"/>
          <w:b w:val="false"/>
          <w:i w:val="false"/>
          <w:color w:val="000000"/>
          <w:sz w:val="28"/>
        </w:rPr>
        <w:t>
      1) допинг-бақылау жүргізуді;</w:t>
      </w:r>
    </w:p>
    <w:p>
      <w:pPr>
        <w:spacing w:after="0"/>
        <w:ind w:left="0"/>
        <w:jc w:val="both"/>
      </w:pPr>
      <w:r>
        <w:rPr>
          <w:rFonts w:ascii="Times New Roman"/>
          <w:b w:val="false"/>
          <w:i w:val="false"/>
          <w:color w:val="000000"/>
          <w:sz w:val="28"/>
        </w:rPr>
        <w:t>
      2) спортшылардың, жаттықтырушылардың, дене шынықтыру мен спорт саласындағы өзге де мамандардың допингке қарсы қағидаларды бұзғаны үшін жауаптылығын белгілеуді;</w:t>
      </w:r>
    </w:p>
    <w:p>
      <w:pPr>
        <w:spacing w:after="0"/>
        <w:ind w:left="0"/>
        <w:jc w:val="both"/>
      </w:pPr>
      <w:r>
        <w:rPr>
          <w:rFonts w:ascii="Times New Roman"/>
          <w:b w:val="false"/>
          <w:i w:val="false"/>
          <w:color w:val="000000"/>
          <w:sz w:val="28"/>
        </w:rPr>
        <w:t>
      3) допингті қолданудың алдын алуды;</w:t>
      </w:r>
    </w:p>
    <w:p>
      <w:pPr>
        <w:spacing w:after="0"/>
        <w:ind w:left="0"/>
        <w:jc w:val="both"/>
      </w:pPr>
      <w:r>
        <w:rPr>
          <w:rFonts w:ascii="Times New Roman"/>
          <w:b w:val="false"/>
          <w:i w:val="false"/>
          <w:color w:val="000000"/>
          <w:sz w:val="28"/>
        </w:rPr>
        <w:t>
      4) допинг-бақылауды жүргізетін мамандардың біліктілігін арттыруды;</w:t>
      </w:r>
    </w:p>
    <w:p>
      <w:pPr>
        <w:spacing w:after="0"/>
        <w:ind w:left="0"/>
        <w:jc w:val="both"/>
      </w:pPr>
      <w:r>
        <w:rPr>
          <w:rFonts w:ascii="Times New Roman"/>
          <w:b w:val="false"/>
          <w:i w:val="false"/>
          <w:color w:val="000000"/>
          <w:sz w:val="28"/>
        </w:rPr>
        <w:t>
      5) бұқаралық ақпарат құралдарында допингке қарсы насихат жүргізуді;</w:t>
      </w:r>
    </w:p>
    <w:p>
      <w:pPr>
        <w:spacing w:after="0"/>
        <w:ind w:left="0"/>
        <w:jc w:val="both"/>
      </w:pPr>
      <w:r>
        <w:rPr>
          <w:rFonts w:ascii="Times New Roman"/>
          <w:b w:val="false"/>
          <w:i w:val="false"/>
          <w:color w:val="000000"/>
          <w:sz w:val="28"/>
        </w:rPr>
        <w:t>
      6) спортта допингті болдырмауға және оған қарсы күреске бағытталған ғылыми зерттеулер жүргізуді;</w:t>
      </w:r>
    </w:p>
    <w:p>
      <w:pPr>
        <w:spacing w:after="0"/>
        <w:ind w:left="0"/>
        <w:jc w:val="both"/>
      </w:pPr>
      <w:r>
        <w:rPr>
          <w:rFonts w:ascii="Times New Roman"/>
          <w:b w:val="false"/>
          <w:i w:val="false"/>
          <w:color w:val="000000"/>
          <w:sz w:val="28"/>
        </w:rPr>
        <w:t>
      7) спортшылардың жұмысқа қабілеттілігін қалпына келтіру құралдары мен әдістерін әзірлеу жөнінде ғылыми зерттеулер жүргізуді;</w:t>
      </w:r>
    </w:p>
    <w:p>
      <w:pPr>
        <w:spacing w:after="0"/>
        <w:ind w:left="0"/>
        <w:jc w:val="both"/>
      </w:pPr>
      <w:r>
        <w:rPr>
          <w:rFonts w:ascii="Times New Roman"/>
          <w:b w:val="false"/>
          <w:i w:val="false"/>
          <w:color w:val="000000"/>
          <w:sz w:val="28"/>
        </w:rPr>
        <w:t>
      8) құрамына тыйым салынған субстанцияларды қосу арқылы дәрілік заттар мен тағамдық қоспалардың сапасын бұрмалағаны, осындай дәрілік заттар мен тағамдық қоспаларды өткізгені үшін, сондай-ақ, тыйым салынған субстанцияларды әзірлеу, дайындау, пайдалану тәсілдері, әдістері және оларды сатып алу орындары туралы мәліметтерді таратуға бағытталған қызмет үшін жауаптылықты белгілеуді;</w:t>
      </w:r>
    </w:p>
    <w:p>
      <w:pPr>
        <w:spacing w:after="0"/>
        <w:ind w:left="0"/>
        <w:jc w:val="both"/>
      </w:pPr>
      <w:r>
        <w:rPr>
          <w:rFonts w:ascii="Times New Roman"/>
          <w:b w:val="false"/>
          <w:i w:val="false"/>
          <w:color w:val="000000"/>
          <w:sz w:val="28"/>
        </w:rPr>
        <w:t>
      9) допингке қарсы қағидаларда көзделген допинг-бақылау жүргізу шарттарын бұзғаны үшін дене шынықтыру-спорт ұйымдарының жауаптылығын белгілеуді;</w:t>
      </w:r>
    </w:p>
    <w:p>
      <w:pPr>
        <w:spacing w:after="0"/>
        <w:ind w:left="0"/>
        <w:jc w:val="both"/>
      </w:pPr>
      <w:r>
        <w:rPr>
          <w:rFonts w:ascii="Times New Roman"/>
          <w:b w:val="false"/>
          <w:i w:val="false"/>
          <w:color w:val="000000"/>
          <w:sz w:val="28"/>
        </w:rPr>
        <w:t>
      10) спортта допингті болдырмау және онымен күрес саласында халықаралық ынтымақтастықты жүзеге асыруды қамтиды.</w:t>
      </w:r>
    </w:p>
    <w:bookmarkStart w:name="z213" w:id="292"/>
    <w:p>
      <w:pPr>
        <w:spacing w:after="0"/>
        <w:ind w:left="0"/>
        <w:jc w:val="both"/>
      </w:pPr>
      <w:r>
        <w:rPr>
          <w:rFonts w:ascii="Times New Roman"/>
          <w:b w:val="false"/>
          <w:i w:val="false"/>
          <w:color w:val="000000"/>
          <w:sz w:val="28"/>
        </w:rPr>
        <w:t>
      7. Спорттық жарыстарды ұйымдастырушылар халықаралық спорт ұйымдарының талаптары мен шешімдерін және Қазақстан Республикасының заңнамасын сақтай отырып, міндетті допинг-бақылауды жүргізу шарттарын қамтамасыз етуге міндетті.</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Ұлттық допингке қарсы ұйым</w:t>
      </w:r>
    </w:p>
    <w:p>
      <w:pPr>
        <w:spacing w:after="0"/>
        <w:ind w:left="0"/>
        <w:jc w:val="both"/>
      </w:pPr>
      <w:r>
        <w:rPr>
          <w:rFonts w:ascii="Times New Roman"/>
          <w:b w:val="false"/>
          <w:i w:val="false"/>
          <w:color w:val="000000"/>
          <w:sz w:val="28"/>
        </w:rPr>
        <w:t xml:space="preserve">
      Ұлттық допингке қарсы ұйым деп спортта допингті болғызбау және онымен күресу, допинг-бақылауды ұйымдастыру мақсатында құрылған мемлекеттік кәсіпорын түсініледі. </w:t>
      </w:r>
    </w:p>
    <w:p>
      <w:pPr>
        <w:spacing w:after="0"/>
        <w:ind w:left="0"/>
        <w:jc w:val="both"/>
      </w:pPr>
      <w:r>
        <w:rPr>
          <w:rFonts w:ascii="Times New Roman"/>
          <w:b w:val="false"/>
          <w:i w:val="false"/>
          <w:color w:val="000000"/>
          <w:sz w:val="28"/>
        </w:rPr>
        <w:t>
      Ұлттық допингке қарсы ұйым:</w:t>
      </w:r>
    </w:p>
    <w:p>
      <w:pPr>
        <w:spacing w:after="0"/>
        <w:ind w:left="0"/>
        <w:jc w:val="both"/>
      </w:pPr>
      <w:r>
        <w:rPr>
          <w:rFonts w:ascii="Times New Roman"/>
          <w:b w:val="false"/>
          <w:i w:val="false"/>
          <w:color w:val="000000"/>
          <w:sz w:val="28"/>
        </w:rPr>
        <w:t>
      1) допингке қарсы қағидаларды әзірлеуге қатысады;</w:t>
      </w:r>
    </w:p>
    <w:p>
      <w:pPr>
        <w:spacing w:after="0"/>
        <w:ind w:left="0"/>
        <w:jc w:val="both"/>
      </w:pPr>
      <w:r>
        <w:rPr>
          <w:rFonts w:ascii="Times New Roman"/>
          <w:b w:val="false"/>
          <w:i w:val="false"/>
          <w:color w:val="000000"/>
          <w:sz w:val="28"/>
        </w:rPr>
        <w:t>
      2) допинг-бақылауға жататын спортшылардың және (немесе) жануарлардың тізімін қалыптастырады және оларды допингке қарсы қағидаларға сәйкес тіркейді;</w:t>
      </w:r>
    </w:p>
    <w:p>
      <w:pPr>
        <w:spacing w:after="0"/>
        <w:ind w:left="0"/>
        <w:jc w:val="both"/>
      </w:pPr>
      <w:r>
        <w:rPr>
          <w:rFonts w:ascii="Times New Roman"/>
          <w:b w:val="false"/>
          <w:i w:val="false"/>
          <w:color w:val="000000"/>
          <w:sz w:val="28"/>
        </w:rPr>
        <w:t>
      3) допинг-бақылауға жататын спортшылардың және (немесе) жануарлардың тізімін спорт түрлері бойынша аккредиттелген республикалық және өңірлік спорт федерацияларына ұсынады;</w:t>
      </w:r>
    </w:p>
    <w:p>
      <w:pPr>
        <w:spacing w:after="0"/>
        <w:ind w:left="0"/>
        <w:jc w:val="both"/>
      </w:pPr>
      <w:r>
        <w:rPr>
          <w:rFonts w:ascii="Times New Roman"/>
          <w:b w:val="false"/>
          <w:i w:val="false"/>
          <w:color w:val="000000"/>
          <w:sz w:val="28"/>
        </w:rPr>
        <w:t>
      4) допингке қарсы қағидаларға сәйкес допинг-бақылауды жүргізеді;</w:t>
      </w:r>
    </w:p>
    <w:p>
      <w:pPr>
        <w:spacing w:after="0"/>
        <w:ind w:left="0"/>
        <w:jc w:val="both"/>
      </w:pPr>
      <w:r>
        <w:rPr>
          <w:rFonts w:ascii="Times New Roman"/>
          <w:b w:val="false"/>
          <w:i w:val="false"/>
          <w:color w:val="000000"/>
          <w:sz w:val="28"/>
        </w:rPr>
        <w:t>
      5) допингке қарсы дерекқорға спортшылар және спорттық жарысқа қатысатын жануарлар туралы мәліметтерді енгізеді;</w:t>
      </w:r>
    </w:p>
    <w:p>
      <w:pPr>
        <w:spacing w:after="0"/>
        <w:ind w:left="0"/>
        <w:jc w:val="both"/>
      </w:pPr>
      <w:r>
        <w:rPr>
          <w:rFonts w:ascii="Times New Roman"/>
          <w:b w:val="false"/>
          <w:i w:val="false"/>
          <w:color w:val="000000"/>
          <w:sz w:val="28"/>
        </w:rPr>
        <w:t>
      6) ерекше жағдай түрінде допингті терапиялық пайдалануға рұқсат береді;</w:t>
      </w:r>
    </w:p>
    <w:p>
      <w:pPr>
        <w:spacing w:after="0"/>
        <w:ind w:left="0"/>
        <w:jc w:val="both"/>
      </w:pPr>
      <w:r>
        <w:rPr>
          <w:rFonts w:ascii="Times New Roman"/>
          <w:b w:val="false"/>
          <w:i w:val="false"/>
          <w:color w:val="000000"/>
          <w:sz w:val="28"/>
        </w:rPr>
        <w:t>
      7) допингке қарсы қағидаларды бұзды деп айып тағылатын спортшыларға, жаттықтырушыларға, жаттықтырушы-оқытушыларға, спорттық медицина жөніндегі мамандарға, дене шынықтыру және спорт саласындағы өзге де мамандарға қатысты тергеп-тексеру және тыңдау жүргізеді;</w:t>
      </w:r>
    </w:p>
    <w:p>
      <w:pPr>
        <w:spacing w:after="0"/>
        <w:ind w:left="0"/>
        <w:jc w:val="both"/>
      </w:pPr>
      <w:r>
        <w:rPr>
          <w:rFonts w:ascii="Times New Roman"/>
          <w:b w:val="false"/>
          <w:i w:val="false"/>
          <w:color w:val="000000"/>
          <w:sz w:val="28"/>
        </w:rPr>
        <w:t>
      8) спорт түрі бойынша аккредиттелген республикалық немесе өңірлік спорт федерациясына, спорт түрі бойынша халықаралық спорт федерациясына, Дүниежүзілік допингке қарсы ұйымға, дене шынықтыру және спорт саласындағы уәкілетті органға допингке қарсы қағидалардың ықтимал бұзылуы, қабылданған шешімдер туралы, сондай-ақ кінәлі адамдарды жауаптылыққа тарту үшін маңызы бар мән-жайлар туралы мәліметтер береді;</w:t>
      </w:r>
    </w:p>
    <w:p>
      <w:pPr>
        <w:spacing w:after="0"/>
        <w:ind w:left="0"/>
        <w:jc w:val="both"/>
      </w:pPr>
      <w:r>
        <w:rPr>
          <w:rFonts w:ascii="Times New Roman"/>
          <w:b w:val="false"/>
          <w:i w:val="false"/>
          <w:color w:val="000000"/>
          <w:sz w:val="28"/>
        </w:rPr>
        <w:t xml:space="preserve">
      9) осы Заңның 44-бабы </w:t>
      </w:r>
      <w:r>
        <w:rPr>
          <w:rFonts w:ascii="Times New Roman"/>
          <w:b w:val="false"/>
          <w:i w:val="false"/>
          <w:color w:val="000000"/>
          <w:sz w:val="28"/>
        </w:rPr>
        <w:t>6-тармағының</w:t>
      </w:r>
      <w:r>
        <w:rPr>
          <w:rFonts w:ascii="Times New Roman"/>
          <w:b w:val="false"/>
          <w:i w:val="false"/>
          <w:color w:val="000000"/>
          <w:sz w:val="28"/>
        </w:rPr>
        <w:t xml:space="preserve"> 1), 4), 6), 7) және 10) тармақшаларында көзделген шараларды жүргізеді;</w:t>
      </w:r>
    </w:p>
    <w:p>
      <w:pPr>
        <w:spacing w:after="0"/>
        <w:ind w:left="0"/>
        <w:jc w:val="both"/>
      </w:pPr>
      <w:r>
        <w:rPr>
          <w:rFonts w:ascii="Times New Roman"/>
          <w:b w:val="false"/>
          <w:i w:val="false"/>
          <w:color w:val="000000"/>
          <w:sz w:val="28"/>
        </w:rPr>
        <w:t>
      10) осы Заңға және допингке қарсы қағидаларға сәйкес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44-1-баппен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Допингке қарсы қағидаларды бұзғаны үшін шаралар</w:t>
      </w:r>
    </w:p>
    <w:bookmarkStart w:name="z393" w:id="293"/>
    <w:p>
      <w:pPr>
        <w:spacing w:after="0"/>
        <w:ind w:left="0"/>
        <w:jc w:val="both"/>
      </w:pPr>
      <w:r>
        <w:rPr>
          <w:rFonts w:ascii="Times New Roman"/>
          <w:b w:val="false"/>
          <w:i w:val="false"/>
          <w:color w:val="000000"/>
          <w:sz w:val="28"/>
        </w:rPr>
        <w:t xml:space="preserve">
      1. Допингке қарсы қағидаларды бұзғаны үшін: </w:t>
      </w:r>
    </w:p>
    <w:bookmarkEnd w:id="293"/>
    <w:p>
      <w:pPr>
        <w:spacing w:after="0"/>
        <w:ind w:left="0"/>
        <w:jc w:val="both"/>
      </w:pPr>
      <w:r>
        <w:rPr>
          <w:rFonts w:ascii="Times New Roman"/>
          <w:b w:val="false"/>
          <w:i w:val="false"/>
          <w:color w:val="000000"/>
          <w:sz w:val="28"/>
        </w:rPr>
        <w:t>
      1) спортшыны, жаттықтырушыны, жаттықтырушы-оқытушыны, спорттық медицина жөніндегі маманды, дене шынықтыру және спорт саласындағы өзге де маманды дисквалификациялау көзделеді.</w:t>
      </w:r>
    </w:p>
    <w:p>
      <w:pPr>
        <w:spacing w:after="0"/>
        <w:ind w:left="0"/>
        <w:jc w:val="both"/>
      </w:pPr>
      <w:r>
        <w:rPr>
          <w:rFonts w:ascii="Times New Roman"/>
          <w:b w:val="false"/>
          <w:i w:val="false"/>
          <w:color w:val="000000"/>
          <w:sz w:val="28"/>
        </w:rPr>
        <w:t>
      Спортшыны, жаттықтырушыны, жаттықтырушы-оқытушыны, спорттық медицина жөніндегі маманды, дене шынықтыру және спорт саласындағы өзге де маманды дисквалификациялау Қазақстан Республикасы ратификациялаған халықаралық шарттарға сәйкес жүзеге асырылады;</w:t>
      </w:r>
    </w:p>
    <w:p>
      <w:pPr>
        <w:spacing w:after="0"/>
        <w:ind w:left="0"/>
        <w:jc w:val="both"/>
      </w:pPr>
      <w:r>
        <w:rPr>
          <w:rFonts w:ascii="Times New Roman"/>
          <w:b w:val="false"/>
          <w:i w:val="false"/>
          <w:color w:val="000000"/>
          <w:sz w:val="28"/>
        </w:rPr>
        <w:t>
      2) спортшының спорттық нәтижесін жою және біліктілік ұпайларын немесе балдарын алу;</w:t>
      </w:r>
    </w:p>
    <w:p>
      <w:pPr>
        <w:spacing w:after="0"/>
        <w:ind w:left="0"/>
        <w:jc w:val="both"/>
      </w:pPr>
      <w:r>
        <w:rPr>
          <w:rFonts w:ascii="Times New Roman"/>
          <w:b w:val="false"/>
          <w:i w:val="false"/>
          <w:color w:val="000000"/>
          <w:sz w:val="28"/>
        </w:rPr>
        <w:t>
      3) жаттықтырушының, жаттықтырушы-оқытушының, спорттық медицина жөніндегі маманның, дене шынықтыру және спорт саласындағы өзге де маманның жауаптылығы;</w:t>
      </w:r>
    </w:p>
    <w:p>
      <w:pPr>
        <w:spacing w:after="0"/>
        <w:ind w:left="0"/>
        <w:jc w:val="both"/>
      </w:pPr>
      <w:r>
        <w:rPr>
          <w:rFonts w:ascii="Times New Roman"/>
          <w:b w:val="false"/>
          <w:i w:val="false"/>
          <w:color w:val="000000"/>
          <w:sz w:val="28"/>
        </w:rPr>
        <w:t>
      4) спортшылар мен жаттықтырушыларға ай сайынғы ақшалай қамтылымды төлеуді тоқтату;</w:t>
      </w:r>
    </w:p>
    <w:p>
      <w:pPr>
        <w:spacing w:after="0"/>
        <w:ind w:left="0"/>
        <w:jc w:val="both"/>
      </w:pPr>
      <w:r>
        <w:rPr>
          <w:rFonts w:ascii="Times New Roman"/>
          <w:b w:val="false"/>
          <w:i w:val="false"/>
          <w:color w:val="000000"/>
          <w:sz w:val="28"/>
        </w:rPr>
        <w:t>
      5) спортшыларды, жаттықтырушыларды, жаттықтырушы-оқытушыларды спорт түрлері бойынша Қазақстан Республикасының құрама және штаттық құрама командаларының (спорт түрлері бойынша ұлттық құрама командалардың), облыстардың, республикалық маңызы бар қалалардың және астананың спорт түрлері бойынша құрама командаларының құрамынан шығару көзделеді.</w:t>
      </w:r>
    </w:p>
    <w:bookmarkStart w:name="z394" w:id="294"/>
    <w:p>
      <w:pPr>
        <w:spacing w:after="0"/>
        <w:ind w:left="0"/>
        <w:jc w:val="both"/>
      </w:pPr>
      <w:r>
        <w:rPr>
          <w:rFonts w:ascii="Times New Roman"/>
          <w:b w:val="false"/>
          <w:i w:val="false"/>
          <w:color w:val="000000"/>
          <w:sz w:val="28"/>
        </w:rPr>
        <w:t>
      2. Допинг пайдаланған немесе пайдалануға әрекеттенген жағдайда спорттық нәтиже жойылғаны үшін:</w:t>
      </w:r>
    </w:p>
    <w:bookmarkEnd w:id="294"/>
    <w:p>
      <w:pPr>
        <w:spacing w:after="0"/>
        <w:ind w:left="0"/>
        <w:jc w:val="both"/>
      </w:pPr>
      <w:r>
        <w:rPr>
          <w:rFonts w:ascii="Times New Roman"/>
          <w:b w:val="false"/>
          <w:i w:val="false"/>
          <w:color w:val="000000"/>
          <w:sz w:val="28"/>
        </w:rPr>
        <w:t>
      1) спорттық атақтан, разрядтан, біліктілік санатынан айыру;</w:t>
      </w:r>
    </w:p>
    <w:p>
      <w:pPr>
        <w:spacing w:after="0"/>
        <w:ind w:left="0"/>
        <w:jc w:val="both"/>
      </w:pPr>
      <w:r>
        <w:rPr>
          <w:rFonts w:ascii="Times New Roman"/>
          <w:b w:val="false"/>
          <w:i w:val="false"/>
          <w:color w:val="000000"/>
          <w:sz w:val="28"/>
        </w:rPr>
        <w:t>
      2) ақшалай көтермелеуді алған кезде жеке және (немесе) бас жаттықтырушы болмаған бірінші жаттықтырушыларды қоспағанда, спортшылардың және олардың жеке жаттықтырушыларының, спорт түрлері бойынша Қазақстан Республикасы құрама командаларының (спорт түрлері бойынша ұлттық құрама командаларының) бас жаттықтырушыларының ақшалай көтермелеуді қайтаруы;</w:t>
      </w:r>
    </w:p>
    <w:p>
      <w:pPr>
        <w:spacing w:after="0"/>
        <w:ind w:left="0"/>
        <w:jc w:val="both"/>
      </w:pPr>
      <w:r>
        <w:rPr>
          <w:rFonts w:ascii="Times New Roman"/>
          <w:b w:val="false"/>
          <w:i w:val="false"/>
          <w:color w:val="000000"/>
          <w:sz w:val="28"/>
        </w:rPr>
        <w:t>
      3) спортшылар мен жаттықтырушыларға өмір бойғы ай сайынғы материалдық қамтамасыз етуді төлеуді тоқтату;</w:t>
      </w:r>
    </w:p>
    <w:p>
      <w:pPr>
        <w:spacing w:after="0"/>
        <w:ind w:left="0"/>
        <w:jc w:val="both"/>
      </w:pPr>
      <w:r>
        <w:rPr>
          <w:rFonts w:ascii="Times New Roman"/>
          <w:b w:val="false"/>
          <w:i w:val="false"/>
          <w:color w:val="000000"/>
          <w:sz w:val="28"/>
        </w:rPr>
        <w:t>
      4) Олимпиадалық, Паралимпиадалық және Сурдлимпиадалық ойындардың чемпионымен немесе жүлдегерімен тұрғынжайды пайдалану шартын бұзу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44-2-баппен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4" w:id="295"/>
    <w:p>
      <w:pPr>
        <w:spacing w:after="0"/>
        <w:ind w:left="0"/>
        <w:jc w:val="left"/>
      </w:pPr>
      <w:r>
        <w:rPr>
          <w:rFonts w:ascii="Times New Roman"/>
          <w:b/>
          <w:i w:val="false"/>
          <w:color w:val="000000"/>
        </w:rPr>
        <w:t xml:space="preserve"> 9-тарау. ДЕНЕ ШЫНЫҚТЫРУ МЕН СПОРТ САЛАСЫНДАҒЫ МЕМЛЕКЕТТІК</w:t>
      </w:r>
      <w:r>
        <w:br/>
      </w:r>
      <w:r>
        <w:rPr>
          <w:rFonts w:ascii="Times New Roman"/>
          <w:b/>
          <w:i w:val="false"/>
          <w:color w:val="000000"/>
        </w:rPr>
        <w:t>ӘЛЕУМЕТТІК КЕПІЛДІКТЕР ЖҮЙЕСІ</w:t>
      </w:r>
    </w:p>
    <w:bookmarkEnd w:id="295"/>
    <w:p>
      <w:pPr>
        <w:spacing w:after="0"/>
        <w:ind w:left="0"/>
        <w:jc w:val="both"/>
      </w:pPr>
      <w:r>
        <w:rPr>
          <w:rFonts w:ascii="Times New Roman"/>
          <w:b/>
          <w:i w:val="false"/>
          <w:color w:val="000000"/>
          <w:sz w:val="28"/>
        </w:rPr>
        <w:t>45-бап. Спортшылардың, жаттықтырушылардың және спорт түрлері бойынша Қазақстан Республикасы құрама командалары (спорт түрлері бойынша ұлттық құрама командалар) мүшелерінің әлеуметтік қорғалуы</w:t>
      </w:r>
    </w:p>
    <w:p>
      <w:pPr>
        <w:spacing w:after="0"/>
        <w:ind w:left="0"/>
        <w:jc w:val="both"/>
      </w:pPr>
      <w:r>
        <w:rPr>
          <w:rFonts w:ascii="Times New Roman"/>
          <w:b w:val="false"/>
          <w:i w:val="false"/>
          <w:color w:val="ff0000"/>
          <w:sz w:val="28"/>
        </w:rPr>
        <w:t xml:space="preserve">
      Ескерту. 45-баптың тақырыбы жаңа редакцияда - ҚР 13.12.2019 </w:t>
      </w:r>
      <w:r>
        <w:rPr>
          <w:rFonts w:ascii="Times New Roman"/>
          <w:b w:val="false"/>
          <w:i w:val="false"/>
          <w:color w:val="ff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6" w:id="296"/>
    <w:p>
      <w:pPr>
        <w:spacing w:after="0"/>
        <w:ind w:left="0"/>
        <w:jc w:val="both"/>
      </w:pPr>
      <w:r>
        <w:rPr>
          <w:rFonts w:ascii="Times New Roman"/>
          <w:b w:val="false"/>
          <w:i w:val="false"/>
          <w:color w:val="000000"/>
          <w:sz w:val="28"/>
        </w:rPr>
        <w:t>
      1. Жергілікті атқарушы органдар, спорт федерациялары, дене шынықтыру-спорт ұйымдары аса көрнекті спортшыларға – "КСРО-ның еңбек сіңірген спорт шебері", "Қазақстан Республикасының еңбек сіңірген спорт шебері", "КСРО-ның халықаралық дәрежедегі спорт шебері", "Қазақстан Республикасының халықаралық дәрежедегі спорт шебері" атақтары бар, спорт түрлері бойынша Қазақстан Республикасы құрама командаларының (спорт түрлері бойынша ұлттық құрама командалардың) құрамына кірген немесе кіретін олимпиада чемпиондары мен жүлдегерлеріне, әлем чемпиондарына, олардың "Қазақстан Республикасының еңбек сіңірген жаттықтырушысы" немесе "КСРО-ның еңбек сіңірген жаттықтырушысы" атақтары бар жаттықтырушыларына ай сайын ақшалай үлес төлейді.</w:t>
      </w:r>
    </w:p>
    <w:bookmarkEnd w:id="296"/>
    <w:bookmarkStart w:name="z217" w:id="297"/>
    <w:p>
      <w:pPr>
        <w:spacing w:after="0"/>
        <w:ind w:left="0"/>
        <w:jc w:val="both"/>
      </w:pPr>
      <w:r>
        <w:rPr>
          <w:rFonts w:ascii="Times New Roman"/>
          <w:b w:val="false"/>
          <w:i w:val="false"/>
          <w:color w:val="000000"/>
          <w:sz w:val="28"/>
        </w:rPr>
        <w:t>
      2. Жергілікті атқарушы органдар, спорт федерациялары, дене шынықтыру-спорт ұйымдары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 ай сайын ақшалай үлес төлейді.</w:t>
      </w:r>
    </w:p>
    <w:bookmarkEnd w:id="297"/>
    <w:bookmarkStart w:name="z218" w:id="298"/>
    <w:p>
      <w:pPr>
        <w:spacing w:after="0"/>
        <w:ind w:left="0"/>
        <w:jc w:val="both"/>
      </w:pPr>
      <w:r>
        <w:rPr>
          <w:rFonts w:ascii="Times New Roman"/>
          <w:b w:val="false"/>
          <w:i w:val="false"/>
          <w:color w:val="000000"/>
          <w:sz w:val="28"/>
        </w:rPr>
        <w:t>
      3. Дене шынықтыру және спорт саласындағы уәкілетті орган спорт түрлері бойынша Қазақстан Республикасы құрама командаларының (спорт түрлері бойынша ұлттық құрама командалардың) мүшелері халықаралық жарыстарда спорттық жарақаттар алған және мертіккен кезде, оларға Қазақстан Республикасының заңнамасында белгіленген тәртіппен өтемақы төлеуді жүзеге асырады.</w:t>
      </w:r>
    </w:p>
    <w:bookmarkEnd w:id="298"/>
    <w:bookmarkStart w:name="z395" w:id="299"/>
    <w:p>
      <w:pPr>
        <w:spacing w:after="0"/>
        <w:ind w:left="0"/>
        <w:jc w:val="both"/>
      </w:pPr>
      <w:r>
        <w:rPr>
          <w:rFonts w:ascii="Times New Roman"/>
          <w:b w:val="false"/>
          <w:i w:val="false"/>
          <w:color w:val="000000"/>
          <w:sz w:val="28"/>
        </w:rPr>
        <w:t>
      4.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Халықаралық федерацияның шешімі негізінде неғұрлым жоғары спорттық нәтиже берілген кезде халықаралық спорттық жарыстардың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төлемдерінің мөлшерін қайта қарау жүргізіледі.</w:t>
      </w:r>
    </w:p>
    <w:bookmarkEnd w:id="299"/>
    <w:bookmarkStart w:name="z396" w:id="300"/>
    <w:p>
      <w:pPr>
        <w:spacing w:after="0"/>
        <w:ind w:left="0"/>
        <w:jc w:val="both"/>
      </w:pPr>
      <w:r>
        <w:rPr>
          <w:rFonts w:ascii="Times New Roman"/>
          <w:b w:val="false"/>
          <w:i w:val="false"/>
          <w:color w:val="000000"/>
          <w:sz w:val="28"/>
        </w:rPr>
        <w:t>
      5. Халықаралық спорттық жарыстардың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 спорттық жарысты өткізу күні қолданыста болған валюта бағамы бойынша жүргізіледі.</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Спортшылар мен жаттықтырушыларды мемлекеттік әлеуметтік қолдау</w:t>
      </w:r>
    </w:p>
    <w:bookmarkStart w:name="z220" w:id="301"/>
    <w:p>
      <w:pPr>
        <w:spacing w:after="0"/>
        <w:ind w:left="0"/>
        <w:jc w:val="both"/>
      </w:pPr>
      <w:r>
        <w:rPr>
          <w:rFonts w:ascii="Times New Roman"/>
          <w:b w:val="false"/>
          <w:i w:val="false"/>
          <w:color w:val="000000"/>
          <w:sz w:val="28"/>
        </w:rPr>
        <w:t>
      1. Мемлекет ай сайынғы төлемдерді білдіретін өмір бойы ай сайынғы материалдық қамтамасыз ету түрінде (бұдан әрі – материалдық қамтамасыз ету) спортшылар мен жаттықтырушыларды әлеуметтік қолдауды жүзеге асырады.</w:t>
      </w:r>
    </w:p>
    <w:bookmarkEnd w:id="301"/>
    <w:bookmarkStart w:name="z221" w:id="302"/>
    <w:p>
      <w:pPr>
        <w:spacing w:after="0"/>
        <w:ind w:left="0"/>
        <w:jc w:val="both"/>
      </w:pPr>
      <w:r>
        <w:rPr>
          <w:rFonts w:ascii="Times New Roman"/>
          <w:b w:val="false"/>
          <w:i w:val="false"/>
          <w:color w:val="000000"/>
          <w:sz w:val="28"/>
        </w:rPr>
        <w:t>
      2. Материалдық қамтамасыз етуді алу құқығына кемінде жиырма жыл еңбек өтілі бар мына спортшылар мен жаттықтырушылар ие:</w:t>
      </w:r>
    </w:p>
    <w:bookmarkEnd w:id="302"/>
    <w:bookmarkStart w:name="z222" w:id="303"/>
    <w:p>
      <w:pPr>
        <w:spacing w:after="0"/>
        <w:ind w:left="0"/>
        <w:jc w:val="both"/>
      </w:pPr>
      <w:r>
        <w:rPr>
          <w:rFonts w:ascii="Times New Roman"/>
          <w:b w:val="false"/>
          <w:i w:val="false"/>
          <w:color w:val="000000"/>
          <w:sz w:val="28"/>
        </w:rPr>
        <w:t>
      1) Олимпиада, Паралимпиада, Сурдлимпиада ойындарының чемпиондары мен жүлдегерлері және (немесе) олипиадалық спорт түрлері бойынша әлем чемпиондары атағын жеңіп алған спортшылар;</w:t>
      </w:r>
    </w:p>
    <w:bookmarkEnd w:id="303"/>
    <w:bookmarkStart w:name="z223" w:id="304"/>
    <w:p>
      <w:pPr>
        <w:spacing w:after="0"/>
        <w:ind w:left="0"/>
        <w:jc w:val="both"/>
      </w:pPr>
      <w:r>
        <w:rPr>
          <w:rFonts w:ascii="Times New Roman"/>
          <w:b w:val="false"/>
          <w:i w:val="false"/>
          <w:color w:val="000000"/>
          <w:sz w:val="28"/>
        </w:rPr>
        <w:t>
      2) Олимпиада, Паралимпиада, Сурдлимпиада ойындарының чемпиондары мен жүлдегерлері және (немесе) олипиадалық спорт түрлері бойынша әлем чемпиондары атағын жеңіп алған спортшыларды даярлаған жаттықтырушылар.</w:t>
      </w:r>
    </w:p>
    <w:bookmarkEnd w:id="304"/>
    <w:bookmarkStart w:name="z224" w:id="305"/>
    <w:p>
      <w:pPr>
        <w:spacing w:after="0"/>
        <w:ind w:left="0"/>
        <w:jc w:val="both"/>
      </w:pPr>
      <w:r>
        <w:rPr>
          <w:rFonts w:ascii="Times New Roman"/>
          <w:b w:val="false"/>
          <w:i w:val="false"/>
          <w:color w:val="000000"/>
          <w:sz w:val="28"/>
        </w:rPr>
        <w:t>
      3. Осы баптың 2-тармағында белгіленген бірнеше негіздер бойынша бір мезгілде материалдық қамтамасыз етуді алуға құқығы бар адамдарға материалдық қамтамасыз ету ең жоғары мөлшерде негіздердің тек біреуі бойынша ғана төленеді.</w:t>
      </w:r>
    </w:p>
    <w:bookmarkEnd w:id="305"/>
    <w:p>
      <w:pPr>
        <w:spacing w:after="0"/>
        <w:ind w:left="0"/>
        <w:jc w:val="both"/>
      </w:pPr>
      <w:r>
        <w:rPr>
          <w:rFonts w:ascii="Times New Roman"/>
          <w:b/>
          <w:i w:val="false"/>
          <w:color w:val="000000"/>
          <w:sz w:val="28"/>
        </w:rPr>
        <w:t>47-бап. Олимпиада, Паралимпиада, Сурдлимпиада ойындарының чемпиондары мен жүлдегерлеріне тұрғын үй беру және оны сатып алу тәртібі</w:t>
      </w:r>
    </w:p>
    <w:bookmarkStart w:name="z226" w:id="306"/>
    <w:p>
      <w:pPr>
        <w:spacing w:after="0"/>
        <w:ind w:left="0"/>
        <w:jc w:val="both"/>
      </w:pPr>
      <w:r>
        <w:rPr>
          <w:rFonts w:ascii="Times New Roman"/>
          <w:b w:val="false"/>
          <w:i w:val="false"/>
          <w:color w:val="000000"/>
          <w:sz w:val="28"/>
        </w:rPr>
        <w:t>
      1. Олимпиадалық, Паралимпиадалық және Сурдлимпиадалық ойындардың чемпиондары немесе жүлдегерлері болып табылатын Қазақстан Республикасының спортшыларына коммуналдық тұрғын үй қорынан тұрғынжай өтеусіз негізде пайдалануға беріледі.</w:t>
      </w:r>
    </w:p>
    <w:bookmarkEnd w:id="306"/>
    <w:p>
      <w:pPr>
        <w:spacing w:after="0"/>
        <w:ind w:left="0"/>
        <w:jc w:val="both"/>
      </w:pPr>
      <w:r>
        <w:rPr>
          <w:rFonts w:ascii="Times New Roman"/>
          <w:b w:val="false"/>
          <w:i w:val="false"/>
          <w:color w:val="000000"/>
          <w:sz w:val="28"/>
        </w:rPr>
        <w:t>
      Олимпиадалық, Паралимпиадалық және Сурдлимпиадалық ойындардың чемпиондары немесе жүлдегерлері болып табылатын Қазақстан Республикасының спортшылары он жыл өткен соң Олимпиадалық, Паралимпиадалық және Сурдлимпиадалық ойындардың чемпиондары мен жүлдегерлеріне тұрғынжай беру және оны пайдалану қағидаларына сәйкес коммуналдық тұрғын үй қорынан берілген, өздері тұрып жатқан тұрғынжайды өтеусіз негізде меншікке алады.</w:t>
      </w:r>
    </w:p>
    <w:bookmarkStart w:name="z227" w:id="307"/>
    <w:p>
      <w:pPr>
        <w:spacing w:after="0"/>
        <w:ind w:left="0"/>
        <w:jc w:val="both"/>
      </w:pPr>
      <w:r>
        <w:rPr>
          <w:rFonts w:ascii="Times New Roman"/>
          <w:b w:val="false"/>
          <w:i w:val="false"/>
          <w:color w:val="000000"/>
          <w:sz w:val="28"/>
        </w:rPr>
        <w:t>
      2. Бір Олимпиадалық, Паралимпиадалық және Сурдлимпиадалық ойындарда бір медальдан көп медаль жеңіп алған адамдарға жергілікті атқарушы органнан бір рет тұрғынжай беріледі.</w:t>
      </w:r>
    </w:p>
    <w:bookmarkEnd w:id="307"/>
    <w:bookmarkStart w:name="z397" w:id="308"/>
    <w:p>
      <w:pPr>
        <w:spacing w:after="0"/>
        <w:ind w:left="0"/>
        <w:jc w:val="both"/>
      </w:pPr>
      <w:r>
        <w:rPr>
          <w:rFonts w:ascii="Times New Roman"/>
          <w:b w:val="false"/>
          <w:i w:val="false"/>
          <w:color w:val="000000"/>
          <w:sz w:val="28"/>
        </w:rPr>
        <w:t xml:space="preserve">
      2-1.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шешімі негізінде жүлделі орын берілген кезде олимпиадалық, Паралимпиадалық, Сурдлимпиадалық ойындардың қатысушысына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коммуналдық тұрғын үй қорынан тұрғынжай беріледі.</w:t>
      </w:r>
    </w:p>
    <w:bookmarkEnd w:id="308"/>
    <w:bookmarkStart w:name="z398" w:id="309"/>
    <w:p>
      <w:pPr>
        <w:spacing w:after="0"/>
        <w:ind w:left="0"/>
        <w:jc w:val="both"/>
      </w:pPr>
      <w:r>
        <w:rPr>
          <w:rFonts w:ascii="Times New Roman"/>
          <w:b w:val="false"/>
          <w:i w:val="false"/>
          <w:color w:val="000000"/>
          <w:sz w:val="28"/>
        </w:rPr>
        <w:t xml:space="preserve">
      2-2.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шешімі негізінде неғұрлым жоғары жүлделі орын берілген кезде олимпиадалық, Паралимпиадалық, Сурдлимпиадалық ойындардың жүлдегерлеріне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және дене шынықтыру және спорт саласындағы уәкілетті орган айқындаған тәртіппен коммуналдық тұрғын үй қорынан тұрғынжай беріледі.</w:t>
      </w:r>
    </w:p>
    <w:bookmarkEnd w:id="309"/>
    <w:bookmarkStart w:name="z228" w:id="310"/>
    <w:p>
      <w:pPr>
        <w:spacing w:after="0"/>
        <w:ind w:left="0"/>
        <w:jc w:val="both"/>
      </w:pPr>
      <w:r>
        <w:rPr>
          <w:rFonts w:ascii="Times New Roman"/>
          <w:b w:val="false"/>
          <w:i w:val="false"/>
          <w:color w:val="000000"/>
          <w:sz w:val="28"/>
        </w:rPr>
        <w:t>
      3. Олимпиадалық, Паралимпиадалық және Сурдлимпиадалық ойындардың чемпиондары мен жүлдегерлері үшін тұрғынжайды жергілікті атқарушы органдар спортшының тұрғылықты жеріне және алған орнына қарай республика қалаларынан береді.</w:t>
      </w:r>
    </w:p>
    <w:bookmarkEnd w:id="310"/>
    <w:bookmarkStart w:name="z229" w:id="311"/>
    <w:p>
      <w:pPr>
        <w:spacing w:after="0"/>
        <w:ind w:left="0"/>
        <w:jc w:val="both"/>
      </w:pPr>
      <w:r>
        <w:rPr>
          <w:rFonts w:ascii="Times New Roman"/>
          <w:b w:val="false"/>
          <w:i w:val="false"/>
          <w:color w:val="000000"/>
          <w:sz w:val="28"/>
        </w:rPr>
        <w:t>
      4. Олимпиадалық, Паралимпиадалық және Сурдлимпиадалық ойындардың чемпиондары мен жүлдегерлері үшін мынадай шарттар белгіленеді:</w:t>
      </w:r>
    </w:p>
    <w:bookmarkEnd w:id="311"/>
    <w:p>
      <w:pPr>
        <w:spacing w:after="0"/>
        <w:ind w:left="0"/>
        <w:jc w:val="both"/>
      </w:pPr>
      <w:r>
        <w:rPr>
          <w:rFonts w:ascii="Times New Roman"/>
          <w:b w:val="false"/>
          <w:i w:val="false"/>
          <w:color w:val="000000"/>
          <w:sz w:val="28"/>
        </w:rPr>
        <w:t>
      1) Олимпиадалық, Паралимпиадалық және Сурдлимпиадалық ойындарда алтын медаль жеңіп алған чемпионға – үш бөлмелі пәтер;</w:t>
      </w:r>
    </w:p>
    <w:p>
      <w:pPr>
        <w:spacing w:after="0"/>
        <w:ind w:left="0"/>
        <w:jc w:val="both"/>
      </w:pPr>
      <w:r>
        <w:rPr>
          <w:rFonts w:ascii="Times New Roman"/>
          <w:b w:val="false"/>
          <w:i w:val="false"/>
          <w:color w:val="000000"/>
          <w:sz w:val="28"/>
        </w:rPr>
        <w:t>
      2) Олимпиадалық, Паралимпиадалық және Сурдлимпиадалық ойындарда күміс медаль жеңіп алған жүлдегерге – екі бөлмелі пәтер;</w:t>
      </w:r>
    </w:p>
    <w:p>
      <w:pPr>
        <w:spacing w:after="0"/>
        <w:ind w:left="0"/>
        <w:jc w:val="both"/>
      </w:pPr>
      <w:r>
        <w:rPr>
          <w:rFonts w:ascii="Times New Roman"/>
          <w:b w:val="false"/>
          <w:i w:val="false"/>
          <w:color w:val="000000"/>
          <w:sz w:val="28"/>
        </w:rPr>
        <w:t>
      3) Олимпиадалық, Паралимпиадалық және Сурдлимпиадалық ойындарда қола медаль жеңіп алған жүлдегерге – бір бөлмелі пәтер.</w:t>
      </w:r>
    </w:p>
    <w:bookmarkStart w:name="z230" w:id="312"/>
    <w:p>
      <w:pPr>
        <w:spacing w:after="0"/>
        <w:ind w:left="0"/>
        <w:jc w:val="both"/>
      </w:pPr>
      <w:r>
        <w:rPr>
          <w:rFonts w:ascii="Times New Roman"/>
          <w:b w:val="false"/>
          <w:i w:val="false"/>
          <w:color w:val="000000"/>
          <w:sz w:val="28"/>
        </w:rPr>
        <w:t xml:space="preserve">
      5. Олимпиадалық, Паралимпиадалық және Сурдлимпиадалық ойындардың тұрғынжай берілген чемпионы немесе жүлдегері болып табылатын Қазақстан Республикасының спортшысы қайтыс болған (қаза тапқан) жағдайда, тұрғынжайды меншікке өтеусіз алу құқығы допинг сынаманың нәтижесіне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мерзімге қарамастан, қайтыс болған (қаза тапқан) адамның мұрагерлеріне өтеді.</w:t>
      </w:r>
    </w:p>
    <w:bookmarkEnd w:id="312"/>
    <w:bookmarkStart w:name="z231" w:id="313"/>
    <w:p>
      <w:pPr>
        <w:spacing w:after="0"/>
        <w:ind w:left="0"/>
        <w:jc w:val="both"/>
      </w:pPr>
      <w:r>
        <w:rPr>
          <w:rFonts w:ascii="Times New Roman"/>
          <w:b w:val="false"/>
          <w:i w:val="false"/>
          <w:color w:val="000000"/>
          <w:sz w:val="28"/>
        </w:rPr>
        <w:t>
      6. Паралимпиадалық ойындардың чемпиондары мен жүлдегерлеріне коммуналдық тұрғын үй қорынан – олардың қалауы ескеріле отырып, төменгі қабаттардан немесе лифтілері бар тұрғын үйлерден, ал Паралимпиадалық ойындардың тірек-қозғалыс аппараты бұзылған чемпиондары мен жүлдегерлеріне екіншіден жоғары емес қабаттан тұрғынжай беріледі.</w:t>
      </w:r>
    </w:p>
    <w:bookmarkEnd w:id="313"/>
    <w:p>
      <w:pPr>
        <w:spacing w:after="0"/>
        <w:ind w:left="0"/>
        <w:jc w:val="both"/>
      </w:pPr>
      <w:r>
        <w:rPr>
          <w:rFonts w:ascii="Times New Roman"/>
          <w:b w:val="false"/>
          <w:i w:val="false"/>
          <w:color w:val="000000"/>
          <w:sz w:val="28"/>
        </w:rPr>
        <w:t>
      Паралимпиадалық ойындардың чемпиондары мен жүлдегерлеріне ғимараттың типі, абаттандырылу дәрежесі және басқа да тұруға қажетті жағдайлар ескеріле отырып, тұрғын үй-жайды таңдау құқығы беріледі.</w:t>
      </w:r>
    </w:p>
    <w:bookmarkStart w:name="z232" w:id="314"/>
    <w:p>
      <w:pPr>
        <w:spacing w:after="0"/>
        <w:ind w:left="0"/>
        <w:jc w:val="both"/>
      </w:pPr>
      <w:r>
        <w:rPr>
          <w:rFonts w:ascii="Times New Roman"/>
          <w:b w:val="false"/>
          <w:i w:val="false"/>
          <w:color w:val="000000"/>
          <w:sz w:val="28"/>
        </w:rPr>
        <w:t>
      7. Жергілікті атқарушы орган Олимпиадалық, Паралимпиадалық және Сурдлимпиадалық ойындардың чемпиондары мен жүлдегерлеріне тұрғынжайды ресми шешімді немесе хаттаманы алған кезден бастап алты айдан кешіктірілмейтін мерзімде береді.</w:t>
      </w:r>
    </w:p>
    <w:bookmarkEnd w:id="314"/>
    <w:bookmarkStart w:name="z233" w:id="315"/>
    <w:p>
      <w:pPr>
        <w:spacing w:after="0"/>
        <w:ind w:left="0"/>
        <w:jc w:val="both"/>
      </w:pPr>
      <w:r>
        <w:rPr>
          <w:rFonts w:ascii="Times New Roman"/>
          <w:b w:val="false"/>
          <w:i w:val="false"/>
          <w:color w:val="000000"/>
          <w:sz w:val="28"/>
        </w:rPr>
        <w:t>
      8. Олимпиадалық, Паралимпиадалық және Сурдлимпиадалық ойындардың чемпиондарына немесе жүлдегерлеріне тұрғынжай беруді қаржыландыру ресми шешімді немесе хаттаманы алған кезден бастап алты айдан кешіктірілмей жергілікті бюджеттер қаражаты есебінен жүзеге асырылады.</w:t>
      </w:r>
    </w:p>
    <w:bookmarkEnd w:id="315"/>
    <w:bookmarkStart w:name="z234" w:id="316"/>
    <w:p>
      <w:pPr>
        <w:spacing w:after="0"/>
        <w:ind w:left="0"/>
        <w:jc w:val="both"/>
      </w:pPr>
      <w:r>
        <w:rPr>
          <w:rFonts w:ascii="Times New Roman"/>
          <w:b w:val="false"/>
          <w:i w:val="false"/>
          <w:color w:val="000000"/>
          <w:sz w:val="28"/>
        </w:rPr>
        <w:t>
      9. Бұл нормалар осы Заң қолданысқа енгізілгенге дейін Олимпиада, Паралимпиада және Сурдлимпиада ойындарының чемпиондары мен жүлдегерлері атағын жеңіп алған адамдарға қолданылмайды.</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Дене шынықтыру саласындағы жеңілдікпен көрсетілетін қызметтер</w:t>
      </w:r>
    </w:p>
    <w:p>
      <w:pPr>
        <w:spacing w:after="0"/>
        <w:ind w:left="0"/>
        <w:jc w:val="both"/>
      </w:pPr>
      <w:r>
        <w:rPr>
          <w:rFonts w:ascii="Times New Roman"/>
          <w:b w:val="false"/>
          <w:i w:val="false"/>
          <w:color w:val="000000"/>
          <w:sz w:val="28"/>
        </w:rPr>
        <w:t>
      Мүгедектігі бар адамдарды қоспағанда, дене шынықтыру-сауықтыру көрсетілетін қызметтерін тегін немесе жеңілдікті шарттармен пайдаланатын азаматтар санаттарының тізбесін, сондай-ақ жеңілдіктердің мөлшерін дене шынықтыру мен спорт саласындағы уәкілетті орган белгілейді, олар ауданның, облыстық маңызы бар қаланың жергілікті атқарушы органының және дене шынықтыру-спорт ұйымдары әкімшілігінің шешімдерімен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6" w:id="317"/>
    <w:p>
      <w:pPr>
        <w:spacing w:after="0"/>
        <w:ind w:left="0"/>
        <w:jc w:val="left"/>
      </w:pPr>
      <w:r>
        <w:rPr>
          <w:rFonts w:ascii="Times New Roman"/>
          <w:b/>
          <w:i w:val="false"/>
          <w:color w:val="000000"/>
        </w:rPr>
        <w:t xml:space="preserve"> 10-тарау. ДЕНЕ ШЫНЫҚТЫРУ МЕН СПОРТТЫ ҚАРЖЫЛЫҚ ЖӘНЕ</w:t>
      </w:r>
      <w:r>
        <w:br/>
      </w:r>
      <w:r>
        <w:rPr>
          <w:rFonts w:ascii="Times New Roman"/>
          <w:b/>
          <w:i w:val="false"/>
          <w:color w:val="000000"/>
        </w:rPr>
        <w:t>ИНФРАҚҰРЫЛЫМДЫҚ ҚАМТАМАСЫЗ ЕТУ</w:t>
      </w:r>
    </w:p>
    <w:bookmarkEnd w:id="317"/>
    <w:p>
      <w:pPr>
        <w:spacing w:after="0"/>
        <w:ind w:left="0"/>
        <w:jc w:val="both"/>
      </w:pPr>
      <w:r>
        <w:rPr>
          <w:rFonts w:ascii="Times New Roman"/>
          <w:b/>
          <w:i w:val="false"/>
          <w:color w:val="000000"/>
          <w:sz w:val="28"/>
        </w:rPr>
        <w:t>49-бап. Дене шынықтыру мен спортты қаржыландыру көздері</w:t>
      </w:r>
    </w:p>
    <w:p>
      <w:pPr>
        <w:spacing w:after="0"/>
        <w:ind w:left="0"/>
        <w:jc w:val="both"/>
      </w:pPr>
      <w:r>
        <w:rPr>
          <w:rFonts w:ascii="Times New Roman"/>
          <w:b w:val="false"/>
          <w:i w:val="false"/>
          <w:color w:val="000000"/>
          <w:sz w:val="28"/>
        </w:rPr>
        <w:t>
      Дене шынықтыру мен спортты қаржыландыру бюджет қаражаты және Қазақстан Республикасының заңнамасымен тыйым салынбаған өзге де көздер есебінен жүзеге асырылады.</w:t>
      </w:r>
    </w:p>
    <w:p>
      <w:pPr>
        <w:spacing w:after="0"/>
        <w:ind w:left="0"/>
        <w:jc w:val="both"/>
      </w:pPr>
      <w:r>
        <w:rPr>
          <w:rFonts w:ascii="Times New Roman"/>
          <w:b/>
          <w:i w:val="false"/>
          <w:color w:val="000000"/>
          <w:sz w:val="28"/>
        </w:rPr>
        <w:t>50-бап. Дене шынықтыру мен спорт саласындағы қайырымдылық және кәсіпкерлік қызмет</w:t>
      </w:r>
    </w:p>
    <w:p>
      <w:pPr>
        <w:spacing w:after="0"/>
        <w:ind w:left="0"/>
        <w:jc w:val="both"/>
      </w:pPr>
      <w:r>
        <w:rPr>
          <w:rFonts w:ascii="Times New Roman"/>
          <w:b w:val="false"/>
          <w:i w:val="false"/>
          <w:color w:val="ff0000"/>
          <w:sz w:val="28"/>
        </w:rPr>
        <w:t xml:space="preserve">
      Ескерту. 50-баптың тақырыбына өзгеріс енгізілді - ҚР 13.12.2019 </w:t>
      </w:r>
      <w:r>
        <w:rPr>
          <w:rFonts w:ascii="Times New Roman"/>
          <w:b w:val="false"/>
          <w:i w:val="false"/>
          <w:color w:val="ff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39" w:id="318"/>
    <w:p>
      <w:pPr>
        <w:spacing w:after="0"/>
        <w:ind w:left="0"/>
        <w:jc w:val="both"/>
      </w:pPr>
      <w:r>
        <w:rPr>
          <w:rFonts w:ascii="Times New Roman"/>
          <w:b w:val="false"/>
          <w:i w:val="false"/>
          <w:color w:val="000000"/>
          <w:sz w:val="28"/>
        </w:rPr>
        <w:t>
      1. Бюджет қаражаты есебінен қаржыландырылатын ұйымдардан басқа, жеке және заңды тұлғалар дене шынықтыру-спорт ұйымдарының, командалардың немесе спорттық іс-шаралардың қайырымдылық жасаушылары бола алады. Қайырымдылық жасаушылар мен дене шынықтыру-спорт ұйымдары, командалар, іс-шараларды ұйымдастырушылар арасындағы қатынастар шарттық негізде белгіленеді. Қайырымдылық жасаушылар спорттық іс-шараларды қаржыландыра отырып, оларды демеушілердің немесе олардың өнімдерінің белгісімен (эмблемасымен) өткізу құқығына ие болады.</w:t>
      </w:r>
    </w:p>
    <w:bookmarkEnd w:id="318"/>
    <w:bookmarkStart w:name="z240" w:id="319"/>
    <w:p>
      <w:pPr>
        <w:spacing w:after="0"/>
        <w:ind w:left="0"/>
        <w:jc w:val="both"/>
      </w:pPr>
      <w:r>
        <w:rPr>
          <w:rFonts w:ascii="Times New Roman"/>
          <w:b w:val="false"/>
          <w:i w:val="false"/>
          <w:color w:val="000000"/>
          <w:sz w:val="28"/>
        </w:rPr>
        <w:t>
      2. Қазақстан Республикасының заңнамасына сәйкес жеке және заңды тұлғалар дене шынықтыру-спорт ұйымдарына және жекелеген адамдарға қызмет көрсету бойынша кәсіпкерлік қызметпен айналыса алады, дене шынықтыру-спорт және оған ілеспе тауарларды өндіре алады, дене шынықтыру мен спортты жарнама қызметінде пайдалана алады.</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50-1-бап. Бірыңғай оператор</w:t>
      </w:r>
    </w:p>
    <w:bookmarkStart w:name="z400" w:id="320"/>
    <w:p>
      <w:pPr>
        <w:spacing w:after="0"/>
        <w:ind w:left="0"/>
        <w:jc w:val="both"/>
      </w:pPr>
      <w:r>
        <w:rPr>
          <w:rFonts w:ascii="Times New Roman"/>
          <w:b w:val="false"/>
          <w:i w:val="false"/>
          <w:color w:val="000000"/>
          <w:sz w:val="28"/>
        </w:rPr>
        <w:t>
      1. Дене шынықтыру және спорт саласындағы уәкілетті орган айқындайтын, дене шынықтыру мен спортты дамытуға бағытталған бюджеттен тыс ақша қаражатын бөлу жөніндегі қызметті жүзеге асыратын, корпоративтік қор нысанындағы коммерциялық емес ұйым бірыңғай оператор деп танылады.</w:t>
      </w:r>
    </w:p>
    <w:bookmarkEnd w:id="320"/>
    <w:bookmarkStart w:name="z401" w:id="321"/>
    <w:p>
      <w:pPr>
        <w:spacing w:after="0"/>
        <w:ind w:left="0"/>
        <w:jc w:val="both"/>
      </w:pPr>
      <w:r>
        <w:rPr>
          <w:rFonts w:ascii="Times New Roman"/>
          <w:b w:val="false"/>
          <w:i w:val="false"/>
          <w:color w:val="000000"/>
          <w:sz w:val="28"/>
        </w:rPr>
        <w:t xml:space="preserve">
      2. Бірыңғай оператор қайырымдылық көмекті: </w:t>
      </w:r>
    </w:p>
    <w:bookmarkEnd w:id="321"/>
    <w:p>
      <w:pPr>
        <w:spacing w:after="0"/>
        <w:ind w:left="0"/>
        <w:jc w:val="both"/>
      </w:pPr>
      <w:r>
        <w:rPr>
          <w:rFonts w:ascii="Times New Roman"/>
          <w:b w:val="false"/>
          <w:i w:val="false"/>
          <w:color w:val="000000"/>
          <w:sz w:val="28"/>
        </w:rPr>
        <w:t>
      1) дене шынықтырумен айналысатын жеке тұлғаларды, спортшыларды, ұжымдарды (спорт командаларын) әлеуметтік қолдау түрінде;</w:t>
      </w:r>
    </w:p>
    <w:p>
      <w:pPr>
        <w:spacing w:after="0"/>
        <w:ind w:left="0"/>
        <w:jc w:val="both"/>
      </w:pPr>
      <w:r>
        <w:rPr>
          <w:rFonts w:ascii="Times New Roman"/>
          <w:b w:val="false"/>
          <w:i w:val="false"/>
          <w:color w:val="000000"/>
          <w:sz w:val="28"/>
        </w:rPr>
        <w:t>
      2) демеушілік көмек түрінде;</w:t>
      </w:r>
    </w:p>
    <w:p>
      <w:pPr>
        <w:spacing w:after="0"/>
        <w:ind w:left="0"/>
        <w:jc w:val="both"/>
      </w:pPr>
      <w:r>
        <w:rPr>
          <w:rFonts w:ascii="Times New Roman"/>
          <w:b w:val="false"/>
          <w:i w:val="false"/>
          <w:color w:val="000000"/>
          <w:sz w:val="28"/>
        </w:rPr>
        <w:t xml:space="preserve">
      3) дене шынықтыру-спорт ұйымдарына, дене шынықтыру және спорт саласындағы қызметті жүзеге асыратын білім беру ұйымдарына, дене шынықтыру және спорт саласында зерттеуді жүзеге асыратын ғылыми ұйымдарға, спорттық медицина ұйымдарына олардың жарғылық қызметін қолдау мақсатында бөледі. </w:t>
      </w:r>
    </w:p>
    <w:bookmarkStart w:name="z402" w:id="322"/>
    <w:p>
      <w:pPr>
        <w:spacing w:after="0"/>
        <w:ind w:left="0"/>
        <w:jc w:val="both"/>
      </w:pPr>
      <w:r>
        <w:rPr>
          <w:rFonts w:ascii="Times New Roman"/>
          <w:b w:val="false"/>
          <w:i w:val="false"/>
          <w:color w:val="000000"/>
          <w:sz w:val="28"/>
        </w:rPr>
        <w:t>
      3. Бірыңғай оператордың қайырымдылық көмек көрсетудегі негізгі басымдықтары:</w:t>
      </w:r>
    </w:p>
    <w:bookmarkEnd w:id="322"/>
    <w:p>
      <w:pPr>
        <w:spacing w:after="0"/>
        <w:ind w:left="0"/>
        <w:jc w:val="both"/>
      </w:pPr>
      <w:r>
        <w:rPr>
          <w:rFonts w:ascii="Times New Roman"/>
          <w:b w:val="false"/>
          <w:i w:val="false"/>
          <w:color w:val="000000"/>
          <w:sz w:val="28"/>
        </w:rPr>
        <w:t>
      1) дене шынықтыру мен спортты қолдау және ынталандыру;</w:t>
      </w:r>
    </w:p>
    <w:p>
      <w:pPr>
        <w:spacing w:after="0"/>
        <w:ind w:left="0"/>
        <w:jc w:val="both"/>
      </w:pPr>
      <w:r>
        <w:rPr>
          <w:rFonts w:ascii="Times New Roman"/>
          <w:b w:val="false"/>
          <w:i w:val="false"/>
          <w:color w:val="000000"/>
          <w:sz w:val="28"/>
        </w:rPr>
        <w:t>
      2) олимпиадалық емес, олимпиадалық, паралимпиадалық емес, паралимпиадалық, сурдлимпиалық, арнайы олимпиадалық және ұлттық спорт түрлерін дамыту;</w:t>
      </w:r>
    </w:p>
    <w:p>
      <w:pPr>
        <w:spacing w:after="0"/>
        <w:ind w:left="0"/>
        <w:jc w:val="both"/>
      </w:pPr>
      <w:r>
        <w:rPr>
          <w:rFonts w:ascii="Times New Roman"/>
          <w:b w:val="false"/>
          <w:i w:val="false"/>
          <w:color w:val="000000"/>
          <w:sz w:val="28"/>
        </w:rPr>
        <w:t>
      3) әлеуметтік және білім беру функцияларын, сондай-ақ ерікті қызмет қағидатына негізделген олардың құрылымының өзіндік ерекшелігін ескере отырып, дене шынықтыруды, барлық спорт түрін дамытуға жәрдемдесу;</w:t>
      </w:r>
    </w:p>
    <w:p>
      <w:pPr>
        <w:spacing w:after="0"/>
        <w:ind w:left="0"/>
        <w:jc w:val="both"/>
      </w:pPr>
      <w:r>
        <w:rPr>
          <w:rFonts w:ascii="Times New Roman"/>
          <w:b w:val="false"/>
          <w:i w:val="false"/>
          <w:color w:val="000000"/>
          <w:sz w:val="28"/>
        </w:rPr>
        <w:t>
      4) әлеуметтік салада көмек көрсету;</w:t>
      </w:r>
    </w:p>
    <w:p>
      <w:pPr>
        <w:spacing w:after="0"/>
        <w:ind w:left="0"/>
        <w:jc w:val="both"/>
      </w:pPr>
      <w:r>
        <w:rPr>
          <w:rFonts w:ascii="Times New Roman"/>
          <w:b w:val="false"/>
          <w:i w:val="false"/>
          <w:color w:val="000000"/>
          <w:sz w:val="28"/>
        </w:rPr>
        <w:t>
      5) бірыңғай оператордың қызметіне байланысты ұйымдастырушылық-практикалық іс-шаралар;</w:t>
      </w:r>
    </w:p>
    <w:p>
      <w:pPr>
        <w:spacing w:after="0"/>
        <w:ind w:left="0"/>
        <w:jc w:val="both"/>
      </w:pPr>
      <w:r>
        <w:rPr>
          <w:rFonts w:ascii="Times New Roman"/>
          <w:b w:val="false"/>
          <w:i w:val="false"/>
          <w:color w:val="000000"/>
          <w:sz w:val="28"/>
        </w:rPr>
        <w:t>
      6) дене шынықтыру және спорт саласындағы имидждік жобаларды іске асыру болып табылады.</w:t>
      </w:r>
    </w:p>
    <w:bookmarkStart w:name="z403" w:id="323"/>
    <w:p>
      <w:pPr>
        <w:spacing w:after="0"/>
        <w:ind w:left="0"/>
        <w:jc w:val="both"/>
      </w:pPr>
      <w:r>
        <w:rPr>
          <w:rFonts w:ascii="Times New Roman"/>
          <w:b w:val="false"/>
          <w:i w:val="false"/>
          <w:color w:val="000000"/>
          <w:sz w:val="28"/>
        </w:rPr>
        <w:t>
      4. Мыналар:</w:t>
      </w:r>
    </w:p>
    <w:bookmarkEnd w:id="323"/>
    <w:p>
      <w:pPr>
        <w:spacing w:after="0"/>
        <w:ind w:left="0"/>
        <w:jc w:val="both"/>
      </w:pPr>
      <w:r>
        <w:rPr>
          <w:rFonts w:ascii="Times New Roman"/>
          <w:b w:val="false"/>
          <w:i w:val="false"/>
          <w:color w:val="000000"/>
          <w:sz w:val="28"/>
        </w:rPr>
        <w:t>
      1) өтініш берушіні заңды тұлға ретінде тіркеу;</w:t>
      </w:r>
    </w:p>
    <w:p>
      <w:pPr>
        <w:spacing w:after="0"/>
        <w:ind w:left="0"/>
        <w:jc w:val="both"/>
      </w:pPr>
      <w:r>
        <w:rPr>
          <w:rFonts w:ascii="Times New Roman"/>
          <w:b w:val="false"/>
          <w:i w:val="false"/>
          <w:color w:val="000000"/>
          <w:sz w:val="28"/>
        </w:rPr>
        <w:t>
      2) салықтық берешектің, міндетті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w:t>
      </w:r>
    </w:p>
    <w:p>
      <w:pPr>
        <w:spacing w:after="0"/>
        <w:ind w:left="0"/>
        <w:jc w:val="both"/>
      </w:pPr>
      <w:r>
        <w:rPr>
          <w:rFonts w:ascii="Times New Roman"/>
          <w:b w:val="false"/>
          <w:i w:val="false"/>
          <w:color w:val="000000"/>
          <w:sz w:val="28"/>
        </w:rPr>
        <w:t>
      3) демеушілік және (немесе) қайырымдылық көмек көрсету шеңберінде бөлінген қаражатты бөлуді қоса алғанда, кемінде сегіз жыл дене шынықтыру мен спортты дамытуға бағытталған қаражатты бөлу тәжірибесінің болуы;</w:t>
      </w:r>
    </w:p>
    <w:p>
      <w:pPr>
        <w:spacing w:after="0"/>
        <w:ind w:left="0"/>
        <w:jc w:val="both"/>
      </w:pPr>
      <w:r>
        <w:rPr>
          <w:rFonts w:ascii="Times New Roman"/>
          <w:b w:val="false"/>
          <w:i w:val="false"/>
          <w:color w:val="000000"/>
          <w:sz w:val="28"/>
        </w:rPr>
        <w:t>
      4) бірыңғай операторды айқындау кезінде заңды тұлға банкроттық не таратылу рәсіміне жатпауға тиіс, қаржы-шаруашылық қызметі Қазақстан Республикасының заңдарына сәйкес тоқтатыла тұрмауға тиіс;</w:t>
      </w:r>
    </w:p>
    <w:p>
      <w:pPr>
        <w:spacing w:after="0"/>
        <w:ind w:left="0"/>
        <w:jc w:val="both"/>
      </w:pPr>
      <w:r>
        <w:rPr>
          <w:rFonts w:ascii="Times New Roman"/>
          <w:b w:val="false"/>
          <w:i w:val="false"/>
          <w:color w:val="000000"/>
          <w:sz w:val="28"/>
        </w:rPr>
        <w:t>
      5) Қазақстан Республикасының резиденттігі бірыңғай операторды айқындау өлшемшарттары болып табылады.</w:t>
      </w:r>
    </w:p>
    <w:bookmarkStart w:name="z404" w:id="324"/>
    <w:p>
      <w:pPr>
        <w:spacing w:after="0"/>
        <w:ind w:left="0"/>
        <w:jc w:val="both"/>
      </w:pPr>
      <w:r>
        <w:rPr>
          <w:rFonts w:ascii="Times New Roman"/>
          <w:b w:val="false"/>
          <w:i w:val="false"/>
          <w:color w:val="000000"/>
          <w:sz w:val="28"/>
        </w:rPr>
        <w:t>
      5. Мыналар:</w:t>
      </w:r>
    </w:p>
    <w:bookmarkEnd w:id="324"/>
    <w:p>
      <w:pPr>
        <w:spacing w:after="0"/>
        <w:ind w:left="0"/>
        <w:jc w:val="both"/>
      </w:pPr>
      <w:r>
        <w:rPr>
          <w:rFonts w:ascii="Times New Roman"/>
          <w:b w:val="false"/>
          <w:i w:val="false"/>
          <w:color w:val="000000"/>
          <w:sz w:val="28"/>
        </w:rPr>
        <w:t>
      1) құрылтайшылардан (қатысушылардан, мүшелерден) түскен түсімдер;</w:t>
      </w:r>
    </w:p>
    <w:p>
      <w:pPr>
        <w:spacing w:after="0"/>
        <w:ind w:left="0"/>
        <w:jc w:val="both"/>
      </w:pPr>
      <w:r>
        <w:rPr>
          <w:rFonts w:ascii="Times New Roman"/>
          <w:b w:val="false"/>
          <w:i w:val="false"/>
          <w:color w:val="000000"/>
          <w:sz w:val="28"/>
        </w:rPr>
        <w:t>
      2) ерікті мүліктік жарналар мен қайырмалдықтар;</w:t>
      </w:r>
    </w:p>
    <w:p>
      <w:pPr>
        <w:spacing w:after="0"/>
        <w:ind w:left="0"/>
        <w:jc w:val="both"/>
      </w:pPr>
      <w:r>
        <w:rPr>
          <w:rFonts w:ascii="Times New Roman"/>
          <w:b w:val="false"/>
          <w:i w:val="false"/>
          <w:color w:val="000000"/>
          <w:sz w:val="28"/>
        </w:rPr>
        <w:t>
      3) акциялар, облигациялар, басқа да бағалы қағаздар мен салымдар (депозиттер) бойынша алынатын дивидендтер (кірістер, сыйақы (мүдде);</w:t>
      </w:r>
    </w:p>
    <w:p>
      <w:pPr>
        <w:spacing w:after="0"/>
        <w:ind w:left="0"/>
        <w:jc w:val="both"/>
      </w:pPr>
      <w:r>
        <w:rPr>
          <w:rFonts w:ascii="Times New Roman"/>
          <w:b w:val="false"/>
          <w:i w:val="false"/>
          <w:color w:val="000000"/>
          <w:sz w:val="28"/>
        </w:rPr>
        <w:t>
      4) Қазақстан Республикасының заңымен тыйым салынбаған басқа да түсімдер бірыңғай оператордың мүлкін қалыптастыру көздері болып табылады.</w:t>
      </w:r>
    </w:p>
    <w:bookmarkStart w:name="z405" w:id="325"/>
    <w:p>
      <w:pPr>
        <w:spacing w:after="0"/>
        <w:ind w:left="0"/>
        <w:jc w:val="both"/>
      </w:pPr>
      <w:r>
        <w:rPr>
          <w:rFonts w:ascii="Times New Roman"/>
          <w:b w:val="false"/>
          <w:i w:val="false"/>
          <w:color w:val="000000"/>
          <w:sz w:val="28"/>
        </w:rPr>
        <w:t>
      6. Бірыңғай оператор дене шынықтыру мен спортты дамытуға бағытталған бюджеттен тыс ақша қаражатын:</w:t>
      </w:r>
    </w:p>
    <w:bookmarkEnd w:id="325"/>
    <w:p>
      <w:pPr>
        <w:spacing w:after="0"/>
        <w:ind w:left="0"/>
        <w:jc w:val="both"/>
      </w:pPr>
      <w:r>
        <w:rPr>
          <w:rFonts w:ascii="Times New Roman"/>
          <w:b w:val="false"/>
          <w:i w:val="false"/>
          <w:color w:val="000000"/>
          <w:sz w:val="28"/>
        </w:rPr>
        <w:t>
      1) пайдаланушыларға қайырымдылық көмекті бөлу бойынша қайырымдылық жасаушының ерік-қалауын сақтау;</w:t>
      </w:r>
    </w:p>
    <w:p>
      <w:pPr>
        <w:spacing w:after="0"/>
        <w:ind w:left="0"/>
        <w:jc w:val="both"/>
      </w:pPr>
      <w:r>
        <w:rPr>
          <w:rFonts w:ascii="Times New Roman"/>
          <w:b w:val="false"/>
          <w:i w:val="false"/>
          <w:color w:val="000000"/>
          <w:sz w:val="28"/>
        </w:rPr>
        <w:t>
      2) қайырымдылық көмек көрсету жөніндегі іс-шаралардың тиімділігі;</w:t>
      </w:r>
    </w:p>
    <w:p>
      <w:pPr>
        <w:spacing w:after="0"/>
        <w:ind w:left="0"/>
        <w:jc w:val="both"/>
      </w:pPr>
      <w:r>
        <w:rPr>
          <w:rFonts w:ascii="Times New Roman"/>
          <w:b w:val="false"/>
          <w:i w:val="false"/>
          <w:color w:val="000000"/>
          <w:sz w:val="28"/>
        </w:rPr>
        <w:t>
      3) қайырымдылық көмек шеңберінде бөлінген қаражаттың нысаналы жұмсалуын қамтамасыз ету;</w:t>
      </w:r>
    </w:p>
    <w:p>
      <w:pPr>
        <w:spacing w:after="0"/>
        <w:ind w:left="0"/>
        <w:jc w:val="both"/>
      </w:pPr>
      <w:r>
        <w:rPr>
          <w:rFonts w:ascii="Times New Roman"/>
          <w:b w:val="false"/>
          <w:i w:val="false"/>
          <w:color w:val="000000"/>
          <w:sz w:val="28"/>
        </w:rPr>
        <w:t>
      4) қайырымдылық көмектің оң әсер етуі қағидаттары негізінде бөледі.</w:t>
      </w:r>
    </w:p>
    <w:bookmarkStart w:name="z406" w:id="326"/>
    <w:p>
      <w:pPr>
        <w:spacing w:after="0"/>
        <w:ind w:left="0"/>
        <w:jc w:val="both"/>
      </w:pPr>
      <w:r>
        <w:rPr>
          <w:rFonts w:ascii="Times New Roman"/>
          <w:b w:val="false"/>
          <w:i w:val="false"/>
          <w:color w:val="000000"/>
          <w:sz w:val="28"/>
        </w:rPr>
        <w:t>
      7. Қайырымдылық көмекті алушылар бірыңғай операторға бюджеттен тыс ақша қаражатын нысаналы пайдалану туралы есептілікті тоқсан сайынғы, жартыжылдық және жылдық негізде ұсынады, оны бірыңғай оператордың жоғары басқару органы немесе алқалы органы бекітеді.</w:t>
      </w:r>
    </w:p>
    <w:bookmarkEnd w:id="326"/>
    <w:bookmarkStart w:name="z407" w:id="327"/>
    <w:p>
      <w:pPr>
        <w:spacing w:after="0"/>
        <w:ind w:left="0"/>
        <w:jc w:val="both"/>
      </w:pPr>
      <w:r>
        <w:rPr>
          <w:rFonts w:ascii="Times New Roman"/>
          <w:b w:val="false"/>
          <w:i w:val="false"/>
          <w:color w:val="000000"/>
          <w:sz w:val="28"/>
        </w:rPr>
        <w:t>
      8. Бірыңғай оператор қайырымдылық жасаушы бекітетін алушылар ұсынған есептілік негізінде қайырымдылық көмекті пайдалану жөніндегі ақпаратты қайырымдылық жасаушы белгілеген мерзімдерде оған ұсынады.</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50-1-баппен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Дене шынықтыру-сауықтыру және спорт ғимараттары</w:t>
      </w:r>
    </w:p>
    <w:bookmarkStart w:name="z242" w:id="328"/>
    <w:p>
      <w:pPr>
        <w:spacing w:after="0"/>
        <w:ind w:left="0"/>
        <w:jc w:val="both"/>
      </w:pPr>
      <w:r>
        <w:rPr>
          <w:rFonts w:ascii="Times New Roman"/>
          <w:b w:val="false"/>
          <w:i w:val="false"/>
          <w:color w:val="000000"/>
          <w:sz w:val="28"/>
        </w:rPr>
        <w:t>
      1. Дене шынықтыру мен спорттың материалдық базасын әлеуметтік инфрақұрылым объектілеріне жататын дене шынықтыру-сауықтыру және спорт ғимараттарының барлық түрлері құрайды.</w:t>
      </w:r>
    </w:p>
    <w:bookmarkEnd w:id="328"/>
    <w:bookmarkStart w:name="z243" w:id="329"/>
    <w:p>
      <w:pPr>
        <w:spacing w:after="0"/>
        <w:ind w:left="0"/>
        <w:jc w:val="both"/>
      </w:pPr>
      <w:r>
        <w:rPr>
          <w:rFonts w:ascii="Times New Roman"/>
          <w:b w:val="false"/>
          <w:i w:val="false"/>
          <w:color w:val="000000"/>
          <w:sz w:val="28"/>
        </w:rPr>
        <w:t>
      2. Спорт ғимараттары мемлекеттік және (немесе) жеке меншікте болуы мүмкін.</w:t>
      </w:r>
    </w:p>
    <w:bookmarkEnd w:id="329"/>
    <w:bookmarkStart w:name="z244" w:id="330"/>
    <w:p>
      <w:pPr>
        <w:spacing w:after="0"/>
        <w:ind w:left="0"/>
        <w:jc w:val="both"/>
      </w:pPr>
      <w:r>
        <w:rPr>
          <w:rFonts w:ascii="Times New Roman"/>
          <w:b w:val="false"/>
          <w:i w:val="false"/>
          <w:color w:val="000000"/>
          <w:sz w:val="28"/>
        </w:rPr>
        <w:t>
      3. Аумақтарды дене шынықтыру-сауықтыру және спорт ғимараттарымен қамтамасыз ету қажеттілігін айқындау, сондай-ақ дене шынықтыру-сауықтыру және спорт ғимараттарын орналастыру сәулет, қала құрылысы және құрылыс саласындағы мемлекеттік нормативтерге сәйкес жүзеге асырылады.</w:t>
      </w:r>
    </w:p>
    <w:bookmarkEnd w:id="330"/>
    <w:bookmarkStart w:name="z245" w:id="331"/>
    <w:p>
      <w:pPr>
        <w:spacing w:after="0"/>
        <w:ind w:left="0"/>
        <w:jc w:val="both"/>
      </w:pPr>
      <w:r>
        <w:rPr>
          <w:rFonts w:ascii="Times New Roman"/>
          <w:b w:val="false"/>
          <w:i w:val="false"/>
          <w:color w:val="000000"/>
          <w:sz w:val="28"/>
        </w:rPr>
        <w:t>
      4. Мемлекет меншігіндегі дене шынықтыру-сауықтыру, спорт ғимараттарын оларға тең дене шынықтыру-сауықтыру, спорттық және спорттық-техникалық ғимараттарды құрмай тұрып жоюға, олардың нысаналы және функционалдық мақсатын өзгертуге жол берілмейді.</w:t>
      </w:r>
    </w:p>
    <w:bookmarkEnd w:id="331"/>
    <w:bookmarkStart w:name="z246" w:id="332"/>
    <w:p>
      <w:pPr>
        <w:spacing w:after="0"/>
        <w:ind w:left="0"/>
        <w:jc w:val="both"/>
      </w:pPr>
      <w:r>
        <w:rPr>
          <w:rFonts w:ascii="Times New Roman"/>
          <w:b w:val="false"/>
          <w:i w:val="false"/>
          <w:color w:val="000000"/>
          <w:sz w:val="28"/>
        </w:rPr>
        <w:t>
      5. Меншігінде немесе иелігінде спорт ғимараттары бар адамдар техникалық регламенттер, стандарттар талаптарына, мемлекеттік бақылау және қадағалау органдары белгілеген нормаларға, қағидалар мен талаптарға, санитариялық қағидаларға сәйкес спорттық іс-шаралар өткізілетін орындарды тиісінше техникалық жабдықтармен қамтамасыз етеді.</w:t>
      </w:r>
    </w:p>
    <w:bookmarkEnd w:id="332"/>
    <w:p>
      <w:pPr>
        <w:spacing w:after="0"/>
        <w:ind w:left="0"/>
        <w:jc w:val="both"/>
      </w:pPr>
      <w:r>
        <w:rPr>
          <w:rFonts w:ascii="Times New Roman"/>
          <w:b/>
          <w:i w:val="false"/>
          <w:color w:val="000000"/>
          <w:sz w:val="28"/>
        </w:rPr>
        <w:t>52-бап. Дене шынықтыру-сауықтыру және спорт ғимараттарының тізілімі</w:t>
      </w:r>
    </w:p>
    <w:bookmarkStart w:name="z248" w:id="333"/>
    <w:p>
      <w:pPr>
        <w:spacing w:after="0"/>
        <w:ind w:left="0"/>
        <w:jc w:val="both"/>
      </w:pPr>
      <w:r>
        <w:rPr>
          <w:rFonts w:ascii="Times New Roman"/>
          <w:b w:val="false"/>
          <w:i w:val="false"/>
          <w:color w:val="000000"/>
          <w:sz w:val="28"/>
        </w:rPr>
        <w:t>
      1. Дене шынықтыру-сауықтыру және спорт ғимараттарының тізілімі дене шынықтыру-сауықтыру және спорт ғимараттары туралы мәліметтерді есепке алуға және сақтауға арналған ақпараттық жүйені білдіреді.</w:t>
      </w:r>
    </w:p>
    <w:bookmarkEnd w:id="333"/>
    <w:bookmarkStart w:name="z249" w:id="334"/>
    <w:p>
      <w:pPr>
        <w:spacing w:after="0"/>
        <w:ind w:left="0"/>
        <w:jc w:val="both"/>
      </w:pPr>
      <w:r>
        <w:rPr>
          <w:rFonts w:ascii="Times New Roman"/>
          <w:b w:val="false"/>
          <w:i w:val="false"/>
          <w:color w:val="000000"/>
          <w:sz w:val="28"/>
        </w:rPr>
        <w:t>
      2. Дене шынықтыру-сауықтыру және спорт ғимараттары тізілімге енгізілуге жатады.</w:t>
      </w:r>
    </w:p>
    <w:bookmarkEnd w:id="334"/>
    <w:bookmarkStart w:name="z250" w:id="335"/>
    <w:p>
      <w:pPr>
        <w:spacing w:after="0"/>
        <w:ind w:left="0"/>
        <w:jc w:val="both"/>
      </w:pPr>
      <w:r>
        <w:rPr>
          <w:rFonts w:ascii="Times New Roman"/>
          <w:b w:val="false"/>
          <w:i w:val="false"/>
          <w:color w:val="000000"/>
          <w:sz w:val="28"/>
        </w:rPr>
        <w:t>
      3. Дене шынықтыру-сауықтыру және спорт ғимараттарының тізілімі мынадай міндетті мәліметтерді:</w:t>
      </w:r>
    </w:p>
    <w:bookmarkEnd w:id="335"/>
    <w:p>
      <w:pPr>
        <w:spacing w:after="0"/>
        <w:ind w:left="0"/>
        <w:jc w:val="both"/>
      </w:pPr>
      <w:r>
        <w:rPr>
          <w:rFonts w:ascii="Times New Roman"/>
          <w:b w:val="false"/>
          <w:i w:val="false"/>
          <w:color w:val="000000"/>
          <w:sz w:val="28"/>
        </w:rPr>
        <w:t>
      1) дене шынықтыру-сауықтыру немесе спорт ғимаратының толық атауын;</w:t>
      </w:r>
    </w:p>
    <w:p>
      <w:pPr>
        <w:spacing w:after="0"/>
        <w:ind w:left="0"/>
        <w:jc w:val="both"/>
      </w:pPr>
      <w:r>
        <w:rPr>
          <w:rFonts w:ascii="Times New Roman"/>
          <w:b w:val="false"/>
          <w:i w:val="false"/>
          <w:color w:val="000000"/>
          <w:sz w:val="28"/>
        </w:rPr>
        <w:t>
      2) дене шынықтыру-сауықтыру немесе спорт ғимаратының мекенжайын (тұрған жерін);</w:t>
      </w:r>
    </w:p>
    <w:p>
      <w:pPr>
        <w:spacing w:after="0"/>
        <w:ind w:left="0"/>
        <w:jc w:val="both"/>
      </w:pPr>
      <w:r>
        <w:rPr>
          <w:rFonts w:ascii="Times New Roman"/>
          <w:b w:val="false"/>
          <w:i w:val="false"/>
          <w:color w:val="000000"/>
          <w:sz w:val="28"/>
        </w:rPr>
        <w:t>
      3) меншігінде дене шынықтыру-сауықтыру немесе спорт ғимараты бар меншік иесі туралы мәліметтерді;</w:t>
      </w:r>
    </w:p>
    <w:p>
      <w:pPr>
        <w:spacing w:after="0"/>
        <w:ind w:left="0"/>
        <w:jc w:val="both"/>
      </w:pPr>
      <w:r>
        <w:rPr>
          <w:rFonts w:ascii="Times New Roman"/>
          <w:b w:val="false"/>
          <w:i w:val="false"/>
          <w:color w:val="000000"/>
          <w:sz w:val="28"/>
        </w:rPr>
        <w:t>
      4) пайдалануға беру, реконструкциялаудың, күрделі жөндеудің аяқталған күнін;</w:t>
      </w:r>
    </w:p>
    <w:p>
      <w:pPr>
        <w:spacing w:after="0"/>
        <w:ind w:left="0"/>
        <w:jc w:val="both"/>
      </w:pPr>
      <w:r>
        <w:rPr>
          <w:rFonts w:ascii="Times New Roman"/>
          <w:b w:val="false"/>
          <w:i w:val="false"/>
          <w:color w:val="000000"/>
          <w:sz w:val="28"/>
        </w:rPr>
        <w:t>
      5) дене шынықтыру-сауықтыру немесе спорт ғимаратының функционалдық мақсатын;</w:t>
      </w:r>
    </w:p>
    <w:p>
      <w:pPr>
        <w:spacing w:after="0"/>
        <w:ind w:left="0"/>
        <w:jc w:val="both"/>
      </w:pPr>
      <w:r>
        <w:rPr>
          <w:rFonts w:ascii="Times New Roman"/>
          <w:b w:val="false"/>
          <w:i w:val="false"/>
          <w:color w:val="000000"/>
          <w:sz w:val="28"/>
        </w:rPr>
        <w:t>
      6) біржолғы қабылдау қабілетін;</w:t>
      </w:r>
    </w:p>
    <w:p>
      <w:pPr>
        <w:spacing w:after="0"/>
        <w:ind w:left="0"/>
        <w:jc w:val="both"/>
      </w:pPr>
      <w:r>
        <w:rPr>
          <w:rFonts w:ascii="Times New Roman"/>
          <w:b w:val="false"/>
          <w:i w:val="false"/>
          <w:color w:val="000000"/>
          <w:sz w:val="28"/>
        </w:rPr>
        <w:t>
      7) дене шынықтыру-сауықтыру немесе спорт ғимараты орналасқан жер учаскесінің алаңын;</w:t>
      </w:r>
    </w:p>
    <w:p>
      <w:pPr>
        <w:spacing w:after="0"/>
        <w:ind w:left="0"/>
        <w:jc w:val="both"/>
      </w:pPr>
      <w:r>
        <w:rPr>
          <w:rFonts w:ascii="Times New Roman"/>
          <w:b w:val="false"/>
          <w:i w:val="false"/>
          <w:color w:val="000000"/>
          <w:sz w:val="28"/>
        </w:rPr>
        <w:t>
      8) ғимараттарда қызмет көрсетуші персоналға арналған орындардың бар немесе жоқ екендігін;</w:t>
      </w:r>
    </w:p>
    <w:p>
      <w:pPr>
        <w:spacing w:after="0"/>
        <w:ind w:left="0"/>
        <w:jc w:val="both"/>
      </w:pPr>
      <w:r>
        <w:rPr>
          <w:rFonts w:ascii="Times New Roman"/>
          <w:b w:val="false"/>
          <w:i w:val="false"/>
          <w:color w:val="000000"/>
          <w:sz w:val="28"/>
        </w:rPr>
        <w:t>
      9) медициналық қызмет көрсетуге және допинг-бақылау жүргізуге арналған арнайы жабдықталған үй-жайдың бар немесе жоқ екендігін;</w:t>
      </w:r>
    </w:p>
    <w:p>
      <w:pPr>
        <w:spacing w:after="0"/>
        <w:ind w:left="0"/>
        <w:jc w:val="both"/>
      </w:pPr>
      <w:r>
        <w:rPr>
          <w:rFonts w:ascii="Times New Roman"/>
          <w:b w:val="false"/>
          <w:i w:val="false"/>
          <w:color w:val="000000"/>
          <w:sz w:val="28"/>
        </w:rPr>
        <w:t>
      10) көрермендерге арналған орындардың санын қамтиды.</w:t>
      </w:r>
    </w:p>
    <w:bookmarkStart w:name="z251" w:id="336"/>
    <w:p>
      <w:pPr>
        <w:spacing w:after="0"/>
        <w:ind w:left="0"/>
        <w:jc w:val="left"/>
      </w:pPr>
      <w:r>
        <w:rPr>
          <w:rFonts w:ascii="Times New Roman"/>
          <w:b/>
          <w:i w:val="false"/>
          <w:color w:val="000000"/>
        </w:rPr>
        <w:t xml:space="preserve"> 11-тарау. ДЕНЕ ШЫНЫҚТЫРУ МЕН СПОРТ САЛАСЫНДАҒЫ ХАЛЫҚАРАЛЫҚ ҚЫЗМЕТ</w:t>
      </w:r>
    </w:p>
    <w:bookmarkEnd w:id="336"/>
    <w:p>
      <w:pPr>
        <w:spacing w:after="0"/>
        <w:ind w:left="0"/>
        <w:jc w:val="both"/>
      </w:pPr>
      <w:r>
        <w:rPr>
          <w:rFonts w:ascii="Times New Roman"/>
          <w:b/>
          <w:i w:val="false"/>
          <w:color w:val="000000"/>
          <w:sz w:val="28"/>
        </w:rPr>
        <w:t>53-бап. Дене шынықтыру мен спорт саласындағы халықаралық ынтымақтастық</w:t>
      </w:r>
    </w:p>
    <w:bookmarkStart w:name="z253" w:id="337"/>
    <w:p>
      <w:pPr>
        <w:spacing w:after="0"/>
        <w:ind w:left="0"/>
        <w:jc w:val="both"/>
      </w:pPr>
      <w:r>
        <w:rPr>
          <w:rFonts w:ascii="Times New Roman"/>
          <w:b w:val="false"/>
          <w:i w:val="false"/>
          <w:color w:val="000000"/>
          <w:sz w:val="28"/>
        </w:rPr>
        <w:t>
      1. Дене шынықтыру мен спорт саласындағы халықаралық ынтымақтастық Қазақстан Республикасының халықаралық шарттарына және заңнамасына сәйкес жүзеге асырылады.</w:t>
      </w:r>
    </w:p>
    <w:bookmarkEnd w:id="337"/>
    <w:bookmarkStart w:name="z254" w:id="338"/>
    <w:p>
      <w:pPr>
        <w:spacing w:after="0"/>
        <w:ind w:left="0"/>
        <w:jc w:val="both"/>
      </w:pPr>
      <w:r>
        <w:rPr>
          <w:rFonts w:ascii="Times New Roman"/>
          <w:b w:val="false"/>
          <w:i w:val="false"/>
          <w:color w:val="000000"/>
          <w:sz w:val="28"/>
        </w:rPr>
        <w:t>
      2. Қазақстан Республикасының аумағында халықаралық дене шынықтыру-спорт ұйымдары, сондай-ақ халықаралық дене шынықтыру-спорт ұйымдарының филиалдары мен өкілдіктері құрылуы мүмкін. Ұлттық дене шынықтыру-спорт ұйымдары Қазақстан Республикасының заңнамасында белгіленген тәртіппен өз қызметін жүзеге асыруға шетелдіктерді және азаматтығы жоқ адамдарды тартуға, сондай-ақ шет мемлекеттерден, халықаралық ұйымдардан, шетелдік ұйымдардан, шетелдіктерден және азаматтығы жоқ адамдардан алынған ақша қаражатына және өзге де мүлікке өз бетінше иелік етуге құқылы.</w:t>
      </w:r>
    </w:p>
    <w:bookmarkEnd w:id="338"/>
    <w:p>
      <w:pPr>
        <w:spacing w:after="0"/>
        <w:ind w:left="0"/>
        <w:jc w:val="both"/>
      </w:pPr>
      <w:r>
        <w:rPr>
          <w:rFonts w:ascii="Times New Roman"/>
          <w:b/>
          <w:i w:val="false"/>
          <w:color w:val="000000"/>
          <w:sz w:val="28"/>
        </w:rPr>
        <w:t>54-бап. Дене шынықтыру мен спорт саласында ерікті негізде жұмыс жүргізетін ұйымдастырушылар (спорт еріктілері)</w:t>
      </w:r>
    </w:p>
    <w:bookmarkStart w:name="z256" w:id="339"/>
    <w:p>
      <w:pPr>
        <w:spacing w:after="0"/>
        <w:ind w:left="0"/>
        <w:jc w:val="both"/>
      </w:pPr>
      <w:r>
        <w:rPr>
          <w:rFonts w:ascii="Times New Roman"/>
          <w:b w:val="false"/>
          <w:i w:val="false"/>
          <w:color w:val="000000"/>
          <w:sz w:val="28"/>
        </w:rPr>
        <w:t>
      1. Спорт түрлері және өндірістік гимнастика бойынша жаттықтырушылар, нұсқаушылар, спорт төрешілері, халықпен дене шынықтыру-сауықтыру және спорт жұмысын ұйымдастырушылар (спорт еріктілері) ерікті негізде дене шынықтыру мен спорт саласындағы қоғамдық қызметті жүзеге асыра алады, дене шынықтыру-спорт ұйымдарында арнайы даярлықтан және аттестаттаудан өте алады.</w:t>
      </w:r>
    </w:p>
    <w:bookmarkEnd w:id="339"/>
    <w:bookmarkStart w:name="z257" w:id="340"/>
    <w:p>
      <w:pPr>
        <w:spacing w:after="0"/>
        <w:ind w:left="0"/>
        <w:jc w:val="both"/>
      </w:pPr>
      <w:r>
        <w:rPr>
          <w:rFonts w:ascii="Times New Roman"/>
          <w:b w:val="false"/>
          <w:i w:val="false"/>
          <w:color w:val="000000"/>
          <w:sz w:val="28"/>
        </w:rPr>
        <w:t>
      2. Тиісті даярлықтан және аттестаттаудан өтпеген, осы баптың 1-тармағында көрсетілген адамдарға спорт сабақтарын ұйымдастыру мен өткізуге, спорттық жарыстарға төрешілік етуге және өз бетінше өзге де спорттық қызметпен айналысуға жол берілмейді.</w:t>
      </w:r>
    </w:p>
    <w:bookmarkEnd w:id="340"/>
    <w:p>
      <w:pPr>
        <w:spacing w:after="0"/>
        <w:ind w:left="0"/>
        <w:jc w:val="both"/>
      </w:pPr>
      <w:r>
        <w:rPr>
          <w:rFonts w:ascii="Times New Roman"/>
          <w:b/>
          <w:i w:val="false"/>
          <w:color w:val="000000"/>
          <w:sz w:val="28"/>
        </w:rPr>
        <w:t>55-бап. Қазақстан Республикасының аумағындағы шетелдіктердің және азаматтығы жоқ адамдардың дене шынықтыру мен спорт саласындағы құқықтары</w:t>
      </w:r>
    </w:p>
    <w:p>
      <w:pPr>
        <w:spacing w:after="0"/>
        <w:ind w:left="0"/>
        <w:jc w:val="both"/>
      </w:pPr>
      <w:r>
        <w:rPr>
          <w:rFonts w:ascii="Times New Roman"/>
          <w:b w:val="false"/>
          <w:i w:val="false"/>
          <w:color w:val="000000"/>
          <w:sz w:val="28"/>
        </w:rPr>
        <w:t>
      Қазақстан Республикасының аумағындағы шетелдіктер және азаматтығы жоқ адамдар, халықаралық спорттық жарыстарда спорт түрлері бойынша Қазақстан Республикасының құрама командалары (спорт түрлері бойынша ұлттық құрама командалар) құрамында өнер көрсету құқығын қоспағанда, осы Заңда көзделген көлемде дене шынықтырумен және спортпен айналысу құқықтарын пайдаланады.</w:t>
      </w:r>
    </w:p>
    <w:bookmarkStart w:name="z11" w:id="341"/>
    <w:p>
      <w:pPr>
        <w:spacing w:after="0"/>
        <w:ind w:left="0"/>
        <w:jc w:val="left"/>
      </w:pPr>
      <w:r>
        <w:rPr>
          <w:rFonts w:ascii="Times New Roman"/>
          <w:b/>
          <w:i w:val="false"/>
          <w:color w:val="000000"/>
        </w:rPr>
        <w:t xml:space="preserve"> 12-тарау. ҚОРЫТЫНДЫ ЕРЕЖЕЛЕР</w:t>
      </w:r>
    </w:p>
    <w:bookmarkEnd w:id="341"/>
    <w:p>
      <w:pPr>
        <w:spacing w:after="0"/>
        <w:ind w:left="0"/>
        <w:jc w:val="both"/>
      </w:pPr>
      <w:r>
        <w:rPr>
          <w:rFonts w:ascii="Times New Roman"/>
          <w:b/>
          <w:i w:val="false"/>
          <w:color w:val="000000"/>
          <w:sz w:val="28"/>
        </w:rPr>
        <w:t>56-бап. Дене шынықтыру және спорт саласындағы мемлекеттік бақылау</w:t>
      </w:r>
    </w:p>
    <w:p>
      <w:pPr>
        <w:spacing w:after="0"/>
        <w:ind w:left="0"/>
        <w:jc w:val="both"/>
      </w:pPr>
      <w:r>
        <w:rPr>
          <w:rFonts w:ascii="Times New Roman"/>
          <w:b w:val="false"/>
          <w:i w:val="false"/>
          <w:color w:val="ff0000"/>
          <w:sz w:val="28"/>
        </w:rPr>
        <w:t xml:space="preserve">
      Ескерту. 56-бап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57-бап. Қазақстан Республикасының дене шынықтыру және спорт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дене шынықтыру және спорт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58-бап. Өтпелі ережелер</w:t>
      </w:r>
    </w:p>
    <w:bookmarkStart w:name="z265" w:id="342"/>
    <w:p>
      <w:pPr>
        <w:spacing w:after="0"/>
        <w:ind w:left="0"/>
        <w:jc w:val="both"/>
      </w:pPr>
      <w:r>
        <w:rPr>
          <w:rFonts w:ascii="Times New Roman"/>
          <w:b w:val="false"/>
          <w:i w:val="false"/>
          <w:color w:val="000000"/>
          <w:sz w:val="28"/>
        </w:rPr>
        <w:t>
      1. Спорт федерациялары осы Заң қолданысқа енгізілген күннен бастап алты ай ішінде өздерінің қызметін осы Заңның талаптарына сәйкес келтіруі тиіс.</w:t>
      </w:r>
    </w:p>
    <w:bookmarkEnd w:id="342"/>
    <w:bookmarkStart w:name="z266" w:id="343"/>
    <w:p>
      <w:pPr>
        <w:spacing w:after="0"/>
        <w:ind w:left="0"/>
        <w:jc w:val="both"/>
      </w:pPr>
      <w:r>
        <w:rPr>
          <w:rFonts w:ascii="Times New Roman"/>
          <w:b w:val="false"/>
          <w:i w:val="false"/>
          <w:color w:val="000000"/>
          <w:sz w:val="28"/>
        </w:rPr>
        <w:t>
      2. Осы Заңның 41-бабында көрсетілген жаттықтырушылар мен спорт төрешілері осы Заң қолданысқа енгізілген күннен бастап екі жыл ішінде аттестатталуға жатады.</w:t>
      </w:r>
    </w:p>
    <w:bookmarkEnd w:id="343"/>
    <w:p>
      <w:pPr>
        <w:spacing w:after="0"/>
        <w:ind w:left="0"/>
        <w:jc w:val="both"/>
      </w:pPr>
      <w:r>
        <w:rPr>
          <w:rFonts w:ascii="Times New Roman"/>
          <w:b/>
          <w:i w:val="false"/>
          <w:color w:val="000000"/>
          <w:sz w:val="28"/>
        </w:rPr>
        <w:t>59-бап. Осы Заңды қолданысқа енгізу тәртібі</w:t>
      </w:r>
    </w:p>
    <w:bookmarkStart w:name="z268" w:id="344"/>
    <w:p>
      <w:pPr>
        <w:spacing w:after="0"/>
        <w:ind w:left="0"/>
        <w:jc w:val="both"/>
      </w:pPr>
      <w:r>
        <w:rPr>
          <w:rFonts w:ascii="Times New Roman"/>
          <w:b w:val="false"/>
          <w:i w:val="false"/>
          <w:color w:val="000000"/>
          <w:sz w:val="28"/>
        </w:rPr>
        <w:t>
      1. Осы Заң оның алғашқы ресми жарияланған күнінен кейін күнтізбелік он күн өткен соң қолданысқа енгізіледі.</w:t>
      </w:r>
    </w:p>
    <w:bookmarkEnd w:id="344"/>
    <w:bookmarkStart w:name="z269" w:id="345"/>
    <w:p>
      <w:pPr>
        <w:spacing w:after="0"/>
        <w:ind w:left="0"/>
        <w:jc w:val="both"/>
      </w:pPr>
      <w:r>
        <w:rPr>
          <w:rFonts w:ascii="Times New Roman"/>
          <w:b w:val="false"/>
          <w:i w:val="false"/>
          <w:color w:val="000000"/>
          <w:sz w:val="28"/>
        </w:rPr>
        <w:t xml:space="preserve">
      2. "Дене шынықтыру және спорт туралы" 1999 жылғы 2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 24, 1065-құжат; 2003 ж., № 15, 129-құжат; 2004 ж., № 23, 142-құжат; 2006 ж., № 3, 22-құжат; № 13, 86-құжат; 2007 ж., № 2, 18-құжат; № 10, 69-құжат; № 20, 152-құжат; 2009 ж., № 15-16, 77-құжат; № 18, 84-құжат; № 23, 111-құжат; 2010 ж., № 5, 23-құжат; № 24, 149-құжат; 2011 ж., № 1, 2-құжат; № 11, 102-құжат; № 12, 111-құжат; 2012 ж., № 3, 25-құжат; № 8, 64-құжат; № 12, 84-құжат; № 15, 97-құжат; 2013 ж., № 14, 72, 75-құжаттар; 2014 ж., № 1, 4-құжат) күші жойылды деп танылсын.</w:t>
      </w:r>
    </w:p>
    <w:bookmarkEnd w:id="3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