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853b" w14:textId="1778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республикалық бюджет туралы" Қазақстан Республикасының Заңына өзгерістер енгізу туралы</w:t>
      </w:r>
    </w:p>
    <w:p>
      <w:pPr>
        <w:spacing w:after="0"/>
        <w:ind w:left="0"/>
        <w:jc w:val="both"/>
      </w:pPr>
      <w:r>
        <w:rPr>
          <w:rFonts w:ascii="Times New Roman"/>
          <w:b w:val="false"/>
          <w:i w:val="false"/>
          <w:color w:val="000000"/>
          <w:sz w:val="28"/>
        </w:rPr>
        <w:t>Қазақстан Республикасының Заңы 2014 жылғы 7 қарашадағы № 247-V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19, 111-құжат; 2014 ж., № 6, 30-құжат)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24-баптар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2014 – 2016 жылдарға арналған республикалық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1) кірістер – 6 034 033 073 мың теңге, оның ішінде:</w:t>
      </w:r>
      <w:r>
        <w:br/>
      </w:r>
      <w:r>
        <w:rPr>
          <w:rFonts w:ascii="Times New Roman"/>
          <w:b w:val="false"/>
          <w:i w:val="false"/>
          <w:color w:val="000000"/>
          <w:sz w:val="28"/>
        </w:rPr>
        <w:t>
      салықтық түсімдер бойынша – 3 813 306 986 мың теңге;</w:t>
      </w:r>
      <w:r>
        <w:br/>
      </w:r>
      <w:r>
        <w:rPr>
          <w:rFonts w:ascii="Times New Roman"/>
          <w:b w:val="false"/>
          <w:i w:val="false"/>
          <w:color w:val="000000"/>
          <w:sz w:val="28"/>
        </w:rPr>
        <w:t>
      салықтық емес түсімдер бойынша – 119 352 289 мың теңге;</w:t>
      </w:r>
      <w:r>
        <w:br/>
      </w:r>
      <w:r>
        <w:rPr>
          <w:rFonts w:ascii="Times New Roman"/>
          <w:b w:val="false"/>
          <w:i w:val="false"/>
          <w:color w:val="000000"/>
          <w:sz w:val="28"/>
        </w:rPr>
        <w:t>
      негізгі капиталды сатудан түсетін түсімдер бойынша – 7 752 678 мың теңге;</w:t>
      </w:r>
      <w:r>
        <w:br/>
      </w:r>
      <w:r>
        <w:rPr>
          <w:rFonts w:ascii="Times New Roman"/>
          <w:b w:val="false"/>
          <w:i w:val="false"/>
          <w:color w:val="000000"/>
          <w:sz w:val="28"/>
        </w:rPr>
        <w:t>
      трансферттер түсімдері бойынша – 2 093 621 120 мың теңге;</w:t>
      </w:r>
      <w:r>
        <w:br/>
      </w:r>
      <w:r>
        <w:rPr>
          <w:rFonts w:ascii="Times New Roman"/>
          <w:b w:val="false"/>
          <w:i w:val="false"/>
          <w:color w:val="000000"/>
          <w:sz w:val="28"/>
        </w:rPr>
        <w:t>
      2) шығындар – 6 574 979 147 мың теңге;</w:t>
      </w:r>
      <w:r>
        <w:br/>
      </w:r>
      <w:r>
        <w:rPr>
          <w:rFonts w:ascii="Times New Roman"/>
          <w:b w:val="false"/>
          <w:i w:val="false"/>
          <w:color w:val="000000"/>
          <w:sz w:val="28"/>
        </w:rPr>
        <w:t>
      3) таза бюджеттік кредиттеу – 46 577 958 мың теңге, оның ішінде:</w:t>
      </w:r>
      <w:r>
        <w:br/>
      </w:r>
      <w:r>
        <w:rPr>
          <w:rFonts w:ascii="Times New Roman"/>
          <w:b w:val="false"/>
          <w:i w:val="false"/>
          <w:color w:val="000000"/>
          <w:sz w:val="28"/>
        </w:rPr>
        <w:t>
      бюджеттік кредиттер – 118 743 399 мың теңге;</w:t>
      </w:r>
      <w:r>
        <w:br/>
      </w:r>
      <w:r>
        <w:rPr>
          <w:rFonts w:ascii="Times New Roman"/>
          <w:b w:val="false"/>
          <w:i w:val="false"/>
          <w:color w:val="000000"/>
          <w:sz w:val="28"/>
        </w:rPr>
        <w:t>
      бюджеттік кредиттерді өтеу – 72 165 441 мың теңге;</w:t>
      </w:r>
      <w:r>
        <w:br/>
      </w:r>
      <w:r>
        <w:rPr>
          <w:rFonts w:ascii="Times New Roman"/>
          <w:b w:val="false"/>
          <w:i w:val="false"/>
          <w:color w:val="000000"/>
          <w:sz w:val="28"/>
        </w:rPr>
        <w:t>
      4) қаржы активтерімен жасалатын операциялар бойынша сальдо – 495 325 022 мың теңге, оның ішінде:</w:t>
      </w:r>
      <w:r>
        <w:br/>
      </w:r>
      <w:r>
        <w:rPr>
          <w:rFonts w:ascii="Times New Roman"/>
          <w:b w:val="false"/>
          <w:i w:val="false"/>
          <w:color w:val="000000"/>
          <w:sz w:val="28"/>
        </w:rPr>
        <w:t>
      қаржы активтерін сатып алу – 496 575 022 мың теңге;</w:t>
      </w:r>
      <w:r>
        <w:br/>
      </w:r>
      <w:r>
        <w:rPr>
          <w:rFonts w:ascii="Times New Roman"/>
          <w:b w:val="false"/>
          <w:i w:val="false"/>
          <w:color w:val="000000"/>
          <w:sz w:val="28"/>
        </w:rPr>
        <w:t>
      мемлекеттің қаржы активтерін сатудан түсетін түсімдер – 1 250 000 мың теңге;</w:t>
      </w:r>
      <w:r>
        <w:br/>
      </w:r>
      <w:r>
        <w:rPr>
          <w:rFonts w:ascii="Times New Roman"/>
          <w:b w:val="false"/>
          <w:i w:val="false"/>
          <w:color w:val="000000"/>
          <w:sz w:val="28"/>
        </w:rPr>
        <w:t>
      5) тапшылық – -1 082 849 054 мың теңге немесе елдің ішкі жалпы өнімінің 2,6 пайызы;</w:t>
      </w:r>
      <w:r>
        <w:br/>
      </w:r>
      <w:r>
        <w:rPr>
          <w:rFonts w:ascii="Times New Roman"/>
          <w:b w:val="false"/>
          <w:i w:val="false"/>
          <w:color w:val="000000"/>
          <w:sz w:val="28"/>
        </w:rPr>
        <w:t>
      6) бюджет тапшылығын қаржыландыру – 1 082 849 054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2014 жылға арналған республикалық бюджетте Қазақстан Республикасының Ұлттық қорынан Қазақстан Республикасы Президентінің Жарлығында айқындалған мақсаттарға 475 000 000 мың теңге сомасында нысаналы трансферт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11-бап</w:t>
      </w:r>
      <w:r>
        <w:rPr>
          <w:rFonts w:ascii="Times New Roman"/>
          <w:b w:val="false"/>
          <w:i w:val="false"/>
          <w:color w:val="000000"/>
          <w:sz w:val="28"/>
        </w:rPr>
        <w:t>. Зейнетақы төлемдерін алушыларға бірыңғай жинақтаушы зейнетақы қорындағы міндетті зейнетақы жарналарының және міндетті кәсіптік зейнетақы жарналарының нақты енгізілген міндетті зейнетақы жарналары мен міндетті кәсіптік зейнетақы жарналары мөлшерінде сақталуы жөніндегі мемлекеттің кепілдіктерін алушының зейнетақы төлемдеріне құқықты иемденуі кезіндегі инфляцияның деңгейін ескере отырып орындау Қазақстан Республикасы Денсаулық сақтау және әлеуметтік даму министрлігінің 027 «Азаматтардың жекелеген санаттарын әлеуметтік қамсыздандыру» республикалық бюджеттік бағдарламасы бойынша Қазақстан Республикасының Үкіметі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11-1-бап</w:t>
      </w:r>
      <w:r>
        <w:rPr>
          <w:rFonts w:ascii="Times New Roman"/>
          <w:b w:val="false"/>
          <w:i w:val="false"/>
          <w:color w:val="000000"/>
          <w:sz w:val="28"/>
        </w:rPr>
        <w:t>. 2014 жылғы 1 сәуірден бастап зейнетақы төлемдерін арттыру Қазақстан Республикасы Денсаулық сақтау және әлеуметтік даму министрлігінің 027 «Азаматтардың жекелеген санаттарын әлеуметтік қамсыздандыру» республикалық бюджеттік бағдарламасы бойынша Қазақстан Республикасының Үкіметі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12-бап</w:t>
      </w:r>
      <w:r>
        <w:rPr>
          <w:rFonts w:ascii="Times New Roman"/>
          <w:b w:val="false"/>
          <w:i w:val="false"/>
          <w:color w:val="000000"/>
          <w:sz w:val="28"/>
        </w:rPr>
        <w:t>. 2014 жылғы 1 қаңтардан бастап әскери қызметшілерге (мерзiмдi қызметтегі әскери қызметшілерден басқа),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белгiленсiн.»;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21-бап</w:t>
      </w:r>
      <w:r>
        <w:rPr>
          <w:rFonts w:ascii="Times New Roman"/>
          <w:b w:val="false"/>
          <w:i w:val="false"/>
          <w:color w:val="000000"/>
          <w:sz w:val="28"/>
        </w:rPr>
        <w:t>. Қазақстан Республикасы Үкіметінің 2014 жылға арналған резерві 61 161 449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22-бап</w:t>
      </w:r>
      <w:r>
        <w:rPr>
          <w:rFonts w:ascii="Times New Roman"/>
          <w:b w:val="false"/>
          <w:i w:val="false"/>
          <w:color w:val="000000"/>
          <w:sz w:val="28"/>
        </w:rPr>
        <w:t>. Қазақстан Республикасы Ұлттық экономика министрлiгi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2 054 370 мың теңге сомасындағы қаражатты көрсете отырып, 11 638 230 мың теңге сомасында қаражат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24-бап</w:t>
      </w:r>
      <w:r>
        <w:rPr>
          <w:rFonts w:ascii="Times New Roman"/>
          <w:b w:val="false"/>
          <w:i w:val="false"/>
          <w:color w:val="000000"/>
          <w:sz w:val="28"/>
        </w:rPr>
        <w:t>. 2014 жылға арналған республикалық бюджетте мемлекет кепiлдiк берген қарыздарды өтеу және оларға қызмет көрсету үшiн 317 841 мың теңге көзделсiн.»;</w:t>
      </w:r>
      <w:r>
        <w:br/>
      </w:r>
      <w:r>
        <w:rPr>
          <w:rFonts w:ascii="Times New Roman"/>
          <w:b w:val="false"/>
          <w:i w:val="false"/>
          <w:color w:val="000000"/>
          <w:sz w:val="28"/>
        </w:rPr>
        <w:t>
</w:t>
      </w:r>
      <w:r>
        <w:rPr>
          <w:rFonts w:ascii="Times New Roman"/>
          <w:b w:val="false"/>
          <w:i w:val="false"/>
          <w:color w:val="000000"/>
          <w:sz w:val="28"/>
        </w:rPr>
        <w:t>
      2) көрсетілген Заңға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2014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13" w:id="1"/>
    <w:p>
      <w:pPr>
        <w:spacing w:after="0"/>
        <w:ind w:left="0"/>
        <w:jc w:val="both"/>
      </w:pPr>
      <w:r>
        <w:rPr>
          <w:rFonts w:ascii="Times New Roman"/>
          <w:b w:val="false"/>
          <w:i w:val="false"/>
          <w:color w:val="000000"/>
          <w:sz w:val="28"/>
        </w:rPr>
        <w:t xml:space="preserve">
«2014-2016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Қазақстан Республикасының Заңына</w:t>
      </w:r>
      <w:r>
        <w:br/>
      </w:r>
      <w:r>
        <w:rPr>
          <w:rFonts w:ascii="Times New Roman"/>
          <w:b w:val="false"/>
          <w:i w:val="false"/>
          <w:color w:val="000000"/>
          <w:sz w:val="28"/>
        </w:rPr>
        <w:t xml:space="preserve">
өзгерістер енгізу туралы»   </w:t>
      </w:r>
      <w:r>
        <w:br/>
      </w:r>
      <w:r>
        <w:rPr>
          <w:rFonts w:ascii="Times New Roman"/>
          <w:b w:val="false"/>
          <w:i w:val="false"/>
          <w:color w:val="000000"/>
          <w:sz w:val="28"/>
        </w:rPr>
        <w:t xml:space="preserve">
2014 жылғы 7 қарашадағы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247-V Заңына         </w:t>
      </w:r>
      <w:r>
        <w:br/>
      </w:r>
      <w:r>
        <w:rPr>
          <w:rFonts w:ascii="Times New Roman"/>
          <w:b w:val="false"/>
          <w:i w:val="false"/>
          <w:color w:val="000000"/>
          <w:sz w:val="28"/>
        </w:rPr>
        <w:t xml:space="preserve">
1-қосымша            </w:t>
      </w:r>
    </w:p>
    <w:bookmarkEnd w:id="1"/>
    <w:bookmarkStart w:name="z14" w:id="2"/>
    <w:p>
      <w:pPr>
        <w:spacing w:after="0"/>
        <w:ind w:left="0"/>
        <w:jc w:val="both"/>
      </w:pPr>
      <w:r>
        <w:rPr>
          <w:rFonts w:ascii="Times New Roman"/>
          <w:b w:val="false"/>
          <w:i w:val="false"/>
          <w:color w:val="000000"/>
          <w:sz w:val="28"/>
        </w:rPr>
        <w:t xml:space="preserve">
«2014-2016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2013 жылғы 3 желтоқсандағы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148-V Заңына        </w:t>
      </w:r>
      <w:r>
        <w:br/>
      </w:r>
      <w:r>
        <w:rPr>
          <w:rFonts w:ascii="Times New Roman"/>
          <w:b w:val="false"/>
          <w:i w:val="false"/>
          <w:color w:val="000000"/>
          <w:sz w:val="28"/>
        </w:rPr>
        <w:t xml:space="preserve">
1-қосымша          </w:t>
      </w:r>
    </w:p>
    <w:bookmarkEnd w:id="2"/>
    <w:bookmarkStart w:name="z15" w:id="3"/>
    <w:p>
      <w:pPr>
        <w:spacing w:after="0"/>
        <w:ind w:left="0"/>
        <w:jc w:val="left"/>
      </w:pPr>
      <w:r>
        <w:rPr>
          <w:rFonts w:ascii="Times New Roman"/>
          <w:b/>
          <w:i w:val="false"/>
          <w:color w:val="000000"/>
        </w:rPr>
        <w:t xml:space="preserve"> 
2014 жылға арналған республикалық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829"/>
        <w:gridCol w:w="829"/>
        <w:gridCol w:w="7652"/>
        <w:gridCol w:w="288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6 034 033 073</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3 813 306 986</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1 211 145 000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Корпоративтік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1 211 145 000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1 487 076 609</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1 254 733 004</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39 035 000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үшiн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182 642 000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4 143 605</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6 523 000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1 097 587 800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1 078 570 744</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19 017 056</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17 497 577</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17 497 577</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119 352 289</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56 522 235</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4 241 087</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11 200 000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заңды тұлғалардағы қатысу үлесіне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2 031 385</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29 017 296</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500 077</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1 930 370</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7 602 020</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1 690 048</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1 690 048</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36 117</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36 117</w:t>
            </w:r>
          </w:p>
        </w:tc>
      </w:tr>
      <w:tr>
        <w:trPr>
          <w:trHeight w:val="13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26 434 434</w:t>
            </w:r>
          </w:p>
        </w:tc>
      </w:tr>
      <w:tr>
        <w:trPr>
          <w:trHeight w:val="18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26 434 434</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1 437 477</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1 437 477</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33 231 978</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 де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33 231 978</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7 752 678</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417 215</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417 215</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7 335 463</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7 335 463</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2 093 621 120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138 621 120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бюджеттерінен алынатын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138 621 120</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1 955 000 000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1 955 000 000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6 574 979 147</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363 332 888</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5 237 100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3 744 916</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227 177</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232 983</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92 428</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Қоғамның рухани-имандылық тұрғысынан қайта түлеуін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14 740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коммуникациялар қызметінің жұмысын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373 195</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 Елбасының кітапханасының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548 847</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халқы Ассамблеясының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2 814</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10 378 436</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9 793 128</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 ШБ-ң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564 440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20 868</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2 004 111</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1 721 205</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органдарда және мекемелерде ақпаратты техникалық қорғауды қамтамасыз ету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59 530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186 804</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36 572</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68 832</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Адамның және азаматтың құқықтары мен бостандықтарының сақталуы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68 029</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803</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61 021 220</w:t>
            </w:r>
          </w:p>
        </w:tc>
      </w:tr>
      <w:tr>
        <w:trPr>
          <w:trHeight w:val="15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60 999 431</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21 789</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57 137 329</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2 460 294</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шекарасын делимитациялау және демаркациялау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227 532</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11 066 970</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3 070 194</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103 302</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3 418 120</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25 844 643</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мүддесін білдіру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272 110</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7 177 778</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Ақпараттық-имидждік саясаттың іске асырылуын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3 496 386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68 103 129</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54 473 835</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28 560</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рәсiмдерін жүргiзу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131 646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1 586 519</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511 462</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12 106</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министрлiгінің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2 456 189</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Кедендiк сараптама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26 031</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Оқу-әдiстемелiк орталықтың қызметтері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65 664</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210 067</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Меншікке мониторинг жүргізу және оның нәтижелерін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235 443</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жаңғырту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727 987</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«е-Қаржымині» интеграцияланған автоматтандырылған ақпараттық жүйесін жасау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1 369 992</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шот-фактуралар» ақпараттық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954 610</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3 976 406</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мүлкін есепке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26 160</w:t>
            </w:r>
          </w:p>
        </w:tc>
      </w:tr>
      <w:tr>
        <w:trPr>
          <w:trHeight w:val="2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 жүйесін реформалау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582 129</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интеграцияланған ақпараттық жүйесін дамыту және «Қазынашылық-клиент» компонентін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728 169</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37 764 460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сыйақылар және стипендиялар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104 157</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32 252 161</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5 408 142</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7 837 660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7 588 556</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249 104</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2 404 325</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дін саласындағы мемлекеттік саясатты қалыптастыру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1 334 229</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және спорт министрлігінің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38 988</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дін және мұрағат саласындағы мемлекеттік ұйымдардың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706 870</w:t>
            </w:r>
          </w:p>
        </w:tc>
      </w:tr>
      <w:tr>
        <w:trPr>
          <w:trHeight w:val="8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321 637</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2 601</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4 823 206</w:t>
            </w:r>
          </w:p>
        </w:tc>
      </w:tr>
      <w:tr>
        <w:trPr>
          <w:trHeight w:val="8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4 447 418</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министрлігінің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375 788</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10 401 193</w:t>
            </w:r>
          </w:p>
        </w:tc>
      </w:tr>
      <w:tr>
        <w:trPr>
          <w:trHeight w:val="19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 және ақпаратты дамыту, ғарыш қызметін үйлестіру және бақылау саласында мемлекеттік саясатты қалыптастыру және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8 105 027</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Авариялар мен апаттар кезінде шұғыл шақыру ақпараттық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39 240</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ілгерілетуге жәрдемдесу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1 196 443</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Инвестициялар және даму министрлігінің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1 047 274</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13 209</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44 868 893</w:t>
            </w:r>
          </w:p>
        </w:tc>
      </w:tr>
      <w:tr>
        <w:trPr>
          <w:trHeight w:val="31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24 775 727</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606 025</w:t>
            </w:r>
          </w:p>
        </w:tc>
      </w:tr>
      <w:tr>
        <w:trPr>
          <w:trHeight w:val="9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1 065 172</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9 367 079</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инвестициялардың іске асырылуына бағалау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89 169</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 іске асыруды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3 316 476</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850 931</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51 127</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141 700</w:t>
            </w:r>
          </w:p>
        </w:tc>
      </w:tr>
      <w:tr>
        <w:trPr>
          <w:trHeight w:val="9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252 925</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қаласында Азиялық даму банкінің жыл сайынғы отырысын өткізуді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659 482</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409 194</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мемлекеттік жоспарлау және талдау саласындағы ақпараттық жүйелерді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164 000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өңдеу және тарату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1 747 086</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893 265</w:t>
            </w:r>
          </w:p>
        </w:tc>
      </w:tr>
      <w:tr>
        <w:trPr>
          <w:trHeight w:val="11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479 535</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жөнiндегi есеп комитетi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1 392 258</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1 022 225</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72 583</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Қаржылық бұзушылықтарды зерттеу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144 192</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11 438</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интеграцияланған ақпараттық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141 820</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13 507 029</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10 866 540</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1 935 850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«Е-қызмет» персоналды басқарудың интеграциялық ақпараттық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340 655</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 жүргізу және ғылыми-қолданбалы әдістемелер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36 062</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өңірлік хабты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41 156</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286 766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280 553</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277 153</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3 400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852 075</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482 433</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369 642</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35 251 079</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32 357 097</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үшін автомашиналар паркін жаңарту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882 693</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879 013</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1 132 276</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415 681 011</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66 306 272</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35 241 264</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11 712 609</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саласындағы стандарттарды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12 713</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мекемелердің және органдардың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18 216 828</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27 008</w:t>
            </w:r>
          </w:p>
        </w:tc>
      </w:tr>
      <w:tr>
        <w:trPr>
          <w:trHeight w:val="12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1 021 627</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Тәуекелдерді бағалау, дүлей зілзалалардың алдын алу және оларға ден қою жөніндегі ұлттық әлеуетті күшейту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60 773</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министрлiгiнің 112 бірыңғай кезекші-диспетчерлік қызметінің ақпараттық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13 450</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349 374 739</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2 189 708</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9 009 364</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19 642 466</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98 799 969</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31 924 476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9 461 536</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778 820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709 271</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18 329 886</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154 329 943</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тұрғын үймен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3 938 858</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министрлігінің ведомстволық бағыныстағы мемлекеттік кәсіпорындарының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8 160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252 282</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478 828 546</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1 056 392</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1 056 392</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179 656 145</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274 008</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46 388 913</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730 552</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қылмыстық-атқару жүйесі объектілерін салу,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8 138 279</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454 491</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22 424 716</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7 772 777</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4 279 261</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9 715 486</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Ақы төлеуден босатылған адамдарға адвокаттар көрсететін заңгерлік көмекке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89 335</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55 103</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6 114 932</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3 841 834</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Заңсыз сақталған қаруды, оқ-дәрілерді және жарылғыш заттарды ерікті түрде өтемді тапсыруды ынталандыру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284 461</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ішкі әскерлерінің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21 103 511</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34 937 968</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6 289 472</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жол жүрісі қауіпсіздігін қамтамасыз етуге берілетін нысаналы ағымдағы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598 926</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Қызметтік ғимараттар кешенін салу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706 178</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ақпараттық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3 119 918</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шағын қалаларын жедел басқару орталықтарының бағдарламалық-ақпараттық кешендерін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2 271 264</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24 482</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40 278</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100 578</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мүлікті бағалау, сақтау және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100 578</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31 537 733</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қызметін құқықтық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12 826 157</w:t>
            </w:r>
          </w:p>
        </w:tc>
      </w:tr>
      <w:tr>
        <w:trPr>
          <w:trHeight w:val="1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3 616 468</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950 567</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жобаларына,заң жобаларының тұжырымдамаларына ғылыми сараптама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1 614 866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5 760</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Құқықтық насихат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509 268</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Әділет органдарының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2 590 846</w:t>
            </w:r>
          </w:p>
        </w:tc>
      </w:tr>
      <w:tr>
        <w:trPr>
          <w:trHeight w:val="12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8 695 435</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25 088</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Заң шығару институтының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344 879</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нормативтік құқықтық актілерінің электрондық түрдегі эталондық бақылау банкін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167 023</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Атқарушылық іс жүргізу органдарының автоматтандырылған ақпараттық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178 426</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төрелігінің секторын институционалды түрде нығайту жобасын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12 950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171 661 116</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161 888 305</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9 772 811</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9 371 699</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9 371 699</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30 824 725</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26 759 098</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44 573</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1 260 356</w:t>
            </w:r>
          </w:p>
        </w:tc>
      </w:tr>
      <w:tr>
        <w:trPr>
          <w:trHeight w:val="2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1 564 977</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727 294</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медиация институтын енгізу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12 000</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құжаттарының электрондық мұрағатын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451 837</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сот мониторингі жүйесін жетілдіру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29 188 416</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20 400 534</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1 442</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992 878</w:t>
            </w:r>
          </w:p>
        </w:tc>
      </w:tr>
      <w:tr>
        <w:trPr>
          <w:trHeight w:val="10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4 093 397</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3 080 832</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құқықтары мен бостандықтарының қорғалуын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84 087</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құқық қорғау және арнайы мемлекеттік органдары үшін ақпарат алмасу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315 878</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алдында міндеттемелері бар адамдардың «Шектеу» бірыңғай деректер банкі» ақпараттық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69 368</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5 561 747</w:t>
            </w:r>
          </w:p>
        </w:tc>
      </w:tr>
      <w:tr>
        <w:trPr>
          <w:trHeight w:val="12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314 381</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4 754 147</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493 219</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19 869 995</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тұлғалар мен объектілердің қауіпсіздігін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18 205 009</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күзет қызметін дамыту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1 664 986</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459 651 050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9 986 208</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мамандарын оқыту, біліктілігін арттыру және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8 949 884</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1 036 324</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8 811 199</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362 340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7 865 524</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583 335</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403 826 290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саласындағы мемлекеттік саясатты қалыптастыру және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3 675 485</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3 164 539</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3 598 607</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6 006 264</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саласындағы әдіснамалық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3 821 016</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21 175 186</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888 430</w:t>
            </w:r>
          </w:p>
        </w:tc>
      </w:tr>
      <w:tr>
        <w:trPr>
          <w:trHeight w:val="12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55 764 887</w:t>
            </w:r>
          </w:p>
        </w:tc>
      </w:tr>
      <w:tr>
        <w:trPr>
          <w:trHeight w:val="16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73 953 464</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5 148 779</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білім алушыларға әлеуметтік қолдау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90 466 919</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9 388 646</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«Болашақ» </w:t>
            </w:r>
            <w:r>
              <w:rPr>
                <w:rFonts w:ascii="Times New Roman"/>
                <w:b w:val="false"/>
                <w:i w:val="false"/>
                <w:color w:val="000000"/>
                <w:sz w:val="20"/>
              </w:rPr>
              <w:t>бағдарламасы</w:t>
            </w:r>
            <w:r>
              <w:rPr>
                <w:rFonts w:ascii="Times New Roman"/>
                <w:b w:val="false"/>
                <w:i/>
                <w:color w:val="000000"/>
                <w:sz w:val="20"/>
              </w:rPr>
              <w:t xml:space="preserve"> шеңберінде шетелдегі жоғары оқу орындарында мамандар даярлау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18 491 839</w:t>
            </w:r>
          </w:p>
        </w:tc>
      </w:tr>
      <w:tr>
        <w:trPr>
          <w:trHeight w:val="11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білім беруді дамытудың 2011-2020 жылдарға арналған </w:t>
            </w:r>
            <w:r>
              <w:rPr>
                <w:rFonts w:ascii="Times New Roman"/>
                <w:b w:val="false"/>
                <w:i w:val="false"/>
                <w:color w:val="000000"/>
                <w:sz w:val="20"/>
              </w:rPr>
              <w:t>мемлекеттік бағдарламасын</w:t>
            </w:r>
            <w:r>
              <w:rPr>
                <w:rFonts w:ascii="Times New Roman"/>
                <w:b w:val="false"/>
                <w:i/>
                <w:color w:val="000000"/>
                <w:sz w:val="20"/>
              </w:rPr>
              <w:t xml:space="preserve"> іске асыруға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2 163 575</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1 948 050</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ұйымдарының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3 241 672</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Білім және ғылым министрлігінің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32 429</w:t>
            </w:r>
          </w:p>
        </w:tc>
      </w:tr>
      <w:tr>
        <w:trPr>
          <w:trHeight w:val="14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4 249 704</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мен оқушы жастарға адамгершілік-рухани білім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49 559</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150 878</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3 909 993</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«Кәсіпқор» холдингі» АҚ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4 188 280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ДБҰ-на нысаналы салым</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23 502 954</w:t>
            </w:r>
          </w:p>
        </w:tc>
      </w:tr>
      <w:tr>
        <w:trPr>
          <w:trHeight w:val="12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4 671 845</w:t>
            </w:r>
          </w:p>
        </w:tc>
      </w:tr>
      <w:tr>
        <w:trPr>
          <w:trHeight w:val="9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14 867 266</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жинақтау жүйесі операторының қызметтеріне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128 263</w:t>
            </w:r>
          </w:p>
        </w:tc>
      </w:tr>
      <w:tr>
        <w:trPr>
          <w:trHeight w:val="9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262 407</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1 586 415</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білім беру объектілерінің құрылысына жер учаскелерін алуға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10 581</w:t>
            </w:r>
          </w:p>
        </w:tc>
      </w:tr>
      <w:tr>
        <w:trPr>
          <w:trHeight w:val="14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996 424</w:t>
            </w:r>
          </w:p>
        </w:tc>
      </w:tr>
      <w:tr>
        <w:trPr>
          <w:trHeight w:val="10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11 647 459</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Оператордың жан басына шаққандағы қаржыландыру жөнінде көрсететін қызметтеріне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42 179</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29 150 438</w:t>
            </w:r>
          </w:p>
        </w:tc>
      </w:tr>
      <w:tr>
        <w:trPr>
          <w:trHeight w:val="11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1 479 216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2 642</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30 717 366</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636 882</w:t>
            </w:r>
          </w:p>
        </w:tc>
      </w:tr>
      <w:tr>
        <w:trPr>
          <w:trHeight w:val="16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99 576</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1 218 178</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26 601 288</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2 021 998</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139 444</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3 187 088</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дарынды балаларды оқыту және тәрбиелеу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2 571 773</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кәсіптік, орта білімнен кейінгі білім беру ұйымдарында мамандар даярлау және білім алушыларға әлеуметтік қолдау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583 148</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 кадрлардың біліктілігін арттыру және оларды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32 167</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57 803</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ғарыш саласында кадрлардың біліктілігін арттыру және оларды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57 803</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271 162</w:t>
            </w:r>
          </w:p>
        </w:tc>
      </w:tr>
      <w:tr>
        <w:trPr>
          <w:trHeight w:val="10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271 162</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2 617 384</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112 307</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1 445 565</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1 059 512</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176 549</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 ұйымдары кадрларының біліктілігін арттыру және қайта даярлау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176 549</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645 335 809</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10 504 842</w:t>
            </w:r>
          </w:p>
        </w:tc>
      </w:tr>
      <w:tr>
        <w:trPr>
          <w:trHeight w:val="13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3 106 632</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4 724 010</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Республикасының денсаулық сақтау саласын дамытудың 2011-2015 жылдарға арналған «Саламатты Қазақстан» </w:t>
            </w:r>
            <w:r>
              <w:rPr>
                <w:rFonts w:ascii="Times New Roman"/>
                <w:b w:val="false"/>
                <w:i w:val="false"/>
                <w:color w:val="000000"/>
                <w:sz w:val="20"/>
              </w:rPr>
              <w:t>мемлекеттік бағдарламасын</w:t>
            </w:r>
            <w:r>
              <w:rPr>
                <w:rFonts w:ascii="Times New Roman"/>
                <w:b w:val="false"/>
                <w:i/>
                <w:color w:val="000000"/>
                <w:sz w:val="20"/>
              </w:rPr>
              <w:t xml:space="preserve"> іске асыру аясында іс-шараларды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2 674 200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4 851 723</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4 851 723</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479 354</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479 354</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595 376 265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63 958</w:t>
            </w:r>
          </w:p>
        </w:tc>
      </w:tr>
      <w:tr>
        <w:trPr>
          <w:trHeight w:val="12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287 776 016</w:t>
            </w:r>
          </w:p>
        </w:tc>
      </w:tr>
      <w:tr>
        <w:trPr>
          <w:trHeight w:val="6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225 452 799</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1 903 794</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1 761 232</w:t>
            </w:r>
          </w:p>
        </w:tc>
      </w:tr>
      <w:tr>
        <w:trPr>
          <w:trHeight w:val="16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32 262 275</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3 516 059</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деңгейдегі мемлекеттік денсаулық сақтау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5 948 792</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162 875</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көрсетілетін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2 696 135</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518 460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4 307 813</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2 215 337</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15 356 449</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11 419 971</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14 300</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24 031 485</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11 682 883</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12 348 602</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10 092 140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санитариялық-эпидемиологиялық салауаттылығы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160 967</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7 754 569</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85 272</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 медициналық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2 091 332</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1 505 456 470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1 505 456 470</w:t>
            </w:r>
          </w:p>
        </w:tc>
      </w:tr>
      <w:tr>
        <w:trPr>
          <w:trHeight w:val="10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әлеуметтiк қамтамасыз ету объектілерін салуға және реконструкциялауға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1 179 000</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1 240 500 098</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294 245</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мемлекеттік жәрдемақылар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89 333 938</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төленетін біржолғы мемлекеттік ақшалай өтемақылар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71 986</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берiлетiн мемлекеттiк жәрдемақылар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74 010 262</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470 128</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709 740</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79 009</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деңгейдегі әлеуметтік қорғау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490 574</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 кадрларының біліктілігін арттыру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26 059</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282 693</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21 083 216</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стандарттарға сәйкес халықты әлеуметтік қорғау жүйесін жетілдіру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32 195</w:t>
            </w:r>
          </w:p>
        </w:tc>
      </w:tr>
      <w:tr>
        <w:trPr>
          <w:trHeight w:val="10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37 796</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протездік-ортопедиялық және сурдологиялық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126 944</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2 182 731</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74 427 770</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Кәсіби стандарттарды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80 699</w:t>
            </w:r>
          </w:p>
        </w:tc>
      </w:tr>
      <w:tr>
        <w:trPr>
          <w:trHeight w:val="8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облыстық бюджетіне жаңадан іске қосылатын әлеуметтік қамсыздандыру объектісін ұстауға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37 387</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245 911 067</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125 490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Қатты тұрмыстық қалдықтар бойынша инвестиция негіздемелерін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125 490</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2 304 290</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2 304 290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243 481 287</w:t>
            </w:r>
          </w:p>
        </w:tc>
      </w:tr>
      <w:tr>
        <w:trPr>
          <w:trHeight w:val="8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Шағын елді мекендер үшін тұрғын үй-коммуналдық шаруашылығын жаңғырту және басқару моделін әзірлеу және сынақтан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81 250</w:t>
            </w:r>
          </w:p>
        </w:tc>
      </w:tr>
      <w:tr>
        <w:trPr>
          <w:trHeight w:val="14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62 058 634</w:t>
            </w:r>
          </w:p>
        </w:tc>
      </w:tr>
      <w:tr>
        <w:trPr>
          <w:trHeight w:val="11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37 675 637</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желілердің техникалық жағдайына бағалау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99 680</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 негіздемелерін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Алматы және Ақтөбе қалаларында тұрғын үй-коммуналдық шаруашылықтың энергия тиімділігі орталықтарын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698 099</w:t>
            </w:r>
          </w:p>
        </w:tc>
      </w:tr>
      <w:tr>
        <w:trPr>
          <w:trHeight w:val="9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53 531 046</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21 793 959</w:t>
            </w:r>
          </w:p>
        </w:tc>
      </w:tr>
      <w:tr>
        <w:trPr>
          <w:trHeight w:val="12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8 047 699</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37 901 530</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9 287 268</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 саласындағы қолданбалы ғылыми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158 490</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11 847 995</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109 497 300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154 521</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154 521</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3 671 387</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13 975</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2 518 502</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1 138 910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64 378 832</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687 901</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жинақтау және жүйелеу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38 604</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1 160 004</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4 780 192</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2 563 517</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10 076 563</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2 868 299</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434 324</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14 733 267</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келісім саласында мемлекеттік саясатты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840 649</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маңызы бар әдебиет түрлерiн басып шығару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1 169 704</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407 163</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саласындағы қайраткерлерді ынталандыру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68 073</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1 140 268</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161 920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7 740 000</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15 508 384</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39 845 523</w:t>
            </w:r>
          </w:p>
        </w:tc>
      </w:tr>
      <w:tr>
        <w:trPr>
          <w:trHeight w:val="1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39 099 613</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7 431</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556 011</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182 468</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1 447 037</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430 912</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Щучинск-Бурабай курорттық аймағының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1 016 125</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99 592 017</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430 382</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430 382</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81 184 268</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17 272 637</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433 514</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72 070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 шахталарының жабылуын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620 775</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2 659 927</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421 889</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 мониторингі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73 228</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1 011 883</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58 618 345</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17 977 367</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16 240</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277 423</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16 609 283</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мен жер қойнауын пайдалану, жерасты сулары және қауіпті геологиялық процестер мониторингi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661 158</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Мұнай-газ ұнғымаларын жою және консервациялау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239 608</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Энергия тиімділігін арттыруды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173 655</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159 491 293</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144 060 391</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және табиғатты пайдалану саласындағы жоспарлау, реттеу, басқару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11 680 201</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Ауыл шаруашылығы министрлігінің күрделі шығыстары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197 410</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және өзге де берешектерді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46 535</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1 077 090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және табиғатты пайдалану саласындағы ғылыми зерттеулер мен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5 339 471</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 дамыту және азық-түлік қауіпсіздігін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9 887 148</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Фитосанитариялық қауіпсіздікті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9 122 447</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іс-шаралар және тамақ қауіпсіздігін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16 702 304</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 саласында объектілер салу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1 371 254</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Суармалы жерлердің мелиоративтік жай-күйінің мониторингісі және оны бағалау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282 818</w:t>
            </w:r>
          </w:p>
        </w:tc>
      </w:tr>
      <w:tr>
        <w:trPr>
          <w:trHeight w:val="10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7 153 567</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6 574 892</w:t>
            </w:r>
          </w:p>
        </w:tc>
      </w:tr>
      <w:tr>
        <w:trPr>
          <w:trHeight w:val="17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0"/>
              </w:rPr>
              <w:t>бағдарламасы</w:t>
            </w:r>
            <w:r>
              <w:rPr>
                <w:rFonts w:ascii="Times New Roman"/>
                <w:b w:val="false"/>
                <w:i/>
                <w:color w:val="000000"/>
                <w:sz w:val="20"/>
              </w:rPr>
              <w:t xml:space="preserve"> шеңберінде өңірлерде агроөнеркәсіптік кешен субъектілерін қолдауға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16 088 391</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2 026 138</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шаруашылығын басқару, орман ресурстары мен жануарлар әлемін сақтауды және дамытуды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13 650 994</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пилоттық ерекше қорғалатын табиғи аумақтарда биологиялық әртүрлілік мониторингі бойынша ақпараттық жүйе әзірлеу және енгізу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74 469</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121 206</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ресурстарды жоспарлау, мониторингтеу, сақтау және тиімді пайдалану жүйесін жетілдіру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15 325</w:t>
            </w:r>
          </w:p>
        </w:tc>
      </w:tr>
      <w:tr>
        <w:trPr>
          <w:trHeight w:val="9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2 626 661</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22 740 755</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жерасты суларын қорғау және өнеркәсіп ағындыларын тазарту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804 272</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2 551 210</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10 717 537</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және басқа да су жануарларын сақтау және өсімін молайту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836 254</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2 117 107</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Нұра және Есіл өзендері бассейнінің қоршаған ортасын оңалту және басқару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254 935</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3 854 516</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Сапалық және сандық көрсеткіштерді (экологиялық нормативтер мен талаптар)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46 920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76 669</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221 808</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2 230 165</w:t>
            </w:r>
          </w:p>
        </w:tc>
      </w:tr>
      <w:tr>
        <w:trPr>
          <w:trHeight w:val="10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743 685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1 781</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құрамында орнықты органикалық ластағыштар бар қалдықтарды жою</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92 920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 ластануларды жою</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99 006</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курорттық аймағының гидрометеомониторинг жүйесін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187 914</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аумағын климаттық ерекшеліктер бойынша аудандастыру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96 164</w:t>
            </w:r>
          </w:p>
        </w:tc>
      </w:tr>
      <w:tr>
        <w:trPr>
          <w:trHeight w:val="10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11 075</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министрлігінің ведомстволық бағыныстағы мемлекеттік мекемелерінің және ұйымдарының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46 409</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10 988 676</w:t>
            </w:r>
          </w:p>
        </w:tc>
      </w:tr>
      <w:tr>
        <w:trPr>
          <w:trHeight w:val="13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баламасыз ауыз сумен жабдықтау көздері болып табылатын сумен жабдықтаудың аса маңызды топтық және жергілікті жүйелерінен ауыз су беру жөніндегі қызметтердің құнын субсидиялауға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4 794 465</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мәліметтерін қалыптастыру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3 635 668</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Топографиялық-геодезиялық және картографиялық өнімдерді және олардың сақталуын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2 558 543</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587 710</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өсімін молайту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587 710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24 243 959</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654 248</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аймаққа инвестициялар тарту, оның жұмыс істеуі және оны дамыту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61 080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593 168</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17 525 230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саласындағы технологиялық сипаттағы қолданбалы ғылыми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2 575 169</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388 651</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«Өнімділік-2020» </w:t>
            </w:r>
            <w:r>
              <w:rPr>
                <w:rFonts w:ascii="Times New Roman"/>
                <w:b w:val="false"/>
                <w:i w:val="false"/>
                <w:color w:val="000000"/>
                <w:sz w:val="20"/>
              </w:rPr>
              <w:t>бағыты</w:t>
            </w:r>
            <w:r>
              <w:rPr>
                <w:rFonts w:ascii="Times New Roman"/>
                <w:b w:val="false"/>
                <w:i/>
                <w:color w:val="000000"/>
                <w:sz w:val="20"/>
              </w:rPr>
              <w:t xml:space="preserve"> шеңберінде жаңа өндірістерді құруды, жұмыс істеп тұрғандарын жаңғырту мен сауықтыруды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126 670</w:t>
            </w:r>
          </w:p>
        </w:tc>
      </w:tr>
      <w:tr>
        <w:trPr>
          <w:trHeight w:val="12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14 434 740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6 064 481</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6 064 481</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499 373 631</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499 373 631</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247 998 108</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35 880 000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407 367</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83 353 163</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1 879 882</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шлюздерді күтіп-ұстау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4 929 998</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111 548</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593 213</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Кеме қатынасы қауіпсіздігін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126 000</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1 291 335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160 222</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25 500 000</w:t>
            </w:r>
          </w:p>
        </w:tc>
      </w:tr>
      <w:tr>
        <w:trPr>
          <w:trHeight w:val="10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38 315 126</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468 603</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Теңізшінің жеке куәлігін жасау, беру және бақылау бойынша ақпараттық жүйе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142 266</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4 894 477</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 шеңберiнде халықты оқыту бойынша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140 971</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Халыққа қызмет көрсету орталықтарының жеке және заңды тұлғаларға «жалғыз терезе» қағидаты бойынша мемлекеттiк қызмет көрсету жөнiндегi қызметiн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16 277 049</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жүйелердiң жұмыс iстеуiн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8 506 246</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органдардың ақпараттық инфрақұрылымын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696 817</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мемлекеттiк және жергiлiктi атқарушы органдардың ақпараттық технологияларды қолдану қызметiнiң тиiмдiлiгiне бағалау жүргiзу жөнiнде қызметтер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55 724</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«Е-лицензиялау» мемлекеттiк деректер базасын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1 044 294</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үкiметті»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907 323</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2 444 333</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мобильдiк Үкiметi ақпараттық жүйесiн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907 674</w:t>
            </w:r>
          </w:p>
        </w:tc>
      </w:tr>
      <w:tr>
        <w:trPr>
          <w:trHeight w:val="6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қызметтерiн ұсыну бойынша залалдарын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6 973 673</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Радиожиiлiк спектрiнiң және радиоэлектрондық құралдардың мониторингi жүйесiн техникалық сүйемелдеу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325 190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жүйесiн және желiлердiң мониторингiн сүйемелдеу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6 110 019</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радиожиiлiк спектрi мониторингi жүйесiн жаңғырту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орбиталық-жиiлiк ресурсын халықаралық-құқықтық қорғау және үйлестiру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146 485</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желiлердiң мониторингi жүйесiн сүйемелдеу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229 683</w:t>
            </w:r>
          </w:p>
        </w:tc>
      </w:tr>
      <w:tr>
        <w:trPr>
          <w:trHeight w:val="9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Ресей Федерациясының жалдайтын құрамға кірмейтін объектілерін кәдеге жаратуды, қайта құнарландыруды және жөндеуді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170 000</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11 900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аппараттарын басқаруды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2 710 404</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Ресей Федерациясы жалдайтын құрамға кірмеген және құрамынан шығарылған объектілерінің сақталуын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95 453</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Ғылыми-технологиялық мақсаттағы ғарыш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3 397 685</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көлiк және коммуникация саласындағы қолданбалы ғылыми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1 021 400</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357 659 419</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88 547</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 ғимараттарын, құрылыстарын салу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88 547</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1 244 076</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1 244 076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156 996 842</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Үкіметінің резерві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61 161 449</w:t>
            </w:r>
          </w:p>
        </w:tc>
      </w:tr>
      <w:tr>
        <w:trPr>
          <w:trHeight w:val="10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«Дағдарыстан кейінгі қалпына келтіру </w:t>
            </w:r>
            <w:r>
              <w:rPr>
                <w:rFonts w:ascii="Times New Roman"/>
                <w:b w:val="false"/>
                <w:i w:val="false"/>
                <w:color w:val="000000"/>
                <w:sz w:val="20"/>
              </w:rPr>
              <w:t>бағдарламасы</w:t>
            </w:r>
            <w:r>
              <w:rPr>
                <w:rFonts w:ascii="Times New Roman"/>
                <w:b w:val="false"/>
                <w:i/>
                <w:color w:val="000000"/>
                <w:sz w:val="20"/>
              </w:rPr>
              <w:t xml:space="preserve"> (бәсекеге қабілетті кәсіпорындарды сауықтыру)» шеңберінде сыйақының пайыздық мөлшерлемесін субсидиялау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19 688 565</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Жай вексельдерді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5 355 335</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«ЕурАзЭҚ-тың Дағдарысқа қарсы қорына» Қазақстан Республикасының бастапқы жарнасын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30 600 000</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«Дағдарыстан кейін қалпына келтіру </w:t>
            </w:r>
            <w:r>
              <w:rPr>
                <w:rFonts w:ascii="Times New Roman"/>
                <w:b w:val="false"/>
                <w:i w:val="false"/>
                <w:color w:val="000000"/>
                <w:sz w:val="20"/>
              </w:rPr>
              <w:t>бағдарламасына</w:t>
            </w:r>
            <w:r>
              <w:rPr>
                <w:rFonts w:ascii="Times New Roman"/>
                <w:b w:val="false"/>
                <w:i/>
                <w:color w:val="000000"/>
                <w:sz w:val="20"/>
              </w:rPr>
              <w:t xml:space="preserve"> (бәсекеге қабілетті кәсіпорындарды сауықтыру)» қатысушыларды сауықтыру жоспарларын іске асыру мониторингі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162 492</w:t>
            </w:r>
          </w:p>
        </w:tc>
      </w:tr>
      <w:tr>
        <w:trPr>
          <w:trHeight w:val="21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40 029 001</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4 876 843</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саласындағы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87 419</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4 789 424</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14 229 615</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көрсетілетін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1 983 276</w:t>
            </w:r>
          </w:p>
        </w:tc>
      </w:tr>
      <w:tr>
        <w:trPr>
          <w:trHeight w:val="6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дамуы саласындағы зерттеулер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1 001 115</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1 229 770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167 086</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 жөніндегі мемлекеттік бағдарламаны сүйемелдеу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284 180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жәрдемдесу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3 364 776</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гранттар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652 202</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76 820</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облыстық бюджетіне «Сарыарқа» ӘКК» ҰК» АҚ жарғылық капиталын ұлғайтуға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921 093</w:t>
            </w:r>
          </w:p>
        </w:tc>
      </w:tr>
      <w:tr>
        <w:trPr>
          <w:trHeight w:val="10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3 515 892</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салалық бәсекеге қабілеттілігін арттыру стратегиясы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517 240</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қамтуды дамытуға жәрдемдесу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516 165</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163 594 053</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имидждік көрмелерді ұйымдастыру бойынша көрсетілетін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18 543 630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 және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11 638 230</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шеңберінде кәсіпкерлік әлеуетін сауықтыру және күшейту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1 310 625</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044 «Бизнестің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шеңберінде оператор мен қаржылық агент көрсететін қызметтерге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720 000</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Кәсіпкерлерді ақпараттық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594 263</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90 300</w:t>
            </w:r>
          </w:p>
        </w:tc>
      </w:tr>
      <w:tr>
        <w:trPr>
          <w:trHeight w:val="12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шеңберiнде өңiрлерде жеке кәсiпкерлiктi қолдау үшін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27 607 243</w:t>
            </w:r>
          </w:p>
        </w:tc>
      </w:tr>
      <w:tr>
        <w:trPr>
          <w:trHeight w:val="13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шеңберінде индустриялық инфрақұрылымды дамытуға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15 510 427</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«Өңірлерді дамыту»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 инфрақұрылымды дамыту үшін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14 820 110</w:t>
            </w:r>
          </w:p>
        </w:tc>
      </w:tr>
      <w:tr>
        <w:trPr>
          <w:trHeight w:val="10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color w:val="000000"/>
                <w:sz w:val="20"/>
              </w:rPr>
              <w:t xml:space="preserve"> шеңберінде ағымдағы іс-шараларды іске асыруға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9 008 637</w:t>
            </w:r>
          </w:p>
        </w:tc>
      </w:tr>
      <w:tr>
        <w:trPr>
          <w:trHeight w:val="12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color w:val="000000"/>
                <w:sz w:val="20"/>
              </w:rPr>
              <w:t xml:space="preserve"> шеңберінде бюджеттік инвестициялық жобаларды іске асыруға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15 002 271</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«Астана қаласында «Абу-Даби Плаза» көпфункционалды кешенiн салу» жобасы бойынша іс-шараларды іске асыруға берілетін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2 075 605</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облысының бюджетіне Қазақстан мен Ресейдің өңіраралық ынтымақтастығының ХІ форумының шеңберінде жобаларды іске асыруға берілетін нысаналы даму трансферттері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929 492</w:t>
            </w:r>
          </w:p>
        </w:tc>
      </w:tr>
      <w:tr>
        <w:trPr>
          <w:trHeight w:val="14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консультациялық сүйемелдеу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243 220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ЭКСПО-2017» ұлттық компаниясы» АҚ нысаналы салым</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45 500 000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764 480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764 480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15 864 963</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15 864 963</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232 828 882</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232 828 882</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232 828 882</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978 095 805</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978 095 805</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978 095 805</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46 577 958</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118 743 399</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20 634 238</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20 634 238</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ауылда кәсіпкерліктің дамуына ықпал етуге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20 634 238</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28 179 943</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28 179 943</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тұрғын үй жобалауға, салуға және (немесе) сатып алуға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28 179 943</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48 789 153</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40 000 000</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40 000 000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8 789 153</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8 789 153</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21 140 065</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317 841</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317 841</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20 822 224</w:t>
            </w:r>
          </w:p>
        </w:tc>
      </w:tr>
      <w:tr>
        <w:trPr>
          <w:trHeight w:val="6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 кәсіпкерліктің дамуына ықпал етуге кредиттер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1 890 813</w:t>
            </w:r>
          </w:p>
        </w:tc>
      </w:tr>
      <w:tr>
        <w:trPr>
          <w:trHeight w:val="9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18 931 411</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72 165 441</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72 165 441</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71 003 873</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71 003 873</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1 161 568</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1 161 568</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операциялар бойынша сальдо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495 325 022</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496 575 022</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1 198 944</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1 198 944</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1 198 944</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9 375 000</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9 375 000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инжиниринг» ұлттық компаниясы»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9 375 000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756 534</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756 534</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«Ақпараттық-өндірістік орталық» республикалық мемлекеттік кәсіпорнының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756 534</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1 813 195</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1 813 195</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«Азаматтық авиация академиясы»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1 713 195</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«Сәкен Сейфуллин атындағы Қазақ агротехникалық университеті»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3 606 913</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«Апаттар медицинасының теміржол госпитальдары»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595 220</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3 011 693</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акционерлік қоғамдардың жарғылық капиталдарын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3 011 693</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9 057 131</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9 057 131</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шаруашылықты дамыту қоры»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8 000 000</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шаруашылығын жаңғырту мен дамытудың қазақстандық орталығы»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1 057 131</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қаласында «Ядролық технологиялар паркі» технопаркін құру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10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24 235 742</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 үшін «ҚазАгро» ұлттық басқарушы холдингі»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4 235 742</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Авиациялық метеорологиялық станцияларды жаңғырту және техникалық қайта жарақтандыру үшін «Қазаэросервис»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4 235 742</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31 691 666</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31 691 666</w:t>
            </w:r>
          </w:p>
        </w:tc>
      </w:tr>
      <w:tr>
        <w:trPr>
          <w:trHeight w:val="9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188 437</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холдингi»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1 053 000</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 қызметтерді жүзеге асыратын заңды тұлғалардың жарғылық капиталдарын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22 875 247</w:t>
            </w:r>
          </w:p>
        </w:tc>
      </w:tr>
      <w:tr>
        <w:trPr>
          <w:trHeight w:val="11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7 574 982</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414 639 897</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250 000 000</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«Проблемалық кредиттер қоры»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250 000 000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45 000 000</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45 000 000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118 639 897</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республикалық мемлекеттік кәсіпорнына бағыныстағы ведомстволардың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527 980</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103 918 117</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ипотекалық компания» ипотекалық ұйымы»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14 193 800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қонақ үйі» АҚ жарғылық капиталын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1 250 000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1 250 000</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1 250 000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-1 082 849 054</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1 082 849 054</w:t>
            </w:r>
          </w:p>
        </w:tc>
      </w:tr>
    </w:tbl>
    <w:bookmarkStart w:name="z16" w:id="4"/>
    <w:p>
      <w:pPr>
        <w:spacing w:after="0"/>
        <w:ind w:left="0"/>
        <w:jc w:val="both"/>
      </w:pPr>
      <w:r>
        <w:rPr>
          <w:rFonts w:ascii="Times New Roman"/>
          <w:b w:val="false"/>
          <w:i w:val="false"/>
          <w:color w:val="000000"/>
          <w:sz w:val="28"/>
        </w:rPr>
        <w:t xml:space="preserve">
«2014-2016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Қазақстан Республикасының Заңына</w:t>
      </w:r>
      <w:r>
        <w:br/>
      </w:r>
      <w:r>
        <w:rPr>
          <w:rFonts w:ascii="Times New Roman"/>
          <w:b w:val="false"/>
          <w:i w:val="false"/>
          <w:color w:val="000000"/>
          <w:sz w:val="28"/>
        </w:rPr>
        <w:t xml:space="preserve">
өзгерістер енгізу туралы»   </w:t>
      </w:r>
      <w:r>
        <w:br/>
      </w:r>
      <w:r>
        <w:rPr>
          <w:rFonts w:ascii="Times New Roman"/>
          <w:b w:val="false"/>
          <w:i w:val="false"/>
          <w:color w:val="000000"/>
          <w:sz w:val="28"/>
        </w:rPr>
        <w:t xml:space="preserve">
2014 жылғы 7 қарашадағы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247-V Заңына         </w:t>
      </w:r>
      <w:r>
        <w:br/>
      </w:r>
      <w:r>
        <w:rPr>
          <w:rFonts w:ascii="Times New Roman"/>
          <w:b w:val="false"/>
          <w:i w:val="false"/>
          <w:color w:val="000000"/>
          <w:sz w:val="28"/>
        </w:rPr>
        <w:t xml:space="preserve">
2-қосымша            </w:t>
      </w:r>
    </w:p>
    <w:bookmarkEnd w:id="4"/>
    <w:bookmarkStart w:name="z17" w:id="5"/>
    <w:p>
      <w:pPr>
        <w:spacing w:after="0"/>
        <w:ind w:left="0"/>
        <w:jc w:val="both"/>
      </w:pPr>
      <w:r>
        <w:rPr>
          <w:rFonts w:ascii="Times New Roman"/>
          <w:b w:val="false"/>
          <w:i w:val="false"/>
          <w:color w:val="000000"/>
          <w:sz w:val="28"/>
        </w:rPr>
        <w:t xml:space="preserve">
«2014-2016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2013 жылғы 3 желтоқсандағы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148-V Заңына        </w:t>
      </w:r>
      <w:r>
        <w:br/>
      </w:r>
      <w:r>
        <w:rPr>
          <w:rFonts w:ascii="Times New Roman"/>
          <w:b w:val="false"/>
          <w:i w:val="false"/>
          <w:color w:val="000000"/>
          <w:sz w:val="28"/>
        </w:rPr>
        <w:t xml:space="preserve">
4-қосымша          </w:t>
      </w:r>
    </w:p>
    <w:bookmarkEnd w:id="5"/>
    <w:bookmarkStart w:name="z18" w:id="6"/>
    <w:p>
      <w:pPr>
        <w:spacing w:after="0"/>
        <w:ind w:left="0"/>
        <w:jc w:val="left"/>
      </w:pPr>
      <w:r>
        <w:rPr>
          <w:rFonts w:ascii="Times New Roman"/>
          <w:b/>
          <w:i w:val="false"/>
          <w:color w:val="000000"/>
        </w:rPr>
        <w:t xml:space="preserve"> 
Қазақстан Республикасының Ұлттық қорға жіберілетін 2014 жылға арналған бюджет түсімдерінің көлемі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40"/>
        <w:gridCol w:w="909"/>
        <w:gridCol w:w="7908"/>
        <w:gridCol w:w="2692"/>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3 344 388 304</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3 343 458 272</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1 389 914 869</w:t>
            </w:r>
          </w:p>
        </w:tc>
      </w:tr>
      <w:tr>
        <w:trPr>
          <w:trHeight w:val="3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1 389 914 869</w:t>
            </w:r>
          </w:p>
        </w:tc>
      </w:tr>
      <w:tr>
        <w:trPr>
          <w:trHeight w:val="6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1 953 543 403</w:t>
            </w:r>
          </w:p>
        </w:tc>
      </w:tr>
      <w:tr>
        <w:trPr>
          <w:trHeight w:val="6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1 953 543 403</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5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кәсіпорындарына салатын айыппұлдар, өсімпұлдар, санкциялар, өндіріп алулар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930 032</w:t>
            </w:r>
          </w:p>
        </w:tc>
      </w:tr>
      <w:tr>
        <w:trPr>
          <w:trHeight w:val="3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930 032</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930 032</w:t>
            </w:r>
          </w:p>
        </w:tc>
      </w:tr>
    </w:tbl>
    <w:bookmarkStart w:name="z19" w:id="7"/>
    <w:p>
      <w:pPr>
        <w:spacing w:after="0"/>
        <w:ind w:left="0"/>
        <w:jc w:val="both"/>
      </w:pPr>
      <w:r>
        <w:rPr>
          <w:rFonts w:ascii="Times New Roman"/>
          <w:b w:val="false"/>
          <w:i w:val="false"/>
          <w:color w:val="000000"/>
          <w:sz w:val="28"/>
        </w:rPr>
        <w:t xml:space="preserve">
«2014-2016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Қазақстан Республикасының Заңына</w:t>
      </w:r>
      <w:r>
        <w:br/>
      </w:r>
      <w:r>
        <w:rPr>
          <w:rFonts w:ascii="Times New Roman"/>
          <w:b w:val="false"/>
          <w:i w:val="false"/>
          <w:color w:val="000000"/>
          <w:sz w:val="28"/>
        </w:rPr>
        <w:t xml:space="preserve">
өзгерістер енгізу туралы»   </w:t>
      </w:r>
      <w:r>
        <w:br/>
      </w:r>
      <w:r>
        <w:rPr>
          <w:rFonts w:ascii="Times New Roman"/>
          <w:b w:val="false"/>
          <w:i w:val="false"/>
          <w:color w:val="000000"/>
          <w:sz w:val="28"/>
        </w:rPr>
        <w:t xml:space="preserve">
2014 жылғы 7 қарашадағы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247-V Заңына         </w:t>
      </w:r>
      <w:r>
        <w:br/>
      </w:r>
      <w:r>
        <w:rPr>
          <w:rFonts w:ascii="Times New Roman"/>
          <w:b w:val="false"/>
          <w:i w:val="false"/>
          <w:color w:val="000000"/>
          <w:sz w:val="28"/>
        </w:rPr>
        <w:t xml:space="preserve">
3-қосымша            </w:t>
      </w:r>
    </w:p>
    <w:bookmarkEnd w:id="7"/>
    <w:bookmarkStart w:name="z20" w:id="8"/>
    <w:p>
      <w:pPr>
        <w:spacing w:after="0"/>
        <w:ind w:left="0"/>
        <w:jc w:val="both"/>
      </w:pPr>
      <w:r>
        <w:rPr>
          <w:rFonts w:ascii="Times New Roman"/>
          <w:b w:val="false"/>
          <w:i w:val="false"/>
          <w:color w:val="000000"/>
          <w:sz w:val="28"/>
        </w:rPr>
        <w:t xml:space="preserve">
«2014-2016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2013 жылғы 3 желтоқсандағы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 148-V Заңына        </w:t>
      </w:r>
      <w:r>
        <w:br/>
      </w:r>
      <w:r>
        <w:rPr>
          <w:rFonts w:ascii="Times New Roman"/>
          <w:b w:val="false"/>
          <w:i w:val="false"/>
          <w:color w:val="000000"/>
          <w:sz w:val="28"/>
        </w:rPr>
        <w:t>
5-қосымша           </w:t>
      </w:r>
    </w:p>
    <w:bookmarkEnd w:id="8"/>
    <w:bookmarkStart w:name="z21" w:id="9"/>
    <w:p>
      <w:pPr>
        <w:spacing w:after="0"/>
        <w:ind w:left="0"/>
        <w:jc w:val="left"/>
      </w:pPr>
      <w:r>
        <w:rPr>
          <w:rFonts w:ascii="Times New Roman"/>
          <w:b/>
          <w:i w:val="false"/>
          <w:color w:val="000000"/>
        </w:rPr>
        <w:t xml:space="preserve"> 
2014 жылға арналған республикалық бюджетті атқару процесінде</w:t>
      </w:r>
      <w:r>
        <w:br/>
      </w:r>
      <w:r>
        <w:rPr>
          <w:rFonts w:ascii="Times New Roman"/>
          <w:b/>
          <w:i w:val="false"/>
          <w:color w:val="000000"/>
        </w:rPr>
        <w:t>
секвестрлеуге жатпайтын республикалық бюджеттік</w:t>
      </w:r>
      <w:r>
        <w:br/>
      </w:r>
      <w:r>
        <w:rPr>
          <w:rFonts w:ascii="Times New Roman"/>
          <w:b/>
          <w:i w:val="false"/>
          <w:color w:val="000000"/>
        </w:rPr>
        <w:t>
бағдарламалардың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826"/>
        <w:gridCol w:w="1022"/>
        <w:gridCol w:w="10429"/>
      </w:tblGrid>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беру және ғылым министрлiгi</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r>
      <w:tr>
        <w:trPr>
          <w:trHeight w:val="8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министрлiгi</w:t>
            </w:r>
          </w:p>
        </w:tc>
      </w:tr>
      <w:tr>
        <w:trPr>
          <w:trHeight w:val="8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министрлiгi</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салауаттылығын қамтамасыз ету</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әлеуметтiк қамсыздандыру </w:t>
            </w:r>
          </w:p>
        </w:tc>
      </w:tr>
      <w:tr>
        <w:trPr>
          <w:trHeight w:val="5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министрлiгi</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мемлекеттiк жәрдемақылар</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төленетін біржолғы мемлекеттік ақшалай өтемақылар</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берiлетiн мемлекеттiк жәрдемақылар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