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9b91" w14:textId="5d49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7 қазандағы № 15-VІ ҚРЗ</w:t>
      </w:r>
    </w:p>
    <w:p>
      <w:pPr>
        <w:spacing w:after="0"/>
        <w:ind w:left="0"/>
        <w:jc w:val="left"/>
      </w:pPr>
      <w:r>
        <w:rPr>
          <w:rFonts w:ascii="Times New Roman"/>
          <w:b w:val="false"/>
          <w:i w:val="false"/>
          <w:color w:val="000000"/>
          <w:sz w:val="28"/>
        </w:rPr>
        <w:t>      PҚАО-ның ескертпесі!</w:t>
      </w:r>
      <w:r>
        <w:br/>
      </w:r>
      <w:r>
        <w:rPr>
          <w:rFonts w:ascii="Times New Roman"/>
          <w:b w:val="false"/>
          <w:i w:val="false"/>
          <w:color w:val="000000"/>
          <w:sz w:val="28"/>
        </w:rPr>
        <w:t>
      Осы Заң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1-бап. "2016 – 2018 жылдарға арналған республикалық бюджет туралы"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22-VІІ, 163-құжат; 2016 ж., № 5, 34-құжат)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"1-бап. 2016 – 2018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бекiтiлсiн:</w:t>
      </w:r>
      <w:r>
        <w:br/>
      </w:r>
      <w:r>
        <w:rPr>
          <w:rFonts w:ascii="Times New Roman"/>
          <w:b w:val="false"/>
          <w:i w:val="false"/>
          <w:color w:val="000000"/>
          <w:sz w:val="28"/>
        </w:rPr>
        <w:t>
      1) кiрiстер – 7 648 362 885 мың теңге, оның iшiнде:</w:t>
      </w:r>
      <w:r>
        <w:br/>
      </w:r>
      <w:r>
        <w:rPr>
          <w:rFonts w:ascii="Times New Roman"/>
          <w:b w:val="false"/>
          <w:i w:val="false"/>
          <w:color w:val="000000"/>
          <w:sz w:val="28"/>
        </w:rPr>
        <w:t>
      салықтық түсiмдер бойынша – 3 918 018 771 мың теңге;</w:t>
      </w:r>
      <w:r>
        <w:br/>
      </w:r>
      <w:r>
        <w:rPr>
          <w:rFonts w:ascii="Times New Roman"/>
          <w:b w:val="false"/>
          <w:i w:val="false"/>
          <w:color w:val="000000"/>
          <w:sz w:val="28"/>
        </w:rPr>
        <w:t>
      салықтық емес түсiмдер бойынша – 272 651 673 мың теңге;</w:t>
      </w:r>
      <w:r>
        <w:br/>
      </w:r>
      <w:r>
        <w:rPr>
          <w:rFonts w:ascii="Times New Roman"/>
          <w:b w:val="false"/>
          <w:i w:val="false"/>
          <w:color w:val="000000"/>
          <w:sz w:val="28"/>
        </w:rPr>
        <w:t>
      негiзгi капиталды сатудан түсетiн түсiмдер бойынша – 9 504 814 мың теңге;</w:t>
      </w:r>
      <w:r>
        <w:br/>
      </w:r>
      <w:r>
        <w:rPr>
          <w:rFonts w:ascii="Times New Roman"/>
          <w:b w:val="false"/>
          <w:i w:val="false"/>
          <w:color w:val="000000"/>
          <w:sz w:val="28"/>
        </w:rPr>
        <w:t>
      трансферттер түсiмдерi бойынша – 3 448 187 627 мың теңге;</w:t>
      </w:r>
      <w:r>
        <w:br/>
      </w:r>
      <w:r>
        <w:rPr>
          <w:rFonts w:ascii="Times New Roman"/>
          <w:b w:val="false"/>
          <w:i w:val="false"/>
          <w:color w:val="000000"/>
          <w:sz w:val="28"/>
        </w:rPr>
        <w:t>
      2) шығындар – 8 045 742 230 мың теңге;</w:t>
      </w:r>
      <w:r>
        <w:br/>
      </w:r>
      <w:r>
        <w:rPr>
          <w:rFonts w:ascii="Times New Roman"/>
          <w:b w:val="false"/>
          <w:i w:val="false"/>
          <w:color w:val="000000"/>
          <w:sz w:val="28"/>
        </w:rPr>
        <w:t>
      3) таза бюджеттiк кредиттеу – 223 163 225 мың теңге, оның iшiнде:</w:t>
      </w:r>
      <w:r>
        <w:br/>
      </w:r>
      <w:r>
        <w:rPr>
          <w:rFonts w:ascii="Times New Roman"/>
          <w:b w:val="false"/>
          <w:i w:val="false"/>
          <w:color w:val="000000"/>
          <w:sz w:val="28"/>
        </w:rPr>
        <w:t>
      бюджеттiк кредиттер – 315 031 873 мың теңге;</w:t>
      </w:r>
      <w:r>
        <w:br/>
      </w:r>
      <w:r>
        <w:rPr>
          <w:rFonts w:ascii="Times New Roman"/>
          <w:b w:val="false"/>
          <w:i w:val="false"/>
          <w:color w:val="000000"/>
          <w:sz w:val="28"/>
        </w:rPr>
        <w:t>
      бюджеттiк кредиттердi өтеу – 91 868 648 мың теңге;</w:t>
      </w:r>
      <w:r>
        <w:br/>
      </w:r>
      <w:r>
        <w:rPr>
          <w:rFonts w:ascii="Times New Roman"/>
          <w:b w:val="false"/>
          <w:i w:val="false"/>
          <w:color w:val="000000"/>
          <w:sz w:val="28"/>
        </w:rPr>
        <w:t>
      4) қаржы активтерiмен жасалатын операциялар бойынша сальдо – 282 143 545 мың теңге, оның iшiнде:</w:t>
      </w:r>
      <w:r>
        <w:br/>
      </w:r>
      <w:r>
        <w:rPr>
          <w:rFonts w:ascii="Times New Roman"/>
          <w:b w:val="false"/>
          <w:i w:val="false"/>
          <w:color w:val="000000"/>
          <w:sz w:val="28"/>
        </w:rPr>
        <w:t>
      қаржы активтерiн сатып алу – 285 913 545 мың теңге;</w:t>
      </w:r>
      <w:r>
        <w:br/>
      </w:r>
      <w:r>
        <w:rPr>
          <w:rFonts w:ascii="Times New Roman"/>
          <w:b w:val="false"/>
          <w:i w:val="false"/>
          <w:color w:val="000000"/>
          <w:sz w:val="28"/>
        </w:rPr>
        <w:t>
      мемлекеттiң қаржы активтерiн сатудан түсетiн түсiмдер – 3 770 000 мың теңге;</w:t>
      </w:r>
      <w:r>
        <w:br/>
      </w:r>
      <w:r>
        <w:rPr>
          <w:rFonts w:ascii="Times New Roman"/>
          <w:b w:val="false"/>
          <w:i w:val="false"/>
          <w:color w:val="000000"/>
          <w:sz w:val="28"/>
        </w:rPr>
        <w:t>
      5) бюджет тапшылығы – -902 686 115 мың теңге немесе елдiң iшкi жалпы өнiмінің 2,0 пайызы;</w:t>
      </w:r>
      <w:r>
        <w:br/>
      </w:r>
      <w:r>
        <w:rPr>
          <w:rFonts w:ascii="Times New Roman"/>
          <w:b w:val="false"/>
          <w:i w:val="false"/>
          <w:color w:val="000000"/>
          <w:sz w:val="28"/>
        </w:rPr>
        <w:t>
      6) бюджет тапшылығын қаржыландыру – 902 686 115 мың теңге.</w:t>
      </w:r>
      <w:r>
        <w:br/>
      </w:r>
      <w:r>
        <w:rPr>
          <w:rFonts w:ascii="Times New Roman"/>
          <w:b w:val="false"/>
          <w:i w:val="false"/>
          <w:color w:val="000000"/>
          <w:sz w:val="28"/>
        </w:rPr>
        <w:t>
      </w:t>
      </w:r>
      <w:r>
        <w:rPr>
          <w:rFonts w:ascii="Times New Roman"/>
          <w:b w:val="false"/>
          <w:i w:val="false"/>
          <w:color w:val="000000"/>
          <w:sz w:val="28"/>
        </w:rPr>
        <w:t>2-бап. 2016 жылға арналған республикалық бюджетте Ресей Федерациясының "Байқоңыр" кешенiн пайдаланғаны үшін 40 069 888 мың теңге сомасында және әскери полигондарды пайдаланғаны үшін 7 325 376 мың теңге сомасында жалдау ақыларының түсiмдері көзделсiн.";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"9-бап. 2016 жылға арналған республикалық бюджетте Қазақстан Республикасының Ұлттық қорынан кепiлдендірiлген трансферт мөлшерi 2 479 726 312 мың теңге сомасында көзделсiн.</w:t>
      </w:r>
      <w:r>
        <w:br/>
      </w:r>
      <w:r>
        <w:rPr>
          <w:rFonts w:ascii="Times New Roman"/>
          <w:b w:val="false"/>
          <w:i w:val="false"/>
          <w:color w:val="000000"/>
          <w:sz w:val="28"/>
        </w:rPr>
        <w:t>
      </w:t>
      </w:r>
      <w:r>
        <w:rPr>
          <w:rFonts w:ascii="Times New Roman"/>
          <w:b w:val="false"/>
          <w:i w:val="false"/>
          <w:color w:val="000000"/>
          <w:sz w:val="28"/>
        </w:rPr>
        <w:t>10-бап. 2016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752 848 832 мың теңге сомасында көзделсін.</w:t>
      </w:r>
      <w:r>
        <w:br/>
      </w: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3) мынадай мазмұндағы 13-1-баппен толықтырылсын:</w:t>
      </w:r>
      <w:r>
        <w:br/>
      </w:r>
      <w:r>
        <w:rPr>
          <w:rFonts w:ascii="Times New Roman"/>
          <w:b w:val="false"/>
          <w:i w:val="false"/>
          <w:color w:val="000000"/>
          <w:sz w:val="28"/>
        </w:rPr>
        <w:t>
      </w:t>
      </w:r>
      <w:r>
        <w:rPr>
          <w:rFonts w:ascii="Times New Roman"/>
          <w:b w:val="false"/>
          <w:i w:val="false"/>
          <w:color w:val="000000"/>
          <w:sz w:val="28"/>
        </w:rPr>
        <w:t>"13-1-бап. Қарыз алушы қайтыс болған не ол қайтыс болды деп жарияланған жағдайларда мемлекеттік білім беру және студенттік кредиттер бойынша Қазақстан Республикасы Үкіметінің талаптары 2016 жылғы 1 қаңтардан бастап тоқтатылады деп белгіленсін.";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"15-бап. Облыстық бюджеттерге, Астана және Алматы қалаларының бюджеттерiне:</w:t>
      </w:r>
      <w:r>
        <w:br/>
      </w:r>
      <w:r>
        <w:rPr>
          <w:rFonts w:ascii="Times New Roman"/>
          <w:b w:val="false"/>
          <w:i w:val="false"/>
          <w:color w:val="000000"/>
          <w:sz w:val="28"/>
        </w:rPr>
        <w:t>
      1) орта білім беру ұйымдарын жан басына шаққандағы қаржыландыруды сынақтан өткізуге;</w:t>
      </w:r>
      <w:r>
        <w:br/>
      </w:r>
      <w:r>
        <w:rPr>
          <w:rFonts w:ascii="Times New Roman"/>
          <w:b w:val="false"/>
          <w:i w:val="false"/>
          <w:color w:val="000000"/>
          <w:sz w:val="28"/>
        </w:rPr>
        <w:t>
      2) 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w:t>
      </w:r>
      <w:r>
        <w:br/>
      </w:r>
      <w:r>
        <w:rPr>
          <w:rFonts w:ascii="Times New Roman"/>
          <w:b w:val="false"/>
          <w:i w:val="false"/>
          <w:color w:val="000000"/>
          <w:sz w:val="28"/>
        </w:rPr>
        <w:t>
      3) "Өрлеу" жобасы бойынша шартты ақшалай көмекті ендіруге;</w:t>
      </w:r>
      <w:r>
        <w:br/>
      </w:r>
      <w:r>
        <w:rPr>
          <w:rFonts w:ascii="Times New Roman"/>
          <w:b w:val="false"/>
          <w:i w:val="false"/>
          <w:color w:val="000000"/>
          <w:sz w:val="28"/>
        </w:rPr>
        <w:t>
      4) аудандық маңызы бар және селоның денсаулық сақтау субъектілерінің халыққа медициналық көмек көрсетуіне және амбулаториялық-емханалық көмек көрсетуге;</w:t>
      </w:r>
      <w:r>
        <w:br/>
      </w:r>
      <w:r>
        <w:rPr>
          <w:rFonts w:ascii="Times New Roman"/>
          <w:b w:val="false"/>
          <w:i w:val="false"/>
          <w:color w:val="000000"/>
          <w:sz w:val="28"/>
        </w:rPr>
        <w:t>
      5) онкологиялық науқастарға медициналық көмек көрсетуге;</w:t>
      </w:r>
      <w:r>
        <w:br/>
      </w:r>
      <w:r>
        <w:rPr>
          <w:rFonts w:ascii="Times New Roman"/>
          <w:b w:val="false"/>
          <w:i w:val="false"/>
          <w:color w:val="000000"/>
          <w:sz w:val="28"/>
        </w:rPr>
        <w:t>
      6) тегін медициналық көмектің кепілдік берілген көлемін қамтамасыз етуге және кеңейтуге;</w:t>
      </w:r>
      <w:r>
        <w:br/>
      </w:r>
      <w:r>
        <w:rPr>
          <w:rFonts w:ascii="Times New Roman"/>
          <w:b w:val="false"/>
          <w:i w:val="false"/>
          <w:color w:val="000000"/>
          <w:sz w:val="28"/>
        </w:rPr>
        <w:t>
      7) дәрілік заттарды, вакциналарды және басқа да иммундық-биологиялық препараттарды сатып алуға;</w:t>
      </w:r>
      <w:r>
        <w:br/>
      </w:r>
      <w:r>
        <w:rPr>
          <w:rFonts w:ascii="Times New Roman"/>
          <w:b w:val="false"/>
          <w:i w:val="false"/>
          <w:color w:val="000000"/>
          <w:sz w:val="28"/>
        </w:rPr>
        <w:t>
      8)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w:t>
      </w:r>
      <w:r>
        <w:br/>
      </w:r>
      <w:r>
        <w:rPr>
          <w:rFonts w:ascii="Times New Roman"/>
          <w:b w:val="false"/>
          <w:i w:val="false"/>
          <w:color w:val="000000"/>
          <w:sz w:val="28"/>
        </w:rPr>
        <w:t>
      9) кохлеарлық импланттарға сөйлеу процессорларын ауыстыру және теңшеу жөніндегі көрсетілетін қызметтерге;</w:t>
      </w:r>
      <w:r>
        <w:br/>
      </w:r>
      <w:r>
        <w:rPr>
          <w:rFonts w:ascii="Times New Roman"/>
          <w:b w:val="false"/>
          <w:i w:val="false"/>
          <w:color w:val="000000"/>
          <w:sz w:val="28"/>
        </w:rPr>
        <w:t>
      10)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11) өңiрлерде жеке кәсiпкерлiктi қолдауға 2016 жылға арналған ағымдағы нысаналы трансферттерді бөлу және оларды пайдаланудың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5) мынадай мазмұндағы 15-1-баппен толықтырылсын:</w:t>
      </w:r>
      <w:r>
        <w:br/>
      </w:r>
      <w:r>
        <w:rPr>
          <w:rFonts w:ascii="Times New Roman"/>
          <w:b w:val="false"/>
          <w:i w:val="false"/>
          <w:color w:val="000000"/>
          <w:sz w:val="28"/>
        </w:rPr>
        <w:t>
      </w:t>
      </w:r>
      <w:r>
        <w:rPr>
          <w:rFonts w:ascii="Times New Roman"/>
          <w:b w:val="false"/>
          <w:i w:val="false"/>
          <w:color w:val="000000"/>
          <w:sz w:val="28"/>
        </w:rPr>
        <w:t>"15-1-бап. Облыстық бюджеттерге, Астана және Алматы қалаларының бюджеттерiне:</w:t>
      </w:r>
      <w:r>
        <w:br/>
      </w:r>
      <w:r>
        <w:rPr>
          <w:rFonts w:ascii="Times New Roman"/>
          <w:b w:val="false"/>
          <w:i w:val="false"/>
          <w:color w:val="000000"/>
          <w:sz w:val="28"/>
        </w:rPr>
        <w:t>
      1) дағдарыстық жағдай қаупі төнген және туындаған кезде іс-қимылдар бойынша оқу-жаттығулар жүргізуге;</w:t>
      </w:r>
      <w:r>
        <w:br/>
      </w:r>
      <w:r>
        <w:rPr>
          <w:rFonts w:ascii="Times New Roman"/>
          <w:b w:val="false"/>
          <w:i w:val="false"/>
          <w:color w:val="000000"/>
          <w:sz w:val="28"/>
        </w:rPr>
        <w:t>
      2) ішкі істер органдарының әкімшілік полиция қызметкерлерін оқытуға;</w:t>
      </w:r>
      <w:r>
        <w:br/>
      </w:r>
      <w:r>
        <w:rPr>
          <w:rFonts w:ascii="Times New Roman"/>
          <w:b w:val="false"/>
          <w:i w:val="false"/>
          <w:color w:val="000000"/>
          <w:sz w:val="28"/>
        </w:rPr>
        <w:t>
      3) жергілікті атқарушы органдардың агроөнеркәсіптік кешен бөлімшелерін ұстауға;</w:t>
      </w:r>
      <w:r>
        <w:br/>
      </w:r>
      <w:r>
        <w:rPr>
          <w:rFonts w:ascii="Times New Roman"/>
          <w:b w:val="false"/>
          <w:i w:val="false"/>
          <w:color w:val="000000"/>
          <w:sz w:val="28"/>
        </w:rPr>
        <w:t>
      4) қайта өңдеушi кәсiпорындардың ауыл шаруашылығы өнiмiн тереңдете қайта өңдеп өнiмдер өндіруі үшiн оны сатып алу шығындарын субсидиялауға;</w:t>
      </w:r>
      <w:r>
        <w:br/>
      </w:r>
      <w:r>
        <w:rPr>
          <w:rFonts w:ascii="Times New Roman"/>
          <w:b w:val="false"/>
          <w:i w:val="false"/>
          <w:color w:val="000000"/>
          <w:sz w:val="28"/>
        </w:rPr>
        <w:t>
      5) асыл тұқымды мал шаруашылығын дамытуды, мал шаруашылығы өнімдерінің өнімділігі мен сапасын арттыруды субсидиялауға;</w:t>
      </w:r>
      <w:r>
        <w:br/>
      </w:r>
      <w:r>
        <w:rPr>
          <w:rFonts w:ascii="Times New Roman"/>
          <w:b w:val="false"/>
          <w:i w:val="false"/>
          <w:color w:val="000000"/>
          <w:sz w:val="28"/>
        </w:rPr>
        <w:t>
      6) инвестициялық салымдар кезінде агроөнеркәсіптік кешен субъектісі шеккен шығыстардың бір бөлігін өтеуге;</w:t>
      </w:r>
      <w:r>
        <w:br/>
      </w:r>
      <w:r>
        <w:rPr>
          <w:rFonts w:ascii="Times New Roman"/>
          <w:b w:val="false"/>
          <w:i w:val="false"/>
          <w:color w:val="000000"/>
          <w:sz w:val="28"/>
        </w:rPr>
        <w:t>
      7) агроөнеркәсiптiк кешен субъектiлерiнiң қарыздарын кепiлдендiру және сақтандыру шеңберiнде субсидиялауға;</w:t>
      </w:r>
      <w:r>
        <w:br/>
      </w: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r>
        <w:br/>
      </w:r>
      <w:r>
        <w:rPr>
          <w:rFonts w:ascii="Times New Roman"/>
          <w:b w:val="false"/>
          <w:i w:val="false"/>
          <w:color w:val="000000"/>
          <w:sz w:val="28"/>
        </w:rPr>
        <w:t>
      9)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8"/>
        </w:rPr>
        <w:t>
      10)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r>
        <w:br/>
      </w:r>
      <w:r>
        <w:rPr>
          <w:rFonts w:ascii="Times New Roman"/>
          <w:b w:val="false"/>
          <w:i w:val="false"/>
          <w:color w:val="000000"/>
          <w:sz w:val="28"/>
        </w:rPr>
        <w:t>
      11) жердің пайдаланылуы мен қорғалуын бақылау жөніндегі уәкілетті органның штат санын ұстауға;</w:t>
      </w:r>
      <w:r>
        <w:br/>
      </w:r>
      <w:r>
        <w:rPr>
          <w:rFonts w:ascii="Times New Roman"/>
          <w:b w:val="false"/>
          <w:i w:val="false"/>
          <w:color w:val="000000"/>
          <w:sz w:val="28"/>
        </w:rPr>
        <w:t>
      12) әкімшілік мемлекеттік қызметшілердің еңбекақысының деңгейін арттыруға;</w:t>
      </w:r>
      <w:r>
        <w:br/>
      </w:r>
      <w:r>
        <w:rPr>
          <w:rFonts w:ascii="Times New Roman"/>
          <w:b w:val="false"/>
          <w:i w:val="false"/>
          <w:color w:val="000000"/>
          <w:sz w:val="28"/>
        </w:rPr>
        <w:t>
      13) экономикалық тұрақтылықты қамтамасыз етуге;</w:t>
      </w:r>
      <w:r>
        <w:br/>
      </w:r>
      <w:r>
        <w:rPr>
          <w:rFonts w:ascii="Times New Roman"/>
          <w:b w:val="false"/>
          <w:i w:val="false"/>
          <w:color w:val="000000"/>
          <w:sz w:val="28"/>
        </w:rPr>
        <w:t>
      14) жергілікті бюджеттердің шығындарын өтеуді қамтамасыз етуге;</w:t>
      </w:r>
      <w:r>
        <w:br/>
      </w:r>
      <w:r>
        <w:rPr>
          <w:rFonts w:ascii="Times New Roman"/>
          <w:b w:val="false"/>
          <w:i w:val="false"/>
          <w:color w:val="000000"/>
          <w:sz w:val="28"/>
        </w:rPr>
        <w:t>
      15) азаматтық хал актілерін тіркеу бөлімдерінің штат санын ұстауға;</w:t>
      </w:r>
      <w:r>
        <w:br/>
      </w:r>
      <w:r>
        <w:rPr>
          <w:rFonts w:ascii="Times New Roman"/>
          <w:b w:val="false"/>
          <w:i w:val="false"/>
          <w:color w:val="000000"/>
          <w:sz w:val="28"/>
        </w:rPr>
        <w:t>
      16)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17) цифрлық білім беру инфрақұрылымын құруға;</w:t>
      </w:r>
      <w:r>
        <w:br/>
      </w:r>
      <w:r>
        <w:rPr>
          <w:rFonts w:ascii="Times New Roman"/>
          <w:b w:val="false"/>
          <w:i w:val="false"/>
          <w:color w:val="000000"/>
          <w:sz w:val="28"/>
        </w:rPr>
        <w:t>
      18)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19)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20)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w:t>
      </w:r>
      <w:r>
        <w:br/>
      </w:r>
      <w:r>
        <w:rPr>
          <w:rFonts w:ascii="Times New Roman"/>
          <w:b w:val="false"/>
          <w:i w:val="false"/>
          <w:color w:val="000000"/>
          <w:sz w:val="28"/>
        </w:rPr>
        <w:t>
      21) арнаулы әлеуметтік қызметтер көрсету стандарттарын енгізуге;</w:t>
      </w:r>
      <w:r>
        <w:br/>
      </w:r>
      <w:r>
        <w:rPr>
          <w:rFonts w:ascii="Times New Roman"/>
          <w:b w:val="false"/>
          <w:i w:val="false"/>
          <w:color w:val="000000"/>
          <w:sz w:val="28"/>
        </w:rPr>
        <w:t>
      22) үкіметтік емес ұйымдарда мемлекеттік әлеуметтік тапсырысты орналастыруға;</w:t>
      </w:r>
      <w:r>
        <w:br/>
      </w:r>
      <w:r>
        <w:rPr>
          <w:rFonts w:ascii="Times New Roman"/>
          <w:b w:val="false"/>
          <w:i w:val="false"/>
          <w:color w:val="000000"/>
          <w:sz w:val="28"/>
        </w:rPr>
        <w:t>
      23) елді мекендерді шаруашылық-ауызсумен жабдықтау үшін жерасты суларына іздестіру-барлау жұмыстарын ұйымдастыруға және жүргізуге;</w:t>
      </w:r>
      <w:r>
        <w:br/>
      </w:r>
      <w:r>
        <w:rPr>
          <w:rFonts w:ascii="Times New Roman"/>
          <w:b w:val="false"/>
          <w:i w:val="false"/>
          <w:color w:val="000000"/>
          <w:sz w:val="28"/>
        </w:rPr>
        <w:t>
      24)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25) көлiк инфрақұрылымының басым жобаларын қаржыландыруға;</w:t>
      </w:r>
      <w:r>
        <w:br/>
      </w:r>
      <w:r>
        <w:rPr>
          <w:rFonts w:ascii="Times New Roman"/>
          <w:b w:val="false"/>
          <w:i w:val="false"/>
          <w:color w:val="000000"/>
          <w:sz w:val="28"/>
        </w:rPr>
        <w:t>
      26) мемлекет мұқтажы үшін жер учаскелерін алып қоюға;</w:t>
      </w:r>
      <w:r>
        <w:br/>
      </w:r>
      <w:r>
        <w:rPr>
          <w:rFonts w:ascii="Times New Roman"/>
          <w:b w:val="false"/>
          <w:i w:val="false"/>
          <w:color w:val="000000"/>
          <w:sz w:val="28"/>
        </w:rPr>
        <w:t>
      27) 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8"/>
        </w:rPr>
        <w:t>
      28)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2016 жылға арналған ағымдағы нысаналы трансферттерді бөлу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"16-1-бап. 2016 жылға арналған республикалық бюджетте Қазақстан Республикасы Инвестициялар және даму министрлігінің шығыстары шеңберінде Қазақстан Республикасының Ұлттық қорынан нысаналы трансферт есебінен тұрғын үй құрылыс жинақтарына салымдар бойынша өтемақы төлеуге "Қазақстанның тұрғын үй құрылыс жинақ банкі" акционерлік қоғамына аудару үшін 18 733 601 мың теңге мөлшерінде қаражат көзделсін.";</w:t>
      </w:r>
      <w:r>
        <w:br/>
      </w:r>
      <w:r>
        <w:rPr>
          <w:rFonts w:ascii="Times New Roman"/>
          <w:b w:val="false"/>
          <w:i w:val="false"/>
          <w:color w:val="000000"/>
          <w:sz w:val="28"/>
        </w:rPr>
        <w:t>
      </w:t>
      </w:r>
      <w:r>
        <w:rPr>
          <w:rFonts w:ascii="Times New Roman"/>
          <w:b w:val="false"/>
          <w:i w:val="false"/>
          <w:color w:val="000000"/>
          <w:sz w:val="28"/>
        </w:rPr>
        <w:t>"21-бап. Қазақстан Республикасы Үкiметiнiң 2016 жылға арналған резервi 240 162 589 мың теңге сомасында, оның iшiнде арнайы резерв 87 300 000 мың теңге сомасында бекiтiлсiн.";</w:t>
      </w:r>
      <w:r>
        <w:br/>
      </w:r>
      <w:r>
        <w:rPr>
          <w:rFonts w:ascii="Times New Roman"/>
          <w:b w:val="false"/>
          <w:i w:val="false"/>
          <w:color w:val="000000"/>
          <w:sz w:val="28"/>
        </w:rPr>
        <w:t>
      </w:t>
      </w:r>
      <w:r>
        <w:rPr>
          <w:rFonts w:ascii="Times New Roman"/>
          <w:b w:val="false"/>
          <w:i w:val="false"/>
          <w:color w:val="000000"/>
          <w:sz w:val="28"/>
        </w:rPr>
        <w:t>"23-бап. 2016 жылға арналған республикалық бюджетте мемлекет кепiлдiк берген қарыздарды өтеу және оларға қызмет көрсету үшiн 622 318 мың теңге көзделсiн.";</w:t>
      </w:r>
      <w:r>
        <w:br/>
      </w:r>
      <w:r>
        <w:rPr>
          <w:rFonts w:ascii="Times New Roman"/>
          <w:b w:val="false"/>
          <w:i w:val="false"/>
          <w:color w:val="000000"/>
          <w:sz w:val="28"/>
        </w:rPr>
        <w:t>
      </w:t>
      </w:r>
      <w:r>
        <w:rPr>
          <w:rFonts w:ascii="Times New Roman"/>
          <w:b w:val="false"/>
          <w:i w:val="false"/>
          <w:color w:val="000000"/>
          <w:sz w:val="28"/>
        </w:rPr>
        <w:t>"25-бап. 2016 жылғы 31 желтоқсанға үкiметтiк борыш лимитi 9 570 000 000 мың теңге мөлшерiнде белгiленсiн.";</w:t>
      </w:r>
      <w:r>
        <w:br/>
      </w:r>
      <w:r>
        <w:rPr>
          <w:rFonts w:ascii="Times New Roman"/>
          <w:b w:val="false"/>
          <w:i w:val="false"/>
          <w:color w:val="000000"/>
          <w:sz w:val="28"/>
        </w:rPr>
        <w:t>
      </w:t>
      </w:r>
      <w:r>
        <w:rPr>
          <w:rFonts w:ascii="Times New Roman"/>
          <w:b w:val="false"/>
          <w:i w:val="false"/>
          <w:color w:val="000000"/>
          <w:sz w:val="28"/>
        </w:rPr>
        <w:t xml:space="preserve">7) көрсетілген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2-бап. Осы Заң 2016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3"/>
              <w:gridCol w:w="4506"/>
            </w:tblGrid>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енгізу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7 қазандағы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15-VI ҚРЗ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3"/>
              <w:gridCol w:w="4506"/>
            </w:tblGrid>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қарашадағы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426-V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23" w:id="0"/>
    <w:p>
      <w:pPr>
        <w:spacing w:after="0"/>
        <w:ind w:left="0"/>
        <w:jc w:val="left"/>
      </w:pPr>
      <w:r>
        <w:rPr>
          <w:rFonts w:ascii="Times New Roman"/>
          <w:b/>
          <w:i w:val="false"/>
          <w:color w:val="000000"/>
        </w:rPr>
        <w:t xml:space="preserve"> 2016 жылға арналған республикалық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784"/>
        <w:gridCol w:w="784"/>
        <w:gridCol w:w="7432"/>
        <w:gridCol w:w="2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7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 </w:t>
            </w:r>
            <w:r>
              <w:rPr>
                <w:rFonts w:ascii="Times New Roman"/>
                <w:b/>
                <w:i w:val="false"/>
                <w:color w:val="000000"/>
                <w:sz w:val="20"/>
              </w:rPr>
              <w:t>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7 648 362 885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w:t>
            </w:r>
            <w:r>
              <w:rPr>
                <w:rFonts w:ascii="Times New Roman"/>
                <w:b w:val="false"/>
                <w:i w:val="false"/>
                <w:color w:val="000000"/>
                <w:sz w:val="20"/>
              </w:rPr>
              <w:t xml:space="preserve"> </w:t>
            </w:r>
            <w:r>
              <w:rPr>
                <w:rFonts w:ascii="Times New Roman"/>
                <w:b w:val="false"/>
                <w:i/>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3 918 018 771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1 294 242 600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Корпоративтік</w:t>
            </w:r>
            <w:r>
              <w:rPr>
                <w:rFonts w:ascii="Times New Roman"/>
                <w:b w:val="false"/>
                <w:i w:val="false"/>
                <w:color w:val="000000"/>
                <w:sz w:val="20"/>
              </w:rPr>
              <w:t xml:space="preserve"> </w:t>
            </w:r>
            <w:r>
              <w:rPr>
                <w:rFonts w:ascii="Times New Roman"/>
                <w:b w:val="false"/>
                <w:i/>
                <w:color w:val="000000"/>
                <w:sz w:val="20"/>
              </w:rPr>
              <w:t>табыс</w:t>
            </w:r>
            <w:r>
              <w:rPr>
                <w:rFonts w:ascii="Times New Roman"/>
                <w:b w:val="false"/>
                <w:i w:val="false"/>
                <w:color w:val="000000"/>
                <w:sz w:val="20"/>
              </w:rPr>
              <w:t xml:space="preserve"> </w:t>
            </w:r>
            <w:r>
              <w:rPr>
                <w:rFonts w:ascii="Times New Roman"/>
                <w:b w:val="false"/>
                <w:i/>
                <w:color w:val="000000"/>
                <w:sz w:val="20"/>
              </w:rPr>
              <w:t>салығы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1 294 242 600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1 721 465 419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Қосылған</w:t>
            </w:r>
            <w:r>
              <w:rPr>
                <w:rFonts w:ascii="Times New Roman"/>
                <w:b w:val="false"/>
                <w:i w:val="false"/>
                <w:color w:val="000000"/>
                <w:sz w:val="20"/>
              </w:rPr>
              <w:t xml:space="preserve"> </w:t>
            </w:r>
            <w:r>
              <w:rPr>
                <w:rFonts w:ascii="Times New Roman"/>
                <w:b w:val="false"/>
                <w:i/>
                <w:color w:val="000000"/>
                <w:sz w:val="20"/>
              </w:rPr>
              <w:t>құ</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салығы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1 445 159 600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67 554 685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ресурстарды</w:t>
            </w:r>
            <w:r>
              <w:rPr>
                <w:rFonts w:ascii="Times New Roman"/>
                <w:b w:val="false"/>
                <w:i w:val="false"/>
                <w:color w:val="000000"/>
                <w:sz w:val="20"/>
              </w:rPr>
              <w:t xml:space="preserve"> </w:t>
            </w:r>
            <w:r>
              <w:rPr>
                <w:rFonts w:ascii="Times New Roman"/>
                <w:b w:val="false"/>
                <w:i/>
                <w:color w:val="000000"/>
                <w:sz w:val="20"/>
              </w:rPr>
              <w:t>пайдаланғаны</w:t>
            </w:r>
            <w:r>
              <w:rPr>
                <w:rFonts w:ascii="Times New Roman"/>
                <w:b w:val="false"/>
                <w:i w:val="false"/>
                <w:color w:val="000000"/>
                <w:sz w:val="20"/>
              </w:rPr>
              <w:t xml:space="preserve"> </w:t>
            </w:r>
            <w:r>
              <w:rPr>
                <w:rFonts w:ascii="Times New Roman"/>
                <w:b w:val="false"/>
                <w:i/>
                <w:color w:val="000000"/>
                <w:sz w:val="20"/>
              </w:rPr>
              <w:t>үш</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түсет</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түс</w:t>
            </w:r>
            <w:r>
              <w:rPr>
                <w:rFonts w:ascii="Times New Roman"/>
                <w:b w:val="false"/>
                <w:i/>
                <w:color w:val="000000"/>
                <w:sz w:val="20"/>
              </w:rPr>
              <w:t>i</w:t>
            </w:r>
            <w:r>
              <w:rPr>
                <w:rFonts w:ascii="Times New Roman"/>
                <w:b w:val="false"/>
                <w:i/>
                <w:color w:val="000000"/>
                <w:sz w:val="20"/>
              </w:rPr>
              <w:t>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194 274 232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би</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жүрг</w:t>
            </w:r>
            <w:r>
              <w:rPr>
                <w:rFonts w:ascii="Times New Roman"/>
                <w:b w:val="false"/>
                <w:i/>
                <w:color w:val="000000"/>
                <w:sz w:val="20"/>
              </w:rPr>
              <w:t>i</w:t>
            </w:r>
            <w:r>
              <w:rPr>
                <w:rFonts w:ascii="Times New Roman"/>
                <w:b w:val="false"/>
                <w:i/>
                <w:color w:val="000000"/>
                <w:sz w:val="20"/>
              </w:rPr>
              <w:t>зген</w:t>
            </w:r>
            <w:r>
              <w:rPr>
                <w:rFonts w:ascii="Times New Roman"/>
                <w:b w:val="false"/>
                <w:i/>
                <w:color w:val="000000"/>
                <w:sz w:val="20"/>
              </w:rPr>
              <w:t xml:space="preserve">i </w:t>
            </w:r>
            <w:r>
              <w:rPr>
                <w:rFonts w:ascii="Times New Roman"/>
                <w:b w:val="false"/>
                <w:i/>
                <w:color w:val="000000"/>
                <w:sz w:val="20"/>
              </w:rPr>
              <w:t>үш</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алынатын</w:t>
            </w:r>
            <w:r>
              <w:rPr>
                <w:rFonts w:ascii="Times New Roman"/>
                <w:b w:val="false"/>
                <w:i w:val="false"/>
                <w:color w:val="000000"/>
                <w:sz w:val="20"/>
              </w:rPr>
              <w:t xml:space="preserve"> </w:t>
            </w:r>
            <w:r>
              <w:rPr>
                <w:rFonts w:ascii="Times New Roman"/>
                <w:b w:val="false"/>
                <w:i/>
                <w:color w:val="000000"/>
                <w:sz w:val="20"/>
              </w:rPr>
              <w:t>алымдар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4 285 122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Ойын</w:t>
            </w:r>
            <w:r>
              <w:rPr>
                <w:rFonts w:ascii="Times New Roman"/>
                <w:b w:val="false"/>
                <w:i w:val="false"/>
                <w:color w:val="000000"/>
                <w:sz w:val="20"/>
              </w:rPr>
              <w:t xml:space="preserve"> </w:t>
            </w:r>
            <w:r>
              <w:rPr>
                <w:rFonts w:ascii="Times New Roman"/>
                <w:b w:val="false"/>
                <w:i/>
                <w:color w:val="000000"/>
                <w:sz w:val="20"/>
              </w:rPr>
              <w:t>бизнесін</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салық</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10 191 780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Халықаралық</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операцияларға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883 251 320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Кеден</w:t>
            </w:r>
            <w:r>
              <w:rPr>
                <w:rFonts w:ascii="Times New Roman"/>
                <w:b w:val="false"/>
                <w:i w:val="false"/>
                <w:color w:val="000000"/>
                <w:sz w:val="20"/>
              </w:rPr>
              <w:t xml:space="preserve"> </w:t>
            </w:r>
            <w:r>
              <w:rPr>
                <w:rFonts w:ascii="Times New Roman"/>
                <w:b w:val="false"/>
                <w:i/>
                <w:color w:val="000000"/>
                <w:sz w:val="20"/>
              </w:rPr>
              <w:t>төлемдер</w:t>
            </w:r>
            <w:r>
              <w:rPr>
                <w:rFonts w:ascii="Times New Roman"/>
                <w:b w:val="false"/>
                <w:i/>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863 887 812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сауда</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операцияларға</w:t>
            </w:r>
            <w:r>
              <w:rPr>
                <w:rFonts w:ascii="Times New Roman"/>
                <w:b w:val="false"/>
                <w:i w:val="false"/>
                <w:color w:val="000000"/>
                <w:sz w:val="20"/>
              </w:rPr>
              <w:t xml:space="preserve"> </w:t>
            </w:r>
            <w:r>
              <w:rPr>
                <w:rFonts w:ascii="Times New Roman"/>
                <w:b w:val="false"/>
                <w:i/>
                <w:color w:val="000000"/>
                <w:sz w:val="20"/>
              </w:rPr>
              <w:t>салынатын</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19 363 508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w:t>
            </w:r>
            <w:r>
              <w:rPr>
                <w:rFonts w:ascii="Times New Roman"/>
                <w:b/>
                <w:i w:val="false"/>
                <w:color w:val="000000"/>
                <w:sz w:val="20"/>
              </w:rPr>
              <w:t>р</w:t>
            </w:r>
            <w:r>
              <w:rPr>
                <w:rFonts w:ascii="Times New Roman"/>
                <w:b w:val="false"/>
                <w:i w:val="false"/>
                <w:color w:val="000000"/>
                <w:sz w:val="20"/>
              </w:rPr>
              <w:t xml:space="preserve"> </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19 059 432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баж</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19 059 432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w:t>
            </w:r>
            <w:r>
              <w:rPr>
                <w:rFonts w:ascii="Times New Roman"/>
                <w:b w:val="false"/>
                <w:i w:val="false"/>
                <w:color w:val="000000"/>
                <w:sz w:val="20"/>
              </w:rPr>
              <w:t xml:space="preserve"> </w:t>
            </w:r>
            <w:r>
              <w:rPr>
                <w:rFonts w:ascii="Times New Roman"/>
                <w:b w:val="false"/>
                <w:i/>
                <w:color w:val="000000"/>
                <w:sz w:val="20"/>
              </w:rPr>
              <w:t>емес</w:t>
            </w:r>
            <w:r>
              <w:rPr>
                <w:rFonts w:ascii="Times New Roman"/>
                <w:b w:val="false"/>
                <w:i w:val="false"/>
                <w:color w:val="000000"/>
                <w:sz w:val="20"/>
              </w:rPr>
              <w:t xml:space="preserve"> </w:t>
            </w:r>
            <w:r>
              <w:rPr>
                <w:rFonts w:ascii="Times New Roman"/>
                <w:b w:val="false"/>
                <w:i/>
                <w:color w:val="000000"/>
                <w:sz w:val="20"/>
              </w:rPr>
              <w:t>түс</w:t>
            </w:r>
            <w:r>
              <w:rPr>
                <w:rFonts w:ascii="Times New Roman"/>
                <w:b w:val="false"/>
                <w:i/>
                <w:color w:val="000000"/>
                <w:sz w:val="20"/>
              </w:rPr>
              <w:t>i</w:t>
            </w:r>
            <w:r>
              <w:rPr>
                <w:rFonts w:ascii="Times New Roman"/>
                <w:b w:val="false"/>
                <w:i/>
                <w:color w:val="000000"/>
                <w:sz w:val="20"/>
              </w:rPr>
              <w:t>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272 651 673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91 630 380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кәсіпорындардың</w:t>
            </w:r>
            <w:r>
              <w:rPr>
                <w:rFonts w:ascii="Times New Roman"/>
                <w:b w:val="false"/>
                <w:i w:val="false"/>
                <w:color w:val="000000"/>
                <w:sz w:val="20"/>
              </w:rPr>
              <w:t xml:space="preserve"> </w:t>
            </w:r>
            <w:r>
              <w:rPr>
                <w:rFonts w:ascii="Times New Roman"/>
                <w:b w:val="false"/>
                <w:i/>
                <w:color w:val="000000"/>
                <w:sz w:val="20"/>
              </w:rPr>
              <w:t>таза</w:t>
            </w:r>
            <w:r>
              <w:rPr>
                <w:rFonts w:ascii="Times New Roman"/>
                <w:b w:val="false"/>
                <w:i w:val="false"/>
                <w:color w:val="000000"/>
                <w:sz w:val="20"/>
              </w:rPr>
              <w:t xml:space="preserve"> </w:t>
            </w:r>
            <w:r>
              <w:rPr>
                <w:rFonts w:ascii="Times New Roman"/>
                <w:b w:val="false"/>
                <w:i/>
                <w:color w:val="000000"/>
                <w:sz w:val="20"/>
              </w:rPr>
              <w:t>кірісі</w:t>
            </w:r>
            <w:r>
              <w:rPr>
                <w:rFonts w:ascii="Times New Roman"/>
                <w:b w:val="false"/>
                <w:i w:val="false"/>
                <w:color w:val="000000"/>
                <w:sz w:val="20"/>
              </w:rPr>
              <w:t xml:space="preserve"> </w:t>
            </w:r>
            <w:r>
              <w:rPr>
                <w:rFonts w:ascii="Times New Roman"/>
                <w:b w:val="false"/>
                <w:i/>
                <w:color w:val="000000"/>
                <w:sz w:val="20"/>
              </w:rPr>
              <w:t>бөлігінің</w:t>
            </w:r>
            <w:r>
              <w:rPr>
                <w:rFonts w:ascii="Times New Roman"/>
                <w:b w:val="false"/>
                <w:i w:val="false"/>
                <w:color w:val="000000"/>
                <w:sz w:val="20"/>
              </w:rPr>
              <w:t xml:space="preserve"> </w:t>
            </w:r>
            <w:r>
              <w:rPr>
                <w:rFonts w:ascii="Times New Roman"/>
                <w:b w:val="false"/>
                <w:i/>
                <w:color w:val="000000"/>
                <w:sz w:val="20"/>
              </w:rPr>
              <w:t>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18 150 000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меншігіндегі</w:t>
            </w:r>
            <w:r>
              <w:rPr>
                <w:rFonts w:ascii="Times New Roman"/>
                <w:b w:val="false"/>
                <w:i w:val="false"/>
                <w:color w:val="000000"/>
                <w:sz w:val="20"/>
              </w:rPr>
              <w:t xml:space="preserve"> </w:t>
            </w:r>
            <w:r>
              <w:rPr>
                <w:rFonts w:ascii="Times New Roman"/>
                <w:b w:val="false"/>
                <w:i/>
                <w:color w:val="000000"/>
                <w:sz w:val="20"/>
              </w:rPr>
              <w:t>акциялардың</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пакеттеріне</w:t>
            </w:r>
            <w:r>
              <w:rPr>
                <w:rFonts w:ascii="Times New Roman"/>
                <w:b w:val="false"/>
                <w:i w:val="false"/>
                <w:color w:val="000000"/>
                <w:sz w:val="20"/>
              </w:rPr>
              <w:t xml:space="preserve"> </w:t>
            </w:r>
            <w:r>
              <w:rPr>
                <w:rFonts w:ascii="Times New Roman"/>
                <w:b w:val="false"/>
                <w:i/>
                <w:color w:val="000000"/>
                <w:sz w:val="20"/>
              </w:rPr>
              <w:t>дивидендтер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меншігінд</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тұрған</w:t>
            </w:r>
            <w:r>
              <w:rPr>
                <w:rFonts w:ascii="Times New Roman"/>
                <w:b w:val="false"/>
                <w:i/>
                <w:color w:val="000000"/>
                <w:sz w:val="20"/>
              </w:rPr>
              <w:t xml:space="preserve">, </w:t>
            </w:r>
            <w:r>
              <w:rPr>
                <w:rFonts w:ascii="Times New Roman"/>
                <w:b w:val="false"/>
                <w:i/>
                <w:color w:val="000000"/>
                <w:sz w:val="20"/>
              </w:rPr>
              <w:t>заңды</w:t>
            </w:r>
            <w:r>
              <w:rPr>
                <w:rFonts w:ascii="Times New Roman"/>
                <w:b w:val="false"/>
                <w:i w:val="false"/>
                <w:color w:val="000000"/>
                <w:sz w:val="20"/>
              </w:rPr>
              <w:t xml:space="preserve"> </w:t>
            </w:r>
            <w:r>
              <w:rPr>
                <w:rFonts w:ascii="Times New Roman"/>
                <w:b w:val="false"/>
                <w:i/>
                <w:color w:val="000000"/>
                <w:sz w:val="20"/>
              </w:rPr>
              <w:t>тұлғалардағы</w:t>
            </w:r>
            <w:r>
              <w:rPr>
                <w:rFonts w:ascii="Times New Roman"/>
                <w:b w:val="false"/>
                <w:i w:val="false"/>
                <w:color w:val="000000"/>
                <w:sz w:val="20"/>
              </w:rPr>
              <w:t xml:space="preserve"> </w:t>
            </w:r>
            <w:r>
              <w:rPr>
                <w:rFonts w:ascii="Times New Roman"/>
                <w:b w:val="false"/>
                <w:i/>
                <w:color w:val="000000"/>
                <w:sz w:val="20"/>
              </w:rPr>
              <w:t>қатысу</w:t>
            </w:r>
            <w:r>
              <w:rPr>
                <w:rFonts w:ascii="Times New Roman"/>
                <w:b w:val="false"/>
                <w:i w:val="false"/>
                <w:color w:val="000000"/>
                <w:sz w:val="20"/>
              </w:rPr>
              <w:t xml:space="preserve"> </w:t>
            </w:r>
            <w:r>
              <w:rPr>
                <w:rFonts w:ascii="Times New Roman"/>
                <w:b w:val="false"/>
                <w:i/>
                <w:color w:val="000000"/>
                <w:sz w:val="20"/>
              </w:rPr>
              <w:t>үлесіне</w:t>
            </w:r>
            <w:r>
              <w:rPr>
                <w:rFonts w:ascii="Times New Roman"/>
                <w:b w:val="false"/>
                <w:i w:val="false"/>
                <w:color w:val="000000"/>
                <w:sz w:val="20"/>
              </w:rPr>
              <w:t xml:space="preserve"> </w:t>
            </w:r>
            <w:r>
              <w:rPr>
                <w:rFonts w:ascii="Times New Roman"/>
                <w:b w:val="false"/>
                <w:i/>
                <w:color w:val="000000"/>
                <w:sz w:val="20"/>
              </w:rPr>
              <w:t>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3 007 042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меншігіндегі</w:t>
            </w:r>
            <w:r>
              <w:rPr>
                <w:rFonts w:ascii="Times New Roman"/>
                <w:b w:val="false"/>
                <w:i w:val="false"/>
                <w:color w:val="000000"/>
                <w:sz w:val="20"/>
              </w:rPr>
              <w:t xml:space="preserve"> </w:t>
            </w:r>
            <w:r>
              <w:rPr>
                <w:rFonts w:ascii="Times New Roman"/>
                <w:b w:val="false"/>
                <w:i/>
                <w:color w:val="000000"/>
                <w:sz w:val="20"/>
              </w:rPr>
              <w:t>мүлікті</w:t>
            </w:r>
            <w:r>
              <w:rPr>
                <w:rFonts w:ascii="Times New Roman"/>
                <w:b w:val="false"/>
                <w:i w:val="false"/>
                <w:color w:val="000000"/>
                <w:sz w:val="20"/>
              </w:rPr>
              <w:t xml:space="preserve"> </w:t>
            </w:r>
            <w:r>
              <w:rPr>
                <w:rFonts w:ascii="Times New Roman"/>
                <w:b w:val="false"/>
                <w:i/>
                <w:color w:val="000000"/>
                <w:sz w:val="20"/>
              </w:rPr>
              <w:t>жалға</w:t>
            </w:r>
            <w:r>
              <w:rPr>
                <w:rFonts w:ascii="Times New Roman"/>
                <w:b w:val="false"/>
                <w:i w:val="false"/>
                <w:color w:val="000000"/>
                <w:sz w:val="20"/>
              </w:rPr>
              <w:t xml:space="preserve"> </w:t>
            </w:r>
            <w:r>
              <w:rPr>
                <w:rFonts w:ascii="Times New Roman"/>
                <w:b w:val="false"/>
                <w:i/>
                <w:color w:val="000000"/>
                <w:sz w:val="20"/>
              </w:rPr>
              <w:t>беруден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48 686 463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w:t>
            </w:r>
            <w:r>
              <w:rPr>
                <w:rFonts w:ascii="Times New Roman"/>
                <w:b w:val="false"/>
                <w:i w:val="false"/>
                <w:color w:val="000000"/>
                <w:sz w:val="20"/>
              </w:rPr>
              <w:t xml:space="preserve"> </w:t>
            </w:r>
            <w:r>
              <w:rPr>
                <w:rFonts w:ascii="Times New Roman"/>
                <w:b w:val="false"/>
                <w:i/>
                <w:color w:val="000000"/>
                <w:sz w:val="20"/>
              </w:rPr>
              <w:t>қаражатын</w:t>
            </w:r>
            <w:r>
              <w:rPr>
                <w:rFonts w:ascii="Times New Roman"/>
                <w:b w:val="false"/>
                <w:i w:val="false"/>
                <w:color w:val="000000"/>
                <w:sz w:val="20"/>
              </w:rPr>
              <w:t xml:space="preserve"> </w:t>
            </w:r>
            <w:r>
              <w:rPr>
                <w:rFonts w:ascii="Times New Roman"/>
                <w:b w:val="false"/>
                <w:i/>
                <w:color w:val="000000"/>
                <w:sz w:val="20"/>
              </w:rPr>
              <w:t>банк</w:t>
            </w:r>
            <w:r>
              <w:rPr>
                <w:rFonts w:ascii="Times New Roman"/>
                <w:b w:val="false"/>
                <w:i w:val="false"/>
                <w:color w:val="000000"/>
                <w:sz w:val="20"/>
              </w:rPr>
              <w:t xml:space="preserve"> </w:t>
            </w:r>
            <w:r>
              <w:rPr>
                <w:rFonts w:ascii="Times New Roman"/>
                <w:b w:val="false"/>
                <w:i/>
                <w:color w:val="000000"/>
                <w:sz w:val="20"/>
              </w:rPr>
              <w:t>шоттарына</w:t>
            </w:r>
            <w:r>
              <w:rPr>
                <w:rFonts w:ascii="Times New Roman"/>
                <w:b w:val="false"/>
                <w:i w:val="false"/>
                <w:color w:val="000000"/>
                <w:sz w:val="20"/>
              </w:rPr>
              <w:t xml:space="preserve"> </w:t>
            </w:r>
            <w:r>
              <w:rPr>
                <w:rFonts w:ascii="Times New Roman"/>
                <w:b w:val="false"/>
                <w:i/>
                <w:color w:val="000000"/>
                <w:sz w:val="20"/>
              </w:rPr>
              <w:t>орналастырғаны</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бюджет</w:t>
            </w:r>
            <w:r>
              <w:rPr>
                <w:rFonts w:ascii="Times New Roman"/>
                <w:b w:val="false"/>
                <w:i/>
                <w:color w:val="000000"/>
                <w:sz w:val="20"/>
              </w:rPr>
              <w:t>тен</w:t>
            </w:r>
            <w:r>
              <w:rPr>
                <w:rFonts w:ascii="Times New Roman"/>
                <w:b w:val="false"/>
                <w:i w:val="false"/>
                <w:color w:val="000000"/>
                <w:sz w:val="20"/>
              </w:rPr>
              <w:t xml:space="preserve"> </w:t>
            </w:r>
            <w:r>
              <w:rPr>
                <w:rFonts w:ascii="Times New Roman"/>
                <w:b w:val="false"/>
                <w:i/>
                <w:color w:val="000000"/>
                <w:sz w:val="20"/>
              </w:rPr>
              <w:t>берілген</w:t>
            </w:r>
            <w:r>
              <w:rPr>
                <w:rFonts w:ascii="Times New Roman"/>
                <w:b w:val="false"/>
                <w:i w:val="false"/>
                <w:color w:val="000000"/>
                <w:sz w:val="20"/>
              </w:rPr>
              <w:t xml:space="preserve"> </w:t>
            </w:r>
            <w:r>
              <w:rPr>
                <w:rFonts w:ascii="Times New Roman"/>
                <w:b w:val="false"/>
                <w:i/>
                <w:color w:val="000000"/>
                <w:sz w:val="20"/>
              </w:rPr>
              <w:t>кредиттер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2 118 257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меншігінен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6 168 618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мекемелердің</w:t>
            </w:r>
            <w:r>
              <w:rPr>
                <w:rFonts w:ascii="Times New Roman"/>
                <w:b w:val="false"/>
                <w:i w:val="false"/>
                <w:color w:val="000000"/>
                <w:sz w:val="20"/>
              </w:rPr>
              <w:t xml:space="preserve"> </w:t>
            </w:r>
            <w:r>
              <w:rPr>
                <w:rFonts w:ascii="Times New Roman"/>
                <w:b/>
                <w:i w:val="false"/>
                <w:color w:val="000000"/>
                <w:sz w:val="20"/>
              </w:rPr>
              <w:t>тауарларды</w:t>
            </w:r>
            <w:r>
              <w:rPr>
                <w:rFonts w:ascii="Times New Roman"/>
                <w:b/>
                <w:i w:val="false"/>
                <w:color w:val="000000"/>
                <w:sz w:val="20"/>
              </w:rPr>
              <w:t xml:space="preserve"> (</w:t>
            </w:r>
            <w:r>
              <w:rPr>
                <w:rFonts w:ascii="Times New Roman"/>
                <w:b/>
                <w:i w:val="false"/>
                <w:color w:val="000000"/>
                <w:sz w:val="20"/>
              </w:rPr>
              <w:t>жұмыстарды</w:t>
            </w:r>
            <w:r>
              <w:rPr>
                <w:rFonts w:ascii="Times New Roman"/>
                <w:b/>
                <w:i w:val="false"/>
                <w:color w:val="000000"/>
                <w:sz w:val="20"/>
              </w:rPr>
              <w:t xml:space="preserve">, </w:t>
            </w:r>
            <w:r>
              <w:rPr>
                <w:rFonts w:ascii="Times New Roman"/>
                <w:b/>
                <w:i w:val="false"/>
                <w:color w:val="000000"/>
                <w:sz w:val="20"/>
              </w:rPr>
              <w:t>қызметтерді</w:t>
            </w:r>
            <w:r>
              <w:rPr>
                <w:rFonts w:ascii="Times New Roman"/>
                <w:b/>
                <w:i w:val="false"/>
                <w:color w:val="000000"/>
                <w:sz w:val="20"/>
              </w:rPr>
              <w:t xml:space="preserve">) </w:t>
            </w:r>
            <w:r>
              <w:rPr>
                <w:rFonts w:ascii="Times New Roman"/>
                <w:b/>
                <w:i w:val="false"/>
                <w:color w:val="000000"/>
                <w:sz w:val="20"/>
              </w:rPr>
              <w:t>өткізуінен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w:t>
            </w:r>
            <w:r>
              <w:rPr>
                <w:rFonts w:ascii="Times New Roman"/>
                <w:b/>
                <w:i w:val="false"/>
                <w:color w:val="000000"/>
                <w:sz w:val="20"/>
              </w:rPr>
              <w:t>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2 619 365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бюджеттен</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мекемелердің</w:t>
            </w:r>
            <w:r>
              <w:rPr>
                <w:rFonts w:ascii="Times New Roman"/>
                <w:b w:val="false"/>
                <w:i w:val="false"/>
                <w:color w:val="000000"/>
                <w:sz w:val="20"/>
              </w:rPr>
              <w:t xml:space="preserve"> </w:t>
            </w:r>
            <w:r>
              <w:rPr>
                <w:rFonts w:ascii="Times New Roman"/>
                <w:b w:val="false"/>
                <w:i/>
                <w:color w:val="000000"/>
                <w:sz w:val="20"/>
              </w:rPr>
              <w:t>тауарларды</w:t>
            </w:r>
            <w:r>
              <w:rPr>
                <w:rFonts w:ascii="Times New Roman"/>
                <w:b w:val="false"/>
                <w:i/>
                <w:color w:val="000000"/>
                <w:sz w:val="20"/>
              </w:rPr>
              <w:t xml:space="preserve"> (</w:t>
            </w:r>
            <w:r>
              <w:rPr>
                <w:rFonts w:ascii="Times New Roman"/>
                <w:b w:val="false"/>
                <w:i/>
                <w:color w:val="000000"/>
                <w:sz w:val="20"/>
              </w:rPr>
              <w:t>жұмыстарды</w:t>
            </w:r>
            <w:r>
              <w:rPr>
                <w:rFonts w:ascii="Times New Roman"/>
                <w:b w:val="false"/>
                <w:i/>
                <w:color w:val="000000"/>
                <w:sz w:val="20"/>
              </w:rPr>
              <w:t xml:space="preserve">, </w:t>
            </w:r>
            <w:r>
              <w:rPr>
                <w:rFonts w:ascii="Times New Roman"/>
                <w:b w:val="false"/>
                <w:i/>
                <w:color w:val="000000"/>
                <w:sz w:val="20"/>
              </w:rPr>
              <w:t>қызметтерді</w:t>
            </w:r>
            <w:r>
              <w:rPr>
                <w:rFonts w:ascii="Times New Roman"/>
                <w:b w:val="false"/>
                <w:i/>
                <w:color w:val="000000"/>
                <w:sz w:val="20"/>
              </w:rPr>
              <w:t xml:space="preserve">) </w:t>
            </w:r>
            <w:r>
              <w:rPr>
                <w:rFonts w:ascii="Times New Roman"/>
                <w:b w:val="false"/>
                <w:i/>
                <w:color w:val="000000"/>
                <w:sz w:val="20"/>
              </w:rPr>
              <w:t>өткізуінен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2 619 365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ұйымдастыратын</w:t>
            </w:r>
            <w:r>
              <w:rPr>
                <w:rFonts w:ascii="Times New Roman"/>
                <w:b w:val="false"/>
                <w:i w:val="false"/>
                <w:color w:val="000000"/>
                <w:sz w:val="20"/>
              </w:rPr>
              <w:t xml:space="preserve"> </w:t>
            </w:r>
            <w:r>
              <w:rPr>
                <w:rFonts w:ascii="Times New Roman"/>
                <w:b/>
                <w:i w:val="false"/>
                <w:color w:val="000000"/>
                <w:sz w:val="20"/>
              </w:rPr>
              <w:t>мемл</w:t>
            </w:r>
            <w:r>
              <w:rPr>
                <w:rFonts w:ascii="Times New Roman"/>
                <w:b/>
                <w:i w:val="false"/>
                <w:color w:val="000000"/>
                <w:sz w:val="20"/>
              </w:rPr>
              <w:t>екеттік</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алуды</w:t>
            </w:r>
            <w:r>
              <w:rPr>
                <w:rFonts w:ascii="Times New Roman"/>
                <w:b w:val="false"/>
                <w:i w:val="false"/>
                <w:color w:val="000000"/>
                <w:sz w:val="20"/>
              </w:rPr>
              <w:t xml:space="preserve"> </w:t>
            </w:r>
            <w:r>
              <w:rPr>
                <w:rFonts w:ascii="Times New Roman"/>
                <w:b/>
                <w:i w:val="false"/>
                <w:color w:val="000000"/>
                <w:sz w:val="20"/>
              </w:rPr>
              <w:t>өткізуден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ақша</w:t>
            </w:r>
            <w:r>
              <w:rPr>
                <w:rFonts w:ascii="Times New Roman"/>
                <w:b w:val="false"/>
                <w:i w:val="false"/>
                <w:color w:val="000000"/>
                <w:sz w:val="20"/>
              </w:rPr>
              <w:t xml:space="preserve"> </w:t>
            </w:r>
            <w:r>
              <w:rPr>
                <w:rFonts w:ascii="Times New Roman"/>
                <w:b/>
                <w:i w:val="false"/>
                <w:color w:val="000000"/>
                <w:sz w:val="20"/>
              </w:rPr>
              <w:t>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231 154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бюджеттен</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мекемелер</w:t>
            </w:r>
            <w:r>
              <w:rPr>
                <w:rFonts w:ascii="Times New Roman"/>
                <w:b w:val="false"/>
                <w:i w:val="false"/>
                <w:color w:val="000000"/>
                <w:sz w:val="20"/>
              </w:rPr>
              <w:t xml:space="preserve"> </w:t>
            </w:r>
            <w:r>
              <w:rPr>
                <w:rFonts w:ascii="Times New Roman"/>
                <w:b w:val="false"/>
                <w:i/>
                <w:color w:val="000000"/>
                <w:sz w:val="20"/>
              </w:rPr>
              <w:t>ұйымдастыратын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сатып</w:t>
            </w:r>
            <w:r>
              <w:rPr>
                <w:rFonts w:ascii="Times New Roman"/>
                <w:b w:val="false"/>
                <w:i w:val="false"/>
                <w:color w:val="000000"/>
                <w:sz w:val="20"/>
              </w:rPr>
              <w:t xml:space="preserve"> </w:t>
            </w:r>
            <w:r>
              <w:rPr>
                <w:rFonts w:ascii="Times New Roman"/>
                <w:b w:val="false"/>
                <w:i/>
                <w:color w:val="000000"/>
                <w:sz w:val="20"/>
              </w:rPr>
              <w:t>алуды</w:t>
            </w:r>
            <w:r>
              <w:rPr>
                <w:rFonts w:ascii="Times New Roman"/>
                <w:b w:val="false"/>
                <w:i w:val="false"/>
                <w:color w:val="000000"/>
                <w:sz w:val="20"/>
              </w:rPr>
              <w:t xml:space="preserve"> </w:t>
            </w:r>
            <w:r>
              <w:rPr>
                <w:rFonts w:ascii="Times New Roman"/>
                <w:b w:val="false"/>
                <w:i/>
                <w:color w:val="000000"/>
                <w:sz w:val="20"/>
              </w:rPr>
              <w:t>өткізуден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ақша</w:t>
            </w:r>
            <w:r>
              <w:rPr>
                <w:rFonts w:ascii="Times New Roman"/>
                <w:b w:val="false"/>
                <w:i w:val="false"/>
                <w:color w:val="000000"/>
                <w:sz w:val="20"/>
              </w:rPr>
              <w:t xml:space="preserve"> </w:t>
            </w:r>
            <w:r>
              <w:rPr>
                <w:rFonts w:ascii="Times New Roman"/>
                <w:b w:val="false"/>
                <w:i/>
                <w:color w:val="000000"/>
                <w:sz w:val="20"/>
              </w:rPr>
              <w:t>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231 154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w:t>
            </w:r>
            <w:r>
              <w:rPr>
                <w:rFonts w:ascii="Times New Roman"/>
                <w:b/>
                <w:i w:val="false"/>
                <w:color w:val="000000"/>
                <w:sz w:val="20"/>
              </w:rPr>
              <w:t>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15 443 119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Мұнай</w:t>
            </w:r>
            <w:r>
              <w:rPr>
                <w:rFonts w:ascii="Times New Roman"/>
                <w:b w:val="false"/>
                <w:i w:val="false"/>
                <w:color w:val="000000"/>
                <w:sz w:val="20"/>
              </w:rPr>
              <w:t xml:space="preserve"> </w:t>
            </w:r>
            <w:r>
              <w:rPr>
                <w:rFonts w:ascii="Times New Roman"/>
                <w:b w:val="false"/>
                <w:i/>
                <w:color w:val="000000"/>
                <w:sz w:val="20"/>
              </w:rPr>
              <w:t>секторы</w:t>
            </w:r>
            <w:r>
              <w:rPr>
                <w:rFonts w:ascii="Times New Roman"/>
                <w:b w:val="false"/>
                <w:i w:val="false"/>
                <w:color w:val="000000"/>
                <w:sz w:val="20"/>
              </w:rPr>
              <w:t xml:space="preserve"> </w:t>
            </w:r>
            <w:r>
              <w:rPr>
                <w:rFonts w:ascii="Times New Roman"/>
                <w:b w:val="false"/>
                <w:i/>
                <w:color w:val="000000"/>
                <w:sz w:val="20"/>
              </w:rPr>
              <w:t>ұйымдарынан</w:t>
            </w:r>
            <w:r>
              <w:rPr>
                <w:rFonts w:ascii="Times New Roman"/>
                <w:b w:val="false"/>
                <w:i w:val="false"/>
                <w:color w:val="000000"/>
                <w:sz w:val="20"/>
              </w:rPr>
              <w:t xml:space="preserve"> </w:t>
            </w:r>
            <w:r>
              <w:rPr>
                <w:rFonts w:ascii="Times New Roman"/>
                <w:b w:val="false"/>
                <w:i/>
                <w:color w:val="000000"/>
                <w:sz w:val="20"/>
              </w:rPr>
              <w:t>тү</w:t>
            </w:r>
            <w:r>
              <w:rPr>
                <w:rFonts w:ascii="Times New Roman"/>
                <w:b w:val="false"/>
                <w:i/>
                <w:color w:val="000000"/>
                <w:sz w:val="20"/>
              </w:rPr>
              <w:t>сетін</w:t>
            </w:r>
            <w:r>
              <w:rPr>
                <w:rFonts w:ascii="Times New Roman"/>
                <w:b w:val="false"/>
                <w:i w:val="false"/>
                <w:color w:val="000000"/>
                <w:sz w:val="20"/>
              </w:rPr>
              <w:t xml:space="preserve"> </w:t>
            </w:r>
            <w:r>
              <w:rPr>
                <w:rFonts w:ascii="Times New Roman"/>
                <w:b w:val="false"/>
                <w:i/>
                <w:color w:val="000000"/>
                <w:sz w:val="20"/>
              </w:rPr>
              <w:t>түсімдерді</w:t>
            </w:r>
            <w:r>
              <w:rPr>
                <w:rFonts w:ascii="Times New Roman"/>
                <w:b w:val="false"/>
                <w:i w:val="false"/>
                <w:color w:val="000000"/>
                <w:sz w:val="20"/>
              </w:rPr>
              <w:t xml:space="preserve"> </w:t>
            </w:r>
            <w:r>
              <w:rPr>
                <w:rFonts w:ascii="Times New Roman"/>
                <w:b w:val="false"/>
                <w:i/>
                <w:color w:val="000000"/>
                <w:sz w:val="20"/>
              </w:rPr>
              <w:t>қоспағанда</w:t>
            </w:r>
            <w:r>
              <w:rPr>
                <w:rFonts w:ascii="Times New Roman"/>
                <w:b w:val="false"/>
                <w:i/>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бюджеттен</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Банкінің</w:t>
            </w:r>
            <w:r>
              <w:rPr>
                <w:rFonts w:ascii="Times New Roman"/>
                <w:b w:val="false"/>
                <w:i w:val="false"/>
                <w:color w:val="000000"/>
                <w:sz w:val="20"/>
              </w:rPr>
              <w:t xml:space="preserve"> </w:t>
            </w:r>
            <w:r>
              <w:rPr>
                <w:rFonts w:ascii="Times New Roman"/>
                <w:b w:val="false"/>
                <w:i/>
                <w:color w:val="000000"/>
                <w:sz w:val="20"/>
              </w:rPr>
              <w:t>бюджетінен</w:t>
            </w:r>
            <w:r>
              <w:rPr>
                <w:rFonts w:ascii="Times New Roman"/>
                <w:b w:val="false"/>
                <w:i/>
                <w:color w:val="000000"/>
                <w:sz w:val="20"/>
              </w:rPr>
              <w:t xml:space="preserve"> (</w:t>
            </w:r>
            <w:r>
              <w:rPr>
                <w:rFonts w:ascii="Times New Roman"/>
                <w:b w:val="false"/>
                <w:i/>
                <w:color w:val="000000"/>
                <w:sz w:val="20"/>
              </w:rPr>
              <w:t>шығыстар</w:t>
            </w:r>
            <w:r>
              <w:rPr>
                <w:rFonts w:ascii="Times New Roman"/>
                <w:b w:val="false"/>
                <w:i w:val="false"/>
                <w:color w:val="000000"/>
                <w:sz w:val="20"/>
              </w:rPr>
              <w:t xml:space="preserve"> </w:t>
            </w:r>
            <w:r>
              <w:rPr>
                <w:rFonts w:ascii="Times New Roman"/>
                <w:b w:val="false"/>
                <w:i/>
                <w:color w:val="000000"/>
                <w:sz w:val="20"/>
              </w:rPr>
              <w:t>сметасынан</w:t>
            </w:r>
            <w:r>
              <w:rPr>
                <w:rFonts w:ascii="Times New Roman"/>
                <w:b w:val="false"/>
                <w:i/>
                <w:color w:val="000000"/>
                <w:sz w:val="20"/>
              </w:rPr>
              <w:t xml:space="preserve">) </w:t>
            </w:r>
            <w:r>
              <w:rPr>
                <w:rFonts w:ascii="Times New Roman"/>
                <w:b w:val="false"/>
                <w:i/>
                <w:color w:val="000000"/>
                <w:sz w:val="20"/>
              </w:rPr>
              <w:t>ұсталатын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мекемелер</w:t>
            </w:r>
            <w:r>
              <w:rPr>
                <w:rFonts w:ascii="Times New Roman"/>
                <w:b w:val="false"/>
                <w:i w:val="false"/>
                <w:color w:val="000000"/>
                <w:sz w:val="20"/>
              </w:rPr>
              <w:t xml:space="preserve"> </w:t>
            </w:r>
            <w:r>
              <w:rPr>
                <w:rFonts w:ascii="Times New Roman"/>
                <w:b w:val="false"/>
                <w:i/>
                <w:color w:val="000000"/>
                <w:sz w:val="20"/>
              </w:rPr>
              <w:t>салатын</w:t>
            </w:r>
            <w:r>
              <w:rPr>
                <w:rFonts w:ascii="Times New Roman"/>
                <w:b w:val="false"/>
                <w:i w:val="false"/>
                <w:color w:val="000000"/>
                <w:sz w:val="20"/>
              </w:rPr>
              <w:t xml:space="preserve"> </w:t>
            </w:r>
            <w:r>
              <w:rPr>
                <w:rFonts w:ascii="Times New Roman"/>
                <w:b w:val="false"/>
                <w:i/>
                <w:color w:val="000000"/>
                <w:sz w:val="20"/>
              </w:rPr>
              <w:t>айыппұлдар</w:t>
            </w:r>
            <w:r>
              <w:rPr>
                <w:rFonts w:ascii="Times New Roman"/>
                <w:b w:val="false"/>
                <w:i/>
                <w:color w:val="000000"/>
                <w:sz w:val="20"/>
              </w:rPr>
              <w:t xml:space="preserve">, </w:t>
            </w:r>
            <w:r>
              <w:rPr>
                <w:rFonts w:ascii="Times New Roman"/>
                <w:b w:val="false"/>
                <w:i/>
                <w:color w:val="000000"/>
                <w:sz w:val="20"/>
              </w:rPr>
              <w:t>өсімпұлдар</w:t>
            </w:r>
            <w:r>
              <w:rPr>
                <w:rFonts w:ascii="Times New Roman"/>
                <w:b w:val="false"/>
                <w:i/>
                <w:color w:val="000000"/>
                <w:sz w:val="20"/>
              </w:rPr>
              <w:t xml:space="preserve">, </w:t>
            </w:r>
            <w:r>
              <w:rPr>
                <w:rFonts w:ascii="Times New Roman"/>
                <w:b w:val="false"/>
                <w:i/>
                <w:color w:val="000000"/>
                <w:sz w:val="20"/>
              </w:rPr>
              <w:t>санкциялар</w:t>
            </w:r>
            <w:r>
              <w:rPr>
                <w:rFonts w:ascii="Times New Roman"/>
                <w:b w:val="false"/>
                <w:i/>
                <w:color w:val="000000"/>
                <w:sz w:val="20"/>
              </w:rPr>
              <w:t xml:space="preserve">, </w:t>
            </w:r>
            <w:r>
              <w:rPr>
                <w:rFonts w:ascii="Times New Roman"/>
                <w:b w:val="false"/>
                <w:i/>
                <w:color w:val="000000"/>
                <w:sz w:val="20"/>
              </w:rPr>
              <w:t>өндір</w:t>
            </w:r>
            <w:r>
              <w:rPr>
                <w:rFonts w:ascii="Times New Roman"/>
                <w:b w:val="false"/>
                <w:i/>
                <w:color w:val="000000"/>
                <w:sz w:val="20"/>
              </w:rPr>
              <w:t>іп</w:t>
            </w:r>
            <w:r>
              <w:rPr>
                <w:rFonts w:ascii="Times New Roman"/>
                <w:b w:val="false"/>
                <w:i w:val="false"/>
                <w:color w:val="000000"/>
                <w:sz w:val="20"/>
              </w:rPr>
              <w:t xml:space="preserve"> </w:t>
            </w:r>
            <w:r>
              <w:rPr>
                <w:rFonts w:ascii="Times New Roman"/>
                <w:b w:val="false"/>
                <w:i/>
                <w:color w:val="000000"/>
                <w:sz w:val="20"/>
              </w:rPr>
              <w:t>алулар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15 443 119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Гранттар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1 859 346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көмек</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1 859 346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160 868 309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салықтық</w:t>
            </w:r>
            <w:r>
              <w:rPr>
                <w:rFonts w:ascii="Times New Roman"/>
                <w:b w:val="false"/>
                <w:i w:val="false"/>
                <w:color w:val="000000"/>
                <w:sz w:val="20"/>
              </w:rPr>
              <w:t xml:space="preserve"> </w:t>
            </w:r>
            <w:r>
              <w:rPr>
                <w:rFonts w:ascii="Times New Roman"/>
                <w:b w:val="false"/>
                <w:i/>
                <w:color w:val="000000"/>
                <w:sz w:val="20"/>
              </w:rPr>
              <w:t>емес</w:t>
            </w:r>
            <w:r>
              <w:rPr>
                <w:rFonts w:ascii="Times New Roman"/>
                <w:b w:val="false"/>
                <w:i w:val="false"/>
                <w:color w:val="000000"/>
                <w:sz w:val="20"/>
              </w:rPr>
              <w:t xml:space="preserve"> </w:t>
            </w:r>
            <w:r>
              <w:rPr>
                <w:rFonts w:ascii="Times New Roman"/>
                <w:b w:val="false"/>
                <w:i/>
                <w:color w:val="000000"/>
                <w:sz w:val="20"/>
              </w:rPr>
              <w:t>түс</w:t>
            </w:r>
            <w:r>
              <w:rPr>
                <w:rFonts w:ascii="Times New Roman"/>
                <w:b w:val="false"/>
                <w:i/>
                <w:color w:val="000000"/>
                <w:sz w:val="20"/>
              </w:rPr>
              <w:t>i</w:t>
            </w:r>
            <w:r>
              <w:rPr>
                <w:rFonts w:ascii="Times New Roman"/>
                <w:b w:val="false"/>
                <w:i/>
                <w:color w:val="000000"/>
                <w:sz w:val="20"/>
              </w:rPr>
              <w:t>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160 868 309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капиталды</w:t>
            </w:r>
            <w:r>
              <w:rPr>
                <w:rFonts w:ascii="Times New Roman"/>
                <w:b w:val="false"/>
                <w:i w:val="false"/>
                <w:color w:val="000000"/>
                <w:sz w:val="20"/>
              </w:rPr>
              <w:t xml:space="preserve"> </w:t>
            </w:r>
            <w:r>
              <w:rPr>
                <w:rFonts w:ascii="Times New Roman"/>
                <w:b w:val="false"/>
                <w:i/>
                <w:color w:val="000000"/>
                <w:sz w:val="20"/>
              </w:rPr>
              <w:t>сатудан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9 504 814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мекемелерге</w:t>
            </w:r>
            <w:r>
              <w:rPr>
                <w:rFonts w:ascii="Times New Roman"/>
                <w:b w:val="false"/>
                <w:i w:val="false"/>
                <w:color w:val="000000"/>
                <w:sz w:val="20"/>
              </w:rPr>
              <w:t xml:space="preserve"> </w:t>
            </w:r>
            <w:r>
              <w:rPr>
                <w:rFonts w:ascii="Times New Roman"/>
                <w:b/>
                <w:i w:val="false"/>
                <w:color w:val="000000"/>
                <w:sz w:val="20"/>
              </w:rPr>
              <w:t>бекітілген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сату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мекемелерге</w:t>
            </w:r>
            <w:r>
              <w:rPr>
                <w:rFonts w:ascii="Times New Roman"/>
                <w:b w:val="false"/>
                <w:i w:val="false"/>
                <w:color w:val="000000"/>
                <w:sz w:val="20"/>
              </w:rPr>
              <w:t xml:space="preserve"> </w:t>
            </w:r>
            <w:r>
              <w:rPr>
                <w:rFonts w:ascii="Times New Roman"/>
                <w:b w:val="false"/>
                <w:i/>
                <w:color w:val="000000"/>
                <w:sz w:val="20"/>
              </w:rPr>
              <w:t>бекітілген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мүлікті</w:t>
            </w:r>
            <w:r>
              <w:rPr>
                <w:rFonts w:ascii="Times New Roman"/>
                <w:b w:val="false"/>
                <w:i w:val="false"/>
                <w:color w:val="000000"/>
                <w:sz w:val="20"/>
              </w:rPr>
              <w:t xml:space="preserve"> </w:t>
            </w:r>
            <w:r>
              <w:rPr>
                <w:rFonts w:ascii="Times New Roman"/>
                <w:b w:val="false"/>
                <w:i/>
                <w:color w:val="000000"/>
                <w:sz w:val="20"/>
              </w:rPr>
              <w:t>сату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резервтен</w:t>
            </w:r>
            <w:r>
              <w:rPr>
                <w:rFonts w:ascii="Times New Roman"/>
                <w:b w:val="false"/>
                <w:i w:val="false"/>
                <w:color w:val="000000"/>
                <w:sz w:val="20"/>
              </w:rPr>
              <w:t xml:space="preserve"> </w:t>
            </w:r>
            <w:r>
              <w:rPr>
                <w:rFonts w:ascii="Times New Roman"/>
                <w:b/>
                <w:i w:val="false"/>
                <w:color w:val="000000"/>
                <w:sz w:val="20"/>
              </w:rPr>
              <w:t>тауарлар</w:t>
            </w:r>
            <w:r>
              <w:rPr>
                <w:rFonts w:ascii="Times New Roman"/>
                <w:b w:val="false"/>
                <w:i w:val="false"/>
                <w:color w:val="000000"/>
                <w:sz w:val="20"/>
              </w:rPr>
              <w:t xml:space="preserve"> </w:t>
            </w:r>
            <w:r>
              <w:rPr>
                <w:rFonts w:ascii="Times New Roman"/>
                <w:b/>
                <w:i w:val="false"/>
                <w:color w:val="000000"/>
                <w:sz w:val="20"/>
              </w:rPr>
              <w:t>сату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9 054 814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материалдық</w:t>
            </w:r>
            <w:r>
              <w:rPr>
                <w:rFonts w:ascii="Times New Roman"/>
                <w:b w:val="false"/>
                <w:i w:val="false"/>
                <w:color w:val="000000"/>
                <w:sz w:val="20"/>
              </w:rPr>
              <w:t xml:space="preserve"> </w:t>
            </w:r>
            <w:r>
              <w:rPr>
                <w:rFonts w:ascii="Times New Roman"/>
                <w:b w:val="false"/>
                <w:i/>
                <w:color w:val="000000"/>
                <w:sz w:val="20"/>
              </w:rPr>
              <w:t>резервтен</w:t>
            </w:r>
            <w:r>
              <w:rPr>
                <w:rFonts w:ascii="Times New Roman"/>
                <w:b w:val="false"/>
                <w:i w:val="false"/>
                <w:color w:val="000000"/>
                <w:sz w:val="20"/>
              </w:rPr>
              <w:t xml:space="preserve"> </w:t>
            </w:r>
            <w:r>
              <w:rPr>
                <w:rFonts w:ascii="Times New Roman"/>
                <w:b w:val="false"/>
                <w:i/>
                <w:color w:val="000000"/>
                <w:sz w:val="20"/>
              </w:rPr>
              <w:t>тауарлар</w:t>
            </w:r>
            <w:r>
              <w:rPr>
                <w:rFonts w:ascii="Times New Roman"/>
                <w:b w:val="false"/>
                <w:i w:val="false"/>
                <w:color w:val="000000"/>
                <w:sz w:val="20"/>
              </w:rPr>
              <w:t xml:space="preserve"> </w:t>
            </w:r>
            <w:r>
              <w:rPr>
                <w:rFonts w:ascii="Times New Roman"/>
                <w:b w:val="false"/>
                <w:i/>
                <w:color w:val="000000"/>
                <w:sz w:val="20"/>
              </w:rPr>
              <w:t>сату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9 054 814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w:t>
            </w:r>
            <w:r>
              <w:rPr>
                <w:rFonts w:ascii="Times New Roman"/>
                <w:b w:val="false"/>
                <w:i w:val="false"/>
                <w:color w:val="000000"/>
                <w:sz w:val="20"/>
              </w:rPr>
              <w:t xml:space="preserve"> </w:t>
            </w:r>
            <w:r>
              <w:rPr>
                <w:rFonts w:ascii="Times New Roman"/>
                <w:b w:val="false"/>
                <w:i/>
                <w:color w:val="000000"/>
                <w:sz w:val="20"/>
              </w:rPr>
              <w:t>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3 448 187 627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Төмен</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215 612 483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бюджеттерден</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бюджеттері</w:t>
            </w:r>
            <w:r>
              <w:rPr>
                <w:rFonts w:ascii="Times New Roman"/>
                <w:b w:val="false"/>
                <w:i/>
                <w:color w:val="000000"/>
                <w:sz w:val="20"/>
              </w:rPr>
              <w:t>нен</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215 612 483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қордан</w:t>
            </w:r>
            <w:r>
              <w:rPr>
                <w:rFonts w:ascii="Times New Roman"/>
                <w:b w:val="false"/>
                <w:i w:val="false"/>
                <w:color w:val="000000"/>
                <w:sz w:val="20"/>
              </w:rPr>
              <w:t xml:space="preserve"> </w:t>
            </w:r>
            <w:r>
              <w:rPr>
                <w:rFonts w:ascii="Times New Roman"/>
                <w:b/>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3 232 575 144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Республикалық</w:t>
            </w:r>
            <w:r>
              <w:rPr>
                <w:rFonts w:ascii="Times New Roman"/>
                <w:b w:val="false"/>
                <w:i w:val="false"/>
                <w:color w:val="000000"/>
                <w:sz w:val="20"/>
              </w:rPr>
              <w:t xml:space="preserve"> </w:t>
            </w:r>
            <w:r>
              <w:rPr>
                <w:rFonts w:ascii="Times New Roman"/>
                <w:b w:val="false"/>
                <w:i/>
                <w:color w:val="000000"/>
                <w:sz w:val="20"/>
              </w:rPr>
              <w:t>бюджетке</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қордан</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3 232 575 144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7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w:t>
            </w:r>
            <w:r>
              <w:rPr>
                <w:rFonts w:ascii="Times New Roman"/>
                <w:b/>
                <w:i w:val="false"/>
                <w:color w:val="000000"/>
                <w:sz w:val="20"/>
              </w:rPr>
              <w:t>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8 045 742 230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418 664 710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Президентінің</w:t>
            </w:r>
            <w:r>
              <w:rPr>
                <w:rFonts w:ascii="Times New Roman"/>
                <w:b w:val="false"/>
                <w:i w:val="false"/>
                <w:color w:val="000000"/>
                <w:sz w:val="20"/>
              </w:rPr>
              <w:t xml:space="preserve"> </w:t>
            </w:r>
            <w:r>
              <w:rPr>
                <w:rFonts w:ascii="Times New Roman"/>
                <w:b/>
                <w:i w:val="false"/>
                <w:color w:val="000000"/>
                <w:sz w:val="20"/>
              </w:rPr>
              <w:t>Әкімшілігі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6 552 593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басшысының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4 868 208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Мемлекеттің</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сыртқы</w:t>
            </w:r>
            <w:r>
              <w:rPr>
                <w:rFonts w:ascii="Times New Roman"/>
                <w:b w:val="false"/>
                <w:i w:val="false"/>
                <w:color w:val="000000"/>
                <w:sz w:val="20"/>
              </w:rPr>
              <w:t xml:space="preserve"> </w:t>
            </w:r>
            <w:r>
              <w:rPr>
                <w:rFonts w:ascii="Times New Roman"/>
                <w:b w:val="false"/>
                <w:i/>
                <w:color w:val="000000"/>
                <w:sz w:val="20"/>
              </w:rPr>
              <w:t>саясатының</w:t>
            </w:r>
            <w:r>
              <w:rPr>
                <w:rFonts w:ascii="Times New Roman"/>
                <w:b w:val="false"/>
                <w:i w:val="false"/>
                <w:color w:val="000000"/>
                <w:sz w:val="20"/>
              </w:rPr>
              <w:t xml:space="preserve"> </w:t>
            </w:r>
            <w:r>
              <w:rPr>
                <w:rFonts w:ascii="Times New Roman"/>
                <w:b w:val="false"/>
                <w:i/>
                <w:color w:val="000000"/>
                <w:sz w:val="20"/>
              </w:rPr>
              <w:t>стратегиялық</w:t>
            </w:r>
            <w:r>
              <w:rPr>
                <w:rFonts w:ascii="Times New Roman"/>
                <w:b w:val="false"/>
                <w:i w:val="false"/>
                <w:color w:val="000000"/>
                <w:sz w:val="20"/>
              </w:rPr>
              <w:t xml:space="preserve"> </w:t>
            </w:r>
            <w:r>
              <w:rPr>
                <w:rFonts w:ascii="Times New Roman"/>
                <w:b w:val="false"/>
                <w:i/>
                <w:color w:val="000000"/>
                <w:sz w:val="20"/>
              </w:rPr>
              <w:t>аспектілерін</w:t>
            </w:r>
            <w:r>
              <w:rPr>
                <w:rFonts w:ascii="Times New Roman"/>
                <w:b w:val="false"/>
                <w:i w:val="false"/>
                <w:color w:val="000000"/>
                <w:sz w:val="20"/>
              </w:rPr>
              <w:t xml:space="preserve"> </w:t>
            </w:r>
            <w:r>
              <w:rPr>
                <w:rFonts w:ascii="Times New Roman"/>
                <w:b w:val="false"/>
                <w:i/>
                <w:color w:val="000000"/>
                <w:sz w:val="20"/>
              </w:rPr>
              <w:t>болжамды</w:t>
            </w:r>
            <w:r>
              <w:rPr>
                <w:rFonts w:ascii="Times New Roman"/>
                <w:b w:val="false"/>
                <w:i/>
                <w:color w:val="000000"/>
                <w:sz w:val="20"/>
              </w:rPr>
              <w:t>-</w:t>
            </w:r>
            <w:r>
              <w:rPr>
                <w:rFonts w:ascii="Times New Roman"/>
                <w:b w:val="false"/>
                <w:i/>
                <w:color w:val="000000"/>
                <w:sz w:val="20"/>
              </w:rPr>
              <w:t>талдамалық</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Мұрағат</w:t>
            </w:r>
            <w:r>
              <w:rPr>
                <w:rFonts w:ascii="Times New Roman"/>
                <w:b w:val="false"/>
                <w:i w:val="false"/>
                <w:color w:val="000000"/>
                <w:sz w:val="20"/>
              </w:rPr>
              <w:t xml:space="preserve"> </w:t>
            </w:r>
            <w:r>
              <w:rPr>
                <w:rFonts w:ascii="Times New Roman"/>
                <w:b w:val="false"/>
                <w:i/>
                <w:color w:val="000000"/>
                <w:sz w:val="20"/>
              </w:rPr>
              <w:t>қорының</w:t>
            </w:r>
            <w:r>
              <w:rPr>
                <w:rFonts w:ascii="Times New Roman"/>
                <w:b w:val="false"/>
                <w:i/>
                <w:color w:val="000000"/>
                <w:sz w:val="20"/>
              </w:rPr>
              <w:t xml:space="preserve">, </w:t>
            </w:r>
            <w:r>
              <w:rPr>
                <w:rFonts w:ascii="Times New Roman"/>
                <w:b w:val="false"/>
                <w:i/>
                <w:color w:val="000000"/>
                <w:sz w:val="20"/>
              </w:rPr>
              <w:t>баспа</w:t>
            </w:r>
            <w:r>
              <w:rPr>
                <w:rFonts w:ascii="Times New Roman"/>
                <w:b w:val="false"/>
                <w:i w:val="false"/>
                <w:color w:val="000000"/>
                <w:sz w:val="20"/>
              </w:rPr>
              <w:t xml:space="preserve"> </w:t>
            </w:r>
            <w:r>
              <w:rPr>
                <w:rFonts w:ascii="Times New Roman"/>
                <w:b w:val="false"/>
                <w:i/>
                <w:color w:val="000000"/>
                <w:sz w:val="20"/>
              </w:rPr>
              <w:t>басылымдарының</w:t>
            </w:r>
            <w:r>
              <w:rPr>
                <w:rFonts w:ascii="Times New Roman"/>
                <w:b w:val="false"/>
                <w:i w:val="false"/>
                <w:color w:val="000000"/>
                <w:sz w:val="20"/>
              </w:rPr>
              <w:t xml:space="preserve"> </w:t>
            </w:r>
            <w:r>
              <w:rPr>
                <w:rFonts w:ascii="Times New Roman"/>
                <w:b w:val="false"/>
                <w:i/>
                <w:color w:val="000000"/>
                <w:sz w:val="20"/>
              </w:rPr>
              <w:t>сақталуын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арнайы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290 753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Тұңғыш</w:t>
            </w:r>
            <w:r>
              <w:rPr>
                <w:rFonts w:ascii="Times New Roman"/>
                <w:b w:val="false"/>
                <w:i w:val="false"/>
                <w:color w:val="000000"/>
                <w:sz w:val="20"/>
              </w:rPr>
              <w:t xml:space="preserve"> </w:t>
            </w:r>
            <w:r>
              <w:rPr>
                <w:rFonts w:ascii="Times New Roman"/>
                <w:b w:val="false"/>
                <w:i/>
                <w:color w:val="000000"/>
                <w:sz w:val="20"/>
              </w:rPr>
              <w:t>Президенті</w:t>
            </w:r>
            <w:r>
              <w:rPr>
                <w:rFonts w:ascii="Times New Roman"/>
                <w:b w:val="false"/>
                <w:i/>
                <w:color w:val="000000"/>
                <w:sz w:val="20"/>
              </w:rPr>
              <w:t xml:space="preserve"> – </w:t>
            </w:r>
            <w:r>
              <w:rPr>
                <w:rFonts w:ascii="Times New Roman"/>
                <w:b w:val="false"/>
                <w:i/>
                <w:color w:val="000000"/>
                <w:sz w:val="20"/>
              </w:rPr>
              <w:t>Елбасы</w:t>
            </w:r>
            <w:r>
              <w:rPr>
                <w:rFonts w:ascii="Times New Roman"/>
                <w:b w:val="false"/>
                <w:i w:val="false"/>
                <w:color w:val="000000"/>
                <w:sz w:val="20"/>
              </w:rPr>
              <w:t xml:space="preserve"> </w:t>
            </w:r>
            <w:r>
              <w:rPr>
                <w:rFonts w:ascii="Times New Roman"/>
                <w:b w:val="false"/>
                <w:i/>
                <w:color w:val="000000"/>
                <w:sz w:val="20"/>
              </w:rPr>
              <w:t>кітапханасының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673 646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халқы</w:t>
            </w:r>
            <w:r>
              <w:rPr>
                <w:rFonts w:ascii="Times New Roman"/>
                <w:b w:val="false"/>
                <w:i w:val="false"/>
                <w:color w:val="000000"/>
                <w:sz w:val="20"/>
              </w:rPr>
              <w:t xml:space="preserve"> </w:t>
            </w:r>
            <w:r>
              <w:rPr>
                <w:rFonts w:ascii="Times New Roman"/>
                <w:b w:val="false"/>
                <w:i/>
                <w:color w:val="000000"/>
                <w:sz w:val="20"/>
              </w:rPr>
              <w:t>Ассамблеясының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523 927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w:t>
            </w:r>
            <w:r>
              <w:rPr>
                <w:rFonts w:ascii="Times New Roman"/>
                <w:b w:val="false"/>
                <w:i/>
                <w:color w:val="000000"/>
                <w:sz w:val="20"/>
              </w:rPr>
              <w:t>стан</w:t>
            </w:r>
            <w:r>
              <w:rPr>
                <w:rFonts w:ascii="Times New Roman"/>
                <w:b w:val="false"/>
                <w:i w:val="false"/>
                <w:color w:val="000000"/>
                <w:sz w:val="20"/>
              </w:rPr>
              <w:t xml:space="preserve"> </w:t>
            </w:r>
            <w:r>
              <w:rPr>
                <w:rFonts w:ascii="Times New Roman"/>
                <w:b w:val="false"/>
                <w:i/>
                <w:color w:val="000000"/>
                <w:sz w:val="20"/>
              </w:rPr>
              <w:t>Республикасында</w:t>
            </w:r>
            <w:r>
              <w:rPr>
                <w:rFonts w:ascii="Times New Roman"/>
                <w:b w:val="false"/>
                <w:i w:val="false"/>
                <w:color w:val="000000"/>
                <w:sz w:val="20"/>
              </w:rPr>
              <w:t xml:space="preserve"> </w:t>
            </w:r>
            <w:r>
              <w:rPr>
                <w:rFonts w:ascii="Times New Roman"/>
                <w:b w:val="false"/>
                <w:i/>
                <w:color w:val="000000"/>
                <w:sz w:val="20"/>
              </w:rPr>
              <w:t>әйелдердің</w:t>
            </w:r>
            <w:r>
              <w:rPr>
                <w:rFonts w:ascii="Times New Roman"/>
                <w:b w:val="false"/>
                <w:i w:val="false"/>
                <w:color w:val="000000"/>
                <w:sz w:val="20"/>
              </w:rPr>
              <w:t xml:space="preserve"> </w:t>
            </w:r>
            <w:r>
              <w:rPr>
                <w:rFonts w:ascii="Times New Roman"/>
                <w:b w:val="false"/>
                <w:i/>
                <w:color w:val="000000"/>
                <w:sz w:val="20"/>
              </w:rPr>
              <w:t>құқықтары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мүмкіндіктерін</w:t>
            </w:r>
            <w:r>
              <w:rPr>
                <w:rFonts w:ascii="Times New Roman"/>
                <w:b w:val="false"/>
                <w:i w:val="false"/>
                <w:color w:val="000000"/>
                <w:sz w:val="20"/>
              </w:rPr>
              <w:t xml:space="preserve"> </w:t>
            </w:r>
            <w:r>
              <w:rPr>
                <w:rFonts w:ascii="Times New Roman"/>
                <w:b w:val="false"/>
                <w:i/>
                <w:color w:val="000000"/>
                <w:sz w:val="20"/>
              </w:rPr>
              <w:t>кеңейту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29 138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Парламент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11 391 120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Парламентінің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11 391 120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Премьер</w:t>
            </w:r>
            <w:r>
              <w:rPr>
                <w:rFonts w:ascii="Times New Roman"/>
                <w:b/>
                <w:i w:val="false"/>
                <w:color w:val="000000"/>
                <w:sz w:val="20"/>
              </w:rPr>
              <w:t>-</w:t>
            </w:r>
            <w:r>
              <w:rPr>
                <w:rFonts w:ascii="Times New Roman"/>
                <w:b/>
                <w:i w:val="false"/>
                <w:color w:val="000000"/>
                <w:sz w:val="20"/>
              </w:rPr>
              <w:t>Министр</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Кеңсес</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2 395 707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Премьер</w:t>
            </w:r>
            <w:r>
              <w:rPr>
                <w:rFonts w:ascii="Times New Roman"/>
                <w:b w:val="false"/>
                <w:i/>
                <w:color w:val="000000"/>
                <w:sz w:val="20"/>
              </w:rPr>
              <w:t>-</w:t>
            </w:r>
            <w:r>
              <w:rPr>
                <w:rFonts w:ascii="Times New Roman"/>
                <w:b w:val="false"/>
                <w:i/>
                <w:color w:val="000000"/>
                <w:sz w:val="20"/>
              </w:rPr>
              <w:t>Министрінің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2 299 960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органдарда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мекемелерде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95 747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Адам</w:t>
            </w:r>
            <w:r>
              <w:rPr>
                <w:rFonts w:ascii="Times New Roman"/>
                <w:b w:val="false"/>
                <w:i w:val="false"/>
                <w:color w:val="000000"/>
                <w:sz w:val="20"/>
              </w:rPr>
              <w:t xml:space="preserve"> </w:t>
            </w:r>
            <w:r>
              <w:rPr>
                <w:rFonts w:ascii="Times New Roman"/>
                <w:b/>
                <w:i w:val="false"/>
                <w:color w:val="000000"/>
                <w:sz w:val="20"/>
              </w:rPr>
              <w:t>құқықтары</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орталық</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Адамның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азаматтың</w:t>
            </w:r>
            <w:r>
              <w:rPr>
                <w:rFonts w:ascii="Times New Roman"/>
                <w:b w:val="false"/>
                <w:i w:val="false"/>
                <w:color w:val="000000"/>
                <w:sz w:val="20"/>
              </w:rPr>
              <w:t xml:space="preserve"> </w:t>
            </w:r>
            <w:r>
              <w:rPr>
                <w:rFonts w:ascii="Times New Roman"/>
                <w:b w:val="false"/>
                <w:i/>
                <w:color w:val="000000"/>
                <w:sz w:val="20"/>
              </w:rPr>
              <w:t>құқықтары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бостандықтарының</w:t>
            </w:r>
            <w:r>
              <w:rPr>
                <w:rFonts w:ascii="Times New Roman"/>
                <w:b w:val="false"/>
                <w:i w:val="false"/>
                <w:color w:val="000000"/>
                <w:sz w:val="20"/>
              </w:rPr>
              <w:t xml:space="preserve"> </w:t>
            </w:r>
            <w:r>
              <w:rPr>
                <w:rFonts w:ascii="Times New Roman"/>
                <w:b w:val="false"/>
                <w:i/>
                <w:color w:val="000000"/>
                <w:sz w:val="20"/>
              </w:rPr>
              <w:t>сақталуын</w:t>
            </w:r>
            <w:r>
              <w:rPr>
                <w:rFonts w:ascii="Times New Roman"/>
                <w:b w:val="false"/>
                <w:i w:val="false"/>
                <w:color w:val="000000"/>
                <w:sz w:val="20"/>
              </w:rPr>
              <w:t xml:space="preserve"> </w:t>
            </w:r>
            <w:r>
              <w:rPr>
                <w:rFonts w:ascii="Times New Roman"/>
                <w:b w:val="false"/>
                <w:i/>
                <w:color w:val="000000"/>
                <w:sz w:val="20"/>
              </w:rPr>
              <w:t>қадағалау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81 569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Сот</w:t>
            </w:r>
            <w:r>
              <w:rPr>
                <w:rFonts w:ascii="Times New Roman"/>
                <w:b w:val="false"/>
                <w:i w:val="false"/>
                <w:color w:val="000000"/>
                <w:sz w:val="20"/>
              </w:rPr>
              <w:t xml:space="preserve"> </w:t>
            </w:r>
            <w:r>
              <w:rPr>
                <w:rFonts w:ascii="Times New Roman"/>
                <w:b/>
                <w:i w:val="false"/>
                <w:color w:val="000000"/>
                <w:sz w:val="20"/>
              </w:rPr>
              <w:t>Кеңесінің</w:t>
            </w:r>
            <w:r>
              <w:rPr>
                <w:rFonts w:ascii="Times New Roman"/>
                <w:b w:val="false"/>
                <w:i w:val="false"/>
                <w:color w:val="000000"/>
                <w:sz w:val="20"/>
              </w:rPr>
              <w:t xml:space="preserve"> </w:t>
            </w:r>
            <w:r>
              <w:rPr>
                <w:rFonts w:ascii="Times New Roman"/>
                <w:b/>
                <w:i w:val="false"/>
                <w:color w:val="000000"/>
                <w:sz w:val="20"/>
              </w:rPr>
              <w:t>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Жоғарғы</w:t>
            </w:r>
            <w:r>
              <w:rPr>
                <w:rFonts w:ascii="Times New Roman"/>
                <w:b w:val="false"/>
                <w:i w:val="false"/>
                <w:color w:val="000000"/>
                <w:sz w:val="20"/>
              </w:rPr>
              <w:t xml:space="preserve"> </w:t>
            </w: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Кеңесінің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171 774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60 305 973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тәртіпті</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техногендік</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жағдайлардың</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жою</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айқындау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w:t>
            </w:r>
            <w:r>
              <w:rPr>
                <w:rFonts w:ascii="Times New Roman"/>
                <w:b w:val="false"/>
                <w:i/>
                <w:color w:val="000000"/>
                <w:sz w:val="20"/>
              </w:rPr>
              <w:t>ырылуын</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60 305 973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i w:val="false"/>
                <w:color w:val="000000"/>
                <w:sz w:val="20"/>
              </w:rPr>
              <w:t xml:space="preserve">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71 315 599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Сыртқы</w:t>
            </w:r>
            <w:r>
              <w:rPr>
                <w:rFonts w:ascii="Times New Roman"/>
                <w:b w:val="false"/>
                <w:i w:val="false"/>
                <w:color w:val="000000"/>
                <w:sz w:val="20"/>
              </w:rPr>
              <w:t xml:space="preserve"> </w:t>
            </w:r>
            <w:r>
              <w:rPr>
                <w:rFonts w:ascii="Times New Roman"/>
                <w:b w:val="false"/>
                <w:i/>
                <w:color w:val="000000"/>
                <w:sz w:val="20"/>
              </w:rPr>
              <w:t>саяси</w:t>
            </w:r>
            <w:r>
              <w:rPr>
                <w:rFonts w:ascii="Times New Roman"/>
                <w:b w:val="false"/>
                <w:i w:val="false"/>
                <w:color w:val="000000"/>
                <w:sz w:val="20"/>
              </w:rPr>
              <w:t xml:space="preserve"> </w:t>
            </w:r>
            <w:r>
              <w:rPr>
                <w:rFonts w:ascii="Times New Roman"/>
                <w:b w:val="false"/>
                <w:i/>
                <w:color w:val="000000"/>
                <w:sz w:val="20"/>
              </w:rPr>
              <w:t>қызметті</w:t>
            </w:r>
            <w:r>
              <w:rPr>
                <w:rFonts w:ascii="Times New Roman"/>
                <w:b w:val="false"/>
                <w:i w:val="false"/>
                <w:color w:val="000000"/>
                <w:sz w:val="20"/>
              </w:rPr>
              <w:t xml:space="preserve"> </w:t>
            </w:r>
            <w:r>
              <w:rPr>
                <w:rFonts w:ascii="Times New Roman"/>
                <w:b w:val="false"/>
                <w:i/>
                <w:color w:val="000000"/>
                <w:sz w:val="20"/>
              </w:rPr>
              <w:t>үйлестіру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кызметтер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3 224 002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шекарас</w:t>
            </w:r>
            <w:r>
              <w:rPr>
                <w:rFonts w:ascii="Times New Roman"/>
                <w:b w:val="false"/>
                <w:i/>
                <w:color w:val="000000"/>
                <w:sz w:val="20"/>
              </w:rPr>
              <w:t>ын</w:t>
            </w:r>
            <w:r>
              <w:rPr>
                <w:rFonts w:ascii="Times New Roman"/>
                <w:b w:val="false"/>
                <w:i w:val="false"/>
                <w:color w:val="000000"/>
                <w:sz w:val="20"/>
              </w:rPr>
              <w:t xml:space="preserve"> </w:t>
            </w:r>
            <w:r>
              <w:rPr>
                <w:rFonts w:ascii="Times New Roman"/>
                <w:b w:val="false"/>
                <w:i/>
                <w:color w:val="000000"/>
                <w:sz w:val="20"/>
              </w:rPr>
              <w:t>делимитациялау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демаркациялау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290 083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Шетелдік</w:t>
            </w:r>
            <w:r>
              <w:rPr>
                <w:rFonts w:ascii="Times New Roman"/>
                <w:b w:val="false"/>
                <w:i w:val="false"/>
                <w:color w:val="000000"/>
                <w:sz w:val="20"/>
              </w:rPr>
              <w:t xml:space="preserve"> </w:t>
            </w:r>
            <w:r>
              <w:rPr>
                <w:rFonts w:ascii="Times New Roman"/>
                <w:b w:val="false"/>
                <w:i/>
                <w:color w:val="000000"/>
                <w:sz w:val="20"/>
              </w:rPr>
              <w:t>іссапарлар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3 987 779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Шетелдегі</w:t>
            </w:r>
            <w:r>
              <w:rPr>
                <w:rFonts w:ascii="Times New Roman"/>
                <w:b w:val="false"/>
                <w:i w:val="false"/>
                <w:color w:val="000000"/>
                <w:sz w:val="20"/>
              </w:rPr>
              <w:t xml:space="preserve"> </w:t>
            </w:r>
            <w:r>
              <w:rPr>
                <w:rFonts w:ascii="Times New Roman"/>
                <w:b w:val="false"/>
                <w:i/>
                <w:color w:val="000000"/>
                <w:sz w:val="20"/>
              </w:rPr>
              <w:t>дипломатиялық</w:t>
            </w:r>
            <w:r>
              <w:rPr>
                <w:rFonts w:ascii="Times New Roman"/>
                <w:b w:val="false"/>
                <w:i w:val="false"/>
                <w:color w:val="000000"/>
                <w:sz w:val="20"/>
              </w:rPr>
              <w:t xml:space="preserve"> </w:t>
            </w:r>
            <w:r>
              <w:rPr>
                <w:rFonts w:ascii="Times New Roman"/>
                <w:b w:val="false"/>
                <w:i/>
                <w:color w:val="000000"/>
                <w:sz w:val="20"/>
              </w:rPr>
              <w:t>өкілдіктердің</w:t>
            </w:r>
            <w:r>
              <w:rPr>
                <w:rFonts w:ascii="Times New Roman"/>
                <w:b w:val="false"/>
                <w:i w:val="false"/>
                <w:color w:val="000000"/>
                <w:sz w:val="20"/>
              </w:rPr>
              <w:t xml:space="preserve"> </w:t>
            </w:r>
            <w:r>
              <w:rPr>
                <w:rFonts w:ascii="Times New Roman"/>
                <w:b w:val="false"/>
                <w:i/>
                <w:color w:val="000000"/>
                <w:sz w:val="20"/>
              </w:rPr>
              <w:t>арнайы</w:t>
            </w:r>
            <w:r>
              <w:rPr>
                <w:rFonts w:ascii="Times New Roman"/>
                <w:b w:val="false"/>
                <w:i/>
                <w:color w:val="000000"/>
                <w:sz w:val="20"/>
              </w:rPr>
              <w:t xml:space="preserve">, </w:t>
            </w:r>
            <w:r>
              <w:rPr>
                <w:rFonts w:ascii="Times New Roman"/>
                <w:b w:val="false"/>
                <w:i/>
                <w:color w:val="000000"/>
                <w:sz w:val="20"/>
              </w:rPr>
              <w:t>инженерлік</w:t>
            </w:r>
            <w:r>
              <w:rPr>
                <w:rFonts w:ascii="Times New Roman"/>
                <w:b w:val="false"/>
                <w:i/>
                <w:color w:val="000000"/>
                <w:sz w:val="20"/>
              </w:rPr>
              <w:t>-</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нақты</w:t>
            </w:r>
            <w:r>
              <w:rPr>
                <w:rFonts w:ascii="Times New Roman"/>
                <w:b w:val="false"/>
                <w:i w:val="false"/>
                <w:color w:val="000000"/>
                <w:sz w:val="20"/>
              </w:rPr>
              <w:t xml:space="preserve"> </w:t>
            </w:r>
            <w:r>
              <w:rPr>
                <w:rFonts w:ascii="Times New Roman"/>
                <w:b w:val="false"/>
                <w:i/>
                <w:color w:val="000000"/>
                <w:sz w:val="20"/>
              </w:rPr>
              <w:t>қорғалуын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111 221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Шетелде</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color w:val="000000"/>
                <w:sz w:val="20"/>
              </w:rPr>
              <w:t>ның</w:t>
            </w:r>
            <w:r>
              <w:rPr>
                <w:rFonts w:ascii="Times New Roman"/>
                <w:b w:val="false"/>
                <w:i w:val="false"/>
                <w:color w:val="000000"/>
                <w:sz w:val="20"/>
              </w:rPr>
              <w:t xml:space="preserve"> </w:t>
            </w:r>
            <w:r>
              <w:rPr>
                <w:rFonts w:ascii="Times New Roman"/>
                <w:b w:val="false"/>
                <w:i/>
                <w:color w:val="000000"/>
                <w:sz w:val="20"/>
              </w:rPr>
              <w:t>мүдделерін</w:t>
            </w:r>
            <w:r>
              <w:rPr>
                <w:rFonts w:ascii="Times New Roman"/>
                <w:b w:val="false"/>
                <w:i w:val="false"/>
                <w:color w:val="000000"/>
                <w:sz w:val="20"/>
              </w:rPr>
              <w:t xml:space="preserve"> </w:t>
            </w:r>
            <w:r>
              <w:rPr>
                <w:rFonts w:ascii="Times New Roman"/>
                <w:b w:val="false"/>
                <w:i/>
                <w:color w:val="000000"/>
                <w:sz w:val="20"/>
              </w:rPr>
              <w:t>білдіру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46 689 959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ұйымдарда</w:t>
            </w:r>
            <w:r>
              <w:rPr>
                <w:rFonts w:ascii="Times New Roman"/>
                <w:b w:val="false"/>
                <w:i/>
                <w:color w:val="000000"/>
                <w:sz w:val="20"/>
              </w:rPr>
              <w:t xml:space="preserve">, </w:t>
            </w:r>
            <w:r>
              <w:rPr>
                <w:rFonts w:ascii="Times New Roman"/>
                <w:b w:val="false"/>
                <w:i/>
                <w:color w:val="000000"/>
                <w:sz w:val="20"/>
              </w:rPr>
              <w:t>Тәуелсіз</w:t>
            </w:r>
            <w:r>
              <w:rPr>
                <w:rFonts w:ascii="Times New Roman"/>
                <w:b w:val="false"/>
                <w:i w:val="false"/>
                <w:color w:val="000000"/>
                <w:sz w:val="20"/>
              </w:rPr>
              <w:t xml:space="preserve"> </w:t>
            </w:r>
            <w:r>
              <w:rPr>
                <w:rFonts w:ascii="Times New Roman"/>
                <w:b w:val="false"/>
                <w:i/>
                <w:color w:val="000000"/>
                <w:sz w:val="20"/>
              </w:rPr>
              <w:t>Мемлекеттер</w:t>
            </w:r>
            <w:r>
              <w:rPr>
                <w:rFonts w:ascii="Times New Roman"/>
                <w:b w:val="false"/>
                <w:i w:val="false"/>
                <w:color w:val="000000"/>
                <w:sz w:val="20"/>
              </w:rPr>
              <w:t xml:space="preserve"> </w:t>
            </w:r>
            <w:r>
              <w:rPr>
                <w:rFonts w:ascii="Times New Roman"/>
                <w:b w:val="false"/>
                <w:i/>
                <w:color w:val="000000"/>
                <w:sz w:val="20"/>
              </w:rPr>
              <w:t>Достастығының</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органдарында</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мүдделерін</w:t>
            </w:r>
            <w:r>
              <w:rPr>
                <w:rFonts w:ascii="Times New Roman"/>
                <w:b w:val="false"/>
                <w:i w:val="false"/>
                <w:color w:val="000000"/>
                <w:sz w:val="20"/>
              </w:rPr>
              <w:t xml:space="preserve"> </w:t>
            </w:r>
            <w:r>
              <w:rPr>
                <w:rFonts w:ascii="Times New Roman"/>
                <w:b w:val="false"/>
                <w:i/>
                <w:color w:val="000000"/>
                <w:sz w:val="20"/>
              </w:rPr>
              <w:t>білдіру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483 250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ұйымдарға</w:t>
            </w:r>
            <w:r>
              <w:rPr>
                <w:rFonts w:ascii="Times New Roman"/>
                <w:b w:val="false"/>
                <w:i/>
                <w:color w:val="000000"/>
                <w:sz w:val="20"/>
              </w:rPr>
              <w:t xml:space="preserve">, </w:t>
            </w:r>
            <w:r>
              <w:rPr>
                <w:rFonts w:ascii="Times New Roman"/>
                <w:b w:val="false"/>
                <w:i/>
                <w:color w:val="000000"/>
                <w:sz w:val="20"/>
              </w:rPr>
              <w:t>өзг</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органдарға</w:t>
            </w:r>
            <w:r>
              <w:rPr>
                <w:rFonts w:ascii="Times New Roman"/>
                <w:b w:val="false"/>
                <w:i w:val="false"/>
                <w:color w:val="000000"/>
                <w:sz w:val="20"/>
              </w:rPr>
              <w:t xml:space="preserve"> </w:t>
            </w:r>
            <w:r>
              <w:rPr>
                <w:rFonts w:ascii="Times New Roman"/>
                <w:b w:val="false"/>
                <w:i/>
                <w:color w:val="000000"/>
                <w:sz w:val="20"/>
              </w:rPr>
              <w:t>қатысуы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13 171 232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w:t>
            </w:r>
            <w:r>
              <w:rPr>
                <w:rFonts w:ascii="Times New Roman"/>
                <w:b w:val="false"/>
                <w:i/>
                <w:color w:val="000000"/>
                <w:sz w:val="20"/>
              </w:rPr>
              <w:t>-</w:t>
            </w:r>
            <w:r>
              <w:rPr>
                <w:rFonts w:ascii="Times New Roman"/>
                <w:b w:val="false"/>
                <w:i/>
                <w:color w:val="000000"/>
                <w:sz w:val="20"/>
              </w:rPr>
              <w:t>имидждік</w:t>
            </w:r>
            <w:r>
              <w:rPr>
                <w:rFonts w:ascii="Times New Roman"/>
                <w:b w:val="false"/>
                <w:i w:val="false"/>
                <w:color w:val="000000"/>
                <w:sz w:val="20"/>
              </w:rPr>
              <w:t xml:space="preserve"> </w:t>
            </w:r>
            <w:r>
              <w:rPr>
                <w:rFonts w:ascii="Times New Roman"/>
                <w:b w:val="false"/>
                <w:i/>
                <w:color w:val="000000"/>
                <w:sz w:val="20"/>
              </w:rPr>
              <w:t>саясаттың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3 358 073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71 220 070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w:t>
            </w:r>
            <w:r>
              <w:rPr>
                <w:rFonts w:ascii="Times New Roman"/>
                <w:b w:val="false"/>
                <w:i w:val="false"/>
                <w:color w:val="000000"/>
                <w:sz w:val="20"/>
              </w:rPr>
              <w:t xml:space="preserve"> </w:t>
            </w:r>
            <w:r>
              <w:rPr>
                <w:rFonts w:ascii="Times New Roman"/>
                <w:b w:val="false"/>
                <w:i/>
                <w:color w:val="000000"/>
                <w:sz w:val="20"/>
              </w:rPr>
              <w:t>жоспарлау</w:t>
            </w:r>
            <w:r>
              <w:rPr>
                <w:rFonts w:ascii="Times New Roman"/>
                <w:b w:val="false"/>
                <w:i/>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w:t>
            </w:r>
            <w:r>
              <w:rPr>
                <w:rFonts w:ascii="Times New Roman"/>
                <w:b w:val="false"/>
                <w:i/>
                <w:color w:val="000000"/>
                <w:sz w:val="20"/>
              </w:rPr>
              <w:t>еттің</w:t>
            </w:r>
            <w:r>
              <w:rPr>
                <w:rFonts w:ascii="Times New Roman"/>
                <w:b w:val="false"/>
                <w:i w:val="false"/>
                <w:color w:val="000000"/>
                <w:sz w:val="20"/>
              </w:rPr>
              <w:t xml:space="preserve"> </w:t>
            </w:r>
            <w:r>
              <w:rPr>
                <w:rFonts w:ascii="Times New Roman"/>
                <w:b w:val="false"/>
                <w:i/>
                <w:color w:val="000000"/>
                <w:sz w:val="20"/>
              </w:rPr>
              <w:t>атқарылуын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орындалуын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қылмыстар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бұзушылықтарға</w:t>
            </w:r>
            <w:r>
              <w:rPr>
                <w:rFonts w:ascii="Times New Roman"/>
                <w:b w:val="false"/>
                <w:i w:val="false"/>
                <w:color w:val="000000"/>
                <w:sz w:val="20"/>
              </w:rPr>
              <w:t xml:space="preserve"> </w:t>
            </w:r>
            <w:r>
              <w:rPr>
                <w:rFonts w:ascii="Times New Roman"/>
                <w:b w:val="false"/>
                <w:i/>
                <w:color w:val="000000"/>
                <w:sz w:val="20"/>
              </w:rPr>
              <w:t>қарсы</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қимыл</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65 703 722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қаржыландыратын</w:t>
            </w:r>
            <w:r>
              <w:rPr>
                <w:rFonts w:ascii="Times New Roman"/>
                <w:b w:val="false"/>
                <w:i w:val="false"/>
                <w:color w:val="000000"/>
                <w:sz w:val="20"/>
              </w:rPr>
              <w:t xml:space="preserve"> </w:t>
            </w:r>
            <w:r>
              <w:rPr>
                <w:rFonts w:ascii="Times New Roman"/>
                <w:b w:val="false"/>
                <w:i/>
                <w:color w:val="000000"/>
                <w:sz w:val="20"/>
              </w:rPr>
              <w:t>инвестициялық</w:t>
            </w:r>
            <w:r>
              <w:rPr>
                <w:rFonts w:ascii="Times New Roman"/>
                <w:b w:val="false"/>
                <w:i w:val="false"/>
                <w:color w:val="000000"/>
                <w:sz w:val="20"/>
              </w:rPr>
              <w:t xml:space="preserve"> </w:t>
            </w:r>
            <w:r>
              <w:rPr>
                <w:rFonts w:ascii="Times New Roman"/>
                <w:b w:val="false"/>
                <w:i/>
                <w:color w:val="000000"/>
                <w:sz w:val="20"/>
              </w:rPr>
              <w:t>жобалардың</w:t>
            </w:r>
            <w:r>
              <w:rPr>
                <w:rFonts w:ascii="Times New Roman"/>
                <w:b w:val="false"/>
                <w:i w:val="false"/>
                <w:color w:val="000000"/>
                <w:sz w:val="20"/>
              </w:rPr>
              <w:t xml:space="preserve"> </w:t>
            </w:r>
            <w:r>
              <w:rPr>
                <w:rFonts w:ascii="Times New Roman"/>
                <w:b w:val="false"/>
                <w:i/>
                <w:color w:val="000000"/>
                <w:sz w:val="20"/>
              </w:rPr>
              <w:t>аудит</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32 032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Жеңілдікті</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кредиттері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бағамдық</w:t>
            </w:r>
            <w:r>
              <w:rPr>
                <w:rFonts w:ascii="Times New Roman"/>
                <w:b w:val="false"/>
                <w:i w:val="false"/>
                <w:color w:val="000000"/>
                <w:sz w:val="20"/>
              </w:rPr>
              <w:t xml:space="preserve"> </w:t>
            </w:r>
            <w:r>
              <w:rPr>
                <w:rFonts w:ascii="Times New Roman"/>
                <w:b w:val="false"/>
                <w:i/>
                <w:color w:val="000000"/>
                <w:sz w:val="20"/>
              </w:rPr>
              <w:t>айырманы</w:t>
            </w:r>
            <w:r>
              <w:rPr>
                <w:rFonts w:ascii="Times New Roman"/>
                <w:b w:val="false"/>
                <w:i w:val="false"/>
                <w:color w:val="000000"/>
                <w:sz w:val="20"/>
              </w:rPr>
              <w:t xml:space="preserve"> </w:t>
            </w:r>
            <w:r>
              <w:rPr>
                <w:rFonts w:ascii="Times New Roman"/>
                <w:b w:val="false"/>
                <w:i/>
                <w:color w:val="000000"/>
                <w:sz w:val="20"/>
              </w:rPr>
              <w:t>төлеу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20 618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Саяси</w:t>
            </w:r>
            <w:r>
              <w:rPr>
                <w:rFonts w:ascii="Times New Roman"/>
                <w:b w:val="false"/>
                <w:i w:val="false"/>
                <w:color w:val="000000"/>
                <w:sz w:val="20"/>
              </w:rPr>
              <w:t xml:space="preserve"> </w:t>
            </w:r>
            <w:r>
              <w:rPr>
                <w:rFonts w:ascii="Times New Roman"/>
                <w:b w:val="false"/>
                <w:i/>
                <w:color w:val="000000"/>
                <w:sz w:val="20"/>
              </w:rPr>
              <w:t>партияларды</w:t>
            </w:r>
            <w:r>
              <w:rPr>
                <w:rFonts w:ascii="Times New Roman"/>
                <w:b w:val="false"/>
                <w:i w:val="false"/>
                <w:color w:val="000000"/>
                <w:sz w:val="20"/>
              </w:rPr>
              <w:t xml:space="preserve"> </w:t>
            </w:r>
            <w:r>
              <w:rPr>
                <w:rFonts w:ascii="Times New Roman"/>
                <w:b w:val="false"/>
                <w:i/>
                <w:color w:val="000000"/>
                <w:sz w:val="20"/>
              </w:rPr>
              <w:t>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4 076 495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w:t>
            </w:r>
            <w:r>
              <w:rPr>
                <w:rFonts w:ascii="Times New Roman"/>
                <w:b w:val="false"/>
                <w:i w:val="false"/>
                <w:color w:val="000000"/>
                <w:sz w:val="20"/>
              </w:rPr>
              <w:t xml:space="preserve"> </w:t>
            </w:r>
            <w:r>
              <w:rPr>
                <w:rFonts w:ascii="Times New Roman"/>
                <w:b w:val="false"/>
                <w:i/>
                <w:color w:val="000000"/>
                <w:sz w:val="20"/>
              </w:rPr>
              <w:t>әкімшілігі</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реформалау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579 467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активтерді</w:t>
            </w:r>
            <w:r>
              <w:rPr>
                <w:rFonts w:ascii="Times New Roman"/>
                <w:b w:val="false"/>
                <w:i w:val="false"/>
                <w:color w:val="000000"/>
                <w:sz w:val="20"/>
              </w:rPr>
              <w:t xml:space="preserve"> </w:t>
            </w:r>
            <w:r>
              <w:rPr>
                <w:rFonts w:ascii="Times New Roman"/>
                <w:b w:val="false"/>
                <w:i/>
                <w:color w:val="000000"/>
                <w:sz w:val="20"/>
              </w:rPr>
              <w:t>басқару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807 736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32 449 001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субъектілерін</w:t>
            </w:r>
            <w:r>
              <w:rPr>
                <w:rFonts w:ascii="Times New Roman"/>
                <w:b w:val="false"/>
                <w:i w:val="false"/>
                <w:color w:val="000000"/>
                <w:sz w:val="20"/>
              </w:rPr>
              <w:t xml:space="preserve"> </w:t>
            </w:r>
            <w:r>
              <w:rPr>
                <w:rFonts w:ascii="Times New Roman"/>
                <w:b w:val="false"/>
                <w:i/>
                <w:color w:val="000000"/>
                <w:sz w:val="20"/>
              </w:rPr>
              <w:t>базалық</w:t>
            </w:r>
            <w:r>
              <w:rPr>
                <w:rFonts w:ascii="Times New Roman"/>
                <w:b w:val="false"/>
                <w:i w:val="false"/>
                <w:color w:val="000000"/>
                <w:sz w:val="20"/>
              </w:rPr>
              <w:t xml:space="preserve"> </w:t>
            </w:r>
            <w:r>
              <w:rPr>
                <w:rFonts w:ascii="Times New Roman"/>
                <w:b w:val="false"/>
                <w:i/>
                <w:color w:val="000000"/>
                <w:sz w:val="20"/>
              </w:rPr>
              <w:t>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4 953 445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Ғылымды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27 495 556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w:t>
            </w:r>
            <w:r>
              <w:rPr>
                <w:rFonts w:ascii="Times New Roman"/>
                <w:b/>
                <w:i w:val="false"/>
                <w:color w:val="000000"/>
                <w:sz w:val="20"/>
              </w:rPr>
              <w:t>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9 217 916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9 217 916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2 004 845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дін</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1 675 389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Діни</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ынтымақтастықты</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color w:val="000000"/>
                <w:sz w:val="20"/>
              </w:rPr>
              <w:t xml:space="preserve">, </w:t>
            </w:r>
            <w:r>
              <w:rPr>
                <w:rFonts w:ascii="Times New Roman"/>
                <w:b w:val="false"/>
                <w:i/>
                <w:color w:val="000000"/>
                <w:sz w:val="20"/>
              </w:rPr>
              <w:t>діни</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әлеуметтанушылық</w:t>
            </w:r>
            <w:r>
              <w:rPr>
                <w:rFonts w:ascii="Times New Roman"/>
                <w:b w:val="false"/>
                <w:i/>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зерттеу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талдау</w:t>
            </w:r>
            <w:r>
              <w:rPr>
                <w:rFonts w:ascii="Times New Roman"/>
                <w:b w:val="false"/>
                <w:i w:val="false"/>
                <w:color w:val="000000"/>
                <w:sz w:val="20"/>
              </w:rPr>
              <w:t xml:space="preserve"> </w:t>
            </w:r>
            <w:r>
              <w:rPr>
                <w:rFonts w:ascii="Times New Roman"/>
                <w:b w:val="false"/>
                <w:i/>
                <w:color w:val="000000"/>
                <w:sz w:val="20"/>
              </w:rPr>
              <w:t>қызметтерін</w:t>
            </w:r>
            <w:r>
              <w:rPr>
                <w:rFonts w:ascii="Times New Roman"/>
                <w:b w:val="false"/>
                <w:i w:val="false"/>
                <w:color w:val="000000"/>
                <w:sz w:val="20"/>
              </w:rPr>
              <w:t xml:space="preserve"> </w:t>
            </w:r>
            <w:r>
              <w:rPr>
                <w:rFonts w:ascii="Times New Roman"/>
                <w:b w:val="false"/>
                <w:i/>
                <w:color w:val="000000"/>
                <w:sz w:val="20"/>
              </w:rPr>
              <w:t>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329 456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4 538 645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Энергетика</w:t>
            </w:r>
            <w:r>
              <w:rPr>
                <w:rFonts w:ascii="Times New Roman"/>
                <w:b w:val="false"/>
                <w:i/>
                <w:color w:val="000000"/>
                <w:sz w:val="20"/>
              </w:rPr>
              <w:t xml:space="preserve">, </w:t>
            </w:r>
            <w:r>
              <w:rPr>
                <w:rFonts w:ascii="Times New Roman"/>
                <w:b w:val="false"/>
                <w:i/>
                <w:color w:val="000000"/>
                <w:sz w:val="20"/>
              </w:rPr>
              <w:t>атом</w:t>
            </w:r>
            <w:r>
              <w:rPr>
                <w:rFonts w:ascii="Times New Roman"/>
                <w:b w:val="false"/>
                <w:i w:val="false"/>
                <w:color w:val="000000"/>
                <w:sz w:val="20"/>
              </w:rPr>
              <w:t xml:space="preserve"> </w:t>
            </w:r>
            <w:r>
              <w:rPr>
                <w:rFonts w:ascii="Times New Roman"/>
                <w:b w:val="false"/>
                <w:i/>
                <w:color w:val="000000"/>
                <w:sz w:val="20"/>
              </w:rPr>
              <w:t>энергиясы</w:t>
            </w:r>
            <w:r>
              <w:rPr>
                <w:rFonts w:ascii="Times New Roman"/>
                <w:b w:val="false"/>
                <w:i/>
                <w:color w:val="000000"/>
                <w:sz w:val="20"/>
              </w:rPr>
              <w:t xml:space="preserve">, </w:t>
            </w:r>
            <w:r>
              <w:rPr>
                <w:rFonts w:ascii="Times New Roman"/>
                <w:b w:val="false"/>
                <w:i/>
                <w:color w:val="000000"/>
                <w:sz w:val="20"/>
              </w:rPr>
              <w:t>мұнай</w:t>
            </w:r>
            <w:r>
              <w:rPr>
                <w:rFonts w:ascii="Times New Roman"/>
                <w:b w:val="false"/>
                <w:i/>
                <w:color w:val="000000"/>
                <w:sz w:val="20"/>
              </w:rPr>
              <w:t>-</w:t>
            </w:r>
            <w:r>
              <w:rPr>
                <w:rFonts w:ascii="Times New Roman"/>
                <w:b w:val="false"/>
                <w:i/>
                <w:color w:val="000000"/>
                <w:sz w:val="20"/>
              </w:rPr>
              <w:t>газ</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мұнай</w:t>
            </w:r>
            <w:r>
              <w:rPr>
                <w:rFonts w:ascii="Times New Roman"/>
                <w:b w:val="false"/>
                <w:i/>
                <w:color w:val="000000"/>
                <w:sz w:val="20"/>
              </w:rPr>
              <w:t>-</w:t>
            </w:r>
            <w:r>
              <w:rPr>
                <w:rFonts w:ascii="Times New Roman"/>
                <w:b w:val="false"/>
                <w:i/>
                <w:color w:val="000000"/>
                <w:sz w:val="20"/>
              </w:rPr>
              <w:t>химия</w:t>
            </w:r>
            <w:r>
              <w:rPr>
                <w:rFonts w:ascii="Times New Roman"/>
                <w:b w:val="false"/>
                <w:i w:val="false"/>
                <w:color w:val="000000"/>
                <w:sz w:val="20"/>
              </w:rPr>
              <w:t xml:space="preserve"> </w:t>
            </w:r>
            <w:r>
              <w:rPr>
                <w:rFonts w:ascii="Times New Roman"/>
                <w:b w:val="false"/>
                <w:i/>
                <w:color w:val="000000"/>
                <w:sz w:val="20"/>
              </w:rPr>
              <w:t>өнеркәсібі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қызметті</w:t>
            </w:r>
            <w:r>
              <w:rPr>
                <w:rFonts w:ascii="Times New Roman"/>
                <w:b w:val="false"/>
                <w:i w:val="false"/>
                <w:color w:val="000000"/>
                <w:sz w:val="20"/>
              </w:rPr>
              <w:t xml:space="preserve"> </w:t>
            </w:r>
            <w:r>
              <w:rPr>
                <w:rFonts w:ascii="Times New Roman"/>
                <w:b w:val="false"/>
                <w:i/>
                <w:color w:val="000000"/>
                <w:sz w:val="20"/>
              </w:rPr>
              <w:t>үйлестіру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4 538 645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29 517 917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Стандарттау</w:t>
            </w:r>
            <w:r>
              <w:rPr>
                <w:rFonts w:ascii="Times New Roman"/>
                <w:b w:val="false"/>
                <w:i/>
                <w:color w:val="000000"/>
                <w:sz w:val="20"/>
              </w:rPr>
              <w:t xml:space="preserve">, </w:t>
            </w:r>
            <w:r>
              <w:rPr>
                <w:rFonts w:ascii="Times New Roman"/>
                <w:b w:val="false"/>
                <w:i/>
                <w:color w:val="000000"/>
                <w:sz w:val="20"/>
              </w:rPr>
              <w:t>метрология</w:t>
            </w:r>
            <w:r>
              <w:rPr>
                <w:rFonts w:ascii="Times New Roman"/>
                <w:b w:val="false"/>
                <w:i/>
                <w:color w:val="000000"/>
                <w:sz w:val="20"/>
              </w:rPr>
              <w:t xml:space="preserve">,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инвестициялар</w:t>
            </w:r>
            <w:r>
              <w:rPr>
                <w:rFonts w:ascii="Times New Roman"/>
                <w:b w:val="false"/>
                <w:i w:val="false"/>
                <w:color w:val="000000"/>
                <w:sz w:val="20"/>
              </w:rPr>
              <w:t xml:space="preserve"> </w:t>
            </w:r>
            <w:r>
              <w:rPr>
                <w:rFonts w:ascii="Times New Roman"/>
                <w:b w:val="false"/>
                <w:i/>
                <w:color w:val="000000"/>
                <w:sz w:val="20"/>
              </w:rPr>
              <w:t>тарту</w:t>
            </w:r>
            <w:r>
              <w:rPr>
                <w:rFonts w:ascii="Times New Roman"/>
                <w:b w:val="false"/>
                <w:i/>
                <w:color w:val="000000"/>
                <w:sz w:val="20"/>
              </w:rPr>
              <w:t xml:space="preserve">, </w:t>
            </w:r>
            <w:r>
              <w:rPr>
                <w:rFonts w:ascii="Times New Roman"/>
                <w:b w:val="false"/>
                <w:i/>
                <w:color w:val="000000"/>
                <w:sz w:val="20"/>
              </w:rPr>
              <w:t>геология</w:t>
            </w:r>
            <w:r>
              <w:rPr>
                <w:rFonts w:ascii="Times New Roman"/>
                <w:b w:val="false"/>
                <w:i/>
                <w:color w:val="000000"/>
                <w:sz w:val="20"/>
              </w:rPr>
              <w:t xml:space="preserve">, </w:t>
            </w:r>
            <w:r>
              <w:rPr>
                <w:rFonts w:ascii="Times New Roman"/>
                <w:b w:val="false"/>
                <w:i/>
                <w:color w:val="000000"/>
                <w:sz w:val="20"/>
              </w:rPr>
              <w:t>туристік</w:t>
            </w:r>
            <w:r>
              <w:rPr>
                <w:rFonts w:ascii="Times New Roman"/>
                <w:b w:val="false"/>
                <w:i w:val="false"/>
                <w:color w:val="000000"/>
                <w:sz w:val="20"/>
              </w:rPr>
              <w:t xml:space="preserve"> </w:t>
            </w:r>
            <w:r>
              <w:rPr>
                <w:rFonts w:ascii="Times New Roman"/>
                <w:b w:val="false"/>
                <w:i/>
                <w:color w:val="000000"/>
                <w:sz w:val="20"/>
              </w:rPr>
              <w:t>индустрия</w:t>
            </w:r>
            <w:r>
              <w:rPr>
                <w:rFonts w:ascii="Times New Roman"/>
                <w:b w:val="false"/>
                <w:i/>
                <w:color w:val="000000"/>
                <w:sz w:val="20"/>
              </w:rPr>
              <w:t xml:space="preserve">, </w:t>
            </w:r>
            <w:r>
              <w:rPr>
                <w:rFonts w:ascii="Times New Roman"/>
                <w:b w:val="false"/>
                <w:i/>
                <w:color w:val="000000"/>
                <w:sz w:val="20"/>
              </w:rPr>
              <w:t>индустриялық</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color w:val="000000"/>
                <w:sz w:val="20"/>
              </w:rPr>
              <w:t xml:space="preserve">, </w:t>
            </w:r>
            <w:r>
              <w:rPr>
                <w:rFonts w:ascii="Times New Roman"/>
                <w:b w:val="false"/>
                <w:i/>
                <w:color w:val="000000"/>
                <w:sz w:val="20"/>
              </w:rPr>
              <w:t>инфрақұрылымды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w:t>
            </w:r>
            <w:r>
              <w:rPr>
                <w:rFonts w:ascii="Times New Roman"/>
                <w:b w:val="false"/>
                <w:i w:val="false"/>
                <w:color w:val="000000"/>
                <w:sz w:val="20"/>
              </w:rPr>
              <w:t xml:space="preserve"> </w:t>
            </w:r>
            <w:r>
              <w:rPr>
                <w:rFonts w:ascii="Times New Roman"/>
                <w:b w:val="false"/>
                <w:i/>
                <w:color w:val="000000"/>
                <w:sz w:val="20"/>
              </w:rPr>
              <w:t>нарықты</w:t>
            </w:r>
            <w:r>
              <w:rPr>
                <w:rFonts w:ascii="Times New Roman"/>
                <w:b w:val="false"/>
                <w:i/>
                <w:color w:val="000000"/>
                <w:sz w:val="20"/>
              </w:rPr>
              <w:t xml:space="preserve">, </w:t>
            </w:r>
            <w:r>
              <w:rPr>
                <w:rFonts w:ascii="Times New Roman"/>
                <w:b w:val="false"/>
                <w:i/>
                <w:color w:val="000000"/>
                <w:sz w:val="20"/>
              </w:rPr>
              <w:t>көлік</w:t>
            </w:r>
            <w:r>
              <w:rPr>
                <w:rFonts w:ascii="Times New Roman"/>
                <w:b w:val="false"/>
                <w:i w:val="false"/>
                <w:color w:val="000000"/>
                <w:sz w:val="20"/>
              </w:rPr>
              <w:t xml:space="preserve"> </w:t>
            </w:r>
            <w:r>
              <w:rPr>
                <w:rFonts w:ascii="Times New Roman"/>
                <w:b w:val="false"/>
                <w:i/>
                <w:color w:val="000000"/>
                <w:sz w:val="20"/>
              </w:rPr>
              <w:t>жә</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коммуникацияны</w:t>
            </w:r>
            <w:r>
              <w:rPr>
                <w:rFonts w:ascii="Times New Roman"/>
                <w:b w:val="false"/>
                <w:i/>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үйлестіру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бақылау</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9 992 393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Авариялар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апаттар</w:t>
            </w:r>
            <w:r>
              <w:rPr>
                <w:rFonts w:ascii="Times New Roman"/>
                <w:b w:val="false"/>
                <w:i w:val="false"/>
                <w:color w:val="000000"/>
                <w:sz w:val="20"/>
              </w:rPr>
              <w:t xml:space="preserve"> </w:t>
            </w:r>
            <w:r>
              <w:rPr>
                <w:rFonts w:ascii="Times New Roman"/>
                <w:b w:val="false"/>
                <w:i/>
                <w:color w:val="000000"/>
                <w:sz w:val="20"/>
              </w:rPr>
              <w:t>кезінде</w:t>
            </w:r>
            <w:r>
              <w:rPr>
                <w:rFonts w:ascii="Times New Roman"/>
                <w:b w:val="false"/>
                <w:i w:val="false"/>
                <w:color w:val="000000"/>
                <w:sz w:val="20"/>
              </w:rPr>
              <w:t xml:space="preserve"> </w:t>
            </w:r>
            <w:r>
              <w:rPr>
                <w:rFonts w:ascii="Times New Roman"/>
                <w:b w:val="false"/>
                <w:i/>
                <w:color w:val="000000"/>
                <w:sz w:val="20"/>
              </w:rPr>
              <w:t>шұғыл</w:t>
            </w:r>
            <w:r>
              <w:rPr>
                <w:rFonts w:ascii="Times New Roman"/>
                <w:b w:val="false"/>
                <w:i w:val="false"/>
                <w:color w:val="000000"/>
                <w:sz w:val="20"/>
              </w:rPr>
              <w:t xml:space="preserve"> </w:t>
            </w:r>
            <w:r>
              <w:rPr>
                <w:rFonts w:ascii="Times New Roman"/>
                <w:b w:val="false"/>
                <w:i/>
                <w:color w:val="000000"/>
                <w:sz w:val="20"/>
              </w:rPr>
              <w:t>шақыру</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құру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791 923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color w:val="000000"/>
                <w:sz w:val="20"/>
              </w:rPr>
              <w:t>-</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жинақтары</w:t>
            </w:r>
            <w:r>
              <w:rPr>
                <w:rFonts w:ascii="Times New Roman"/>
                <w:b w:val="false"/>
                <w:i w:val="false"/>
                <w:color w:val="000000"/>
                <w:sz w:val="20"/>
              </w:rPr>
              <w:t xml:space="preserve"> </w:t>
            </w:r>
            <w:r>
              <w:rPr>
                <w:rFonts w:ascii="Times New Roman"/>
                <w:b w:val="false"/>
                <w:i/>
                <w:color w:val="000000"/>
                <w:sz w:val="20"/>
              </w:rPr>
              <w:t>үлестері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төлем</w:t>
            </w:r>
            <w:r>
              <w:rPr>
                <w:rFonts w:ascii="Times New Roman"/>
                <w:b w:val="false"/>
                <w:i w:val="false"/>
                <w:color w:val="000000"/>
                <w:sz w:val="20"/>
              </w:rPr>
              <w:t xml:space="preserve"> </w:t>
            </w:r>
            <w:r>
              <w:rPr>
                <w:rFonts w:ascii="Times New Roman"/>
                <w:b w:val="false"/>
                <w:i/>
                <w:color w:val="000000"/>
                <w:sz w:val="20"/>
              </w:rPr>
              <w:t>ақы</w:t>
            </w:r>
            <w:r>
              <w:rPr>
                <w:rFonts w:ascii="Times New Roman"/>
                <w:b w:val="false"/>
                <w:i w:val="false"/>
                <w:color w:val="000000"/>
                <w:sz w:val="20"/>
              </w:rPr>
              <w:t xml:space="preserve"> </w:t>
            </w:r>
            <w:r>
              <w:rPr>
                <w:rFonts w:ascii="Times New Roman"/>
                <w:b w:val="false"/>
                <w:i/>
                <w:color w:val="000000"/>
                <w:sz w:val="20"/>
              </w:rPr>
              <w:t>төлеу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18 733 601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67 698 609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Экономика</w:t>
            </w:r>
            <w:r>
              <w:rPr>
                <w:rFonts w:ascii="Times New Roman"/>
                <w:b w:val="false"/>
                <w:i/>
                <w:color w:val="000000"/>
                <w:sz w:val="20"/>
              </w:rPr>
              <w:t xml:space="preserve">, </w:t>
            </w:r>
            <w:r>
              <w:rPr>
                <w:rFonts w:ascii="Times New Roman"/>
                <w:b w:val="false"/>
                <w:i/>
                <w:color w:val="000000"/>
                <w:sz w:val="20"/>
              </w:rPr>
              <w:t>сауда</w:t>
            </w:r>
            <w:r>
              <w:rPr>
                <w:rFonts w:ascii="Times New Roman"/>
                <w:b w:val="false"/>
                <w:i w:val="false"/>
                <w:color w:val="000000"/>
                <w:sz w:val="20"/>
              </w:rPr>
              <w:t xml:space="preserve"> </w:t>
            </w:r>
            <w:r>
              <w:rPr>
                <w:rFonts w:ascii="Times New Roman"/>
                <w:b w:val="false"/>
                <w:i/>
                <w:color w:val="000000"/>
                <w:sz w:val="20"/>
              </w:rPr>
              <w:t>саясатын</w:t>
            </w:r>
            <w:r>
              <w:rPr>
                <w:rFonts w:ascii="Times New Roman"/>
                <w:b w:val="false"/>
                <w:i/>
                <w:color w:val="000000"/>
                <w:sz w:val="20"/>
              </w:rPr>
              <w:t xml:space="preserve">, </w:t>
            </w:r>
            <w:r>
              <w:rPr>
                <w:rFonts w:ascii="Times New Roman"/>
                <w:b w:val="false"/>
                <w:i/>
                <w:color w:val="000000"/>
                <w:sz w:val="20"/>
              </w:rPr>
              <w:t>тұтынушылардың</w:t>
            </w:r>
            <w:r>
              <w:rPr>
                <w:rFonts w:ascii="Times New Roman"/>
                <w:b w:val="false"/>
                <w:i w:val="false"/>
                <w:color w:val="000000"/>
                <w:sz w:val="20"/>
              </w:rPr>
              <w:t xml:space="preserve"> </w:t>
            </w:r>
            <w:r>
              <w:rPr>
                <w:rFonts w:ascii="Times New Roman"/>
                <w:b w:val="false"/>
                <w:i/>
                <w:color w:val="000000"/>
                <w:sz w:val="20"/>
              </w:rPr>
              <w:t>құқықтарын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санитариялық</w:t>
            </w:r>
            <w:r>
              <w:rPr>
                <w:rFonts w:ascii="Times New Roman"/>
                <w:b w:val="false"/>
                <w:i/>
                <w:color w:val="000000"/>
                <w:sz w:val="20"/>
              </w:rPr>
              <w:t>-</w:t>
            </w:r>
            <w:r>
              <w:rPr>
                <w:rFonts w:ascii="Times New Roman"/>
                <w:b w:val="false"/>
                <w:i/>
                <w:color w:val="000000"/>
                <w:sz w:val="20"/>
              </w:rPr>
              <w:t>эпидемиологиялық</w:t>
            </w:r>
            <w:r>
              <w:rPr>
                <w:rFonts w:ascii="Times New Roman"/>
                <w:b w:val="false"/>
                <w:i w:val="false"/>
                <w:color w:val="000000"/>
                <w:sz w:val="20"/>
              </w:rPr>
              <w:t xml:space="preserve"> </w:t>
            </w:r>
            <w:r>
              <w:rPr>
                <w:rFonts w:ascii="Times New Roman"/>
                <w:b w:val="false"/>
                <w:i/>
                <w:color w:val="000000"/>
                <w:sz w:val="20"/>
              </w:rPr>
              <w:t>саламаттылығы</w:t>
            </w:r>
            <w:r>
              <w:rPr>
                <w:rFonts w:ascii="Times New Roman"/>
                <w:b w:val="false"/>
                <w:i w:val="false"/>
                <w:color w:val="000000"/>
                <w:sz w:val="20"/>
              </w:rPr>
              <w:t xml:space="preserve"> </w:t>
            </w:r>
            <w:r>
              <w:rPr>
                <w:rFonts w:ascii="Times New Roman"/>
                <w:b w:val="false"/>
                <w:i/>
                <w:color w:val="000000"/>
                <w:sz w:val="20"/>
              </w:rPr>
              <w:t>салас</w:t>
            </w:r>
            <w:r>
              <w:rPr>
                <w:rFonts w:ascii="Times New Roman"/>
                <w:b w:val="false"/>
                <w:i/>
                <w:color w:val="000000"/>
                <w:sz w:val="20"/>
              </w:rPr>
              <w:t>ындағы</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материалдық</w:t>
            </w:r>
            <w:r>
              <w:rPr>
                <w:rFonts w:ascii="Times New Roman"/>
                <w:b w:val="false"/>
                <w:i w:val="false"/>
                <w:color w:val="000000"/>
                <w:sz w:val="20"/>
              </w:rPr>
              <w:t xml:space="preserve"> </w:t>
            </w:r>
            <w:r>
              <w:rPr>
                <w:rFonts w:ascii="Times New Roman"/>
                <w:b w:val="false"/>
                <w:i/>
                <w:color w:val="000000"/>
                <w:sz w:val="20"/>
              </w:rPr>
              <w:t>резервті</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монополиялар</w:t>
            </w:r>
            <w:r>
              <w:rPr>
                <w:rFonts w:ascii="Times New Roman"/>
                <w:b w:val="false"/>
                <w:i w:val="false"/>
                <w:color w:val="000000"/>
                <w:sz w:val="20"/>
              </w:rPr>
              <w:t xml:space="preserve"> </w:t>
            </w:r>
            <w:r>
              <w:rPr>
                <w:rFonts w:ascii="Times New Roman"/>
                <w:b w:val="false"/>
                <w:i/>
                <w:color w:val="000000"/>
                <w:sz w:val="20"/>
              </w:rPr>
              <w:t>субъектілерінің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w:t>
            </w:r>
            <w:r>
              <w:rPr>
                <w:rFonts w:ascii="Times New Roman"/>
                <w:b w:val="false"/>
                <w:i w:val="false"/>
                <w:color w:val="000000"/>
                <w:sz w:val="20"/>
              </w:rPr>
              <w:t xml:space="preserve"> </w:t>
            </w:r>
            <w:r>
              <w:rPr>
                <w:rFonts w:ascii="Times New Roman"/>
                <w:b w:val="false"/>
                <w:i/>
                <w:color w:val="000000"/>
                <w:sz w:val="20"/>
              </w:rPr>
              <w:t>қызметі</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қызметті</w:t>
            </w:r>
            <w:r>
              <w:rPr>
                <w:rFonts w:ascii="Times New Roman"/>
                <w:b w:val="false"/>
                <w:i/>
                <w:color w:val="000000"/>
                <w:sz w:val="20"/>
              </w:rPr>
              <w:t xml:space="preserve"> pe</w:t>
            </w:r>
            <w:r>
              <w:rPr>
                <w:rFonts w:ascii="Times New Roman"/>
                <w:b w:val="false"/>
                <w:i/>
                <w:color w:val="000000"/>
                <w:sz w:val="20"/>
              </w:rPr>
              <w:t>ттеу</w:t>
            </w:r>
            <w:r>
              <w:rPr>
                <w:rFonts w:ascii="Times New Roman"/>
                <w:b w:val="false"/>
                <w:i/>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color w:val="000000"/>
                <w:sz w:val="20"/>
              </w:rPr>
              <w:t xml:space="preserve">, </w:t>
            </w:r>
            <w:r>
              <w:rPr>
                <w:rFonts w:ascii="Times New Roman"/>
                <w:b w:val="false"/>
                <w:i/>
                <w:color w:val="000000"/>
                <w:sz w:val="20"/>
              </w:rPr>
              <w:t>өңірлік</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color w:val="000000"/>
                <w:sz w:val="20"/>
              </w:rPr>
              <w:t xml:space="preserve">, </w:t>
            </w:r>
            <w:r>
              <w:rPr>
                <w:rFonts w:ascii="Times New Roman"/>
                <w:b w:val="false"/>
                <w:i/>
                <w:color w:val="000000"/>
                <w:sz w:val="20"/>
              </w:rPr>
              <w:t>құрылыс</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r>
              <w:rPr>
                <w:rFonts w:ascii="Times New Roman"/>
                <w:b w:val="false"/>
                <w:i/>
                <w:color w:val="000000"/>
                <w:sz w:val="20"/>
              </w:rPr>
              <w:t xml:space="preserve">, </w:t>
            </w:r>
            <w:r>
              <w:rPr>
                <w:rFonts w:ascii="Times New Roman"/>
                <w:b w:val="false"/>
                <w:i/>
                <w:color w:val="000000"/>
                <w:sz w:val="20"/>
              </w:rPr>
              <w:t>кәсіпкерлікті</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қызметті</w:t>
            </w:r>
            <w:r>
              <w:rPr>
                <w:rFonts w:ascii="Times New Roman"/>
                <w:b w:val="false"/>
                <w:i w:val="false"/>
                <w:color w:val="000000"/>
                <w:sz w:val="20"/>
              </w:rPr>
              <w:t xml:space="preserve"> </w:t>
            </w:r>
            <w:r>
              <w:rPr>
                <w:rFonts w:ascii="Times New Roman"/>
                <w:b w:val="false"/>
                <w:i/>
                <w:color w:val="000000"/>
                <w:sz w:val="20"/>
              </w:rPr>
              <w:t>үйлестіру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28 792 854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жинақ</w:t>
            </w:r>
            <w:r>
              <w:rPr>
                <w:rFonts w:ascii="Times New Roman"/>
                <w:b w:val="false"/>
                <w:i w:val="false"/>
                <w:color w:val="000000"/>
                <w:sz w:val="20"/>
              </w:rPr>
              <w:t xml:space="preserve"> </w:t>
            </w:r>
            <w:r>
              <w:rPr>
                <w:rFonts w:ascii="Times New Roman"/>
                <w:b w:val="false"/>
                <w:i/>
                <w:color w:val="000000"/>
                <w:sz w:val="20"/>
              </w:rPr>
              <w:t>салымдары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сыйлықақылар</w:t>
            </w:r>
            <w:r>
              <w:rPr>
                <w:rFonts w:ascii="Times New Roman"/>
                <w:b w:val="false"/>
                <w:i w:val="false"/>
                <w:color w:val="000000"/>
                <w:sz w:val="20"/>
              </w:rPr>
              <w:t xml:space="preserve"> </w:t>
            </w:r>
            <w:r>
              <w:rPr>
                <w:rFonts w:ascii="Times New Roman"/>
                <w:b w:val="false"/>
                <w:i/>
                <w:color w:val="000000"/>
                <w:sz w:val="20"/>
              </w:rPr>
              <w:t>төлеу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13 362 692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ұйымдармен</w:t>
            </w:r>
            <w:r>
              <w:rPr>
                <w:rFonts w:ascii="Times New Roman"/>
                <w:b w:val="false"/>
                <w:i w:val="false"/>
                <w:color w:val="000000"/>
                <w:sz w:val="20"/>
              </w:rPr>
              <w:t xml:space="preserve"> </w:t>
            </w:r>
            <w:r>
              <w:rPr>
                <w:rFonts w:ascii="Times New Roman"/>
                <w:b w:val="false"/>
                <w:i/>
                <w:color w:val="000000"/>
                <w:sz w:val="20"/>
              </w:rPr>
              <w:t>бірл</w:t>
            </w:r>
            <w:r>
              <w:rPr>
                <w:rFonts w:ascii="Times New Roman"/>
                <w:b w:val="false"/>
                <w:i/>
                <w:color w:val="000000"/>
                <w:sz w:val="20"/>
              </w:rPr>
              <w:t>есіп</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асырылатын</w:t>
            </w:r>
            <w:r>
              <w:rPr>
                <w:rFonts w:ascii="Times New Roman"/>
                <w:b w:val="false"/>
                <w:i w:val="false"/>
                <w:color w:val="000000"/>
                <w:sz w:val="20"/>
              </w:rPr>
              <w:t xml:space="preserve"> </w:t>
            </w:r>
            <w:r>
              <w:rPr>
                <w:rFonts w:ascii="Times New Roman"/>
                <w:b w:val="false"/>
                <w:i/>
                <w:color w:val="000000"/>
                <w:sz w:val="20"/>
              </w:rPr>
              <w:t>жобаларды</w:t>
            </w:r>
            <w:r>
              <w:rPr>
                <w:rFonts w:ascii="Times New Roman"/>
                <w:b w:val="false"/>
                <w:i w:val="false"/>
                <w:color w:val="000000"/>
                <w:sz w:val="20"/>
              </w:rPr>
              <w:t xml:space="preserve"> </w:t>
            </w:r>
            <w:r>
              <w:rPr>
                <w:rFonts w:ascii="Times New Roman"/>
                <w:b w:val="false"/>
                <w:i/>
                <w:color w:val="000000"/>
                <w:sz w:val="20"/>
              </w:rPr>
              <w:t>зерттеулердің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3 965 077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Өңірлердің</w:t>
            </w:r>
            <w:r>
              <w:rPr>
                <w:rFonts w:ascii="Times New Roman"/>
                <w:b w:val="false"/>
                <w:i w:val="false"/>
                <w:color w:val="000000"/>
                <w:sz w:val="20"/>
              </w:rPr>
              <w:t xml:space="preserve"> </w:t>
            </w:r>
            <w:r>
              <w:rPr>
                <w:rFonts w:ascii="Times New Roman"/>
                <w:b w:val="false"/>
                <w:i/>
                <w:color w:val="000000"/>
                <w:sz w:val="20"/>
              </w:rPr>
              <w:t>бәсекеге</w:t>
            </w:r>
            <w:r>
              <w:rPr>
                <w:rFonts w:ascii="Times New Roman"/>
                <w:b w:val="false"/>
                <w:i w:val="false"/>
                <w:color w:val="000000"/>
                <w:sz w:val="20"/>
              </w:rPr>
              <w:t xml:space="preserve"> </w:t>
            </w:r>
            <w:r>
              <w:rPr>
                <w:rFonts w:ascii="Times New Roman"/>
                <w:b w:val="false"/>
                <w:i/>
                <w:color w:val="000000"/>
                <w:sz w:val="20"/>
              </w:rPr>
              <w:t>қабілеттілігін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w:t>
            </w:r>
            <w:r>
              <w:rPr>
                <w:rFonts w:ascii="Times New Roman"/>
                <w:b w:val="false"/>
                <w:i w:val="false"/>
                <w:color w:val="000000"/>
                <w:sz w:val="20"/>
              </w:rPr>
              <w:t xml:space="preserve"> </w:t>
            </w:r>
            <w:r>
              <w:rPr>
                <w:rFonts w:ascii="Times New Roman"/>
                <w:b w:val="false"/>
                <w:i/>
                <w:color w:val="000000"/>
                <w:sz w:val="20"/>
              </w:rPr>
              <w:t>жетілдіру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статистика</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нығ</w:t>
            </w:r>
            <w:r>
              <w:rPr>
                <w:rFonts w:ascii="Times New Roman"/>
                <w:b w:val="false"/>
                <w:i/>
                <w:color w:val="000000"/>
                <w:sz w:val="20"/>
              </w:rPr>
              <w:t>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1 769 287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Қазақстанның</w:t>
            </w:r>
            <w:r>
              <w:rPr>
                <w:rFonts w:ascii="Times New Roman"/>
                <w:b w:val="false"/>
                <w:i w:val="false"/>
                <w:color w:val="000000"/>
                <w:sz w:val="20"/>
              </w:rPr>
              <w:t xml:space="preserve"> </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ынтымақтастық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ұйымымен</w:t>
            </w:r>
            <w:r>
              <w:rPr>
                <w:rFonts w:ascii="Times New Roman"/>
                <w:b w:val="false"/>
                <w:i w:val="false"/>
                <w:color w:val="000000"/>
                <w:sz w:val="20"/>
              </w:rPr>
              <w:t xml:space="preserve"> </w:t>
            </w:r>
            <w:r>
              <w:rPr>
                <w:rFonts w:ascii="Times New Roman"/>
                <w:b w:val="false"/>
                <w:i/>
                <w:color w:val="000000"/>
                <w:sz w:val="20"/>
              </w:rPr>
              <w:t>ынтымақтастығы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Қазақстанның</w:t>
            </w:r>
            <w:r>
              <w:rPr>
                <w:rFonts w:ascii="Times New Roman"/>
                <w:b w:val="false"/>
                <w:i w:val="false"/>
                <w:color w:val="000000"/>
                <w:sz w:val="20"/>
              </w:rPr>
              <w:t xml:space="preserve"> </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ынтымақтастық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ұйымының</w:t>
            </w:r>
            <w:r>
              <w:rPr>
                <w:rFonts w:ascii="Times New Roman"/>
                <w:b w:val="false"/>
                <w:i w:val="false"/>
                <w:color w:val="000000"/>
                <w:sz w:val="20"/>
              </w:rPr>
              <w:t xml:space="preserve"> </w:t>
            </w:r>
            <w:r>
              <w:rPr>
                <w:rFonts w:ascii="Times New Roman"/>
                <w:b w:val="false"/>
                <w:i/>
                <w:color w:val="000000"/>
                <w:sz w:val="20"/>
              </w:rPr>
              <w:t>бастамалары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құралдарына</w:t>
            </w:r>
            <w:r>
              <w:rPr>
                <w:rFonts w:ascii="Times New Roman"/>
                <w:b w:val="false"/>
                <w:i w:val="false"/>
                <w:color w:val="000000"/>
                <w:sz w:val="20"/>
              </w:rPr>
              <w:t xml:space="preserve"> </w:t>
            </w:r>
            <w:r>
              <w:rPr>
                <w:rFonts w:ascii="Times New Roman"/>
                <w:b w:val="false"/>
                <w:i/>
                <w:color w:val="000000"/>
                <w:sz w:val="20"/>
              </w:rPr>
              <w:t>қатысуы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471 204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ынтымақтастық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ұйымы</w:t>
            </w:r>
            <w:r>
              <w:rPr>
                <w:rFonts w:ascii="Times New Roman"/>
                <w:b w:val="false"/>
                <w:i w:val="false"/>
                <w:color w:val="000000"/>
                <w:sz w:val="20"/>
              </w:rPr>
              <w:t xml:space="preserve"> </w:t>
            </w:r>
            <w:r>
              <w:rPr>
                <w:rFonts w:ascii="Times New Roman"/>
                <w:b w:val="false"/>
                <w:i/>
                <w:color w:val="000000"/>
                <w:sz w:val="20"/>
              </w:rPr>
              <w:t>арасында</w:t>
            </w:r>
            <w:r>
              <w:rPr>
                <w:rFonts w:ascii="Times New Roman"/>
                <w:b w:val="false"/>
                <w:i w:val="false"/>
                <w:color w:val="000000"/>
                <w:sz w:val="20"/>
              </w:rPr>
              <w:t xml:space="preserve"> </w:t>
            </w:r>
            <w:r>
              <w:rPr>
                <w:rFonts w:ascii="Times New Roman"/>
                <w:b w:val="false"/>
                <w:i/>
                <w:color w:val="000000"/>
                <w:sz w:val="20"/>
              </w:rPr>
              <w:t>ынтымақтастықты</w:t>
            </w:r>
            <w:r>
              <w:rPr>
                <w:rFonts w:ascii="Times New Roman"/>
                <w:b w:val="false"/>
                <w:i w:val="false"/>
                <w:color w:val="000000"/>
                <w:sz w:val="20"/>
              </w:rPr>
              <w:t xml:space="preserve"> </w:t>
            </w:r>
            <w:r>
              <w:rPr>
                <w:rFonts w:ascii="Times New Roman"/>
                <w:b w:val="false"/>
                <w:i/>
                <w:color w:val="000000"/>
                <w:sz w:val="20"/>
              </w:rPr>
              <w:t>нығайту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Елдік</w:t>
            </w:r>
            <w:r>
              <w:rPr>
                <w:rFonts w:ascii="Times New Roman"/>
                <w:b w:val="false"/>
                <w:i w:val="false"/>
                <w:color w:val="000000"/>
                <w:sz w:val="20"/>
              </w:rPr>
              <w:t xml:space="preserve"> </w:t>
            </w:r>
            <w:r>
              <w:rPr>
                <w:rFonts w:ascii="Times New Roman"/>
                <w:b w:val="false"/>
                <w:i/>
                <w:color w:val="000000"/>
                <w:sz w:val="20"/>
              </w:rPr>
              <w:t>бағдарламаны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469 866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Әріптестік</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негіздемелік</w:t>
            </w:r>
            <w:r>
              <w:rPr>
                <w:rFonts w:ascii="Times New Roman"/>
                <w:b w:val="false"/>
                <w:i w:val="false"/>
                <w:color w:val="000000"/>
                <w:sz w:val="20"/>
              </w:rPr>
              <w:t xml:space="preserve"> </w:t>
            </w:r>
            <w:r>
              <w:rPr>
                <w:rFonts w:ascii="Times New Roman"/>
                <w:b w:val="false"/>
                <w:i/>
                <w:color w:val="000000"/>
                <w:sz w:val="20"/>
              </w:rPr>
              <w:t>келісімдер</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ұйымдарымен</w:t>
            </w:r>
            <w:r>
              <w:rPr>
                <w:rFonts w:ascii="Times New Roman"/>
                <w:b w:val="false"/>
                <w:i w:val="false"/>
                <w:color w:val="000000"/>
                <w:sz w:val="20"/>
              </w:rPr>
              <w:t xml:space="preserve"> </w:t>
            </w:r>
            <w:r>
              <w:rPr>
                <w:rFonts w:ascii="Times New Roman"/>
                <w:b w:val="false"/>
                <w:i/>
                <w:color w:val="000000"/>
                <w:sz w:val="20"/>
              </w:rPr>
              <w:t>бірлесіп</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асырылатын</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color w:val="000000"/>
                <w:sz w:val="20"/>
              </w:rPr>
              <w:t>ның</w:t>
            </w:r>
            <w:r>
              <w:rPr>
                <w:rFonts w:ascii="Times New Roman"/>
                <w:b w:val="false"/>
                <w:i w:val="false"/>
                <w:color w:val="000000"/>
                <w:sz w:val="20"/>
              </w:rPr>
              <w:t xml:space="preserve"> </w:t>
            </w:r>
            <w:r>
              <w:rPr>
                <w:rFonts w:ascii="Times New Roman"/>
                <w:b w:val="false"/>
                <w:i/>
                <w:color w:val="000000"/>
                <w:sz w:val="20"/>
              </w:rPr>
              <w:t>орнықты</w:t>
            </w:r>
            <w:r>
              <w:rPr>
                <w:rFonts w:ascii="Times New Roman"/>
                <w:b w:val="false"/>
                <w:i w:val="false"/>
                <w:color w:val="000000"/>
                <w:sz w:val="20"/>
              </w:rPr>
              <w:t xml:space="preserve"> </w:t>
            </w:r>
            <w:r>
              <w:rPr>
                <w:rFonts w:ascii="Times New Roman"/>
                <w:b w:val="false"/>
                <w:i/>
                <w:color w:val="000000"/>
                <w:sz w:val="20"/>
              </w:rPr>
              <w:t>дамуына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өсуіне</w:t>
            </w:r>
            <w:r>
              <w:rPr>
                <w:rFonts w:ascii="Times New Roman"/>
                <w:b w:val="false"/>
                <w:i w:val="false"/>
                <w:color w:val="000000"/>
                <w:sz w:val="20"/>
              </w:rPr>
              <w:t xml:space="preserve"> </w:t>
            </w:r>
            <w:r>
              <w:rPr>
                <w:rFonts w:ascii="Times New Roman"/>
                <w:b w:val="false"/>
                <w:i/>
                <w:color w:val="000000"/>
                <w:sz w:val="20"/>
              </w:rPr>
              <w:t>жәрдемдесу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жобалардың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16 966 445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ақпаратты</w:t>
            </w:r>
            <w:r>
              <w:rPr>
                <w:rFonts w:ascii="Times New Roman"/>
                <w:b w:val="false"/>
                <w:i w:val="false"/>
                <w:color w:val="000000"/>
                <w:sz w:val="20"/>
              </w:rPr>
              <w:t xml:space="preserve"> </w:t>
            </w:r>
            <w:r>
              <w:rPr>
                <w:rFonts w:ascii="Times New Roman"/>
                <w:b w:val="false"/>
                <w:i/>
                <w:color w:val="000000"/>
                <w:sz w:val="20"/>
              </w:rPr>
              <w:t>ұсынуды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1 782 384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істері</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4 375 423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бірыңғай</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3 385 145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өңірлік</w:t>
            </w:r>
            <w:r>
              <w:rPr>
                <w:rFonts w:ascii="Times New Roman"/>
                <w:b w:val="false"/>
                <w:i w:val="false"/>
                <w:color w:val="000000"/>
                <w:sz w:val="20"/>
              </w:rPr>
              <w:t xml:space="preserve"> </w:t>
            </w:r>
            <w:r>
              <w:rPr>
                <w:rFonts w:ascii="Times New Roman"/>
                <w:b w:val="false"/>
                <w:i/>
                <w:color w:val="000000"/>
                <w:sz w:val="20"/>
              </w:rPr>
              <w:t>хабты</w:t>
            </w:r>
            <w:r>
              <w:rPr>
                <w:rFonts w:ascii="Times New Roman"/>
                <w:b w:val="false"/>
                <w:i w:val="false"/>
                <w:color w:val="000000"/>
                <w:sz w:val="20"/>
              </w:rPr>
              <w:t xml:space="preserve"> </w:t>
            </w:r>
            <w:r>
              <w:rPr>
                <w:rFonts w:ascii="Times New Roman"/>
                <w:b w:val="false"/>
                <w:i/>
                <w:color w:val="000000"/>
                <w:sz w:val="20"/>
              </w:rPr>
              <w:t>институционалдық</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қызметтік</w:t>
            </w:r>
            <w:r>
              <w:rPr>
                <w:rFonts w:ascii="Times New Roman"/>
                <w:b w:val="false"/>
                <w:i w:val="false"/>
                <w:color w:val="000000"/>
                <w:sz w:val="20"/>
              </w:rPr>
              <w:t xml:space="preserve"> </w:t>
            </w:r>
            <w:r>
              <w:rPr>
                <w:rFonts w:ascii="Times New Roman"/>
                <w:b w:val="false"/>
                <w:i/>
                <w:color w:val="000000"/>
                <w:sz w:val="20"/>
              </w:rPr>
              <w:t>этика</w:t>
            </w:r>
            <w:r>
              <w:rPr>
                <w:rFonts w:ascii="Times New Roman"/>
                <w:b w:val="false"/>
                <w:i/>
                <w:color w:val="000000"/>
                <w:sz w:val="20"/>
              </w:rPr>
              <w:t xml:space="preserve">, </w:t>
            </w:r>
            <w:r>
              <w:rPr>
                <w:rFonts w:ascii="Times New Roman"/>
                <w:b w:val="false"/>
                <w:i/>
                <w:color w:val="000000"/>
                <w:sz w:val="20"/>
              </w:rPr>
              <w:t>меритократияны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сыбай</w:t>
            </w:r>
            <w:r>
              <w:rPr>
                <w:rFonts w:ascii="Times New Roman"/>
                <w:b w:val="false"/>
                <w:i/>
                <w:color w:val="000000"/>
                <w:sz w:val="20"/>
              </w:rPr>
              <w:t>лас</w:t>
            </w:r>
            <w:r>
              <w:rPr>
                <w:rFonts w:ascii="Times New Roman"/>
                <w:b w:val="false"/>
                <w:i w:val="false"/>
                <w:color w:val="000000"/>
                <w:sz w:val="20"/>
              </w:rPr>
              <w:t xml:space="preserve"> </w:t>
            </w:r>
            <w:r>
              <w:rPr>
                <w:rFonts w:ascii="Times New Roman"/>
                <w:b w:val="false"/>
                <w:i/>
                <w:color w:val="000000"/>
                <w:sz w:val="20"/>
              </w:rPr>
              <w:t>жемқорлықтың</w:t>
            </w:r>
            <w:r>
              <w:rPr>
                <w:rFonts w:ascii="Times New Roman"/>
                <w:b w:val="false"/>
                <w:i w:val="false"/>
                <w:color w:val="000000"/>
                <w:sz w:val="20"/>
              </w:rPr>
              <w:t xml:space="preserve"> </w:t>
            </w:r>
            <w:r>
              <w:rPr>
                <w:rFonts w:ascii="Times New Roman"/>
                <w:b w:val="false"/>
                <w:i/>
                <w:color w:val="000000"/>
                <w:sz w:val="20"/>
              </w:rPr>
              <w:t>алдын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реформасын</w:t>
            </w:r>
            <w:r>
              <w:rPr>
                <w:rFonts w:ascii="Times New Roman"/>
                <w:b w:val="false"/>
                <w:i w:val="false"/>
                <w:color w:val="000000"/>
                <w:sz w:val="20"/>
              </w:rPr>
              <w:t xml:space="preserve"> </w:t>
            </w:r>
            <w:r>
              <w:rPr>
                <w:rFonts w:ascii="Times New Roman"/>
                <w:b w:val="false"/>
                <w:i/>
                <w:color w:val="000000"/>
                <w:sz w:val="20"/>
              </w:rPr>
              <w:t>қолдау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755 725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Республиканың</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кадрларын</w:t>
            </w:r>
            <w:r>
              <w:rPr>
                <w:rFonts w:ascii="Times New Roman"/>
                <w:b w:val="false"/>
                <w:i w:val="false"/>
                <w:color w:val="000000"/>
                <w:sz w:val="20"/>
              </w:rPr>
              <w:t xml:space="preserve"> </w:t>
            </w:r>
            <w:r>
              <w:rPr>
                <w:rFonts w:ascii="Times New Roman"/>
                <w:b w:val="false"/>
                <w:i/>
                <w:color w:val="000000"/>
                <w:sz w:val="20"/>
              </w:rPr>
              <w:t>тестілеу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234 553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атқарылуын</w:t>
            </w:r>
            <w:r>
              <w:rPr>
                <w:rFonts w:ascii="Times New Roman"/>
                <w:b w:val="false"/>
                <w:i w:val="false"/>
                <w:color w:val="000000"/>
                <w:sz w:val="20"/>
              </w:rPr>
              <w:t xml:space="preserve"> </w:t>
            </w:r>
            <w:r>
              <w:rPr>
                <w:rFonts w:ascii="Times New Roman"/>
                <w:b/>
                <w:i w:val="false"/>
                <w:color w:val="000000"/>
                <w:sz w:val="20"/>
              </w:rPr>
              <w:t>бақылау</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комитет</w:t>
            </w:r>
            <w:r>
              <w:rPr>
                <w:rFonts w:ascii="Times New Roman"/>
                <w:b/>
                <w:i w:val="false"/>
                <w:color w:val="000000"/>
                <w:sz w:val="20"/>
              </w:rPr>
              <w:t xml:space="preserve">i </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1 447 253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Республикалық</w:t>
            </w:r>
            <w:r>
              <w:rPr>
                <w:rFonts w:ascii="Times New Roman"/>
                <w:b w:val="false"/>
                <w:i w:val="false"/>
                <w:color w:val="000000"/>
                <w:sz w:val="20"/>
              </w:rPr>
              <w:t xml:space="preserve"> </w:t>
            </w:r>
            <w:r>
              <w:rPr>
                <w:rFonts w:ascii="Times New Roman"/>
                <w:b w:val="false"/>
                <w:i/>
                <w:color w:val="000000"/>
                <w:sz w:val="20"/>
              </w:rPr>
              <w:t>бюджеттің</w:t>
            </w:r>
            <w:r>
              <w:rPr>
                <w:rFonts w:ascii="Times New Roman"/>
                <w:b w:val="false"/>
                <w:i w:val="false"/>
                <w:color w:val="000000"/>
                <w:sz w:val="20"/>
              </w:rPr>
              <w:t xml:space="preserve"> </w:t>
            </w:r>
            <w:r>
              <w:rPr>
                <w:rFonts w:ascii="Times New Roman"/>
                <w:b w:val="false"/>
                <w:i/>
                <w:color w:val="000000"/>
                <w:sz w:val="20"/>
              </w:rPr>
              <w:t>атқарылуын</w:t>
            </w:r>
            <w:r>
              <w:rPr>
                <w:rFonts w:ascii="Times New Roman"/>
                <w:b w:val="false"/>
                <w:i w:val="false"/>
                <w:color w:val="000000"/>
                <w:sz w:val="20"/>
              </w:rPr>
              <w:t xml:space="preserve"> </w:t>
            </w:r>
            <w:r>
              <w:rPr>
                <w:rFonts w:ascii="Times New Roman"/>
                <w:b w:val="false"/>
                <w:i/>
                <w:color w:val="000000"/>
                <w:sz w:val="20"/>
              </w:rPr>
              <w:t>бақылауды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1 305 463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аудит</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бақылау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жетілдіру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141 790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Конституциялық</w:t>
            </w:r>
            <w:r>
              <w:rPr>
                <w:rFonts w:ascii="Times New Roman"/>
                <w:b w:val="false"/>
                <w:i w:val="false"/>
                <w:color w:val="000000"/>
                <w:sz w:val="20"/>
              </w:rPr>
              <w:t xml:space="preserve"> </w:t>
            </w:r>
            <w:r>
              <w:rPr>
                <w:rFonts w:ascii="Times New Roman"/>
                <w:b/>
                <w:i w:val="false"/>
                <w:color w:val="000000"/>
                <w:sz w:val="20"/>
              </w:rPr>
              <w:t>Кеңес</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355 051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Конституциясының</w:t>
            </w:r>
            <w:r>
              <w:rPr>
                <w:rFonts w:ascii="Times New Roman"/>
                <w:b w:val="false"/>
                <w:i w:val="false"/>
                <w:color w:val="000000"/>
                <w:sz w:val="20"/>
              </w:rPr>
              <w:t xml:space="preserve"> </w:t>
            </w:r>
            <w:r>
              <w:rPr>
                <w:rFonts w:ascii="Times New Roman"/>
                <w:b w:val="false"/>
                <w:i/>
                <w:color w:val="000000"/>
                <w:sz w:val="20"/>
              </w:rPr>
              <w:t>республика</w:t>
            </w:r>
            <w:r>
              <w:rPr>
                <w:rFonts w:ascii="Times New Roman"/>
                <w:b w:val="false"/>
                <w:i w:val="false"/>
                <w:color w:val="000000"/>
                <w:sz w:val="20"/>
              </w:rPr>
              <w:t xml:space="preserve"> </w:t>
            </w:r>
            <w:r>
              <w:rPr>
                <w:rFonts w:ascii="Times New Roman"/>
                <w:b w:val="false"/>
                <w:i/>
                <w:color w:val="000000"/>
                <w:sz w:val="20"/>
              </w:rPr>
              <w:t>аумағында</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тұруын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355 051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Орталық</w:t>
            </w:r>
            <w:r>
              <w:rPr>
                <w:rFonts w:ascii="Times New Roman"/>
                <w:b w:val="false"/>
                <w:i w:val="false"/>
                <w:color w:val="000000"/>
                <w:sz w:val="20"/>
              </w:rPr>
              <w:t xml:space="preserve"> </w:t>
            </w:r>
            <w:r>
              <w:rPr>
                <w:rFonts w:ascii="Times New Roman"/>
                <w:b/>
                <w:i w:val="false"/>
                <w:color w:val="000000"/>
                <w:sz w:val="20"/>
              </w:rPr>
              <w:t>сайлау</w:t>
            </w:r>
            <w:r>
              <w:rPr>
                <w:rFonts w:ascii="Times New Roman"/>
                <w:b w:val="false"/>
                <w:i w:val="false"/>
                <w:color w:val="000000"/>
                <w:sz w:val="20"/>
              </w:rPr>
              <w:t xml:space="preserve"> </w:t>
            </w:r>
            <w:r>
              <w:rPr>
                <w:rFonts w:ascii="Times New Roman"/>
                <w:b/>
                <w:i w:val="false"/>
                <w:color w:val="000000"/>
                <w:sz w:val="20"/>
              </w:rPr>
              <w:t>комиссиясы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7 538 441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Сайлау</w:t>
            </w:r>
            <w:r>
              <w:rPr>
                <w:rFonts w:ascii="Times New Roman"/>
                <w:b w:val="false"/>
                <w:i w:val="false"/>
                <w:color w:val="000000"/>
                <w:sz w:val="20"/>
              </w:rPr>
              <w:t xml:space="preserve"> </w:t>
            </w:r>
            <w:r>
              <w:rPr>
                <w:rFonts w:ascii="Times New Roman"/>
                <w:b w:val="false"/>
                <w:i/>
                <w:color w:val="000000"/>
                <w:sz w:val="20"/>
              </w:rPr>
              <w:t>өткізуді</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553 141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Сайла</w:t>
            </w:r>
            <w:r>
              <w:rPr>
                <w:rFonts w:ascii="Times New Roman"/>
                <w:b w:val="false"/>
                <w:i/>
                <w:color w:val="000000"/>
                <w:sz w:val="20"/>
              </w:rPr>
              <w:t>у</w:t>
            </w:r>
            <w:r>
              <w:rPr>
                <w:rFonts w:ascii="Times New Roman"/>
                <w:b w:val="false"/>
                <w:i w:val="false"/>
                <w:color w:val="000000"/>
                <w:sz w:val="20"/>
              </w:rPr>
              <w:t xml:space="preserve"> </w:t>
            </w:r>
            <w:r>
              <w:rPr>
                <w:rFonts w:ascii="Times New Roman"/>
                <w:b w:val="false"/>
                <w:i/>
                <w:color w:val="000000"/>
                <w:sz w:val="20"/>
              </w:rPr>
              <w:t>өткізу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6 985 300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36 087 204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басшысының</w:t>
            </w:r>
            <w:r>
              <w:rPr>
                <w:rFonts w:ascii="Times New Roman"/>
                <w:b w:val="false"/>
                <w:i/>
                <w:color w:val="000000"/>
                <w:sz w:val="20"/>
              </w:rPr>
              <w:t xml:space="preserve">, </w:t>
            </w:r>
            <w:r>
              <w:rPr>
                <w:rFonts w:ascii="Times New Roman"/>
                <w:b w:val="false"/>
                <w:i/>
                <w:color w:val="000000"/>
                <w:sz w:val="20"/>
              </w:rPr>
              <w:t>Премьер</w:t>
            </w:r>
            <w:r>
              <w:rPr>
                <w:rFonts w:ascii="Times New Roman"/>
                <w:b w:val="false"/>
                <w:i/>
                <w:color w:val="000000"/>
                <w:sz w:val="20"/>
              </w:rPr>
              <w:t>-</w:t>
            </w:r>
            <w:r>
              <w:rPr>
                <w:rFonts w:ascii="Times New Roman"/>
                <w:b w:val="false"/>
                <w:i/>
                <w:color w:val="000000"/>
                <w:sz w:val="20"/>
              </w:rPr>
              <w:t>Министрдің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органдардың</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лауазымды</w:t>
            </w:r>
            <w:r>
              <w:rPr>
                <w:rFonts w:ascii="Times New Roman"/>
                <w:b w:val="false"/>
                <w:i w:val="false"/>
                <w:color w:val="000000"/>
                <w:sz w:val="20"/>
              </w:rPr>
              <w:t xml:space="preserve"> </w:t>
            </w:r>
            <w:r>
              <w:rPr>
                <w:rFonts w:ascii="Times New Roman"/>
                <w:b w:val="false"/>
                <w:i/>
                <w:color w:val="000000"/>
                <w:sz w:val="20"/>
              </w:rPr>
              <w:t>адамдарының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35 817 204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органдар</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автомашиналар</w:t>
            </w:r>
            <w:r>
              <w:rPr>
                <w:rFonts w:ascii="Times New Roman"/>
                <w:b w:val="false"/>
                <w:i w:val="false"/>
                <w:color w:val="000000"/>
                <w:sz w:val="20"/>
              </w:rPr>
              <w:t xml:space="preserve"> </w:t>
            </w:r>
            <w:r>
              <w:rPr>
                <w:rFonts w:ascii="Times New Roman"/>
                <w:b w:val="false"/>
                <w:i/>
                <w:color w:val="000000"/>
                <w:sz w:val="20"/>
              </w:rPr>
              <w:t>паркін</w:t>
            </w:r>
            <w:r>
              <w:rPr>
                <w:rFonts w:ascii="Times New Roman"/>
                <w:b w:val="false"/>
                <w:i w:val="false"/>
                <w:color w:val="000000"/>
                <w:sz w:val="20"/>
              </w:rPr>
              <w:t xml:space="preserve"> </w:t>
            </w:r>
            <w:r>
              <w:rPr>
                <w:rFonts w:ascii="Times New Roman"/>
                <w:b w:val="false"/>
                <w:i/>
                <w:color w:val="000000"/>
                <w:sz w:val="20"/>
              </w:rPr>
              <w:t>жаңарту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452 993 319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43 783 804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техногендік</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жағдайлардың</w:t>
            </w:r>
            <w:r>
              <w:rPr>
                <w:rFonts w:ascii="Times New Roman"/>
                <w:b w:val="false"/>
                <w:i w:val="false"/>
                <w:color w:val="000000"/>
                <w:sz w:val="20"/>
              </w:rPr>
              <w:t xml:space="preserve"> </w:t>
            </w:r>
            <w:r>
              <w:rPr>
                <w:rFonts w:ascii="Times New Roman"/>
                <w:b w:val="false"/>
                <w:i/>
                <w:color w:val="000000"/>
                <w:sz w:val="20"/>
              </w:rPr>
              <w:t>а</w:t>
            </w:r>
            <w:r>
              <w:rPr>
                <w:rFonts w:ascii="Times New Roman"/>
                <w:b w:val="false"/>
                <w:i/>
                <w:color w:val="000000"/>
                <w:sz w:val="20"/>
              </w:rPr>
              <w:t>лдын</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жою</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қызметті</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43 783 804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409 209 515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Қорғанысты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Қарулы</w:t>
            </w:r>
            <w:r>
              <w:rPr>
                <w:rFonts w:ascii="Times New Roman"/>
                <w:b w:val="false"/>
                <w:i w:val="false"/>
                <w:color w:val="000000"/>
                <w:sz w:val="20"/>
              </w:rPr>
              <w:t xml:space="preserve"> </w:t>
            </w:r>
            <w:r>
              <w:rPr>
                <w:rFonts w:ascii="Times New Roman"/>
                <w:b w:val="false"/>
                <w:i/>
                <w:color w:val="000000"/>
                <w:sz w:val="20"/>
              </w:rPr>
              <w:t>Күштерін</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айқындау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2 072 614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Қарулы</w:t>
            </w:r>
            <w:r>
              <w:rPr>
                <w:rFonts w:ascii="Times New Roman"/>
                <w:b w:val="false"/>
                <w:i w:val="false"/>
                <w:color w:val="000000"/>
                <w:sz w:val="20"/>
              </w:rPr>
              <w:t xml:space="preserve"> </w:t>
            </w:r>
            <w:r>
              <w:rPr>
                <w:rFonts w:ascii="Times New Roman"/>
                <w:b w:val="false"/>
                <w:i/>
                <w:color w:val="000000"/>
                <w:sz w:val="20"/>
              </w:rPr>
              <w:t>Күштерінің</w:t>
            </w:r>
            <w:r>
              <w:rPr>
                <w:rFonts w:ascii="Times New Roman"/>
                <w:b w:val="false"/>
                <w:i w:val="false"/>
                <w:color w:val="000000"/>
                <w:sz w:val="20"/>
              </w:rPr>
              <w:t xml:space="preserve"> </w:t>
            </w:r>
            <w:r>
              <w:rPr>
                <w:rFonts w:ascii="Times New Roman"/>
                <w:b w:val="false"/>
                <w:i/>
                <w:color w:val="000000"/>
                <w:sz w:val="20"/>
              </w:rPr>
              <w:t>жауынгерлік</w:t>
            </w:r>
            <w:r>
              <w:rPr>
                <w:rFonts w:ascii="Times New Roman"/>
                <w:b w:val="false"/>
                <w:i/>
                <w:color w:val="000000"/>
                <w:sz w:val="20"/>
              </w:rPr>
              <w:t xml:space="preserve">, </w:t>
            </w:r>
            <w:r>
              <w:rPr>
                <w:rFonts w:ascii="Times New Roman"/>
                <w:b w:val="false"/>
                <w:i/>
                <w:color w:val="000000"/>
                <w:sz w:val="20"/>
              </w:rPr>
              <w:t>жұмылдыру</w:t>
            </w:r>
            <w:r>
              <w:rPr>
                <w:rFonts w:ascii="Times New Roman"/>
                <w:b w:val="false"/>
                <w:i w:val="false"/>
                <w:color w:val="000000"/>
                <w:sz w:val="20"/>
              </w:rPr>
              <w:t xml:space="preserve"> </w:t>
            </w:r>
            <w:r>
              <w:rPr>
                <w:rFonts w:ascii="Times New Roman"/>
                <w:b w:val="false"/>
                <w:i/>
                <w:color w:val="000000"/>
                <w:sz w:val="20"/>
              </w:rPr>
              <w:t>дайындығын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407 136 901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w:t>
            </w:r>
            <w:r>
              <w:rPr>
                <w:rFonts w:ascii="Times New Roman"/>
                <w:b w:val="false"/>
                <w:i/>
                <w:color w:val="000000"/>
                <w:sz w:val="20"/>
              </w:rPr>
              <w:t xml:space="preserve">, </w:t>
            </w:r>
            <w:r>
              <w:rPr>
                <w:rFonts w:ascii="Times New Roman"/>
                <w:b w:val="false"/>
                <w:i/>
                <w:color w:val="000000"/>
                <w:sz w:val="20"/>
              </w:rPr>
              <w:t>қауіпсіздік</w:t>
            </w:r>
            <w:r>
              <w:rPr>
                <w:rFonts w:ascii="Times New Roman"/>
                <w:b w:val="false"/>
                <w:i/>
                <w:color w:val="000000"/>
                <w:sz w:val="20"/>
              </w:rPr>
              <w:t xml:space="preserve">, </w:t>
            </w:r>
            <w:r>
              <w:rPr>
                <w:rFonts w:ascii="Times New Roman"/>
                <w:b w:val="false"/>
                <w:i/>
                <w:color w:val="000000"/>
                <w:sz w:val="20"/>
              </w:rPr>
              <w:t>құқықтық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454 903 450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Премьер</w:t>
            </w:r>
            <w:r>
              <w:rPr>
                <w:rFonts w:ascii="Times New Roman"/>
                <w:b/>
                <w:i w:val="false"/>
                <w:color w:val="000000"/>
                <w:sz w:val="20"/>
              </w:rPr>
              <w:t>-</w:t>
            </w:r>
            <w:r>
              <w:rPr>
                <w:rFonts w:ascii="Times New Roman"/>
                <w:b/>
                <w:i w:val="false"/>
                <w:color w:val="000000"/>
                <w:sz w:val="20"/>
              </w:rPr>
              <w:t>Министр</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Кеңсес</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830 363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мекемелерді</w:t>
            </w:r>
            <w:r>
              <w:rPr>
                <w:rFonts w:ascii="Times New Roman"/>
                <w:b w:val="false"/>
                <w:i w:val="false"/>
                <w:color w:val="000000"/>
                <w:sz w:val="20"/>
              </w:rPr>
              <w:t xml:space="preserve"> </w:t>
            </w:r>
            <w:r>
              <w:rPr>
                <w:rFonts w:ascii="Times New Roman"/>
                <w:b w:val="false"/>
                <w:i/>
                <w:color w:val="000000"/>
                <w:sz w:val="20"/>
              </w:rPr>
              <w:t>фельдъегерлік</w:t>
            </w:r>
            <w:r>
              <w:rPr>
                <w:rFonts w:ascii="Times New Roman"/>
                <w:b w:val="false"/>
                <w:i w:val="false"/>
                <w:color w:val="000000"/>
                <w:sz w:val="20"/>
              </w:rPr>
              <w:t xml:space="preserve"> </w:t>
            </w:r>
            <w:r>
              <w:rPr>
                <w:rFonts w:ascii="Times New Roman"/>
                <w:b w:val="false"/>
                <w:i/>
                <w:color w:val="000000"/>
                <w:sz w:val="20"/>
              </w:rPr>
              <w:t>байланыспен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830 363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149 431 980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Халықты</w:t>
            </w:r>
            <w:r>
              <w:rPr>
                <w:rFonts w:ascii="Times New Roman"/>
                <w:b w:val="false"/>
                <w:i w:val="false"/>
                <w:color w:val="000000"/>
                <w:sz w:val="20"/>
              </w:rPr>
              <w:t xml:space="preserve"> </w:t>
            </w:r>
            <w:r>
              <w:rPr>
                <w:rFonts w:ascii="Times New Roman"/>
                <w:b w:val="false"/>
                <w:i/>
                <w:color w:val="000000"/>
                <w:sz w:val="20"/>
              </w:rPr>
              <w:t>жеке</w:t>
            </w:r>
            <w:r>
              <w:rPr>
                <w:rFonts w:ascii="Times New Roman"/>
                <w:b w:val="false"/>
                <w:i w:val="false"/>
                <w:color w:val="000000"/>
                <w:sz w:val="20"/>
              </w:rPr>
              <w:t xml:space="preserve"> </w:t>
            </w:r>
            <w:r>
              <w:rPr>
                <w:rFonts w:ascii="Times New Roman"/>
                <w:b w:val="false"/>
                <w:i/>
                <w:color w:val="000000"/>
                <w:sz w:val="20"/>
              </w:rPr>
              <w:t>басты</w:t>
            </w:r>
            <w:r>
              <w:rPr>
                <w:rFonts w:ascii="Times New Roman"/>
                <w:b w:val="false"/>
                <w:i w:val="false"/>
                <w:color w:val="000000"/>
                <w:sz w:val="20"/>
              </w:rPr>
              <w:t xml:space="preserve"> </w:t>
            </w:r>
            <w:r>
              <w:rPr>
                <w:rFonts w:ascii="Times New Roman"/>
                <w:b w:val="false"/>
                <w:i/>
                <w:color w:val="000000"/>
                <w:sz w:val="20"/>
              </w:rPr>
              <w:t>куәландыратын</w:t>
            </w:r>
            <w:r>
              <w:rPr>
                <w:rFonts w:ascii="Times New Roman"/>
                <w:b w:val="false"/>
                <w:i w:val="false"/>
                <w:color w:val="000000"/>
                <w:sz w:val="20"/>
              </w:rPr>
              <w:t xml:space="preserve"> </w:t>
            </w:r>
            <w:r>
              <w:rPr>
                <w:rFonts w:ascii="Times New Roman"/>
                <w:b w:val="false"/>
                <w:i/>
                <w:color w:val="000000"/>
                <w:sz w:val="20"/>
              </w:rPr>
              <w:t>құжаттармен</w:t>
            </w:r>
            <w:r>
              <w:rPr>
                <w:rFonts w:ascii="Times New Roman"/>
                <w:b w:val="false"/>
                <w:i/>
                <w:color w:val="000000"/>
                <w:sz w:val="20"/>
              </w:rPr>
              <w:t xml:space="preserve">, </w:t>
            </w:r>
            <w:r>
              <w:rPr>
                <w:rFonts w:ascii="Times New Roman"/>
                <w:b w:val="false"/>
                <w:i/>
                <w:color w:val="000000"/>
                <w:sz w:val="20"/>
              </w:rPr>
              <w:t>жүргізуші</w:t>
            </w:r>
            <w:r>
              <w:rPr>
                <w:rFonts w:ascii="Times New Roman"/>
                <w:b w:val="false"/>
                <w:i w:val="false"/>
                <w:color w:val="000000"/>
                <w:sz w:val="20"/>
              </w:rPr>
              <w:t xml:space="preserve"> </w:t>
            </w:r>
            <w:r>
              <w:rPr>
                <w:rFonts w:ascii="Times New Roman"/>
                <w:b w:val="false"/>
                <w:i/>
                <w:color w:val="000000"/>
                <w:sz w:val="20"/>
              </w:rPr>
              <w:t>куәліктерімен</w:t>
            </w:r>
            <w:r>
              <w:rPr>
                <w:rFonts w:ascii="Times New Roman"/>
                <w:b w:val="false"/>
                <w:i/>
                <w:color w:val="000000"/>
                <w:sz w:val="20"/>
              </w:rPr>
              <w:t xml:space="preserve">, </w:t>
            </w:r>
            <w:r>
              <w:rPr>
                <w:rFonts w:ascii="Times New Roman"/>
                <w:b w:val="false"/>
                <w:i/>
                <w:color w:val="000000"/>
                <w:sz w:val="20"/>
              </w:rPr>
              <w:t>көлік</w:t>
            </w:r>
            <w:r>
              <w:rPr>
                <w:rFonts w:ascii="Times New Roman"/>
                <w:b w:val="false"/>
                <w:i w:val="false"/>
                <w:color w:val="000000"/>
                <w:sz w:val="20"/>
              </w:rPr>
              <w:t xml:space="preserve"> </w:t>
            </w:r>
            <w:r>
              <w:rPr>
                <w:rFonts w:ascii="Times New Roman"/>
                <w:b w:val="false"/>
                <w:i/>
                <w:color w:val="000000"/>
                <w:sz w:val="20"/>
              </w:rPr>
              <w:t>құралдарын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тіркеу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құжаттармен</w:t>
            </w:r>
            <w:r>
              <w:rPr>
                <w:rFonts w:ascii="Times New Roman"/>
                <w:b w:val="false"/>
                <w:i/>
                <w:color w:val="000000"/>
                <w:sz w:val="20"/>
              </w:rPr>
              <w:t xml:space="preserve">, </w:t>
            </w:r>
            <w:r>
              <w:rPr>
                <w:rFonts w:ascii="Times New Roman"/>
                <w:b w:val="false"/>
                <w:i/>
                <w:color w:val="000000"/>
                <w:sz w:val="20"/>
              </w:rPr>
              <w:t>нөмірлік</w:t>
            </w:r>
            <w:r>
              <w:rPr>
                <w:rFonts w:ascii="Times New Roman"/>
                <w:b w:val="false"/>
                <w:i w:val="false"/>
                <w:color w:val="000000"/>
                <w:sz w:val="20"/>
              </w:rPr>
              <w:t xml:space="preserve"> </w:t>
            </w:r>
            <w:r>
              <w:rPr>
                <w:rFonts w:ascii="Times New Roman"/>
                <w:b w:val="false"/>
                <w:i/>
                <w:color w:val="000000"/>
                <w:sz w:val="20"/>
              </w:rPr>
              <w:t>белгілермен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16 200 226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тәртіпті</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87 671 156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жүйесінің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36 193 134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істер</w:t>
            </w:r>
            <w:r>
              <w:rPr>
                <w:rFonts w:ascii="Times New Roman"/>
                <w:b w:val="false"/>
                <w:i w:val="false"/>
                <w:color w:val="000000"/>
                <w:sz w:val="20"/>
              </w:rPr>
              <w:t xml:space="preserve"> </w:t>
            </w:r>
            <w:r>
              <w:rPr>
                <w:rFonts w:ascii="Times New Roman"/>
                <w:b w:val="false"/>
                <w:i/>
                <w:color w:val="000000"/>
                <w:sz w:val="20"/>
              </w:rPr>
              <w:t>органдарының</w:t>
            </w:r>
            <w:r>
              <w:rPr>
                <w:rFonts w:ascii="Times New Roman"/>
                <w:b w:val="false"/>
                <w:i w:val="false"/>
                <w:color w:val="000000"/>
                <w:sz w:val="20"/>
              </w:rPr>
              <w:t xml:space="preserve"> </w:t>
            </w:r>
            <w:r>
              <w:rPr>
                <w:rFonts w:ascii="Times New Roman"/>
                <w:b w:val="false"/>
                <w:i/>
                <w:color w:val="000000"/>
                <w:sz w:val="20"/>
              </w:rPr>
              <w:t>жедел</w:t>
            </w:r>
            <w:r>
              <w:rPr>
                <w:rFonts w:ascii="Times New Roman"/>
                <w:b w:val="false"/>
                <w:i/>
                <w:color w:val="000000"/>
                <w:sz w:val="20"/>
              </w:rPr>
              <w:t>-</w:t>
            </w:r>
            <w:r>
              <w:rPr>
                <w:rFonts w:ascii="Times New Roman"/>
                <w:b w:val="false"/>
                <w:i/>
                <w:color w:val="000000"/>
                <w:sz w:val="20"/>
              </w:rPr>
              <w:t>іздестіру</w:t>
            </w:r>
            <w:r>
              <w:rPr>
                <w:rFonts w:ascii="Times New Roman"/>
                <w:b w:val="false"/>
                <w:i w:val="false"/>
                <w:color w:val="000000"/>
                <w:sz w:val="20"/>
              </w:rPr>
              <w:t xml:space="preserve"> </w:t>
            </w:r>
            <w:r>
              <w:rPr>
                <w:rFonts w:ascii="Times New Roman"/>
                <w:b w:val="false"/>
                <w:i/>
                <w:color w:val="000000"/>
                <w:sz w:val="20"/>
              </w:rPr>
              <w:t>қызметтерін</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9 367 464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1 718 513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Жедел</w:t>
            </w:r>
            <w:r>
              <w:rPr>
                <w:rFonts w:ascii="Times New Roman"/>
                <w:b w:val="false"/>
                <w:i/>
                <w:color w:val="000000"/>
                <w:sz w:val="20"/>
              </w:rPr>
              <w:t xml:space="preserve"> - </w:t>
            </w:r>
            <w:r>
              <w:rPr>
                <w:rFonts w:ascii="Times New Roman"/>
                <w:b w:val="false"/>
                <w:i/>
                <w:color w:val="000000"/>
                <w:sz w:val="20"/>
              </w:rPr>
              <w:t>іздестіру</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сотқа</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тергеп</w:t>
            </w:r>
            <w:r>
              <w:rPr>
                <w:rFonts w:ascii="Times New Roman"/>
                <w:b w:val="false"/>
                <w:i/>
                <w:color w:val="000000"/>
                <w:sz w:val="20"/>
              </w:rPr>
              <w:t>-</w:t>
            </w:r>
            <w:r>
              <w:rPr>
                <w:rFonts w:ascii="Times New Roman"/>
                <w:b w:val="false"/>
                <w:i/>
                <w:color w:val="000000"/>
                <w:sz w:val="20"/>
              </w:rPr>
              <w:t>тексеруді</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1 718 513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Әд</w:t>
            </w:r>
            <w:r>
              <w:rPr>
                <w:rFonts w:ascii="Times New Roman"/>
                <w:b/>
                <w:i w:val="false"/>
                <w:color w:val="000000"/>
                <w:sz w:val="20"/>
              </w:rPr>
              <w:t>i</w:t>
            </w:r>
            <w:r>
              <w:rPr>
                <w:rFonts w:ascii="Times New Roman"/>
                <w:b/>
                <w:i w:val="false"/>
                <w:color w:val="000000"/>
                <w:sz w:val="20"/>
              </w:rPr>
              <w:t>лет</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38 155 921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құқықтық</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13 646 742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сараптамаларын</w:t>
            </w:r>
            <w:r>
              <w:rPr>
                <w:rFonts w:ascii="Times New Roman"/>
                <w:b w:val="false"/>
                <w:i w:val="false"/>
                <w:color w:val="000000"/>
                <w:sz w:val="20"/>
              </w:rPr>
              <w:t xml:space="preserve"> </w:t>
            </w:r>
            <w:r>
              <w:rPr>
                <w:rFonts w:ascii="Times New Roman"/>
                <w:b w:val="false"/>
                <w:i/>
                <w:color w:val="000000"/>
                <w:sz w:val="20"/>
              </w:rPr>
              <w:t>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2 481 922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Адвокаттардың</w:t>
            </w:r>
            <w:r>
              <w:rPr>
                <w:rFonts w:ascii="Times New Roman"/>
                <w:b w:val="false"/>
                <w:i w:val="false"/>
                <w:color w:val="000000"/>
                <w:sz w:val="20"/>
              </w:rPr>
              <w:t xml:space="preserve"> </w:t>
            </w:r>
            <w:r>
              <w:rPr>
                <w:rFonts w:ascii="Times New Roman"/>
                <w:b w:val="false"/>
                <w:i/>
                <w:color w:val="000000"/>
                <w:sz w:val="20"/>
              </w:rPr>
              <w:t>заңгерлік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көрсетуі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1 463 628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Нормативтік</w:t>
            </w:r>
            <w:r>
              <w:rPr>
                <w:rFonts w:ascii="Times New Roman"/>
                <w:b w:val="false"/>
                <w:i w:val="false"/>
                <w:color w:val="000000"/>
                <w:sz w:val="20"/>
              </w:rPr>
              <w:t xml:space="preserve"> </w:t>
            </w:r>
            <w:r>
              <w:rPr>
                <w:rFonts w:ascii="Times New Roman"/>
                <w:b w:val="false"/>
                <w:i/>
                <w:color w:val="000000"/>
                <w:sz w:val="20"/>
              </w:rPr>
              <w:t>құқықтық</w:t>
            </w:r>
            <w:r>
              <w:rPr>
                <w:rFonts w:ascii="Times New Roman"/>
                <w:b w:val="false"/>
                <w:i w:val="false"/>
                <w:color w:val="000000"/>
                <w:sz w:val="20"/>
              </w:rPr>
              <w:t xml:space="preserve"> </w:t>
            </w:r>
            <w:r>
              <w:rPr>
                <w:rFonts w:ascii="Times New Roman"/>
                <w:b w:val="false"/>
                <w:i/>
                <w:color w:val="000000"/>
                <w:sz w:val="20"/>
              </w:rPr>
              <w:t>актілердің</w:t>
            </w:r>
            <w:r>
              <w:rPr>
                <w:rFonts w:ascii="Times New Roman"/>
                <w:b w:val="false"/>
                <w:i/>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шарттардың</w:t>
            </w:r>
            <w:r>
              <w:rPr>
                <w:rFonts w:ascii="Times New Roman"/>
                <w:b w:val="false"/>
                <w:i w:val="false"/>
                <w:color w:val="000000"/>
                <w:sz w:val="20"/>
              </w:rPr>
              <w:t xml:space="preserve"> </w:t>
            </w:r>
            <w:r>
              <w:rPr>
                <w:rFonts w:ascii="Times New Roman"/>
                <w:b w:val="false"/>
                <w:i/>
                <w:color w:val="000000"/>
                <w:sz w:val="20"/>
              </w:rPr>
              <w:t>жобаларына</w:t>
            </w:r>
            <w:r>
              <w:rPr>
                <w:rFonts w:ascii="Times New Roman"/>
                <w:b w:val="false"/>
                <w:i/>
                <w:color w:val="000000"/>
                <w:sz w:val="20"/>
              </w:rPr>
              <w:t xml:space="preserve">, </w:t>
            </w:r>
            <w:r>
              <w:rPr>
                <w:rFonts w:ascii="Times New Roman"/>
                <w:b w:val="false"/>
                <w:i/>
                <w:color w:val="000000"/>
                <w:sz w:val="20"/>
              </w:rPr>
              <w:t>заң</w:t>
            </w:r>
            <w:r>
              <w:rPr>
                <w:rFonts w:ascii="Times New Roman"/>
                <w:b w:val="false"/>
                <w:i w:val="false"/>
                <w:color w:val="000000"/>
                <w:sz w:val="20"/>
              </w:rPr>
              <w:t xml:space="preserve"> </w:t>
            </w:r>
            <w:r>
              <w:rPr>
                <w:rFonts w:ascii="Times New Roman"/>
                <w:b w:val="false"/>
                <w:i/>
                <w:color w:val="000000"/>
                <w:sz w:val="20"/>
              </w:rPr>
              <w:t>жобаларының</w:t>
            </w:r>
            <w:r>
              <w:rPr>
                <w:rFonts w:ascii="Times New Roman"/>
                <w:b w:val="false"/>
                <w:i w:val="false"/>
                <w:color w:val="000000"/>
                <w:sz w:val="20"/>
              </w:rPr>
              <w:t xml:space="preserve"> </w:t>
            </w:r>
            <w:r>
              <w:rPr>
                <w:rFonts w:ascii="Times New Roman"/>
                <w:b w:val="false"/>
                <w:i/>
                <w:color w:val="000000"/>
                <w:sz w:val="20"/>
              </w:rPr>
              <w:t>тұжырымдамаларына</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сараптама</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55 182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Құқықтық</w:t>
            </w:r>
            <w:r>
              <w:rPr>
                <w:rFonts w:ascii="Times New Roman"/>
                <w:b w:val="false"/>
                <w:i w:val="false"/>
                <w:color w:val="000000"/>
                <w:sz w:val="20"/>
              </w:rPr>
              <w:t xml:space="preserve"> </w:t>
            </w:r>
            <w:r>
              <w:rPr>
                <w:rFonts w:ascii="Times New Roman"/>
                <w:b w:val="false"/>
                <w:i/>
                <w:color w:val="000000"/>
                <w:sz w:val="20"/>
              </w:rPr>
              <w:t>насихат</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425 468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мүдделерін</w:t>
            </w:r>
            <w:r>
              <w:rPr>
                <w:rFonts w:ascii="Times New Roman"/>
                <w:b w:val="false"/>
                <w:i w:val="false"/>
                <w:color w:val="000000"/>
                <w:sz w:val="20"/>
              </w:rPr>
              <w:t xml:space="preserve"> </w:t>
            </w:r>
            <w:r>
              <w:rPr>
                <w:rFonts w:ascii="Times New Roman"/>
                <w:b w:val="false"/>
                <w:i/>
                <w:color w:val="000000"/>
                <w:sz w:val="20"/>
              </w:rPr>
              <w:t>білдіру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төрелік</w:t>
            </w:r>
            <w:r>
              <w:rPr>
                <w:rFonts w:ascii="Times New Roman"/>
                <w:b w:val="false"/>
                <w:i w:val="false"/>
                <w:color w:val="000000"/>
                <w:sz w:val="20"/>
              </w:rPr>
              <w:t xml:space="preserve"> </w:t>
            </w:r>
            <w:r>
              <w:rPr>
                <w:rFonts w:ascii="Times New Roman"/>
                <w:b w:val="false"/>
                <w:i/>
                <w:color w:val="000000"/>
                <w:sz w:val="20"/>
              </w:rPr>
              <w:t>талқылаулар</w:t>
            </w:r>
            <w:r>
              <w:rPr>
                <w:rFonts w:ascii="Times New Roman"/>
                <w:b w:val="false"/>
                <w:i w:val="false"/>
                <w:color w:val="000000"/>
                <w:sz w:val="20"/>
              </w:rPr>
              <w:t xml:space="preserve"> </w:t>
            </w:r>
            <w:r>
              <w:rPr>
                <w:rFonts w:ascii="Times New Roman"/>
                <w:b w:val="false"/>
                <w:i/>
                <w:color w:val="000000"/>
                <w:sz w:val="20"/>
              </w:rPr>
              <w:t>перспективаларын</w:t>
            </w:r>
            <w:r>
              <w:rPr>
                <w:rFonts w:ascii="Times New Roman"/>
                <w:b w:val="false"/>
                <w:i w:val="false"/>
                <w:color w:val="000000"/>
                <w:sz w:val="20"/>
              </w:rPr>
              <w:t xml:space="preserve"> </w:t>
            </w:r>
            <w:r>
              <w:rPr>
                <w:rFonts w:ascii="Times New Roman"/>
                <w:b w:val="false"/>
                <w:i/>
                <w:color w:val="000000"/>
                <w:sz w:val="20"/>
              </w:rPr>
              <w:t>бағалау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қойнауын</w:t>
            </w:r>
            <w:r>
              <w:rPr>
                <w:rFonts w:ascii="Times New Roman"/>
                <w:b w:val="false"/>
                <w:i w:val="false"/>
                <w:color w:val="000000"/>
                <w:sz w:val="20"/>
              </w:rPr>
              <w:t xml:space="preserve"> </w:t>
            </w:r>
            <w:r>
              <w:rPr>
                <w:rFonts w:ascii="Times New Roman"/>
                <w:b w:val="false"/>
                <w:i/>
                <w:color w:val="000000"/>
                <w:sz w:val="20"/>
              </w:rPr>
              <w:t>пайдалануға</w:t>
            </w:r>
            <w:r>
              <w:rPr>
                <w:rFonts w:ascii="Times New Roman"/>
                <w:b w:val="false"/>
                <w:i w:val="false"/>
                <w:color w:val="000000"/>
                <w:sz w:val="20"/>
              </w:rPr>
              <w:t xml:space="preserve"> </w:t>
            </w:r>
            <w:r>
              <w:rPr>
                <w:rFonts w:ascii="Times New Roman"/>
                <w:b w:val="false"/>
                <w:i/>
                <w:color w:val="000000"/>
                <w:sz w:val="20"/>
              </w:rPr>
              <w:t>келісімшарттар</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инвестициялық</w:t>
            </w:r>
            <w:r>
              <w:rPr>
                <w:rFonts w:ascii="Times New Roman"/>
                <w:b w:val="false"/>
                <w:i w:val="false"/>
                <w:color w:val="000000"/>
                <w:sz w:val="20"/>
              </w:rPr>
              <w:t xml:space="preserve"> </w:t>
            </w:r>
            <w:r>
              <w:rPr>
                <w:rFonts w:ascii="Times New Roman"/>
                <w:b w:val="false"/>
                <w:i/>
                <w:color w:val="000000"/>
                <w:sz w:val="20"/>
              </w:rPr>
              <w:t>шарттар</w:t>
            </w:r>
            <w:r>
              <w:rPr>
                <w:rFonts w:ascii="Times New Roman"/>
                <w:b w:val="false"/>
                <w:i w:val="false"/>
                <w:color w:val="000000"/>
                <w:sz w:val="20"/>
              </w:rPr>
              <w:t xml:space="preserve"> </w:t>
            </w:r>
            <w:r>
              <w:rPr>
                <w:rFonts w:ascii="Times New Roman"/>
                <w:b w:val="false"/>
                <w:i/>
                <w:color w:val="000000"/>
                <w:sz w:val="20"/>
              </w:rPr>
              <w:t>жобаларына</w:t>
            </w:r>
            <w:r>
              <w:rPr>
                <w:rFonts w:ascii="Times New Roman"/>
                <w:b w:val="false"/>
                <w:i w:val="false"/>
                <w:color w:val="000000"/>
                <w:sz w:val="20"/>
              </w:rPr>
              <w:t xml:space="preserve"> </w:t>
            </w:r>
            <w:r>
              <w:rPr>
                <w:rFonts w:ascii="Times New Roman"/>
                <w:b w:val="false"/>
                <w:i/>
                <w:color w:val="000000"/>
                <w:sz w:val="20"/>
              </w:rPr>
              <w:t>заңгерлік</w:t>
            </w:r>
            <w:r>
              <w:rPr>
                <w:rFonts w:ascii="Times New Roman"/>
                <w:b w:val="false"/>
                <w:i w:val="false"/>
                <w:color w:val="000000"/>
                <w:sz w:val="20"/>
              </w:rPr>
              <w:t xml:space="preserve"> </w:t>
            </w:r>
            <w:r>
              <w:rPr>
                <w:rFonts w:ascii="Times New Roman"/>
                <w:b w:val="false"/>
                <w:i/>
                <w:color w:val="000000"/>
                <w:sz w:val="20"/>
              </w:rPr>
              <w:t>сараптама</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15 189 300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Қазақстанда</w:t>
            </w:r>
            <w:r>
              <w:rPr>
                <w:rFonts w:ascii="Times New Roman"/>
                <w:b w:val="false"/>
                <w:i w:val="false"/>
                <w:color w:val="000000"/>
                <w:sz w:val="20"/>
              </w:rPr>
              <w:t xml:space="preserve">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т</w:t>
            </w:r>
            <w:r>
              <w:rPr>
                <w:rFonts w:ascii="Times New Roman"/>
                <w:b w:val="false"/>
                <w:i/>
                <w:color w:val="000000"/>
                <w:sz w:val="20"/>
              </w:rPr>
              <w:t>етіктерін</w:t>
            </w:r>
            <w:r>
              <w:rPr>
                <w:rFonts w:ascii="Times New Roman"/>
                <w:b w:val="false"/>
                <w:i w:val="false"/>
                <w:color w:val="000000"/>
                <w:sz w:val="20"/>
              </w:rPr>
              <w:t xml:space="preserve"> </w:t>
            </w:r>
            <w:r>
              <w:rPr>
                <w:rFonts w:ascii="Times New Roman"/>
                <w:b w:val="false"/>
                <w:i/>
                <w:color w:val="000000"/>
                <w:sz w:val="20"/>
              </w:rPr>
              <w:t>жетілдіру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БҰҰ</w:t>
            </w:r>
            <w:r>
              <w:rPr>
                <w:rFonts w:ascii="Times New Roman"/>
                <w:b w:val="false"/>
                <w:i w:val="false"/>
                <w:color w:val="000000"/>
                <w:sz w:val="20"/>
              </w:rPr>
              <w:t xml:space="preserve"> </w:t>
            </w:r>
            <w:r>
              <w:rPr>
                <w:rFonts w:ascii="Times New Roman"/>
                <w:b w:val="false"/>
                <w:i/>
                <w:color w:val="000000"/>
                <w:sz w:val="20"/>
              </w:rPr>
              <w:t>әмбебап</w:t>
            </w:r>
            <w:r>
              <w:rPr>
                <w:rFonts w:ascii="Times New Roman"/>
                <w:b w:val="false"/>
                <w:i w:val="false"/>
                <w:color w:val="000000"/>
                <w:sz w:val="20"/>
              </w:rPr>
              <w:t xml:space="preserve"> </w:t>
            </w:r>
            <w:r>
              <w:rPr>
                <w:rFonts w:ascii="Times New Roman"/>
                <w:b w:val="false"/>
                <w:i/>
                <w:color w:val="000000"/>
                <w:sz w:val="20"/>
              </w:rPr>
              <w:t>кезеңдік</w:t>
            </w:r>
            <w:r>
              <w:rPr>
                <w:rFonts w:ascii="Times New Roman"/>
                <w:b w:val="false"/>
                <w:i w:val="false"/>
                <w:color w:val="000000"/>
                <w:sz w:val="20"/>
              </w:rPr>
              <w:t xml:space="preserve"> </w:t>
            </w:r>
            <w:r>
              <w:rPr>
                <w:rFonts w:ascii="Times New Roman"/>
                <w:b w:val="false"/>
                <w:i/>
                <w:color w:val="000000"/>
                <w:sz w:val="20"/>
              </w:rPr>
              <w:t>шолу</w:t>
            </w:r>
            <w:r>
              <w:rPr>
                <w:rFonts w:ascii="Times New Roman"/>
                <w:b w:val="false"/>
                <w:i w:val="false"/>
                <w:color w:val="000000"/>
                <w:sz w:val="20"/>
              </w:rPr>
              <w:t xml:space="preserve"> </w:t>
            </w:r>
            <w:r>
              <w:rPr>
                <w:rFonts w:ascii="Times New Roman"/>
                <w:b w:val="false"/>
                <w:i/>
                <w:color w:val="000000"/>
                <w:sz w:val="20"/>
              </w:rPr>
              <w:t>ұсынымдарын</w:t>
            </w:r>
            <w:r>
              <w:rPr>
                <w:rFonts w:ascii="Times New Roman"/>
                <w:b w:val="false"/>
                <w:i w:val="false"/>
                <w:color w:val="000000"/>
                <w:sz w:val="20"/>
              </w:rPr>
              <w:t xml:space="preserve"> </w:t>
            </w:r>
            <w:r>
              <w:rPr>
                <w:rFonts w:ascii="Times New Roman"/>
                <w:b w:val="false"/>
                <w:i/>
                <w:color w:val="000000"/>
                <w:sz w:val="20"/>
              </w:rPr>
              <w:t>тиімді</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20 739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Заңнама</w:t>
            </w:r>
            <w:r>
              <w:rPr>
                <w:rFonts w:ascii="Times New Roman"/>
                <w:b w:val="false"/>
                <w:i w:val="false"/>
                <w:color w:val="000000"/>
                <w:sz w:val="20"/>
              </w:rPr>
              <w:t xml:space="preserve"> </w:t>
            </w:r>
            <w:r>
              <w:rPr>
                <w:rFonts w:ascii="Times New Roman"/>
                <w:b w:val="false"/>
                <w:i/>
                <w:color w:val="000000"/>
                <w:sz w:val="20"/>
              </w:rPr>
              <w:t>институтының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332 112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төрелігінің</w:t>
            </w:r>
            <w:r>
              <w:rPr>
                <w:rFonts w:ascii="Times New Roman"/>
                <w:b w:val="false"/>
                <w:i w:val="false"/>
                <w:color w:val="000000"/>
                <w:sz w:val="20"/>
              </w:rPr>
              <w:t xml:space="preserve"> </w:t>
            </w:r>
            <w:r>
              <w:rPr>
                <w:rFonts w:ascii="Times New Roman"/>
                <w:b w:val="false"/>
                <w:i/>
                <w:color w:val="000000"/>
                <w:sz w:val="20"/>
              </w:rPr>
              <w:t>секторын</w:t>
            </w:r>
            <w:r>
              <w:rPr>
                <w:rFonts w:ascii="Times New Roman"/>
                <w:b w:val="false"/>
                <w:i w:val="false"/>
                <w:color w:val="000000"/>
                <w:sz w:val="20"/>
              </w:rPr>
              <w:t xml:space="preserve"> </w:t>
            </w:r>
            <w:r>
              <w:rPr>
                <w:rFonts w:ascii="Times New Roman"/>
                <w:b w:val="false"/>
                <w:i/>
                <w:color w:val="000000"/>
                <w:sz w:val="20"/>
              </w:rPr>
              <w:t>институционалды</w:t>
            </w:r>
            <w:r>
              <w:rPr>
                <w:rFonts w:ascii="Times New Roman"/>
                <w:b w:val="false"/>
                <w:i w:val="false"/>
                <w:color w:val="000000"/>
                <w:sz w:val="20"/>
              </w:rPr>
              <w:t xml:space="preserve"> </w:t>
            </w:r>
            <w:r>
              <w:rPr>
                <w:rFonts w:ascii="Times New Roman"/>
                <w:b w:val="false"/>
                <w:i/>
                <w:color w:val="000000"/>
                <w:sz w:val="20"/>
              </w:rPr>
              <w:t>түрде</w:t>
            </w:r>
            <w:r>
              <w:rPr>
                <w:rFonts w:ascii="Times New Roman"/>
                <w:b w:val="false"/>
                <w:i w:val="false"/>
                <w:color w:val="000000"/>
                <w:sz w:val="20"/>
              </w:rPr>
              <w:t xml:space="preserve"> </w:t>
            </w:r>
            <w:r>
              <w:rPr>
                <w:rFonts w:ascii="Times New Roman"/>
                <w:b w:val="false"/>
                <w:i/>
                <w:color w:val="000000"/>
                <w:sz w:val="20"/>
              </w:rPr>
              <w:t>нығайту</w:t>
            </w:r>
            <w:r>
              <w:rPr>
                <w:rFonts w:ascii="Times New Roman"/>
                <w:b w:val="false"/>
                <w:i w:val="false"/>
                <w:color w:val="000000"/>
                <w:sz w:val="20"/>
              </w:rPr>
              <w:t xml:space="preserve"> </w:t>
            </w:r>
            <w:r>
              <w:rPr>
                <w:rFonts w:ascii="Times New Roman"/>
                <w:b w:val="false"/>
                <w:i/>
                <w:color w:val="000000"/>
                <w:sz w:val="20"/>
              </w:rPr>
              <w:t>жобасын</w:t>
            </w:r>
            <w:r>
              <w:rPr>
                <w:rFonts w:ascii="Times New Roman"/>
                <w:b w:val="false"/>
                <w:i w:val="false"/>
                <w:color w:val="000000"/>
                <w:sz w:val="20"/>
              </w:rPr>
              <w:t xml:space="preserve"> </w:t>
            </w:r>
            <w:r>
              <w:rPr>
                <w:rFonts w:ascii="Times New Roman"/>
                <w:b w:val="false"/>
                <w:i/>
                <w:color w:val="000000"/>
                <w:sz w:val="20"/>
              </w:rPr>
              <w:t>іск</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1 189 653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color w:val="000000"/>
                <w:sz w:val="20"/>
              </w:rPr>
              <w:t>-</w:t>
            </w:r>
            <w:r>
              <w:rPr>
                <w:rFonts w:ascii="Times New Roman"/>
                <w:b w:val="false"/>
                <w:i/>
                <w:color w:val="000000"/>
                <w:sz w:val="20"/>
              </w:rPr>
              <w:t>медицина</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w:t>
            </w:r>
            <w:r>
              <w:rPr>
                <w:rFonts w:ascii="Times New Roman"/>
                <w:b w:val="false"/>
                <w:i/>
                <w:color w:val="000000"/>
                <w:sz w:val="20"/>
              </w:rPr>
              <w:t>наркологиялық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w:t>
            </w:r>
            <w:r>
              <w:rPr>
                <w:rFonts w:ascii="Times New Roman"/>
                <w:b w:val="false"/>
                <w:i/>
                <w:color w:val="000000"/>
                <w:sz w:val="20"/>
              </w:rPr>
              <w:t>психиатриялық</w:t>
            </w:r>
            <w:r>
              <w:rPr>
                <w:rFonts w:ascii="Times New Roman"/>
                <w:b w:val="false"/>
                <w:i w:val="false"/>
                <w:color w:val="000000"/>
                <w:sz w:val="20"/>
              </w:rPr>
              <w:t xml:space="preserve"> </w:t>
            </w:r>
            <w:r>
              <w:rPr>
                <w:rFonts w:ascii="Times New Roman"/>
                <w:b w:val="false"/>
                <w:i/>
                <w:color w:val="000000"/>
                <w:sz w:val="20"/>
              </w:rPr>
              <w:t>сараптамалар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3 351 175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істері</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11 708 897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Сыбайлас</w:t>
            </w:r>
            <w:r>
              <w:rPr>
                <w:rFonts w:ascii="Times New Roman"/>
                <w:b w:val="false"/>
                <w:i w:val="false"/>
                <w:color w:val="000000"/>
                <w:sz w:val="20"/>
              </w:rPr>
              <w:t xml:space="preserve"> </w:t>
            </w:r>
            <w:r>
              <w:rPr>
                <w:rFonts w:ascii="Times New Roman"/>
                <w:b w:val="false"/>
                <w:i/>
                <w:color w:val="000000"/>
                <w:sz w:val="20"/>
              </w:rPr>
              <w:t>жемқорлыққа</w:t>
            </w:r>
            <w:r>
              <w:rPr>
                <w:rFonts w:ascii="Times New Roman"/>
                <w:b w:val="false"/>
                <w:i w:val="false"/>
                <w:color w:val="000000"/>
                <w:sz w:val="20"/>
              </w:rPr>
              <w:t xml:space="preserve"> </w:t>
            </w:r>
            <w:r>
              <w:rPr>
                <w:rFonts w:ascii="Times New Roman"/>
                <w:b w:val="false"/>
                <w:i/>
                <w:color w:val="000000"/>
                <w:sz w:val="20"/>
              </w:rPr>
              <w:t>қарсы</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қи</w:t>
            </w:r>
            <w:r>
              <w:rPr>
                <w:rFonts w:ascii="Times New Roman"/>
                <w:b w:val="false"/>
                <w:i/>
                <w:color w:val="000000"/>
                <w:sz w:val="20"/>
              </w:rPr>
              <w:t>мыл</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бірыңғай</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11 708 897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қау</w:t>
            </w:r>
            <w:r>
              <w:rPr>
                <w:rFonts w:ascii="Times New Roman"/>
                <w:b/>
                <w:i w:val="false"/>
                <w:color w:val="000000"/>
                <w:sz w:val="20"/>
              </w:rPr>
              <w:t>i</w:t>
            </w:r>
            <w:r>
              <w:rPr>
                <w:rFonts w:ascii="Times New Roman"/>
                <w:b/>
                <w:i w:val="false"/>
                <w:color w:val="000000"/>
                <w:sz w:val="20"/>
              </w:rPr>
              <w:t>пс</w:t>
            </w:r>
            <w:r>
              <w:rPr>
                <w:rFonts w:ascii="Times New Roman"/>
                <w:b/>
                <w:i w:val="false"/>
                <w:color w:val="000000"/>
                <w:sz w:val="20"/>
              </w:rPr>
              <w:t>i</w:t>
            </w:r>
            <w:r>
              <w:rPr>
                <w:rFonts w:ascii="Times New Roman"/>
                <w:b/>
                <w:i w:val="false"/>
                <w:color w:val="000000"/>
                <w:sz w:val="20"/>
              </w:rPr>
              <w:t>зд</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комитет</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162 305 532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159 793 337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қауіпсіздік</w:t>
            </w:r>
            <w:r>
              <w:rPr>
                <w:rFonts w:ascii="Times New Roman"/>
                <w:b w:val="false"/>
                <w:i w:val="false"/>
                <w:color w:val="000000"/>
                <w:sz w:val="20"/>
              </w:rPr>
              <w:t xml:space="preserve"> </w:t>
            </w:r>
            <w:r>
              <w:rPr>
                <w:rFonts w:ascii="Times New Roman"/>
                <w:b w:val="false"/>
                <w:i/>
                <w:color w:val="000000"/>
                <w:sz w:val="20"/>
              </w:rPr>
              <w:t>жүй</w:t>
            </w:r>
            <w:r>
              <w:rPr>
                <w:rFonts w:ascii="Times New Roman"/>
                <w:b w:val="false"/>
                <w:i/>
                <w:color w:val="000000"/>
                <w:sz w:val="20"/>
              </w:rPr>
              <w:t>есін</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2 512 195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w:t>
            </w:r>
            <w:r>
              <w:rPr>
                <w:rFonts w:ascii="Times New Roman"/>
                <w:b/>
                <w:i w:val="false"/>
                <w:color w:val="000000"/>
                <w:sz w:val="20"/>
              </w:rPr>
              <w:t>Сырбар</w:t>
            </w:r>
            <w:r>
              <w:rPr>
                <w:rFonts w:ascii="Times New Roman"/>
                <w:b/>
                <w:i w:val="false"/>
                <w:color w:val="000000"/>
                <w:sz w:val="20"/>
              </w:rPr>
              <w:t xml:space="preserve">"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барлау</w:t>
            </w:r>
            <w:r>
              <w:rPr>
                <w:rFonts w:ascii="Times New Roman"/>
                <w:b w:val="false"/>
                <w:i w:val="false"/>
                <w:color w:val="000000"/>
                <w:sz w:val="20"/>
              </w:rPr>
              <w:t xml:space="preserve"> </w:t>
            </w:r>
            <w:r>
              <w:rPr>
                <w:rFonts w:ascii="Times New Roman"/>
                <w:b/>
                <w:i w:val="false"/>
                <w:color w:val="000000"/>
                <w:sz w:val="20"/>
              </w:rPr>
              <w:t>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11 099 641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Сыртқы</w:t>
            </w:r>
            <w:r>
              <w:rPr>
                <w:rFonts w:ascii="Times New Roman"/>
                <w:b w:val="false"/>
                <w:i w:val="false"/>
                <w:color w:val="000000"/>
                <w:sz w:val="20"/>
              </w:rPr>
              <w:t xml:space="preserve"> </w:t>
            </w:r>
            <w:r>
              <w:rPr>
                <w:rFonts w:ascii="Times New Roman"/>
                <w:b w:val="false"/>
                <w:i/>
                <w:color w:val="000000"/>
                <w:sz w:val="20"/>
              </w:rPr>
              <w:t>барлауды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11 099 641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Жоғарғы</w:t>
            </w:r>
            <w:r>
              <w:rPr>
                <w:rFonts w:ascii="Times New Roman"/>
                <w:b w:val="false"/>
                <w:i w:val="false"/>
                <w:color w:val="000000"/>
                <w:sz w:val="20"/>
              </w:rPr>
              <w:t xml:space="preserve"> </w:t>
            </w:r>
            <w:r>
              <w:rPr>
                <w:rFonts w:ascii="Times New Roman"/>
                <w:b/>
                <w:i w:val="false"/>
                <w:color w:val="000000"/>
                <w:sz w:val="20"/>
              </w:rPr>
              <w:t>Соты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30 262 392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органдарыны</w:t>
            </w:r>
            <w:r>
              <w:rPr>
                <w:rFonts w:ascii="Times New Roman"/>
                <w:b w:val="false"/>
                <w:i/>
                <w:color w:val="000000"/>
                <w:sz w:val="20"/>
              </w:rPr>
              <w:t>ң</w:t>
            </w:r>
            <w:r>
              <w:rPr>
                <w:rFonts w:ascii="Times New Roman"/>
                <w:b w:val="false"/>
                <w:i w:val="false"/>
                <w:color w:val="000000"/>
                <w:sz w:val="20"/>
              </w:rPr>
              <w:t xml:space="preserve"> </w:t>
            </w:r>
            <w:r>
              <w:rPr>
                <w:rFonts w:ascii="Times New Roman"/>
                <w:b w:val="false"/>
                <w:i/>
                <w:color w:val="000000"/>
                <w:sz w:val="20"/>
              </w:rPr>
              <w:t>азаматтардың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ұйымдардың</w:t>
            </w:r>
            <w:r>
              <w:rPr>
                <w:rFonts w:ascii="Times New Roman"/>
                <w:b w:val="false"/>
                <w:i w:val="false"/>
                <w:color w:val="000000"/>
                <w:sz w:val="20"/>
              </w:rPr>
              <w:t xml:space="preserve"> </w:t>
            </w:r>
            <w:r>
              <w:rPr>
                <w:rFonts w:ascii="Times New Roman"/>
                <w:b w:val="false"/>
                <w:i/>
                <w:color w:val="000000"/>
                <w:sz w:val="20"/>
              </w:rPr>
              <w:t>құқықтарын</w:t>
            </w:r>
            <w:r>
              <w:rPr>
                <w:rFonts w:ascii="Times New Roman"/>
                <w:b w:val="false"/>
                <w:i/>
                <w:color w:val="000000"/>
                <w:sz w:val="20"/>
              </w:rPr>
              <w:t xml:space="preserve">, </w:t>
            </w:r>
            <w:r>
              <w:rPr>
                <w:rFonts w:ascii="Times New Roman"/>
                <w:b w:val="false"/>
                <w:i/>
                <w:color w:val="000000"/>
                <w:sz w:val="20"/>
              </w:rPr>
              <w:t>бостандықтары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заңды</w:t>
            </w:r>
            <w:r>
              <w:rPr>
                <w:rFonts w:ascii="Times New Roman"/>
                <w:b w:val="false"/>
                <w:i w:val="false"/>
                <w:color w:val="000000"/>
                <w:sz w:val="20"/>
              </w:rPr>
              <w:t xml:space="preserve"> </w:t>
            </w:r>
            <w:r>
              <w:rPr>
                <w:rFonts w:ascii="Times New Roman"/>
                <w:b w:val="false"/>
                <w:i/>
                <w:color w:val="000000"/>
                <w:sz w:val="20"/>
              </w:rPr>
              <w:t>мүдделерін</w:t>
            </w:r>
            <w:r>
              <w:rPr>
                <w:rFonts w:ascii="Times New Roman"/>
                <w:b w:val="false"/>
                <w:i w:val="false"/>
                <w:color w:val="000000"/>
                <w:sz w:val="20"/>
              </w:rPr>
              <w:t xml:space="preserve"> </w:t>
            </w:r>
            <w:r>
              <w:rPr>
                <w:rFonts w:ascii="Times New Roman"/>
                <w:b w:val="false"/>
                <w:i/>
                <w:color w:val="000000"/>
                <w:sz w:val="20"/>
              </w:rPr>
              <w:t>сотта</w:t>
            </w:r>
            <w:r>
              <w:rPr>
                <w:rFonts w:ascii="Times New Roman"/>
                <w:b w:val="false"/>
                <w:i w:val="false"/>
                <w:color w:val="000000"/>
                <w:sz w:val="20"/>
              </w:rPr>
              <w:t xml:space="preserve"> </w:t>
            </w:r>
            <w:r>
              <w:rPr>
                <w:rFonts w:ascii="Times New Roman"/>
                <w:b w:val="false"/>
                <w:i/>
                <w:color w:val="000000"/>
                <w:sz w:val="20"/>
              </w:rPr>
              <w:t>қорғауды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30 253 212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Республикасында</w:t>
            </w:r>
            <w:r>
              <w:rPr>
                <w:rFonts w:ascii="Times New Roman"/>
                <w:b w:val="false"/>
                <w:i w:val="false"/>
                <w:color w:val="000000"/>
                <w:sz w:val="20"/>
              </w:rPr>
              <w:t xml:space="preserve"> </w:t>
            </w: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мониторингі</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жетілдіру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Бас</w:t>
            </w:r>
            <w:r>
              <w:rPr>
                <w:rFonts w:ascii="Times New Roman"/>
                <w:b w:val="false"/>
                <w:i w:val="false"/>
                <w:color w:val="000000"/>
                <w:sz w:val="20"/>
              </w:rPr>
              <w:t xml:space="preserve"> </w:t>
            </w:r>
            <w:r>
              <w:rPr>
                <w:rFonts w:ascii="Times New Roman"/>
                <w:b/>
                <w:i w:val="false"/>
                <w:color w:val="000000"/>
                <w:sz w:val="20"/>
              </w:rPr>
              <w:t>прокуратурасы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25 735 293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Республикасында</w:t>
            </w:r>
            <w:r>
              <w:rPr>
                <w:rFonts w:ascii="Times New Roman"/>
                <w:b w:val="false"/>
                <w:i w:val="false"/>
                <w:color w:val="000000"/>
                <w:sz w:val="20"/>
              </w:rPr>
              <w:t xml:space="preserve"> </w:t>
            </w:r>
            <w:r>
              <w:rPr>
                <w:rFonts w:ascii="Times New Roman"/>
                <w:b w:val="false"/>
                <w:i/>
                <w:color w:val="000000"/>
                <w:sz w:val="20"/>
              </w:rPr>
              <w:t>заңдардың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заңға</w:t>
            </w:r>
            <w:r>
              <w:rPr>
                <w:rFonts w:ascii="Times New Roman"/>
                <w:b w:val="false"/>
                <w:i w:val="false"/>
                <w:color w:val="000000"/>
                <w:sz w:val="20"/>
              </w:rPr>
              <w:t xml:space="preserve"> </w:t>
            </w:r>
            <w:r>
              <w:rPr>
                <w:rFonts w:ascii="Times New Roman"/>
                <w:b w:val="false"/>
                <w:i/>
                <w:color w:val="000000"/>
                <w:sz w:val="20"/>
              </w:rPr>
              <w:t>тәуелді</w:t>
            </w:r>
            <w:r>
              <w:rPr>
                <w:rFonts w:ascii="Times New Roman"/>
                <w:b w:val="false"/>
                <w:i w:val="false"/>
                <w:color w:val="000000"/>
                <w:sz w:val="20"/>
              </w:rPr>
              <w:t xml:space="preserve"> </w:t>
            </w:r>
            <w:r>
              <w:rPr>
                <w:rFonts w:ascii="Times New Roman"/>
                <w:b w:val="false"/>
                <w:i/>
                <w:color w:val="000000"/>
                <w:sz w:val="20"/>
              </w:rPr>
              <w:t>актілердің</w:t>
            </w:r>
            <w:r>
              <w:rPr>
                <w:rFonts w:ascii="Times New Roman"/>
                <w:b w:val="false"/>
                <w:i w:val="false"/>
                <w:color w:val="000000"/>
                <w:sz w:val="20"/>
              </w:rPr>
              <w:t xml:space="preserve"> </w:t>
            </w:r>
            <w:r>
              <w:rPr>
                <w:rFonts w:ascii="Times New Roman"/>
                <w:b w:val="false"/>
                <w:i/>
                <w:color w:val="000000"/>
                <w:sz w:val="20"/>
              </w:rPr>
              <w:t>дәлме</w:t>
            </w:r>
            <w:r>
              <w:rPr>
                <w:rFonts w:ascii="Times New Roman"/>
                <w:b w:val="false"/>
                <w:i/>
                <w:color w:val="000000"/>
                <w:sz w:val="20"/>
              </w:rPr>
              <w:t>-</w:t>
            </w:r>
            <w:r>
              <w:rPr>
                <w:rFonts w:ascii="Times New Roman"/>
                <w:b w:val="false"/>
                <w:i/>
                <w:color w:val="000000"/>
                <w:sz w:val="20"/>
              </w:rPr>
              <w:t>дәл</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бірізді</w:t>
            </w:r>
            <w:r>
              <w:rPr>
                <w:rFonts w:ascii="Times New Roman"/>
                <w:b w:val="false"/>
                <w:i w:val="false"/>
                <w:color w:val="000000"/>
                <w:sz w:val="20"/>
              </w:rPr>
              <w:t xml:space="preserve"> </w:t>
            </w:r>
            <w:r>
              <w:rPr>
                <w:rFonts w:ascii="Times New Roman"/>
                <w:b w:val="false"/>
                <w:i/>
                <w:color w:val="000000"/>
                <w:sz w:val="20"/>
              </w:rPr>
              <w:t>қолданылуына</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қадағалауды</w:t>
            </w:r>
            <w:r>
              <w:rPr>
                <w:rFonts w:ascii="Times New Roman"/>
                <w:b w:val="false"/>
                <w:i w:val="false"/>
                <w:color w:val="000000"/>
                <w:sz w:val="20"/>
              </w:rPr>
              <w:t xml:space="preserve"> </w:t>
            </w:r>
            <w:r>
              <w:rPr>
                <w:rFonts w:ascii="Times New Roman"/>
                <w:b w:val="false"/>
                <w:i/>
                <w:color w:val="000000"/>
                <w:sz w:val="20"/>
              </w:rPr>
              <w:t>жүзеге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22 706 472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Қылмыстық</w:t>
            </w:r>
            <w:r>
              <w:rPr>
                <w:rFonts w:ascii="Times New Roman"/>
                <w:b w:val="false"/>
                <w:i w:val="false"/>
                <w:color w:val="000000"/>
                <w:sz w:val="20"/>
              </w:rPr>
              <w:t xml:space="preserve"> </w:t>
            </w:r>
            <w:r>
              <w:rPr>
                <w:rFonts w:ascii="Times New Roman"/>
                <w:b w:val="false"/>
                <w:i/>
                <w:color w:val="000000"/>
                <w:sz w:val="20"/>
              </w:rPr>
              <w:t>процестерге</w:t>
            </w:r>
            <w:r>
              <w:rPr>
                <w:rFonts w:ascii="Times New Roman"/>
                <w:b w:val="false"/>
                <w:i w:val="false"/>
                <w:color w:val="000000"/>
                <w:sz w:val="20"/>
              </w:rPr>
              <w:t xml:space="preserve"> </w:t>
            </w:r>
            <w:r>
              <w:rPr>
                <w:rFonts w:ascii="Times New Roman"/>
                <w:b w:val="false"/>
                <w:i/>
                <w:color w:val="000000"/>
                <w:sz w:val="20"/>
              </w:rPr>
              <w:t>қатысушы</w:t>
            </w:r>
            <w:r>
              <w:rPr>
                <w:rFonts w:ascii="Times New Roman"/>
                <w:b w:val="false"/>
                <w:i w:val="false"/>
                <w:color w:val="000000"/>
                <w:sz w:val="20"/>
              </w:rPr>
              <w:t xml:space="preserve"> </w:t>
            </w:r>
            <w:r>
              <w:rPr>
                <w:rFonts w:ascii="Times New Roman"/>
                <w:b w:val="false"/>
                <w:i/>
                <w:color w:val="000000"/>
                <w:sz w:val="20"/>
              </w:rPr>
              <w:t>адамдардың</w:t>
            </w:r>
            <w:r>
              <w:rPr>
                <w:rFonts w:ascii="Times New Roman"/>
                <w:b w:val="false"/>
                <w:i w:val="false"/>
                <w:color w:val="000000"/>
                <w:sz w:val="20"/>
              </w:rPr>
              <w:t xml:space="preserve"> </w:t>
            </w:r>
            <w:r>
              <w:rPr>
                <w:rFonts w:ascii="Times New Roman"/>
                <w:b w:val="false"/>
                <w:i/>
                <w:color w:val="000000"/>
                <w:sz w:val="20"/>
              </w:rPr>
              <w:t>құқықтары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бостандықтарының</w:t>
            </w:r>
            <w:r>
              <w:rPr>
                <w:rFonts w:ascii="Times New Roman"/>
                <w:b w:val="false"/>
                <w:i w:val="false"/>
                <w:color w:val="000000"/>
                <w:sz w:val="20"/>
              </w:rPr>
              <w:t xml:space="preserve"> </w:t>
            </w:r>
            <w:r>
              <w:rPr>
                <w:rFonts w:ascii="Times New Roman"/>
                <w:b w:val="false"/>
                <w:i/>
                <w:color w:val="000000"/>
                <w:sz w:val="20"/>
              </w:rPr>
              <w:t>қор</w:t>
            </w:r>
            <w:r>
              <w:rPr>
                <w:rFonts w:ascii="Times New Roman"/>
                <w:b w:val="false"/>
                <w:i/>
                <w:color w:val="000000"/>
                <w:sz w:val="20"/>
              </w:rPr>
              <w:t>ғалуын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w:t>
            </w:r>
            <w:r>
              <w:rPr>
                <w:rFonts w:ascii="Times New Roman"/>
                <w:b w:val="false"/>
                <w:i w:val="false"/>
                <w:color w:val="000000"/>
                <w:sz w:val="20"/>
              </w:rPr>
              <w:t xml:space="preserve"> </w:t>
            </w:r>
            <w:r>
              <w:rPr>
                <w:rFonts w:ascii="Times New Roman"/>
                <w:b w:val="false"/>
                <w:i/>
                <w:color w:val="000000"/>
                <w:sz w:val="20"/>
              </w:rPr>
              <w:t>мүдделерін</w:t>
            </w:r>
            <w:r>
              <w:rPr>
                <w:rFonts w:ascii="Times New Roman"/>
                <w:b w:val="false"/>
                <w:i w:val="false"/>
                <w:color w:val="000000"/>
                <w:sz w:val="20"/>
              </w:rPr>
              <w:t xml:space="preserve"> </w:t>
            </w:r>
            <w:r>
              <w:rPr>
                <w:rFonts w:ascii="Times New Roman"/>
                <w:b w:val="false"/>
                <w:i/>
                <w:color w:val="000000"/>
                <w:sz w:val="20"/>
              </w:rPr>
              <w:t>білдіру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қорғау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2 987 027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Құқықтық</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ақпаратпен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етудің</w:t>
            </w:r>
            <w:r>
              <w:rPr>
                <w:rFonts w:ascii="Times New Roman"/>
                <w:b w:val="false"/>
                <w:i w:val="false"/>
                <w:color w:val="000000"/>
                <w:sz w:val="20"/>
              </w:rPr>
              <w:t xml:space="preserve"> </w:t>
            </w:r>
            <w:r>
              <w:rPr>
                <w:rFonts w:ascii="Times New Roman"/>
                <w:b w:val="false"/>
                <w:i/>
                <w:color w:val="000000"/>
                <w:sz w:val="20"/>
              </w:rPr>
              <w:t>жедел</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құру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1 794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күзет</w:t>
            </w:r>
            <w:r>
              <w:rPr>
                <w:rFonts w:ascii="Times New Roman"/>
                <w:b w:val="false"/>
                <w:i w:val="false"/>
                <w:color w:val="000000"/>
                <w:sz w:val="20"/>
              </w:rPr>
              <w:t xml:space="preserve"> </w:t>
            </w:r>
            <w:r>
              <w:rPr>
                <w:rFonts w:ascii="Times New Roman"/>
                <w:b/>
                <w:i w:val="false"/>
                <w:color w:val="000000"/>
                <w:sz w:val="20"/>
              </w:rPr>
              <w:t>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23 654 918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Күзетілетін</w:t>
            </w:r>
            <w:r>
              <w:rPr>
                <w:rFonts w:ascii="Times New Roman"/>
                <w:b w:val="false"/>
                <w:i w:val="false"/>
                <w:color w:val="000000"/>
                <w:sz w:val="20"/>
              </w:rPr>
              <w:t xml:space="preserve"> </w:t>
            </w:r>
            <w:r>
              <w:rPr>
                <w:rFonts w:ascii="Times New Roman"/>
                <w:b w:val="false"/>
                <w:i/>
                <w:color w:val="000000"/>
                <w:sz w:val="20"/>
              </w:rPr>
              <w:t>адамдар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объектілердің</w:t>
            </w:r>
            <w:r>
              <w:rPr>
                <w:rFonts w:ascii="Times New Roman"/>
                <w:b w:val="false"/>
                <w:i w:val="false"/>
                <w:color w:val="000000"/>
                <w:sz w:val="20"/>
              </w:rPr>
              <w:t xml:space="preserve"> </w:t>
            </w:r>
            <w:r>
              <w:rPr>
                <w:rFonts w:ascii="Times New Roman"/>
                <w:b w:val="false"/>
                <w:i/>
                <w:color w:val="000000"/>
                <w:sz w:val="20"/>
              </w:rPr>
              <w:t>қауіпсіздігін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18 261 872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күзет</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5 393 046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530 898 429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Премьер</w:t>
            </w:r>
            <w:r>
              <w:rPr>
                <w:rFonts w:ascii="Times New Roman"/>
                <w:b/>
                <w:i w:val="false"/>
                <w:color w:val="000000"/>
                <w:sz w:val="20"/>
              </w:rPr>
              <w:t>-</w:t>
            </w:r>
            <w:r>
              <w:rPr>
                <w:rFonts w:ascii="Times New Roman"/>
                <w:b/>
                <w:i w:val="false"/>
                <w:color w:val="000000"/>
                <w:sz w:val="20"/>
              </w:rPr>
              <w:t>Министр</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Кеңсес</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858 324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Назарбаев</w:t>
            </w:r>
            <w:r>
              <w:rPr>
                <w:rFonts w:ascii="Times New Roman"/>
                <w:b w:val="false"/>
                <w:i w:val="false"/>
                <w:color w:val="000000"/>
                <w:sz w:val="20"/>
              </w:rPr>
              <w:t xml:space="preserve"> </w:t>
            </w:r>
            <w:r>
              <w:rPr>
                <w:rFonts w:ascii="Times New Roman"/>
                <w:b w:val="false"/>
                <w:i/>
                <w:color w:val="000000"/>
                <w:sz w:val="20"/>
              </w:rPr>
              <w:t>Университеті</w:t>
            </w:r>
            <w:r>
              <w:rPr>
                <w:rFonts w:ascii="Times New Roman"/>
                <w:b w:val="false"/>
                <w:i/>
                <w:color w:val="000000"/>
                <w:sz w:val="20"/>
              </w:rPr>
              <w:t xml:space="preserve">" </w:t>
            </w:r>
            <w:r>
              <w:rPr>
                <w:rFonts w:ascii="Times New Roman"/>
                <w:b w:val="false"/>
                <w:i/>
                <w:color w:val="000000"/>
                <w:sz w:val="20"/>
              </w:rPr>
              <w:t>ДБҰ</w:t>
            </w:r>
            <w:r>
              <w:rPr>
                <w:rFonts w:ascii="Times New Roman"/>
                <w:b w:val="false"/>
                <w:i/>
                <w:color w:val="000000"/>
                <w:sz w:val="20"/>
              </w:rPr>
              <w:t>-</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салым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858 324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12 311 122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істер</w:t>
            </w:r>
            <w:r>
              <w:rPr>
                <w:rFonts w:ascii="Times New Roman"/>
                <w:b w:val="false"/>
                <w:i w:val="false"/>
                <w:color w:val="000000"/>
                <w:sz w:val="20"/>
              </w:rPr>
              <w:t xml:space="preserve"> </w:t>
            </w:r>
            <w:r>
              <w:rPr>
                <w:rFonts w:ascii="Times New Roman"/>
                <w:b w:val="false"/>
                <w:i/>
                <w:color w:val="000000"/>
                <w:sz w:val="20"/>
              </w:rPr>
              <w:t>министрлігінің</w:t>
            </w:r>
            <w:r>
              <w:rPr>
                <w:rFonts w:ascii="Times New Roman"/>
                <w:b w:val="false"/>
                <w:i w:val="false"/>
                <w:color w:val="000000"/>
                <w:sz w:val="20"/>
              </w:rPr>
              <w:t xml:space="preserve"> </w:t>
            </w:r>
            <w:r>
              <w:rPr>
                <w:rFonts w:ascii="Times New Roman"/>
                <w:b w:val="false"/>
                <w:i/>
                <w:color w:val="000000"/>
                <w:sz w:val="20"/>
              </w:rPr>
              <w:t>кадрларын</w:t>
            </w:r>
            <w:r>
              <w:rPr>
                <w:rFonts w:ascii="Times New Roman"/>
                <w:b w:val="false"/>
                <w:i w:val="false"/>
                <w:color w:val="000000"/>
                <w:sz w:val="20"/>
              </w:rPr>
              <w:t xml:space="preserve"> </w:t>
            </w:r>
            <w:r>
              <w:rPr>
                <w:rFonts w:ascii="Times New Roman"/>
                <w:b w:val="false"/>
                <w:i/>
                <w:color w:val="000000"/>
                <w:sz w:val="20"/>
              </w:rPr>
              <w:t>оқыту</w:t>
            </w:r>
            <w:r>
              <w:rPr>
                <w:rFonts w:ascii="Times New Roman"/>
                <w:b w:val="false"/>
                <w:i/>
                <w:color w:val="000000"/>
                <w:sz w:val="20"/>
              </w:rPr>
              <w:t xml:space="preserve">, </w:t>
            </w:r>
            <w:r>
              <w:rPr>
                <w:rFonts w:ascii="Times New Roman"/>
                <w:b w:val="false"/>
                <w:i/>
                <w:color w:val="000000"/>
                <w:sz w:val="20"/>
              </w:rPr>
              <w:t>біл</w:t>
            </w:r>
            <w:r>
              <w:rPr>
                <w:rFonts w:ascii="Times New Roman"/>
                <w:b w:val="false"/>
                <w:i/>
                <w:color w:val="000000"/>
                <w:sz w:val="20"/>
              </w:rPr>
              <w:t>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12 311 122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9 720 204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Мамандандырылған</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1 012 918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мамандар</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8 155 006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мамандар</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552 280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Әд</w:t>
            </w:r>
            <w:r>
              <w:rPr>
                <w:rFonts w:ascii="Times New Roman"/>
                <w:b/>
                <w:i w:val="false"/>
                <w:color w:val="000000"/>
                <w:sz w:val="20"/>
              </w:rPr>
              <w:t>i</w:t>
            </w:r>
            <w:r>
              <w:rPr>
                <w:rFonts w:ascii="Times New Roman"/>
                <w:b/>
                <w:i w:val="false"/>
                <w:color w:val="000000"/>
                <w:sz w:val="20"/>
              </w:rPr>
              <w:t>лет</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color w:val="000000"/>
                <w:sz w:val="20"/>
              </w:rPr>
              <w:t>-</w:t>
            </w:r>
            <w:r>
              <w:rPr>
                <w:rFonts w:ascii="Times New Roman"/>
                <w:b w:val="false"/>
                <w:i/>
                <w:color w:val="000000"/>
                <w:sz w:val="20"/>
              </w:rPr>
              <w:t>сараптама</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w:t>
            </w:r>
            <w:r>
              <w:rPr>
                <w:rFonts w:ascii="Times New Roman"/>
                <w:b w:val="false"/>
                <w:i/>
                <w:color w:val="000000"/>
                <w:sz w:val="20"/>
              </w:rPr>
              <w:t>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455 781 789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ғылым</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4 353 980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Назарбаев</w:t>
            </w:r>
            <w:r>
              <w:rPr>
                <w:rFonts w:ascii="Times New Roman"/>
                <w:b w:val="false"/>
                <w:i w:val="false"/>
                <w:color w:val="000000"/>
                <w:sz w:val="20"/>
              </w:rPr>
              <w:t xml:space="preserve"> </w:t>
            </w:r>
            <w:r>
              <w:rPr>
                <w:rFonts w:ascii="Times New Roman"/>
                <w:b w:val="false"/>
                <w:i/>
                <w:color w:val="000000"/>
                <w:sz w:val="20"/>
              </w:rPr>
              <w:t>Зи</w:t>
            </w:r>
            <w:r>
              <w:rPr>
                <w:rFonts w:ascii="Times New Roman"/>
                <w:b w:val="false"/>
                <w:i/>
                <w:color w:val="000000"/>
                <w:sz w:val="20"/>
              </w:rPr>
              <w:t>яткерлік</w:t>
            </w:r>
            <w:r>
              <w:rPr>
                <w:rFonts w:ascii="Times New Roman"/>
                <w:b w:val="false"/>
                <w:i w:val="false"/>
                <w:color w:val="000000"/>
                <w:sz w:val="20"/>
              </w:rPr>
              <w:t xml:space="preserve"> </w:t>
            </w:r>
            <w:r>
              <w:rPr>
                <w:rFonts w:ascii="Times New Roman"/>
                <w:b w:val="false"/>
                <w:i/>
                <w:color w:val="000000"/>
                <w:sz w:val="20"/>
              </w:rPr>
              <w:t>мектептері</w:t>
            </w:r>
            <w:r>
              <w:rPr>
                <w:rFonts w:ascii="Times New Roman"/>
                <w:b w:val="false"/>
                <w:i/>
                <w:color w:val="000000"/>
                <w:sz w:val="20"/>
              </w:rPr>
              <w:t xml:space="preserve">" </w:t>
            </w:r>
            <w:r>
              <w:rPr>
                <w:rFonts w:ascii="Times New Roman"/>
                <w:b w:val="false"/>
                <w:i/>
                <w:color w:val="000000"/>
                <w:sz w:val="20"/>
              </w:rPr>
              <w:t>ДБҰ</w:t>
            </w:r>
            <w:r>
              <w:rPr>
                <w:rFonts w:ascii="Times New Roman"/>
                <w:b w:val="false"/>
                <w:i/>
                <w:color w:val="000000"/>
                <w:sz w:val="20"/>
              </w:rPr>
              <w:t>-</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салым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17 920 819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Назарбаев</w:t>
            </w:r>
            <w:r>
              <w:rPr>
                <w:rFonts w:ascii="Times New Roman"/>
                <w:b w:val="false"/>
                <w:i w:val="false"/>
                <w:color w:val="000000"/>
                <w:sz w:val="20"/>
              </w:rPr>
              <w:t xml:space="preserve"> </w:t>
            </w:r>
            <w:r>
              <w:rPr>
                <w:rFonts w:ascii="Times New Roman"/>
                <w:b w:val="false"/>
                <w:i/>
                <w:color w:val="000000"/>
                <w:sz w:val="20"/>
              </w:rPr>
              <w:t>Университеті</w:t>
            </w:r>
            <w:r>
              <w:rPr>
                <w:rFonts w:ascii="Times New Roman"/>
                <w:b w:val="false"/>
                <w:i/>
                <w:color w:val="000000"/>
                <w:sz w:val="20"/>
              </w:rPr>
              <w:t xml:space="preserve">" </w:t>
            </w:r>
            <w:r>
              <w:rPr>
                <w:rFonts w:ascii="Times New Roman"/>
                <w:b w:val="false"/>
                <w:i/>
                <w:color w:val="000000"/>
                <w:sz w:val="20"/>
              </w:rPr>
              <w:t>ДБҰ</w:t>
            </w:r>
            <w:r>
              <w:rPr>
                <w:rFonts w:ascii="Times New Roman"/>
                <w:b w:val="false"/>
                <w:i/>
                <w:color w:val="000000"/>
                <w:sz w:val="20"/>
              </w:rPr>
              <w:t>-</w:t>
            </w:r>
            <w:r>
              <w:rPr>
                <w:rFonts w:ascii="Times New Roman"/>
                <w:b w:val="false"/>
                <w:i/>
                <w:color w:val="000000"/>
                <w:sz w:val="20"/>
              </w:rPr>
              <w:t>на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салым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60 217 884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беруге</w:t>
            </w:r>
            <w:r>
              <w:rPr>
                <w:rFonts w:ascii="Times New Roman"/>
                <w:b w:val="false"/>
                <w:i w:val="false"/>
                <w:color w:val="000000"/>
                <w:sz w:val="20"/>
              </w:rPr>
              <w:t xml:space="preserve"> </w:t>
            </w:r>
            <w:r>
              <w:rPr>
                <w:rFonts w:ascii="Times New Roman"/>
                <w:b w:val="false"/>
                <w:i/>
                <w:color w:val="000000"/>
                <w:sz w:val="20"/>
              </w:rPr>
              <w:t>қолжетімділікті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100 045 176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Сапалы</w:t>
            </w:r>
            <w:r>
              <w:rPr>
                <w:rFonts w:ascii="Times New Roman"/>
                <w:b w:val="false"/>
                <w:i w:val="false"/>
                <w:color w:val="000000"/>
                <w:sz w:val="20"/>
              </w:rPr>
              <w:t xml:space="preserve"> </w:t>
            </w:r>
            <w:r>
              <w:rPr>
                <w:rFonts w:ascii="Times New Roman"/>
                <w:b w:val="false"/>
                <w:i/>
                <w:color w:val="000000"/>
                <w:sz w:val="20"/>
              </w:rPr>
              <w:t>мектеп</w:t>
            </w:r>
            <w:r>
              <w:rPr>
                <w:rFonts w:ascii="Times New Roman"/>
                <w:b w:val="false"/>
                <w:i w:val="false"/>
                <w:color w:val="000000"/>
                <w:sz w:val="20"/>
              </w:rPr>
              <w:t xml:space="preserve"> </w:t>
            </w:r>
            <w:r>
              <w:rPr>
                <w:rFonts w:ascii="Times New Roman"/>
                <w:b w:val="false"/>
                <w:i/>
                <w:color w:val="000000"/>
                <w:sz w:val="20"/>
              </w:rPr>
              <w:t>білімін</w:t>
            </w:r>
            <w:r>
              <w:rPr>
                <w:rFonts w:ascii="Times New Roman"/>
                <w:b w:val="false"/>
                <w:i/>
                <w:color w:val="000000"/>
                <w:sz w:val="20"/>
              </w:rPr>
              <w:t>е</w:t>
            </w:r>
            <w:r>
              <w:rPr>
                <w:rFonts w:ascii="Times New Roman"/>
                <w:b w:val="false"/>
                <w:i w:val="false"/>
                <w:color w:val="000000"/>
                <w:sz w:val="20"/>
              </w:rPr>
              <w:t xml:space="preserve"> </w:t>
            </w:r>
            <w:r>
              <w:rPr>
                <w:rFonts w:ascii="Times New Roman"/>
                <w:b w:val="false"/>
                <w:i/>
                <w:color w:val="000000"/>
                <w:sz w:val="20"/>
              </w:rPr>
              <w:t>қолжетімділікті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98 241 765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кадрлармен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19 095 569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кадрлармен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149 403 583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інгі</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194 271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4 766 762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w:t>
            </w:r>
            <w:r>
              <w:rPr>
                <w:rFonts w:ascii="Times New Roman"/>
                <w:b w:val="false"/>
                <w:i/>
                <w:color w:val="000000"/>
                <w:sz w:val="20"/>
              </w:rPr>
              <w:t>у</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235 546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1 306 434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w:t>
            </w:r>
            <w:r>
              <w:rPr>
                <w:rFonts w:ascii="Times New Roman"/>
                <w:b/>
                <w:i w:val="false"/>
                <w:color w:val="000000"/>
                <w:sz w:val="20"/>
              </w:rPr>
              <w:t>убликасы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32 891 753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мамандар</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алушыларға</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613 765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w:t>
            </w:r>
            <w:r>
              <w:rPr>
                <w:rFonts w:ascii="Times New Roman"/>
                <w:b w:val="false"/>
                <w:i/>
                <w:color w:val="000000"/>
                <w:sz w:val="20"/>
              </w:rPr>
              <w:t>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бюджеттеріне</w:t>
            </w:r>
            <w:r>
              <w:rPr>
                <w:rFonts w:ascii="Times New Roman"/>
                <w:b w:val="false"/>
                <w:i w:val="false"/>
                <w:color w:val="000000"/>
                <w:sz w:val="20"/>
              </w:rPr>
              <w:t xml:space="preserve"> </w:t>
            </w: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органдардың</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тапсырысы</w:t>
            </w:r>
            <w:r>
              <w:rPr>
                <w:rFonts w:ascii="Times New Roman"/>
                <w:b w:val="false"/>
                <w:i w:val="false"/>
                <w:color w:val="000000"/>
                <w:sz w:val="20"/>
              </w:rPr>
              <w:t xml:space="preserve"> </w:t>
            </w:r>
            <w:r>
              <w:rPr>
                <w:rFonts w:ascii="Times New Roman"/>
                <w:b w:val="false"/>
                <w:i/>
                <w:color w:val="000000"/>
                <w:sz w:val="20"/>
              </w:rPr>
              <w:t>негізінде</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кәсіптік</w:t>
            </w:r>
            <w:r>
              <w:rPr>
                <w:rFonts w:ascii="Times New Roman"/>
                <w:b w:val="false"/>
                <w:i/>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алушылардың</w:t>
            </w:r>
            <w:r>
              <w:rPr>
                <w:rFonts w:ascii="Times New Roman"/>
                <w:b w:val="false"/>
                <w:i w:val="false"/>
                <w:color w:val="000000"/>
                <w:sz w:val="20"/>
              </w:rPr>
              <w:t xml:space="preserve"> </w:t>
            </w:r>
            <w:r>
              <w:rPr>
                <w:rFonts w:ascii="Times New Roman"/>
                <w:b w:val="false"/>
                <w:i/>
                <w:color w:val="000000"/>
                <w:sz w:val="20"/>
              </w:rPr>
              <w:t>стипендияларының</w:t>
            </w:r>
            <w:r>
              <w:rPr>
                <w:rFonts w:ascii="Times New Roman"/>
                <w:b w:val="false"/>
                <w:i w:val="false"/>
                <w:color w:val="000000"/>
                <w:sz w:val="20"/>
              </w:rPr>
              <w:t xml:space="preserve"> </w:t>
            </w:r>
            <w:r>
              <w:rPr>
                <w:rFonts w:ascii="Times New Roman"/>
                <w:b w:val="false"/>
                <w:i/>
                <w:color w:val="000000"/>
                <w:sz w:val="20"/>
              </w:rPr>
              <w:t>мөлшерін</w:t>
            </w:r>
            <w:r>
              <w:rPr>
                <w:rFonts w:ascii="Times New Roman"/>
                <w:b w:val="false"/>
                <w:i w:val="false"/>
                <w:color w:val="000000"/>
                <w:sz w:val="20"/>
              </w:rPr>
              <w:t xml:space="preserve"> </w:t>
            </w:r>
            <w:r>
              <w:rPr>
                <w:rFonts w:ascii="Times New Roman"/>
                <w:b w:val="false"/>
                <w:i/>
                <w:color w:val="000000"/>
                <w:sz w:val="20"/>
              </w:rPr>
              <w:t>ұлға</w:t>
            </w:r>
            <w:r>
              <w:rPr>
                <w:rFonts w:ascii="Times New Roman"/>
                <w:b w:val="false"/>
                <w:i/>
                <w:color w:val="000000"/>
                <w:sz w:val="20"/>
              </w:rPr>
              <w:t>йтуға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ағымдағы</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545 829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1 085 621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білімі</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мамандарды</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алушыларға</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30 153 682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объектілерін</w:t>
            </w:r>
            <w:r>
              <w:rPr>
                <w:rFonts w:ascii="Times New Roman"/>
                <w:b w:val="false"/>
                <w:i w:val="false"/>
                <w:color w:val="000000"/>
                <w:sz w:val="20"/>
              </w:rPr>
              <w:t xml:space="preserve"> </w:t>
            </w:r>
            <w:r>
              <w:rPr>
                <w:rFonts w:ascii="Times New Roman"/>
                <w:b w:val="false"/>
                <w:i/>
                <w:color w:val="000000"/>
                <w:sz w:val="20"/>
              </w:rPr>
              <w:t>салу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492 856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15 178 918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Мәдениеттегі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өнердегі</w:t>
            </w:r>
            <w:r>
              <w:rPr>
                <w:rFonts w:ascii="Times New Roman"/>
                <w:b w:val="false"/>
                <w:i w:val="false"/>
                <w:color w:val="000000"/>
                <w:sz w:val="20"/>
              </w:rPr>
              <w:t xml:space="preserve"> </w:t>
            </w:r>
            <w:r>
              <w:rPr>
                <w:rFonts w:ascii="Times New Roman"/>
                <w:b w:val="false"/>
                <w:i/>
                <w:color w:val="000000"/>
                <w:sz w:val="20"/>
              </w:rPr>
              <w:t>дарын</w:t>
            </w:r>
            <w:r>
              <w:rPr>
                <w:rFonts w:ascii="Times New Roman"/>
                <w:b w:val="false"/>
                <w:i/>
                <w:color w:val="000000"/>
                <w:sz w:val="20"/>
              </w:rPr>
              <w:t>ды</w:t>
            </w:r>
            <w:r>
              <w:rPr>
                <w:rFonts w:ascii="Times New Roman"/>
                <w:b w:val="false"/>
                <w:i w:val="false"/>
                <w:color w:val="000000"/>
                <w:sz w:val="20"/>
              </w:rPr>
              <w:t xml:space="preserve"> </w:t>
            </w:r>
            <w:r>
              <w:rPr>
                <w:rFonts w:ascii="Times New Roman"/>
                <w:b w:val="false"/>
                <w:i/>
                <w:color w:val="000000"/>
                <w:sz w:val="20"/>
              </w:rPr>
              <w:t>балаларды</w:t>
            </w:r>
            <w:r>
              <w:rPr>
                <w:rFonts w:ascii="Times New Roman"/>
                <w:b w:val="false"/>
                <w:i w:val="false"/>
                <w:color w:val="000000"/>
                <w:sz w:val="20"/>
              </w:rPr>
              <w:t xml:space="preserve"> </w:t>
            </w:r>
            <w:r>
              <w:rPr>
                <w:rFonts w:ascii="Times New Roman"/>
                <w:b w:val="false"/>
                <w:i/>
                <w:color w:val="000000"/>
                <w:sz w:val="20"/>
              </w:rPr>
              <w:t>оқыту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тәрбиелеу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1 191 439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өнер</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color w:val="000000"/>
                <w:sz w:val="20"/>
              </w:rPr>
              <w:t xml:space="preserve">, </w:t>
            </w:r>
            <w:r>
              <w:rPr>
                <w:rFonts w:ascii="Times New Roman"/>
                <w:b w:val="false"/>
                <w:i/>
                <w:color w:val="000000"/>
                <w:sz w:val="20"/>
              </w:rPr>
              <w:t>кәсіптік</w:t>
            </w:r>
            <w:r>
              <w:rPr>
                <w:rFonts w:ascii="Times New Roman"/>
                <w:b w:val="false"/>
                <w:i/>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мамандар</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алушыларға</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1 506 774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ө</w:t>
            </w:r>
            <w:r>
              <w:rPr>
                <w:rFonts w:ascii="Times New Roman"/>
                <w:b w:val="false"/>
                <w:i/>
                <w:color w:val="000000"/>
                <w:sz w:val="20"/>
              </w:rPr>
              <w:t>нер</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кадрлардың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8 592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Спорттағы</w:t>
            </w:r>
            <w:r>
              <w:rPr>
                <w:rFonts w:ascii="Times New Roman"/>
                <w:b w:val="false"/>
                <w:i w:val="false"/>
                <w:color w:val="000000"/>
                <w:sz w:val="20"/>
              </w:rPr>
              <w:t xml:space="preserve"> </w:t>
            </w:r>
            <w:r>
              <w:rPr>
                <w:rFonts w:ascii="Times New Roman"/>
                <w:b w:val="false"/>
                <w:i/>
                <w:color w:val="000000"/>
                <w:sz w:val="20"/>
              </w:rPr>
              <w:t>дарынды</w:t>
            </w:r>
            <w:r>
              <w:rPr>
                <w:rFonts w:ascii="Times New Roman"/>
                <w:b w:val="false"/>
                <w:i w:val="false"/>
                <w:color w:val="000000"/>
                <w:sz w:val="20"/>
              </w:rPr>
              <w:t xml:space="preserve"> </w:t>
            </w:r>
            <w:r>
              <w:rPr>
                <w:rFonts w:ascii="Times New Roman"/>
                <w:b w:val="false"/>
                <w:i/>
                <w:color w:val="000000"/>
                <w:sz w:val="20"/>
              </w:rPr>
              <w:t>балаларды</w:t>
            </w:r>
            <w:r>
              <w:rPr>
                <w:rFonts w:ascii="Times New Roman"/>
                <w:b w:val="false"/>
                <w:i w:val="false"/>
                <w:color w:val="000000"/>
                <w:sz w:val="20"/>
              </w:rPr>
              <w:t xml:space="preserve"> </w:t>
            </w:r>
            <w:r>
              <w:rPr>
                <w:rFonts w:ascii="Times New Roman"/>
                <w:b w:val="false"/>
                <w:i/>
                <w:color w:val="000000"/>
                <w:sz w:val="20"/>
              </w:rPr>
              <w:t>оқыту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тәрбиелеу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3 012 892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color w:val="000000"/>
                <w:sz w:val="20"/>
              </w:rPr>
              <w:t xml:space="preserve">, </w:t>
            </w:r>
            <w:r>
              <w:rPr>
                <w:rFonts w:ascii="Times New Roman"/>
                <w:b w:val="false"/>
                <w:i/>
                <w:color w:val="000000"/>
                <w:sz w:val="20"/>
              </w:rPr>
              <w:t>кәсіптік</w:t>
            </w:r>
            <w:r>
              <w:rPr>
                <w:rFonts w:ascii="Times New Roman"/>
                <w:b w:val="false"/>
                <w:i/>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ұйымдарында</w:t>
            </w:r>
            <w:r>
              <w:rPr>
                <w:rFonts w:ascii="Times New Roman"/>
                <w:b w:val="false"/>
                <w:i w:val="false"/>
                <w:color w:val="000000"/>
                <w:sz w:val="20"/>
              </w:rPr>
              <w:t xml:space="preserve"> </w:t>
            </w:r>
            <w:r>
              <w:rPr>
                <w:rFonts w:ascii="Times New Roman"/>
                <w:b w:val="false"/>
                <w:i/>
                <w:color w:val="000000"/>
                <w:sz w:val="20"/>
              </w:rPr>
              <w:t>мамандар</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алушыларға</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675 493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кадрлардың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7 828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пен</w:t>
            </w:r>
            <w:r>
              <w:rPr>
                <w:rFonts w:ascii="Times New Roman"/>
                <w:b w:val="false"/>
                <w:i w:val="false"/>
                <w:color w:val="000000"/>
                <w:sz w:val="20"/>
              </w:rPr>
              <w:t xml:space="preserve"> </w:t>
            </w:r>
            <w:r>
              <w:rPr>
                <w:rFonts w:ascii="Times New Roman"/>
                <w:b w:val="false"/>
                <w:i/>
                <w:color w:val="000000"/>
                <w:sz w:val="20"/>
              </w:rPr>
              <w:t>өнер</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кадрлар</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8 775 900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w:t>
            </w:r>
            <w:r>
              <w:rPr>
                <w:rFonts w:ascii="Times New Roman"/>
                <w:b/>
                <w:i w:val="false"/>
                <w:color w:val="000000"/>
                <w:sz w:val="20"/>
              </w:rPr>
              <w:t>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метрология</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кадрлардың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11 803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кадрлардың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321 716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Тұтынушылардың</w:t>
            </w:r>
            <w:r>
              <w:rPr>
                <w:rFonts w:ascii="Times New Roman"/>
                <w:b w:val="false"/>
                <w:i w:val="false"/>
                <w:color w:val="000000"/>
                <w:sz w:val="20"/>
              </w:rPr>
              <w:t xml:space="preserve"> </w:t>
            </w:r>
            <w:r>
              <w:rPr>
                <w:rFonts w:ascii="Times New Roman"/>
                <w:b w:val="false"/>
                <w:i/>
                <w:color w:val="000000"/>
                <w:sz w:val="20"/>
              </w:rPr>
              <w:t>құқықтарын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санитариялық</w:t>
            </w:r>
            <w:r>
              <w:rPr>
                <w:rFonts w:ascii="Times New Roman"/>
                <w:b w:val="false"/>
                <w:i/>
                <w:color w:val="000000"/>
                <w:sz w:val="20"/>
              </w:rPr>
              <w:t>-</w:t>
            </w:r>
            <w:r>
              <w:rPr>
                <w:rFonts w:ascii="Times New Roman"/>
                <w:b w:val="false"/>
                <w:i/>
                <w:color w:val="000000"/>
                <w:sz w:val="20"/>
              </w:rPr>
              <w:t>эпидемиологиялық</w:t>
            </w:r>
            <w:r>
              <w:rPr>
                <w:rFonts w:ascii="Times New Roman"/>
                <w:b w:val="false"/>
                <w:i w:val="false"/>
                <w:color w:val="000000"/>
                <w:sz w:val="20"/>
              </w:rPr>
              <w:t xml:space="preserve"> </w:t>
            </w:r>
            <w:r>
              <w:rPr>
                <w:rFonts w:ascii="Times New Roman"/>
                <w:b w:val="false"/>
                <w:i/>
                <w:color w:val="000000"/>
                <w:sz w:val="20"/>
              </w:rPr>
              <w:t>салауаттылық</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color w:val="000000"/>
                <w:sz w:val="20"/>
              </w:rPr>
              <w:t xml:space="preserve">, </w:t>
            </w:r>
            <w:r>
              <w:rPr>
                <w:rFonts w:ascii="Times New Roman"/>
                <w:b w:val="false"/>
                <w:i/>
                <w:color w:val="000000"/>
                <w:sz w:val="20"/>
              </w:rPr>
              <w:t>кәсіпкерлік</w:t>
            </w:r>
            <w:r>
              <w:rPr>
                <w:rFonts w:ascii="Times New Roman"/>
                <w:b w:val="false"/>
                <w:i/>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кадрлардың</w:t>
            </w:r>
            <w:r>
              <w:rPr>
                <w:rFonts w:ascii="Times New Roman"/>
                <w:b w:val="false"/>
                <w:i w:val="false"/>
                <w:color w:val="000000"/>
                <w:sz w:val="20"/>
              </w:rPr>
              <w:t xml:space="preserve"> </w:t>
            </w:r>
            <w:r>
              <w:rPr>
                <w:rFonts w:ascii="Times New Roman"/>
                <w:b w:val="false"/>
                <w:i/>
                <w:color w:val="000000"/>
                <w:sz w:val="20"/>
              </w:rPr>
              <w:t>біліктіліг</w:t>
            </w:r>
            <w:r>
              <w:rPr>
                <w:rFonts w:ascii="Times New Roman"/>
                <w:b w:val="false"/>
                <w:i/>
                <w:color w:val="000000"/>
                <w:sz w:val="20"/>
              </w:rPr>
              <w:t>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321 716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істері</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2 155 208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қызметшілердің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376 335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қызметшілерді</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w:t>
            </w:r>
            <w:r>
              <w:rPr>
                <w:rFonts w:ascii="Times New Roman"/>
                <w:b w:val="false"/>
                <w:i/>
                <w:color w:val="000000"/>
                <w:sz w:val="20"/>
              </w:rPr>
              <w:t>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1 778 873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Жоғарғы</w:t>
            </w:r>
            <w:r>
              <w:rPr>
                <w:rFonts w:ascii="Times New Roman"/>
                <w:b w:val="false"/>
                <w:i w:val="false"/>
                <w:color w:val="000000"/>
                <w:sz w:val="20"/>
              </w:rPr>
              <w:t xml:space="preserve"> </w:t>
            </w:r>
            <w:r>
              <w:rPr>
                <w:rFonts w:ascii="Times New Roman"/>
                <w:b/>
                <w:i w:val="false"/>
                <w:color w:val="000000"/>
                <w:sz w:val="20"/>
              </w:rPr>
              <w:t>Соты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266 095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Сот</w:t>
            </w:r>
            <w:r>
              <w:rPr>
                <w:rFonts w:ascii="Times New Roman"/>
                <w:b w:val="false"/>
                <w:i w:val="false"/>
                <w:color w:val="000000"/>
                <w:sz w:val="20"/>
              </w:rPr>
              <w:t xml:space="preserve"> </w:t>
            </w:r>
            <w:r>
              <w:rPr>
                <w:rFonts w:ascii="Times New Roman"/>
                <w:b w:val="false"/>
                <w:i/>
                <w:color w:val="000000"/>
                <w:sz w:val="20"/>
              </w:rPr>
              <w:t>кадрларға</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оқу</w:t>
            </w:r>
            <w:r>
              <w:rPr>
                <w:rFonts w:ascii="Times New Roman"/>
                <w:b w:val="false"/>
                <w:i w:val="false"/>
                <w:color w:val="000000"/>
                <w:sz w:val="20"/>
              </w:rPr>
              <w:t xml:space="preserve"> </w:t>
            </w:r>
            <w:r>
              <w:rPr>
                <w:rFonts w:ascii="Times New Roman"/>
                <w:b w:val="false"/>
                <w:i/>
                <w:color w:val="000000"/>
                <w:sz w:val="20"/>
              </w:rPr>
              <w:t>орнынан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беруді</w:t>
            </w:r>
            <w:r>
              <w:rPr>
                <w:rFonts w:ascii="Times New Roman"/>
                <w:b w:val="false"/>
                <w:i w:val="false"/>
                <w:color w:val="000000"/>
                <w:sz w:val="20"/>
              </w:rPr>
              <w:t xml:space="preserve"> </w:t>
            </w:r>
            <w:r>
              <w:rPr>
                <w:rFonts w:ascii="Times New Roman"/>
                <w:b w:val="false"/>
                <w:i/>
                <w:color w:val="000000"/>
                <w:sz w:val="20"/>
              </w:rPr>
              <w:t>ұйымдастыру</w:t>
            </w:r>
            <w:r>
              <w:rPr>
                <w:rFonts w:ascii="Times New Roman"/>
                <w:b w:val="false"/>
                <w:i/>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w:t>
            </w:r>
            <w:r>
              <w:rPr>
                <w:rFonts w:ascii="Times New Roman"/>
                <w:b w:val="false"/>
                <w:i/>
                <w:color w:val="000000"/>
                <w:sz w:val="20"/>
              </w:rPr>
              <w:t>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266 095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Бас</w:t>
            </w:r>
            <w:r>
              <w:rPr>
                <w:rFonts w:ascii="Times New Roman"/>
                <w:b w:val="false"/>
                <w:i w:val="false"/>
                <w:color w:val="000000"/>
                <w:sz w:val="20"/>
              </w:rPr>
              <w:t xml:space="preserve"> </w:t>
            </w:r>
            <w:r>
              <w:rPr>
                <w:rFonts w:ascii="Times New Roman"/>
                <w:b/>
                <w:i w:val="false"/>
                <w:color w:val="000000"/>
                <w:sz w:val="20"/>
              </w:rPr>
              <w:t>прокуратурасы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1 168 531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органдары</w:t>
            </w:r>
            <w:r>
              <w:rPr>
                <w:rFonts w:ascii="Times New Roman"/>
                <w:b w:val="false"/>
                <w:i w:val="false"/>
                <w:color w:val="000000"/>
                <w:sz w:val="20"/>
              </w:rPr>
              <w:t xml:space="preserve"> </w:t>
            </w:r>
            <w:r>
              <w:rPr>
                <w:rFonts w:ascii="Times New Roman"/>
                <w:b w:val="false"/>
                <w:i/>
                <w:color w:val="000000"/>
                <w:sz w:val="20"/>
              </w:rPr>
              <w:t>қызметкерлерінің</w:t>
            </w:r>
            <w:r>
              <w:rPr>
                <w:rFonts w:ascii="Times New Roman"/>
                <w:b w:val="false"/>
                <w:i w:val="false"/>
                <w:color w:val="000000"/>
                <w:sz w:val="20"/>
              </w:rPr>
              <w:t xml:space="preserve"> </w:t>
            </w:r>
            <w:r>
              <w:rPr>
                <w:rFonts w:ascii="Times New Roman"/>
                <w:b w:val="false"/>
                <w:i/>
                <w:color w:val="000000"/>
                <w:sz w:val="20"/>
              </w:rPr>
              <w:t>кәсіби</w:t>
            </w:r>
            <w:r>
              <w:rPr>
                <w:rFonts w:ascii="Times New Roman"/>
                <w:b w:val="false"/>
                <w:i w:val="false"/>
                <w:color w:val="000000"/>
                <w:sz w:val="20"/>
              </w:rPr>
              <w:t xml:space="preserve"> </w:t>
            </w:r>
            <w:r>
              <w:rPr>
                <w:rFonts w:ascii="Times New Roman"/>
                <w:b w:val="false"/>
                <w:i/>
                <w:color w:val="000000"/>
                <w:sz w:val="20"/>
              </w:rPr>
              <w:t>деңгейін</w:t>
            </w:r>
            <w:r>
              <w:rPr>
                <w:rFonts w:ascii="Times New Roman"/>
                <w:b w:val="false"/>
                <w:i w:val="false"/>
                <w:color w:val="000000"/>
                <w:sz w:val="20"/>
              </w:rPr>
              <w:t xml:space="preserve"> </w:t>
            </w:r>
            <w:r>
              <w:rPr>
                <w:rFonts w:ascii="Times New Roman"/>
                <w:b w:val="false"/>
                <w:i/>
                <w:color w:val="000000"/>
                <w:sz w:val="20"/>
              </w:rPr>
              <w:t>жоғарылату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білімнен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1 168 531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189 430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Медицина</w:t>
            </w:r>
            <w:r>
              <w:rPr>
                <w:rFonts w:ascii="Times New Roman"/>
                <w:b w:val="false"/>
                <w:i w:val="false"/>
                <w:color w:val="000000"/>
                <w:sz w:val="20"/>
              </w:rPr>
              <w:t xml:space="preserve"> </w:t>
            </w:r>
            <w:r>
              <w:rPr>
                <w:rFonts w:ascii="Times New Roman"/>
                <w:b w:val="false"/>
                <w:i/>
                <w:color w:val="000000"/>
                <w:sz w:val="20"/>
              </w:rPr>
              <w:t>ұйымдары</w:t>
            </w:r>
            <w:r>
              <w:rPr>
                <w:rFonts w:ascii="Times New Roman"/>
                <w:b w:val="false"/>
                <w:i w:val="false"/>
                <w:color w:val="000000"/>
                <w:sz w:val="20"/>
              </w:rPr>
              <w:t xml:space="preserve"> </w:t>
            </w:r>
            <w:r>
              <w:rPr>
                <w:rFonts w:ascii="Times New Roman"/>
                <w:b w:val="false"/>
                <w:i/>
                <w:color w:val="000000"/>
                <w:sz w:val="20"/>
              </w:rPr>
              <w:t>кадрларының</w:t>
            </w:r>
            <w:r>
              <w:rPr>
                <w:rFonts w:ascii="Times New Roman"/>
                <w:b w:val="false"/>
                <w:i w:val="false"/>
                <w:color w:val="000000"/>
                <w:sz w:val="20"/>
              </w:rPr>
              <w:t xml:space="preserve"> </w:t>
            </w:r>
            <w:r>
              <w:rPr>
                <w:rFonts w:ascii="Times New Roman"/>
                <w:b w:val="false"/>
                <w:i/>
                <w:color w:val="000000"/>
                <w:sz w:val="20"/>
              </w:rPr>
              <w:t>біліктілігін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даярлау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189 430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790 264 538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5 532 308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қызметшілерді</w:t>
            </w:r>
            <w:r>
              <w:rPr>
                <w:rFonts w:ascii="Times New Roman"/>
                <w:b w:val="false"/>
                <w:i/>
                <w:color w:val="000000"/>
                <w:sz w:val="20"/>
              </w:rPr>
              <w:t xml:space="preserve">, </w:t>
            </w:r>
            <w:r>
              <w:rPr>
                <w:rFonts w:ascii="Times New Roman"/>
                <w:b w:val="false"/>
                <w:i/>
                <w:color w:val="000000"/>
                <w:sz w:val="20"/>
              </w:rPr>
              <w:t>қ</w:t>
            </w:r>
            <w:r>
              <w:rPr>
                <w:rFonts w:ascii="Times New Roman"/>
                <w:b w:val="false"/>
                <w:i/>
                <w:color w:val="000000"/>
                <w:sz w:val="20"/>
              </w:rPr>
              <w:t>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органдарының</w:t>
            </w:r>
            <w:r>
              <w:rPr>
                <w:rFonts w:ascii="Times New Roman"/>
                <w:b w:val="false"/>
                <w:i w:val="false"/>
                <w:color w:val="000000"/>
                <w:sz w:val="20"/>
              </w:rPr>
              <w:t xml:space="preserve"> </w:t>
            </w:r>
            <w:r>
              <w:rPr>
                <w:rFonts w:ascii="Times New Roman"/>
                <w:b w:val="false"/>
                <w:i/>
                <w:color w:val="000000"/>
                <w:sz w:val="20"/>
              </w:rPr>
              <w:t>қызметкерлерін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отбасы</w:t>
            </w:r>
            <w:r>
              <w:rPr>
                <w:rFonts w:ascii="Times New Roman"/>
                <w:b w:val="false"/>
                <w:i w:val="false"/>
                <w:color w:val="000000"/>
                <w:sz w:val="20"/>
              </w:rPr>
              <w:t xml:space="preserve"> </w:t>
            </w:r>
            <w:r>
              <w:rPr>
                <w:rFonts w:ascii="Times New Roman"/>
                <w:b w:val="false"/>
                <w:i/>
                <w:color w:val="000000"/>
                <w:sz w:val="20"/>
              </w:rPr>
              <w:t>мүшелерін</w:t>
            </w:r>
            <w:r>
              <w:rPr>
                <w:rFonts w:ascii="Times New Roman"/>
                <w:b w:val="false"/>
                <w:i w:val="false"/>
                <w:color w:val="000000"/>
                <w:sz w:val="20"/>
              </w:rPr>
              <w:t xml:space="preserve"> </w:t>
            </w:r>
            <w:r>
              <w:rPr>
                <w:rFonts w:ascii="Times New Roman"/>
                <w:b w:val="false"/>
                <w:i/>
                <w:color w:val="000000"/>
                <w:sz w:val="20"/>
              </w:rPr>
              <w:t>емдеу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 xml:space="preserve"> </w:t>
            </w:r>
            <w:r>
              <w:rPr>
                <w:rFonts w:ascii="Times New Roman"/>
                <w:b w:val="false"/>
                <w:i/>
                <w:color w:val="000000"/>
                <w:sz w:val="20"/>
              </w:rPr>
              <w:t>кезінде</w:t>
            </w:r>
            <w:r>
              <w:rPr>
                <w:rFonts w:ascii="Times New Roman"/>
                <w:b w:val="false"/>
                <w:i w:val="false"/>
                <w:color w:val="000000"/>
                <w:sz w:val="20"/>
              </w:rPr>
              <w:t xml:space="preserve"> </w:t>
            </w:r>
            <w:r>
              <w:rPr>
                <w:rFonts w:ascii="Times New Roman"/>
                <w:b w:val="false"/>
                <w:i/>
                <w:color w:val="000000"/>
                <w:sz w:val="20"/>
              </w:rPr>
              <w:t>зардап</w:t>
            </w:r>
            <w:r>
              <w:rPr>
                <w:rFonts w:ascii="Times New Roman"/>
                <w:b w:val="false"/>
                <w:i w:val="false"/>
                <w:color w:val="000000"/>
                <w:sz w:val="20"/>
              </w:rPr>
              <w:t xml:space="preserve"> </w:t>
            </w:r>
            <w:r>
              <w:rPr>
                <w:rFonts w:ascii="Times New Roman"/>
                <w:b w:val="false"/>
                <w:i/>
                <w:color w:val="000000"/>
                <w:sz w:val="20"/>
              </w:rPr>
              <w:t>шеккендерге</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көрсету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5 532 308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4 794 405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Қарулы</w:t>
            </w:r>
            <w:r>
              <w:rPr>
                <w:rFonts w:ascii="Times New Roman"/>
                <w:b w:val="false"/>
                <w:i w:val="false"/>
                <w:color w:val="000000"/>
                <w:sz w:val="20"/>
              </w:rPr>
              <w:t xml:space="preserve"> </w:t>
            </w:r>
            <w:r>
              <w:rPr>
                <w:rFonts w:ascii="Times New Roman"/>
                <w:b w:val="false"/>
                <w:i/>
                <w:color w:val="000000"/>
                <w:sz w:val="20"/>
              </w:rPr>
              <w:t>Күштерді</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4 794 405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Балаларды</w:t>
            </w:r>
            <w:r>
              <w:rPr>
                <w:rFonts w:ascii="Times New Roman"/>
                <w:b w:val="false"/>
                <w:i w:val="false"/>
                <w:color w:val="000000"/>
                <w:sz w:val="20"/>
              </w:rPr>
              <w:t xml:space="preserve"> </w:t>
            </w:r>
            <w:r>
              <w:rPr>
                <w:rFonts w:ascii="Times New Roman"/>
                <w:b w:val="false"/>
                <w:i/>
                <w:color w:val="000000"/>
                <w:sz w:val="20"/>
              </w:rPr>
              <w:t>сауықтыру</w:t>
            </w:r>
            <w:r>
              <w:rPr>
                <w:rFonts w:ascii="Times New Roman"/>
                <w:b w:val="false"/>
                <w:i/>
                <w:color w:val="000000"/>
                <w:sz w:val="20"/>
              </w:rPr>
              <w:t xml:space="preserve">, </w:t>
            </w:r>
            <w:r>
              <w:rPr>
                <w:rFonts w:ascii="Times New Roman"/>
                <w:b w:val="false"/>
                <w:i/>
                <w:color w:val="000000"/>
                <w:sz w:val="20"/>
              </w:rPr>
              <w:t>оңалту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демалысын</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544 409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Денсаул</w:t>
            </w:r>
            <w:r>
              <w:rPr>
                <w:rFonts w:ascii="Times New Roman"/>
                <w:b/>
                <w:i w:val="false"/>
                <w:color w:val="000000"/>
                <w:sz w:val="20"/>
              </w:rPr>
              <w:t>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754 170 441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қолданбалы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494 869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реформалау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13 659 536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Назарбаев</w:t>
            </w:r>
            <w:r>
              <w:rPr>
                <w:rFonts w:ascii="Times New Roman"/>
                <w:b w:val="false"/>
                <w:i w:val="false"/>
                <w:color w:val="000000"/>
                <w:sz w:val="20"/>
              </w:rPr>
              <w:t xml:space="preserve"> </w:t>
            </w:r>
            <w:r>
              <w:rPr>
                <w:rFonts w:ascii="Times New Roman"/>
                <w:b w:val="false"/>
                <w:i/>
                <w:color w:val="000000"/>
                <w:sz w:val="20"/>
              </w:rPr>
              <w:t>Университеті</w:t>
            </w:r>
            <w:r>
              <w:rPr>
                <w:rFonts w:ascii="Times New Roman"/>
                <w:b w:val="false"/>
                <w:i/>
                <w:color w:val="000000"/>
                <w:sz w:val="20"/>
              </w:rPr>
              <w:t xml:space="preserve">" </w:t>
            </w:r>
            <w:r>
              <w:rPr>
                <w:rFonts w:ascii="Times New Roman"/>
                <w:b w:val="false"/>
                <w:i/>
                <w:color w:val="000000"/>
                <w:sz w:val="20"/>
              </w:rPr>
              <w:t>ДБҰ</w:t>
            </w:r>
            <w:r>
              <w:rPr>
                <w:rFonts w:ascii="Times New Roman"/>
                <w:b w:val="false"/>
                <w:i/>
                <w:color w:val="000000"/>
                <w:sz w:val="20"/>
              </w:rPr>
              <w:t>-</w:t>
            </w:r>
            <w:r>
              <w:rPr>
                <w:rFonts w:ascii="Times New Roman"/>
                <w:b w:val="false"/>
                <w:i/>
                <w:color w:val="000000"/>
                <w:sz w:val="20"/>
              </w:rPr>
              <w:t>ға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салым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27 999 364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Бірыңғай</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жүйесінің</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халықты</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көмекпен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599 924 918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Бірыңғай</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жүйесінің</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val="false"/>
                <w:color w:val="000000"/>
                <w:sz w:val="20"/>
              </w:rPr>
              <w:t xml:space="preserve"> </w:t>
            </w:r>
            <w:r>
              <w:rPr>
                <w:rFonts w:ascii="Times New Roman"/>
                <w:b w:val="false"/>
                <w:i/>
                <w:color w:val="000000"/>
                <w:sz w:val="20"/>
              </w:rPr>
              <w:t>бағыттарды</w:t>
            </w:r>
            <w:r>
              <w:rPr>
                <w:rFonts w:ascii="Times New Roman"/>
                <w:b w:val="false"/>
                <w:i w:val="false"/>
                <w:color w:val="000000"/>
                <w:sz w:val="20"/>
              </w:rPr>
              <w:t xml:space="preserve"> </w:t>
            </w:r>
            <w:r>
              <w:rPr>
                <w:rFonts w:ascii="Times New Roman"/>
                <w:b w:val="false"/>
                <w:i/>
                <w:color w:val="000000"/>
                <w:sz w:val="20"/>
              </w:rPr>
              <w:t>қоспағанда</w:t>
            </w:r>
            <w:r>
              <w:rPr>
                <w:rFonts w:ascii="Times New Roman"/>
                <w:b w:val="false"/>
                <w:i/>
                <w:color w:val="000000"/>
                <w:sz w:val="20"/>
              </w:rPr>
              <w:t xml:space="preserve">, </w:t>
            </w:r>
            <w:r>
              <w:rPr>
                <w:rFonts w:ascii="Times New Roman"/>
                <w:b w:val="false"/>
                <w:i/>
                <w:color w:val="000000"/>
                <w:sz w:val="20"/>
              </w:rPr>
              <w:t>халықты</w:t>
            </w:r>
            <w:r>
              <w:rPr>
                <w:rFonts w:ascii="Times New Roman"/>
                <w:b w:val="false"/>
                <w:i w:val="false"/>
                <w:color w:val="000000"/>
                <w:sz w:val="20"/>
              </w:rPr>
              <w:t xml:space="preserve"> </w:t>
            </w:r>
            <w:r>
              <w:rPr>
                <w:rFonts w:ascii="Times New Roman"/>
                <w:b w:val="false"/>
                <w:i/>
                <w:color w:val="000000"/>
                <w:sz w:val="20"/>
              </w:rPr>
              <w:t>медицина</w:t>
            </w:r>
            <w:r>
              <w:rPr>
                <w:rFonts w:ascii="Times New Roman"/>
                <w:b w:val="false"/>
                <w:i/>
                <w:color w:val="000000"/>
                <w:sz w:val="20"/>
              </w:rPr>
              <w:t>лық</w:t>
            </w:r>
            <w:r>
              <w:rPr>
                <w:rFonts w:ascii="Times New Roman"/>
                <w:b w:val="false"/>
                <w:i w:val="false"/>
                <w:color w:val="000000"/>
                <w:sz w:val="20"/>
              </w:rPr>
              <w:t xml:space="preserve"> </w:t>
            </w:r>
            <w:r>
              <w:rPr>
                <w:rFonts w:ascii="Times New Roman"/>
                <w:b w:val="false"/>
                <w:i/>
                <w:color w:val="000000"/>
                <w:sz w:val="20"/>
              </w:rPr>
              <w:t>көмекпен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инфрақұрылымды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111 942 123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Аурулар</w:t>
            </w:r>
            <w:r>
              <w:rPr>
                <w:rFonts w:ascii="Times New Roman"/>
                <w:b w:val="false"/>
                <w:i w:val="false"/>
                <w:color w:val="000000"/>
                <w:sz w:val="20"/>
              </w:rPr>
              <w:t xml:space="preserve"> </w:t>
            </w:r>
            <w:r>
              <w:rPr>
                <w:rFonts w:ascii="Times New Roman"/>
                <w:b w:val="false"/>
                <w:i/>
                <w:color w:val="000000"/>
                <w:sz w:val="20"/>
              </w:rPr>
              <w:t>диагностикасының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емдеудің</w:t>
            </w:r>
            <w:r>
              <w:rPr>
                <w:rFonts w:ascii="Times New Roman"/>
                <w:b w:val="false"/>
                <w:i w:val="false"/>
                <w:color w:val="000000"/>
                <w:sz w:val="20"/>
              </w:rPr>
              <w:t xml:space="preserve"> </w:t>
            </w: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әдістерінің</w:t>
            </w:r>
            <w:r>
              <w:rPr>
                <w:rFonts w:ascii="Times New Roman"/>
                <w:b w:val="false"/>
                <w:i w:val="false"/>
                <w:color w:val="000000"/>
                <w:sz w:val="20"/>
              </w:rPr>
              <w:t xml:space="preserve"> </w:t>
            </w:r>
            <w:r>
              <w:rPr>
                <w:rFonts w:ascii="Times New Roman"/>
                <w:b w:val="false"/>
                <w:i/>
                <w:color w:val="000000"/>
                <w:sz w:val="20"/>
              </w:rPr>
              <w:t>әлеуетін</w:t>
            </w:r>
            <w:r>
              <w:rPr>
                <w:rFonts w:ascii="Times New Roman"/>
                <w:b w:val="false"/>
                <w:i w:val="false"/>
                <w:color w:val="000000"/>
                <w:sz w:val="20"/>
              </w:rPr>
              <w:t xml:space="preserve"> </w:t>
            </w:r>
            <w:r>
              <w:rPr>
                <w:rFonts w:ascii="Times New Roman"/>
                <w:b w:val="false"/>
                <w:i/>
                <w:color w:val="000000"/>
                <w:sz w:val="20"/>
              </w:rPr>
              <w:t>арттыру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енгізу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149 631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13 562 070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санитариялық</w:t>
            </w:r>
            <w:r>
              <w:rPr>
                <w:rFonts w:ascii="Times New Roman"/>
                <w:b w:val="false"/>
                <w:i/>
                <w:color w:val="000000"/>
                <w:sz w:val="20"/>
              </w:rPr>
              <w:t>-</w:t>
            </w:r>
            <w:r>
              <w:rPr>
                <w:rFonts w:ascii="Times New Roman"/>
                <w:b w:val="false"/>
                <w:i/>
                <w:color w:val="000000"/>
                <w:sz w:val="20"/>
              </w:rPr>
              <w:t>эпидемиологиялық</w:t>
            </w:r>
            <w:r>
              <w:rPr>
                <w:rFonts w:ascii="Times New Roman"/>
                <w:b w:val="false"/>
                <w:i w:val="false"/>
                <w:color w:val="000000"/>
                <w:sz w:val="20"/>
              </w:rPr>
              <w:t xml:space="preserve"> </w:t>
            </w:r>
            <w:r>
              <w:rPr>
                <w:rFonts w:ascii="Times New Roman"/>
                <w:b w:val="false"/>
                <w:i/>
                <w:color w:val="000000"/>
                <w:sz w:val="20"/>
              </w:rPr>
              <w:t>салауаттылығы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қолданбалы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143 757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Халықтың</w:t>
            </w:r>
            <w:r>
              <w:rPr>
                <w:rFonts w:ascii="Times New Roman"/>
                <w:b w:val="false"/>
                <w:i w:val="false"/>
                <w:color w:val="000000"/>
                <w:sz w:val="20"/>
              </w:rPr>
              <w:t xml:space="preserve"> </w:t>
            </w:r>
            <w:r>
              <w:rPr>
                <w:rFonts w:ascii="Times New Roman"/>
                <w:b w:val="false"/>
                <w:i/>
                <w:color w:val="000000"/>
                <w:sz w:val="20"/>
              </w:rPr>
              <w:t>санитариялық</w:t>
            </w:r>
            <w:r>
              <w:rPr>
                <w:rFonts w:ascii="Times New Roman"/>
                <w:b w:val="false"/>
                <w:i/>
                <w:color w:val="000000"/>
                <w:sz w:val="20"/>
              </w:rPr>
              <w:t>-</w:t>
            </w:r>
            <w:r>
              <w:rPr>
                <w:rFonts w:ascii="Times New Roman"/>
                <w:b w:val="false"/>
                <w:i/>
                <w:color w:val="000000"/>
                <w:sz w:val="20"/>
              </w:rPr>
              <w:t>эпидемиологиялық</w:t>
            </w:r>
            <w:r>
              <w:rPr>
                <w:rFonts w:ascii="Times New Roman"/>
                <w:b w:val="false"/>
                <w:i w:val="false"/>
                <w:color w:val="000000"/>
                <w:sz w:val="20"/>
              </w:rPr>
              <w:t xml:space="preserve"> </w:t>
            </w:r>
            <w:r>
              <w:rPr>
                <w:rFonts w:ascii="Times New Roman"/>
                <w:b w:val="false"/>
                <w:i/>
                <w:color w:val="000000"/>
                <w:sz w:val="20"/>
              </w:rPr>
              <w:t>саламаттылығы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13 418 313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w:t>
            </w:r>
            <w:r>
              <w:rPr>
                <w:rFonts w:ascii="Times New Roman"/>
                <w:b/>
                <w:i w:val="false"/>
                <w:color w:val="000000"/>
                <w:sz w:val="20"/>
              </w:rPr>
              <w:t>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11 660 905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Президенті</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val="false"/>
                <w:color w:val="000000"/>
                <w:sz w:val="20"/>
              </w:rPr>
              <w:t xml:space="preserve"> </w:t>
            </w:r>
            <w:r>
              <w:rPr>
                <w:rFonts w:ascii="Times New Roman"/>
                <w:b w:val="false"/>
                <w:i/>
                <w:color w:val="000000"/>
                <w:sz w:val="20"/>
              </w:rPr>
              <w:t>Басқармасы</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ұйымдарының</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11 660 905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1 895 581 047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1 895 581 047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Азаматтардың</w:t>
            </w:r>
            <w:r>
              <w:rPr>
                <w:rFonts w:ascii="Times New Roman"/>
                <w:b w:val="false"/>
                <w:i w:val="false"/>
                <w:color w:val="000000"/>
                <w:sz w:val="20"/>
              </w:rPr>
              <w:t xml:space="preserve"> </w:t>
            </w:r>
            <w:r>
              <w:rPr>
                <w:rFonts w:ascii="Times New Roman"/>
                <w:b w:val="false"/>
                <w:i/>
                <w:color w:val="000000"/>
                <w:sz w:val="20"/>
              </w:rPr>
              <w:t>жекелеген</w:t>
            </w:r>
            <w:r>
              <w:rPr>
                <w:rFonts w:ascii="Times New Roman"/>
                <w:b w:val="false"/>
                <w:i w:val="false"/>
                <w:color w:val="000000"/>
                <w:sz w:val="20"/>
              </w:rPr>
              <w:t xml:space="preserve"> </w:t>
            </w:r>
            <w:r>
              <w:rPr>
                <w:rFonts w:ascii="Times New Roman"/>
                <w:b w:val="false"/>
                <w:i/>
                <w:color w:val="000000"/>
                <w:sz w:val="20"/>
              </w:rPr>
              <w:t>санаттарын</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қамсыздандыру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төлемдерін</w:t>
            </w:r>
            <w:r>
              <w:rPr>
                <w:rFonts w:ascii="Times New Roman"/>
                <w:b w:val="false"/>
                <w:i w:val="false"/>
                <w:color w:val="000000"/>
                <w:sz w:val="20"/>
              </w:rPr>
              <w:t xml:space="preserve"> </w:t>
            </w:r>
            <w:r>
              <w:rPr>
                <w:rFonts w:ascii="Times New Roman"/>
                <w:b w:val="false"/>
                <w:i/>
                <w:color w:val="000000"/>
                <w:sz w:val="20"/>
              </w:rPr>
              <w:t>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1 819 246 496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Еңбекті</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қолд</w:t>
            </w:r>
            <w:r>
              <w:rPr>
                <w:rFonts w:ascii="Times New Roman"/>
                <w:b w:val="false"/>
                <w:i/>
                <w:color w:val="000000"/>
                <w:sz w:val="20"/>
              </w:rPr>
              <w:t>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64 451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Жұмыспен</w:t>
            </w:r>
            <w:r>
              <w:rPr>
                <w:rFonts w:ascii="Times New Roman"/>
                <w:b w:val="false"/>
                <w:i w:val="false"/>
                <w:color w:val="000000"/>
                <w:sz w:val="20"/>
              </w:rPr>
              <w:t xml:space="preserve"> </w:t>
            </w:r>
            <w:r>
              <w:rPr>
                <w:rFonts w:ascii="Times New Roman"/>
                <w:b w:val="false"/>
                <w:i/>
                <w:color w:val="000000"/>
                <w:sz w:val="20"/>
              </w:rPr>
              <w:t>қамту</w:t>
            </w:r>
            <w:r>
              <w:rPr>
                <w:rFonts w:ascii="Times New Roman"/>
                <w:b w:val="false"/>
                <w:i/>
                <w:color w:val="000000"/>
                <w:sz w:val="20"/>
              </w:rPr>
              <w:t xml:space="preserve"> 2020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картасы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69 963 757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жаңғыртудың</w:t>
            </w:r>
            <w:r>
              <w:rPr>
                <w:rFonts w:ascii="Times New Roman"/>
                <w:b w:val="false"/>
                <w:i w:val="false"/>
                <w:color w:val="000000"/>
                <w:sz w:val="20"/>
              </w:rPr>
              <w:t xml:space="preserve"> </w:t>
            </w:r>
            <w:r>
              <w:rPr>
                <w:rFonts w:ascii="Times New Roman"/>
                <w:b w:val="false"/>
                <w:i/>
                <w:color w:val="000000"/>
                <w:sz w:val="20"/>
              </w:rPr>
              <w:t>басымдықтарына</w:t>
            </w:r>
            <w:r>
              <w:rPr>
                <w:rFonts w:ascii="Times New Roman"/>
                <w:b w:val="false"/>
                <w:i w:val="false"/>
                <w:color w:val="000000"/>
                <w:sz w:val="20"/>
              </w:rPr>
              <w:t xml:space="preserve"> </w:t>
            </w:r>
            <w:r>
              <w:rPr>
                <w:rFonts w:ascii="Times New Roman"/>
                <w:b w:val="false"/>
                <w:i/>
                <w:color w:val="000000"/>
                <w:sz w:val="20"/>
              </w:rPr>
              <w:t>сәйкес</w:t>
            </w:r>
            <w:r>
              <w:rPr>
                <w:rFonts w:ascii="Times New Roman"/>
                <w:b w:val="false"/>
                <w:i w:val="false"/>
                <w:color w:val="000000"/>
                <w:sz w:val="20"/>
              </w:rPr>
              <w:t xml:space="preserve"> </w:t>
            </w:r>
            <w:r>
              <w:rPr>
                <w:rFonts w:ascii="Times New Roman"/>
                <w:b w:val="false"/>
                <w:i/>
                <w:color w:val="000000"/>
                <w:sz w:val="20"/>
              </w:rPr>
              <w:t>халықты</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жетілдіру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157 410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Жұмыспен</w:t>
            </w:r>
            <w:r>
              <w:rPr>
                <w:rFonts w:ascii="Times New Roman"/>
                <w:b w:val="false"/>
                <w:i w:val="false"/>
                <w:color w:val="000000"/>
                <w:sz w:val="20"/>
              </w:rPr>
              <w:t xml:space="preserve"> </w:t>
            </w:r>
            <w:r>
              <w:rPr>
                <w:rFonts w:ascii="Times New Roman"/>
                <w:b w:val="false"/>
                <w:i/>
                <w:color w:val="000000"/>
                <w:sz w:val="20"/>
              </w:rPr>
              <w:t>қ</w:t>
            </w:r>
            <w:r>
              <w:rPr>
                <w:rFonts w:ascii="Times New Roman"/>
                <w:b w:val="false"/>
                <w:i/>
                <w:color w:val="000000"/>
                <w:sz w:val="20"/>
              </w:rPr>
              <w:t>амту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кедейшілік</w:t>
            </w:r>
            <w:r>
              <w:rPr>
                <w:rFonts w:ascii="Times New Roman"/>
                <w:b w:val="false"/>
                <w:i w:val="false"/>
                <w:color w:val="000000"/>
                <w:sz w:val="20"/>
              </w:rPr>
              <w:t xml:space="preserve"> </w:t>
            </w:r>
            <w:r>
              <w:rPr>
                <w:rFonts w:ascii="Times New Roman"/>
                <w:b w:val="false"/>
                <w:i/>
                <w:color w:val="000000"/>
                <w:sz w:val="20"/>
              </w:rPr>
              <w:t>базасы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color w:val="000000"/>
                <w:sz w:val="20"/>
              </w:rPr>
              <w:t xml:space="preserve"> - </w:t>
            </w:r>
            <w:r>
              <w:rPr>
                <w:rFonts w:ascii="Times New Roman"/>
                <w:b w:val="false"/>
                <w:i/>
                <w:color w:val="000000"/>
                <w:sz w:val="20"/>
              </w:rPr>
              <w:t>талдамалық</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жөнінде</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color w:val="000000"/>
                <w:sz w:val="20"/>
              </w:rPr>
              <w:t xml:space="preserve">, </w:t>
            </w:r>
            <w:r>
              <w:rPr>
                <w:rFonts w:ascii="Times New Roman"/>
                <w:b w:val="false"/>
                <w:i/>
                <w:color w:val="000000"/>
                <w:sz w:val="20"/>
              </w:rPr>
              <w:t>жұмыспен</w:t>
            </w:r>
            <w:r>
              <w:rPr>
                <w:rFonts w:ascii="Times New Roman"/>
                <w:b w:val="false"/>
                <w:i w:val="false"/>
                <w:color w:val="000000"/>
                <w:sz w:val="20"/>
              </w:rPr>
              <w:t xml:space="preserve"> </w:t>
            </w:r>
            <w:r>
              <w:rPr>
                <w:rFonts w:ascii="Times New Roman"/>
                <w:b w:val="false"/>
                <w:i/>
                <w:color w:val="000000"/>
                <w:sz w:val="20"/>
              </w:rPr>
              <w:t>қамту</w:t>
            </w:r>
            <w:r>
              <w:rPr>
                <w:rFonts w:ascii="Times New Roman"/>
                <w:b w:val="false"/>
                <w:i w:val="false"/>
                <w:color w:val="000000"/>
                <w:sz w:val="20"/>
              </w:rPr>
              <w:t xml:space="preserve"> </w:t>
            </w:r>
            <w:r>
              <w:rPr>
                <w:rFonts w:ascii="Times New Roman"/>
                <w:b w:val="false"/>
                <w:i/>
                <w:color w:val="000000"/>
                <w:sz w:val="20"/>
              </w:rPr>
              <w:t>саясатын</w:t>
            </w:r>
            <w:r>
              <w:rPr>
                <w:rFonts w:ascii="Times New Roman"/>
                <w:b w:val="false"/>
                <w:i w:val="false"/>
                <w:color w:val="000000"/>
                <w:sz w:val="20"/>
              </w:rPr>
              <w:t xml:space="preserve"> </w:t>
            </w:r>
            <w:r>
              <w:rPr>
                <w:rFonts w:ascii="Times New Roman"/>
                <w:b w:val="false"/>
                <w:i/>
                <w:color w:val="000000"/>
                <w:sz w:val="20"/>
              </w:rPr>
              <w:t>жаңғырту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296 221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Республикалық</w:t>
            </w:r>
            <w:r>
              <w:rPr>
                <w:rFonts w:ascii="Times New Roman"/>
                <w:b w:val="false"/>
                <w:i w:val="false"/>
                <w:color w:val="000000"/>
                <w:sz w:val="20"/>
              </w:rPr>
              <w:t xml:space="preserve"> </w:t>
            </w:r>
            <w:r>
              <w:rPr>
                <w:rFonts w:ascii="Times New Roman"/>
                <w:b w:val="false"/>
                <w:i/>
                <w:color w:val="000000"/>
                <w:sz w:val="20"/>
              </w:rPr>
              <w:t>деңгейде</w:t>
            </w:r>
            <w:r>
              <w:rPr>
                <w:rFonts w:ascii="Times New Roman"/>
                <w:b w:val="false"/>
                <w:i w:val="false"/>
                <w:color w:val="000000"/>
                <w:sz w:val="20"/>
              </w:rPr>
              <w:t xml:space="preserve"> </w:t>
            </w:r>
            <w:r>
              <w:rPr>
                <w:rFonts w:ascii="Times New Roman"/>
                <w:b w:val="false"/>
                <w:i/>
                <w:color w:val="000000"/>
                <w:sz w:val="20"/>
              </w:rPr>
              <w:t>халықты</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көрсету</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қорға</w:t>
            </w:r>
            <w:r>
              <w:rPr>
                <w:rFonts w:ascii="Times New Roman"/>
                <w:b w:val="false"/>
                <w:i/>
                <w:color w:val="000000"/>
                <w:sz w:val="20"/>
              </w:rPr>
              <w:t>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жетілдіру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инфрақұрылымды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5 852 712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157 915 102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157 915 102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бюджеттеріне</w:t>
            </w:r>
            <w:r>
              <w:rPr>
                <w:rFonts w:ascii="Times New Roman"/>
                <w:b w:val="false"/>
                <w:i w:val="false"/>
                <w:color w:val="000000"/>
                <w:sz w:val="20"/>
              </w:rPr>
              <w:t xml:space="preserve"> </w:t>
            </w:r>
            <w:r>
              <w:rPr>
                <w:rFonts w:ascii="Times New Roman"/>
                <w:b w:val="false"/>
                <w:i/>
                <w:color w:val="000000"/>
                <w:sz w:val="20"/>
              </w:rPr>
              <w:t>профилактикалық</w:t>
            </w:r>
            <w:r>
              <w:rPr>
                <w:rFonts w:ascii="Times New Roman"/>
                <w:b w:val="false"/>
                <w:i w:val="false"/>
                <w:color w:val="000000"/>
                <w:sz w:val="20"/>
              </w:rPr>
              <w:t xml:space="preserve"> </w:t>
            </w:r>
            <w:r>
              <w:rPr>
                <w:rFonts w:ascii="Times New Roman"/>
                <w:b w:val="false"/>
                <w:i/>
                <w:color w:val="000000"/>
                <w:sz w:val="20"/>
              </w:rPr>
              <w:t>дезинсекция</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дератизация</w:t>
            </w:r>
            <w:r>
              <w:rPr>
                <w:rFonts w:ascii="Times New Roman"/>
                <w:b w:val="false"/>
                <w:i w:val="false"/>
                <w:color w:val="000000"/>
                <w:sz w:val="20"/>
              </w:rPr>
              <w:t xml:space="preserve"> </w:t>
            </w:r>
            <w:r>
              <w:rPr>
                <w:rFonts w:ascii="Times New Roman"/>
                <w:b w:val="false"/>
                <w:i/>
                <w:color w:val="000000"/>
                <w:sz w:val="20"/>
              </w:rPr>
              <w:t>жүргізуге</w:t>
            </w:r>
            <w:r>
              <w:rPr>
                <w:rFonts w:ascii="Times New Roman"/>
                <w:b w:val="false"/>
                <w:i/>
                <w:color w:val="000000"/>
                <w:sz w:val="20"/>
              </w:rPr>
              <w:t xml:space="preserve"> (</w:t>
            </w:r>
            <w:r>
              <w:rPr>
                <w:rFonts w:ascii="Times New Roman"/>
                <w:b w:val="false"/>
                <w:i/>
                <w:color w:val="000000"/>
                <w:sz w:val="20"/>
              </w:rPr>
              <w:t>инфекциялық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паразиттік</w:t>
            </w:r>
            <w:r>
              <w:rPr>
                <w:rFonts w:ascii="Times New Roman"/>
                <w:b w:val="false"/>
                <w:i w:val="false"/>
                <w:color w:val="000000"/>
                <w:sz w:val="20"/>
              </w:rPr>
              <w:t xml:space="preserve"> </w:t>
            </w:r>
            <w:r>
              <w:rPr>
                <w:rFonts w:ascii="Times New Roman"/>
                <w:b w:val="false"/>
                <w:i/>
                <w:color w:val="000000"/>
                <w:sz w:val="20"/>
              </w:rPr>
              <w:t>аурулардың</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ошақтарының</w:t>
            </w:r>
            <w:r>
              <w:rPr>
                <w:rFonts w:ascii="Times New Roman"/>
                <w:b w:val="false"/>
                <w:i w:val="false"/>
                <w:color w:val="000000"/>
                <w:sz w:val="20"/>
              </w:rPr>
              <w:t xml:space="preserve"> </w:t>
            </w:r>
            <w:r>
              <w:rPr>
                <w:rFonts w:ascii="Times New Roman"/>
                <w:b w:val="false"/>
                <w:i/>
                <w:color w:val="000000"/>
                <w:sz w:val="20"/>
              </w:rPr>
              <w:t>аумағындағы</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инфекциялық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паразиттік</w:t>
            </w:r>
            <w:r>
              <w:rPr>
                <w:rFonts w:ascii="Times New Roman"/>
                <w:b w:val="false"/>
                <w:i w:val="false"/>
                <w:color w:val="000000"/>
                <w:sz w:val="20"/>
              </w:rPr>
              <w:t xml:space="preserve"> </w:t>
            </w:r>
            <w:r>
              <w:rPr>
                <w:rFonts w:ascii="Times New Roman"/>
                <w:b w:val="false"/>
                <w:i/>
                <w:color w:val="000000"/>
                <w:sz w:val="20"/>
              </w:rPr>
              <w:t>аурулардың</w:t>
            </w:r>
            <w:r>
              <w:rPr>
                <w:rFonts w:ascii="Times New Roman"/>
                <w:b w:val="false"/>
                <w:i w:val="false"/>
                <w:color w:val="000000"/>
                <w:sz w:val="20"/>
              </w:rPr>
              <w:t xml:space="preserve"> </w:t>
            </w:r>
            <w:r>
              <w:rPr>
                <w:rFonts w:ascii="Times New Roman"/>
                <w:b w:val="false"/>
                <w:i/>
                <w:color w:val="000000"/>
                <w:sz w:val="20"/>
              </w:rPr>
              <w:t>ошақтарындағы</w:t>
            </w:r>
            <w:r>
              <w:rPr>
                <w:rFonts w:ascii="Times New Roman"/>
                <w:b w:val="false"/>
                <w:i w:val="false"/>
                <w:color w:val="000000"/>
                <w:sz w:val="20"/>
              </w:rPr>
              <w:t xml:space="preserve"> </w:t>
            </w:r>
            <w:r>
              <w:rPr>
                <w:rFonts w:ascii="Times New Roman"/>
                <w:b w:val="false"/>
                <w:i/>
                <w:color w:val="000000"/>
                <w:sz w:val="20"/>
              </w:rPr>
              <w:t>дезинсекция</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дератизацияны</w:t>
            </w:r>
            <w:r>
              <w:rPr>
                <w:rFonts w:ascii="Times New Roman"/>
                <w:b w:val="false"/>
                <w:i w:val="false"/>
                <w:color w:val="000000"/>
                <w:sz w:val="20"/>
              </w:rPr>
              <w:t xml:space="preserve"> </w:t>
            </w:r>
            <w:r>
              <w:rPr>
                <w:rFonts w:ascii="Times New Roman"/>
                <w:b w:val="false"/>
                <w:i/>
                <w:color w:val="000000"/>
                <w:sz w:val="20"/>
              </w:rPr>
              <w:t>қоспағанда</w:t>
            </w:r>
            <w:r>
              <w:rPr>
                <w:rFonts w:ascii="Times New Roman"/>
                <w:b w:val="false"/>
                <w:i/>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ағ</w:t>
            </w:r>
            <w:r>
              <w:rPr>
                <w:rFonts w:ascii="Times New Roman"/>
                <w:b w:val="false"/>
                <w:i/>
                <w:color w:val="000000"/>
                <w:sz w:val="20"/>
              </w:rPr>
              <w:t>ымдағы</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453 883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Өңірлерді</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color w:val="000000"/>
                <w:sz w:val="20"/>
              </w:rPr>
              <w:t xml:space="preserve"> 2020 </w:t>
            </w:r>
            <w:r>
              <w:rPr>
                <w:rFonts w:ascii="Times New Roman"/>
                <w:b w:val="false"/>
                <w:i/>
                <w:color w:val="000000"/>
                <w:sz w:val="20"/>
              </w:rPr>
              <w:t>жылға</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шаруашылық</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99 437 045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Өңірлерді</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color w:val="000000"/>
                <w:sz w:val="20"/>
              </w:rPr>
              <w:t xml:space="preserve"> 2020 </w:t>
            </w:r>
            <w:r>
              <w:rPr>
                <w:rFonts w:ascii="Times New Roman"/>
                <w:b w:val="false"/>
                <w:i/>
                <w:color w:val="000000"/>
                <w:sz w:val="20"/>
              </w:rPr>
              <w:t>жылға</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58 024 174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115 902 254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Президентінің</w:t>
            </w:r>
            <w:r>
              <w:rPr>
                <w:rFonts w:ascii="Times New Roman"/>
                <w:b w:val="false"/>
                <w:i w:val="false"/>
                <w:color w:val="000000"/>
                <w:sz w:val="20"/>
              </w:rPr>
              <w:t xml:space="preserve"> </w:t>
            </w:r>
            <w:r>
              <w:rPr>
                <w:rFonts w:ascii="Times New Roman"/>
                <w:b/>
                <w:i w:val="false"/>
                <w:color w:val="000000"/>
                <w:sz w:val="20"/>
              </w:rPr>
              <w:t>Әкімшілігі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168 090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Тарихи</w:t>
            </w:r>
            <w:r>
              <w:rPr>
                <w:rFonts w:ascii="Times New Roman"/>
                <w:b w:val="false"/>
                <w:i/>
                <w:color w:val="000000"/>
                <w:sz w:val="20"/>
              </w:rPr>
              <w:t>-</w:t>
            </w:r>
            <w:r>
              <w:rPr>
                <w:rFonts w:ascii="Times New Roman"/>
                <w:b w:val="false"/>
                <w:i/>
                <w:color w:val="000000"/>
                <w:sz w:val="20"/>
              </w:rPr>
              <w:t>мәдени</w:t>
            </w:r>
            <w:r>
              <w:rPr>
                <w:rFonts w:ascii="Times New Roman"/>
                <w:b w:val="false"/>
                <w:i w:val="false"/>
                <w:color w:val="000000"/>
                <w:sz w:val="20"/>
              </w:rPr>
              <w:t xml:space="preserve"> </w:t>
            </w:r>
            <w:r>
              <w:rPr>
                <w:rFonts w:ascii="Times New Roman"/>
                <w:b w:val="false"/>
                <w:i/>
                <w:color w:val="000000"/>
                <w:sz w:val="20"/>
              </w:rPr>
              <w:t>құндылық</w:t>
            </w:r>
            <w:r>
              <w:rPr>
                <w:rFonts w:ascii="Times New Roman"/>
                <w:b w:val="false"/>
                <w:i/>
                <w:color w:val="000000"/>
                <w:sz w:val="20"/>
              </w:rPr>
              <w:t>тарды</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168 090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3 372 313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Жастар</w:t>
            </w:r>
            <w:r>
              <w:rPr>
                <w:rFonts w:ascii="Times New Roman"/>
                <w:b w:val="false"/>
                <w:i w:val="false"/>
                <w:color w:val="000000"/>
                <w:sz w:val="20"/>
              </w:rPr>
              <w:t xml:space="preserve"> </w:t>
            </w:r>
            <w:r>
              <w:rPr>
                <w:rFonts w:ascii="Times New Roman"/>
                <w:b w:val="false"/>
                <w:i/>
                <w:color w:val="000000"/>
                <w:sz w:val="20"/>
              </w:rPr>
              <w:t>саясаты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азаматтарды</w:t>
            </w:r>
            <w:r>
              <w:rPr>
                <w:rFonts w:ascii="Times New Roman"/>
                <w:b w:val="false"/>
                <w:i w:val="false"/>
                <w:color w:val="000000"/>
                <w:sz w:val="20"/>
              </w:rPr>
              <w:t xml:space="preserve"> </w:t>
            </w:r>
            <w:r>
              <w:rPr>
                <w:rFonts w:ascii="Times New Roman"/>
                <w:b w:val="false"/>
                <w:i/>
                <w:color w:val="000000"/>
                <w:sz w:val="20"/>
              </w:rPr>
              <w:t>патриоттық</w:t>
            </w:r>
            <w:r>
              <w:rPr>
                <w:rFonts w:ascii="Times New Roman"/>
                <w:b w:val="false"/>
                <w:i w:val="false"/>
                <w:color w:val="000000"/>
                <w:sz w:val="20"/>
              </w:rPr>
              <w:t xml:space="preserve"> </w:t>
            </w:r>
            <w:r>
              <w:rPr>
                <w:rFonts w:ascii="Times New Roman"/>
                <w:b w:val="false"/>
                <w:i/>
                <w:color w:val="000000"/>
                <w:sz w:val="20"/>
              </w:rPr>
              <w:t>тәрбиелеу</w:t>
            </w:r>
            <w:r>
              <w:rPr>
                <w:rFonts w:ascii="Times New Roman"/>
                <w:b w:val="false"/>
                <w:i w:val="false"/>
                <w:color w:val="000000"/>
                <w:sz w:val="20"/>
              </w:rPr>
              <w:t xml:space="preserve"> </w:t>
            </w:r>
            <w:r>
              <w:rPr>
                <w:rFonts w:ascii="Times New Roman"/>
                <w:b w:val="false"/>
                <w:i/>
                <w:color w:val="000000"/>
                <w:sz w:val="20"/>
              </w:rPr>
              <w:t>жөнінде</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w:t>
            </w:r>
            <w:r>
              <w:rPr>
                <w:rFonts w:ascii="Times New Roman"/>
                <w:b w:val="false"/>
                <w:i w:val="false"/>
                <w:color w:val="000000"/>
                <w:sz w:val="20"/>
              </w:rPr>
              <w:t xml:space="preserve"> </w:t>
            </w:r>
            <w:r>
              <w:rPr>
                <w:rFonts w:ascii="Times New Roman"/>
                <w:b w:val="false"/>
                <w:i/>
                <w:color w:val="000000"/>
                <w:sz w:val="20"/>
              </w:rPr>
              <w:t>өткізу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739 081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тарихи</w:t>
            </w:r>
            <w:r>
              <w:rPr>
                <w:rFonts w:ascii="Times New Roman"/>
                <w:b w:val="false"/>
                <w:i w:val="false"/>
                <w:color w:val="000000"/>
                <w:sz w:val="20"/>
              </w:rPr>
              <w:t xml:space="preserve"> </w:t>
            </w:r>
            <w:r>
              <w:rPr>
                <w:rFonts w:ascii="Times New Roman"/>
                <w:b w:val="false"/>
                <w:i/>
                <w:color w:val="000000"/>
                <w:sz w:val="20"/>
              </w:rPr>
              <w:t>құндылықтарға</w:t>
            </w:r>
            <w:r>
              <w:rPr>
                <w:rFonts w:ascii="Times New Roman"/>
                <w:b w:val="false"/>
                <w:i/>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педагогикалық</w:t>
            </w:r>
            <w:r>
              <w:rPr>
                <w:rFonts w:ascii="Times New Roman"/>
                <w:b w:val="false"/>
                <w:i w:val="false"/>
                <w:color w:val="000000"/>
                <w:sz w:val="20"/>
              </w:rPr>
              <w:t xml:space="preserve"> </w:t>
            </w:r>
            <w:r>
              <w:rPr>
                <w:rFonts w:ascii="Times New Roman"/>
                <w:b w:val="false"/>
                <w:i/>
                <w:color w:val="000000"/>
                <w:sz w:val="20"/>
              </w:rPr>
              <w:t>ақпаратқа</w:t>
            </w:r>
            <w:r>
              <w:rPr>
                <w:rFonts w:ascii="Times New Roman"/>
                <w:b w:val="false"/>
                <w:i w:val="false"/>
                <w:color w:val="000000"/>
                <w:sz w:val="20"/>
              </w:rPr>
              <w:t xml:space="preserve"> </w:t>
            </w:r>
            <w:r>
              <w:rPr>
                <w:rFonts w:ascii="Times New Roman"/>
                <w:b w:val="false"/>
                <w:i/>
                <w:color w:val="000000"/>
                <w:sz w:val="20"/>
              </w:rPr>
              <w:t>қолжетімділікті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2 633 232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64 862 919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саяси</w:t>
            </w:r>
            <w:r>
              <w:rPr>
                <w:rFonts w:ascii="Times New Roman"/>
                <w:b w:val="false"/>
                <w:i w:val="false"/>
                <w:color w:val="000000"/>
                <w:sz w:val="20"/>
              </w:rPr>
              <w:t xml:space="preserve"> </w:t>
            </w:r>
            <w:r>
              <w:rPr>
                <w:rFonts w:ascii="Times New Roman"/>
                <w:b w:val="false"/>
                <w:i/>
                <w:color w:val="000000"/>
                <w:sz w:val="20"/>
              </w:rPr>
              <w:t>тұрақтылықты</w:t>
            </w:r>
            <w:r>
              <w:rPr>
                <w:rFonts w:ascii="Times New Roman"/>
                <w:b w:val="false"/>
                <w:i/>
                <w:color w:val="000000"/>
                <w:sz w:val="20"/>
              </w:rPr>
              <w:t xml:space="preserve">, </w:t>
            </w:r>
            <w:r>
              <w:rPr>
                <w:rFonts w:ascii="Times New Roman"/>
                <w:b w:val="false"/>
                <w:i/>
                <w:color w:val="000000"/>
                <w:sz w:val="20"/>
              </w:rPr>
              <w:t>қазақстандық</w:t>
            </w:r>
            <w:r>
              <w:rPr>
                <w:rFonts w:ascii="Times New Roman"/>
                <w:b w:val="false"/>
                <w:i w:val="false"/>
                <w:color w:val="000000"/>
                <w:sz w:val="20"/>
              </w:rPr>
              <w:t xml:space="preserve"> </w:t>
            </w:r>
            <w:r>
              <w:rPr>
                <w:rFonts w:ascii="Times New Roman"/>
                <w:b w:val="false"/>
                <w:i/>
                <w:color w:val="000000"/>
                <w:sz w:val="20"/>
              </w:rPr>
              <w:t>патриотизмді</w:t>
            </w:r>
            <w:r>
              <w:rPr>
                <w:rFonts w:ascii="Times New Roman"/>
                <w:b w:val="false"/>
                <w:i/>
                <w:color w:val="000000"/>
                <w:sz w:val="20"/>
              </w:rPr>
              <w:t xml:space="preserve">, </w:t>
            </w:r>
            <w:r>
              <w:rPr>
                <w:rFonts w:ascii="Times New Roman"/>
                <w:b w:val="false"/>
                <w:i/>
                <w:color w:val="000000"/>
                <w:sz w:val="20"/>
              </w:rPr>
              <w:t>азаматтық</w:t>
            </w:r>
            <w:r>
              <w:rPr>
                <w:rFonts w:ascii="Times New Roman"/>
                <w:b w:val="false"/>
                <w:i w:val="false"/>
                <w:color w:val="000000"/>
                <w:sz w:val="20"/>
              </w:rPr>
              <w:t xml:space="preserve"> </w:t>
            </w:r>
            <w:r>
              <w:rPr>
                <w:rFonts w:ascii="Times New Roman"/>
                <w:b w:val="false"/>
                <w:i/>
                <w:color w:val="000000"/>
                <w:sz w:val="20"/>
              </w:rPr>
              <w:t>қоғам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институттар</w:t>
            </w:r>
            <w:r>
              <w:rPr>
                <w:rFonts w:ascii="Times New Roman"/>
                <w:b w:val="false"/>
                <w:i w:val="false"/>
                <w:color w:val="000000"/>
                <w:sz w:val="20"/>
              </w:rPr>
              <w:t xml:space="preserve"> </w:t>
            </w:r>
            <w:r>
              <w:rPr>
                <w:rFonts w:ascii="Times New Roman"/>
                <w:b w:val="false"/>
                <w:i/>
                <w:color w:val="000000"/>
                <w:sz w:val="20"/>
              </w:rPr>
              <w:t>арасындағы</w:t>
            </w:r>
            <w:r>
              <w:rPr>
                <w:rFonts w:ascii="Times New Roman"/>
                <w:b w:val="false"/>
                <w:i w:val="false"/>
                <w:color w:val="000000"/>
                <w:sz w:val="20"/>
              </w:rPr>
              <w:t xml:space="preserve"> </w:t>
            </w:r>
            <w:r>
              <w:rPr>
                <w:rFonts w:ascii="Times New Roman"/>
                <w:b w:val="false"/>
                <w:i/>
                <w:color w:val="000000"/>
                <w:sz w:val="20"/>
              </w:rPr>
              <w:t>қарым</w:t>
            </w:r>
            <w:r>
              <w:rPr>
                <w:rFonts w:ascii="Times New Roman"/>
                <w:b w:val="false"/>
                <w:i/>
                <w:color w:val="000000"/>
                <w:sz w:val="20"/>
              </w:rPr>
              <w:t>-</w:t>
            </w:r>
            <w:r>
              <w:rPr>
                <w:rFonts w:ascii="Times New Roman"/>
                <w:b w:val="false"/>
                <w:i/>
                <w:color w:val="000000"/>
                <w:sz w:val="20"/>
              </w:rPr>
              <w:t>қатынасты</w:t>
            </w:r>
            <w:r>
              <w:rPr>
                <w:rFonts w:ascii="Times New Roman"/>
                <w:b w:val="false"/>
                <w:i w:val="false"/>
                <w:color w:val="000000"/>
                <w:sz w:val="20"/>
              </w:rPr>
              <w:t xml:space="preserve"> </w:t>
            </w:r>
            <w:r>
              <w:rPr>
                <w:rFonts w:ascii="Times New Roman"/>
                <w:b w:val="false"/>
                <w:i/>
                <w:color w:val="000000"/>
                <w:sz w:val="20"/>
              </w:rPr>
              <w:t>нығайтуды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498 562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тілді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халқының</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да</w:t>
            </w:r>
            <w:r>
              <w:rPr>
                <w:rFonts w:ascii="Times New Roman"/>
                <w:b w:val="false"/>
                <w:i w:val="false"/>
                <w:color w:val="000000"/>
                <w:sz w:val="20"/>
              </w:rPr>
              <w:t xml:space="preserve"> </w:t>
            </w:r>
            <w:r>
              <w:rPr>
                <w:rFonts w:ascii="Times New Roman"/>
                <w:b w:val="false"/>
                <w:i/>
                <w:color w:val="000000"/>
                <w:sz w:val="20"/>
              </w:rPr>
              <w:t>тілдерін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331 428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Қолданбалы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178 394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w:t>
            </w:r>
            <w:r>
              <w:rPr>
                <w:rFonts w:ascii="Times New Roman"/>
                <w:b w:val="false"/>
                <w:i/>
                <w:color w:val="000000"/>
                <w:sz w:val="20"/>
              </w:rPr>
              <w:t>нер</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жоғарылату</w:t>
            </w:r>
            <w:r>
              <w:rPr>
                <w:rFonts w:ascii="Times New Roman"/>
                <w:b w:val="false"/>
                <w:i/>
                <w:color w:val="000000"/>
                <w:sz w:val="20"/>
              </w:rPr>
              <w:t xml:space="preserve">, </w:t>
            </w:r>
            <w:r>
              <w:rPr>
                <w:rFonts w:ascii="Times New Roman"/>
                <w:b w:val="false"/>
                <w:i/>
                <w:color w:val="000000"/>
                <w:sz w:val="20"/>
              </w:rPr>
              <w:t>қазақстандық</w:t>
            </w:r>
            <w:r>
              <w:rPr>
                <w:rFonts w:ascii="Times New Roman"/>
                <w:b w:val="false"/>
                <w:i w:val="false"/>
                <w:color w:val="000000"/>
                <w:sz w:val="20"/>
              </w:rPr>
              <w:t xml:space="preserve"> </w:t>
            </w:r>
            <w:r>
              <w:rPr>
                <w:rFonts w:ascii="Times New Roman"/>
                <w:b w:val="false"/>
                <w:i/>
                <w:color w:val="000000"/>
                <w:sz w:val="20"/>
              </w:rPr>
              <w:t>мәдени</w:t>
            </w:r>
            <w:r>
              <w:rPr>
                <w:rFonts w:ascii="Times New Roman"/>
                <w:b w:val="false"/>
                <w:i w:val="false"/>
                <w:color w:val="000000"/>
                <w:sz w:val="20"/>
              </w:rPr>
              <w:t xml:space="preserve"> </w:t>
            </w:r>
            <w:r>
              <w:rPr>
                <w:rFonts w:ascii="Times New Roman"/>
                <w:b w:val="false"/>
                <w:i/>
                <w:color w:val="000000"/>
                <w:sz w:val="20"/>
              </w:rPr>
              <w:t>мұраны</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color w:val="000000"/>
                <w:sz w:val="20"/>
              </w:rPr>
              <w:t xml:space="preserve">, </w:t>
            </w:r>
            <w:r>
              <w:rPr>
                <w:rFonts w:ascii="Times New Roman"/>
                <w:b w:val="false"/>
                <w:i/>
                <w:color w:val="000000"/>
                <w:sz w:val="20"/>
              </w:rPr>
              <w:t>зерделеу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насихаттау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мұрағат</w:t>
            </w:r>
            <w:r>
              <w:rPr>
                <w:rFonts w:ascii="Times New Roman"/>
                <w:b w:val="false"/>
                <w:i w:val="false"/>
                <w:color w:val="000000"/>
                <w:sz w:val="20"/>
              </w:rPr>
              <w:t xml:space="preserve"> </w:t>
            </w:r>
            <w:r>
              <w:rPr>
                <w:rFonts w:ascii="Times New Roman"/>
                <w:b w:val="false"/>
                <w:i/>
                <w:color w:val="000000"/>
                <w:sz w:val="20"/>
              </w:rPr>
              <w:t>ісінің</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асырылу</w:t>
            </w:r>
            <w:r>
              <w:rPr>
                <w:rFonts w:ascii="Times New Roman"/>
                <w:b w:val="false"/>
                <w:i w:val="false"/>
                <w:color w:val="000000"/>
                <w:sz w:val="20"/>
              </w:rPr>
              <w:t xml:space="preserve"> </w:t>
            </w:r>
            <w:r>
              <w:rPr>
                <w:rFonts w:ascii="Times New Roman"/>
                <w:b w:val="false"/>
                <w:i/>
                <w:color w:val="000000"/>
                <w:sz w:val="20"/>
              </w:rPr>
              <w:t>тиімділігін</w:t>
            </w:r>
            <w:r>
              <w:rPr>
                <w:rFonts w:ascii="Times New Roman"/>
                <w:b w:val="false"/>
                <w:i w:val="false"/>
                <w:color w:val="000000"/>
                <w:sz w:val="20"/>
              </w:rPr>
              <w:t xml:space="preserve"> </w:t>
            </w:r>
            <w:r>
              <w:rPr>
                <w:rFonts w:ascii="Times New Roman"/>
                <w:b w:val="false"/>
                <w:i/>
                <w:color w:val="000000"/>
                <w:sz w:val="20"/>
              </w:rPr>
              <w:t>арттыру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20 687 275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Бұқаралық</w:t>
            </w:r>
            <w:r>
              <w:rPr>
                <w:rFonts w:ascii="Times New Roman"/>
                <w:b w:val="false"/>
                <w:i w:val="false"/>
                <w:color w:val="000000"/>
                <w:sz w:val="20"/>
              </w:rPr>
              <w:t xml:space="preserve"> </w:t>
            </w:r>
            <w:r>
              <w:rPr>
                <w:rFonts w:ascii="Times New Roman"/>
                <w:b w:val="false"/>
                <w:i/>
                <w:color w:val="000000"/>
                <w:sz w:val="20"/>
              </w:rPr>
              <w:t>спортты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спорттың</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түрлерін</w:t>
            </w:r>
            <w:r>
              <w:rPr>
                <w:rFonts w:ascii="Times New Roman"/>
                <w:b w:val="false"/>
                <w:i w:val="false"/>
                <w:color w:val="000000"/>
                <w:sz w:val="20"/>
              </w:rPr>
              <w:t xml:space="preserve"> </w:t>
            </w:r>
            <w:r>
              <w:rPr>
                <w:rFonts w:ascii="Times New Roman"/>
                <w:b w:val="false"/>
                <w:i/>
                <w:color w:val="000000"/>
                <w:sz w:val="20"/>
              </w:rPr>
              <w:t>дамытуды</w:t>
            </w:r>
            <w:r>
              <w:rPr>
                <w:rFonts w:ascii="Times New Roman"/>
                <w:b w:val="false"/>
                <w:i w:val="false"/>
                <w:color w:val="000000"/>
                <w:sz w:val="20"/>
              </w:rPr>
              <w:t xml:space="preserve"> </w:t>
            </w:r>
            <w:r>
              <w:rPr>
                <w:rFonts w:ascii="Times New Roman"/>
                <w:b w:val="false"/>
                <w:i/>
                <w:color w:val="000000"/>
                <w:sz w:val="20"/>
              </w:rPr>
              <w:t>қолдау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27 126 325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Жоғары</w:t>
            </w:r>
            <w:r>
              <w:rPr>
                <w:rFonts w:ascii="Times New Roman"/>
                <w:b w:val="false"/>
                <w:i w:val="false"/>
                <w:color w:val="000000"/>
                <w:sz w:val="20"/>
              </w:rPr>
              <w:t xml:space="preserve"> </w:t>
            </w:r>
            <w:r>
              <w:rPr>
                <w:rFonts w:ascii="Times New Roman"/>
                <w:b w:val="false"/>
                <w:i/>
                <w:color w:val="000000"/>
                <w:sz w:val="20"/>
              </w:rPr>
              <w:t>жетістіктер</w:t>
            </w:r>
            <w:r>
              <w:rPr>
                <w:rFonts w:ascii="Times New Roman"/>
                <w:b w:val="false"/>
                <w:i w:val="false"/>
                <w:color w:val="000000"/>
                <w:sz w:val="20"/>
              </w:rPr>
              <w:t xml:space="preserve"> </w:t>
            </w:r>
            <w:r>
              <w:rPr>
                <w:rFonts w:ascii="Times New Roman"/>
                <w:b w:val="false"/>
                <w:i/>
                <w:color w:val="000000"/>
                <w:sz w:val="20"/>
              </w:rPr>
              <w:t>спортын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16 040 935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219 114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туристік</w:t>
            </w:r>
            <w:r>
              <w:rPr>
                <w:rFonts w:ascii="Times New Roman"/>
                <w:b w:val="false"/>
                <w:i w:val="false"/>
                <w:color w:val="000000"/>
                <w:sz w:val="20"/>
              </w:rPr>
              <w:t xml:space="preserve"> </w:t>
            </w:r>
            <w:r>
              <w:rPr>
                <w:rFonts w:ascii="Times New Roman"/>
                <w:b w:val="false"/>
                <w:i/>
                <w:color w:val="000000"/>
                <w:sz w:val="20"/>
              </w:rPr>
              <w:t>өнімді</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оны</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нарықта</w:t>
            </w:r>
            <w:r>
              <w:rPr>
                <w:rFonts w:ascii="Times New Roman"/>
                <w:b w:val="false"/>
                <w:i w:val="false"/>
                <w:color w:val="000000"/>
                <w:sz w:val="20"/>
              </w:rPr>
              <w:t xml:space="preserve"> </w:t>
            </w:r>
            <w:r>
              <w:rPr>
                <w:rFonts w:ascii="Times New Roman"/>
                <w:b w:val="false"/>
                <w:i/>
                <w:color w:val="000000"/>
                <w:sz w:val="20"/>
              </w:rPr>
              <w:t>ілгерілету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219 114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w:t>
            </w:r>
            <w:r>
              <w:rPr>
                <w:rFonts w:ascii="Times New Roman"/>
                <w:b/>
                <w:i w:val="false"/>
                <w:color w:val="000000"/>
                <w:sz w:val="20"/>
              </w:rPr>
              <w:t>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4 120 018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қаласының</w:t>
            </w:r>
            <w:r>
              <w:rPr>
                <w:rFonts w:ascii="Times New Roman"/>
                <w:b w:val="false"/>
                <w:i w:val="false"/>
                <w:color w:val="000000"/>
                <w:sz w:val="20"/>
              </w:rPr>
              <w:t xml:space="preserve"> </w:t>
            </w:r>
            <w:r>
              <w:rPr>
                <w:rFonts w:ascii="Times New Roman"/>
                <w:b w:val="false"/>
                <w:i/>
                <w:color w:val="000000"/>
                <w:sz w:val="20"/>
              </w:rPr>
              <w:t>бюджетіне</w:t>
            </w:r>
            <w:r>
              <w:rPr>
                <w:rFonts w:ascii="Times New Roman"/>
                <w:b w:val="false"/>
                <w:i/>
                <w:color w:val="000000"/>
                <w:sz w:val="20"/>
              </w:rPr>
              <w:t xml:space="preserve"> 2017 </w:t>
            </w:r>
            <w:r>
              <w:rPr>
                <w:rFonts w:ascii="Times New Roman"/>
                <w:b w:val="false"/>
                <w:i/>
                <w:color w:val="000000"/>
                <w:sz w:val="20"/>
              </w:rPr>
              <w:t>жылғы</w:t>
            </w:r>
            <w:r>
              <w:rPr>
                <w:rFonts w:ascii="Times New Roman"/>
                <w:b w:val="false"/>
                <w:i w:val="false"/>
                <w:color w:val="000000"/>
                <w:sz w:val="20"/>
              </w:rPr>
              <w:t xml:space="preserve"> </w:t>
            </w:r>
            <w:r>
              <w:rPr>
                <w:rFonts w:ascii="Times New Roman"/>
                <w:b w:val="false"/>
                <w:i/>
                <w:color w:val="000000"/>
                <w:sz w:val="20"/>
              </w:rPr>
              <w:t>Дүниежүзілік</w:t>
            </w:r>
            <w:r>
              <w:rPr>
                <w:rFonts w:ascii="Times New Roman"/>
                <w:b w:val="false"/>
                <w:i w:val="false"/>
                <w:color w:val="000000"/>
                <w:sz w:val="20"/>
              </w:rPr>
              <w:t xml:space="preserve"> </w:t>
            </w:r>
            <w:r>
              <w:rPr>
                <w:rFonts w:ascii="Times New Roman"/>
                <w:b w:val="false"/>
                <w:i/>
                <w:color w:val="000000"/>
                <w:sz w:val="20"/>
              </w:rPr>
              <w:t>қысқы</w:t>
            </w:r>
            <w:r>
              <w:rPr>
                <w:rFonts w:ascii="Times New Roman"/>
                <w:b w:val="false"/>
                <w:i w:val="false"/>
                <w:color w:val="000000"/>
                <w:sz w:val="20"/>
              </w:rPr>
              <w:t xml:space="preserve"> </w:t>
            </w:r>
            <w:r>
              <w:rPr>
                <w:rFonts w:ascii="Times New Roman"/>
                <w:b w:val="false"/>
                <w:i/>
                <w:color w:val="000000"/>
                <w:sz w:val="20"/>
              </w:rPr>
              <w:t>универсиада</w:t>
            </w:r>
            <w:r>
              <w:rPr>
                <w:rFonts w:ascii="Times New Roman"/>
                <w:b w:val="false"/>
                <w:i w:val="false"/>
                <w:color w:val="000000"/>
                <w:sz w:val="20"/>
              </w:rPr>
              <w:t xml:space="preserve"> </w:t>
            </w:r>
            <w:r>
              <w:rPr>
                <w:rFonts w:ascii="Times New Roman"/>
                <w:b w:val="false"/>
                <w:i/>
                <w:color w:val="000000"/>
                <w:sz w:val="20"/>
              </w:rPr>
              <w:t>объектілерін</w:t>
            </w:r>
            <w:r>
              <w:rPr>
                <w:rFonts w:ascii="Times New Roman"/>
                <w:b w:val="false"/>
                <w:i w:val="false"/>
                <w:color w:val="000000"/>
                <w:sz w:val="20"/>
              </w:rPr>
              <w:t xml:space="preserve"> </w:t>
            </w:r>
            <w:r>
              <w:rPr>
                <w:rFonts w:ascii="Times New Roman"/>
                <w:b w:val="false"/>
                <w:i/>
                <w:color w:val="000000"/>
                <w:sz w:val="20"/>
              </w:rPr>
              <w:t>жобалауға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салуға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4 120 018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w:t>
            </w:r>
            <w:r>
              <w:rPr>
                <w:rFonts w:ascii="Times New Roman"/>
                <w:b/>
                <w:i w:val="false"/>
                <w:color w:val="000000"/>
                <w:sz w:val="20"/>
              </w:rPr>
              <w:t>икасы</w:t>
            </w:r>
            <w:r>
              <w:rPr>
                <w:rFonts w:ascii="Times New Roman"/>
                <w:b w:val="false"/>
                <w:i w:val="false"/>
                <w:color w:val="000000"/>
                <w:sz w:val="20"/>
              </w:rPr>
              <w:t xml:space="preserve"> </w:t>
            </w:r>
            <w:r>
              <w:rPr>
                <w:rFonts w:ascii="Times New Roman"/>
                <w:b/>
                <w:i w:val="false"/>
                <w:color w:val="000000"/>
                <w:sz w:val="20"/>
              </w:rPr>
              <w:t>Ақпарат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коммуникациялар</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41 798 616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41 798 616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1 361 184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жүргізу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442 966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Щучье</w:t>
            </w:r>
            <w:r>
              <w:rPr>
                <w:rFonts w:ascii="Times New Roman"/>
                <w:b w:val="false"/>
                <w:i/>
                <w:color w:val="000000"/>
                <w:sz w:val="20"/>
              </w:rPr>
              <w:t>-</w:t>
            </w:r>
            <w:r>
              <w:rPr>
                <w:rFonts w:ascii="Times New Roman"/>
                <w:b w:val="false"/>
                <w:i/>
                <w:color w:val="000000"/>
                <w:sz w:val="20"/>
              </w:rPr>
              <w:t>Бурабай</w:t>
            </w:r>
            <w:r>
              <w:rPr>
                <w:rFonts w:ascii="Times New Roman"/>
                <w:b w:val="false"/>
                <w:i w:val="false"/>
                <w:color w:val="000000"/>
                <w:sz w:val="20"/>
              </w:rPr>
              <w:t xml:space="preserve"> </w:t>
            </w:r>
            <w:r>
              <w:rPr>
                <w:rFonts w:ascii="Times New Roman"/>
                <w:b w:val="false"/>
                <w:i/>
                <w:color w:val="000000"/>
                <w:sz w:val="20"/>
              </w:rPr>
              <w:t>курорттық</w:t>
            </w:r>
            <w:r>
              <w:rPr>
                <w:rFonts w:ascii="Times New Roman"/>
                <w:b w:val="false"/>
                <w:i w:val="false"/>
                <w:color w:val="000000"/>
                <w:sz w:val="20"/>
              </w:rPr>
              <w:t xml:space="preserve"> </w:t>
            </w:r>
            <w:r>
              <w:rPr>
                <w:rFonts w:ascii="Times New Roman"/>
                <w:b w:val="false"/>
                <w:i/>
                <w:color w:val="000000"/>
                <w:sz w:val="20"/>
              </w:rPr>
              <w:t>аймағының</w:t>
            </w:r>
            <w:r>
              <w:rPr>
                <w:rFonts w:ascii="Times New Roman"/>
                <w:b w:val="false"/>
                <w:i w:val="false"/>
                <w:color w:val="000000"/>
                <w:sz w:val="20"/>
              </w:rPr>
              <w:t xml:space="preserve"> </w:t>
            </w:r>
            <w:r>
              <w:rPr>
                <w:rFonts w:ascii="Times New Roman"/>
                <w:b w:val="false"/>
                <w:i/>
                <w:color w:val="000000"/>
                <w:sz w:val="20"/>
              </w:rPr>
              <w:t>инфрақұрылымын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735 546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Щучинск</w:t>
            </w:r>
            <w:r>
              <w:rPr>
                <w:rFonts w:ascii="Times New Roman"/>
                <w:b w:val="false"/>
                <w:i/>
                <w:color w:val="000000"/>
                <w:sz w:val="20"/>
              </w:rPr>
              <w:t>-</w:t>
            </w:r>
            <w:r>
              <w:rPr>
                <w:rFonts w:ascii="Times New Roman"/>
                <w:b w:val="false"/>
                <w:i/>
                <w:color w:val="000000"/>
                <w:sz w:val="20"/>
              </w:rPr>
              <w:t>Бурабай</w:t>
            </w:r>
            <w:r>
              <w:rPr>
                <w:rFonts w:ascii="Times New Roman"/>
                <w:b w:val="false"/>
                <w:i w:val="false"/>
                <w:color w:val="000000"/>
                <w:sz w:val="20"/>
              </w:rPr>
              <w:t xml:space="preserve"> </w:t>
            </w:r>
            <w:r>
              <w:rPr>
                <w:rFonts w:ascii="Times New Roman"/>
                <w:b w:val="false"/>
                <w:i/>
                <w:color w:val="000000"/>
                <w:sz w:val="20"/>
              </w:rPr>
              <w:t>курорттық</w:t>
            </w:r>
            <w:r>
              <w:rPr>
                <w:rFonts w:ascii="Times New Roman"/>
                <w:b w:val="false"/>
                <w:i w:val="false"/>
                <w:color w:val="000000"/>
                <w:sz w:val="20"/>
              </w:rPr>
              <w:t xml:space="preserve"> </w:t>
            </w:r>
            <w:r>
              <w:rPr>
                <w:rFonts w:ascii="Times New Roman"/>
                <w:b w:val="false"/>
                <w:i/>
                <w:color w:val="000000"/>
                <w:sz w:val="20"/>
              </w:rPr>
              <w:t>аймағының</w:t>
            </w:r>
            <w:r>
              <w:rPr>
                <w:rFonts w:ascii="Times New Roman"/>
                <w:b w:val="false"/>
                <w:i w:val="false"/>
                <w:color w:val="000000"/>
                <w:sz w:val="20"/>
              </w:rPr>
              <w:t xml:space="preserve"> </w:t>
            </w:r>
            <w:r>
              <w:rPr>
                <w:rFonts w:ascii="Times New Roman"/>
                <w:b w:val="false"/>
                <w:i/>
                <w:color w:val="000000"/>
                <w:sz w:val="20"/>
              </w:rPr>
              <w:t>туристік</w:t>
            </w:r>
            <w:r>
              <w:rPr>
                <w:rFonts w:ascii="Times New Roman"/>
                <w:b w:val="false"/>
                <w:i w:val="false"/>
                <w:color w:val="000000"/>
                <w:sz w:val="20"/>
              </w:rPr>
              <w:t xml:space="preserve"> </w:t>
            </w:r>
            <w:r>
              <w:rPr>
                <w:rFonts w:ascii="Times New Roman"/>
                <w:b w:val="false"/>
                <w:i/>
                <w:color w:val="000000"/>
                <w:sz w:val="20"/>
              </w:rPr>
              <w:t>имиджін</w:t>
            </w:r>
            <w:r>
              <w:rPr>
                <w:rFonts w:ascii="Times New Roman"/>
                <w:b w:val="false"/>
                <w:i w:val="false"/>
                <w:color w:val="000000"/>
                <w:sz w:val="20"/>
              </w:rPr>
              <w:t xml:space="preserve"> </w:t>
            </w:r>
            <w:r>
              <w:rPr>
                <w:rFonts w:ascii="Times New Roman"/>
                <w:b w:val="false"/>
                <w:i/>
                <w:color w:val="000000"/>
                <w:sz w:val="20"/>
              </w:rPr>
              <w:t>қалыптастыру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182 672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w:t>
            </w:r>
            <w:r>
              <w:rPr>
                <w:rFonts w:ascii="Times New Roman"/>
                <w:b w:val="false"/>
                <w:i/>
                <w:color w:val="000000"/>
                <w:sz w:val="20"/>
              </w:rPr>
              <w:t>-</w:t>
            </w:r>
            <w:r>
              <w:rPr>
                <w:rFonts w:ascii="Times New Roman"/>
                <w:b w:val="false"/>
                <w:i/>
                <w:color w:val="000000"/>
                <w:sz w:val="20"/>
              </w:rPr>
              <w:t>энергетика</w:t>
            </w:r>
            <w:r>
              <w:rPr>
                <w:rFonts w:ascii="Times New Roman"/>
                <w:b w:val="false"/>
                <w:i w:val="false"/>
                <w:color w:val="000000"/>
                <w:sz w:val="20"/>
              </w:rPr>
              <w:t xml:space="preserve"> </w:t>
            </w:r>
            <w:r>
              <w:rPr>
                <w:rFonts w:ascii="Times New Roman"/>
                <w:b w:val="false"/>
                <w:i/>
                <w:color w:val="000000"/>
                <w:sz w:val="20"/>
              </w:rPr>
              <w:t>кешен</w:t>
            </w:r>
            <w:r>
              <w:rPr>
                <w:rFonts w:ascii="Times New Roman"/>
                <w:b w:val="false"/>
                <w:i/>
                <w:color w:val="000000"/>
                <w:sz w:val="20"/>
              </w:rPr>
              <w:t xml:space="preserve">i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қойнауын</w:t>
            </w:r>
            <w:r>
              <w:rPr>
                <w:rFonts w:ascii="Times New Roman"/>
                <w:b w:val="false"/>
                <w:i w:val="false"/>
                <w:color w:val="000000"/>
                <w:sz w:val="20"/>
              </w:rPr>
              <w:t xml:space="preserve"> </w:t>
            </w:r>
            <w:r>
              <w:rPr>
                <w:rFonts w:ascii="Times New Roman"/>
                <w:b w:val="false"/>
                <w:i/>
                <w:color w:val="000000"/>
                <w:sz w:val="20"/>
              </w:rPr>
              <w:t>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62 771 655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418 887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Сейсмологиялық</w:t>
            </w:r>
            <w:r>
              <w:rPr>
                <w:rFonts w:ascii="Times New Roman"/>
                <w:b w:val="false"/>
                <w:i w:val="false"/>
                <w:color w:val="000000"/>
                <w:sz w:val="20"/>
              </w:rPr>
              <w:t xml:space="preserve"> </w:t>
            </w:r>
            <w:r>
              <w:rPr>
                <w:rFonts w:ascii="Times New Roman"/>
                <w:b w:val="false"/>
                <w:i/>
                <w:color w:val="000000"/>
                <w:sz w:val="20"/>
              </w:rPr>
              <w:t>ақпарат</w:t>
            </w:r>
            <w:r>
              <w:rPr>
                <w:rFonts w:ascii="Times New Roman"/>
                <w:b w:val="false"/>
                <w:i w:val="false"/>
                <w:color w:val="000000"/>
                <w:sz w:val="20"/>
              </w:rPr>
              <w:t xml:space="preserve"> </w:t>
            </w:r>
            <w:r>
              <w:rPr>
                <w:rFonts w:ascii="Times New Roman"/>
                <w:b w:val="false"/>
                <w:i/>
                <w:color w:val="000000"/>
                <w:sz w:val="20"/>
              </w:rPr>
              <w:t>мониторингі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418 887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47 921 633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w:t>
            </w:r>
            <w:r>
              <w:rPr>
                <w:rFonts w:ascii="Times New Roman"/>
                <w:b w:val="false"/>
                <w:i/>
                <w:color w:val="000000"/>
                <w:sz w:val="20"/>
              </w:rPr>
              <w:t>еттеріне</w:t>
            </w:r>
            <w:r>
              <w:rPr>
                <w:rFonts w:ascii="Times New Roman"/>
                <w:b w:val="false"/>
                <w:i w:val="false"/>
                <w:color w:val="000000"/>
                <w:sz w:val="20"/>
              </w:rPr>
              <w:t xml:space="preserve"> </w:t>
            </w:r>
            <w:r>
              <w:rPr>
                <w:rFonts w:ascii="Times New Roman"/>
                <w:b w:val="false"/>
                <w:i/>
                <w:color w:val="000000"/>
                <w:sz w:val="20"/>
              </w:rPr>
              <w:t>газ</w:t>
            </w:r>
            <w:r>
              <w:rPr>
                <w:rFonts w:ascii="Times New Roman"/>
                <w:b w:val="false"/>
                <w:i w:val="false"/>
                <w:color w:val="000000"/>
                <w:sz w:val="20"/>
              </w:rPr>
              <w:t xml:space="preserve"> </w:t>
            </w:r>
            <w:r>
              <w:rPr>
                <w:rFonts w:ascii="Times New Roman"/>
                <w:b w:val="false"/>
                <w:i/>
                <w:color w:val="000000"/>
                <w:sz w:val="20"/>
              </w:rPr>
              <w:t>тасымалдау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дамытуға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7 064 563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Қарағандыкөмір</w:t>
            </w:r>
            <w:r>
              <w:rPr>
                <w:rFonts w:ascii="Times New Roman"/>
                <w:b w:val="false"/>
                <w:i/>
                <w:color w:val="000000"/>
                <w:sz w:val="20"/>
              </w:rPr>
              <w:t xml:space="preserve">" </w:t>
            </w:r>
            <w:r>
              <w:rPr>
                <w:rFonts w:ascii="Times New Roman"/>
                <w:b w:val="false"/>
                <w:i/>
                <w:color w:val="000000"/>
                <w:sz w:val="20"/>
              </w:rPr>
              <w:t>бұрынғы</w:t>
            </w:r>
            <w:r>
              <w:rPr>
                <w:rFonts w:ascii="Times New Roman"/>
                <w:b w:val="false"/>
                <w:i w:val="false"/>
                <w:color w:val="000000"/>
                <w:sz w:val="20"/>
              </w:rPr>
              <w:t xml:space="preserve"> </w:t>
            </w:r>
            <w:r>
              <w:rPr>
                <w:rFonts w:ascii="Times New Roman"/>
                <w:b w:val="false"/>
                <w:i/>
                <w:color w:val="000000"/>
                <w:sz w:val="20"/>
              </w:rPr>
              <w:t>өндірістік</w:t>
            </w:r>
            <w:r>
              <w:rPr>
                <w:rFonts w:ascii="Times New Roman"/>
                <w:b w:val="false"/>
                <w:i w:val="false"/>
                <w:color w:val="000000"/>
                <w:sz w:val="20"/>
              </w:rPr>
              <w:t xml:space="preserve"> </w:t>
            </w:r>
            <w:r>
              <w:rPr>
                <w:rFonts w:ascii="Times New Roman"/>
                <w:b w:val="false"/>
                <w:i/>
                <w:color w:val="000000"/>
                <w:sz w:val="20"/>
              </w:rPr>
              <w:t>бірлестігінің</w:t>
            </w:r>
            <w:r>
              <w:rPr>
                <w:rFonts w:ascii="Times New Roman"/>
                <w:b w:val="false"/>
                <w:i w:val="false"/>
                <w:color w:val="000000"/>
                <w:sz w:val="20"/>
              </w:rPr>
              <w:t xml:space="preserve"> </w:t>
            </w:r>
            <w:r>
              <w:rPr>
                <w:rFonts w:ascii="Times New Roman"/>
                <w:b w:val="false"/>
                <w:i/>
                <w:color w:val="000000"/>
                <w:sz w:val="20"/>
              </w:rPr>
              <w:t>шахталары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көмір</w:t>
            </w:r>
            <w:r>
              <w:rPr>
                <w:rFonts w:ascii="Times New Roman"/>
                <w:b w:val="false"/>
                <w:i w:val="false"/>
                <w:color w:val="000000"/>
                <w:sz w:val="20"/>
              </w:rPr>
              <w:t xml:space="preserve"> </w:t>
            </w:r>
            <w:r>
              <w:rPr>
                <w:rFonts w:ascii="Times New Roman"/>
                <w:b w:val="false"/>
                <w:i/>
                <w:color w:val="000000"/>
                <w:sz w:val="20"/>
              </w:rPr>
              <w:t>тіліктері</w:t>
            </w:r>
            <w:r>
              <w:rPr>
                <w:rFonts w:ascii="Times New Roman"/>
                <w:b w:val="false"/>
                <w:i w:val="false"/>
                <w:color w:val="000000"/>
                <w:sz w:val="20"/>
              </w:rPr>
              <w:t xml:space="preserve"> </w:t>
            </w:r>
            <w:r>
              <w:rPr>
                <w:rFonts w:ascii="Times New Roman"/>
                <w:b w:val="false"/>
                <w:i/>
                <w:color w:val="000000"/>
                <w:sz w:val="20"/>
              </w:rPr>
              <w:t>қызметінің</w:t>
            </w:r>
            <w:r>
              <w:rPr>
                <w:rFonts w:ascii="Times New Roman"/>
                <w:b w:val="false"/>
                <w:i w:val="false"/>
                <w:color w:val="000000"/>
                <w:sz w:val="20"/>
              </w:rPr>
              <w:t xml:space="preserve"> </w:t>
            </w:r>
            <w:r>
              <w:rPr>
                <w:rFonts w:ascii="Times New Roman"/>
                <w:b w:val="false"/>
                <w:i/>
                <w:color w:val="000000"/>
                <w:sz w:val="20"/>
              </w:rPr>
              <w:t>салдарын</w:t>
            </w:r>
            <w:r>
              <w:rPr>
                <w:rFonts w:ascii="Times New Roman"/>
                <w:b w:val="false"/>
                <w:i w:val="false"/>
                <w:color w:val="000000"/>
                <w:sz w:val="20"/>
              </w:rPr>
              <w:t xml:space="preserve"> </w:t>
            </w:r>
            <w:r>
              <w:rPr>
                <w:rFonts w:ascii="Times New Roman"/>
                <w:b w:val="false"/>
                <w:i/>
                <w:color w:val="000000"/>
                <w:sz w:val="20"/>
              </w:rPr>
              <w:t>жою</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1 086 156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Атомдық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энергетикалық</w:t>
            </w:r>
            <w:r>
              <w:rPr>
                <w:rFonts w:ascii="Times New Roman"/>
                <w:b w:val="false"/>
                <w:i w:val="false"/>
                <w:color w:val="000000"/>
                <w:sz w:val="20"/>
              </w:rPr>
              <w:t xml:space="preserve"> </w:t>
            </w:r>
            <w:r>
              <w:rPr>
                <w:rFonts w:ascii="Times New Roman"/>
                <w:b w:val="false"/>
                <w:i/>
                <w:color w:val="000000"/>
                <w:sz w:val="20"/>
              </w:rPr>
              <w:t>жобаларды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4 761 954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Жылу</w:t>
            </w:r>
            <w:r>
              <w:rPr>
                <w:rFonts w:ascii="Times New Roman"/>
                <w:b w:val="false"/>
                <w:i/>
                <w:color w:val="000000"/>
                <w:sz w:val="20"/>
              </w:rPr>
              <w:t>-</w:t>
            </w:r>
            <w:r>
              <w:rPr>
                <w:rFonts w:ascii="Times New Roman"/>
                <w:b w:val="false"/>
                <w:i/>
                <w:color w:val="000000"/>
                <w:sz w:val="20"/>
              </w:rPr>
              <w:t>электр</w:t>
            </w:r>
            <w:r>
              <w:rPr>
                <w:rFonts w:ascii="Times New Roman"/>
                <w:b w:val="false"/>
                <w:i w:val="false"/>
                <w:color w:val="000000"/>
                <w:sz w:val="20"/>
              </w:rPr>
              <w:t xml:space="preserve"> </w:t>
            </w:r>
            <w:r>
              <w:rPr>
                <w:rFonts w:ascii="Times New Roman"/>
                <w:b w:val="false"/>
                <w:i/>
                <w:color w:val="000000"/>
                <w:sz w:val="20"/>
              </w:rPr>
              <w:t>энергетикасын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35 008 960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14 431 135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Экономика</w:t>
            </w:r>
            <w:r>
              <w:rPr>
                <w:rFonts w:ascii="Times New Roman"/>
                <w:b w:val="false"/>
                <w:i w:val="false"/>
                <w:color w:val="000000"/>
                <w:sz w:val="20"/>
              </w:rPr>
              <w:t xml:space="preserve"> </w:t>
            </w:r>
            <w:r>
              <w:rPr>
                <w:rFonts w:ascii="Times New Roman"/>
                <w:b w:val="false"/>
                <w:i/>
                <w:color w:val="000000"/>
                <w:sz w:val="20"/>
              </w:rPr>
              <w:t>салаларында</w:t>
            </w:r>
            <w:r>
              <w:rPr>
                <w:rFonts w:ascii="Times New Roman"/>
                <w:b w:val="false"/>
                <w:i w:val="false"/>
                <w:color w:val="000000"/>
                <w:sz w:val="20"/>
              </w:rPr>
              <w:t xml:space="preserve"> </w:t>
            </w:r>
            <w:r>
              <w:rPr>
                <w:rFonts w:ascii="Times New Roman"/>
                <w:b w:val="false"/>
                <w:i/>
                <w:color w:val="000000"/>
                <w:sz w:val="20"/>
              </w:rPr>
              <w:t>энергия</w:t>
            </w:r>
            <w:r>
              <w:rPr>
                <w:rFonts w:ascii="Times New Roman"/>
                <w:b w:val="false"/>
                <w:i w:val="false"/>
                <w:color w:val="000000"/>
                <w:sz w:val="20"/>
              </w:rPr>
              <w:t xml:space="preserve"> </w:t>
            </w:r>
            <w:r>
              <w:rPr>
                <w:rFonts w:ascii="Times New Roman"/>
                <w:b w:val="false"/>
                <w:i/>
                <w:color w:val="000000"/>
                <w:sz w:val="20"/>
              </w:rPr>
              <w:t>тиімділігін</w:t>
            </w:r>
            <w:r>
              <w:rPr>
                <w:rFonts w:ascii="Times New Roman"/>
                <w:b w:val="false"/>
                <w:i w:val="false"/>
                <w:color w:val="000000"/>
                <w:sz w:val="20"/>
              </w:rPr>
              <w:t xml:space="preserve"> </w:t>
            </w:r>
            <w:r>
              <w:rPr>
                <w:rFonts w:ascii="Times New Roman"/>
                <w:b w:val="false"/>
                <w:i/>
                <w:color w:val="000000"/>
                <w:sz w:val="20"/>
              </w:rPr>
              <w:t>арттыруды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421 176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қойнауын</w:t>
            </w:r>
            <w:r>
              <w:rPr>
                <w:rFonts w:ascii="Times New Roman"/>
                <w:b w:val="false"/>
                <w:i w:val="false"/>
                <w:color w:val="000000"/>
                <w:sz w:val="20"/>
              </w:rPr>
              <w:t xml:space="preserve"> </w:t>
            </w:r>
            <w:r>
              <w:rPr>
                <w:rFonts w:ascii="Times New Roman"/>
                <w:b w:val="false"/>
                <w:i/>
                <w:color w:val="000000"/>
                <w:sz w:val="20"/>
              </w:rPr>
              <w:t>ұтымды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кешенді</w:t>
            </w:r>
            <w:r>
              <w:rPr>
                <w:rFonts w:ascii="Times New Roman"/>
                <w:b w:val="false"/>
                <w:i w:val="false"/>
                <w:color w:val="000000"/>
                <w:sz w:val="20"/>
              </w:rPr>
              <w:t xml:space="preserve"> </w:t>
            </w:r>
            <w:r>
              <w:rPr>
                <w:rFonts w:ascii="Times New Roman"/>
                <w:b w:val="false"/>
                <w:i/>
                <w:color w:val="000000"/>
                <w:sz w:val="20"/>
              </w:rPr>
              <w:t>пайдалануды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аумағының</w:t>
            </w:r>
            <w:r>
              <w:rPr>
                <w:rFonts w:ascii="Times New Roman"/>
                <w:b w:val="false"/>
                <w:i w:val="false"/>
                <w:color w:val="000000"/>
                <w:sz w:val="20"/>
              </w:rPr>
              <w:t xml:space="preserve"> </w:t>
            </w:r>
            <w:r>
              <w:rPr>
                <w:rFonts w:ascii="Times New Roman"/>
                <w:b w:val="false"/>
                <w:i/>
                <w:color w:val="000000"/>
                <w:sz w:val="20"/>
              </w:rPr>
              <w:t>геологиялық</w:t>
            </w:r>
            <w:r>
              <w:rPr>
                <w:rFonts w:ascii="Times New Roman"/>
                <w:b w:val="false"/>
                <w:i w:val="false"/>
                <w:color w:val="000000"/>
                <w:sz w:val="20"/>
              </w:rPr>
              <w:t xml:space="preserve"> </w:t>
            </w:r>
            <w:r>
              <w:rPr>
                <w:rFonts w:ascii="Times New Roman"/>
                <w:b w:val="false"/>
                <w:i/>
                <w:color w:val="000000"/>
                <w:sz w:val="20"/>
              </w:rPr>
              <w:t>зерттелуін</w:t>
            </w:r>
            <w:r>
              <w:rPr>
                <w:rFonts w:ascii="Times New Roman"/>
                <w:b w:val="false"/>
                <w:i w:val="false"/>
                <w:color w:val="000000"/>
                <w:sz w:val="20"/>
              </w:rPr>
              <w:t xml:space="preserve"> </w:t>
            </w:r>
            <w:r>
              <w:rPr>
                <w:rFonts w:ascii="Times New Roman"/>
                <w:b w:val="false"/>
                <w:i/>
                <w:color w:val="000000"/>
                <w:sz w:val="20"/>
              </w:rPr>
              <w:t>арттыру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14 009 959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w:t>
            </w:r>
            <w:r>
              <w:rPr>
                <w:rFonts w:ascii="Times New Roman"/>
                <w:b w:val="false"/>
                <w:i/>
                <w:color w:val="000000"/>
                <w:sz w:val="20"/>
              </w:rPr>
              <w:t>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192 082 615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185 009 306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табиғатты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ресурстарын</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жоспарлау</w:t>
            </w:r>
            <w:r>
              <w:rPr>
                <w:rFonts w:ascii="Times New Roman"/>
                <w:b w:val="false"/>
                <w:i/>
                <w:color w:val="000000"/>
                <w:sz w:val="20"/>
              </w:rPr>
              <w:t xml:space="preserve">, </w:t>
            </w:r>
            <w:r>
              <w:rPr>
                <w:rFonts w:ascii="Times New Roman"/>
                <w:b w:val="false"/>
                <w:i/>
                <w:color w:val="000000"/>
                <w:sz w:val="20"/>
              </w:rPr>
              <w:t>реттеу</w:t>
            </w:r>
            <w:r>
              <w:rPr>
                <w:rFonts w:ascii="Times New Roman"/>
                <w:b w:val="false"/>
                <w:i/>
                <w:color w:val="000000"/>
                <w:sz w:val="20"/>
              </w:rPr>
              <w:t xml:space="preserve">, </w:t>
            </w:r>
            <w:r>
              <w:rPr>
                <w:rFonts w:ascii="Times New Roman"/>
                <w:b w:val="false"/>
                <w:i/>
                <w:color w:val="000000"/>
                <w:sz w:val="20"/>
              </w:rPr>
              <w:t>басқару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13 368 258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ресурстарды</w:t>
            </w:r>
            <w:r>
              <w:rPr>
                <w:rFonts w:ascii="Times New Roman"/>
                <w:b w:val="false"/>
                <w:i w:val="false"/>
                <w:color w:val="000000"/>
                <w:sz w:val="20"/>
              </w:rPr>
              <w:t xml:space="preserve"> </w:t>
            </w:r>
            <w:r>
              <w:rPr>
                <w:rFonts w:ascii="Times New Roman"/>
                <w:b w:val="false"/>
                <w:i/>
                <w:color w:val="000000"/>
                <w:sz w:val="20"/>
              </w:rPr>
              <w:t>жоспарлау</w:t>
            </w:r>
            <w:r>
              <w:rPr>
                <w:rFonts w:ascii="Times New Roman"/>
                <w:b w:val="false"/>
                <w:i/>
                <w:color w:val="000000"/>
                <w:sz w:val="20"/>
              </w:rPr>
              <w:t xml:space="preserve">, </w:t>
            </w:r>
            <w:r>
              <w:rPr>
                <w:rFonts w:ascii="Times New Roman"/>
                <w:b w:val="false"/>
                <w:i/>
                <w:color w:val="000000"/>
                <w:sz w:val="20"/>
              </w:rPr>
              <w:t>мониторингтеу</w:t>
            </w:r>
            <w:r>
              <w:rPr>
                <w:rFonts w:ascii="Times New Roman"/>
                <w:b w:val="false"/>
                <w:i/>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тиімді</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val="false"/>
                <w:color w:val="000000"/>
                <w:sz w:val="20"/>
              </w:rPr>
              <w:t xml:space="preserve"> </w:t>
            </w:r>
            <w:r>
              <w:rPr>
                <w:rFonts w:ascii="Times New Roman"/>
                <w:b w:val="false"/>
                <w:i/>
                <w:color w:val="000000"/>
                <w:sz w:val="20"/>
              </w:rPr>
              <w:t>жүйесін</w:t>
            </w:r>
            <w:r>
              <w:rPr>
                <w:rFonts w:ascii="Times New Roman"/>
                <w:b w:val="false"/>
                <w:i w:val="false"/>
                <w:color w:val="000000"/>
                <w:sz w:val="20"/>
              </w:rPr>
              <w:t xml:space="preserve"> </w:t>
            </w:r>
            <w:r>
              <w:rPr>
                <w:rFonts w:ascii="Times New Roman"/>
                <w:b w:val="false"/>
                <w:i/>
                <w:color w:val="000000"/>
                <w:sz w:val="20"/>
              </w:rPr>
              <w:t>жетілдіру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51 360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Мал</w:t>
            </w:r>
            <w:r>
              <w:rPr>
                <w:rFonts w:ascii="Times New Roman"/>
                <w:b w:val="false"/>
                <w:i w:val="false"/>
                <w:color w:val="000000"/>
                <w:sz w:val="20"/>
              </w:rPr>
              <w:t xml:space="preserve"> </w:t>
            </w:r>
            <w:r>
              <w:rPr>
                <w:rFonts w:ascii="Times New Roman"/>
                <w:b w:val="false"/>
                <w:i/>
                <w:color w:val="000000"/>
                <w:sz w:val="20"/>
              </w:rPr>
              <w:t>шаруашылығын</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мал</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өн</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өндіруге</w:t>
            </w:r>
            <w:r>
              <w:rPr>
                <w:rFonts w:ascii="Times New Roman"/>
                <w:b w:val="false"/>
                <w:i/>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өңдеуге</w:t>
            </w:r>
            <w:r>
              <w:rPr>
                <w:rFonts w:ascii="Times New Roman"/>
                <w:b w:val="false"/>
                <w:i/>
                <w:color w:val="000000"/>
                <w:sz w:val="20"/>
              </w:rPr>
              <w:t xml:space="preserve">, </w:t>
            </w:r>
            <w:r>
              <w:rPr>
                <w:rFonts w:ascii="Times New Roman"/>
                <w:b w:val="false"/>
                <w:i/>
                <w:color w:val="000000"/>
                <w:sz w:val="20"/>
              </w:rPr>
              <w:t>өткізуге</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 xml:space="preserve"> </w:t>
            </w:r>
            <w:r>
              <w:rPr>
                <w:rFonts w:ascii="Times New Roman"/>
                <w:b w:val="false"/>
                <w:i/>
                <w:color w:val="000000"/>
                <w:sz w:val="20"/>
              </w:rPr>
              <w:t>жасау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54 823 118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қызметтердің</w:t>
            </w:r>
            <w:r>
              <w:rPr>
                <w:rFonts w:ascii="Times New Roman"/>
                <w:b w:val="false"/>
                <w:i w:val="false"/>
                <w:color w:val="000000"/>
                <w:sz w:val="20"/>
              </w:rPr>
              <w:t xml:space="preserve"> </w:t>
            </w:r>
            <w:r>
              <w:rPr>
                <w:rFonts w:ascii="Times New Roman"/>
                <w:b w:val="false"/>
                <w:i/>
                <w:color w:val="000000"/>
                <w:sz w:val="20"/>
              </w:rPr>
              <w:t>қолжетімділігін</w:t>
            </w:r>
            <w:r>
              <w:rPr>
                <w:rFonts w:ascii="Times New Roman"/>
                <w:b w:val="false"/>
                <w:i w:val="false"/>
                <w:color w:val="000000"/>
                <w:sz w:val="20"/>
              </w:rPr>
              <w:t xml:space="preserve"> </w:t>
            </w:r>
            <w:r>
              <w:rPr>
                <w:rFonts w:ascii="Times New Roman"/>
                <w:b w:val="false"/>
                <w:i/>
                <w:color w:val="000000"/>
                <w:sz w:val="20"/>
              </w:rPr>
              <w:t>арттыру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57 994 023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Өтеусіз</w:t>
            </w:r>
            <w:r>
              <w:rPr>
                <w:rFonts w:ascii="Times New Roman"/>
                <w:b w:val="false"/>
                <w:i w:val="false"/>
                <w:color w:val="000000"/>
                <w:sz w:val="20"/>
              </w:rPr>
              <w:t xml:space="preserve"> </w:t>
            </w:r>
            <w:r>
              <w:rPr>
                <w:rFonts w:ascii="Times New Roman"/>
                <w:b w:val="false"/>
                <w:i/>
                <w:color w:val="000000"/>
                <w:sz w:val="20"/>
              </w:rPr>
              <w:t>негізде</w:t>
            </w:r>
            <w:r>
              <w:rPr>
                <w:rFonts w:ascii="Times New Roman"/>
                <w:b w:val="false"/>
                <w:i w:val="false"/>
                <w:color w:val="000000"/>
                <w:sz w:val="20"/>
              </w:rPr>
              <w:t xml:space="preserve"> </w:t>
            </w:r>
            <w:r>
              <w:rPr>
                <w:rFonts w:ascii="Times New Roman"/>
                <w:b w:val="false"/>
                <w:i/>
                <w:color w:val="000000"/>
                <w:sz w:val="20"/>
              </w:rPr>
              <w:t>агроөнеркәсіптік</w:t>
            </w:r>
            <w:r>
              <w:rPr>
                <w:rFonts w:ascii="Times New Roman"/>
                <w:b w:val="false"/>
                <w:i w:val="false"/>
                <w:color w:val="000000"/>
                <w:sz w:val="20"/>
              </w:rPr>
              <w:t xml:space="preserve"> </w:t>
            </w:r>
            <w:r>
              <w:rPr>
                <w:rFonts w:ascii="Times New Roman"/>
                <w:b w:val="false"/>
                <w:i/>
                <w:color w:val="000000"/>
                <w:sz w:val="20"/>
              </w:rPr>
              <w:t>кешен</w:t>
            </w:r>
            <w:r>
              <w:rPr>
                <w:rFonts w:ascii="Times New Roman"/>
                <w:b w:val="false"/>
                <w:i w:val="false"/>
                <w:color w:val="000000"/>
                <w:sz w:val="20"/>
              </w:rPr>
              <w:t xml:space="preserve"> </w:t>
            </w:r>
            <w:r>
              <w:rPr>
                <w:rFonts w:ascii="Times New Roman"/>
                <w:b w:val="false"/>
                <w:i/>
                <w:color w:val="000000"/>
                <w:sz w:val="20"/>
              </w:rPr>
              <w:t>субъектілерін</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1 023 695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ресурстарын</w:t>
            </w:r>
            <w:r>
              <w:rPr>
                <w:rFonts w:ascii="Times New Roman"/>
                <w:b w:val="false"/>
                <w:i w:val="false"/>
                <w:color w:val="000000"/>
                <w:sz w:val="20"/>
              </w:rPr>
              <w:t xml:space="preserve"> </w:t>
            </w:r>
            <w:r>
              <w:rPr>
                <w:rFonts w:ascii="Times New Roman"/>
                <w:b w:val="false"/>
                <w:i/>
                <w:color w:val="000000"/>
                <w:sz w:val="20"/>
              </w:rPr>
              <w:t>тиімді</w:t>
            </w:r>
            <w:r>
              <w:rPr>
                <w:rFonts w:ascii="Times New Roman"/>
                <w:b w:val="false"/>
                <w:i w:val="false"/>
                <w:color w:val="000000"/>
                <w:sz w:val="20"/>
              </w:rPr>
              <w:t xml:space="preserve"> </w:t>
            </w:r>
            <w:r>
              <w:rPr>
                <w:rFonts w:ascii="Times New Roman"/>
                <w:b w:val="false"/>
                <w:i/>
                <w:color w:val="000000"/>
                <w:sz w:val="20"/>
              </w:rPr>
              <w:t>басқару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27 662 793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Өсімдік</w:t>
            </w:r>
            <w:r>
              <w:rPr>
                <w:rFonts w:ascii="Times New Roman"/>
                <w:b w:val="false"/>
                <w:i w:val="false"/>
                <w:color w:val="000000"/>
                <w:sz w:val="20"/>
              </w:rPr>
              <w:t xml:space="preserve"> </w:t>
            </w:r>
            <w:r>
              <w:rPr>
                <w:rFonts w:ascii="Times New Roman"/>
                <w:b w:val="false"/>
                <w:i/>
                <w:color w:val="000000"/>
                <w:sz w:val="20"/>
              </w:rPr>
              <w:t>шар</w:t>
            </w:r>
            <w:r>
              <w:rPr>
                <w:rFonts w:ascii="Times New Roman"/>
                <w:b w:val="false"/>
                <w:i/>
                <w:color w:val="000000"/>
                <w:sz w:val="20"/>
              </w:rPr>
              <w:t>уашылығы</w:t>
            </w:r>
            <w:r>
              <w:rPr>
                <w:rFonts w:ascii="Times New Roman"/>
                <w:b w:val="false"/>
                <w:i w:val="false"/>
                <w:color w:val="000000"/>
                <w:sz w:val="20"/>
              </w:rPr>
              <w:t xml:space="preserve"> </w:t>
            </w:r>
            <w:r>
              <w:rPr>
                <w:rFonts w:ascii="Times New Roman"/>
                <w:b w:val="false"/>
                <w:i/>
                <w:color w:val="000000"/>
                <w:sz w:val="20"/>
              </w:rPr>
              <w:t>өн</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i</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өндіруді</w:t>
            </w:r>
            <w:r>
              <w:rPr>
                <w:rFonts w:ascii="Times New Roman"/>
                <w:b w:val="false"/>
                <w:i/>
                <w:color w:val="000000"/>
                <w:sz w:val="20"/>
              </w:rPr>
              <w:t xml:space="preserve">, </w:t>
            </w:r>
            <w:r>
              <w:rPr>
                <w:rFonts w:ascii="Times New Roman"/>
                <w:b w:val="false"/>
                <w:i/>
                <w:color w:val="000000"/>
                <w:sz w:val="20"/>
              </w:rPr>
              <w:t>қайта</w:t>
            </w:r>
            <w:r>
              <w:rPr>
                <w:rFonts w:ascii="Times New Roman"/>
                <w:b w:val="false"/>
                <w:i w:val="false"/>
                <w:color w:val="000000"/>
                <w:sz w:val="20"/>
              </w:rPr>
              <w:t xml:space="preserve"> </w:t>
            </w:r>
            <w:r>
              <w:rPr>
                <w:rFonts w:ascii="Times New Roman"/>
                <w:b w:val="false"/>
                <w:i/>
                <w:color w:val="000000"/>
                <w:sz w:val="20"/>
              </w:rPr>
              <w:t>өңдеуді</w:t>
            </w:r>
            <w:r>
              <w:rPr>
                <w:rFonts w:ascii="Times New Roman"/>
                <w:b w:val="false"/>
                <w:i/>
                <w:color w:val="000000"/>
                <w:sz w:val="20"/>
              </w:rPr>
              <w:t xml:space="preserve">, </w:t>
            </w:r>
            <w:r>
              <w:rPr>
                <w:rFonts w:ascii="Times New Roman"/>
                <w:b w:val="false"/>
                <w:i/>
                <w:color w:val="000000"/>
                <w:sz w:val="20"/>
              </w:rPr>
              <w:t>өткізуді</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 xml:space="preserve"> </w:t>
            </w:r>
            <w:r>
              <w:rPr>
                <w:rFonts w:ascii="Times New Roman"/>
                <w:b w:val="false"/>
                <w:i/>
                <w:color w:val="000000"/>
                <w:sz w:val="20"/>
              </w:rPr>
              <w:t>жасау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8 507 185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Орман</w:t>
            </w:r>
            <w:r>
              <w:rPr>
                <w:rFonts w:ascii="Times New Roman"/>
                <w:b w:val="false"/>
                <w:i w:val="false"/>
                <w:color w:val="000000"/>
                <w:sz w:val="20"/>
              </w:rPr>
              <w:t xml:space="preserve"> </w:t>
            </w:r>
            <w:r>
              <w:rPr>
                <w:rFonts w:ascii="Times New Roman"/>
                <w:b w:val="false"/>
                <w:i/>
                <w:color w:val="000000"/>
                <w:sz w:val="20"/>
              </w:rPr>
              <w:t>ресурстары</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әлемін</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дамытуды</w:t>
            </w:r>
            <w:r>
              <w:rPr>
                <w:rFonts w:ascii="Times New Roman"/>
                <w:b w:val="false"/>
                <w:i w:val="false"/>
                <w:color w:val="000000"/>
                <w:sz w:val="20"/>
              </w:rPr>
              <w:t xml:space="preserve"> </w:t>
            </w:r>
            <w:r>
              <w:rPr>
                <w:rFonts w:ascii="Times New Roman"/>
                <w:b w:val="false"/>
                <w:i/>
                <w:color w:val="000000"/>
                <w:sz w:val="20"/>
              </w:rPr>
              <w:t>басқару</w:t>
            </w:r>
            <w:r>
              <w:rPr>
                <w:rFonts w:ascii="Times New Roman"/>
                <w:b w:val="false"/>
                <w:i/>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15 638 933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ресурстары</w:t>
            </w:r>
            <w:r>
              <w:rPr>
                <w:rFonts w:ascii="Times New Roman"/>
                <w:b w:val="false"/>
                <w:i w:val="false"/>
                <w:color w:val="000000"/>
                <w:sz w:val="20"/>
              </w:rPr>
              <w:t xml:space="preserve"> </w:t>
            </w:r>
            <w:r>
              <w:rPr>
                <w:rFonts w:ascii="Times New Roman"/>
                <w:b w:val="false"/>
                <w:i/>
                <w:color w:val="000000"/>
                <w:sz w:val="20"/>
              </w:rPr>
              <w:t>туралы</w:t>
            </w:r>
            <w:r>
              <w:rPr>
                <w:rFonts w:ascii="Times New Roman"/>
                <w:b w:val="false"/>
                <w:i w:val="false"/>
                <w:color w:val="000000"/>
                <w:sz w:val="20"/>
              </w:rPr>
              <w:t xml:space="preserve"> </w:t>
            </w:r>
            <w:r>
              <w:rPr>
                <w:rFonts w:ascii="Times New Roman"/>
                <w:b w:val="false"/>
                <w:i/>
                <w:color w:val="000000"/>
                <w:sz w:val="20"/>
              </w:rPr>
              <w:t>ақпаратқа</w:t>
            </w:r>
            <w:r>
              <w:rPr>
                <w:rFonts w:ascii="Times New Roman"/>
                <w:b w:val="false"/>
                <w:i w:val="false"/>
                <w:color w:val="000000"/>
                <w:sz w:val="20"/>
              </w:rPr>
              <w:t xml:space="preserve"> </w:t>
            </w:r>
            <w:r>
              <w:rPr>
                <w:rFonts w:ascii="Times New Roman"/>
                <w:b w:val="false"/>
                <w:i/>
                <w:color w:val="000000"/>
                <w:sz w:val="20"/>
              </w:rPr>
              <w:t>қол</w:t>
            </w:r>
            <w:r>
              <w:rPr>
                <w:rFonts w:ascii="Times New Roman"/>
                <w:b w:val="false"/>
                <w:i w:val="false"/>
                <w:color w:val="000000"/>
                <w:sz w:val="20"/>
              </w:rPr>
              <w:t xml:space="preserve"> </w:t>
            </w:r>
            <w:r>
              <w:rPr>
                <w:rFonts w:ascii="Times New Roman"/>
                <w:b w:val="false"/>
                <w:i/>
                <w:color w:val="000000"/>
                <w:sz w:val="20"/>
              </w:rPr>
              <w:t>жетімділікті</w:t>
            </w:r>
            <w:r>
              <w:rPr>
                <w:rFonts w:ascii="Times New Roman"/>
                <w:b w:val="false"/>
                <w:i w:val="false"/>
                <w:color w:val="000000"/>
                <w:sz w:val="20"/>
              </w:rPr>
              <w:t xml:space="preserve"> </w:t>
            </w:r>
            <w:r>
              <w:rPr>
                <w:rFonts w:ascii="Times New Roman"/>
                <w:b w:val="false"/>
                <w:i/>
                <w:color w:val="000000"/>
                <w:sz w:val="20"/>
              </w:rPr>
              <w:t>арт</w:t>
            </w:r>
            <w:r>
              <w:rPr>
                <w:rFonts w:ascii="Times New Roman"/>
                <w:b w:val="false"/>
                <w:i/>
                <w:color w:val="000000"/>
                <w:sz w:val="20"/>
              </w:rPr>
              <w:t>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5 939 941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6 327 571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Жасыл</w:t>
            </w:r>
            <w:r>
              <w:rPr>
                <w:rFonts w:ascii="Times New Roman"/>
                <w:b w:val="false"/>
                <w:i w:val="false"/>
                <w:color w:val="000000"/>
                <w:sz w:val="20"/>
              </w:rPr>
              <w:t xml:space="preserve"> </w:t>
            </w:r>
            <w:r>
              <w:rPr>
                <w:rFonts w:ascii="Times New Roman"/>
                <w:b w:val="false"/>
                <w:i/>
                <w:color w:val="000000"/>
                <w:sz w:val="20"/>
              </w:rPr>
              <w:t>экономикаға</w:t>
            </w:r>
            <w:r>
              <w:rPr>
                <w:rFonts w:ascii="Times New Roman"/>
                <w:b w:val="false"/>
                <w:i/>
                <w:color w:val="000000"/>
                <w:sz w:val="20"/>
              </w:rPr>
              <w:t xml:space="preserve">" </w:t>
            </w:r>
            <w:r>
              <w:rPr>
                <w:rFonts w:ascii="Times New Roman"/>
                <w:b w:val="false"/>
                <w:i/>
                <w:color w:val="000000"/>
                <w:sz w:val="20"/>
              </w:rPr>
              <w:t>көшу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тұжырымдаманы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color w:val="000000"/>
                <w:sz w:val="20"/>
              </w:rPr>
              <w:t xml:space="preserve"> "</w:t>
            </w:r>
            <w:r>
              <w:rPr>
                <w:rFonts w:ascii="Times New Roman"/>
                <w:b w:val="false"/>
                <w:i/>
                <w:color w:val="000000"/>
                <w:sz w:val="20"/>
              </w:rPr>
              <w:t>Жасыл</w:t>
            </w:r>
            <w:r>
              <w:rPr>
                <w:rFonts w:ascii="Times New Roman"/>
                <w:b w:val="false"/>
                <w:i w:val="false"/>
                <w:color w:val="000000"/>
                <w:sz w:val="20"/>
              </w:rPr>
              <w:t xml:space="preserve"> </w:t>
            </w:r>
            <w:r>
              <w:rPr>
                <w:rFonts w:ascii="Times New Roman"/>
                <w:b w:val="false"/>
                <w:i/>
                <w:color w:val="000000"/>
                <w:sz w:val="20"/>
              </w:rPr>
              <w:t>көпір</w:t>
            </w:r>
            <w:r>
              <w:rPr>
                <w:rFonts w:ascii="Times New Roman"/>
                <w:b w:val="false"/>
                <w:i/>
                <w:color w:val="000000"/>
                <w:sz w:val="20"/>
              </w:rPr>
              <w:t xml:space="preserve">" </w:t>
            </w:r>
            <w:r>
              <w:rPr>
                <w:rFonts w:ascii="Times New Roman"/>
                <w:b w:val="false"/>
                <w:i/>
                <w:color w:val="000000"/>
                <w:sz w:val="20"/>
              </w:rPr>
              <w:t>серіктестік</w:t>
            </w:r>
            <w:r>
              <w:rPr>
                <w:rFonts w:ascii="Times New Roman"/>
                <w:b w:val="false"/>
                <w:i w:val="false"/>
                <w:color w:val="000000"/>
                <w:sz w:val="20"/>
              </w:rPr>
              <w:t xml:space="preserve"> </w:t>
            </w:r>
            <w:r>
              <w:rPr>
                <w:rFonts w:ascii="Times New Roman"/>
                <w:b w:val="false"/>
                <w:i/>
                <w:color w:val="000000"/>
                <w:sz w:val="20"/>
              </w:rPr>
              <w:t>бағдарламасын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161 995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ортаның</w:t>
            </w:r>
            <w:r>
              <w:rPr>
                <w:rFonts w:ascii="Times New Roman"/>
                <w:b w:val="false"/>
                <w:i w:val="false"/>
                <w:color w:val="000000"/>
                <w:sz w:val="20"/>
              </w:rPr>
              <w:t xml:space="preserve"> </w:t>
            </w:r>
            <w:r>
              <w:rPr>
                <w:rFonts w:ascii="Times New Roman"/>
                <w:b w:val="false"/>
                <w:i/>
                <w:color w:val="000000"/>
                <w:sz w:val="20"/>
              </w:rPr>
              <w:t>сапасын</w:t>
            </w:r>
            <w:r>
              <w:rPr>
                <w:rFonts w:ascii="Times New Roman"/>
                <w:b w:val="false"/>
                <w:i w:val="false"/>
                <w:color w:val="000000"/>
                <w:sz w:val="20"/>
              </w:rPr>
              <w:t xml:space="preserve"> </w:t>
            </w:r>
            <w:r>
              <w:rPr>
                <w:rFonts w:ascii="Times New Roman"/>
                <w:b w:val="false"/>
                <w:i/>
                <w:color w:val="000000"/>
                <w:sz w:val="20"/>
              </w:rPr>
              <w:t>тұрақтан</w:t>
            </w:r>
            <w:r>
              <w:rPr>
                <w:rFonts w:ascii="Times New Roman"/>
                <w:b w:val="false"/>
                <w:i/>
                <w:color w:val="000000"/>
                <w:sz w:val="20"/>
              </w:rPr>
              <w:t>дыру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жақсарту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310 048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Парниктік</w:t>
            </w:r>
            <w:r>
              <w:rPr>
                <w:rFonts w:ascii="Times New Roman"/>
                <w:b w:val="false"/>
                <w:i w:val="false"/>
                <w:color w:val="000000"/>
                <w:sz w:val="20"/>
              </w:rPr>
              <w:t xml:space="preserve"> </w:t>
            </w:r>
            <w:r>
              <w:rPr>
                <w:rFonts w:ascii="Times New Roman"/>
                <w:b w:val="false"/>
                <w:i/>
                <w:color w:val="000000"/>
                <w:sz w:val="20"/>
              </w:rPr>
              <w:t>газдар</w:t>
            </w:r>
            <w:r>
              <w:rPr>
                <w:rFonts w:ascii="Times New Roman"/>
                <w:b w:val="false"/>
                <w:i w:val="false"/>
                <w:color w:val="000000"/>
                <w:sz w:val="20"/>
              </w:rPr>
              <w:t xml:space="preserve"> </w:t>
            </w:r>
            <w:r>
              <w:rPr>
                <w:rFonts w:ascii="Times New Roman"/>
                <w:b w:val="false"/>
                <w:i/>
                <w:color w:val="000000"/>
                <w:sz w:val="20"/>
              </w:rPr>
              <w:t>шығарындыларын</w:t>
            </w:r>
            <w:r>
              <w:rPr>
                <w:rFonts w:ascii="Times New Roman"/>
                <w:b w:val="false"/>
                <w:i w:val="false"/>
                <w:color w:val="000000"/>
                <w:sz w:val="20"/>
              </w:rPr>
              <w:t xml:space="preserve"> </w:t>
            </w:r>
            <w:r>
              <w:rPr>
                <w:rFonts w:ascii="Times New Roman"/>
                <w:b w:val="false"/>
                <w:i/>
                <w:color w:val="000000"/>
                <w:sz w:val="20"/>
              </w:rPr>
              <w:t>қысқарту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137 403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Гидрометеорологиялық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экологиялық</w:t>
            </w:r>
            <w:r>
              <w:rPr>
                <w:rFonts w:ascii="Times New Roman"/>
                <w:b w:val="false"/>
                <w:i w:val="false"/>
                <w:color w:val="000000"/>
                <w:sz w:val="20"/>
              </w:rPr>
              <w:t xml:space="preserve"> </w:t>
            </w:r>
            <w:r>
              <w:rPr>
                <w:rFonts w:ascii="Times New Roman"/>
                <w:b w:val="false"/>
                <w:i/>
                <w:color w:val="000000"/>
                <w:sz w:val="20"/>
              </w:rPr>
              <w:t>мониторингті</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5 718 125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745 738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w:t>
            </w:r>
            <w:r>
              <w:rPr>
                <w:rFonts w:ascii="Times New Roman"/>
                <w:b w:val="false"/>
                <w:i/>
                <w:color w:val="000000"/>
                <w:sz w:val="20"/>
              </w:rPr>
              <w:t>рмандар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күзету</w:t>
            </w:r>
            <w:r>
              <w:rPr>
                <w:rFonts w:ascii="Times New Roman"/>
                <w:b w:val="false"/>
                <w:i/>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өсімін</w:t>
            </w:r>
            <w:r>
              <w:rPr>
                <w:rFonts w:ascii="Times New Roman"/>
                <w:b w:val="false"/>
                <w:i w:val="false"/>
                <w:color w:val="000000"/>
                <w:sz w:val="20"/>
              </w:rPr>
              <w:t xml:space="preserve"> </w:t>
            </w:r>
            <w:r>
              <w:rPr>
                <w:rFonts w:ascii="Times New Roman"/>
                <w:b w:val="false"/>
                <w:i/>
                <w:color w:val="000000"/>
                <w:sz w:val="20"/>
              </w:rPr>
              <w:t>молайту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745 738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9 504 208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Мұнай</w:t>
            </w:r>
            <w:r>
              <w:rPr>
                <w:rFonts w:ascii="Times New Roman"/>
                <w:b w:val="false"/>
                <w:i/>
                <w:color w:val="000000"/>
                <w:sz w:val="20"/>
              </w:rPr>
              <w:t>-</w:t>
            </w:r>
            <w:r>
              <w:rPr>
                <w:rFonts w:ascii="Times New Roman"/>
                <w:b w:val="false"/>
                <w:i/>
                <w:color w:val="000000"/>
                <w:sz w:val="20"/>
              </w:rPr>
              <w:t>газ</w:t>
            </w:r>
            <w:r>
              <w:rPr>
                <w:rFonts w:ascii="Times New Roman"/>
                <w:b w:val="false"/>
                <w:i w:val="false"/>
                <w:color w:val="000000"/>
                <w:sz w:val="20"/>
              </w:rPr>
              <w:t xml:space="preserve"> </w:t>
            </w:r>
            <w:r>
              <w:rPr>
                <w:rFonts w:ascii="Times New Roman"/>
                <w:b w:val="false"/>
                <w:i/>
                <w:color w:val="000000"/>
                <w:sz w:val="20"/>
              </w:rPr>
              <w:t>химиясы</w:t>
            </w:r>
            <w:r>
              <w:rPr>
                <w:rFonts w:ascii="Times New Roman"/>
                <w:b w:val="false"/>
                <w:i w:val="false"/>
                <w:color w:val="000000"/>
                <w:sz w:val="20"/>
              </w:rPr>
              <w:t xml:space="preserve"> </w:t>
            </w:r>
            <w:r>
              <w:rPr>
                <w:rFonts w:ascii="Times New Roman"/>
                <w:b w:val="false"/>
                <w:i/>
                <w:color w:val="000000"/>
                <w:sz w:val="20"/>
              </w:rPr>
              <w:t>өнеркәсібін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қойнауын</w:t>
            </w:r>
            <w:r>
              <w:rPr>
                <w:rFonts w:ascii="Times New Roman"/>
                <w:b w:val="false"/>
                <w:i w:val="false"/>
                <w:color w:val="000000"/>
                <w:sz w:val="20"/>
              </w:rPr>
              <w:t xml:space="preserve"> </w:t>
            </w:r>
            <w:r>
              <w:rPr>
                <w:rFonts w:ascii="Times New Roman"/>
                <w:b w:val="false"/>
                <w:i/>
                <w:color w:val="000000"/>
                <w:sz w:val="20"/>
              </w:rPr>
              <w:t>пайдалануға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келісімшарттардағы</w:t>
            </w:r>
            <w:r>
              <w:rPr>
                <w:rFonts w:ascii="Times New Roman"/>
                <w:b w:val="false"/>
                <w:i w:val="false"/>
                <w:color w:val="000000"/>
                <w:sz w:val="20"/>
              </w:rPr>
              <w:t xml:space="preserve"> </w:t>
            </w: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қамтуды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133 200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5 797 426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қолданбалы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w:t>
            </w:r>
            <w:r>
              <w:rPr>
                <w:rFonts w:ascii="Times New Roman"/>
                <w:b w:val="false"/>
                <w:i/>
                <w:color w:val="000000"/>
                <w:sz w:val="20"/>
              </w:rPr>
              <w:t>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1 185 195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w:t>
            </w:r>
            <w:r>
              <w:rPr>
                <w:rFonts w:ascii="Times New Roman"/>
                <w:b w:val="false"/>
                <w:i w:val="false"/>
                <w:color w:val="000000"/>
                <w:sz w:val="20"/>
              </w:rPr>
              <w:t xml:space="preserve"> </w:t>
            </w:r>
            <w:r>
              <w:rPr>
                <w:rFonts w:ascii="Times New Roman"/>
                <w:b w:val="false"/>
                <w:i/>
                <w:color w:val="000000"/>
                <w:sz w:val="20"/>
              </w:rPr>
              <w:t>сақтауды</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386 724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w:t>
            </w:r>
            <w:r>
              <w:rPr>
                <w:rFonts w:ascii="Times New Roman"/>
                <w:b w:val="false"/>
                <w:i w:val="false"/>
                <w:color w:val="000000"/>
                <w:sz w:val="20"/>
              </w:rPr>
              <w:t xml:space="preserve"> </w:t>
            </w:r>
            <w:r>
              <w:rPr>
                <w:rFonts w:ascii="Times New Roman"/>
                <w:b w:val="false"/>
                <w:i/>
                <w:color w:val="000000"/>
                <w:sz w:val="20"/>
              </w:rPr>
              <w:t>салаларының</w:t>
            </w:r>
            <w:r>
              <w:rPr>
                <w:rFonts w:ascii="Times New Roman"/>
                <w:b w:val="false"/>
                <w:i w:val="false"/>
                <w:color w:val="000000"/>
                <w:sz w:val="20"/>
              </w:rPr>
              <w:t xml:space="preserve"> </w:t>
            </w:r>
            <w:r>
              <w:rPr>
                <w:rFonts w:ascii="Times New Roman"/>
                <w:b w:val="false"/>
                <w:i/>
                <w:color w:val="000000"/>
                <w:sz w:val="20"/>
              </w:rPr>
              <w:t>дамуына</w:t>
            </w:r>
            <w:r>
              <w:rPr>
                <w:rFonts w:ascii="Times New Roman"/>
                <w:b w:val="false"/>
                <w:i w:val="false"/>
                <w:color w:val="000000"/>
                <w:sz w:val="20"/>
              </w:rPr>
              <w:t xml:space="preserve"> </w:t>
            </w:r>
            <w:r>
              <w:rPr>
                <w:rFonts w:ascii="Times New Roman"/>
                <w:b w:val="false"/>
                <w:i/>
                <w:color w:val="000000"/>
                <w:sz w:val="20"/>
              </w:rPr>
              <w:t>жәрдемдесу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өнеркәсіптік</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4 225 507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3 573 582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қызметін</w:t>
            </w:r>
            <w:r>
              <w:rPr>
                <w:rFonts w:ascii="Times New Roman"/>
                <w:b w:val="false"/>
                <w:i w:val="false"/>
                <w:color w:val="000000"/>
                <w:sz w:val="20"/>
              </w:rPr>
              <w:t xml:space="preserve"> </w:t>
            </w:r>
            <w:r>
              <w:rPr>
                <w:rFonts w:ascii="Times New Roman"/>
                <w:b w:val="false"/>
                <w:i/>
                <w:color w:val="000000"/>
                <w:sz w:val="20"/>
              </w:rPr>
              <w:t>жетілдіру</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3 573 582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560 015 372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502 300 847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Ре</w:t>
            </w:r>
            <w:r>
              <w:rPr>
                <w:rFonts w:ascii="Times New Roman"/>
                <w:b w:val="false"/>
                <w:i/>
                <w:color w:val="000000"/>
                <w:sz w:val="20"/>
              </w:rPr>
              <w:t>спубликалық</w:t>
            </w:r>
            <w:r>
              <w:rPr>
                <w:rFonts w:ascii="Times New Roman"/>
                <w:b w:val="false"/>
                <w:i w:val="false"/>
                <w:color w:val="000000"/>
                <w:sz w:val="20"/>
              </w:rPr>
              <w:t xml:space="preserve"> </w:t>
            </w:r>
            <w:r>
              <w:rPr>
                <w:rFonts w:ascii="Times New Roman"/>
                <w:b w:val="false"/>
                <w:i/>
                <w:color w:val="000000"/>
                <w:sz w:val="20"/>
              </w:rPr>
              <w:t>деңгейде</w:t>
            </w:r>
            <w:r>
              <w:rPr>
                <w:rFonts w:ascii="Times New Roman"/>
                <w:b w:val="false"/>
                <w:i w:val="false"/>
                <w:color w:val="000000"/>
                <w:sz w:val="20"/>
              </w:rPr>
              <w:t xml:space="preserve">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жолдарын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327 038 318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Жүйелі</w:t>
            </w:r>
            <w:r>
              <w:rPr>
                <w:rFonts w:ascii="Times New Roman"/>
                <w:b w:val="false"/>
                <w:i w:val="false"/>
                <w:color w:val="000000"/>
                <w:sz w:val="20"/>
              </w:rPr>
              <w:t xml:space="preserve"> </w:t>
            </w:r>
            <w:r>
              <w:rPr>
                <w:rFonts w:ascii="Times New Roman"/>
                <w:b w:val="false"/>
                <w:i/>
                <w:color w:val="000000"/>
                <w:sz w:val="20"/>
              </w:rPr>
              <w:t>ішкі</w:t>
            </w:r>
            <w:r>
              <w:rPr>
                <w:rFonts w:ascii="Times New Roman"/>
                <w:b w:val="false"/>
                <w:i w:val="false"/>
                <w:color w:val="000000"/>
                <w:sz w:val="20"/>
              </w:rPr>
              <w:t xml:space="preserve"> </w:t>
            </w:r>
            <w:r>
              <w:rPr>
                <w:rFonts w:ascii="Times New Roman"/>
                <w:b w:val="false"/>
                <w:i/>
                <w:color w:val="000000"/>
                <w:sz w:val="20"/>
              </w:rPr>
              <w:t>авиатасымалдарды</w:t>
            </w:r>
            <w:r>
              <w:rPr>
                <w:rFonts w:ascii="Times New Roman"/>
                <w:b w:val="false"/>
                <w:i w:val="false"/>
                <w:color w:val="000000"/>
                <w:sz w:val="20"/>
              </w:rPr>
              <w:t xml:space="preserve"> </w:t>
            </w:r>
            <w:r>
              <w:rPr>
                <w:rFonts w:ascii="Times New Roman"/>
                <w:b w:val="false"/>
                <w:i/>
                <w:color w:val="000000"/>
                <w:sz w:val="20"/>
              </w:rPr>
              <w:t>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979 061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маңызы</w:t>
            </w:r>
            <w:r>
              <w:rPr>
                <w:rFonts w:ascii="Times New Roman"/>
                <w:b w:val="false"/>
                <w:i w:val="false"/>
                <w:color w:val="000000"/>
                <w:sz w:val="20"/>
              </w:rPr>
              <w:t xml:space="preserve"> </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облысаралық</w:t>
            </w:r>
            <w:r>
              <w:rPr>
                <w:rFonts w:ascii="Times New Roman"/>
                <w:b w:val="false"/>
                <w:i w:val="false"/>
                <w:color w:val="000000"/>
                <w:sz w:val="20"/>
              </w:rPr>
              <w:t xml:space="preserve"> </w:t>
            </w:r>
            <w:r>
              <w:rPr>
                <w:rFonts w:ascii="Times New Roman"/>
                <w:b w:val="false"/>
                <w:i/>
                <w:color w:val="000000"/>
                <w:sz w:val="20"/>
              </w:rPr>
              <w:t>қатынастар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теміржол</w:t>
            </w:r>
            <w:r>
              <w:rPr>
                <w:rFonts w:ascii="Times New Roman"/>
                <w:b w:val="false"/>
                <w:i w:val="false"/>
                <w:color w:val="000000"/>
                <w:sz w:val="20"/>
              </w:rPr>
              <w:t xml:space="preserve"> </w:t>
            </w:r>
            <w:r>
              <w:rPr>
                <w:rFonts w:ascii="Times New Roman"/>
                <w:b w:val="false"/>
                <w:i/>
                <w:color w:val="000000"/>
                <w:sz w:val="20"/>
              </w:rPr>
              <w:t>жолаушылар</w:t>
            </w:r>
            <w:r>
              <w:rPr>
                <w:rFonts w:ascii="Times New Roman"/>
                <w:b w:val="false"/>
                <w:i w:val="false"/>
                <w:color w:val="000000"/>
                <w:sz w:val="20"/>
              </w:rPr>
              <w:t xml:space="preserve"> </w:t>
            </w:r>
            <w:r>
              <w:rPr>
                <w:rFonts w:ascii="Times New Roman"/>
                <w:b w:val="false"/>
                <w:i/>
                <w:color w:val="000000"/>
                <w:sz w:val="20"/>
              </w:rPr>
              <w:t>тасымалдарын</w:t>
            </w:r>
            <w:r>
              <w:rPr>
                <w:rFonts w:ascii="Times New Roman"/>
                <w:b w:val="false"/>
                <w:i w:val="false"/>
                <w:color w:val="000000"/>
                <w:sz w:val="20"/>
              </w:rPr>
              <w:t xml:space="preserve"> </w:t>
            </w:r>
            <w:r>
              <w:rPr>
                <w:rFonts w:ascii="Times New Roman"/>
                <w:b w:val="false"/>
                <w:i/>
                <w:color w:val="000000"/>
                <w:sz w:val="20"/>
              </w:rPr>
              <w:t>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24 993 267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қаласының</w:t>
            </w:r>
            <w:r>
              <w:rPr>
                <w:rFonts w:ascii="Times New Roman"/>
                <w:b w:val="false"/>
                <w:i w:val="false"/>
                <w:color w:val="000000"/>
                <w:sz w:val="20"/>
              </w:rPr>
              <w:t xml:space="preserve"> </w:t>
            </w:r>
            <w:r>
              <w:rPr>
                <w:rFonts w:ascii="Times New Roman"/>
                <w:b w:val="false"/>
                <w:i/>
                <w:color w:val="000000"/>
                <w:sz w:val="20"/>
              </w:rPr>
              <w:t>бюджетіне</w:t>
            </w:r>
            <w:r>
              <w:rPr>
                <w:rFonts w:ascii="Times New Roman"/>
                <w:b w:val="false"/>
                <w:i/>
                <w:color w:val="000000"/>
                <w:sz w:val="20"/>
              </w:rPr>
              <w:t xml:space="preserve"> "</w:t>
            </w:r>
            <w:r>
              <w:rPr>
                <w:rFonts w:ascii="Times New Roman"/>
                <w:b w:val="false"/>
                <w:i/>
                <w:color w:val="000000"/>
                <w:sz w:val="20"/>
              </w:rPr>
              <w:t>Жаңа</w:t>
            </w:r>
            <w:r>
              <w:rPr>
                <w:rFonts w:ascii="Times New Roman"/>
                <w:b w:val="false"/>
                <w:i w:val="false"/>
                <w:color w:val="000000"/>
                <w:sz w:val="20"/>
              </w:rPr>
              <w:t xml:space="preserve"> </w:t>
            </w:r>
            <w:r>
              <w:rPr>
                <w:rFonts w:ascii="Times New Roman"/>
                <w:b w:val="false"/>
                <w:i/>
                <w:color w:val="000000"/>
                <w:sz w:val="20"/>
              </w:rPr>
              <w:t>көлік</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color w:val="000000"/>
                <w:sz w:val="20"/>
              </w:rPr>
              <w:t xml:space="preserve">" </w:t>
            </w:r>
            <w:r>
              <w:rPr>
                <w:rFonts w:ascii="Times New Roman"/>
                <w:b w:val="false"/>
                <w:i/>
                <w:color w:val="000000"/>
                <w:sz w:val="20"/>
              </w:rPr>
              <w:t>жобасын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заңды</w:t>
            </w:r>
            <w:r>
              <w:rPr>
                <w:rFonts w:ascii="Times New Roman"/>
                <w:b w:val="false"/>
                <w:i w:val="false"/>
                <w:color w:val="000000"/>
                <w:sz w:val="20"/>
              </w:rPr>
              <w:t xml:space="preserve"> </w:t>
            </w:r>
            <w:r>
              <w:rPr>
                <w:rFonts w:ascii="Times New Roman"/>
                <w:b w:val="false"/>
                <w:i/>
                <w:color w:val="000000"/>
                <w:sz w:val="20"/>
              </w:rPr>
              <w:t>тұлғалардың</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27 122 527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қызметі</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қолданбалы</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val="false"/>
                <w:color w:val="000000"/>
                <w:sz w:val="20"/>
              </w:rPr>
              <w:t xml:space="preserve"> </w:t>
            </w:r>
            <w:r>
              <w:rPr>
                <w:rFonts w:ascii="Times New Roman"/>
                <w:b w:val="false"/>
                <w:i/>
                <w:color w:val="000000"/>
                <w:sz w:val="20"/>
              </w:rPr>
              <w:t>зерттеулер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395 000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Ортақ</w:t>
            </w:r>
            <w:r>
              <w:rPr>
                <w:rFonts w:ascii="Times New Roman"/>
                <w:b w:val="false"/>
                <w:i w:val="false"/>
                <w:color w:val="000000"/>
                <w:sz w:val="20"/>
              </w:rPr>
              <w:t xml:space="preserve"> </w:t>
            </w:r>
            <w:r>
              <w:rPr>
                <w:rFonts w:ascii="Times New Roman"/>
                <w:b w:val="false"/>
                <w:i/>
                <w:color w:val="000000"/>
                <w:sz w:val="20"/>
              </w:rPr>
              <w:t>пайдаланымдағы</w:t>
            </w:r>
            <w:r>
              <w:rPr>
                <w:rFonts w:ascii="Times New Roman"/>
                <w:b w:val="false"/>
                <w:i w:val="false"/>
                <w:color w:val="000000"/>
                <w:sz w:val="20"/>
              </w:rPr>
              <w:t xml:space="preserve">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жолдарын</w:t>
            </w:r>
            <w:r>
              <w:rPr>
                <w:rFonts w:ascii="Times New Roman"/>
                <w:b w:val="false"/>
                <w:i w:val="false"/>
                <w:color w:val="000000"/>
                <w:sz w:val="20"/>
              </w:rPr>
              <w:t xml:space="preserve"> </w:t>
            </w:r>
            <w:r>
              <w:rPr>
                <w:rFonts w:ascii="Times New Roman"/>
                <w:b w:val="false"/>
                <w:i/>
                <w:color w:val="000000"/>
                <w:sz w:val="20"/>
              </w:rPr>
              <w:t>жөндеу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олардың</w:t>
            </w:r>
            <w:r>
              <w:rPr>
                <w:rFonts w:ascii="Times New Roman"/>
                <w:b w:val="false"/>
                <w:i w:val="false"/>
                <w:color w:val="000000"/>
                <w:sz w:val="20"/>
              </w:rPr>
              <w:t xml:space="preserve"> </w:t>
            </w:r>
            <w:r>
              <w:rPr>
                <w:rFonts w:ascii="Times New Roman"/>
                <w:b w:val="false"/>
                <w:i/>
                <w:color w:val="000000"/>
                <w:sz w:val="20"/>
              </w:rPr>
              <w:t>сапасын</w:t>
            </w:r>
            <w:r>
              <w:rPr>
                <w:rFonts w:ascii="Times New Roman"/>
                <w:b w:val="false"/>
                <w:i w:val="false"/>
                <w:color w:val="000000"/>
                <w:sz w:val="20"/>
              </w:rPr>
              <w:t xml:space="preserve"> </w:t>
            </w:r>
            <w:r>
              <w:rPr>
                <w:rFonts w:ascii="Times New Roman"/>
                <w:b w:val="false"/>
                <w:i/>
                <w:color w:val="000000"/>
                <w:sz w:val="20"/>
              </w:rPr>
              <w:t>жақсартуға</w:t>
            </w:r>
            <w:r>
              <w:rPr>
                <w:rFonts w:ascii="Times New Roman"/>
                <w:b w:val="false"/>
                <w:i w:val="false"/>
                <w:color w:val="000000"/>
                <w:sz w:val="20"/>
              </w:rPr>
              <w:t xml:space="preserve"> </w:t>
            </w:r>
            <w:r>
              <w:rPr>
                <w:rFonts w:ascii="Times New Roman"/>
                <w:b w:val="false"/>
                <w:i/>
                <w:color w:val="000000"/>
                <w:sz w:val="20"/>
              </w:rPr>
              <w:t>бағытталған</w:t>
            </w:r>
            <w:r>
              <w:rPr>
                <w:rFonts w:ascii="Times New Roman"/>
                <w:b w:val="false"/>
                <w:i w:val="false"/>
                <w:color w:val="000000"/>
                <w:sz w:val="20"/>
              </w:rPr>
              <w:t xml:space="preserve"> </w:t>
            </w:r>
            <w:r>
              <w:rPr>
                <w:rFonts w:ascii="Times New Roman"/>
                <w:b w:val="false"/>
                <w:i/>
                <w:color w:val="000000"/>
                <w:sz w:val="20"/>
              </w:rPr>
              <w:t>күтіп</w:t>
            </w:r>
            <w:r>
              <w:rPr>
                <w:rFonts w:ascii="Times New Roman"/>
                <w:b w:val="false"/>
                <w:i/>
                <w:color w:val="000000"/>
                <w:sz w:val="20"/>
              </w:rPr>
              <w:t>-</w:t>
            </w:r>
            <w:r>
              <w:rPr>
                <w:rFonts w:ascii="Times New Roman"/>
                <w:b w:val="false"/>
                <w:i/>
                <w:color w:val="000000"/>
                <w:sz w:val="20"/>
              </w:rPr>
              <w:t>ұстау</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100 639 931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көлігін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инфрақұрылымын</w:t>
            </w:r>
            <w:r>
              <w:rPr>
                <w:rFonts w:ascii="Times New Roman"/>
                <w:b w:val="false"/>
                <w:i w:val="false"/>
                <w:color w:val="000000"/>
                <w:sz w:val="20"/>
              </w:rPr>
              <w:t xml:space="preserve"> </w:t>
            </w:r>
            <w:r>
              <w:rPr>
                <w:rFonts w:ascii="Times New Roman"/>
                <w:b w:val="false"/>
                <w:i/>
                <w:color w:val="000000"/>
                <w:sz w:val="20"/>
              </w:rPr>
              <w:t>ұстау</w:t>
            </w:r>
            <w:r>
              <w:rPr>
                <w:rFonts w:ascii="Times New Roman"/>
                <w:b w:val="false"/>
                <w:i/>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5 444 240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Азаматтық</w:t>
            </w:r>
            <w:r>
              <w:rPr>
                <w:rFonts w:ascii="Times New Roman"/>
                <w:b w:val="false"/>
                <w:i w:val="false"/>
                <w:color w:val="000000"/>
                <w:sz w:val="20"/>
              </w:rPr>
              <w:t xml:space="preserve"> </w:t>
            </w:r>
            <w:r>
              <w:rPr>
                <w:rFonts w:ascii="Times New Roman"/>
                <w:b w:val="false"/>
                <w:i/>
                <w:color w:val="000000"/>
                <w:sz w:val="20"/>
              </w:rPr>
              <w:t>авиацияны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әуе</w:t>
            </w:r>
            <w:r>
              <w:rPr>
                <w:rFonts w:ascii="Times New Roman"/>
                <w:b w:val="false"/>
                <w:i w:val="false"/>
                <w:color w:val="000000"/>
                <w:sz w:val="20"/>
              </w:rPr>
              <w:t xml:space="preserve"> </w:t>
            </w:r>
            <w:r>
              <w:rPr>
                <w:rFonts w:ascii="Times New Roman"/>
                <w:b w:val="false"/>
                <w:i/>
                <w:color w:val="000000"/>
                <w:sz w:val="20"/>
              </w:rPr>
              <w:t>көлігін</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3 529 951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технологиялық</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тәжірибелік</w:t>
            </w:r>
            <w:r>
              <w:rPr>
                <w:rFonts w:ascii="Times New Roman"/>
                <w:b w:val="false"/>
                <w:i/>
                <w:color w:val="000000"/>
                <w:sz w:val="20"/>
              </w:rPr>
              <w:t>-</w:t>
            </w:r>
            <w:r>
              <w:rPr>
                <w:rFonts w:ascii="Times New Roman"/>
                <w:b w:val="false"/>
                <w:i/>
                <w:color w:val="000000"/>
                <w:sz w:val="20"/>
              </w:rPr>
              <w:t>эксперименттік</w:t>
            </w:r>
            <w:r>
              <w:rPr>
                <w:rFonts w:ascii="Times New Roman"/>
                <w:b w:val="false"/>
                <w:i w:val="false"/>
                <w:color w:val="000000"/>
                <w:sz w:val="20"/>
              </w:rPr>
              <w:t xml:space="preserve"> </w:t>
            </w:r>
            <w:r>
              <w:rPr>
                <w:rFonts w:ascii="Times New Roman"/>
                <w:b w:val="false"/>
                <w:i/>
                <w:color w:val="000000"/>
                <w:sz w:val="20"/>
              </w:rPr>
              <w:t>базаны</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1 209 072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инфрақұрылымның</w:t>
            </w:r>
            <w:r>
              <w:rPr>
                <w:rFonts w:ascii="Times New Roman"/>
                <w:b w:val="false"/>
                <w:i w:val="false"/>
                <w:color w:val="000000"/>
                <w:sz w:val="20"/>
              </w:rPr>
              <w:t xml:space="preserve"> </w:t>
            </w:r>
            <w:r>
              <w:rPr>
                <w:rFonts w:ascii="Times New Roman"/>
                <w:b w:val="false"/>
                <w:i/>
                <w:color w:val="000000"/>
                <w:sz w:val="20"/>
              </w:rPr>
              <w:t>сақталуын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пайдалануды</w:t>
            </w:r>
            <w:r>
              <w:rPr>
                <w:rFonts w:ascii="Times New Roman"/>
                <w:b w:val="false"/>
                <w:i w:val="false"/>
                <w:color w:val="000000"/>
                <w:sz w:val="20"/>
              </w:rPr>
              <w:t xml:space="preserve"> </w:t>
            </w:r>
            <w:r>
              <w:rPr>
                <w:rFonts w:ascii="Times New Roman"/>
                <w:b w:val="false"/>
                <w:i/>
                <w:color w:val="000000"/>
                <w:sz w:val="20"/>
              </w:rPr>
              <w:t>кеңейту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3 219 823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маңызды</w:t>
            </w:r>
            <w:r>
              <w:rPr>
                <w:rFonts w:ascii="Times New Roman"/>
                <w:b w:val="false"/>
                <w:i w:val="false"/>
                <w:color w:val="000000"/>
                <w:sz w:val="20"/>
              </w:rPr>
              <w:t xml:space="preserve"> </w:t>
            </w:r>
            <w:r>
              <w:rPr>
                <w:rFonts w:ascii="Times New Roman"/>
                <w:b w:val="false"/>
                <w:i/>
                <w:color w:val="000000"/>
                <w:sz w:val="20"/>
              </w:rPr>
              <w:t>қатына</w:t>
            </w:r>
            <w:r>
              <w:rPr>
                <w:rFonts w:ascii="Times New Roman"/>
                <w:b w:val="false"/>
                <w:i/>
                <w:color w:val="000000"/>
                <w:sz w:val="20"/>
              </w:rPr>
              <w:t>стар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жолаушылар</w:t>
            </w:r>
            <w:r>
              <w:rPr>
                <w:rFonts w:ascii="Times New Roman"/>
                <w:b w:val="false"/>
                <w:i w:val="false"/>
                <w:color w:val="000000"/>
                <w:sz w:val="20"/>
              </w:rPr>
              <w:t xml:space="preserve"> </w:t>
            </w:r>
            <w:r>
              <w:rPr>
                <w:rFonts w:ascii="Times New Roman"/>
                <w:b w:val="false"/>
                <w:i/>
                <w:color w:val="000000"/>
                <w:sz w:val="20"/>
              </w:rPr>
              <w:t>тасымалдаушының</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вагондар</w:t>
            </w:r>
            <w:r>
              <w:rPr>
                <w:rFonts w:ascii="Times New Roman"/>
                <w:b w:val="false"/>
                <w:i/>
                <w:color w:val="000000"/>
                <w:sz w:val="20"/>
              </w:rPr>
              <w:t xml:space="preserve"> (</w:t>
            </w:r>
            <w:r>
              <w:rPr>
                <w:rFonts w:ascii="Times New Roman"/>
                <w:b w:val="false"/>
                <w:i/>
                <w:color w:val="000000"/>
                <w:sz w:val="20"/>
              </w:rPr>
              <w:t>контейнерлер</w:t>
            </w:r>
            <w:r>
              <w:rPr>
                <w:rFonts w:ascii="Times New Roman"/>
                <w:b w:val="false"/>
                <w:i/>
                <w:color w:val="000000"/>
                <w:sz w:val="20"/>
              </w:rPr>
              <w:t xml:space="preserve">) </w:t>
            </w:r>
            <w:r>
              <w:rPr>
                <w:rFonts w:ascii="Times New Roman"/>
                <w:b w:val="false"/>
                <w:i/>
                <w:color w:val="000000"/>
                <w:sz w:val="20"/>
              </w:rPr>
              <w:t>операторының</w:t>
            </w:r>
            <w:r>
              <w:rPr>
                <w:rFonts w:ascii="Times New Roman"/>
                <w:b w:val="false"/>
                <w:i w:val="false"/>
                <w:color w:val="000000"/>
                <w:sz w:val="20"/>
              </w:rPr>
              <w:t xml:space="preserve"> </w:t>
            </w:r>
            <w:r>
              <w:rPr>
                <w:rFonts w:ascii="Times New Roman"/>
                <w:b w:val="false"/>
                <w:i/>
                <w:color w:val="000000"/>
                <w:sz w:val="20"/>
              </w:rPr>
              <w:t>вагондарды</w:t>
            </w:r>
            <w:r>
              <w:rPr>
                <w:rFonts w:ascii="Times New Roman"/>
                <w:b w:val="false"/>
                <w:i w:val="false"/>
                <w:color w:val="000000"/>
                <w:sz w:val="20"/>
              </w:rPr>
              <w:t xml:space="preserve"> </w:t>
            </w:r>
            <w:r>
              <w:rPr>
                <w:rFonts w:ascii="Times New Roman"/>
                <w:b w:val="false"/>
                <w:i/>
                <w:color w:val="000000"/>
                <w:sz w:val="20"/>
              </w:rPr>
              <w:t>сатып</w:t>
            </w:r>
            <w:r>
              <w:rPr>
                <w:rFonts w:ascii="Times New Roman"/>
                <w:b w:val="false"/>
                <w:i w:val="false"/>
                <w:color w:val="000000"/>
                <w:sz w:val="20"/>
              </w:rPr>
              <w:t xml:space="preserve"> </w:t>
            </w:r>
            <w:r>
              <w:rPr>
                <w:rFonts w:ascii="Times New Roman"/>
                <w:b w:val="false"/>
                <w:i/>
                <w:color w:val="000000"/>
                <w:sz w:val="20"/>
              </w:rPr>
              <w:t>алуын</w:t>
            </w:r>
            <w:r>
              <w:rPr>
                <w:rFonts w:ascii="Times New Roman"/>
                <w:b w:val="false"/>
                <w:i w:val="false"/>
                <w:color w:val="000000"/>
                <w:sz w:val="20"/>
              </w:rPr>
              <w:t xml:space="preserve"> </w:t>
            </w:r>
            <w:r>
              <w:rPr>
                <w:rFonts w:ascii="Times New Roman"/>
                <w:b w:val="false"/>
                <w:i/>
                <w:color w:val="000000"/>
                <w:sz w:val="20"/>
              </w:rPr>
              <w:t>несиелеуде</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лизингінде</w:t>
            </w:r>
            <w:r>
              <w:rPr>
                <w:rFonts w:ascii="Times New Roman"/>
                <w:b w:val="false"/>
                <w:i w:val="false"/>
                <w:color w:val="000000"/>
                <w:sz w:val="20"/>
              </w:rPr>
              <w:t xml:space="preserve"> </w:t>
            </w:r>
            <w:r>
              <w:rPr>
                <w:rFonts w:ascii="Times New Roman"/>
                <w:b w:val="false"/>
                <w:i/>
                <w:color w:val="000000"/>
                <w:sz w:val="20"/>
              </w:rPr>
              <w:t>сыйақы</w:t>
            </w:r>
            <w:r>
              <w:rPr>
                <w:rFonts w:ascii="Times New Roman"/>
                <w:b w:val="false"/>
                <w:i w:val="false"/>
                <w:color w:val="000000"/>
                <w:sz w:val="20"/>
              </w:rPr>
              <w:t xml:space="preserve"> </w:t>
            </w:r>
            <w:r>
              <w:rPr>
                <w:rFonts w:ascii="Times New Roman"/>
                <w:b w:val="false"/>
                <w:i/>
                <w:color w:val="000000"/>
                <w:sz w:val="20"/>
              </w:rPr>
              <w:t>мөлшерлемелерін</w:t>
            </w:r>
            <w:r>
              <w:rPr>
                <w:rFonts w:ascii="Times New Roman"/>
                <w:b w:val="false"/>
                <w:i w:val="false"/>
                <w:color w:val="000000"/>
                <w:sz w:val="20"/>
              </w:rPr>
              <w:t xml:space="preserve"> </w:t>
            </w:r>
            <w:r>
              <w:rPr>
                <w:rFonts w:ascii="Times New Roman"/>
                <w:b w:val="false"/>
                <w:i/>
                <w:color w:val="000000"/>
                <w:sz w:val="20"/>
              </w:rPr>
              <w:t>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729 657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Қалалық</w:t>
            </w:r>
            <w:r>
              <w:rPr>
                <w:rFonts w:ascii="Times New Roman"/>
                <w:b w:val="false"/>
                <w:i w:val="false"/>
                <w:color w:val="000000"/>
                <w:sz w:val="20"/>
              </w:rPr>
              <w:t xml:space="preserve"> </w:t>
            </w:r>
            <w:r>
              <w:rPr>
                <w:rFonts w:ascii="Times New Roman"/>
                <w:b w:val="false"/>
                <w:i/>
                <w:color w:val="000000"/>
                <w:sz w:val="20"/>
              </w:rPr>
              <w:t>рельстік</w:t>
            </w:r>
            <w:r>
              <w:rPr>
                <w:rFonts w:ascii="Times New Roman"/>
                <w:b w:val="false"/>
                <w:i w:val="false"/>
                <w:color w:val="000000"/>
                <w:sz w:val="20"/>
              </w:rPr>
              <w:t xml:space="preserve"> </w:t>
            </w:r>
            <w:r>
              <w:rPr>
                <w:rFonts w:ascii="Times New Roman"/>
                <w:b w:val="false"/>
                <w:i/>
                <w:color w:val="000000"/>
                <w:sz w:val="20"/>
              </w:rPr>
              <w:t>көліктің</w:t>
            </w:r>
            <w:r>
              <w:rPr>
                <w:rFonts w:ascii="Times New Roman"/>
                <w:b w:val="false"/>
                <w:i w:val="false"/>
                <w:color w:val="000000"/>
                <w:sz w:val="20"/>
              </w:rPr>
              <w:t xml:space="preserve"> </w:t>
            </w:r>
            <w:r>
              <w:rPr>
                <w:rFonts w:ascii="Times New Roman"/>
                <w:b w:val="false"/>
                <w:i/>
                <w:color w:val="000000"/>
                <w:sz w:val="20"/>
              </w:rPr>
              <w:t>дамуын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Ақпарат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коммуникациялар</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57 714 525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Байланыс</w:t>
            </w:r>
            <w:r>
              <w:rPr>
                <w:rFonts w:ascii="Times New Roman"/>
                <w:b w:val="false"/>
                <w:i/>
                <w:color w:val="000000"/>
                <w:sz w:val="20"/>
              </w:rPr>
              <w:t xml:space="preserve">, </w:t>
            </w:r>
            <w:r>
              <w:rPr>
                <w:rFonts w:ascii="Times New Roman"/>
                <w:b w:val="false"/>
                <w:i/>
                <w:color w:val="000000"/>
                <w:sz w:val="20"/>
              </w:rPr>
              <w:t>ақпараттандыру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w:t>
            </w:r>
            <w:r>
              <w:rPr>
                <w:rFonts w:ascii="Times New Roman"/>
                <w:b w:val="false"/>
                <w:i w:val="false"/>
                <w:color w:val="000000"/>
                <w:sz w:val="20"/>
              </w:rPr>
              <w:t xml:space="preserve"> </w:t>
            </w:r>
            <w:r>
              <w:rPr>
                <w:rFonts w:ascii="Times New Roman"/>
                <w:b w:val="false"/>
                <w:i/>
                <w:color w:val="000000"/>
                <w:sz w:val="20"/>
              </w:rPr>
              <w:t>саласында</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1 428 294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Электрондық</w:t>
            </w:r>
            <w:r>
              <w:rPr>
                <w:rFonts w:ascii="Times New Roman"/>
                <w:b w:val="false"/>
                <w:i w:val="false"/>
                <w:color w:val="000000"/>
                <w:sz w:val="20"/>
              </w:rPr>
              <w:t xml:space="preserve"> </w:t>
            </w:r>
            <w:r>
              <w:rPr>
                <w:rFonts w:ascii="Times New Roman"/>
                <w:b w:val="false"/>
                <w:i/>
                <w:color w:val="000000"/>
                <w:sz w:val="20"/>
              </w:rPr>
              <w:t>үкіметті</w:t>
            </w:r>
            <w:r>
              <w:rPr>
                <w:rFonts w:ascii="Times New Roman"/>
                <w:b w:val="false"/>
                <w:i/>
                <w:color w:val="000000"/>
                <w:sz w:val="20"/>
              </w:rPr>
              <w:t xml:space="preserve">", </w:t>
            </w:r>
            <w:r>
              <w:rPr>
                <w:rFonts w:ascii="Times New Roman"/>
                <w:b w:val="false"/>
                <w:i/>
                <w:color w:val="000000"/>
                <w:sz w:val="20"/>
              </w:rPr>
              <w:t>инфокоммуник</w:t>
            </w:r>
            <w:r>
              <w:rPr>
                <w:rFonts w:ascii="Times New Roman"/>
                <w:b w:val="false"/>
                <w:i/>
                <w:color w:val="000000"/>
                <w:sz w:val="20"/>
              </w:rPr>
              <w:t>ациялық</w:t>
            </w:r>
            <w:r>
              <w:rPr>
                <w:rFonts w:ascii="Times New Roman"/>
                <w:b w:val="false"/>
                <w:i w:val="false"/>
                <w:color w:val="000000"/>
                <w:sz w:val="20"/>
              </w:rPr>
              <w:t xml:space="preserve"> </w:t>
            </w:r>
            <w:r>
              <w:rPr>
                <w:rFonts w:ascii="Times New Roman"/>
                <w:b w:val="false"/>
                <w:i/>
                <w:color w:val="000000"/>
                <w:sz w:val="20"/>
              </w:rPr>
              <w:t>инфрақұрылымды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қауіпсіздікті</w:t>
            </w:r>
            <w:r>
              <w:rPr>
                <w:rFonts w:ascii="Times New Roman"/>
                <w:b w:val="false"/>
                <w:i w:val="false"/>
                <w:color w:val="000000"/>
                <w:sz w:val="20"/>
              </w:rPr>
              <w:t xml:space="preserve"> </w:t>
            </w:r>
            <w:r>
              <w:rPr>
                <w:rFonts w:ascii="Times New Roman"/>
                <w:b w:val="false"/>
                <w:i/>
                <w:color w:val="000000"/>
                <w:sz w:val="20"/>
              </w:rPr>
              <w:t>дамыту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56 286 231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1 015 630 774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Сыртқы</w:t>
            </w:r>
            <w:r>
              <w:rPr>
                <w:rFonts w:ascii="Times New Roman"/>
                <w:b/>
                <w:i w:val="false"/>
                <w:color w:val="000000"/>
                <w:sz w:val="20"/>
              </w:rPr>
              <w:t xml:space="preserve"> i</w:t>
            </w:r>
            <w:r>
              <w:rPr>
                <w:rFonts w:ascii="Times New Roman"/>
                <w:b/>
                <w:i w:val="false"/>
                <w:color w:val="000000"/>
                <w:sz w:val="20"/>
              </w:rPr>
              <w:t>стер</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2 608 023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Өкілдік</w:t>
            </w:r>
            <w:r>
              <w:rPr>
                <w:rFonts w:ascii="Times New Roman"/>
                <w:b w:val="false"/>
                <w:i w:val="false"/>
                <w:color w:val="000000"/>
                <w:sz w:val="20"/>
              </w:rPr>
              <w:t xml:space="preserve"> </w:t>
            </w:r>
            <w:r>
              <w:rPr>
                <w:rFonts w:ascii="Times New Roman"/>
                <w:b w:val="false"/>
                <w:i/>
                <w:color w:val="000000"/>
                <w:sz w:val="20"/>
              </w:rPr>
              <w:t>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2 608 023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w:t>
            </w:r>
            <w:r>
              <w:rPr>
                <w:rFonts w:ascii="Times New Roman"/>
                <w:b/>
                <w:i w:val="false"/>
                <w:color w:val="000000"/>
                <w:sz w:val="20"/>
              </w:rPr>
              <w:t>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360 886 806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қорына</w:t>
            </w:r>
            <w:r>
              <w:rPr>
                <w:rFonts w:ascii="Times New Roman"/>
                <w:b w:val="false"/>
                <w:i w:val="false"/>
                <w:color w:val="000000"/>
                <w:sz w:val="20"/>
              </w:rPr>
              <w:t xml:space="preserve"> </w:t>
            </w:r>
            <w:r>
              <w:rPr>
                <w:rFonts w:ascii="Times New Roman"/>
                <w:b w:val="false"/>
                <w:i/>
                <w:color w:val="000000"/>
                <w:sz w:val="20"/>
              </w:rPr>
              <w:t>қаражаттарды</w:t>
            </w:r>
            <w:r>
              <w:rPr>
                <w:rFonts w:ascii="Times New Roman"/>
                <w:b w:val="false"/>
                <w:i w:val="false"/>
                <w:color w:val="000000"/>
                <w:sz w:val="20"/>
              </w:rPr>
              <w:t xml:space="preserve"> </w:t>
            </w:r>
            <w:r>
              <w:rPr>
                <w:rFonts w:ascii="Times New Roman"/>
                <w:b w:val="false"/>
                <w:i/>
                <w:color w:val="000000"/>
                <w:sz w:val="20"/>
              </w:rPr>
              <w:t>аударуды</w:t>
            </w:r>
            <w:r>
              <w:rPr>
                <w:rFonts w:ascii="Times New Roman"/>
                <w:b w:val="false"/>
                <w:i w:val="false"/>
                <w:color w:val="000000"/>
                <w:sz w:val="20"/>
              </w:rPr>
              <w:t xml:space="preserve"> </w:t>
            </w:r>
            <w:r>
              <w:rPr>
                <w:rFonts w:ascii="Times New Roman"/>
                <w:b w:val="false"/>
                <w:i/>
                <w:color w:val="000000"/>
                <w:sz w:val="20"/>
              </w:rPr>
              <w:t>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1 537 777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Үкіметінің</w:t>
            </w:r>
            <w:r>
              <w:rPr>
                <w:rFonts w:ascii="Times New Roman"/>
                <w:b w:val="false"/>
                <w:i w:val="false"/>
                <w:color w:val="000000"/>
                <w:sz w:val="20"/>
              </w:rPr>
              <w:t xml:space="preserve"> </w:t>
            </w:r>
            <w:r>
              <w:rPr>
                <w:rFonts w:ascii="Times New Roman"/>
                <w:b w:val="false"/>
                <w:i/>
                <w:color w:val="000000"/>
                <w:sz w:val="20"/>
              </w:rPr>
              <w:t>резерві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240 162 589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Дағдарыстан</w:t>
            </w:r>
            <w:r>
              <w:rPr>
                <w:rFonts w:ascii="Times New Roman"/>
                <w:b w:val="false"/>
                <w:i w:val="false"/>
                <w:color w:val="000000"/>
                <w:sz w:val="20"/>
              </w:rPr>
              <w:t xml:space="preserve"> </w:t>
            </w:r>
            <w:r>
              <w:rPr>
                <w:rFonts w:ascii="Times New Roman"/>
                <w:b w:val="false"/>
                <w:i/>
                <w:color w:val="000000"/>
                <w:sz w:val="20"/>
              </w:rPr>
              <w:t>кейінгі</w:t>
            </w:r>
            <w:r>
              <w:rPr>
                <w:rFonts w:ascii="Times New Roman"/>
                <w:b w:val="false"/>
                <w:i w:val="false"/>
                <w:color w:val="000000"/>
                <w:sz w:val="20"/>
              </w:rPr>
              <w:t xml:space="preserve"> </w:t>
            </w:r>
            <w:r>
              <w:rPr>
                <w:rFonts w:ascii="Times New Roman"/>
                <w:b w:val="false"/>
                <w:i/>
                <w:color w:val="000000"/>
                <w:sz w:val="20"/>
              </w:rPr>
              <w:t>қалпына</w:t>
            </w:r>
            <w:r>
              <w:rPr>
                <w:rFonts w:ascii="Times New Roman"/>
                <w:b w:val="false"/>
                <w:i w:val="false"/>
                <w:color w:val="000000"/>
                <w:sz w:val="20"/>
              </w:rPr>
              <w:t xml:space="preserve"> </w:t>
            </w:r>
            <w:r>
              <w:rPr>
                <w:rFonts w:ascii="Times New Roman"/>
                <w:b w:val="false"/>
                <w:i/>
                <w:color w:val="000000"/>
                <w:sz w:val="20"/>
              </w:rPr>
              <w:t>келтіру</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color w:val="000000"/>
                <w:sz w:val="20"/>
              </w:rPr>
              <w:t xml:space="preserve"> (</w:t>
            </w:r>
            <w:r>
              <w:rPr>
                <w:rFonts w:ascii="Times New Roman"/>
                <w:b w:val="false"/>
                <w:i/>
                <w:color w:val="000000"/>
                <w:sz w:val="20"/>
              </w:rPr>
              <w:t>б</w:t>
            </w:r>
            <w:r>
              <w:rPr>
                <w:rFonts w:ascii="Times New Roman"/>
                <w:b w:val="false"/>
                <w:i/>
                <w:color w:val="000000"/>
                <w:sz w:val="20"/>
              </w:rPr>
              <w:t>әсекеге</w:t>
            </w:r>
            <w:r>
              <w:rPr>
                <w:rFonts w:ascii="Times New Roman"/>
                <w:b w:val="false"/>
                <w:i w:val="false"/>
                <w:color w:val="000000"/>
                <w:sz w:val="20"/>
              </w:rPr>
              <w:t xml:space="preserve"> </w:t>
            </w:r>
            <w:r>
              <w:rPr>
                <w:rFonts w:ascii="Times New Roman"/>
                <w:b w:val="false"/>
                <w:i/>
                <w:color w:val="000000"/>
                <w:sz w:val="20"/>
              </w:rPr>
              <w:t>қабілетті</w:t>
            </w:r>
            <w:r>
              <w:rPr>
                <w:rFonts w:ascii="Times New Roman"/>
                <w:b w:val="false"/>
                <w:i w:val="false"/>
                <w:color w:val="000000"/>
                <w:sz w:val="20"/>
              </w:rPr>
              <w:t xml:space="preserve"> </w:t>
            </w:r>
            <w:r>
              <w:rPr>
                <w:rFonts w:ascii="Times New Roman"/>
                <w:b w:val="false"/>
                <w:i/>
                <w:color w:val="000000"/>
                <w:sz w:val="20"/>
              </w:rPr>
              <w:t>кәсіпорындарды</w:t>
            </w:r>
            <w:r>
              <w:rPr>
                <w:rFonts w:ascii="Times New Roman"/>
                <w:b w:val="false"/>
                <w:i w:val="false"/>
                <w:color w:val="000000"/>
                <w:sz w:val="20"/>
              </w:rPr>
              <w:t xml:space="preserve"> </w:t>
            </w:r>
            <w:r>
              <w:rPr>
                <w:rFonts w:ascii="Times New Roman"/>
                <w:b w:val="false"/>
                <w:i/>
                <w:color w:val="000000"/>
                <w:sz w:val="20"/>
              </w:rPr>
              <w:t>сауықтыру</w:t>
            </w:r>
            <w:r>
              <w:rPr>
                <w:rFonts w:ascii="Times New Roman"/>
                <w:b w:val="false"/>
                <w:i/>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сыйақының</w:t>
            </w:r>
            <w:r>
              <w:rPr>
                <w:rFonts w:ascii="Times New Roman"/>
                <w:b w:val="false"/>
                <w:i w:val="false"/>
                <w:color w:val="000000"/>
                <w:sz w:val="20"/>
              </w:rPr>
              <w:t xml:space="preserve"> </w:t>
            </w:r>
            <w:r>
              <w:rPr>
                <w:rFonts w:ascii="Times New Roman"/>
                <w:b w:val="false"/>
                <w:i/>
                <w:color w:val="000000"/>
                <w:sz w:val="20"/>
              </w:rPr>
              <w:t>пайыздық</w:t>
            </w:r>
            <w:r>
              <w:rPr>
                <w:rFonts w:ascii="Times New Roman"/>
                <w:b w:val="false"/>
                <w:i w:val="false"/>
                <w:color w:val="000000"/>
                <w:sz w:val="20"/>
              </w:rPr>
              <w:t xml:space="preserve"> </w:t>
            </w:r>
            <w:r>
              <w:rPr>
                <w:rFonts w:ascii="Times New Roman"/>
                <w:b w:val="false"/>
                <w:i/>
                <w:color w:val="000000"/>
                <w:sz w:val="20"/>
              </w:rPr>
              <w:t>мөлшерлемесін</w:t>
            </w:r>
            <w:r>
              <w:rPr>
                <w:rFonts w:ascii="Times New Roman"/>
                <w:b w:val="false"/>
                <w:i w:val="false"/>
                <w:color w:val="000000"/>
                <w:sz w:val="20"/>
              </w:rPr>
              <w:t xml:space="preserve"> </w:t>
            </w:r>
            <w:r>
              <w:rPr>
                <w:rFonts w:ascii="Times New Roman"/>
                <w:b w:val="false"/>
                <w:i/>
                <w:color w:val="000000"/>
                <w:sz w:val="20"/>
              </w:rPr>
              <w:t>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8 005 737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бюджеттеріне</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әкімшілік</w:t>
            </w:r>
            <w:r>
              <w:rPr>
                <w:rFonts w:ascii="Times New Roman"/>
                <w:b w:val="false"/>
                <w:i w:val="false"/>
                <w:color w:val="000000"/>
                <w:sz w:val="20"/>
              </w:rPr>
              <w:t xml:space="preserve"> </w:t>
            </w:r>
            <w:r>
              <w:rPr>
                <w:rFonts w:ascii="Times New Roman"/>
                <w:b w:val="false"/>
                <w:i/>
                <w:color w:val="000000"/>
                <w:sz w:val="20"/>
              </w:rPr>
              <w:t>қызметшілер</w:t>
            </w:r>
            <w:r>
              <w:rPr>
                <w:rFonts w:ascii="Times New Roman"/>
                <w:b w:val="false"/>
                <w:i w:val="false"/>
                <w:color w:val="000000"/>
                <w:sz w:val="20"/>
              </w:rPr>
              <w:t xml:space="preserve"> </w:t>
            </w:r>
            <w:r>
              <w:rPr>
                <w:rFonts w:ascii="Times New Roman"/>
                <w:b w:val="false"/>
                <w:i/>
                <w:color w:val="000000"/>
                <w:sz w:val="20"/>
              </w:rPr>
              <w:t>еңбекақысының</w:t>
            </w:r>
            <w:r>
              <w:rPr>
                <w:rFonts w:ascii="Times New Roman"/>
                <w:b w:val="false"/>
                <w:i w:val="false"/>
                <w:color w:val="000000"/>
                <w:sz w:val="20"/>
              </w:rPr>
              <w:t xml:space="preserve"> </w:t>
            </w:r>
            <w:r>
              <w:rPr>
                <w:rFonts w:ascii="Times New Roman"/>
                <w:b w:val="false"/>
                <w:i/>
                <w:color w:val="000000"/>
                <w:sz w:val="20"/>
              </w:rPr>
              <w:t>деңгейін</w:t>
            </w:r>
            <w:r>
              <w:rPr>
                <w:rFonts w:ascii="Times New Roman"/>
                <w:b w:val="false"/>
                <w:i w:val="false"/>
                <w:color w:val="000000"/>
                <w:sz w:val="20"/>
              </w:rPr>
              <w:t xml:space="preserve"> </w:t>
            </w:r>
            <w:r>
              <w:rPr>
                <w:rFonts w:ascii="Times New Roman"/>
                <w:b w:val="false"/>
                <w:i/>
                <w:color w:val="000000"/>
                <w:sz w:val="20"/>
              </w:rPr>
              <w:t>арттыруға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ағымдағы</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18 630 306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бюджеттердің</w:t>
            </w:r>
            <w:r>
              <w:rPr>
                <w:rFonts w:ascii="Times New Roman"/>
                <w:b w:val="false"/>
                <w:i w:val="false"/>
                <w:color w:val="000000"/>
                <w:sz w:val="20"/>
              </w:rPr>
              <w:t xml:space="preserve"> </w:t>
            </w:r>
            <w:r>
              <w:rPr>
                <w:rFonts w:ascii="Times New Roman"/>
                <w:b w:val="false"/>
                <w:i/>
                <w:color w:val="000000"/>
                <w:sz w:val="20"/>
              </w:rPr>
              <w:t>шығыстарын</w:t>
            </w:r>
            <w:r>
              <w:rPr>
                <w:rFonts w:ascii="Times New Roman"/>
                <w:b w:val="false"/>
                <w:i w:val="false"/>
                <w:color w:val="000000"/>
                <w:sz w:val="20"/>
              </w:rPr>
              <w:t xml:space="preserve"> </w:t>
            </w:r>
            <w:r>
              <w:rPr>
                <w:rFonts w:ascii="Times New Roman"/>
                <w:b w:val="false"/>
                <w:i/>
                <w:color w:val="000000"/>
                <w:sz w:val="20"/>
              </w:rPr>
              <w:t>өтеуді</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өңірлердің</w:t>
            </w:r>
            <w:r>
              <w:rPr>
                <w:rFonts w:ascii="Times New Roman"/>
                <w:b w:val="false"/>
                <w:i w:val="false"/>
                <w:color w:val="000000"/>
                <w:sz w:val="20"/>
              </w:rPr>
              <w:t xml:space="preserve"> </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тұрақтылығын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80 045 140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міндеттемелерді</w:t>
            </w:r>
            <w:r>
              <w:rPr>
                <w:rFonts w:ascii="Times New Roman"/>
                <w:b w:val="false"/>
                <w:i w:val="false"/>
                <w:color w:val="000000"/>
                <w:sz w:val="20"/>
              </w:rPr>
              <w:t xml:space="preserve"> </w:t>
            </w:r>
            <w:r>
              <w:rPr>
                <w:rFonts w:ascii="Times New Roman"/>
                <w:b w:val="false"/>
                <w:i/>
                <w:color w:val="000000"/>
                <w:sz w:val="20"/>
              </w:rPr>
              <w:t>орындау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12 505 257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w:t>
            </w:r>
            <w:r>
              <w:rPr>
                <w:rFonts w:ascii="Times New Roman"/>
                <w:b/>
                <w:i w:val="false"/>
                <w:color w:val="000000"/>
                <w:sz w:val="20"/>
              </w:rPr>
              <w:t>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290 788 722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бюджеттеріне</w:t>
            </w:r>
            <w:r>
              <w:rPr>
                <w:rFonts w:ascii="Times New Roman"/>
                <w:b w:val="false"/>
                <w:i w:val="false"/>
                <w:color w:val="000000"/>
                <w:sz w:val="20"/>
              </w:rPr>
              <w:t xml:space="preserve"> </w:t>
            </w: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бюджеттерден</w:t>
            </w:r>
            <w:r>
              <w:rPr>
                <w:rFonts w:ascii="Times New Roman"/>
                <w:b w:val="false"/>
                <w:i w:val="false"/>
                <w:color w:val="000000"/>
                <w:sz w:val="20"/>
              </w:rPr>
              <w:t xml:space="preserve"> </w:t>
            </w:r>
            <w:r>
              <w:rPr>
                <w:rFonts w:ascii="Times New Roman"/>
                <w:b w:val="false"/>
                <w:i/>
                <w:color w:val="000000"/>
                <w:sz w:val="20"/>
              </w:rPr>
              <w:t>қаржыландырылатын</w:t>
            </w:r>
            <w:r>
              <w:rPr>
                <w:rFonts w:ascii="Times New Roman"/>
                <w:b w:val="false"/>
                <w:i w:val="false"/>
                <w:color w:val="000000"/>
                <w:sz w:val="20"/>
              </w:rPr>
              <w:t xml:space="preserve"> </w:t>
            </w:r>
            <w:r>
              <w:rPr>
                <w:rFonts w:ascii="Times New Roman"/>
                <w:b w:val="false"/>
                <w:i/>
                <w:color w:val="000000"/>
                <w:sz w:val="20"/>
              </w:rPr>
              <w:t>азаматтық</w:t>
            </w:r>
            <w:r>
              <w:rPr>
                <w:rFonts w:ascii="Times New Roman"/>
                <w:b w:val="false"/>
                <w:i w:val="false"/>
                <w:color w:val="000000"/>
                <w:sz w:val="20"/>
              </w:rPr>
              <w:t xml:space="preserve"> </w:t>
            </w:r>
            <w:r>
              <w:rPr>
                <w:rFonts w:ascii="Times New Roman"/>
                <w:b w:val="false"/>
                <w:i/>
                <w:color w:val="000000"/>
                <w:sz w:val="20"/>
              </w:rPr>
              <w:t>қызметшілерге</w:t>
            </w:r>
            <w:r>
              <w:rPr>
                <w:rFonts w:ascii="Times New Roman"/>
                <w:b w:val="false"/>
                <w:i w:val="false"/>
                <w:color w:val="000000"/>
                <w:sz w:val="20"/>
              </w:rPr>
              <w:t xml:space="preserve"> </w:t>
            </w:r>
            <w:r>
              <w:rPr>
                <w:rFonts w:ascii="Times New Roman"/>
                <w:b w:val="false"/>
                <w:i/>
                <w:color w:val="000000"/>
                <w:sz w:val="20"/>
              </w:rPr>
              <w:t>еңбекақы</w:t>
            </w:r>
            <w:r>
              <w:rPr>
                <w:rFonts w:ascii="Times New Roman"/>
                <w:b w:val="false"/>
                <w:i w:val="false"/>
                <w:color w:val="000000"/>
                <w:sz w:val="20"/>
              </w:rPr>
              <w:t xml:space="preserve"> </w:t>
            </w:r>
            <w:r>
              <w:rPr>
                <w:rFonts w:ascii="Times New Roman"/>
                <w:b w:val="false"/>
                <w:i/>
                <w:color w:val="000000"/>
                <w:sz w:val="20"/>
              </w:rPr>
              <w:t>төлеу</w:t>
            </w:r>
            <w:r>
              <w:rPr>
                <w:rFonts w:ascii="Times New Roman"/>
                <w:b w:val="false"/>
                <w:i w:val="false"/>
                <w:color w:val="000000"/>
                <w:sz w:val="20"/>
              </w:rPr>
              <w:t xml:space="preserve"> </w:t>
            </w:r>
            <w:r>
              <w:rPr>
                <w:rFonts w:ascii="Times New Roman"/>
                <w:b w:val="false"/>
                <w:i/>
                <w:color w:val="000000"/>
                <w:sz w:val="20"/>
              </w:rPr>
              <w:t>жүйесінің</w:t>
            </w:r>
            <w:r>
              <w:rPr>
                <w:rFonts w:ascii="Times New Roman"/>
                <w:b w:val="false"/>
                <w:i w:val="false"/>
                <w:color w:val="000000"/>
                <w:sz w:val="20"/>
              </w:rPr>
              <w:t xml:space="preserve"> </w:t>
            </w:r>
            <w:r>
              <w:rPr>
                <w:rFonts w:ascii="Times New Roman"/>
                <w:b w:val="false"/>
                <w:i/>
                <w:color w:val="000000"/>
                <w:sz w:val="20"/>
              </w:rPr>
              <w:t>жаңа</w:t>
            </w:r>
            <w:r>
              <w:rPr>
                <w:rFonts w:ascii="Times New Roman"/>
                <w:b w:val="false"/>
                <w:i w:val="false"/>
                <w:color w:val="000000"/>
                <w:sz w:val="20"/>
              </w:rPr>
              <w:t xml:space="preserve"> </w:t>
            </w:r>
            <w:r>
              <w:rPr>
                <w:rFonts w:ascii="Times New Roman"/>
                <w:b w:val="false"/>
                <w:i/>
                <w:color w:val="000000"/>
                <w:sz w:val="20"/>
              </w:rPr>
              <w:t>мод</w:t>
            </w:r>
            <w:r>
              <w:rPr>
                <w:rFonts w:ascii="Times New Roman"/>
                <w:b w:val="false"/>
                <w:i/>
                <w:color w:val="000000"/>
                <w:sz w:val="20"/>
              </w:rPr>
              <w:t>еліне</w:t>
            </w:r>
            <w:r>
              <w:rPr>
                <w:rFonts w:ascii="Times New Roman"/>
                <w:b w:val="false"/>
                <w:i w:val="false"/>
                <w:color w:val="000000"/>
                <w:sz w:val="20"/>
              </w:rPr>
              <w:t xml:space="preserve"> </w:t>
            </w:r>
            <w:r>
              <w:rPr>
                <w:rFonts w:ascii="Times New Roman"/>
                <w:b w:val="false"/>
                <w:i/>
                <w:color w:val="000000"/>
                <w:sz w:val="20"/>
              </w:rPr>
              <w:t>көшуге</w:t>
            </w:r>
            <w:r>
              <w:rPr>
                <w:rFonts w:ascii="Times New Roman"/>
                <w:b w:val="false"/>
                <w:i/>
                <w:color w:val="000000"/>
                <w:sz w:val="20"/>
              </w:rPr>
              <w:t xml:space="preserve">, </w:t>
            </w:r>
            <w:r>
              <w:rPr>
                <w:rFonts w:ascii="Times New Roman"/>
                <w:b w:val="false"/>
                <w:i/>
                <w:color w:val="000000"/>
                <w:sz w:val="20"/>
              </w:rPr>
              <w:t>сонымен</w:t>
            </w:r>
            <w:r>
              <w:rPr>
                <w:rFonts w:ascii="Times New Roman"/>
                <w:b w:val="false"/>
                <w:i w:val="false"/>
                <w:color w:val="000000"/>
                <w:sz w:val="20"/>
              </w:rPr>
              <w:t xml:space="preserve"> </w:t>
            </w:r>
            <w:r>
              <w:rPr>
                <w:rFonts w:ascii="Times New Roman"/>
                <w:b w:val="false"/>
                <w:i/>
                <w:color w:val="000000"/>
                <w:sz w:val="20"/>
              </w:rPr>
              <w:t>қатар</w:t>
            </w:r>
            <w:r>
              <w:rPr>
                <w:rFonts w:ascii="Times New Roman"/>
                <w:b w:val="false"/>
                <w:i w:val="false"/>
                <w:color w:val="000000"/>
                <w:sz w:val="20"/>
              </w:rPr>
              <w:t xml:space="preserve"> </w:t>
            </w:r>
            <w:r>
              <w:rPr>
                <w:rFonts w:ascii="Times New Roman"/>
                <w:b w:val="false"/>
                <w:i/>
                <w:color w:val="000000"/>
                <w:sz w:val="20"/>
              </w:rPr>
              <w:t>оларға</w:t>
            </w:r>
            <w:r>
              <w:rPr>
                <w:rFonts w:ascii="Times New Roman"/>
                <w:b w:val="false"/>
                <w:i w:val="false"/>
                <w:color w:val="000000"/>
                <w:sz w:val="20"/>
              </w:rPr>
              <w:t xml:space="preserve"> </w:t>
            </w:r>
            <w:r>
              <w:rPr>
                <w:rFonts w:ascii="Times New Roman"/>
                <w:b w:val="false"/>
                <w:i/>
                <w:color w:val="000000"/>
                <w:sz w:val="20"/>
              </w:rPr>
              <w:t>лауазымдық</w:t>
            </w:r>
            <w:r>
              <w:rPr>
                <w:rFonts w:ascii="Times New Roman"/>
                <w:b w:val="false"/>
                <w:i w:val="false"/>
                <w:color w:val="000000"/>
                <w:sz w:val="20"/>
              </w:rPr>
              <w:t xml:space="preserve"> </w:t>
            </w:r>
            <w:r>
              <w:rPr>
                <w:rFonts w:ascii="Times New Roman"/>
                <w:b w:val="false"/>
                <w:i/>
                <w:color w:val="000000"/>
                <w:sz w:val="20"/>
              </w:rPr>
              <w:t>айлықақыларына</w:t>
            </w:r>
            <w:r>
              <w:rPr>
                <w:rFonts w:ascii="Times New Roman"/>
                <w:b w:val="false"/>
                <w:i w:val="false"/>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еңбек</w:t>
            </w:r>
            <w:r>
              <w:rPr>
                <w:rFonts w:ascii="Times New Roman"/>
                <w:b w:val="false"/>
                <w:i w:val="false"/>
                <w:color w:val="000000"/>
                <w:sz w:val="20"/>
              </w:rPr>
              <w:t xml:space="preserve"> </w:t>
            </w:r>
            <w:r>
              <w:rPr>
                <w:rFonts w:ascii="Times New Roman"/>
                <w:b w:val="false"/>
                <w:i/>
                <w:color w:val="000000"/>
                <w:sz w:val="20"/>
              </w:rPr>
              <w:t>жағдайлары</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ай</w:t>
            </w:r>
            <w:r>
              <w:rPr>
                <w:rFonts w:ascii="Times New Roman"/>
                <w:b w:val="false"/>
                <w:i w:val="false"/>
                <w:color w:val="000000"/>
                <w:sz w:val="20"/>
              </w:rPr>
              <w:t xml:space="preserve"> </w:t>
            </w:r>
            <w:r>
              <w:rPr>
                <w:rFonts w:ascii="Times New Roman"/>
                <w:b w:val="false"/>
                <w:i/>
                <w:color w:val="000000"/>
                <w:sz w:val="20"/>
              </w:rPr>
              <w:t>сайынғы</w:t>
            </w:r>
            <w:r>
              <w:rPr>
                <w:rFonts w:ascii="Times New Roman"/>
                <w:b w:val="false"/>
                <w:i w:val="false"/>
                <w:color w:val="000000"/>
                <w:sz w:val="20"/>
              </w:rPr>
              <w:t xml:space="preserve"> </w:t>
            </w:r>
            <w:r>
              <w:rPr>
                <w:rFonts w:ascii="Times New Roman"/>
                <w:b w:val="false"/>
                <w:i/>
                <w:color w:val="000000"/>
                <w:sz w:val="20"/>
              </w:rPr>
              <w:t>үстемеақы</w:t>
            </w:r>
            <w:r>
              <w:rPr>
                <w:rFonts w:ascii="Times New Roman"/>
                <w:b w:val="false"/>
                <w:i w:val="false"/>
                <w:color w:val="000000"/>
                <w:sz w:val="20"/>
              </w:rPr>
              <w:t xml:space="preserve"> </w:t>
            </w:r>
            <w:r>
              <w:rPr>
                <w:rFonts w:ascii="Times New Roman"/>
                <w:b w:val="false"/>
                <w:i/>
                <w:color w:val="000000"/>
                <w:sz w:val="20"/>
              </w:rPr>
              <w:t>төлеуге</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ағымдағы</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290 788 722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13 303 226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реттеу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метрология</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көрсетілетін</w:t>
            </w:r>
            <w:r>
              <w:rPr>
                <w:rFonts w:ascii="Times New Roman"/>
                <w:b w:val="false"/>
                <w:i w:val="false"/>
                <w:color w:val="000000"/>
                <w:sz w:val="20"/>
              </w:rPr>
              <w:t xml:space="preserve"> </w:t>
            </w:r>
            <w:r>
              <w:rPr>
                <w:rFonts w:ascii="Times New Roman"/>
                <w:b w:val="false"/>
                <w:i/>
                <w:color w:val="000000"/>
                <w:sz w:val="20"/>
              </w:rPr>
              <w:t>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1 979 376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Инвестициялар</w:t>
            </w:r>
            <w:r>
              <w:rPr>
                <w:rFonts w:ascii="Times New Roman"/>
                <w:b w:val="false"/>
                <w:i w:val="false"/>
                <w:color w:val="000000"/>
                <w:sz w:val="20"/>
              </w:rPr>
              <w:t xml:space="preserve"> </w:t>
            </w:r>
            <w:r>
              <w:rPr>
                <w:rFonts w:ascii="Times New Roman"/>
                <w:b w:val="false"/>
                <w:i/>
                <w:color w:val="000000"/>
                <w:sz w:val="20"/>
              </w:rPr>
              <w:t>тарту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жағдай</w:t>
            </w:r>
            <w:r>
              <w:rPr>
                <w:rFonts w:ascii="Times New Roman"/>
                <w:b w:val="false"/>
                <w:i w:val="false"/>
                <w:color w:val="000000"/>
                <w:sz w:val="20"/>
              </w:rPr>
              <w:t xml:space="preserve"> </w:t>
            </w:r>
            <w:r>
              <w:rPr>
                <w:rFonts w:ascii="Times New Roman"/>
                <w:b w:val="false"/>
                <w:i/>
                <w:color w:val="000000"/>
                <w:sz w:val="20"/>
              </w:rPr>
              <w:t>жасау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4 868 422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инновациялық</w:t>
            </w:r>
            <w:r>
              <w:rPr>
                <w:rFonts w:ascii="Times New Roman"/>
                <w:b w:val="false"/>
                <w:i w:val="false"/>
                <w:color w:val="000000"/>
                <w:sz w:val="20"/>
              </w:rPr>
              <w:t xml:space="preserve"> </w:t>
            </w:r>
            <w:r>
              <w:rPr>
                <w:rFonts w:ascii="Times New Roman"/>
                <w:b w:val="false"/>
                <w:i/>
                <w:color w:val="000000"/>
                <w:sz w:val="20"/>
              </w:rPr>
              <w:t>дамуын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5 455 428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Иннова</w:t>
            </w:r>
            <w:r>
              <w:rPr>
                <w:rFonts w:ascii="Times New Roman"/>
                <w:b w:val="false"/>
                <w:i/>
                <w:color w:val="000000"/>
                <w:sz w:val="20"/>
              </w:rPr>
              <w:t>циялық</w:t>
            </w:r>
            <w:r>
              <w:rPr>
                <w:rFonts w:ascii="Times New Roman"/>
                <w:b w:val="false"/>
                <w:i w:val="false"/>
                <w:color w:val="000000"/>
                <w:sz w:val="20"/>
              </w:rPr>
              <w:t xml:space="preserve"> </w:t>
            </w:r>
            <w:r>
              <w:rPr>
                <w:rFonts w:ascii="Times New Roman"/>
                <w:b w:val="false"/>
                <w:i/>
                <w:color w:val="000000"/>
                <w:sz w:val="20"/>
              </w:rPr>
              <w:t>технологиялар</w:t>
            </w:r>
            <w:r>
              <w:rPr>
                <w:rFonts w:ascii="Times New Roman"/>
                <w:b w:val="false"/>
                <w:i w:val="false"/>
                <w:color w:val="000000"/>
                <w:sz w:val="20"/>
              </w:rPr>
              <w:t xml:space="preserve"> </w:t>
            </w:r>
            <w:r>
              <w:rPr>
                <w:rFonts w:ascii="Times New Roman"/>
                <w:b w:val="false"/>
                <w:i/>
                <w:color w:val="000000"/>
                <w:sz w:val="20"/>
              </w:rPr>
              <w:t>паркі</w:t>
            </w:r>
            <w:r>
              <w:rPr>
                <w:rFonts w:ascii="Times New Roman"/>
                <w:b w:val="false"/>
                <w:i/>
                <w:color w:val="000000"/>
                <w:sz w:val="20"/>
              </w:rPr>
              <w:t xml:space="preserve">" </w:t>
            </w:r>
            <w:r>
              <w:rPr>
                <w:rFonts w:ascii="Times New Roman"/>
                <w:b w:val="false"/>
                <w:i/>
                <w:color w:val="000000"/>
                <w:sz w:val="20"/>
              </w:rPr>
              <w:t>дербес</w:t>
            </w:r>
            <w:r>
              <w:rPr>
                <w:rFonts w:ascii="Times New Roman"/>
                <w:b w:val="false"/>
                <w:i w:val="false"/>
                <w:color w:val="000000"/>
                <w:sz w:val="20"/>
              </w:rPr>
              <w:t xml:space="preserve"> </w:t>
            </w:r>
            <w:r>
              <w:rPr>
                <w:rFonts w:ascii="Times New Roman"/>
                <w:b w:val="false"/>
                <w:i/>
                <w:color w:val="000000"/>
                <w:sz w:val="20"/>
              </w:rPr>
              <w:t>кластерлік</w:t>
            </w:r>
            <w:r>
              <w:rPr>
                <w:rFonts w:ascii="Times New Roman"/>
                <w:b w:val="false"/>
                <w:i w:val="false"/>
                <w:color w:val="000000"/>
                <w:sz w:val="20"/>
              </w:rPr>
              <w:t xml:space="preserve"> </w:t>
            </w:r>
            <w:r>
              <w:rPr>
                <w:rFonts w:ascii="Times New Roman"/>
                <w:b w:val="false"/>
                <w:i/>
                <w:color w:val="000000"/>
                <w:sz w:val="20"/>
              </w:rPr>
              <w:t>қорына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аударым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344 683 928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w:t>
            </w:r>
            <w:r>
              <w:rPr>
                <w:rFonts w:ascii="Times New Roman"/>
                <w:b w:val="false"/>
                <w:i w:val="false"/>
                <w:color w:val="000000"/>
                <w:sz w:val="20"/>
              </w:rPr>
              <w:t xml:space="preserve"> </w:t>
            </w:r>
            <w:r>
              <w:rPr>
                <w:rFonts w:ascii="Times New Roman"/>
                <w:b w:val="false"/>
                <w:i/>
                <w:color w:val="000000"/>
                <w:sz w:val="20"/>
              </w:rPr>
              <w:t>инвестициялық</w:t>
            </w:r>
            <w:r>
              <w:rPr>
                <w:rFonts w:ascii="Times New Roman"/>
                <w:b w:val="false"/>
                <w:i w:val="false"/>
                <w:color w:val="000000"/>
                <w:sz w:val="20"/>
              </w:rPr>
              <w:t xml:space="preserve"> </w:t>
            </w:r>
            <w:r>
              <w:rPr>
                <w:rFonts w:ascii="Times New Roman"/>
                <w:b w:val="false"/>
                <w:i/>
                <w:color w:val="000000"/>
                <w:sz w:val="20"/>
              </w:rPr>
              <w:t>жобалардың</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color w:val="000000"/>
                <w:sz w:val="20"/>
              </w:rPr>
              <w:t>-</w:t>
            </w:r>
            <w:r>
              <w:rPr>
                <w:rFonts w:ascii="Times New Roman"/>
                <w:b w:val="false"/>
                <w:i/>
                <w:color w:val="000000"/>
                <w:sz w:val="20"/>
              </w:rPr>
              <w:t>экономикалық</w:t>
            </w:r>
            <w:r>
              <w:rPr>
                <w:rFonts w:ascii="Times New Roman"/>
                <w:b w:val="false"/>
                <w:i w:val="false"/>
                <w:color w:val="000000"/>
                <w:sz w:val="20"/>
              </w:rPr>
              <w:t xml:space="preserve"> </w:t>
            </w:r>
            <w:r>
              <w:rPr>
                <w:rFonts w:ascii="Times New Roman"/>
                <w:b w:val="false"/>
                <w:i/>
                <w:color w:val="000000"/>
                <w:sz w:val="20"/>
              </w:rPr>
              <w:t>негіздемелерін</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мемлеке</w:t>
            </w:r>
            <w:r>
              <w:rPr>
                <w:rFonts w:ascii="Times New Roman"/>
                <w:b w:val="false"/>
                <w:i/>
                <w:color w:val="000000"/>
                <w:sz w:val="20"/>
              </w:rPr>
              <w:t>ттік</w:t>
            </w:r>
            <w:r>
              <w:rPr>
                <w:rFonts w:ascii="Times New Roman"/>
                <w:b w:val="false"/>
                <w:i/>
                <w:color w:val="000000"/>
                <w:sz w:val="20"/>
              </w:rPr>
              <w:t>-</w:t>
            </w:r>
            <w:r>
              <w:rPr>
                <w:rFonts w:ascii="Times New Roman"/>
                <w:b w:val="false"/>
                <w:i/>
                <w:color w:val="000000"/>
                <w:sz w:val="20"/>
              </w:rPr>
              <w:t>жекешелік</w:t>
            </w:r>
            <w:r>
              <w:rPr>
                <w:rFonts w:ascii="Times New Roman"/>
                <w:b w:val="false"/>
                <w:i w:val="false"/>
                <w:color w:val="000000"/>
                <w:sz w:val="20"/>
              </w:rPr>
              <w:t xml:space="preserve"> </w:t>
            </w:r>
            <w:r>
              <w:rPr>
                <w:rFonts w:ascii="Times New Roman"/>
                <w:b w:val="false"/>
                <w:i/>
                <w:color w:val="000000"/>
                <w:sz w:val="20"/>
              </w:rPr>
              <w:t>әріптестік</w:t>
            </w:r>
            <w:r>
              <w:rPr>
                <w:rFonts w:ascii="Times New Roman"/>
                <w:b w:val="false"/>
                <w:i w:val="false"/>
                <w:color w:val="000000"/>
                <w:sz w:val="20"/>
              </w:rPr>
              <w:t xml:space="preserve"> </w:t>
            </w:r>
            <w:r>
              <w:rPr>
                <w:rFonts w:ascii="Times New Roman"/>
                <w:b w:val="false"/>
                <w:i/>
                <w:color w:val="000000"/>
                <w:sz w:val="20"/>
              </w:rPr>
              <w:t>жобалардың</w:t>
            </w:r>
            <w:r>
              <w:rPr>
                <w:rFonts w:ascii="Times New Roman"/>
                <w:b w:val="false"/>
                <w:i/>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концессиялық</w:t>
            </w:r>
            <w:r>
              <w:rPr>
                <w:rFonts w:ascii="Times New Roman"/>
                <w:b w:val="false"/>
                <w:i w:val="false"/>
                <w:color w:val="000000"/>
                <w:sz w:val="20"/>
              </w:rPr>
              <w:t xml:space="preserve"> </w:t>
            </w:r>
            <w:r>
              <w:rPr>
                <w:rFonts w:ascii="Times New Roman"/>
                <w:b w:val="false"/>
                <w:i/>
                <w:color w:val="000000"/>
                <w:sz w:val="20"/>
              </w:rPr>
              <w:t>жобалардың</w:t>
            </w:r>
            <w:r>
              <w:rPr>
                <w:rFonts w:ascii="Times New Roman"/>
                <w:b w:val="false"/>
                <w:i w:val="false"/>
                <w:color w:val="000000"/>
                <w:sz w:val="20"/>
              </w:rPr>
              <w:t xml:space="preserve"> </w:t>
            </w:r>
            <w:r>
              <w:rPr>
                <w:rFonts w:ascii="Times New Roman"/>
                <w:b w:val="false"/>
                <w:i/>
                <w:color w:val="000000"/>
                <w:sz w:val="20"/>
              </w:rPr>
              <w:t>конкурстық</w:t>
            </w:r>
            <w:r>
              <w:rPr>
                <w:rFonts w:ascii="Times New Roman"/>
                <w:b w:val="false"/>
                <w:i w:val="false"/>
                <w:color w:val="000000"/>
                <w:sz w:val="20"/>
              </w:rPr>
              <w:t xml:space="preserve"> </w:t>
            </w:r>
            <w:r>
              <w:rPr>
                <w:rFonts w:ascii="Times New Roman"/>
                <w:b w:val="false"/>
                <w:i/>
                <w:color w:val="000000"/>
                <w:sz w:val="20"/>
              </w:rPr>
              <w:t>құжаттамаларын</w:t>
            </w:r>
            <w:r>
              <w:rPr>
                <w:rFonts w:ascii="Times New Roman"/>
                <w:b w:val="false"/>
                <w:i w:val="false"/>
                <w:color w:val="000000"/>
                <w:sz w:val="20"/>
              </w:rPr>
              <w:t xml:space="preserve"> </w:t>
            </w:r>
            <w:r>
              <w:rPr>
                <w:rFonts w:ascii="Times New Roman"/>
                <w:b w:val="false"/>
                <w:i/>
                <w:color w:val="000000"/>
                <w:sz w:val="20"/>
              </w:rPr>
              <w:t>әзірлеу</w:t>
            </w:r>
            <w:r>
              <w:rPr>
                <w:rFonts w:ascii="Times New Roman"/>
                <w:b w:val="false"/>
                <w:i w:val="false"/>
                <w:color w:val="000000"/>
                <w:sz w:val="20"/>
              </w:rPr>
              <w:t xml:space="preserve"> </w:t>
            </w:r>
            <w:r>
              <w:rPr>
                <w:rFonts w:ascii="Times New Roman"/>
                <w:b w:val="false"/>
                <w:i/>
                <w:color w:val="000000"/>
                <w:sz w:val="20"/>
              </w:rPr>
              <w:t>немесе</w:t>
            </w:r>
            <w:r>
              <w:rPr>
                <w:rFonts w:ascii="Times New Roman"/>
                <w:b w:val="false"/>
                <w:i w:val="false"/>
                <w:color w:val="000000"/>
                <w:sz w:val="20"/>
              </w:rPr>
              <w:t xml:space="preserve"> </w:t>
            </w:r>
            <w:r>
              <w:rPr>
                <w:rFonts w:ascii="Times New Roman"/>
                <w:b w:val="false"/>
                <w:i/>
                <w:color w:val="000000"/>
                <w:sz w:val="20"/>
              </w:rPr>
              <w:t>түзету</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қажетті</w:t>
            </w:r>
            <w:r>
              <w:rPr>
                <w:rFonts w:ascii="Times New Roman"/>
                <w:b w:val="false"/>
                <w:i w:val="false"/>
                <w:color w:val="000000"/>
                <w:sz w:val="20"/>
              </w:rPr>
              <w:t xml:space="preserve"> </w:t>
            </w:r>
            <w:r>
              <w:rPr>
                <w:rFonts w:ascii="Times New Roman"/>
                <w:b w:val="false"/>
                <w:i/>
                <w:color w:val="000000"/>
                <w:sz w:val="20"/>
              </w:rPr>
              <w:t>сараптамаларын</w:t>
            </w:r>
            <w:r>
              <w:rPr>
                <w:rFonts w:ascii="Times New Roman"/>
                <w:b w:val="false"/>
                <w:i w:val="false"/>
                <w:color w:val="000000"/>
                <w:sz w:val="20"/>
              </w:rPr>
              <w:t xml:space="preserve"> </w:t>
            </w:r>
            <w:r>
              <w:rPr>
                <w:rFonts w:ascii="Times New Roman"/>
                <w:b w:val="false"/>
                <w:i/>
                <w:color w:val="000000"/>
                <w:sz w:val="20"/>
              </w:rPr>
              <w:t>жүргізу</w:t>
            </w:r>
            <w:r>
              <w:rPr>
                <w:rFonts w:ascii="Times New Roman"/>
                <w:b w:val="false"/>
                <w:i/>
                <w:color w:val="000000"/>
                <w:sz w:val="20"/>
              </w:rPr>
              <w:t xml:space="preserve">, </w:t>
            </w:r>
            <w:r>
              <w:rPr>
                <w:rFonts w:ascii="Times New Roman"/>
                <w:b w:val="false"/>
                <w:i/>
                <w:color w:val="000000"/>
                <w:sz w:val="20"/>
              </w:rPr>
              <w:t>мемлекеттік</w:t>
            </w:r>
            <w:r>
              <w:rPr>
                <w:rFonts w:ascii="Times New Roman"/>
                <w:b w:val="false"/>
                <w:i/>
                <w:color w:val="000000"/>
                <w:sz w:val="20"/>
              </w:rPr>
              <w:t>-</w:t>
            </w:r>
            <w:r>
              <w:rPr>
                <w:rFonts w:ascii="Times New Roman"/>
                <w:b w:val="false"/>
                <w:i/>
                <w:color w:val="000000"/>
                <w:sz w:val="20"/>
              </w:rPr>
              <w:t>жекешелік</w:t>
            </w:r>
            <w:r>
              <w:rPr>
                <w:rFonts w:ascii="Times New Roman"/>
                <w:b w:val="false"/>
                <w:i w:val="false"/>
                <w:color w:val="000000"/>
                <w:sz w:val="20"/>
              </w:rPr>
              <w:t xml:space="preserve"> </w:t>
            </w:r>
            <w:r>
              <w:rPr>
                <w:rFonts w:ascii="Times New Roman"/>
                <w:b w:val="false"/>
                <w:i/>
                <w:color w:val="000000"/>
                <w:sz w:val="20"/>
              </w:rPr>
              <w:t>әріптестік</w:t>
            </w:r>
            <w:r>
              <w:rPr>
                <w:rFonts w:ascii="Times New Roman"/>
                <w:b w:val="false"/>
                <w:i w:val="false"/>
                <w:color w:val="000000"/>
                <w:sz w:val="20"/>
              </w:rPr>
              <w:t xml:space="preserve"> </w:t>
            </w:r>
            <w:r>
              <w:rPr>
                <w:rFonts w:ascii="Times New Roman"/>
                <w:b w:val="false"/>
                <w:i/>
                <w:color w:val="000000"/>
                <w:sz w:val="20"/>
              </w:rPr>
              <w:t>жобаларды</w:t>
            </w:r>
            <w:r>
              <w:rPr>
                <w:rFonts w:ascii="Times New Roman"/>
                <w:b w:val="false"/>
                <w:i/>
                <w:color w:val="000000"/>
                <w:sz w:val="20"/>
              </w:rPr>
              <w:t xml:space="preserve">, </w:t>
            </w:r>
            <w:r>
              <w:rPr>
                <w:rFonts w:ascii="Times New Roman"/>
                <w:b w:val="false"/>
                <w:i/>
                <w:color w:val="000000"/>
                <w:sz w:val="20"/>
              </w:rPr>
              <w:t>оның</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концессиялық</w:t>
            </w:r>
            <w:r>
              <w:rPr>
                <w:rFonts w:ascii="Times New Roman"/>
                <w:b w:val="false"/>
                <w:i w:val="false"/>
                <w:color w:val="000000"/>
                <w:sz w:val="20"/>
              </w:rPr>
              <w:t xml:space="preserve"> </w:t>
            </w:r>
            <w:r>
              <w:rPr>
                <w:rFonts w:ascii="Times New Roman"/>
                <w:b w:val="false"/>
                <w:i/>
                <w:color w:val="000000"/>
                <w:sz w:val="20"/>
              </w:rPr>
              <w:t>жобаларды</w:t>
            </w:r>
            <w:r>
              <w:rPr>
                <w:rFonts w:ascii="Times New Roman"/>
                <w:b w:val="false"/>
                <w:i w:val="false"/>
                <w:color w:val="000000"/>
                <w:sz w:val="20"/>
              </w:rPr>
              <w:t xml:space="preserve"> </w:t>
            </w:r>
            <w:r>
              <w:rPr>
                <w:rFonts w:ascii="Times New Roman"/>
                <w:b w:val="false"/>
                <w:i/>
                <w:color w:val="000000"/>
                <w:sz w:val="20"/>
              </w:rPr>
              <w:t>консультация</w:t>
            </w:r>
            <w:r>
              <w:rPr>
                <w:rFonts w:ascii="Times New Roman"/>
                <w:b w:val="false"/>
                <w:i/>
                <w:color w:val="000000"/>
                <w:sz w:val="20"/>
              </w:rPr>
              <w:t>лық</w:t>
            </w:r>
            <w:r>
              <w:rPr>
                <w:rFonts w:ascii="Times New Roman"/>
                <w:b w:val="false"/>
                <w:i w:val="false"/>
                <w:color w:val="000000"/>
                <w:sz w:val="20"/>
              </w:rPr>
              <w:t xml:space="preserve"> </w:t>
            </w:r>
            <w:r>
              <w:rPr>
                <w:rFonts w:ascii="Times New Roman"/>
                <w:b w:val="false"/>
                <w:i/>
                <w:color w:val="000000"/>
                <w:sz w:val="20"/>
              </w:rPr>
              <w:t>сүйемелдеу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313 555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ЭКСПО</w:t>
            </w:r>
            <w:r>
              <w:rPr>
                <w:rFonts w:ascii="Times New Roman"/>
                <w:b w:val="false"/>
                <w:i/>
                <w:color w:val="000000"/>
                <w:sz w:val="20"/>
              </w:rPr>
              <w:t xml:space="preserve">-2017"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компаниясы</w:t>
            </w:r>
            <w:r>
              <w:rPr>
                <w:rFonts w:ascii="Times New Roman"/>
                <w:b w:val="false"/>
                <w:i/>
                <w:color w:val="000000"/>
                <w:sz w:val="20"/>
              </w:rPr>
              <w:t xml:space="preserve">" </w:t>
            </w:r>
            <w:r>
              <w:rPr>
                <w:rFonts w:ascii="Times New Roman"/>
                <w:b w:val="false"/>
                <w:i/>
                <w:color w:val="000000"/>
                <w:sz w:val="20"/>
              </w:rPr>
              <w:t>АҚ</w:t>
            </w:r>
            <w:r>
              <w:rPr>
                <w:rFonts w:ascii="Times New Roman"/>
                <w:b w:val="false"/>
                <w:i/>
                <w:color w:val="000000"/>
                <w:sz w:val="20"/>
              </w:rPr>
              <w:t>-</w:t>
            </w:r>
            <w:r>
              <w:rPr>
                <w:rFonts w:ascii="Times New Roman"/>
                <w:b w:val="false"/>
                <w:i/>
                <w:color w:val="000000"/>
                <w:sz w:val="20"/>
              </w:rPr>
              <w:t>ға</w:t>
            </w:r>
            <w:r>
              <w:rPr>
                <w:rFonts w:ascii="Times New Roman"/>
                <w:b w:val="false"/>
                <w:i w:val="false"/>
                <w:color w:val="000000"/>
                <w:sz w:val="20"/>
              </w:rPr>
              <w:t xml:space="preserve">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аударым</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267 008 197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Өңірлерді</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color w:val="000000"/>
                <w:sz w:val="20"/>
              </w:rPr>
              <w:t xml:space="preserve"> 2020 </w:t>
            </w:r>
            <w:r>
              <w:rPr>
                <w:rFonts w:ascii="Times New Roman"/>
                <w:b w:val="false"/>
                <w:i/>
                <w:color w:val="000000"/>
                <w:sz w:val="20"/>
              </w:rPr>
              <w:t>жылға</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моноқалаларда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өңірлерде</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14 385 478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Бизнестің</w:t>
            </w:r>
            <w:r>
              <w:rPr>
                <w:rFonts w:ascii="Times New Roman"/>
                <w:b w:val="false"/>
                <w:i w:val="false"/>
                <w:color w:val="000000"/>
                <w:sz w:val="20"/>
              </w:rPr>
              <w:t xml:space="preserve">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картасы</w:t>
            </w:r>
            <w:r>
              <w:rPr>
                <w:rFonts w:ascii="Times New Roman"/>
                <w:b w:val="false"/>
                <w:i/>
                <w:color w:val="000000"/>
                <w:sz w:val="20"/>
              </w:rPr>
              <w:t xml:space="preserve">-2020" </w:t>
            </w:r>
            <w:r>
              <w:rPr>
                <w:rFonts w:ascii="Times New Roman"/>
                <w:b w:val="false"/>
                <w:i/>
                <w:color w:val="000000"/>
                <w:sz w:val="20"/>
              </w:rPr>
              <w:t>бизнесті</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val="false"/>
                <w:color w:val="000000"/>
                <w:sz w:val="20"/>
              </w:rPr>
              <w:t xml:space="preserve"> </w:t>
            </w:r>
            <w:r>
              <w:rPr>
                <w:rFonts w:ascii="Times New Roman"/>
                <w:b w:val="false"/>
                <w:i/>
                <w:color w:val="000000"/>
                <w:sz w:val="20"/>
              </w:rPr>
              <w:t>бірыңғай</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53 939 805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Жұмылдыру</w:t>
            </w:r>
            <w:r>
              <w:rPr>
                <w:rFonts w:ascii="Times New Roman"/>
                <w:b w:val="false"/>
                <w:i w:val="false"/>
                <w:color w:val="000000"/>
                <w:sz w:val="20"/>
              </w:rPr>
              <w:t xml:space="preserve"> </w:t>
            </w:r>
            <w:r>
              <w:rPr>
                <w:rFonts w:ascii="Times New Roman"/>
                <w:b w:val="false"/>
                <w:i/>
                <w:color w:val="000000"/>
                <w:sz w:val="20"/>
              </w:rPr>
              <w:t>дайындығы</w:t>
            </w:r>
            <w:r>
              <w:rPr>
                <w:rFonts w:ascii="Times New Roman"/>
                <w:b w:val="false"/>
                <w:i/>
                <w:color w:val="000000"/>
                <w:sz w:val="20"/>
              </w:rPr>
              <w:t xml:space="preserve">, </w:t>
            </w:r>
            <w:r>
              <w:rPr>
                <w:rFonts w:ascii="Times New Roman"/>
                <w:b w:val="false"/>
                <w:i/>
                <w:color w:val="000000"/>
                <w:sz w:val="20"/>
              </w:rPr>
              <w:t>жұмылдыру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материалдық</w:t>
            </w:r>
            <w:r>
              <w:rPr>
                <w:rFonts w:ascii="Times New Roman"/>
                <w:b w:val="false"/>
                <w:i w:val="false"/>
                <w:color w:val="000000"/>
                <w:sz w:val="20"/>
              </w:rPr>
              <w:t xml:space="preserve"> </w:t>
            </w:r>
            <w:r>
              <w:rPr>
                <w:rFonts w:ascii="Times New Roman"/>
                <w:b w:val="false"/>
                <w:i/>
                <w:color w:val="000000"/>
                <w:sz w:val="20"/>
              </w:rPr>
              <w:t>резервті</w:t>
            </w:r>
            <w:r>
              <w:rPr>
                <w:rFonts w:ascii="Times New Roman"/>
                <w:b w:val="false"/>
                <w:i w:val="false"/>
                <w:color w:val="000000"/>
                <w:sz w:val="20"/>
              </w:rPr>
              <w:t xml:space="preserve"> </w:t>
            </w:r>
            <w:r>
              <w:rPr>
                <w:rFonts w:ascii="Times New Roman"/>
                <w:b w:val="false"/>
                <w:i/>
                <w:color w:val="000000"/>
                <w:sz w:val="20"/>
              </w:rPr>
              <w:t>қалыптастыру</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шараларын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9 036 893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Президент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i</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Іс</w:t>
            </w:r>
            <w:r>
              <w:rPr>
                <w:rFonts w:ascii="Times New Roman"/>
                <w:b w:val="false"/>
                <w:i w:val="false"/>
                <w:color w:val="000000"/>
                <w:sz w:val="20"/>
              </w:rPr>
              <w:t xml:space="preserve"> </w:t>
            </w:r>
            <w:r>
              <w:rPr>
                <w:rFonts w:ascii="Times New Roman"/>
                <w:b/>
                <w:i w:val="false"/>
                <w:color w:val="000000"/>
                <w:sz w:val="20"/>
              </w:rPr>
              <w:t>Басқармасы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3 360 069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Президенті</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val="false"/>
                <w:color w:val="000000"/>
                <w:sz w:val="20"/>
              </w:rPr>
              <w:t xml:space="preserve"> </w:t>
            </w:r>
            <w:r>
              <w:rPr>
                <w:rFonts w:ascii="Times New Roman"/>
                <w:b w:val="false"/>
                <w:i/>
                <w:color w:val="000000"/>
                <w:sz w:val="20"/>
              </w:rPr>
              <w:t>Басқармасының</w:t>
            </w:r>
            <w:r>
              <w:rPr>
                <w:rFonts w:ascii="Times New Roman"/>
                <w:b w:val="false"/>
                <w:i w:val="false"/>
                <w:color w:val="000000"/>
                <w:sz w:val="20"/>
              </w:rPr>
              <w:t xml:space="preserve"> </w:t>
            </w:r>
            <w:r>
              <w:rPr>
                <w:rFonts w:ascii="Times New Roman"/>
                <w:b w:val="false"/>
                <w:i/>
                <w:color w:val="000000"/>
                <w:sz w:val="20"/>
              </w:rPr>
              <w:t>объектілерін</w:t>
            </w:r>
            <w:r>
              <w:rPr>
                <w:rFonts w:ascii="Times New Roman"/>
                <w:b w:val="false"/>
                <w:i w:val="false"/>
                <w:color w:val="000000"/>
                <w:sz w:val="20"/>
              </w:rPr>
              <w:t xml:space="preserve"> </w:t>
            </w:r>
            <w:r>
              <w:rPr>
                <w:rFonts w:ascii="Times New Roman"/>
                <w:b w:val="false"/>
                <w:i/>
                <w:color w:val="000000"/>
                <w:sz w:val="20"/>
              </w:rPr>
              <w:t>салу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3 360 069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551 310 975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551 310 975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Үкіметтік</w:t>
            </w:r>
            <w:r>
              <w:rPr>
                <w:rFonts w:ascii="Times New Roman"/>
                <w:b w:val="false"/>
                <w:i w:val="false"/>
                <w:color w:val="000000"/>
                <w:sz w:val="20"/>
              </w:rPr>
              <w:t xml:space="preserve"> </w:t>
            </w: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val="false"/>
                <w:color w:val="000000"/>
                <w:sz w:val="20"/>
              </w:rPr>
              <w:t xml:space="preserve"> </w:t>
            </w:r>
            <w:r>
              <w:rPr>
                <w:rFonts w:ascii="Times New Roman"/>
                <w:b w:val="false"/>
                <w:i/>
                <w:color w:val="000000"/>
                <w:sz w:val="20"/>
              </w:rPr>
              <w:t>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551 310 975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837 303 782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837 303 782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w:t>
            </w:r>
            <w:r>
              <w:rPr>
                <w:rFonts w:ascii="Times New Roman"/>
                <w:b w:val="false"/>
                <w:i w:val="false"/>
                <w:color w:val="000000"/>
                <w:sz w:val="20"/>
              </w:rPr>
              <w:t xml:space="preserve"> </w:t>
            </w:r>
            <w:r>
              <w:rPr>
                <w:rFonts w:ascii="Times New Roman"/>
                <w:b w:val="false"/>
                <w:i/>
                <w:color w:val="000000"/>
                <w:sz w:val="20"/>
              </w:rPr>
              <w:t>Ұлт</w:t>
            </w:r>
            <w:r>
              <w:rPr>
                <w:rFonts w:ascii="Times New Roman"/>
                <w:b w:val="false"/>
                <w:i/>
                <w:color w:val="000000"/>
                <w:sz w:val="20"/>
              </w:rPr>
              <w:t>тық</w:t>
            </w:r>
            <w:r>
              <w:rPr>
                <w:rFonts w:ascii="Times New Roman"/>
                <w:b w:val="false"/>
                <w:i w:val="false"/>
                <w:color w:val="000000"/>
                <w:sz w:val="20"/>
              </w:rPr>
              <w:t xml:space="preserve"> </w:t>
            </w:r>
            <w:r>
              <w:rPr>
                <w:rFonts w:ascii="Times New Roman"/>
                <w:b w:val="false"/>
                <w:i/>
                <w:color w:val="000000"/>
                <w:sz w:val="20"/>
              </w:rPr>
              <w:t>қорынан</w:t>
            </w:r>
            <w:r>
              <w:rPr>
                <w:rFonts w:ascii="Times New Roman"/>
                <w:b w:val="false"/>
                <w:i w:val="false"/>
                <w:color w:val="000000"/>
                <w:sz w:val="20"/>
              </w:rPr>
              <w:t xml:space="preserve"> </w:t>
            </w:r>
            <w:r>
              <w:rPr>
                <w:rFonts w:ascii="Times New Roman"/>
                <w:b w:val="false"/>
                <w:i/>
                <w:color w:val="000000"/>
                <w:sz w:val="20"/>
              </w:rPr>
              <w:t>тартылған</w:t>
            </w:r>
            <w:r>
              <w:rPr>
                <w:rFonts w:ascii="Times New Roman"/>
                <w:b w:val="false"/>
                <w:i w:val="false"/>
                <w:color w:val="000000"/>
                <w:sz w:val="20"/>
              </w:rPr>
              <w:t xml:space="preserve"> </w:t>
            </w:r>
            <w:r>
              <w:rPr>
                <w:rFonts w:ascii="Times New Roman"/>
                <w:b w:val="false"/>
                <w:i/>
                <w:color w:val="000000"/>
                <w:sz w:val="20"/>
              </w:rPr>
              <w:t>қаражаттың</w:t>
            </w:r>
            <w:r>
              <w:rPr>
                <w:rFonts w:ascii="Times New Roman"/>
                <w:b w:val="false"/>
                <w:i w:val="false"/>
                <w:color w:val="000000"/>
                <w:sz w:val="20"/>
              </w:rPr>
              <w:t xml:space="preserve"> </w:t>
            </w:r>
            <w:r>
              <w:rPr>
                <w:rFonts w:ascii="Times New Roman"/>
                <w:b w:val="false"/>
                <w:i/>
                <w:color w:val="000000"/>
                <w:sz w:val="20"/>
              </w:rPr>
              <w:t>бір</w:t>
            </w:r>
            <w:r>
              <w:rPr>
                <w:rFonts w:ascii="Times New Roman"/>
                <w:b w:val="false"/>
                <w:i w:val="false"/>
                <w:color w:val="000000"/>
                <w:sz w:val="20"/>
              </w:rPr>
              <w:t xml:space="preserve"> </w:t>
            </w:r>
            <w:r>
              <w:rPr>
                <w:rFonts w:ascii="Times New Roman"/>
                <w:b w:val="false"/>
                <w:i/>
                <w:color w:val="000000"/>
                <w:sz w:val="20"/>
              </w:rPr>
              <w:t>бөлігін</w:t>
            </w:r>
            <w:r>
              <w:rPr>
                <w:rFonts w:ascii="Times New Roman"/>
                <w:b w:val="false"/>
                <w:i w:val="false"/>
                <w:color w:val="000000"/>
                <w:sz w:val="20"/>
              </w:rPr>
              <w:t xml:space="preserve"> </w:t>
            </w:r>
            <w:r>
              <w:rPr>
                <w:rFonts w:ascii="Times New Roman"/>
                <w:b w:val="false"/>
                <w:i/>
                <w:color w:val="000000"/>
                <w:sz w:val="20"/>
              </w:rPr>
              <w:t>қайтару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420 834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val="false"/>
                <w:color w:val="000000"/>
                <w:sz w:val="20"/>
              </w:rPr>
              <w:t xml:space="preserve"> </w:t>
            </w:r>
            <w:r>
              <w:rPr>
                <w:rFonts w:ascii="Times New Roman"/>
                <w:b w:val="false"/>
                <w:i/>
                <w:color w:val="000000"/>
                <w:sz w:val="20"/>
              </w:rPr>
              <w:t>субвенциялар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836 882 948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223 163 225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315 031 873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w:t>
            </w:r>
            <w:r>
              <w:rPr>
                <w:rFonts w:ascii="Times New Roman"/>
                <w:b w:val="false"/>
                <w:i/>
                <w:color w:val="000000"/>
                <w:sz w:val="20"/>
              </w:rPr>
              <w:t>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30 823 827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30 823 827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val="false"/>
                <w:color w:val="000000"/>
                <w:sz w:val="20"/>
              </w:rPr>
              <w:t xml:space="preserve"> </w:t>
            </w:r>
            <w:r>
              <w:rPr>
                <w:rFonts w:ascii="Times New Roman"/>
                <w:b w:val="false"/>
                <w:i/>
                <w:color w:val="000000"/>
                <w:sz w:val="20"/>
              </w:rPr>
              <w:t>Жұмыспен</w:t>
            </w:r>
            <w:r>
              <w:rPr>
                <w:rFonts w:ascii="Times New Roman"/>
                <w:b w:val="false"/>
                <w:i w:val="false"/>
                <w:color w:val="000000"/>
                <w:sz w:val="20"/>
              </w:rPr>
              <w:t xml:space="preserve"> </w:t>
            </w:r>
            <w:r>
              <w:rPr>
                <w:rFonts w:ascii="Times New Roman"/>
                <w:b w:val="false"/>
                <w:i/>
                <w:color w:val="000000"/>
                <w:sz w:val="20"/>
              </w:rPr>
              <w:t>қамту</w:t>
            </w:r>
            <w:r>
              <w:rPr>
                <w:rFonts w:ascii="Times New Roman"/>
                <w:b w:val="false"/>
                <w:i/>
                <w:color w:val="000000"/>
                <w:sz w:val="20"/>
              </w:rPr>
              <w:t xml:space="preserve"> 2020 </w:t>
            </w:r>
            <w:r>
              <w:rPr>
                <w:rFonts w:ascii="Times New Roman"/>
                <w:b w:val="false"/>
                <w:i/>
                <w:color w:val="000000"/>
                <w:sz w:val="20"/>
              </w:rPr>
              <w:t>жол</w:t>
            </w:r>
            <w:r>
              <w:rPr>
                <w:rFonts w:ascii="Times New Roman"/>
                <w:b w:val="false"/>
                <w:i w:val="false"/>
                <w:color w:val="000000"/>
                <w:sz w:val="20"/>
              </w:rPr>
              <w:t xml:space="preserve"> </w:t>
            </w:r>
            <w:r>
              <w:rPr>
                <w:rFonts w:ascii="Times New Roman"/>
                <w:b w:val="false"/>
                <w:i/>
                <w:color w:val="000000"/>
                <w:sz w:val="20"/>
              </w:rPr>
              <w:t>картасы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кәсіпкерліктің</w:t>
            </w:r>
            <w:r>
              <w:rPr>
                <w:rFonts w:ascii="Times New Roman"/>
                <w:b w:val="false"/>
                <w:i w:val="false"/>
                <w:color w:val="000000"/>
                <w:sz w:val="20"/>
              </w:rPr>
              <w:t xml:space="preserve"> </w:t>
            </w:r>
            <w:r>
              <w:rPr>
                <w:rFonts w:ascii="Times New Roman"/>
                <w:b w:val="false"/>
                <w:i/>
                <w:color w:val="000000"/>
                <w:sz w:val="20"/>
              </w:rPr>
              <w:t>дамуына</w:t>
            </w:r>
            <w:r>
              <w:rPr>
                <w:rFonts w:ascii="Times New Roman"/>
                <w:b w:val="false"/>
                <w:i w:val="false"/>
                <w:color w:val="000000"/>
                <w:sz w:val="20"/>
              </w:rPr>
              <w:t xml:space="preserve"> </w:t>
            </w:r>
            <w:r>
              <w:rPr>
                <w:rFonts w:ascii="Times New Roman"/>
                <w:b w:val="false"/>
                <w:i/>
                <w:color w:val="000000"/>
                <w:sz w:val="20"/>
              </w:rPr>
              <w:t>жәрдемдесуге</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30 823 827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108 907 052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19 092 292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Жалдамалы</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құрылысына</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color w:val="000000"/>
                <w:sz w:val="20"/>
              </w:rPr>
              <w:t xml:space="preserve"> "</w:t>
            </w:r>
            <w:r>
              <w:rPr>
                <w:rFonts w:ascii="Times New Roman"/>
                <w:b w:val="false"/>
                <w:i/>
                <w:color w:val="000000"/>
                <w:sz w:val="20"/>
              </w:rPr>
              <w:t>Қазақстандық</w:t>
            </w:r>
            <w:r>
              <w:rPr>
                <w:rFonts w:ascii="Times New Roman"/>
                <w:b w:val="false"/>
                <w:i w:val="false"/>
                <w:color w:val="000000"/>
                <w:sz w:val="20"/>
              </w:rPr>
              <w:t xml:space="preserve"> </w:t>
            </w:r>
            <w:r>
              <w:rPr>
                <w:rFonts w:ascii="Times New Roman"/>
                <w:b w:val="false"/>
                <w:i/>
                <w:color w:val="000000"/>
                <w:sz w:val="20"/>
              </w:rPr>
              <w:t>ипотекалық</w:t>
            </w:r>
            <w:r>
              <w:rPr>
                <w:rFonts w:ascii="Times New Roman"/>
                <w:b w:val="false"/>
                <w:i w:val="false"/>
                <w:color w:val="000000"/>
                <w:sz w:val="20"/>
              </w:rPr>
              <w:t xml:space="preserve"> </w:t>
            </w:r>
            <w:r>
              <w:rPr>
                <w:rFonts w:ascii="Times New Roman"/>
                <w:b w:val="false"/>
                <w:i/>
                <w:color w:val="000000"/>
                <w:sz w:val="20"/>
              </w:rPr>
              <w:t>компания</w:t>
            </w:r>
            <w:r>
              <w:rPr>
                <w:rFonts w:ascii="Times New Roman"/>
                <w:b w:val="false"/>
                <w:i/>
                <w:color w:val="000000"/>
                <w:sz w:val="20"/>
              </w:rPr>
              <w:t xml:space="preserve">" </w:t>
            </w:r>
            <w:r>
              <w:rPr>
                <w:rFonts w:ascii="Times New Roman"/>
                <w:b w:val="false"/>
                <w:i/>
                <w:color w:val="000000"/>
                <w:sz w:val="20"/>
              </w:rPr>
              <w:t>ипотекалық</w:t>
            </w:r>
            <w:r>
              <w:rPr>
                <w:rFonts w:ascii="Times New Roman"/>
                <w:b w:val="false"/>
                <w:i w:val="false"/>
                <w:color w:val="000000"/>
                <w:sz w:val="20"/>
              </w:rPr>
              <w:t xml:space="preserve"> </w:t>
            </w:r>
            <w:r>
              <w:rPr>
                <w:rFonts w:ascii="Times New Roman"/>
                <w:b w:val="false"/>
                <w:i/>
                <w:color w:val="000000"/>
                <w:sz w:val="20"/>
              </w:rPr>
              <w:t>ұйымы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бере</w:t>
            </w:r>
            <w:r>
              <w:rPr>
                <w:rFonts w:ascii="Times New Roman"/>
                <w:b w:val="false"/>
                <w:i w:val="false"/>
                <w:color w:val="000000"/>
                <w:sz w:val="20"/>
              </w:rPr>
              <w:t xml:space="preserve"> </w:t>
            </w:r>
            <w:r>
              <w:rPr>
                <w:rFonts w:ascii="Times New Roman"/>
                <w:b w:val="false"/>
                <w:i/>
                <w:color w:val="000000"/>
                <w:sz w:val="20"/>
              </w:rPr>
              <w:t>отырып</w:t>
            </w:r>
            <w:r>
              <w:rPr>
                <w:rFonts w:ascii="Times New Roman"/>
                <w:b w:val="false"/>
                <w:i/>
                <w:color w:val="000000"/>
                <w:sz w:val="20"/>
              </w:rPr>
              <w:t>, "</w:t>
            </w:r>
            <w:r>
              <w:rPr>
                <w:rFonts w:ascii="Times New Roman"/>
                <w:b w:val="false"/>
                <w:i/>
                <w:color w:val="000000"/>
                <w:sz w:val="20"/>
              </w:rPr>
              <w:t>Бәйтерек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19 092 292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89 814 760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w:t>
            </w:r>
            <w:r>
              <w:rPr>
                <w:rFonts w:ascii="Times New Roman"/>
                <w:b w:val="false"/>
                <w:i/>
                <w:color w:val="000000"/>
                <w:sz w:val="20"/>
              </w:rPr>
              <w:t>i</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Өңірлерді</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color w:val="000000"/>
                <w:sz w:val="20"/>
              </w:rPr>
              <w:t xml:space="preserve"> 2020 </w:t>
            </w:r>
            <w:r>
              <w:rPr>
                <w:rFonts w:ascii="Times New Roman"/>
                <w:b w:val="false"/>
                <w:i/>
                <w:color w:val="000000"/>
                <w:sz w:val="20"/>
              </w:rPr>
              <w:t>жыл</w:t>
            </w:r>
            <w:r>
              <w:rPr>
                <w:rFonts w:ascii="Times New Roman"/>
                <w:b w:val="false"/>
                <w:i/>
                <w:color w:val="000000"/>
                <w:sz w:val="20"/>
              </w:rPr>
              <w:t>ға</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бағдарламасы</w:t>
            </w:r>
            <w:r>
              <w:rPr>
                <w:rFonts w:ascii="Times New Roman"/>
                <w:b w:val="false"/>
                <w:i w:val="false"/>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жобалауға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color w:val="000000"/>
                <w:sz w:val="20"/>
              </w:rPr>
              <w:t xml:space="preserve"> (</w:t>
            </w:r>
            <w:r>
              <w:rPr>
                <w:rFonts w:ascii="Times New Roman"/>
                <w:b w:val="false"/>
                <w:i/>
                <w:color w:val="000000"/>
                <w:sz w:val="20"/>
              </w:rPr>
              <w:t>немесе</w:t>
            </w:r>
            <w:r>
              <w:rPr>
                <w:rFonts w:ascii="Times New Roman"/>
                <w:b w:val="false"/>
                <w:i/>
                <w:color w:val="000000"/>
                <w:sz w:val="20"/>
              </w:rPr>
              <w:t xml:space="preserve">) </w:t>
            </w:r>
            <w:r>
              <w:rPr>
                <w:rFonts w:ascii="Times New Roman"/>
                <w:b w:val="false"/>
                <w:i/>
                <w:color w:val="000000"/>
                <w:sz w:val="20"/>
              </w:rPr>
              <w:t>салуға</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2 845 045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color w:val="000000"/>
                <w:sz w:val="20"/>
              </w:rPr>
              <w:t xml:space="preserve">, </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Алматы</w:t>
            </w:r>
            <w:r>
              <w:rPr>
                <w:rFonts w:ascii="Times New Roman"/>
                <w:b w:val="false"/>
                <w:i w:val="false"/>
                <w:color w:val="000000"/>
                <w:sz w:val="20"/>
              </w:rPr>
              <w:t xml:space="preserve"> </w:t>
            </w:r>
            <w:r>
              <w:rPr>
                <w:rFonts w:ascii="Times New Roman"/>
                <w:b w:val="false"/>
                <w:i/>
                <w:color w:val="000000"/>
                <w:sz w:val="20"/>
              </w:rPr>
              <w:t>қалаларының</w:t>
            </w:r>
            <w:r>
              <w:rPr>
                <w:rFonts w:ascii="Times New Roman"/>
                <w:b w:val="false"/>
                <w:i w:val="false"/>
                <w:color w:val="000000"/>
                <w:sz w:val="20"/>
              </w:rPr>
              <w:t xml:space="preserve"> </w:t>
            </w:r>
            <w:r>
              <w:rPr>
                <w:rFonts w:ascii="Times New Roman"/>
                <w:b w:val="false"/>
                <w:i/>
                <w:color w:val="000000"/>
                <w:sz w:val="20"/>
              </w:rPr>
              <w:t>бюджеттер</w:t>
            </w:r>
            <w:r>
              <w:rPr>
                <w:rFonts w:ascii="Times New Roman"/>
                <w:b w:val="false"/>
                <w:i/>
                <w:color w:val="000000"/>
                <w:sz w:val="20"/>
              </w:rPr>
              <w:t>i</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жылу</w:t>
            </w:r>
            <w:r>
              <w:rPr>
                <w:rFonts w:ascii="Times New Roman"/>
                <w:b w:val="false"/>
                <w:i/>
                <w:color w:val="000000"/>
                <w:sz w:val="20"/>
              </w:rPr>
              <w:t xml:space="preserve">, </w:t>
            </w:r>
            <w:r>
              <w:rPr>
                <w:rFonts w:ascii="Times New Roman"/>
                <w:b w:val="false"/>
                <w:i/>
                <w:color w:val="000000"/>
                <w:sz w:val="20"/>
              </w:rPr>
              <w:t>сумен</w:t>
            </w:r>
            <w:r>
              <w:rPr>
                <w:rFonts w:ascii="Times New Roman"/>
                <w:b w:val="false"/>
                <w:i w:val="false"/>
                <w:color w:val="000000"/>
                <w:sz w:val="20"/>
              </w:rPr>
              <w:t xml:space="preserve"> </w:t>
            </w:r>
            <w:r>
              <w:rPr>
                <w:rFonts w:ascii="Times New Roman"/>
                <w:b w:val="false"/>
                <w:i/>
                <w:color w:val="000000"/>
                <w:sz w:val="20"/>
              </w:rPr>
              <w:t>жабдықтау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бұру</w:t>
            </w:r>
            <w:r>
              <w:rPr>
                <w:rFonts w:ascii="Times New Roman"/>
                <w:b w:val="false"/>
                <w:i w:val="false"/>
                <w:color w:val="000000"/>
                <w:sz w:val="20"/>
              </w:rPr>
              <w:t xml:space="preserve"> </w:t>
            </w:r>
            <w:r>
              <w:rPr>
                <w:rFonts w:ascii="Times New Roman"/>
                <w:b w:val="false"/>
                <w:i/>
                <w:color w:val="000000"/>
                <w:sz w:val="20"/>
              </w:rPr>
              <w:t>жүйелерін</w:t>
            </w:r>
            <w:r>
              <w:rPr>
                <w:rFonts w:ascii="Times New Roman"/>
                <w:b w:val="false"/>
                <w:i w:val="false"/>
                <w:color w:val="000000"/>
                <w:sz w:val="20"/>
              </w:rPr>
              <w:t xml:space="preserve"> </w:t>
            </w:r>
            <w:r>
              <w:rPr>
                <w:rFonts w:ascii="Times New Roman"/>
                <w:b w:val="false"/>
                <w:i/>
                <w:color w:val="000000"/>
                <w:sz w:val="20"/>
              </w:rPr>
              <w:t>реконструкция</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кр</w:t>
            </w:r>
            <w:r>
              <w:rPr>
                <w:rFonts w:ascii="Times New Roman"/>
                <w:b w:val="false"/>
                <w:i/>
                <w:color w:val="000000"/>
                <w:sz w:val="20"/>
              </w:rPr>
              <w:t>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86 969 715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68 669 587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Агроөнеркәсіптік</w:t>
            </w:r>
            <w:r>
              <w:rPr>
                <w:rFonts w:ascii="Times New Roman"/>
                <w:b w:val="false"/>
                <w:i w:val="false"/>
                <w:color w:val="000000"/>
                <w:sz w:val="20"/>
              </w:rPr>
              <w:t xml:space="preserve"> </w:t>
            </w:r>
            <w:r>
              <w:rPr>
                <w:rFonts w:ascii="Times New Roman"/>
                <w:b w:val="false"/>
                <w:i/>
                <w:color w:val="000000"/>
                <w:sz w:val="20"/>
              </w:rPr>
              <w:t>кешен</w:t>
            </w:r>
            <w:r>
              <w:rPr>
                <w:rFonts w:ascii="Times New Roman"/>
                <w:b w:val="false"/>
                <w:i w:val="false"/>
                <w:color w:val="000000"/>
                <w:sz w:val="20"/>
              </w:rPr>
              <w:t xml:space="preserve"> </w:t>
            </w:r>
            <w:r>
              <w:rPr>
                <w:rFonts w:ascii="Times New Roman"/>
                <w:b w:val="false"/>
                <w:i/>
                <w:color w:val="000000"/>
                <w:sz w:val="20"/>
              </w:rPr>
              <w:t>субъектілерін</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іс</w:t>
            </w:r>
            <w:r>
              <w:rPr>
                <w:rFonts w:ascii="Times New Roman"/>
                <w:b w:val="false"/>
                <w:i/>
                <w:color w:val="000000"/>
                <w:sz w:val="20"/>
              </w:rPr>
              <w:t>-</w:t>
            </w:r>
            <w:r>
              <w:rPr>
                <w:rFonts w:ascii="Times New Roman"/>
                <w:b w:val="false"/>
                <w:i/>
                <w:color w:val="000000"/>
                <w:sz w:val="20"/>
              </w:rPr>
              <w:t>шараларды</w:t>
            </w:r>
            <w:r>
              <w:rPr>
                <w:rFonts w:ascii="Times New Roman"/>
                <w:b w:val="false"/>
                <w:i w:val="false"/>
                <w:color w:val="000000"/>
                <w:sz w:val="20"/>
              </w:rPr>
              <w:t xml:space="preserve"> </w:t>
            </w:r>
            <w:r>
              <w:rPr>
                <w:rFonts w:ascii="Times New Roman"/>
                <w:b w:val="false"/>
                <w:i/>
                <w:color w:val="000000"/>
                <w:sz w:val="20"/>
              </w:rPr>
              <w:t>жүргізу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ҚазАгро</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color w:val="000000"/>
                <w:sz w:val="20"/>
              </w:rPr>
              <w:t>-</w:t>
            </w:r>
            <w:r>
              <w:rPr>
                <w:rFonts w:ascii="Times New Roman"/>
                <w:b w:val="false"/>
                <w:i/>
                <w:color w:val="000000"/>
                <w:sz w:val="20"/>
              </w:rPr>
              <w:t>ға</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8 669 587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Мамандарды</w:t>
            </w:r>
            <w:r>
              <w:rPr>
                <w:rFonts w:ascii="Times New Roman"/>
                <w:b w:val="false"/>
                <w:i w:val="false"/>
                <w:color w:val="000000"/>
                <w:sz w:val="20"/>
              </w:rPr>
              <w:t xml:space="preserve"> </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шараларын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жергілікті</w:t>
            </w:r>
            <w:r>
              <w:rPr>
                <w:rFonts w:ascii="Times New Roman"/>
                <w:b w:val="false"/>
                <w:i w:val="false"/>
                <w:color w:val="000000"/>
                <w:sz w:val="20"/>
              </w:rPr>
              <w:t xml:space="preserve">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органдарға</w:t>
            </w:r>
            <w:r>
              <w:rPr>
                <w:rFonts w:ascii="Times New Roman"/>
                <w:b w:val="false"/>
                <w:i w:val="false"/>
                <w:color w:val="000000"/>
                <w:sz w:val="20"/>
              </w:rPr>
              <w:t xml:space="preserve"> </w:t>
            </w:r>
            <w:r>
              <w:rPr>
                <w:rFonts w:ascii="Times New Roman"/>
                <w:b w:val="false"/>
                <w:i/>
                <w:color w:val="000000"/>
                <w:sz w:val="20"/>
              </w:rPr>
              <w:t>берілетін</w:t>
            </w:r>
            <w:r>
              <w:rPr>
                <w:rFonts w:ascii="Times New Roman"/>
                <w:b w:val="false"/>
                <w:i w:val="false"/>
                <w:color w:val="000000"/>
                <w:sz w:val="20"/>
              </w:rPr>
              <w:t xml:space="preserve"> </w:t>
            </w:r>
            <w:r>
              <w:rPr>
                <w:rFonts w:ascii="Times New Roman"/>
                <w:b w:val="false"/>
                <w:i/>
                <w:color w:val="000000"/>
                <w:sz w:val="20"/>
              </w:rPr>
              <w:t>бюджеттік</w:t>
            </w:r>
            <w:r>
              <w:rPr>
                <w:rFonts w:ascii="Times New Roman"/>
                <w:b w:val="false"/>
                <w:i w:val="false"/>
                <w:color w:val="000000"/>
                <w:sz w:val="20"/>
              </w:rPr>
              <w:t xml:space="preserve"> </w:t>
            </w:r>
            <w:r>
              <w:rPr>
                <w:rFonts w:ascii="Times New Roman"/>
                <w:b w:val="false"/>
                <w:i/>
                <w:color w:val="000000"/>
                <w:sz w:val="20"/>
              </w:rPr>
              <w:t>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8 669 587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12 861 805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12 861 805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ҚДБ</w:t>
            </w:r>
            <w:r>
              <w:rPr>
                <w:rFonts w:ascii="Times New Roman"/>
                <w:b w:val="false"/>
                <w:i/>
                <w:color w:val="000000"/>
                <w:sz w:val="20"/>
              </w:rPr>
              <w:t>-</w:t>
            </w:r>
            <w:r>
              <w:rPr>
                <w:rFonts w:ascii="Times New Roman"/>
                <w:b w:val="false"/>
                <w:i/>
                <w:color w:val="000000"/>
                <w:sz w:val="20"/>
              </w:rPr>
              <w:t>лизинг</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жолаушылар</w:t>
            </w:r>
            <w:r>
              <w:rPr>
                <w:rFonts w:ascii="Times New Roman"/>
                <w:b w:val="false"/>
                <w:i w:val="false"/>
                <w:color w:val="000000"/>
                <w:sz w:val="20"/>
              </w:rPr>
              <w:t xml:space="preserve"> </w:t>
            </w:r>
            <w:r>
              <w:rPr>
                <w:rFonts w:ascii="Times New Roman"/>
                <w:b w:val="false"/>
                <w:i/>
                <w:color w:val="000000"/>
                <w:sz w:val="20"/>
              </w:rPr>
              <w:t>вагон</w:t>
            </w:r>
            <w:r>
              <w:rPr>
                <w:rFonts w:ascii="Times New Roman"/>
                <w:b w:val="false"/>
                <w:i w:val="false"/>
                <w:color w:val="000000"/>
                <w:sz w:val="20"/>
              </w:rPr>
              <w:t xml:space="preserve"> </w:t>
            </w:r>
            <w:r>
              <w:rPr>
                <w:rFonts w:ascii="Times New Roman"/>
                <w:b w:val="false"/>
                <w:i/>
                <w:color w:val="000000"/>
                <w:sz w:val="20"/>
              </w:rPr>
              <w:t>паркін</w:t>
            </w:r>
            <w:r>
              <w:rPr>
                <w:rFonts w:ascii="Times New Roman"/>
                <w:b w:val="false"/>
                <w:i w:val="false"/>
                <w:color w:val="000000"/>
                <w:sz w:val="20"/>
              </w:rPr>
              <w:t xml:space="preserve"> </w:t>
            </w:r>
            <w:r>
              <w:rPr>
                <w:rFonts w:ascii="Times New Roman"/>
                <w:b w:val="false"/>
                <w:i/>
                <w:color w:val="000000"/>
                <w:sz w:val="20"/>
              </w:rPr>
              <w:t>жаңартуын</w:t>
            </w:r>
            <w:r>
              <w:rPr>
                <w:rFonts w:ascii="Times New Roman"/>
                <w:b w:val="false"/>
                <w:i w:val="false"/>
                <w:color w:val="000000"/>
                <w:sz w:val="20"/>
              </w:rPr>
              <w:t xml:space="preserve"> </w:t>
            </w:r>
            <w:r>
              <w:rPr>
                <w:rFonts w:ascii="Times New Roman"/>
                <w:b w:val="false"/>
                <w:i/>
                <w:color w:val="000000"/>
                <w:sz w:val="20"/>
              </w:rPr>
              <w:t>қаржыландыру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Банкі</w:t>
            </w:r>
            <w:r>
              <w:rPr>
                <w:rFonts w:ascii="Times New Roman"/>
                <w:b w:val="false"/>
                <w:i/>
                <w:color w:val="000000"/>
                <w:sz w:val="20"/>
              </w:rPr>
              <w:t xml:space="preserve">" </w:t>
            </w:r>
            <w:r>
              <w:rPr>
                <w:rFonts w:ascii="Times New Roman"/>
                <w:b w:val="false"/>
                <w:i/>
                <w:color w:val="000000"/>
                <w:sz w:val="20"/>
              </w:rPr>
              <w:t>АҚ</w:t>
            </w:r>
            <w:r>
              <w:rPr>
                <w:rFonts w:ascii="Times New Roman"/>
                <w:b w:val="false"/>
                <w:i/>
                <w:color w:val="000000"/>
                <w:sz w:val="20"/>
              </w:rPr>
              <w:t>-</w:t>
            </w:r>
            <w:r>
              <w:rPr>
                <w:rFonts w:ascii="Times New Roman"/>
                <w:b w:val="false"/>
                <w:i/>
                <w:color w:val="000000"/>
                <w:sz w:val="20"/>
              </w:rPr>
              <w:t>ның</w:t>
            </w:r>
            <w:r>
              <w:rPr>
                <w:rFonts w:ascii="Times New Roman"/>
                <w:b w:val="false"/>
                <w:i w:val="false"/>
                <w:color w:val="000000"/>
                <w:sz w:val="20"/>
              </w:rPr>
              <w:t xml:space="preserve"> </w:t>
            </w:r>
            <w:r>
              <w:rPr>
                <w:rFonts w:ascii="Times New Roman"/>
                <w:b w:val="false"/>
                <w:i/>
                <w:color w:val="000000"/>
                <w:sz w:val="20"/>
              </w:rPr>
              <w:t>кредиттеу</w:t>
            </w:r>
            <w:r>
              <w:rPr>
                <w:rFonts w:ascii="Times New Roman"/>
                <w:b w:val="false"/>
                <w:i/>
                <w:color w:val="000000"/>
                <w:sz w:val="20"/>
              </w:rPr>
              <w:t xml:space="preserve"> "</w:t>
            </w:r>
            <w:r>
              <w:rPr>
                <w:rFonts w:ascii="Times New Roman"/>
                <w:b w:val="false"/>
                <w:i/>
                <w:color w:val="000000"/>
                <w:sz w:val="20"/>
              </w:rPr>
              <w:t>Бәйтерек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12 861 805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93 769 602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622 318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кепілдіктер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міндеттемелерді</w:t>
            </w:r>
            <w:r>
              <w:rPr>
                <w:rFonts w:ascii="Times New Roman"/>
                <w:b w:val="false"/>
                <w:i w:val="false"/>
                <w:color w:val="000000"/>
                <w:sz w:val="20"/>
              </w:rPr>
              <w:t xml:space="preserve"> </w:t>
            </w:r>
            <w:r>
              <w:rPr>
                <w:rFonts w:ascii="Times New Roman"/>
                <w:b w:val="false"/>
                <w:i/>
                <w:color w:val="000000"/>
                <w:sz w:val="20"/>
              </w:rPr>
              <w:t>орындау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622 318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w:t>
            </w:r>
            <w:r>
              <w:rPr>
                <w:rFonts w:ascii="Times New Roman"/>
                <w:b w:val="false"/>
                <w:i w:val="false"/>
                <w:color w:val="000000"/>
                <w:sz w:val="20"/>
              </w:rPr>
              <w:t xml:space="preserve"> </w:t>
            </w:r>
            <w:r>
              <w:rPr>
                <w:rFonts w:ascii="Times New Roman"/>
                <w:b w:val="false"/>
                <w:i/>
                <w:color w:val="000000"/>
                <w:sz w:val="20"/>
              </w:rPr>
              <w:t>индустриялық</w:t>
            </w:r>
            <w:r>
              <w:rPr>
                <w:rFonts w:ascii="Times New Roman"/>
                <w:b w:val="false"/>
                <w:i/>
                <w:color w:val="000000"/>
                <w:sz w:val="20"/>
              </w:rPr>
              <w:t>-</w:t>
            </w:r>
            <w:r>
              <w:rPr>
                <w:rFonts w:ascii="Times New Roman"/>
                <w:b w:val="false"/>
                <w:i/>
                <w:color w:val="000000"/>
                <w:sz w:val="20"/>
              </w:rPr>
              <w:t>инновациялық</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color w:val="000000"/>
                <w:sz w:val="20"/>
              </w:rPr>
              <w:t>дың</w:t>
            </w:r>
            <w:r>
              <w:rPr>
                <w:rFonts w:ascii="Times New Roman"/>
                <w:b w:val="false"/>
                <w:i/>
                <w:color w:val="000000"/>
                <w:sz w:val="20"/>
              </w:rPr>
              <w:t xml:space="preserve"> 2015 - 2019 </w:t>
            </w:r>
            <w:r>
              <w:rPr>
                <w:rFonts w:ascii="Times New Roman"/>
                <w:b w:val="false"/>
                <w:i/>
                <w:color w:val="000000"/>
                <w:sz w:val="20"/>
              </w:rPr>
              <w:t>жылдарға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бағдарламасының</w:t>
            </w:r>
            <w:r>
              <w:rPr>
                <w:rFonts w:ascii="Times New Roman"/>
                <w:b w:val="false"/>
                <w:i w:val="false"/>
                <w:color w:val="000000"/>
                <w:sz w:val="20"/>
              </w:rPr>
              <w:t xml:space="preserve"> </w:t>
            </w:r>
            <w:r>
              <w:rPr>
                <w:rFonts w:ascii="Times New Roman"/>
                <w:b w:val="false"/>
                <w:i/>
                <w:color w:val="000000"/>
                <w:sz w:val="20"/>
              </w:rPr>
              <w:t>жобаларын</w:t>
            </w:r>
            <w:r>
              <w:rPr>
                <w:rFonts w:ascii="Times New Roman"/>
                <w:b w:val="false"/>
                <w:i w:val="false"/>
                <w:color w:val="000000"/>
                <w:sz w:val="20"/>
              </w:rPr>
              <w:t xml:space="preserve"> </w:t>
            </w:r>
            <w:r>
              <w:rPr>
                <w:rFonts w:ascii="Times New Roman"/>
                <w:b w:val="false"/>
                <w:i/>
                <w:color w:val="000000"/>
                <w:sz w:val="20"/>
              </w:rPr>
              <w:t>қаржыландыру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Даму</w:t>
            </w:r>
            <w:r>
              <w:rPr>
                <w:rFonts w:ascii="Times New Roman"/>
                <w:b w:val="false"/>
                <w:i w:val="false"/>
                <w:color w:val="000000"/>
                <w:sz w:val="20"/>
              </w:rPr>
              <w:t xml:space="preserve"> </w:t>
            </w:r>
            <w:r>
              <w:rPr>
                <w:rFonts w:ascii="Times New Roman"/>
                <w:b w:val="false"/>
                <w:i/>
                <w:color w:val="000000"/>
                <w:sz w:val="20"/>
              </w:rPr>
              <w:t>Банкі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жолымен</w:t>
            </w:r>
            <w:r>
              <w:rPr>
                <w:rFonts w:ascii="Times New Roman"/>
                <w:b w:val="false"/>
                <w:i/>
                <w:color w:val="000000"/>
                <w:sz w:val="20"/>
              </w:rPr>
              <w:t>, "</w:t>
            </w:r>
            <w:r>
              <w:rPr>
                <w:rFonts w:ascii="Times New Roman"/>
                <w:b w:val="false"/>
                <w:i/>
                <w:color w:val="000000"/>
                <w:sz w:val="20"/>
              </w:rPr>
              <w:t>Бәйтерек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арқылы</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75 000 000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экономиканың</w:t>
            </w:r>
            <w:r>
              <w:rPr>
                <w:rFonts w:ascii="Times New Roman"/>
                <w:b w:val="false"/>
                <w:i w:val="false"/>
                <w:color w:val="000000"/>
                <w:sz w:val="20"/>
              </w:rPr>
              <w:t xml:space="preserve"> </w:t>
            </w:r>
            <w:r>
              <w:rPr>
                <w:rFonts w:ascii="Times New Roman"/>
                <w:b w:val="false"/>
                <w:i/>
                <w:color w:val="000000"/>
                <w:sz w:val="20"/>
              </w:rPr>
              <w:t>бәсеке</w:t>
            </w:r>
            <w:r>
              <w:rPr>
                <w:rFonts w:ascii="Times New Roman"/>
                <w:b w:val="false"/>
                <w:i/>
                <w:color w:val="000000"/>
                <w:sz w:val="20"/>
              </w:rPr>
              <w:t>ге</w:t>
            </w:r>
            <w:r>
              <w:rPr>
                <w:rFonts w:ascii="Times New Roman"/>
                <w:b w:val="false"/>
                <w:i w:val="false"/>
                <w:color w:val="000000"/>
                <w:sz w:val="20"/>
              </w:rPr>
              <w:t xml:space="preserve"> </w:t>
            </w:r>
            <w:r>
              <w:rPr>
                <w:rFonts w:ascii="Times New Roman"/>
                <w:b w:val="false"/>
                <w:i/>
                <w:color w:val="000000"/>
                <w:sz w:val="20"/>
              </w:rPr>
              <w:t>қабілеттілігі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орнықтылығын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Бәйтерек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8 147 284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w:t>
            </w:r>
            <w:r>
              <w:rPr>
                <w:rFonts w:ascii="Times New Roman"/>
                <w:b w:val="false"/>
                <w:i w:val="false"/>
                <w:color w:val="000000"/>
                <w:sz w:val="20"/>
              </w:rPr>
              <w:t xml:space="preserve"> </w:t>
            </w:r>
            <w:r>
              <w:rPr>
                <w:rFonts w:ascii="Times New Roman"/>
                <w:b w:val="false"/>
                <w:i/>
                <w:color w:val="000000"/>
                <w:sz w:val="20"/>
              </w:rPr>
              <w:t>бюджеттерге</w:t>
            </w:r>
            <w:r>
              <w:rPr>
                <w:rFonts w:ascii="Times New Roman"/>
                <w:b w:val="false"/>
                <w:i w:val="false"/>
                <w:color w:val="000000"/>
                <w:sz w:val="20"/>
              </w:rPr>
              <w:t xml:space="preserve"> </w:t>
            </w:r>
            <w:r>
              <w:rPr>
                <w:rFonts w:ascii="Times New Roman"/>
                <w:b w:val="false"/>
                <w:i/>
                <w:color w:val="000000"/>
                <w:sz w:val="20"/>
              </w:rPr>
              <w:t>моноқалаларда</w:t>
            </w:r>
            <w:r>
              <w:rPr>
                <w:rFonts w:ascii="Times New Roman"/>
                <w:b w:val="false"/>
                <w:i/>
                <w:color w:val="000000"/>
                <w:sz w:val="20"/>
              </w:rPr>
              <w:t xml:space="preserve">, </w:t>
            </w:r>
            <w:r>
              <w:rPr>
                <w:rFonts w:ascii="Times New Roman"/>
                <w:b w:val="false"/>
                <w:i/>
                <w:color w:val="000000"/>
                <w:sz w:val="20"/>
              </w:rPr>
              <w:t>кіші</w:t>
            </w:r>
            <w:r>
              <w:rPr>
                <w:rFonts w:ascii="Times New Roman"/>
                <w:b w:val="false"/>
                <w:i w:val="false"/>
                <w:color w:val="000000"/>
                <w:sz w:val="20"/>
              </w:rPr>
              <w:t xml:space="preserve"> </w:t>
            </w:r>
            <w:r>
              <w:rPr>
                <w:rFonts w:ascii="Times New Roman"/>
                <w:b w:val="false"/>
                <w:i/>
                <w:color w:val="000000"/>
                <w:sz w:val="20"/>
              </w:rPr>
              <w:t>қалаларда</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әне</w:t>
            </w:r>
            <w:r>
              <w:rPr>
                <w:rFonts w:ascii="Times New Roman"/>
                <w:b w:val="false"/>
                <w:i w:val="false"/>
                <w:color w:val="000000"/>
                <w:sz w:val="20"/>
              </w:rPr>
              <w:t xml:space="preserve"> </w:t>
            </w:r>
            <w:r>
              <w:rPr>
                <w:rFonts w:ascii="Times New Roman"/>
                <w:b w:val="false"/>
                <w:i/>
                <w:color w:val="000000"/>
                <w:sz w:val="20"/>
              </w:rPr>
              <w:t>ауылдық</w:t>
            </w:r>
            <w:r>
              <w:rPr>
                <w:rFonts w:ascii="Times New Roman"/>
                <w:b w:val="false"/>
                <w:i w:val="false"/>
                <w:color w:val="000000"/>
                <w:sz w:val="20"/>
              </w:rPr>
              <w:t xml:space="preserve">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мекендерде</w:t>
            </w:r>
            <w:r>
              <w:rPr>
                <w:rFonts w:ascii="Times New Roman"/>
                <w:b w:val="false"/>
                <w:i w:val="false"/>
                <w:color w:val="000000"/>
                <w:sz w:val="20"/>
              </w:rPr>
              <w:t xml:space="preserve"> </w:t>
            </w:r>
            <w:r>
              <w:rPr>
                <w:rFonts w:ascii="Times New Roman"/>
                <w:b w:val="false"/>
                <w:i/>
                <w:color w:val="000000"/>
                <w:sz w:val="20"/>
              </w:rPr>
              <w:t>кәсіпкерлікті</w:t>
            </w:r>
            <w:r>
              <w:rPr>
                <w:rFonts w:ascii="Times New Roman"/>
                <w:b w:val="false"/>
                <w:i w:val="false"/>
                <w:color w:val="000000"/>
                <w:sz w:val="20"/>
              </w:rPr>
              <w:t xml:space="preserve"> </w:t>
            </w:r>
            <w:r>
              <w:rPr>
                <w:rFonts w:ascii="Times New Roman"/>
                <w:b w:val="false"/>
                <w:i/>
                <w:color w:val="000000"/>
                <w:sz w:val="20"/>
              </w:rPr>
              <w:t>дамытуға</w:t>
            </w:r>
            <w:r>
              <w:rPr>
                <w:rFonts w:ascii="Times New Roman"/>
                <w:b w:val="false"/>
                <w:i w:val="false"/>
                <w:color w:val="000000"/>
                <w:sz w:val="20"/>
              </w:rPr>
              <w:t xml:space="preserve"> </w:t>
            </w:r>
            <w:r>
              <w:rPr>
                <w:rFonts w:ascii="Times New Roman"/>
                <w:b w:val="false"/>
                <w:i/>
                <w:color w:val="000000"/>
                <w:sz w:val="20"/>
              </w:rPr>
              <w:t>жәрдемдесуге</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2 647 284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экономиканың</w:t>
            </w:r>
            <w:r>
              <w:rPr>
                <w:rFonts w:ascii="Times New Roman"/>
                <w:b w:val="false"/>
                <w:i w:val="false"/>
                <w:color w:val="000000"/>
                <w:sz w:val="20"/>
              </w:rPr>
              <w:t xml:space="preserve"> </w:t>
            </w:r>
            <w:r>
              <w:rPr>
                <w:rFonts w:ascii="Times New Roman"/>
                <w:b w:val="false"/>
                <w:i/>
                <w:color w:val="000000"/>
                <w:sz w:val="20"/>
              </w:rPr>
              <w:t>бәсекеге</w:t>
            </w:r>
            <w:r>
              <w:rPr>
                <w:rFonts w:ascii="Times New Roman"/>
                <w:b w:val="false"/>
                <w:i w:val="false"/>
                <w:color w:val="000000"/>
                <w:sz w:val="20"/>
              </w:rPr>
              <w:t xml:space="preserve"> </w:t>
            </w:r>
            <w:r>
              <w:rPr>
                <w:rFonts w:ascii="Times New Roman"/>
                <w:b w:val="false"/>
                <w:i/>
                <w:color w:val="000000"/>
                <w:sz w:val="20"/>
              </w:rPr>
              <w:t>қабілеттілігі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орнықтылығын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Самұрық</w:t>
            </w:r>
            <w:r>
              <w:rPr>
                <w:rFonts w:ascii="Times New Roman"/>
                <w:b w:val="false"/>
                <w:i/>
                <w:color w:val="000000"/>
                <w:sz w:val="20"/>
              </w:rPr>
              <w:t>-</w:t>
            </w:r>
            <w:r>
              <w:rPr>
                <w:rFonts w:ascii="Times New Roman"/>
                <w:b w:val="false"/>
                <w:i/>
                <w:color w:val="000000"/>
                <w:sz w:val="20"/>
              </w:rPr>
              <w:t>Қазына</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әл</w:t>
            </w:r>
            <w:r>
              <w:rPr>
                <w:rFonts w:ascii="Times New Roman"/>
                <w:b w:val="false"/>
                <w:i/>
                <w:color w:val="000000"/>
                <w:sz w:val="20"/>
              </w:rPr>
              <w:t>-</w:t>
            </w:r>
            <w:r>
              <w:rPr>
                <w:rFonts w:ascii="Times New Roman"/>
                <w:b w:val="false"/>
                <w:i/>
                <w:color w:val="000000"/>
                <w:sz w:val="20"/>
              </w:rPr>
              <w:t>ауқат</w:t>
            </w:r>
            <w:r>
              <w:rPr>
                <w:rFonts w:ascii="Times New Roman"/>
                <w:b w:val="false"/>
                <w:i w:val="false"/>
                <w:color w:val="000000"/>
                <w:sz w:val="20"/>
              </w:rPr>
              <w:t xml:space="preserve"> </w:t>
            </w:r>
            <w:r>
              <w:rPr>
                <w:rFonts w:ascii="Times New Roman"/>
                <w:b w:val="false"/>
                <w:i/>
                <w:color w:val="000000"/>
                <w:sz w:val="20"/>
              </w:rPr>
              <w:t>қоры</w:t>
            </w:r>
            <w:r>
              <w:rPr>
                <w:rFonts w:ascii="Times New Roman"/>
                <w:b w:val="false"/>
                <w:i/>
                <w:color w:val="000000"/>
                <w:sz w:val="20"/>
              </w:rPr>
              <w:t xml:space="preserve">" </w:t>
            </w:r>
            <w:r>
              <w:rPr>
                <w:rFonts w:ascii="Times New Roman"/>
                <w:b w:val="false"/>
                <w:i/>
                <w:color w:val="000000"/>
                <w:sz w:val="20"/>
              </w:rPr>
              <w:t>АҚ</w:t>
            </w:r>
            <w:r>
              <w:rPr>
                <w:rFonts w:ascii="Times New Roman"/>
                <w:b w:val="false"/>
                <w:i/>
                <w:color w:val="000000"/>
                <w:sz w:val="20"/>
              </w:rPr>
              <w:t>-</w:t>
            </w:r>
            <w:r>
              <w:rPr>
                <w:rFonts w:ascii="Times New Roman"/>
                <w:b w:val="false"/>
                <w:i/>
                <w:color w:val="000000"/>
                <w:sz w:val="20"/>
              </w:rPr>
              <w:t>ға</w:t>
            </w:r>
            <w:r>
              <w:rPr>
                <w:rFonts w:ascii="Times New Roman"/>
                <w:b w:val="false"/>
                <w:i w:val="false"/>
                <w:color w:val="000000"/>
                <w:sz w:val="20"/>
              </w:rPr>
              <w:t xml:space="preserve"> </w:t>
            </w:r>
            <w:r>
              <w:rPr>
                <w:rFonts w:ascii="Times New Roman"/>
                <w:b w:val="false"/>
                <w:i/>
                <w:color w:val="000000"/>
                <w:sz w:val="20"/>
              </w:rPr>
              <w:t>кредит</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5 500 000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w:t>
            </w:r>
            <w:r>
              <w:rPr>
                <w:rFonts w:ascii="Times New Roman"/>
                <w:b/>
                <w:i w:val="false"/>
                <w:color w:val="000000"/>
                <w:sz w:val="20"/>
              </w:rPr>
              <w:t>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91 868 648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w:t>
            </w:r>
            <w:r>
              <w:rPr>
                <w:rFonts w:ascii="Times New Roman"/>
                <w:b w:val="false"/>
                <w:i w:val="false"/>
                <w:color w:val="000000"/>
                <w:sz w:val="20"/>
              </w:rPr>
              <w:t xml:space="preserve"> </w:t>
            </w:r>
            <w:r>
              <w:rPr>
                <w:rFonts w:ascii="Times New Roman"/>
                <w:b w:val="false"/>
                <w:i/>
                <w:color w:val="000000"/>
                <w:sz w:val="20"/>
              </w:rPr>
              <w:t>кредиттерді</w:t>
            </w:r>
            <w:r>
              <w:rPr>
                <w:rFonts w:ascii="Times New Roman"/>
                <w:b w:val="false"/>
                <w:i w:val="false"/>
                <w:color w:val="000000"/>
                <w:sz w:val="20"/>
              </w:rPr>
              <w:t xml:space="preserve"> </w:t>
            </w:r>
            <w:r>
              <w:rPr>
                <w:rFonts w:ascii="Times New Roman"/>
                <w:b w:val="false"/>
                <w:i/>
                <w:color w:val="000000"/>
                <w:sz w:val="20"/>
              </w:rPr>
              <w:t>өтеу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91 868 648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90 672 202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бюджеттен</w:t>
            </w:r>
            <w:r>
              <w:rPr>
                <w:rFonts w:ascii="Times New Roman"/>
                <w:b w:val="false"/>
                <w:i w:val="false"/>
                <w:color w:val="000000"/>
                <w:sz w:val="20"/>
              </w:rPr>
              <w:t xml:space="preserve"> </w:t>
            </w:r>
            <w:r>
              <w:rPr>
                <w:rFonts w:ascii="Times New Roman"/>
                <w:b w:val="false"/>
                <w:i/>
                <w:color w:val="000000"/>
                <w:sz w:val="20"/>
              </w:rPr>
              <w:t>берілген</w:t>
            </w:r>
            <w:r>
              <w:rPr>
                <w:rFonts w:ascii="Times New Roman"/>
                <w:b w:val="false"/>
                <w:i w:val="false"/>
                <w:color w:val="000000"/>
                <w:sz w:val="20"/>
              </w:rPr>
              <w:t xml:space="preserve"> </w:t>
            </w:r>
            <w:r>
              <w:rPr>
                <w:rFonts w:ascii="Times New Roman"/>
                <w:b w:val="false"/>
                <w:i/>
                <w:color w:val="000000"/>
                <w:sz w:val="20"/>
              </w:rPr>
              <w:t>бюджеттік</w:t>
            </w:r>
            <w:r>
              <w:rPr>
                <w:rFonts w:ascii="Times New Roman"/>
                <w:b w:val="false"/>
                <w:i w:val="false"/>
                <w:color w:val="000000"/>
                <w:sz w:val="20"/>
              </w:rPr>
              <w:t xml:space="preserve"> </w:t>
            </w:r>
            <w:r>
              <w:rPr>
                <w:rFonts w:ascii="Times New Roman"/>
                <w:b w:val="false"/>
                <w:i/>
                <w:color w:val="000000"/>
                <w:sz w:val="20"/>
              </w:rPr>
              <w:t>кредиттерді</w:t>
            </w:r>
            <w:r>
              <w:rPr>
                <w:rFonts w:ascii="Times New Roman"/>
                <w:b w:val="false"/>
                <w:i w:val="false"/>
                <w:color w:val="000000"/>
                <w:sz w:val="20"/>
              </w:rPr>
              <w:t xml:space="preserve"> </w:t>
            </w:r>
            <w:r>
              <w:rPr>
                <w:rFonts w:ascii="Times New Roman"/>
                <w:b w:val="false"/>
                <w:i/>
                <w:color w:val="000000"/>
                <w:sz w:val="20"/>
              </w:rPr>
              <w:t>өтеу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90 672 202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Төленген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кепілдіктер</w:t>
            </w:r>
            <w:r>
              <w:rPr>
                <w:rFonts w:ascii="Times New Roman"/>
                <w:b w:val="false"/>
                <w:i w:val="false"/>
                <w:color w:val="000000"/>
                <w:sz w:val="20"/>
              </w:rPr>
              <w:t xml:space="preserve"> </w:t>
            </w:r>
            <w:r>
              <w:rPr>
                <w:rFonts w:ascii="Times New Roman"/>
                <w:b/>
                <w:i w:val="false"/>
                <w:color w:val="000000"/>
                <w:sz w:val="20"/>
              </w:rPr>
              <w:t>б</w:t>
            </w:r>
            <w:r>
              <w:rPr>
                <w:rFonts w:ascii="Times New Roman"/>
                <w:b/>
                <w:i w:val="false"/>
                <w:color w:val="000000"/>
                <w:sz w:val="20"/>
              </w:rPr>
              <w:t>ойынша</w:t>
            </w:r>
            <w:r>
              <w:rPr>
                <w:rFonts w:ascii="Times New Roman"/>
                <w:b w:val="false"/>
                <w:i w:val="false"/>
                <w:color w:val="000000"/>
                <w:sz w:val="20"/>
              </w:rPr>
              <w:t xml:space="preserve"> </w:t>
            </w:r>
            <w:r>
              <w:rPr>
                <w:rFonts w:ascii="Times New Roman"/>
                <w:b/>
                <w:i w:val="false"/>
                <w:color w:val="000000"/>
                <w:sz w:val="20"/>
              </w:rPr>
              <w:t>талаптарды</w:t>
            </w:r>
            <w:r>
              <w:rPr>
                <w:rFonts w:ascii="Times New Roman"/>
                <w:b w:val="false"/>
                <w:i w:val="false"/>
                <w:color w:val="000000"/>
                <w:sz w:val="20"/>
              </w:rPr>
              <w:t xml:space="preserve"> </w:t>
            </w:r>
            <w:r>
              <w:rPr>
                <w:rFonts w:ascii="Times New Roman"/>
                <w:b/>
                <w:i w:val="false"/>
                <w:color w:val="000000"/>
                <w:sz w:val="20"/>
              </w:rPr>
              <w:t>қайтару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1 196 446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Төленген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кепілдіктер</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талаптарды</w:t>
            </w:r>
            <w:r>
              <w:rPr>
                <w:rFonts w:ascii="Times New Roman"/>
                <w:b w:val="false"/>
                <w:i w:val="false"/>
                <w:color w:val="000000"/>
                <w:sz w:val="20"/>
              </w:rPr>
              <w:t xml:space="preserve"> </w:t>
            </w:r>
            <w:r>
              <w:rPr>
                <w:rFonts w:ascii="Times New Roman"/>
                <w:b w:val="false"/>
                <w:i/>
                <w:color w:val="000000"/>
                <w:sz w:val="20"/>
              </w:rPr>
              <w:t>заңды</w:t>
            </w:r>
            <w:r>
              <w:rPr>
                <w:rFonts w:ascii="Times New Roman"/>
                <w:b w:val="false"/>
                <w:i w:val="false"/>
                <w:color w:val="000000"/>
                <w:sz w:val="20"/>
              </w:rPr>
              <w:t xml:space="preserve"> </w:t>
            </w:r>
            <w:r>
              <w:rPr>
                <w:rFonts w:ascii="Times New Roman"/>
                <w:b w:val="false"/>
                <w:i/>
                <w:color w:val="000000"/>
                <w:sz w:val="20"/>
              </w:rPr>
              <w:t>тұлғалардың</w:t>
            </w:r>
            <w:r>
              <w:rPr>
                <w:rFonts w:ascii="Times New Roman"/>
                <w:b w:val="false"/>
                <w:i w:val="false"/>
                <w:color w:val="000000"/>
                <w:sz w:val="20"/>
              </w:rPr>
              <w:t xml:space="preserve"> </w:t>
            </w:r>
            <w:r>
              <w:rPr>
                <w:rFonts w:ascii="Times New Roman"/>
                <w:b w:val="false"/>
                <w:i/>
                <w:color w:val="000000"/>
                <w:sz w:val="20"/>
              </w:rPr>
              <w:t>қайтаруы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1 196 446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282 143 545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285 913 545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13 735 099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13 735 099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ұйымдарының</w:t>
            </w:r>
            <w:r>
              <w:rPr>
                <w:rFonts w:ascii="Times New Roman"/>
                <w:b w:val="false"/>
                <w:i w:val="false"/>
                <w:color w:val="000000"/>
                <w:sz w:val="20"/>
              </w:rPr>
              <w:t xml:space="preserve"> </w:t>
            </w:r>
            <w:r>
              <w:rPr>
                <w:rFonts w:ascii="Times New Roman"/>
                <w:b w:val="false"/>
                <w:i/>
                <w:color w:val="000000"/>
                <w:sz w:val="20"/>
              </w:rPr>
              <w:t>акцияларын</w:t>
            </w:r>
            <w:r>
              <w:rPr>
                <w:rFonts w:ascii="Times New Roman"/>
                <w:b w:val="false"/>
                <w:i w:val="false"/>
                <w:color w:val="000000"/>
                <w:sz w:val="20"/>
              </w:rPr>
              <w:t xml:space="preserve"> </w:t>
            </w:r>
            <w:r>
              <w:rPr>
                <w:rFonts w:ascii="Times New Roman"/>
                <w:b w:val="false"/>
                <w:i/>
                <w:color w:val="000000"/>
                <w:sz w:val="20"/>
              </w:rPr>
              <w:t>сатып</w:t>
            </w:r>
            <w:r>
              <w:rPr>
                <w:rFonts w:ascii="Times New Roman"/>
                <w:b w:val="false"/>
                <w:i w:val="false"/>
                <w:color w:val="000000"/>
                <w:sz w:val="20"/>
              </w:rPr>
              <w:t xml:space="preserve"> </w:t>
            </w:r>
            <w:r>
              <w:rPr>
                <w:rFonts w:ascii="Times New Roman"/>
                <w:b w:val="false"/>
                <w:i/>
                <w:color w:val="000000"/>
                <w:sz w:val="20"/>
              </w:rPr>
              <w:t>алу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13 735 099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10 377 200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w:t>
            </w:r>
            <w:r>
              <w:rPr>
                <w:rFonts w:ascii="Times New Roman"/>
                <w:b/>
                <w:i w:val="false"/>
                <w:color w:val="000000"/>
                <w:sz w:val="20"/>
              </w:rPr>
              <w:t>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10 377 200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Қазтехнологиялар</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10 377 200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4 340 686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1 140 635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Сәкен</w:t>
            </w:r>
            <w:r>
              <w:rPr>
                <w:rFonts w:ascii="Times New Roman"/>
                <w:b w:val="false"/>
                <w:i w:val="false"/>
                <w:color w:val="000000"/>
                <w:sz w:val="20"/>
              </w:rPr>
              <w:t xml:space="preserve"> </w:t>
            </w:r>
            <w:r>
              <w:rPr>
                <w:rFonts w:ascii="Times New Roman"/>
                <w:b w:val="false"/>
                <w:i/>
                <w:color w:val="000000"/>
                <w:sz w:val="20"/>
              </w:rPr>
              <w:t>Сей</w:t>
            </w:r>
            <w:r>
              <w:rPr>
                <w:rFonts w:ascii="Times New Roman"/>
                <w:b w:val="false"/>
                <w:i/>
                <w:color w:val="000000"/>
                <w:sz w:val="20"/>
              </w:rPr>
              <w:t>фуллин</w:t>
            </w:r>
            <w:r>
              <w:rPr>
                <w:rFonts w:ascii="Times New Roman"/>
                <w:b w:val="false"/>
                <w:i w:val="false"/>
                <w:color w:val="000000"/>
                <w:sz w:val="20"/>
              </w:rPr>
              <w:t xml:space="preserve"> </w:t>
            </w:r>
            <w:r>
              <w:rPr>
                <w:rFonts w:ascii="Times New Roman"/>
                <w:b w:val="false"/>
                <w:i/>
                <w:color w:val="000000"/>
                <w:sz w:val="20"/>
              </w:rPr>
              <w:t>атындағы</w:t>
            </w:r>
            <w:r>
              <w:rPr>
                <w:rFonts w:ascii="Times New Roman"/>
                <w:b w:val="false"/>
                <w:i w:val="false"/>
                <w:color w:val="000000"/>
                <w:sz w:val="20"/>
              </w:rPr>
              <w:t xml:space="preserve"> </w:t>
            </w:r>
            <w:r>
              <w:rPr>
                <w:rFonts w:ascii="Times New Roman"/>
                <w:b w:val="false"/>
                <w:i/>
                <w:color w:val="000000"/>
                <w:sz w:val="20"/>
              </w:rPr>
              <w:t>Қазақ</w:t>
            </w:r>
            <w:r>
              <w:rPr>
                <w:rFonts w:ascii="Times New Roman"/>
                <w:b w:val="false"/>
                <w:i w:val="false"/>
                <w:color w:val="000000"/>
                <w:sz w:val="20"/>
              </w:rPr>
              <w:t xml:space="preserve"> </w:t>
            </w:r>
            <w:r>
              <w:rPr>
                <w:rFonts w:ascii="Times New Roman"/>
                <w:b w:val="false"/>
                <w:i/>
                <w:color w:val="000000"/>
                <w:sz w:val="20"/>
              </w:rPr>
              <w:t>агротехникалық</w:t>
            </w:r>
            <w:r>
              <w:rPr>
                <w:rFonts w:ascii="Times New Roman"/>
                <w:b w:val="false"/>
                <w:i w:val="false"/>
                <w:color w:val="000000"/>
                <w:sz w:val="20"/>
              </w:rPr>
              <w:t xml:space="preserve"> </w:t>
            </w:r>
            <w:r>
              <w:rPr>
                <w:rFonts w:ascii="Times New Roman"/>
                <w:b w:val="false"/>
                <w:i/>
                <w:color w:val="000000"/>
                <w:sz w:val="20"/>
              </w:rPr>
              <w:t>университеті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518 135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263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w:t>
            </w:r>
            <w:r>
              <w:rPr>
                <w:rFonts w:ascii="Times New Roman"/>
                <w:b w:val="false"/>
                <w:i w:val="false"/>
                <w:color w:val="000000"/>
                <w:sz w:val="20"/>
              </w:rPr>
              <w:t xml:space="preserve"> </w:t>
            </w:r>
            <w:r>
              <w:rPr>
                <w:rFonts w:ascii="Times New Roman"/>
                <w:b w:val="false"/>
                <w:i/>
                <w:color w:val="000000"/>
                <w:sz w:val="20"/>
              </w:rPr>
              <w:t>Индустриялық</w:t>
            </w:r>
            <w:r>
              <w:rPr>
                <w:rFonts w:ascii="Times New Roman"/>
                <w:b w:val="false"/>
                <w:i/>
                <w:color w:val="000000"/>
                <w:sz w:val="20"/>
              </w:rPr>
              <w:t>-</w:t>
            </w:r>
            <w:r>
              <w:rPr>
                <w:rFonts w:ascii="Times New Roman"/>
                <w:b w:val="false"/>
                <w:i/>
                <w:color w:val="000000"/>
                <w:sz w:val="20"/>
              </w:rPr>
              <w:t>инновациялық</w:t>
            </w:r>
            <w:r>
              <w:rPr>
                <w:rFonts w:ascii="Times New Roman"/>
                <w:b w:val="false"/>
                <w:i w:val="false"/>
                <w:color w:val="000000"/>
                <w:sz w:val="20"/>
              </w:rPr>
              <w:t xml:space="preserve"> </w:t>
            </w:r>
            <w:r>
              <w:rPr>
                <w:rFonts w:ascii="Times New Roman"/>
                <w:b w:val="false"/>
                <w:i/>
                <w:color w:val="000000"/>
                <w:sz w:val="20"/>
              </w:rPr>
              <w:t>дамытудың</w:t>
            </w:r>
            <w:r>
              <w:rPr>
                <w:rFonts w:ascii="Times New Roman"/>
                <w:b w:val="false"/>
                <w:i/>
                <w:color w:val="000000"/>
                <w:sz w:val="20"/>
              </w:rPr>
              <w:t xml:space="preserve"> 2015-2019 </w:t>
            </w:r>
            <w:r>
              <w:rPr>
                <w:rFonts w:ascii="Times New Roman"/>
                <w:b w:val="false"/>
                <w:i/>
                <w:color w:val="000000"/>
                <w:sz w:val="20"/>
              </w:rPr>
              <w:t>жылдарға</w:t>
            </w:r>
            <w:r>
              <w:rPr>
                <w:rFonts w:ascii="Times New Roman"/>
                <w:b w:val="false"/>
                <w:i w:val="false"/>
                <w:color w:val="000000"/>
                <w:sz w:val="20"/>
              </w:rPr>
              <w:t xml:space="preserve"> </w:t>
            </w:r>
            <w:r>
              <w:rPr>
                <w:rFonts w:ascii="Times New Roman"/>
                <w:b w:val="false"/>
                <w:i/>
                <w:color w:val="000000"/>
                <w:sz w:val="20"/>
              </w:rPr>
              <w:t>арналған</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бағдарламасының</w:t>
            </w:r>
            <w:r>
              <w:rPr>
                <w:rFonts w:ascii="Times New Roman"/>
                <w:b w:val="false"/>
                <w:i/>
                <w:color w:val="000000"/>
                <w:sz w:val="20"/>
              </w:rPr>
              <w:t xml:space="preserve">" </w:t>
            </w:r>
            <w:r>
              <w:rPr>
                <w:rFonts w:ascii="Times New Roman"/>
                <w:b w:val="false"/>
                <w:i/>
                <w:color w:val="000000"/>
                <w:sz w:val="20"/>
              </w:rPr>
              <w:t>шеңберінде</w:t>
            </w:r>
            <w:r>
              <w:rPr>
                <w:rFonts w:ascii="Times New Roman"/>
                <w:b w:val="false"/>
                <w:i w:val="false"/>
                <w:color w:val="000000"/>
                <w:sz w:val="20"/>
              </w:rPr>
              <w:t xml:space="preserve"> </w:t>
            </w:r>
            <w:r>
              <w:rPr>
                <w:rFonts w:ascii="Times New Roman"/>
                <w:b w:val="false"/>
                <w:i/>
                <w:color w:val="000000"/>
                <w:sz w:val="20"/>
              </w:rPr>
              <w:t>зертханалар</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Ұлт</w:t>
            </w:r>
            <w:r>
              <w:rPr>
                <w:rFonts w:ascii="Times New Roman"/>
                <w:b w:val="false"/>
                <w:i/>
                <w:color w:val="000000"/>
                <w:sz w:val="20"/>
              </w:rPr>
              <w:t>тық</w:t>
            </w:r>
            <w:r>
              <w:rPr>
                <w:rFonts w:ascii="Times New Roman"/>
                <w:b w:val="false"/>
                <w:i w:val="false"/>
                <w:color w:val="000000"/>
                <w:sz w:val="20"/>
              </w:rPr>
              <w:t xml:space="preserve"> </w:t>
            </w:r>
            <w:r>
              <w:rPr>
                <w:rFonts w:ascii="Times New Roman"/>
                <w:b w:val="false"/>
                <w:i/>
                <w:color w:val="000000"/>
                <w:sz w:val="20"/>
              </w:rPr>
              <w:t>аграрлық</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орталығы</w:t>
            </w:r>
            <w:r>
              <w:rPr>
                <w:rFonts w:ascii="Times New Roman"/>
                <w:b w:val="false"/>
                <w:i/>
                <w:color w:val="000000"/>
                <w:sz w:val="20"/>
              </w:rPr>
              <w:t xml:space="preserve">" </w:t>
            </w:r>
            <w:r>
              <w:rPr>
                <w:rFonts w:ascii="Times New Roman"/>
                <w:b w:val="false"/>
                <w:i/>
                <w:color w:val="000000"/>
                <w:sz w:val="20"/>
              </w:rPr>
              <w:t>КЕАҚ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622 500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ғылым</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225</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w:t>
            </w:r>
            <w:r>
              <w:rPr>
                <w:rFonts w:ascii="Times New Roman"/>
                <w:b w:val="false"/>
                <w:i/>
                <w:color w:val="000000"/>
                <w:sz w:val="20"/>
              </w:rPr>
              <w:t>.</w:t>
            </w:r>
            <w:r>
              <w:rPr>
                <w:rFonts w:ascii="Times New Roman"/>
                <w:b w:val="false"/>
                <w:i/>
                <w:color w:val="000000"/>
                <w:sz w:val="20"/>
              </w:rPr>
              <w:t>И</w:t>
            </w:r>
            <w:r>
              <w:rPr>
                <w:rFonts w:ascii="Times New Roman"/>
                <w:b w:val="false"/>
                <w:i/>
                <w:color w:val="000000"/>
                <w:sz w:val="20"/>
              </w:rPr>
              <w:t xml:space="preserve">. </w:t>
            </w:r>
            <w:r>
              <w:rPr>
                <w:rFonts w:ascii="Times New Roman"/>
                <w:b w:val="false"/>
                <w:i/>
                <w:color w:val="000000"/>
                <w:sz w:val="20"/>
              </w:rPr>
              <w:t>Сәтбаев</w:t>
            </w:r>
            <w:r>
              <w:rPr>
                <w:rFonts w:ascii="Times New Roman"/>
                <w:b w:val="false"/>
                <w:i w:val="false"/>
                <w:color w:val="000000"/>
                <w:sz w:val="20"/>
              </w:rPr>
              <w:t xml:space="preserve"> </w:t>
            </w:r>
            <w:r>
              <w:rPr>
                <w:rFonts w:ascii="Times New Roman"/>
                <w:b w:val="false"/>
                <w:i/>
                <w:color w:val="000000"/>
                <w:sz w:val="20"/>
              </w:rPr>
              <w:t>атындағы</w:t>
            </w:r>
            <w:r>
              <w:rPr>
                <w:rFonts w:ascii="Times New Roman"/>
                <w:b w:val="false"/>
                <w:i w:val="false"/>
                <w:color w:val="000000"/>
                <w:sz w:val="20"/>
              </w:rPr>
              <w:t xml:space="preserve"> </w:t>
            </w:r>
            <w:r>
              <w:rPr>
                <w:rFonts w:ascii="Times New Roman"/>
                <w:b w:val="false"/>
                <w:i/>
                <w:color w:val="000000"/>
                <w:sz w:val="20"/>
              </w:rPr>
              <w:t>Қазақ</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техникалық</w:t>
            </w:r>
            <w:r>
              <w:rPr>
                <w:rFonts w:ascii="Times New Roman"/>
                <w:b w:val="false"/>
                <w:i w:val="false"/>
                <w:color w:val="000000"/>
                <w:sz w:val="20"/>
              </w:rPr>
              <w:t xml:space="preserve"> </w:t>
            </w:r>
            <w:r>
              <w:rPr>
                <w:rFonts w:ascii="Times New Roman"/>
                <w:b w:val="false"/>
                <w:i/>
                <w:color w:val="000000"/>
                <w:sz w:val="20"/>
              </w:rPr>
              <w:t>зерттеу</w:t>
            </w:r>
            <w:r>
              <w:rPr>
                <w:rFonts w:ascii="Times New Roman"/>
                <w:b w:val="false"/>
                <w:i w:val="false"/>
                <w:color w:val="000000"/>
                <w:sz w:val="20"/>
              </w:rPr>
              <w:t xml:space="preserve"> </w:t>
            </w:r>
            <w:r>
              <w:rPr>
                <w:rFonts w:ascii="Times New Roman"/>
                <w:b w:val="false"/>
                <w:i/>
                <w:color w:val="000000"/>
                <w:sz w:val="20"/>
              </w:rPr>
              <w:t>университеті</w:t>
            </w:r>
            <w:r>
              <w:rPr>
                <w:rFonts w:ascii="Times New Roman"/>
                <w:b w:val="false"/>
                <w:i/>
                <w:color w:val="000000"/>
                <w:sz w:val="20"/>
              </w:rPr>
              <w:t xml:space="preserve">" </w:t>
            </w:r>
            <w:r>
              <w:rPr>
                <w:rFonts w:ascii="Times New Roman"/>
                <w:b w:val="false"/>
                <w:i/>
                <w:color w:val="000000"/>
                <w:sz w:val="20"/>
              </w:rPr>
              <w:t>коммерциялық</w:t>
            </w:r>
            <w:r>
              <w:rPr>
                <w:rFonts w:ascii="Times New Roman"/>
                <w:b w:val="false"/>
                <w:i w:val="false"/>
                <w:color w:val="000000"/>
                <w:sz w:val="20"/>
              </w:rPr>
              <w:t xml:space="preserve"> </w:t>
            </w:r>
            <w:r>
              <w:rPr>
                <w:rFonts w:ascii="Times New Roman"/>
                <w:b w:val="false"/>
                <w:i/>
                <w:color w:val="000000"/>
                <w:sz w:val="20"/>
              </w:rPr>
              <w:t>емес</w:t>
            </w:r>
            <w:r>
              <w:rPr>
                <w:rFonts w:ascii="Times New Roman"/>
                <w:b w:val="false"/>
                <w:i w:val="false"/>
                <w:color w:val="000000"/>
                <w:sz w:val="20"/>
              </w:rPr>
              <w:t xml:space="preserve"> </w:t>
            </w:r>
            <w:r>
              <w:rPr>
                <w:rFonts w:ascii="Times New Roman"/>
                <w:b w:val="false"/>
                <w:i/>
                <w:color w:val="000000"/>
                <w:sz w:val="20"/>
              </w:rPr>
              <w:t>ак</w:t>
            </w:r>
            <w:r>
              <w:rPr>
                <w:rFonts w:ascii="Times New Roman"/>
                <w:b w:val="false"/>
                <w:i/>
                <w:color w:val="000000"/>
                <w:sz w:val="20"/>
              </w:rPr>
              <w:t>ционерлік</w:t>
            </w:r>
            <w:r>
              <w:rPr>
                <w:rFonts w:ascii="Times New Roman"/>
                <w:b w:val="false"/>
                <w:i w:val="false"/>
                <w:color w:val="000000"/>
                <w:sz w:val="20"/>
              </w:rPr>
              <w:t xml:space="preserve"> </w:t>
            </w:r>
            <w:r>
              <w:rPr>
                <w:rFonts w:ascii="Times New Roman"/>
                <w:b w:val="false"/>
                <w:i/>
                <w:color w:val="000000"/>
                <w:sz w:val="20"/>
              </w:rPr>
              <w:t>қоғамының</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2 857 551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Қазақ</w:t>
            </w:r>
            <w:r>
              <w:rPr>
                <w:rFonts w:ascii="Times New Roman"/>
                <w:b w:val="false"/>
                <w:i w:val="false"/>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хореография</w:t>
            </w:r>
            <w:r>
              <w:rPr>
                <w:rFonts w:ascii="Times New Roman"/>
                <w:b w:val="false"/>
                <w:i w:val="false"/>
                <w:color w:val="000000"/>
                <w:sz w:val="20"/>
              </w:rPr>
              <w:t xml:space="preserve"> </w:t>
            </w:r>
            <w:r>
              <w:rPr>
                <w:rFonts w:ascii="Times New Roman"/>
                <w:b w:val="false"/>
                <w:i/>
                <w:color w:val="000000"/>
                <w:sz w:val="20"/>
              </w:rPr>
              <w:t>академиясы</w:t>
            </w:r>
            <w:r>
              <w:rPr>
                <w:rFonts w:ascii="Times New Roman"/>
                <w:b w:val="false"/>
                <w:i/>
                <w:color w:val="000000"/>
                <w:sz w:val="20"/>
              </w:rPr>
              <w:t xml:space="preserve">" </w:t>
            </w:r>
            <w:r>
              <w:rPr>
                <w:rFonts w:ascii="Times New Roman"/>
                <w:b w:val="false"/>
                <w:i/>
                <w:color w:val="000000"/>
                <w:sz w:val="20"/>
              </w:rPr>
              <w:t>КЕАҚ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2 857 551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106 050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060</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Әлеуметтік</w:t>
            </w:r>
            <w:r>
              <w:rPr>
                <w:rFonts w:ascii="Times New Roman"/>
                <w:b w:val="false"/>
                <w:i w:val="false"/>
                <w:color w:val="000000"/>
                <w:sz w:val="20"/>
              </w:rPr>
              <w:t xml:space="preserve"> </w:t>
            </w:r>
            <w:r>
              <w:rPr>
                <w:rFonts w:ascii="Times New Roman"/>
                <w:b w:val="false"/>
                <w:i/>
                <w:color w:val="000000"/>
                <w:sz w:val="20"/>
              </w:rPr>
              <w:t>медициналық</w:t>
            </w:r>
            <w:r>
              <w:rPr>
                <w:rFonts w:ascii="Times New Roman"/>
                <w:b w:val="false"/>
                <w:i w:val="false"/>
                <w:color w:val="000000"/>
                <w:sz w:val="20"/>
              </w:rPr>
              <w:t xml:space="preserve"> </w:t>
            </w:r>
            <w:r>
              <w:rPr>
                <w:rFonts w:ascii="Times New Roman"/>
                <w:b w:val="false"/>
                <w:i/>
                <w:color w:val="000000"/>
                <w:sz w:val="20"/>
              </w:rPr>
              <w:t>сақтандыру</w:t>
            </w:r>
            <w:r>
              <w:rPr>
                <w:rFonts w:ascii="Times New Roman"/>
                <w:b w:val="false"/>
                <w:i w:val="false"/>
                <w:color w:val="000000"/>
                <w:sz w:val="20"/>
              </w:rPr>
              <w:t xml:space="preserve"> </w:t>
            </w:r>
            <w:r>
              <w:rPr>
                <w:rFonts w:ascii="Times New Roman"/>
                <w:b w:val="false"/>
                <w:i/>
                <w:color w:val="000000"/>
                <w:sz w:val="20"/>
              </w:rPr>
              <w:t>қоры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қалыптастыру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106 050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Үлест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салымдарды</w:t>
            </w:r>
            <w:r>
              <w:rPr>
                <w:rFonts w:ascii="Times New Roman"/>
                <w:b w:val="false"/>
                <w:i w:val="false"/>
                <w:color w:val="000000"/>
                <w:sz w:val="20"/>
              </w:rPr>
              <w:t xml:space="preserve"> </w:t>
            </w:r>
            <w:r>
              <w:rPr>
                <w:rFonts w:ascii="Times New Roman"/>
                <w:b w:val="false"/>
                <w:i/>
                <w:color w:val="000000"/>
                <w:sz w:val="20"/>
              </w:rPr>
              <w:t>кепілдендіру</w:t>
            </w:r>
            <w:r>
              <w:rPr>
                <w:rFonts w:ascii="Times New Roman"/>
                <w:b w:val="false"/>
                <w:i w:val="false"/>
                <w:color w:val="000000"/>
                <w:sz w:val="20"/>
              </w:rPr>
              <w:t xml:space="preserve"> </w:t>
            </w:r>
            <w:r>
              <w:rPr>
                <w:rFonts w:ascii="Times New Roman"/>
                <w:b w:val="false"/>
                <w:i/>
                <w:color w:val="000000"/>
                <w:sz w:val="20"/>
              </w:rPr>
              <w:t>тетігін</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Қазақстанның</w:t>
            </w:r>
            <w:r>
              <w:rPr>
                <w:rFonts w:ascii="Times New Roman"/>
                <w:b w:val="false"/>
                <w:i w:val="false"/>
                <w:color w:val="000000"/>
                <w:sz w:val="20"/>
              </w:rPr>
              <w:t xml:space="preserve"> </w:t>
            </w:r>
            <w:r>
              <w:rPr>
                <w:rFonts w:ascii="Times New Roman"/>
                <w:b w:val="false"/>
                <w:i/>
                <w:color w:val="000000"/>
                <w:sz w:val="20"/>
              </w:rPr>
              <w:t>ипотекалық</w:t>
            </w:r>
            <w:r>
              <w:rPr>
                <w:rFonts w:ascii="Times New Roman"/>
                <w:b w:val="false"/>
                <w:i w:val="false"/>
                <w:color w:val="000000"/>
                <w:sz w:val="20"/>
              </w:rPr>
              <w:t xml:space="preserve"> </w:t>
            </w:r>
            <w:r>
              <w:rPr>
                <w:rFonts w:ascii="Times New Roman"/>
                <w:b w:val="false"/>
                <w:i/>
                <w:color w:val="000000"/>
                <w:sz w:val="20"/>
              </w:rPr>
              <w:t>кредиттерге</w:t>
            </w:r>
            <w:r>
              <w:rPr>
                <w:rFonts w:ascii="Times New Roman"/>
                <w:b w:val="false"/>
                <w:i w:val="false"/>
                <w:color w:val="000000"/>
                <w:sz w:val="20"/>
              </w:rPr>
              <w:t xml:space="preserve"> </w:t>
            </w:r>
            <w:r>
              <w:rPr>
                <w:rFonts w:ascii="Times New Roman"/>
                <w:b w:val="false"/>
                <w:i/>
                <w:color w:val="000000"/>
                <w:sz w:val="20"/>
              </w:rPr>
              <w:t>кепілдік</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қоры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val="false"/>
                <w:color w:val="000000"/>
                <w:sz w:val="20"/>
              </w:rPr>
              <w:t xml:space="preserve"> </w:t>
            </w:r>
            <w:r>
              <w:rPr>
                <w:rFonts w:ascii="Times New Roman"/>
                <w:b w:val="false"/>
                <w:i/>
                <w:color w:val="000000"/>
                <w:sz w:val="20"/>
              </w:rPr>
              <w:t>ұлғайта</w:t>
            </w:r>
            <w:r>
              <w:rPr>
                <w:rFonts w:ascii="Times New Roman"/>
                <w:b w:val="false"/>
                <w:i w:val="false"/>
                <w:color w:val="000000"/>
                <w:sz w:val="20"/>
              </w:rPr>
              <w:t xml:space="preserve"> </w:t>
            </w:r>
            <w:r>
              <w:rPr>
                <w:rFonts w:ascii="Times New Roman"/>
                <w:b w:val="false"/>
                <w:i/>
                <w:color w:val="000000"/>
                <w:sz w:val="20"/>
              </w:rPr>
              <w:t>отырып</w:t>
            </w:r>
            <w:r>
              <w:rPr>
                <w:rFonts w:ascii="Times New Roman"/>
                <w:b w:val="false"/>
                <w:i/>
                <w:color w:val="000000"/>
                <w:sz w:val="20"/>
              </w:rPr>
              <w:t>, "</w:t>
            </w:r>
            <w:r>
              <w:rPr>
                <w:rFonts w:ascii="Times New Roman"/>
                <w:b w:val="false"/>
                <w:i/>
                <w:color w:val="000000"/>
                <w:sz w:val="20"/>
              </w:rPr>
              <w:t>Бәй</w:t>
            </w:r>
            <w:r>
              <w:rPr>
                <w:rFonts w:ascii="Times New Roman"/>
                <w:b w:val="false"/>
                <w:i/>
                <w:color w:val="000000"/>
                <w:sz w:val="20"/>
              </w:rPr>
              <w:t>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77 409 000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77 409 000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Қазсушар</w:t>
            </w:r>
            <w:r>
              <w:rPr>
                <w:rFonts w:ascii="Times New Roman"/>
                <w:b w:val="false"/>
                <w:i/>
                <w:color w:val="000000"/>
                <w:sz w:val="20"/>
              </w:rPr>
              <w:t xml:space="preserve">" </w:t>
            </w:r>
            <w:r>
              <w:rPr>
                <w:rFonts w:ascii="Times New Roman"/>
                <w:b w:val="false"/>
                <w:i/>
                <w:color w:val="000000"/>
                <w:sz w:val="20"/>
              </w:rPr>
              <w:t>шаруашылық</w:t>
            </w:r>
            <w:r>
              <w:rPr>
                <w:rFonts w:ascii="Times New Roman"/>
                <w:b w:val="false"/>
                <w:i w:val="false"/>
                <w:color w:val="000000"/>
                <w:sz w:val="20"/>
              </w:rPr>
              <w:t xml:space="preserve"> </w:t>
            </w:r>
            <w:r>
              <w:rPr>
                <w:rFonts w:ascii="Times New Roman"/>
                <w:b w:val="false"/>
                <w:i/>
                <w:color w:val="000000"/>
                <w:sz w:val="20"/>
              </w:rPr>
              <w:t>жүргізу</w:t>
            </w:r>
            <w:r>
              <w:rPr>
                <w:rFonts w:ascii="Times New Roman"/>
                <w:b w:val="false"/>
                <w:i w:val="false"/>
                <w:color w:val="000000"/>
                <w:sz w:val="20"/>
              </w:rPr>
              <w:t xml:space="preserve"> </w:t>
            </w:r>
            <w:r>
              <w:rPr>
                <w:rFonts w:ascii="Times New Roman"/>
                <w:b w:val="false"/>
                <w:i/>
                <w:color w:val="000000"/>
                <w:sz w:val="20"/>
              </w:rPr>
              <w:t>құқығындағы</w:t>
            </w:r>
            <w:r>
              <w:rPr>
                <w:rFonts w:ascii="Times New Roman"/>
                <w:b w:val="false"/>
                <w:i w:val="false"/>
                <w:color w:val="000000"/>
                <w:sz w:val="20"/>
              </w:rPr>
              <w:t xml:space="preserve"> </w:t>
            </w:r>
            <w:r>
              <w:rPr>
                <w:rFonts w:ascii="Times New Roman"/>
                <w:b w:val="false"/>
                <w:i/>
                <w:color w:val="000000"/>
                <w:sz w:val="20"/>
              </w:rPr>
              <w:t>республикалық</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кәсіпорнының</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Қазақстандық</w:t>
            </w:r>
            <w:r>
              <w:rPr>
                <w:rFonts w:ascii="Times New Roman"/>
                <w:b w:val="false"/>
                <w:i/>
                <w:color w:val="000000"/>
                <w:sz w:val="20"/>
              </w:rPr>
              <w:t>-</w:t>
            </w:r>
            <w:r>
              <w:rPr>
                <w:rFonts w:ascii="Times New Roman"/>
                <w:b w:val="false"/>
                <w:i/>
                <w:color w:val="000000"/>
                <w:sz w:val="20"/>
              </w:rPr>
              <w:t>Венгерлік</w:t>
            </w:r>
            <w:r>
              <w:rPr>
                <w:rFonts w:ascii="Times New Roman"/>
                <w:b w:val="false"/>
                <w:i w:val="false"/>
                <w:color w:val="000000"/>
                <w:sz w:val="20"/>
              </w:rPr>
              <w:t xml:space="preserve"> </w:t>
            </w: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инвестициялардың</w:t>
            </w:r>
            <w:r>
              <w:rPr>
                <w:rFonts w:ascii="Times New Roman"/>
                <w:b w:val="false"/>
                <w:i w:val="false"/>
                <w:color w:val="000000"/>
                <w:sz w:val="20"/>
              </w:rPr>
              <w:t xml:space="preserve"> </w:t>
            </w:r>
            <w:r>
              <w:rPr>
                <w:rFonts w:ascii="Times New Roman"/>
                <w:b w:val="false"/>
                <w:i/>
                <w:color w:val="000000"/>
                <w:sz w:val="20"/>
              </w:rPr>
              <w:t>инвестициялық</w:t>
            </w:r>
            <w:r>
              <w:rPr>
                <w:rFonts w:ascii="Times New Roman"/>
                <w:b w:val="false"/>
                <w:i w:val="false"/>
                <w:color w:val="000000"/>
                <w:sz w:val="20"/>
              </w:rPr>
              <w:t xml:space="preserve"> </w:t>
            </w:r>
            <w:r>
              <w:rPr>
                <w:rFonts w:ascii="Times New Roman"/>
                <w:b w:val="false"/>
                <w:i/>
                <w:color w:val="000000"/>
                <w:sz w:val="20"/>
              </w:rPr>
              <w:t>қорын</w:t>
            </w:r>
            <w:r>
              <w:rPr>
                <w:rFonts w:ascii="Times New Roman"/>
                <w:b w:val="false"/>
                <w:i w:val="false"/>
                <w:color w:val="000000"/>
                <w:sz w:val="20"/>
              </w:rPr>
              <w:t xml:space="preserve"> </w:t>
            </w:r>
            <w:r>
              <w:rPr>
                <w:rFonts w:ascii="Times New Roman"/>
                <w:b w:val="false"/>
                <w:i/>
                <w:color w:val="000000"/>
                <w:sz w:val="20"/>
              </w:rPr>
              <w:t>қаржыландыру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ҚазАгро</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1 850 000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258</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Агроөнеркәсіптік</w:t>
            </w:r>
            <w:r>
              <w:rPr>
                <w:rFonts w:ascii="Times New Roman"/>
                <w:b w:val="false"/>
                <w:i w:val="false"/>
                <w:color w:val="000000"/>
                <w:sz w:val="20"/>
              </w:rPr>
              <w:t xml:space="preserve"> </w:t>
            </w:r>
            <w:r>
              <w:rPr>
                <w:rFonts w:ascii="Times New Roman"/>
                <w:b w:val="false"/>
                <w:i/>
                <w:color w:val="000000"/>
                <w:sz w:val="20"/>
              </w:rPr>
              <w:t>кешенді</w:t>
            </w:r>
            <w:r>
              <w:rPr>
                <w:rFonts w:ascii="Times New Roman"/>
                <w:b w:val="false"/>
                <w:i w:val="false"/>
                <w:color w:val="000000"/>
                <w:sz w:val="20"/>
              </w:rPr>
              <w:t xml:space="preserve"> </w:t>
            </w:r>
            <w:r>
              <w:rPr>
                <w:rFonts w:ascii="Times New Roman"/>
                <w:b w:val="false"/>
                <w:i/>
                <w:color w:val="000000"/>
                <w:sz w:val="20"/>
              </w:rPr>
              <w:t>дамытуды</w:t>
            </w:r>
            <w:r>
              <w:rPr>
                <w:rFonts w:ascii="Times New Roman"/>
                <w:b w:val="false"/>
                <w:i w:val="false"/>
                <w:color w:val="000000"/>
                <w:sz w:val="20"/>
              </w:rPr>
              <w:t xml:space="preserve"> </w:t>
            </w:r>
            <w:r>
              <w:rPr>
                <w:rFonts w:ascii="Times New Roman"/>
                <w:b w:val="false"/>
                <w:i/>
                <w:color w:val="000000"/>
                <w:sz w:val="20"/>
              </w:rPr>
              <w:t>ынталандыру</w:t>
            </w:r>
            <w:r>
              <w:rPr>
                <w:rFonts w:ascii="Times New Roman"/>
                <w:b w:val="false"/>
                <w:i w:val="false"/>
                <w:color w:val="000000"/>
                <w:sz w:val="20"/>
              </w:rPr>
              <w:t xml:space="preserve"> </w:t>
            </w:r>
            <w:r>
              <w:rPr>
                <w:rFonts w:ascii="Times New Roman"/>
                <w:b w:val="false"/>
                <w:i/>
                <w:color w:val="000000"/>
                <w:sz w:val="20"/>
              </w:rPr>
              <w:t>жөніндегі</w:t>
            </w:r>
            <w:r>
              <w:rPr>
                <w:rFonts w:ascii="Times New Roman"/>
                <w:b w:val="false"/>
                <w:i w:val="false"/>
                <w:color w:val="000000"/>
                <w:sz w:val="20"/>
              </w:rPr>
              <w:t xml:space="preserve">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саясатты</w:t>
            </w:r>
            <w:r>
              <w:rPr>
                <w:rFonts w:ascii="Times New Roman"/>
                <w:b w:val="false"/>
                <w:i w:val="false"/>
                <w:color w:val="000000"/>
                <w:sz w:val="20"/>
              </w:rPr>
              <w:t xml:space="preserve"> </w:t>
            </w:r>
            <w:r>
              <w:rPr>
                <w:rFonts w:ascii="Times New Roman"/>
                <w:b w:val="false"/>
                <w:i/>
                <w:color w:val="000000"/>
                <w:sz w:val="20"/>
              </w:rPr>
              <w:t>іске</w:t>
            </w:r>
            <w:r>
              <w:rPr>
                <w:rFonts w:ascii="Times New Roman"/>
                <w:b w:val="false"/>
                <w:i w:val="false"/>
                <w:color w:val="000000"/>
                <w:sz w:val="20"/>
              </w:rPr>
              <w:t xml:space="preserve"> </w:t>
            </w:r>
            <w:r>
              <w:rPr>
                <w:rFonts w:ascii="Times New Roman"/>
                <w:b w:val="false"/>
                <w:i/>
                <w:color w:val="000000"/>
                <w:sz w:val="20"/>
              </w:rPr>
              <w:t>асыру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ҚазАгро</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74 849 000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25 362 510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16 065 438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043</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жүйелерін</w:t>
            </w:r>
            <w:r>
              <w:rPr>
                <w:rFonts w:ascii="Times New Roman"/>
                <w:b w:val="false"/>
                <w:i/>
                <w:color w:val="000000"/>
                <w:sz w:val="20"/>
              </w:rPr>
              <w:t xml:space="preserve">, </w:t>
            </w:r>
            <w:r>
              <w:rPr>
                <w:rFonts w:ascii="Times New Roman"/>
                <w:b w:val="false"/>
                <w:i/>
                <w:color w:val="000000"/>
                <w:sz w:val="20"/>
              </w:rPr>
              <w:t>технологияларды</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Құр</w:t>
            </w:r>
            <w:r>
              <w:rPr>
                <w:rFonts w:ascii="Times New Roman"/>
                <w:b w:val="false"/>
                <w:i/>
                <w:color w:val="000000"/>
                <w:sz w:val="20"/>
              </w:rPr>
              <w:t>астырма</w:t>
            </w:r>
            <w:r>
              <w:rPr>
                <w:rFonts w:ascii="Times New Roman"/>
                <w:b w:val="false"/>
                <w:i/>
                <w:color w:val="000000"/>
                <w:sz w:val="20"/>
              </w:rPr>
              <w:t>-</w:t>
            </w:r>
            <w:r>
              <w:rPr>
                <w:rFonts w:ascii="Times New Roman"/>
                <w:b w:val="false"/>
                <w:i/>
                <w:color w:val="000000"/>
                <w:sz w:val="20"/>
              </w:rPr>
              <w:t>сынақ</w:t>
            </w:r>
            <w:r>
              <w:rPr>
                <w:rFonts w:ascii="Times New Roman"/>
                <w:b w:val="false"/>
                <w:i w:val="false"/>
                <w:color w:val="000000"/>
                <w:sz w:val="20"/>
              </w:rPr>
              <w:t xml:space="preserve"> </w:t>
            </w:r>
            <w:r>
              <w:rPr>
                <w:rFonts w:ascii="Times New Roman"/>
                <w:b w:val="false"/>
                <w:i/>
                <w:color w:val="000000"/>
                <w:sz w:val="20"/>
              </w:rPr>
              <w:t>кешенін</w:t>
            </w:r>
            <w:r>
              <w:rPr>
                <w:rFonts w:ascii="Times New Roman"/>
                <w:b w:val="false"/>
                <w:i w:val="false"/>
                <w:color w:val="000000"/>
                <w:sz w:val="20"/>
              </w:rPr>
              <w:t xml:space="preserve"> </w:t>
            </w:r>
            <w:r>
              <w:rPr>
                <w:rFonts w:ascii="Times New Roman"/>
                <w:b w:val="false"/>
                <w:i/>
                <w:color w:val="000000"/>
                <w:sz w:val="20"/>
              </w:rPr>
              <w:t>салу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Сапары</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компаниясы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4 999 272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w:t>
            </w:r>
            <w:r>
              <w:rPr>
                <w:rFonts w:ascii="Times New Roman"/>
                <w:b w:val="false"/>
                <w:i/>
                <w:color w:val="000000"/>
                <w:sz w:val="20"/>
              </w:rPr>
              <w:t>Астана</w:t>
            </w:r>
            <w:r>
              <w:rPr>
                <w:rFonts w:ascii="Times New Roman"/>
                <w:b w:val="false"/>
                <w:i w:val="false"/>
                <w:color w:val="000000"/>
                <w:sz w:val="20"/>
              </w:rPr>
              <w:t xml:space="preserve"> </w:t>
            </w:r>
            <w:r>
              <w:rPr>
                <w:rFonts w:ascii="Times New Roman"/>
                <w:b w:val="false"/>
                <w:i/>
                <w:color w:val="000000"/>
                <w:sz w:val="20"/>
              </w:rPr>
              <w:t>халықаралық</w:t>
            </w:r>
            <w:r>
              <w:rPr>
                <w:rFonts w:ascii="Times New Roman"/>
                <w:b w:val="false"/>
                <w:i w:val="false"/>
                <w:color w:val="000000"/>
                <w:sz w:val="20"/>
              </w:rPr>
              <w:t xml:space="preserve"> </w:t>
            </w:r>
            <w:r>
              <w:rPr>
                <w:rFonts w:ascii="Times New Roman"/>
                <w:b w:val="false"/>
                <w:i/>
                <w:color w:val="000000"/>
                <w:sz w:val="20"/>
              </w:rPr>
              <w:t>әуежайы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221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Тексеру</w:t>
            </w:r>
            <w:r>
              <w:rPr>
                <w:rFonts w:ascii="Times New Roman"/>
                <w:b w:val="false"/>
                <w:i w:val="false"/>
                <w:color w:val="000000"/>
                <w:sz w:val="20"/>
              </w:rPr>
              <w:t xml:space="preserve"> </w:t>
            </w:r>
            <w:r>
              <w:rPr>
                <w:rFonts w:ascii="Times New Roman"/>
                <w:b w:val="false"/>
                <w:i/>
                <w:color w:val="000000"/>
                <w:sz w:val="20"/>
              </w:rPr>
              <w:t>жүйесі</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val="false"/>
                <w:color w:val="000000"/>
                <w:sz w:val="20"/>
              </w:rPr>
              <w:t xml:space="preserve"> </w:t>
            </w:r>
            <w:r>
              <w:rPr>
                <w:rFonts w:ascii="Times New Roman"/>
                <w:b w:val="false"/>
                <w:i/>
                <w:color w:val="000000"/>
                <w:sz w:val="20"/>
              </w:rPr>
              <w:t>жабдықты</w:t>
            </w:r>
            <w:r>
              <w:rPr>
                <w:rFonts w:ascii="Times New Roman"/>
                <w:b w:val="false"/>
                <w:i w:val="false"/>
                <w:color w:val="000000"/>
                <w:sz w:val="20"/>
              </w:rPr>
              <w:t xml:space="preserve"> </w:t>
            </w:r>
            <w:r>
              <w:rPr>
                <w:rFonts w:ascii="Times New Roman"/>
                <w:b w:val="false"/>
                <w:i/>
                <w:color w:val="000000"/>
                <w:sz w:val="20"/>
              </w:rPr>
              <w:t>сатып</w:t>
            </w:r>
            <w:r>
              <w:rPr>
                <w:rFonts w:ascii="Times New Roman"/>
                <w:b w:val="false"/>
                <w:i w:val="false"/>
                <w:color w:val="000000"/>
                <w:sz w:val="20"/>
              </w:rPr>
              <w:t xml:space="preserve"> </w:t>
            </w:r>
            <w:r>
              <w:rPr>
                <w:rFonts w:ascii="Times New Roman"/>
                <w:b w:val="false"/>
                <w:i/>
                <w:color w:val="000000"/>
                <w:sz w:val="20"/>
              </w:rPr>
              <w:t>алу</w:t>
            </w:r>
            <w:r>
              <w:rPr>
                <w:rFonts w:ascii="Times New Roman"/>
                <w:b w:val="false"/>
                <w:i w:val="false"/>
                <w:color w:val="000000"/>
                <w:sz w:val="20"/>
              </w:rPr>
              <w:t xml:space="preserve"> </w:t>
            </w:r>
            <w:r>
              <w:rPr>
                <w:rFonts w:ascii="Times New Roman"/>
                <w:b w:val="false"/>
                <w:i/>
                <w:color w:val="000000"/>
                <w:sz w:val="20"/>
              </w:rPr>
              <w:t>үш</w:t>
            </w:r>
            <w:r>
              <w:rPr>
                <w:rFonts w:ascii="Times New Roman"/>
                <w:b w:val="false"/>
                <w:i/>
                <w:color w:val="000000"/>
                <w:sz w:val="20"/>
              </w:rPr>
              <w:t>ін</w:t>
            </w:r>
            <w:r>
              <w:rPr>
                <w:rFonts w:ascii="Times New Roman"/>
                <w:b w:val="false"/>
                <w:i w:val="false"/>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rPr>
                <w:rFonts w:ascii="Times New Roman"/>
                <w:b w:val="false"/>
                <w:i w:val="false"/>
                <w:color w:val="000000"/>
                <w:sz w:val="20"/>
              </w:rPr>
              <w:t xml:space="preserve"> </w:t>
            </w:r>
            <w:r>
              <w:rPr>
                <w:rFonts w:ascii="Times New Roman"/>
                <w:b w:val="false"/>
                <w:i/>
                <w:color w:val="000000"/>
                <w:sz w:val="20"/>
              </w:rPr>
              <w:t>әуежайлардың</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1 066 166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Ақпарат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коммуникациялар</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9 297 072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Цифрлық</w:t>
            </w:r>
            <w:r>
              <w:rPr>
                <w:rFonts w:ascii="Times New Roman"/>
                <w:b w:val="false"/>
                <w:i w:val="false"/>
                <w:color w:val="000000"/>
                <w:sz w:val="20"/>
              </w:rPr>
              <w:t xml:space="preserve"> </w:t>
            </w:r>
            <w:r>
              <w:rPr>
                <w:rFonts w:ascii="Times New Roman"/>
                <w:b w:val="false"/>
                <w:i/>
                <w:color w:val="000000"/>
                <w:sz w:val="20"/>
              </w:rPr>
              <w:t>телерадиохабарды</w:t>
            </w:r>
            <w:r>
              <w:rPr>
                <w:rFonts w:ascii="Times New Roman"/>
                <w:b w:val="false"/>
                <w:i w:val="false"/>
                <w:color w:val="000000"/>
                <w:sz w:val="20"/>
              </w:rPr>
              <w:t xml:space="preserve"> </w:t>
            </w:r>
            <w:r>
              <w:rPr>
                <w:rFonts w:ascii="Times New Roman"/>
                <w:b w:val="false"/>
                <w:i/>
                <w:color w:val="000000"/>
                <w:sz w:val="20"/>
              </w:rPr>
              <w:t>енгізу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дамыту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Зерде</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инфокоммуникация</w:t>
            </w:r>
            <w:r>
              <w:rPr>
                <w:rFonts w:ascii="Times New Roman"/>
                <w:b w:val="false"/>
                <w:i/>
                <w:color w:val="000000"/>
                <w:sz w:val="20"/>
              </w:rPr>
              <w:t>лық</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9 297 072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144 583 000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214</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Отандық</w:t>
            </w:r>
            <w:r>
              <w:rPr>
                <w:rFonts w:ascii="Times New Roman"/>
                <w:b w:val="false"/>
                <w:i w:val="false"/>
                <w:color w:val="000000"/>
                <w:sz w:val="20"/>
              </w:rPr>
              <w:t xml:space="preserve"> </w:t>
            </w:r>
            <w:r>
              <w:rPr>
                <w:rFonts w:ascii="Times New Roman"/>
                <w:b w:val="false"/>
                <w:i/>
                <w:color w:val="000000"/>
                <w:sz w:val="20"/>
              </w:rPr>
              <w:t>экспорттаушыларды</w:t>
            </w:r>
            <w:r>
              <w:rPr>
                <w:rFonts w:ascii="Times New Roman"/>
                <w:b w:val="false"/>
                <w:i w:val="false"/>
                <w:color w:val="000000"/>
                <w:sz w:val="20"/>
              </w:rPr>
              <w:t xml:space="preserve">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ҚазЭкспортГарант</w:t>
            </w:r>
            <w:r>
              <w:rPr>
                <w:rFonts w:ascii="Times New Roman"/>
                <w:b w:val="false"/>
                <w:i/>
                <w:color w:val="000000"/>
                <w:sz w:val="20"/>
              </w:rPr>
              <w:t xml:space="preserve">" </w:t>
            </w:r>
            <w:r>
              <w:rPr>
                <w:rFonts w:ascii="Times New Roman"/>
                <w:b w:val="false"/>
                <w:i/>
                <w:color w:val="000000"/>
                <w:sz w:val="20"/>
              </w:rPr>
              <w:t>экспорттық</w:t>
            </w:r>
            <w:r>
              <w:rPr>
                <w:rFonts w:ascii="Times New Roman"/>
                <w:b w:val="false"/>
                <w:i/>
                <w:color w:val="000000"/>
                <w:sz w:val="20"/>
              </w:rPr>
              <w:t>-</w:t>
            </w:r>
            <w:r>
              <w:rPr>
                <w:rFonts w:ascii="Times New Roman"/>
                <w:b w:val="false"/>
                <w:i/>
                <w:color w:val="000000"/>
                <w:sz w:val="20"/>
              </w:rPr>
              <w:t>креди</w:t>
            </w:r>
            <w:r>
              <w:rPr>
                <w:rFonts w:ascii="Times New Roman"/>
                <w:b w:val="false"/>
                <w:i/>
                <w:color w:val="000000"/>
                <w:sz w:val="20"/>
              </w:rPr>
              <w:t>ттік</w:t>
            </w:r>
            <w:r>
              <w:rPr>
                <w:rFonts w:ascii="Times New Roman"/>
                <w:b w:val="false"/>
                <w:i w:val="false"/>
                <w:color w:val="000000"/>
                <w:sz w:val="20"/>
              </w:rPr>
              <w:t xml:space="preserve"> </w:t>
            </w:r>
            <w:r>
              <w:rPr>
                <w:rFonts w:ascii="Times New Roman"/>
                <w:b w:val="false"/>
                <w:i/>
                <w:color w:val="000000"/>
                <w:sz w:val="20"/>
              </w:rPr>
              <w:t>сақтандыру</w:t>
            </w:r>
            <w:r>
              <w:rPr>
                <w:rFonts w:ascii="Times New Roman"/>
                <w:b w:val="false"/>
                <w:i w:val="false"/>
                <w:color w:val="000000"/>
                <w:sz w:val="20"/>
              </w:rPr>
              <w:t xml:space="preserve"> </w:t>
            </w:r>
            <w:r>
              <w:rPr>
                <w:rFonts w:ascii="Times New Roman"/>
                <w:b w:val="false"/>
                <w:i/>
                <w:color w:val="000000"/>
                <w:sz w:val="20"/>
              </w:rPr>
              <w:t>корпорациясы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val="false"/>
                <w:color w:val="000000"/>
                <w:sz w:val="20"/>
              </w:rPr>
              <w:t xml:space="preserve"> </w:t>
            </w:r>
            <w:r>
              <w:rPr>
                <w:rFonts w:ascii="Times New Roman"/>
                <w:b w:val="false"/>
                <w:i/>
                <w:color w:val="000000"/>
                <w:sz w:val="20"/>
              </w:rPr>
              <w:t>ұлғайта</w:t>
            </w:r>
            <w:r>
              <w:rPr>
                <w:rFonts w:ascii="Times New Roman"/>
                <w:b w:val="false"/>
                <w:i w:val="false"/>
                <w:color w:val="000000"/>
                <w:sz w:val="20"/>
              </w:rPr>
              <w:t xml:space="preserve"> </w:t>
            </w:r>
            <w:r>
              <w:rPr>
                <w:rFonts w:ascii="Times New Roman"/>
                <w:b w:val="false"/>
                <w:i/>
                <w:color w:val="000000"/>
                <w:sz w:val="20"/>
              </w:rPr>
              <w:t>отырып</w:t>
            </w:r>
            <w:r>
              <w:rPr>
                <w:rFonts w:ascii="Times New Roman"/>
                <w:b w:val="false"/>
                <w:i/>
                <w:color w:val="000000"/>
                <w:sz w:val="20"/>
              </w:rPr>
              <w:t>, "</w:t>
            </w:r>
            <w:r>
              <w:rPr>
                <w:rFonts w:ascii="Times New Roman"/>
                <w:b w:val="false"/>
                <w:i/>
                <w:color w:val="000000"/>
                <w:sz w:val="20"/>
              </w:rPr>
              <w:t>Бәйтерек</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басқарушы</w:t>
            </w:r>
            <w:r>
              <w:rPr>
                <w:rFonts w:ascii="Times New Roman"/>
                <w:b w:val="false"/>
                <w:i w:val="false"/>
                <w:color w:val="000000"/>
                <w:sz w:val="20"/>
              </w:rPr>
              <w:t xml:space="preserve"> </w:t>
            </w:r>
            <w:r>
              <w:rPr>
                <w:rFonts w:ascii="Times New Roman"/>
                <w:b w:val="false"/>
                <w:i/>
                <w:color w:val="000000"/>
                <w:sz w:val="20"/>
              </w:rPr>
              <w:t>холдингі</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14 000 000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министрлігі</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130 583 000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049</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эко</w:t>
            </w:r>
            <w:r>
              <w:rPr>
                <w:rFonts w:ascii="Times New Roman"/>
                <w:b w:val="false"/>
                <w:i/>
                <w:color w:val="000000"/>
                <w:sz w:val="20"/>
              </w:rPr>
              <w:t>номиканың</w:t>
            </w:r>
            <w:r>
              <w:rPr>
                <w:rFonts w:ascii="Times New Roman"/>
                <w:b w:val="false"/>
                <w:i w:val="false"/>
                <w:color w:val="000000"/>
                <w:sz w:val="20"/>
              </w:rPr>
              <w:t xml:space="preserve"> </w:t>
            </w:r>
            <w:r>
              <w:rPr>
                <w:rFonts w:ascii="Times New Roman"/>
                <w:b w:val="false"/>
                <w:i/>
                <w:color w:val="000000"/>
                <w:sz w:val="20"/>
              </w:rPr>
              <w:t>бәсекеге</w:t>
            </w:r>
            <w:r>
              <w:rPr>
                <w:rFonts w:ascii="Times New Roman"/>
                <w:b w:val="false"/>
                <w:i w:val="false"/>
                <w:color w:val="000000"/>
                <w:sz w:val="20"/>
              </w:rPr>
              <w:t xml:space="preserve"> </w:t>
            </w:r>
            <w:r>
              <w:rPr>
                <w:rFonts w:ascii="Times New Roman"/>
                <w:b w:val="false"/>
                <w:i/>
                <w:color w:val="000000"/>
                <w:sz w:val="20"/>
              </w:rPr>
              <w:t>қабілеттілігі</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орнықтылығын</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Самұрық</w:t>
            </w:r>
            <w:r>
              <w:rPr>
                <w:rFonts w:ascii="Times New Roman"/>
                <w:b w:val="false"/>
                <w:i/>
                <w:color w:val="000000"/>
                <w:sz w:val="20"/>
              </w:rPr>
              <w:t>-</w:t>
            </w:r>
            <w:r>
              <w:rPr>
                <w:rFonts w:ascii="Times New Roman"/>
                <w:b w:val="false"/>
                <w:i/>
                <w:color w:val="000000"/>
                <w:sz w:val="20"/>
              </w:rPr>
              <w:t>Қазына</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әл</w:t>
            </w:r>
            <w:r>
              <w:rPr>
                <w:rFonts w:ascii="Times New Roman"/>
                <w:b w:val="false"/>
                <w:i/>
                <w:color w:val="000000"/>
                <w:sz w:val="20"/>
              </w:rPr>
              <w:t>-</w:t>
            </w:r>
            <w:r>
              <w:rPr>
                <w:rFonts w:ascii="Times New Roman"/>
                <w:b w:val="false"/>
                <w:i/>
                <w:color w:val="000000"/>
                <w:sz w:val="20"/>
              </w:rPr>
              <w:t>ауқат</w:t>
            </w:r>
            <w:r>
              <w:rPr>
                <w:rFonts w:ascii="Times New Roman"/>
                <w:b w:val="false"/>
                <w:i w:val="false"/>
                <w:color w:val="000000"/>
                <w:sz w:val="20"/>
              </w:rPr>
              <w:t xml:space="preserve"> </w:t>
            </w:r>
            <w:r>
              <w:rPr>
                <w:rFonts w:ascii="Times New Roman"/>
                <w:b w:val="false"/>
                <w:i/>
                <w:color w:val="000000"/>
                <w:sz w:val="20"/>
              </w:rPr>
              <w:t>қоры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130 583 000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3 770 000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Мемлекеттің</w:t>
            </w:r>
            <w:r>
              <w:rPr>
                <w:rFonts w:ascii="Times New Roman"/>
                <w:b w:val="false"/>
                <w:i w:val="false"/>
                <w:color w:val="000000"/>
                <w:sz w:val="20"/>
              </w:rPr>
              <w:t xml:space="preserve"> </w:t>
            </w: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активтерін</w:t>
            </w:r>
            <w:r>
              <w:rPr>
                <w:rFonts w:ascii="Times New Roman"/>
                <w:b w:val="false"/>
                <w:i w:val="false"/>
                <w:color w:val="000000"/>
                <w:sz w:val="20"/>
              </w:rPr>
              <w:t xml:space="preserve"> </w:t>
            </w:r>
            <w:r>
              <w:rPr>
                <w:rFonts w:ascii="Times New Roman"/>
                <w:b w:val="false"/>
                <w:i/>
                <w:color w:val="000000"/>
                <w:sz w:val="20"/>
              </w:rPr>
              <w:t>сатудан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3 770 000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3 770 000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w:t>
            </w:r>
            <w:r>
              <w:rPr>
                <w:rFonts w:ascii="Times New Roman"/>
                <w:b w:val="false"/>
                <w:i w:val="false"/>
                <w:color w:val="000000"/>
                <w:sz w:val="20"/>
              </w:rPr>
              <w:t xml:space="preserve"> </w:t>
            </w:r>
            <w:r>
              <w:rPr>
                <w:rFonts w:ascii="Times New Roman"/>
                <w:b w:val="false"/>
                <w:i/>
                <w:color w:val="000000"/>
                <w:sz w:val="20"/>
              </w:rPr>
              <w:t>активтерін</w:t>
            </w:r>
            <w:r>
              <w:rPr>
                <w:rFonts w:ascii="Times New Roman"/>
                <w:b w:val="false"/>
                <w:i w:val="false"/>
                <w:color w:val="000000"/>
                <w:sz w:val="20"/>
              </w:rPr>
              <w:t xml:space="preserve"> </w:t>
            </w:r>
            <w:r>
              <w:rPr>
                <w:rFonts w:ascii="Times New Roman"/>
                <w:b w:val="false"/>
                <w:i/>
                <w:color w:val="000000"/>
                <w:sz w:val="20"/>
              </w:rPr>
              <w:t>ел</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сатудан</w:t>
            </w:r>
            <w:r>
              <w:rPr>
                <w:rFonts w:ascii="Times New Roman"/>
                <w:b w:val="false"/>
                <w:i w:val="false"/>
                <w:color w:val="000000"/>
                <w:sz w:val="20"/>
              </w:rPr>
              <w:t xml:space="preserve"> </w:t>
            </w:r>
            <w:r>
              <w:rPr>
                <w:rFonts w:ascii="Times New Roman"/>
                <w:b w:val="false"/>
                <w:i/>
                <w:color w:val="000000"/>
                <w:sz w:val="20"/>
              </w:rPr>
              <w:t>түсетін</w:t>
            </w:r>
            <w:r>
              <w:rPr>
                <w:rFonts w:ascii="Times New Roman"/>
                <w:b w:val="false"/>
                <w:i w:val="false"/>
                <w:color w:val="000000"/>
                <w:sz w:val="20"/>
              </w:rPr>
              <w:t xml:space="preserve"> </w:t>
            </w:r>
            <w:r>
              <w:rPr>
                <w:rFonts w:ascii="Times New Roman"/>
                <w:b w:val="false"/>
                <w:i/>
                <w:color w:val="000000"/>
                <w:sz w:val="20"/>
              </w:rPr>
              <w:t>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3 770 000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-902 686 115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902 686 115</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
        <w:gridCol w:w="12193"/>
      </w:tblGrid>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3"/>
              <w:gridCol w:w="4506"/>
            </w:tblGrid>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енгізу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7 қазандағы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15-VI ҚРЗ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1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93"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3"/>
              <w:gridCol w:w="4506"/>
            </w:tblGrid>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 туралы"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қарашадағы</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426-V Заңына</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bookmarkStart w:name="z26" w:id="1"/>
    <w:p>
      <w:pPr>
        <w:spacing w:after="0"/>
        <w:ind w:left="0"/>
        <w:jc w:val="left"/>
      </w:pPr>
      <w:r>
        <w:rPr>
          <w:rFonts w:ascii="Times New Roman"/>
          <w:b/>
          <w:i w:val="false"/>
          <w:color w:val="000000"/>
        </w:rPr>
        <w:t xml:space="preserve"> Қазақстан Республикасының Ұлттық қорына жіберілетін 2016 жылға арналған бюджет түсімдерінің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5933"/>
        <w:gridCol w:w="4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4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1 267 264 804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1 266 640 860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606 146 451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Корпоративтік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606 146 451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660 494 409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660 494 409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айыппұлдары, өсімпұлдары, санкциялары,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Өзге де салықтық емес түсімдер </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Өзге де салықтық емес түсімдер </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623 944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623 944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623 944</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