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5a332" w14:textId="475a3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республикалық бюджет туралы</w:t>
      </w:r>
    </w:p>
    <w:p>
      <w:pPr>
        <w:spacing w:after="0"/>
        <w:ind w:left="0"/>
        <w:jc w:val="both"/>
      </w:pPr>
      <w:r>
        <w:rPr>
          <w:rFonts w:ascii="Times New Roman"/>
          <w:b w:val="false"/>
          <w:i w:val="false"/>
          <w:color w:val="000000"/>
          <w:sz w:val="28"/>
        </w:rPr>
        <w:t>Қазақстан Республикасының Заңы 2017 жылғы 30 қарашадағы № 113-VІ ҚРЗ.</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xml:space="preserve"> 2018 – 2020 жылдарға арналған республикалық бюджет тиісінше осы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бекiтiлсiн:</w:t>
      </w:r>
    </w:p>
    <w:bookmarkEnd w:id="0"/>
    <w:bookmarkStart w:name="z76" w:id="1"/>
    <w:p>
      <w:pPr>
        <w:spacing w:after="0"/>
        <w:ind w:left="0"/>
        <w:jc w:val="both"/>
      </w:pPr>
      <w:r>
        <w:rPr>
          <w:rFonts w:ascii="Times New Roman"/>
          <w:b w:val="false"/>
          <w:i w:val="false"/>
          <w:color w:val="000000"/>
          <w:sz w:val="28"/>
        </w:rPr>
        <w:t>
      1) кiрiстер – 8 651 742 646 мың теңге, оның iшiнде:</w:t>
      </w:r>
    </w:p>
    <w:bookmarkEnd w:id="1"/>
    <w:p>
      <w:pPr>
        <w:spacing w:after="0"/>
        <w:ind w:left="0"/>
        <w:jc w:val="both"/>
      </w:pPr>
      <w:r>
        <w:rPr>
          <w:rFonts w:ascii="Times New Roman"/>
          <w:b w:val="false"/>
          <w:i w:val="false"/>
          <w:color w:val="000000"/>
          <w:sz w:val="28"/>
        </w:rPr>
        <w:t>
      салықтық түсiмдер бойынша – 5 592 394 446 мың теңге;</w:t>
      </w:r>
    </w:p>
    <w:p>
      <w:pPr>
        <w:spacing w:after="0"/>
        <w:ind w:left="0"/>
        <w:jc w:val="both"/>
      </w:pPr>
      <w:r>
        <w:rPr>
          <w:rFonts w:ascii="Times New Roman"/>
          <w:b w:val="false"/>
          <w:i w:val="false"/>
          <w:color w:val="000000"/>
          <w:sz w:val="28"/>
        </w:rPr>
        <w:t>
      салықтық емес түсiмдер бойынша – 120 224 237 мың теңге;</w:t>
      </w:r>
    </w:p>
    <w:p>
      <w:pPr>
        <w:spacing w:after="0"/>
        <w:ind w:left="0"/>
        <w:jc w:val="both"/>
      </w:pPr>
      <w:r>
        <w:rPr>
          <w:rFonts w:ascii="Times New Roman"/>
          <w:b w:val="false"/>
          <w:i w:val="false"/>
          <w:color w:val="000000"/>
          <w:sz w:val="28"/>
        </w:rPr>
        <w:t>
      негiзгi капиталды сатудан түсетiн түсiмдер бойынша – 5 620 000 мың теңге;</w:t>
      </w:r>
    </w:p>
    <w:p>
      <w:pPr>
        <w:spacing w:after="0"/>
        <w:ind w:left="0"/>
        <w:jc w:val="both"/>
      </w:pPr>
      <w:r>
        <w:rPr>
          <w:rFonts w:ascii="Times New Roman"/>
          <w:b w:val="false"/>
          <w:i w:val="false"/>
          <w:color w:val="000000"/>
          <w:sz w:val="28"/>
        </w:rPr>
        <w:t>
      трансферттер түсiмдерi бойынша – 2 933 503 963 мың теңге;</w:t>
      </w:r>
    </w:p>
    <w:bookmarkStart w:name="z77" w:id="2"/>
    <w:p>
      <w:pPr>
        <w:spacing w:after="0"/>
        <w:ind w:left="0"/>
        <w:jc w:val="both"/>
      </w:pPr>
      <w:r>
        <w:rPr>
          <w:rFonts w:ascii="Times New Roman"/>
          <w:b w:val="false"/>
          <w:i w:val="false"/>
          <w:color w:val="000000"/>
          <w:sz w:val="28"/>
        </w:rPr>
        <w:t>
      2) шығындар – 9 353 497 730 мың теңге;</w:t>
      </w:r>
    </w:p>
    <w:bookmarkEnd w:id="2"/>
    <w:bookmarkStart w:name="z78" w:id="3"/>
    <w:p>
      <w:pPr>
        <w:spacing w:after="0"/>
        <w:ind w:left="0"/>
        <w:jc w:val="both"/>
      </w:pPr>
      <w:r>
        <w:rPr>
          <w:rFonts w:ascii="Times New Roman"/>
          <w:b w:val="false"/>
          <w:i w:val="false"/>
          <w:color w:val="000000"/>
          <w:sz w:val="28"/>
        </w:rPr>
        <w:t>
      3) таза бюджеттiк кредиттеу – 129 691 956 мың теңге, оның iшiнде:</w:t>
      </w:r>
    </w:p>
    <w:bookmarkEnd w:id="3"/>
    <w:p>
      <w:pPr>
        <w:spacing w:after="0"/>
        <w:ind w:left="0"/>
        <w:jc w:val="both"/>
      </w:pPr>
      <w:r>
        <w:rPr>
          <w:rFonts w:ascii="Times New Roman"/>
          <w:b w:val="false"/>
          <w:i w:val="false"/>
          <w:color w:val="000000"/>
          <w:sz w:val="28"/>
        </w:rPr>
        <w:t>
      бюджеттiк кредиттер – 250 268 731 мың теңге;</w:t>
      </w:r>
    </w:p>
    <w:p>
      <w:pPr>
        <w:spacing w:after="0"/>
        <w:ind w:left="0"/>
        <w:jc w:val="both"/>
      </w:pPr>
      <w:r>
        <w:rPr>
          <w:rFonts w:ascii="Times New Roman"/>
          <w:b w:val="false"/>
          <w:i w:val="false"/>
          <w:color w:val="000000"/>
          <w:sz w:val="28"/>
        </w:rPr>
        <w:t>
      бюджеттiк кредиттердi өтеу – 120 576 775 мың теңге;</w:t>
      </w:r>
    </w:p>
    <w:bookmarkStart w:name="z79" w:id="4"/>
    <w:p>
      <w:pPr>
        <w:spacing w:after="0"/>
        <w:ind w:left="0"/>
        <w:jc w:val="both"/>
      </w:pPr>
      <w:r>
        <w:rPr>
          <w:rFonts w:ascii="Times New Roman"/>
          <w:b w:val="false"/>
          <w:i w:val="false"/>
          <w:color w:val="000000"/>
          <w:sz w:val="28"/>
        </w:rPr>
        <w:t>
      4) қаржы активтерiмен жасалатын операциялар бойынша сальдо – 51 806 107 мың теңге, оның iшiнде:</w:t>
      </w:r>
    </w:p>
    <w:bookmarkEnd w:id="4"/>
    <w:p>
      <w:pPr>
        <w:spacing w:after="0"/>
        <w:ind w:left="0"/>
        <w:jc w:val="both"/>
      </w:pPr>
      <w:r>
        <w:rPr>
          <w:rFonts w:ascii="Times New Roman"/>
          <w:b w:val="false"/>
          <w:i w:val="false"/>
          <w:color w:val="000000"/>
          <w:sz w:val="28"/>
        </w:rPr>
        <w:t>
      қаржы активтерiн сатып алу – 51 806 107 мың теңге;</w:t>
      </w:r>
    </w:p>
    <w:bookmarkStart w:name="z80" w:id="5"/>
    <w:p>
      <w:pPr>
        <w:spacing w:after="0"/>
        <w:ind w:left="0"/>
        <w:jc w:val="both"/>
      </w:pPr>
      <w:r>
        <w:rPr>
          <w:rFonts w:ascii="Times New Roman"/>
          <w:b w:val="false"/>
          <w:i w:val="false"/>
          <w:color w:val="000000"/>
          <w:sz w:val="28"/>
        </w:rPr>
        <w:t>
      5) бюджет тапшылығы – -883 253 147 мың теңге немесе елдiң iшкi жалпы өнiмінің 1,5 пайызы;</w:t>
      </w:r>
    </w:p>
    <w:bookmarkEnd w:id="5"/>
    <w:bookmarkStart w:name="z81" w:id="6"/>
    <w:p>
      <w:pPr>
        <w:spacing w:after="0"/>
        <w:ind w:left="0"/>
        <w:jc w:val="both"/>
      </w:pPr>
      <w:r>
        <w:rPr>
          <w:rFonts w:ascii="Times New Roman"/>
          <w:b w:val="false"/>
          <w:i w:val="false"/>
          <w:color w:val="000000"/>
          <w:sz w:val="28"/>
        </w:rPr>
        <w:t>
      6) бюджеттің мұнайға қатысты емес тапшылығы – -4 330 528 103 мың теңге немесе елдiң iшкi жалпы өнiмінің 7,4 пайызы;</w:t>
      </w:r>
    </w:p>
    <w:bookmarkEnd w:id="6"/>
    <w:bookmarkStart w:name="z82" w:id="7"/>
    <w:p>
      <w:pPr>
        <w:spacing w:after="0"/>
        <w:ind w:left="0"/>
        <w:jc w:val="both"/>
      </w:pPr>
      <w:r>
        <w:rPr>
          <w:rFonts w:ascii="Times New Roman"/>
          <w:b w:val="false"/>
          <w:i w:val="false"/>
          <w:color w:val="000000"/>
          <w:sz w:val="28"/>
        </w:rPr>
        <w:t>
      7) бюджет тапшылығын қаржыландыру – 883 253 147 мың теңге.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29.10.2018 </w:t>
      </w:r>
      <w:r>
        <w:rPr>
          <w:rFonts w:ascii="Times New Roman"/>
          <w:b w:val="false"/>
          <w:i w:val="false"/>
          <w:color w:val="000000"/>
          <w:sz w:val="28"/>
        </w:rPr>
        <w:t>№ 187-VI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val="false"/>
          <w:i w:val="false"/>
          <w:color w:val="000000"/>
          <w:sz w:val="28"/>
        </w:rPr>
        <w:t xml:space="preserve"> 2018 жылға арналған республикалық бюджетте Ресей Федерациясының "Байқоңыр" кешенін пайдаланғаны үшін 38 674 500 мың теңге сомасында және әскери полигондарды пайдаланғаны үшін 6 813 260 мың теңге сомасында жалдау төлемақыларының түсiмдері көзделсiн.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27.04.2018 </w:t>
      </w:r>
      <w:r>
        <w:rPr>
          <w:rFonts w:ascii="Times New Roman"/>
          <w:b w:val="false"/>
          <w:i w:val="false"/>
          <w:color w:val="000000"/>
          <w:sz w:val="28"/>
        </w:rPr>
        <w:t>№ 148-VI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xml:space="preserve">
      </w:t>
      </w:r>
      <w:r>
        <w:rPr>
          <w:rFonts w:ascii="Times New Roman"/>
          <w:b/>
          <w:i w:val="false"/>
          <w:color w:val="000000"/>
          <w:sz w:val="28"/>
        </w:rPr>
        <w:t>3-бап.</w:t>
      </w:r>
      <w:r>
        <w:rPr>
          <w:rFonts w:ascii="Times New Roman"/>
          <w:b w:val="false"/>
          <w:i w:val="false"/>
          <w:color w:val="000000"/>
          <w:sz w:val="28"/>
        </w:rPr>
        <w:t xml:space="preserve"> Қазақстан Республикасының Ұлттық қорына жiберiлетiн 2018 жылға арналған түсiмдердiң көлемдерi осы Заңға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9"/>
    <w:bookmarkStart w:name="z10" w:id="10"/>
    <w:p>
      <w:pPr>
        <w:spacing w:after="0"/>
        <w:ind w:left="0"/>
        <w:jc w:val="both"/>
      </w:pPr>
      <w:r>
        <w:rPr>
          <w:rFonts w:ascii="Times New Roman"/>
          <w:b w:val="false"/>
          <w:i w:val="false"/>
          <w:color w:val="000000"/>
          <w:sz w:val="28"/>
        </w:rPr>
        <w:t xml:space="preserve">
      </w:t>
      </w:r>
      <w:r>
        <w:rPr>
          <w:rFonts w:ascii="Times New Roman"/>
          <w:b/>
          <w:i w:val="false"/>
          <w:color w:val="000000"/>
          <w:sz w:val="28"/>
        </w:rPr>
        <w:t>4-бап.</w:t>
      </w:r>
      <w:r>
        <w:rPr>
          <w:rFonts w:ascii="Times New Roman"/>
          <w:b w:val="false"/>
          <w:i w:val="false"/>
          <w:color w:val="000000"/>
          <w:sz w:val="28"/>
        </w:rPr>
        <w:t xml:space="preserve"> Тиiстi бюджеттiң кiрiсiне мыналар есепке жатқызылатын болып белгiленсiн:</w:t>
      </w:r>
    </w:p>
    <w:bookmarkEnd w:id="10"/>
    <w:bookmarkStart w:name="z11" w:id="11"/>
    <w:p>
      <w:pPr>
        <w:spacing w:after="0"/>
        <w:ind w:left="0"/>
        <w:jc w:val="both"/>
      </w:pPr>
      <w:r>
        <w:rPr>
          <w:rFonts w:ascii="Times New Roman"/>
          <w:b w:val="false"/>
          <w:i w:val="false"/>
          <w:color w:val="000000"/>
          <w:sz w:val="28"/>
        </w:rPr>
        <w:t>
      1) Бiрыңғай бюджеттiк сыныптаудың бюджет түсімдері сыныптамасының "Пайдалы қазбаларды өндіруге салынатын салық" коды бойынша – жер қойнауын пайдаланушылардың роялти бойынша берешегі, сондай-ақ салық режимі тұрақтылығының кепілдіктері сақталатын жер қойнауын пайдалануға арналған келісімшарттар бойынша роялти;</w:t>
      </w:r>
    </w:p>
    <w:bookmarkEnd w:id="11"/>
    <w:bookmarkStart w:name="z12" w:id="12"/>
    <w:p>
      <w:pPr>
        <w:spacing w:after="0"/>
        <w:ind w:left="0"/>
        <w:jc w:val="both"/>
      </w:pPr>
      <w:r>
        <w:rPr>
          <w:rFonts w:ascii="Times New Roman"/>
          <w:b w:val="false"/>
          <w:i w:val="false"/>
          <w:color w:val="000000"/>
          <w:sz w:val="28"/>
        </w:rPr>
        <w:t>
      2) Бiрыңғай бюджеттiк сыныптаудың бюджет түсімдері сыныптамасының "Әлеуметтiк салық" коды бойынша – бұрын Зейнетақы қорына, Зейнетақы төлеу жөнiндегi мемлекеттiк орталыққа, Мiндеттi медициналық сақтандыру қорына, Мемлекеттiк әлеуметтiк сақтандыру қорына, Жұмыспен қамтуға жәрдемдесу қорына аударылып келген жарналар бойынша берешек, сондай-ақ автомобиль жолдарын пайдаланушылардың бұрын Жол қорына түсiп келген аударымдары.</w:t>
      </w:r>
    </w:p>
    <w:bookmarkEnd w:id="12"/>
    <w:p>
      <w:pPr>
        <w:spacing w:after="0"/>
        <w:ind w:left="0"/>
        <w:jc w:val="both"/>
      </w:pPr>
      <w:r>
        <w:rPr>
          <w:rFonts w:ascii="Times New Roman"/>
          <w:b w:val="false"/>
          <w:i w:val="false"/>
          <w:color w:val="000000"/>
          <w:sz w:val="28"/>
        </w:rPr>
        <w:t>
      Бұл ретте салық режимі тұрақтылығының кепілдіктері сақталатын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 "Міндетті әлеуметтік сақтандыру туралы" және "</w:t>
      </w:r>
      <w:r>
        <w:rPr>
          <w:rFonts w:ascii="Times New Roman"/>
          <w:b w:val="false"/>
          <w:i w:val="false"/>
          <w:color w:val="000000"/>
          <w:sz w:val="28"/>
        </w:rPr>
        <w:t>Міндетті әлеуметтік медициналық сақтандыру туралы</w:t>
      </w:r>
      <w:r>
        <w:rPr>
          <w:rFonts w:ascii="Times New Roman"/>
          <w:b w:val="false"/>
          <w:i w:val="false"/>
          <w:color w:val="000000"/>
          <w:sz w:val="28"/>
        </w:rPr>
        <w:t>" Қазақстан Республикасының заңдарына сәйкес есептелген Мемлекеттік әлеуметтік сақтандыру қорына, Міндетті әлеуметтік медициналық сақтандыру қорына аударымдардың сомасына азайтады.</w:t>
      </w:r>
    </w:p>
    <w:bookmarkStart w:name="z13" w:id="13"/>
    <w:p>
      <w:pPr>
        <w:spacing w:after="0"/>
        <w:ind w:left="0"/>
        <w:jc w:val="both"/>
      </w:pPr>
      <w:r>
        <w:rPr>
          <w:rFonts w:ascii="Times New Roman"/>
          <w:b w:val="false"/>
          <w:i w:val="false"/>
          <w:color w:val="000000"/>
          <w:sz w:val="28"/>
        </w:rPr>
        <w:t xml:space="preserve">
      </w:t>
      </w:r>
      <w:r>
        <w:rPr>
          <w:rFonts w:ascii="Times New Roman"/>
          <w:b/>
          <w:i w:val="false"/>
          <w:color w:val="000000"/>
          <w:sz w:val="28"/>
        </w:rPr>
        <w:t>5-бап.</w:t>
      </w:r>
      <w:r>
        <w:rPr>
          <w:rFonts w:ascii="Times New Roman"/>
          <w:b w:val="false"/>
          <w:i w:val="false"/>
          <w:color w:val="000000"/>
          <w:sz w:val="28"/>
        </w:rPr>
        <w:t xml:space="preserve"> 2018 жылға арналған республикалық бюджетте облыстық бюджеттерден, Астана және Алматы қалаларының бюджеттерінен республикалық бюджетке бюджеттiк алып қоюлардың көлемдерi 252 771 250 мың теңге сомасында көзделсiн, оның iшiнде:</w:t>
      </w:r>
    </w:p>
    <w:bookmarkEnd w:id="13"/>
    <w:p>
      <w:pPr>
        <w:spacing w:after="0"/>
        <w:ind w:left="0"/>
        <w:jc w:val="both"/>
      </w:pPr>
      <w:r>
        <w:rPr>
          <w:rFonts w:ascii="Times New Roman"/>
          <w:b w:val="false"/>
          <w:i w:val="false"/>
          <w:color w:val="000000"/>
          <w:sz w:val="28"/>
        </w:rPr>
        <w:t>
      Атырау облысынан – 98 079 854 мың теңге;</w:t>
      </w:r>
    </w:p>
    <w:p>
      <w:pPr>
        <w:spacing w:after="0"/>
        <w:ind w:left="0"/>
        <w:jc w:val="both"/>
      </w:pPr>
      <w:r>
        <w:rPr>
          <w:rFonts w:ascii="Times New Roman"/>
          <w:b w:val="false"/>
          <w:i w:val="false"/>
          <w:color w:val="000000"/>
          <w:sz w:val="28"/>
        </w:rPr>
        <w:t>
      Маңғыстау облысынан – 31 316 423 мың теңге;</w:t>
      </w:r>
    </w:p>
    <w:p>
      <w:pPr>
        <w:spacing w:after="0"/>
        <w:ind w:left="0"/>
        <w:jc w:val="both"/>
      </w:pPr>
      <w:r>
        <w:rPr>
          <w:rFonts w:ascii="Times New Roman"/>
          <w:b w:val="false"/>
          <w:i w:val="false"/>
          <w:color w:val="000000"/>
          <w:sz w:val="28"/>
        </w:rPr>
        <w:t>
      Алматы қаласынан – 102 907 355 мың теңге;</w:t>
      </w:r>
    </w:p>
    <w:p>
      <w:pPr>
        <w:spacing w:after="0"/>
        <w:ind w:left="0"/>
        <w:jc w:val="both"/>
      </w:pPr>
      <w:r>
        <w:rPr>
          <w:rFonts w:ascii="Times New Roman"/>
          <w:b w:val="false"/>
          <w:i w:val="false"/>
          <w:color w:val="000000"/>
          <w:sz w:val="28"/>
        </w:rPr>
        <w:t>
      Астана қаласынан – 20 467 618 мың теңге.</w:t>
      </w:r>
    </w:p>
    <w:bookmarkStart w:name="z14" w:id="14"/>
    <w:p>
      <w:pPr>
        <w:spacing w:after="0"/>
        <w:ind w:left="0"/>
        <w:jc w:val="both"/>
      </w:pPr>
      <w:r>
        <w:rPr>
          <w:rFonts w:ascii="Times New Roman"/>
          <w:b w:val="false"/>
          <w:i w:val="false"/>
          <w:color w:val="000000"/>
          <w:sz w:val="28"/>
        </w:rPr>
        <w:t xml:space="preserve">
      </w:t>
      </w:r>
      <w:r>
        <w:rPr>
          <w:rFonts w:ascii="Times New Roman"/>
          <w:b/>
          <w:i w:val="false"/>
          <w:color w:val="000000"/>
          <w:sz w:val="28"/>
        </w:rPr>
        <w:t>6-бап.</w:t>
      </w:r>
      <w:r>
        <w:rPr>
          <w:rFonts w:ascii="Times New Roman"/>
          <w:b w:val="false"/>
          <w:i w:val="false"/>
          <w:color w:val="000000"/>
          <w:sz w:val="28"/>
        </w:rPr>
        <w:t xml:space="preserve"> 2018 жылға арналған республикалық бюджетте облыстық бюджеттерден, республикалық маңызы бар қалалардың, астананың бюджеттерінен трансферттер түсімдері:</w:t>
      </w:r>
    </w:p>
    <w:bookmarkEnd w:id="14"/>
    <w:p>
      <w:pPr>
        <w:spacing w:after="0"/>
        <w:ind w:left="0"/>
        <w:jc w:val="both"/>
      </w:pPr>
      <w:r>
        <w:rPr>
          <w:rFonts w:ascii="Times New Roman"/>
          <w:b w:val="false"/>
          <w:i w:val="false"/>
          <w:color w:val="000000"/>
          <w:sz w:val="28"/>
        </w:rPr>
        <w:t xml:space="preserve">
      "Қазақстан Республикасының кейбір заңнамалық актілеріне әлеуметтік қамсыздандыру мәселелері бойынша өзгерістер мен толықтырулар енгізу туралы" 2017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берушінің міндетті зейнетақы жарналарын енгізу мерзімін 2018 жылдан 2020 жылға ауыстыруға байланысты – 49 046 555 мың теңге;</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әлеуметтік медициналық сақтандыруға аударымдары бойынша мөлшерлемелерді азайтуға байланысты – 14 653 852 мың теңге;</w:t>
      </w:r>
    </w:p>
    <w:p>
      <w:pPr>
        <w:spacing w:after="0"/>
        <w:ind w:left="0"/>
        <w:jc w:val="both"/>
      </w:pPr>
      <w:r>
        <w:rPr>
          <w:rFonts w:ascii="Times New Roman"/>
          <w:b w:val="false"/>
          <w:i w:val="false"/>
          <w:color w:val="000000"/>
          <w:sz w:val="28"/>
        </w:rPr>
        <w:t>
      "Есірткіге тәуелді адамдарды әлеуметтік-психологиялық оңалту орталығы" коммуналдық мемлекеттік мекемесін күтіп-ұстауға арналған шығыстарды беруге байланысты – 65 296 мың теңге;</w:t>
      </w:r>
    </w:p>
    <w:p>
      <w:pPr>
        <w:spacing w:after="0"/>
        <w:ind w:left="0"/>
        <w:jc w:val="both"/>
      </w:pPr>
      <w:r>
        <w:rPr>
          <w:rFonts w:ascii="Times New Roman"/>
          <w:b w:val="false"/>
          <w:i w:val="false"/>
          <w:color w:val="000000"/>
          <w:sz w:val="28"/>
        </w:rPr>
        <w:t xml:space="preserve">
      "Республикалық және облыстық бюджеттер, республикалық маңызы бар қала, астана бюджеттері арасындағы 2017 – 2019 жылдарға арналған жалпы сипаттағы трансферттердің көлемі туралы" 2016 жылғы 29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қолданылу кезеңіне Қазақстан Республикасы Президентінің "Қазақстан Республикасының әкімшілік-аумақтық құрылысының кейбір мәселелері туралы" 2018 жылғы 19 маусымдағы № 702 </w:t>
      </w:r>
      <w:r>
        <w:rPr>
          <w:rFonts w:ascii="Times New Roman"/>
          <w:b w:val="false"/>
          <w:i w:val="false"/>
          <w:color w:val="000000"/>
          <w:sz w:val="28"/>
        </w:rPr>
        <w:t>Жарлығына</w:t>
      </w:r>
      <w:r>
        <w:rPr>
          <w:rFonts w:ascii="Times New Roman"/>
          <w:b w:val="false"/>
          <w:i w:val="false"/>
          <w:color w:val="000000"/>
          <w:sz w:val="28"/>
        </w:rPr>
        <w:t xml:space="preserve"> сәйкес Оңтүстік Қазақстан облысының әкімшілік-аумақтық құрылысының өзгеруіне және Шымкент қаласының республикалық маңызы бар қала санатына жатқызылуына байланысты 15 066 927 мың теңге көзделсін.</w:t>
      </w:r>
    </w:p>
    <w:p>
      <w:pPr>
        <w:spacing w:after="0"/>
        <w:ind w:left="0"/>
        <w:jc w:val="both"/>
      </w:pPr>
      <w:r>
        <w:rPr>
          <w:rFonts w:ascii="Times New Roman"/>
          <w:b w:val="false"/>
          <w:i w:val="false"/>
          <w:color w:val="000000"/>
          <w:sz w:val="28"/>
        </w:rPr>
        <w:t>
      Облыстық бюджеттерден, республикалық маңызы бар қалалардың, астананың бюджеттерінен трансферттердің көрсетілген сомаларының республикалық бюджетке түсімдері Қазақстан Республикасы Үкіметінің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29.10.2018 </w:t>
      </w:r>
      <w:r>
        <w:rPr>
          <w:rFonts w:ascii="Times New Roman"/>
          <w:b w:val="false"/>
          <w:i w:val="false"/>
          <w:color w:val="000000"/>
          <w:sz w:val="28"/>
        </w:rPr>
        <w:t>№ 187-VI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xml:space="preserve">
      </w:t>
      </w:r>
      <w:r>
        <w:rPr>
          <w:rFonts w:ascii="Times New Roman"/>
          <w:b/>
          <w:i w:val="false"/>
          <w:color w:val="000000"/>
          <w:sz w:val="28"/>
        </w:rPr>
        <w:t>7-бап.</w:t>
      </w:r>
      <w:r>
        <w:rPr>
          <w:rFonts w:ascii="Times New Roman"/>
          <w:b w:val="false"/>
          <w:i w:val="false"/>
          <w:color w:val="000000"/>
          <w:sz w:val="28"/>
        </w:rPr>
        <w:t xml:space="preserve"> 2018 жылға арналған республикалық бюджетте Қазақстан Республикасының Ұлттық қорынан кепiлдендірiлген трансферт мөлшерi 2 600 000 000 мың теңге сомасында көзделсiн.</w:t>
      </w:r>
    </w:p>
    <w:bookmarkEnd w:id="15"/>
    <w:bookmarkStart w:name="z16" w:id="16"/>
    <w:p>
      <w:pPr>
        <w:spacing w:after="0"/>
        <w:ind w:left="0"/>
        <w:jc w:val="both"/>
      </w:pPr>
      <w:r>
        <w:rPr>
          <w:rFonts w:ascii="Times New Roman"/>
          <w:b w:val="false"/>
          <w:i w:val="false"/>
          <w:color w:val="000000"/>
          <w:sz w:val="28"/>
        </w:rPr>
        <w:t xml:space="preserve">
      </w:t>
      </w:r>
      <w:r>
        <w:rPr>
          <w:rFonts w:ascii="Times New Roman"/>
          <w:b/>
          <w:i w:val="false"/>
          <w:color w:val="000000"/>
          <w:sz w:val="28"/>
        </w:rPr>
        <w:t>8-бап.</w:t>
      </w:r>
      <w:r>
        <w:rPr>
          <w:rFonts w:ascii="Times New Roman"/>
          <w:b w:val="false"/>
          <w:i w:val="false"/>
          <w:color w:val="000000"/>
          <w:sz w:val="28"/>
        </w:rPr>
        <w:t xml:space="preserve"> 2018 жылғы 1 қаңтардан бастап:</w:t>
      </w:r>
    </w:p>
    <w:bookmarkEnd w:id="16"/>
    <w:bookmarkStart w:name="z17" w:id="17"/>
    <w:p>
      <w:pPr>
        <w:spacing w:after="0"/>
        <w:ind w:left="0"/>
        <w:jc w:val="both"/>
      </w:pPr>
      <w:r>
        <w:rPr>
          <w:rFonts w:ascii="Times New Roman"/>
          <w:b w:val="false"/>
          <w:i w:val="false"/>
          <w:color w:val="000000"/>
          <w:sz w:val="28"/>
        </w:rPr>
        <w:t>
      1) жалақының ең төмен мөлшерi – 28 284 теңге;</w:t>
      </w:r>
    </w:p>
    <w:bookmarkEnd w:id="17"/>
    <w:bookmarkStart w:name="z18" w:id="18"/>
    <w:p>
      <w:pPr>
        <w:spacing w:after="0"/>
        <w:ind w:left="0"/>
        <w:jc w:val="both"/>
      </w:pPr>
      <w:r>
        <w:rPr>
          <w:rFonts w:ascii="Times New Roman"/>
          <w:b w:val="false"/>
          <w:i w:val="false"/>
          <w:color w:val="000000"/>
          <w:sz w:val="28"/>
        </w:rPr>
        <w:t>
      2) мемлекеттік базалық зейнетақы төлемінің ең төмен мөлшері – 15 274 теңге;</w:t>
      </w:r>
    </w:p>
    <w:bookmarkEnd w:id="18"/>
    <w:bookmarkStart w:name="z19" w:id="19"/>
    <w:p>
      <w:pPr>
        <w:spacing w:after="0"/>
        <w:ind w:left="0"/>
        <w:jc w:val="both"/>
      </w:pPr>
      <w:r>
        <w:rPr>
          <w:rFonts w:ascii="Times New Roman"/>
          <w:b w:val="false"/>
          <w:i w:val="false"/>
          <w:color w:val="000000"/>
          <w:sz w:val="28"/>
        </w:rPr>
        <w:t>
      3) зейнетақының ең төмен мөлшерi – 33 745 теңге;</w:t>
      </w:r>
    </w:p>
    <w:bookmarkEnd w:id="19"/>
    <w:bookmarkStart w:name="z20" w:id="20"/>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2 405 теңге;</w:t>
      </w:r>
    </w:p>
    <w:bookmarkEnd w:id="20"/>
    <w:bookmarkStart w:name="z21" w:id="21"/>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28 284 теңге болып белгiленсiн.</w:t>
      </w:r>
    </w:p>
    <w:bookmarkEnd w:id="21"/>
    <w:bookmarkStart w:name="z22" w:id="22"/>
    <w:p>
      <w:pPr>
        <w:spacing w:after="0"/>
        <w:ind w:left="0"/>
        <w:jc w:val="both"/>
      </w:pPr>
      <w:r>
        <w:rPr>
          <w:rFonts w:ascii="Times New Roman"/>
          <w:b w:val="false"/>
          <w:i w:val="false"/>
          <w:color w:val="000000"/>
          <w:sz w:val="28"/>
        </w:rPr>
        <w:t xml:space="preserve">
      </w:t>
      </w:r>
      <w:r>
        <w:rPr>
          <w:rFonts w:ascii="Times New Roman"/>
          <w:b/>
          <w:i w:val="false"/>
          <w:color w:val="000000"/>
          <w:sz w:val="28"/>
        </w:rPr>
        <w:t>9-бап.</w:t>
      </w:r>
      <w:r>
        <w:rPr>
          <w:rFonts w:ascii="Times New Roman"/>
          <w:b w:val="false"/>
          <w:i w:val="false"/>
          <w:color w:val="000000"/>
          <w:sz w:val="28"/>
        </w:rPr>
        <w:t xml:space="preserve"> Жасына байланысты зейнетақы төлемдеріне және еңбек сіңірген жылдары үшін зейнетақы төлемдеріне жұмсалатын қаражат 2018 жылғы 1 қаңтардан бастап олардың мөлшерлерін сегіз пайызға көтеру ескеріле отырып көзделген деп белгіленсін.</w:t>
      </w:r>
    </w:p>
    <w:bookmarkEnd w:id="22"/>
    <w:bookmarkStart w:name="z23" w:id="23"/>
    <w:p>
      <w:pPr>
        <w:spacing w:after="0"/>
        <w:ind w:left="0"/>
        <w:jc w:val="both"/>
      </w:pPr>
      <w:r>
        <w:rPr>
          <w:rFonts w:ascii="Times New Roman"/>
          <w:b w:val="false"/>
          <w:i w:val="false"/>
          <w:color w:val="000000"/>
          <w:sz w:val="28"/>
        </w:rPr>
        <w:t xml:space="preserve">
      </w:t>
      </w:r>
      <w:r>
        <w:rPr>
          <w:rFonts w:ascii="Times New Roman"/>
          <w:b/>
          <w:i w:val="false"/>
          <w:color w:val="000000"/>
          <w:sz w:val="28"/>
        </w:rPr>
        <w:t>10-бап.</w:t>
      </w:r>
      <w:r>
        <w:rPr>
          <w:rFonts w:ascii="Times New Roman"/>
          <w:b w:val="false"/>
          <w:i w:val="false"/>
          <w:color w:val="000000"/>
          <w:sz w:val="28"/>
        </w:rPr>
        <w:t xml:space="preserve"> Бірге тұратын төрт және одан көп кәмелетке толмаған балалары, сондай-ақ білім беру ұйымдарында күндізгі оқу нысанында оқитын балалары бар көп балалы отбасыларға олар оқуын бітіретін уақытқа дейін (бірақ жиырма үш жасқа толғанға дейін) 2018 жылғы 1 қаңтарға дейін тағайындалған арнаулы мемлекеттік жәрдемақыларды ай сайын 4,16 айлық есептік көрсеткіш мөлшерінде төлеуге шығыстар көзделсін.</w:t>
      </w:r>
    </w:p>
    <w:bookmarkEnd w:id="23"/>
    <w:bookmarkStart w:name="z24" w:id="24"/>
    <w:p>
      <w:pPr>
        <w:spacing w:after="0"/>
        <w:ind w:left="0"/>
        <w:jc w:val="both"/>
      </w:pPr>
      <w:r>
        <w:rPr>
          <w:rFonts w:ascii="Times New Roman"/>
          <w:b w:val="false"/>
          <w:i w:val="false"/>
          <w:color w:val="000000"/>
          <w:sz w:val="28"/>
        </w:rPr>
        <w:t xml:space="preserve">
      </w:t>
      </w:r>
      <w:r>
        <w:rPr>
          <w:rFonts w:ascii="Times New Roman"/>
          <w:b/>
          <w:i w:val="false"/>
          <w:color w:val="000000"/>
          <w:sz w:val="28"/>
        </w:rPr>
        <w:t>11-бап.</w:t>
      </w:r>
      <w:r>
        <w:rPr>
          <w:rFonts w:ascii="Times New Roman"/>
          <w:b w:val="false"/>
          <w:i w:val="false"/>
          <w:color w:val="000000"/>
          <w:sz w:val="28"/>
        </w:rPr>
        <w:t xml:space="preserve"> 2018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3 739 теңге сомасында белгiленсiн.</w:t>
      </w:r>
    </w:p>
    <w:bookmarkEnd w:id="24"/>
    <w:bookmarkStart w:name="z25" w:id="25"/>
    <w:p>
      <w:pPr>
        <w:spacing w:after="0"/>
        <w:ind w:left="0"/>
        <w:jc w:val="both"/>
      </w:pPr>
      <w:r>
        <w:rPr>
          <w:rFonts w:ascii="Times New Roman"/>
          <w:b w:val="false"/>
          <w:i w:val="false"/>
          <w:color w:val="000000"/>
          <w:sz w:val="28"/>
        </w:rPr>
        <w:t xml:space="preserve">
      </w:t>
      </w:r>
      <w:r>
        <w:rPr>
          <w:rFonts w:ascii="Times New Roman"/>
          <w:b/>
          <w:i w:val="false"/>
          <w:color w:val="000000"/>
          <w:sz w:val="28"/>
        </w:rPr>
        <w:t>12-бап.</w:t>
      </w:r>
      <w:r>
        <w:rPr>
          <w:rFonts w:ascii="Times New Roman"/>
          <w:b w:val="false"/>
          <w:i w:val="false"/>
          <w:color w:val="000000"/>
          <w:sz w:val="28"/>
        </w:rPr>
        <w:t xml:space="preserve"> 2018 жылға арналған республикалық бюджетте республикалық бюджеттен облыстық бюджеттерге берiлетiн субвенциялар көлемдерi 1 573 345 504 мың теңге сомасында көзделсiн, оның iшiнде:</w:t>
      </w:r>
    </w:p>
    <w:bookmarkEnd w:id="25"/>
    <w:p>
      <w:pPr>
        <w:spacing w:after="0"/>
        <w:ind w:left="0"/>
        <w:jc w:val="both"/>
      </w:pPr>
      <w:r>
        <w:rPr>
          <w:rFonts w:ascii="Times New Roman"/>
          <w:b w:val="false"/>
          <w:i w:val="false"/>
          <w:color w:val="000000"/>
          <w:sz w:val="28"/>
        </w:rPr>
        <w:t>
      Ақмола облысына – 104 043 009 мың теңге;</w:t>
      </w:r>
    </w:p>
    <w:p>
      <w:pPr>
        <w:spacing w:after="0"/>
        <w:ind w:left="0"/>
        <w:jc w:val="both"/>
      </w:pPr>
      <w:r>
        <w:rPr>
          <w:rFonts w:ascii="Times New Roman"/>
          <w:b w:val="false"/>
          <w:i w:val="false"/>
          <w:color w:val="000000"/>
          <w:sz w:val="28"/>
        </w:rPr>
        <w:t>
      Ақтөбе облысына – 56 275 267 мың теңге;</w:t>
      </w:r>
    </w:p>
    <w:p>
      <w:pPr>
        <w:spacing w:after="0"/>
        <w:ind w:left="0"/>
        <w:jc w:val="both"/>
      </w:pPr>
      <w:r>
        <w:rPr>
          <w:rFonts w:ascii="Times New Roman"/>
          <w:b w:val="false"/>
          <w:i w:val="false"/>
          <w:color w:val="000000"/>
          <w:sz w:val="28"/>
        </w:rPr>
        <w:t>
      Алматы облысына – 156 003 745 мың теңге;</w:t>
      </w:r>
    </w:p>
    <w:p>
      <w:pPr>
        <w:spacing w:after="0"/>
        <w:ind w:left="0"/>
        <w:jc w:val="both"/>
      </w:pPr>
      <w:r>
        <w:rPr>
          <w:rFonts w:ascii="Times New Roman"/>
          <w:b w:val="false"/>
          <w:i w:val="false"/>
          <w:color w:val="000000"/>
          <w:sz w:val="28"/>
        </w:rPr>
        <w:t>
      Шығыс Қазақстан облысына – 163 157 610 мың теңге;</w:t>
      </w:r>
    </w:p>
    <w:p>
      <w:pPr>
        <w:spacing w:after="0"/>
        <w:ind w:left="0"/>
        <w:jc w:val="both"/>
      </w:pPr>
      <w:r>
        <w:rPr>
          <w:rFonts w:ascii="Times New Roman"/>
          <w:b w:val="false"/>
          <w:i w:val="false"/>
          <w:color w:val="000000"/>
          <w:sz w:val="28"/>
        </w:rPr>
        <w:t>
      Жамбыл облысына – 158 021 243 мың теңге;</w:t>
      </w:r>
    </w:p>
    <w:p>
      <w:pPr>
        <w:spacing w:after="0"/>
        <w:ind w:left="0"/>
        <w:jc w:val="both"/>
      </w:pPr>
      <w:r>
        <w:rPr>
          <w:rFonts w:ascii="Times New Roman"/>
          <w:b w:val="false"/>
          <w:i w:val="false"/>
          <w:color w:val="000000"/>
          <w:sz w:val="28"/>
        </w:rPr>
        <w:t>
      Батыс Қазақстан облысына – 50 857 832 мың теңге;</w:t>
      </w:r>
    </w:p>
    <w:p>
      <w:pPr>
        <w:spacing w:after="0"/>
        <w:ind w:left="0"/>
        <w:jc w:val="both"/>
      </w:pPr>
      <w:r>
        <w:rPr>
          <w:rFonts w:ascii="Times New Roman"/>
          <w:b w:val="false"/>
          <w:i w:val="false"/>
          <w:color w:val="000000"/>
          <w:sz w:val="28"/>
        </w:rPr>
        <w:t>
      Қарағанды облысына – 103 899 796 мың теңге;</w:t>
      </w:r>
    </w:p>
    <w:p>
      <w:pPr>
        <w:spacing w:after="0"/>
        <w:ind w:left="0"/>
        <w:jc w:val="both"/>
      </w:pPr>
      <w:r>
        <w:rPr>
          <w:rFonts w:ascii="Times New Roman"/>
          <w:b w:val="false"/>
          <w:i w:val="false"/>
          <w:color w:val="000000"/>
          <w:sz w:val="28"/>
        </w:rPr>
        <w:t>
      Қызылорда облысына – 137 143 159 мың теңге;</w:t>
      </w:r>
    </w:p>
    <w:p>
      <w:pPr>
        <w:spacing w:after="0"/>
        <w:ind w:left="0"/>
        <w:jc w:val="both"/>
      </w:pPr>
      <w:r>
        <w:rPr>
          <w:rFonts w:ascii="Times New Roman"/>
          <w:b w:val="false"/>
          <w:i w:val="false"/>
          <w:color w:val="000000"/>
          <w:sz w:val="28"/>
        </w:rPr>
        <w:t>
      Қостанай облысына – 108 989 956 мың теңге;</w:t>
      </w:r>
    </w:p>
    <w:p>
      <w:pPr>
        <w:spacing w:after="0"/>
        <w:ind w:left="0"/>
        <w:jc w:val="both"/>
      </w:pPr>
      <w:r>
        <w:rPr>
          <w:rFonts w:ascii="Times New Roman"/>
          <w:b w:val="false"/>
          <w:i w:val="false"/>
          <w:color w:val="000000"/>
          <w:sz w:val="28"/>
        </w:rPr>
        <w:t>
      Павлодар облысына – 46 829 053 мың теңге;</w:t>
      </w:r>
    </w:p>
    <w:p>
      <w:pPr>
        <w:spacing w:after="0"/>
        <w:ind w:left="0"/>
        <w:jc w:val="both"/>
      </w:pPr>
      <w:r>
        <w:rPr>
          <w:rFonts w:ascii="Times New Roman"/>
          <w:b w:val="false"/>
          <w:i w:val="false"/>
          <w:color w:val="000000"/>
          <w:sz w:val="28"/>
        </w:rPr>
        <w:t>
      Солтүстiк Қазақстан облысына – 95 748 762 мың теңге;</w:t>
      </w:r>
    </w:p>
    <w:p>
      <w:pPr>
        <w:spacing w:after="0"/>
        <w:ind w:left="0"/>
        <w:jc w:val="both"/>
      </w:pPr>
      <w:r>
        <w:rPr>
          <w:rFonts w:ascii="Times New Roman"/>
          <w:b w:val="false"/>
          <w:i w:val="false"/>
          <w:color w:val="000000"/>
          <w:sz w:val="28"/>
        </w:rPr>
        <w:t>
      Түркістан облысына – 392 376 072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29.10.2018 </w:t>
      </w:r>
      <w:r>
        <w:rPr>
          <w:rFonts w:ascii="Times New Roman"/>
          <w:b w:val="false"/>
          <w:i w:val="false"/>
          <w:color w:val="000000"/>
          <w:sz w:val="28"/>
        </w:rPr>
        <w:t>№ 187-VI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87" w:id="26"/>
    <w:p>
      <w:pPr>
        <w:spacing w:after="0"/>
        <w:ind w:left="0"/>
        <w:jc w:val="both"/>
      </w:pPr>
      <w:r>
        <w:rPr>
          <w:rFonts w:ascii="Times New Roman"/>
          <w:b w:val="false"/>
          <w:i w:val="false"/>
          <w:color w:val="000000"/>
          <w:sz w:val="28"/>
        </w:rPr>
        <w:t xml:space="preserve">
      </w:t>
      </w:r>
      <w:r>
        <w:rPr>
          <w:rFonts w:ascii="Times New Roman"/>
          <w:b/>
          <w:i w:val="false"/>
          <w:color w:val="000000"/>
          <w:sz w:val="28"/>
        </w:rPr>
        <w:t>12-1-бап.</w:t>
      </w:r>
      <w:r>
        <w:rPr>
          <w:rFonts w:ascii="Times New Roman"/>
          <w:b w:val="false"/>
          <w:i w:val="false"/>
          <w:color w:val="000000"/>
          <w:sz w:val="28"/>
        </w:rPr>
        <w:t xml:space="preserve"> 2018 жылға арналған республикалық бюджетте "Республикалық және облыстық бюджеттер, республикалық маңызы бар қала, астана бюджеттері арасындағы 2017 – 2019 жылдарға арналған жалпы сипаттағы трансферттердің көлемі туралы" 2016 жылғы 29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қолданылу кезеңіне Шымкент қаласының бюджетіне Шымкент қаласының республикалық маңызы бар қала санатына жатқызылуына байланысты бюджеттік қамтамасыз етілу деңгейін теңестіруге берілетін ағымдағы нысаналы трансферттер 15 066 927 мың теңге сомасында көзделсін.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12-1-баппен толықтырылды - ҚР 29.10.2018 </w:t>
      </w:r>
      <w:r>
        <w:rPr>
          <w:rFonts w:ascii="Times New Roman"/>
          <w:b w:val="false"/>
          <w:i w:val="false"/>
          <w:color w:val="000000"/>
          <w:sz w:val="28"/>
        </w:rPr>
        <w:t>№ 187-VI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26" w:id="27"/>
    <w:p>
      <w:pPr>
        <w:spacing w:after="0"/>
        <w:ind w:left="0"/>
        <w:jc w:val="both"/>
      </w:pPr>
      <w:r>
        <w:rPr>
          <w:rFonts w:ascii="Times New Roman"/>
          <w:b w:val="false"/>
          <w:i w:val="false"/>
          <w:color w:val="000000"/>
          <w:sz w:val="28"/>
        </w:rPr>
        <w:t xml:space="preserve">
      </w:t>
      </w:r>
      <w:r>
        <w:rPr>
          <w:rFonts w:ascii="Times New Roman"/>
          <w:b/>
          <w:i w:val="false"/>
          <w:color w:val="000000"/>
          <w:sz w:val="28"/>
        </w:rPr>
        <w:t>13-бап.</w:t>
      </w:r>
      <w:r>
        <w:rPr>
          <w:rFonts w:ascii="Times New Roman"/>
          <w:b w:val="false"/>
          <w:i w:val="false"/>
          <w:color w:val="000000"/>
          <w:sz w:val="28"/>
        </w:rPr>
        <w:t xml:space="preserve"> 2018 жылға арналған ағымдағы нысаналы трансферттерді облыстық бюджеттерге, республикалық маңызы бар қалалардың, астананың бюджеттерiне:</w:t>
      </w:r>
    </w:p>
    <w:bookmarkEnd w:id="27"/>
    <w:bookmarkStart w:name="z27" w:id="28"/>
    <w:p>
      <w:pPr>
        <w:spacing w:after="0"/>
        <w:ind w:left="0"/>
        <w:jc w:val="both"/>
      </w:pPr>
      <w:r>
        <w:rPr>
          <w:rFonts w:ascii="Times New Roman"/>
          <w:b w:val="false"/>
          <w:i w:val="false"/>
          <w:color w:val="000000"/>
          <w:sz w:val="28"/>
        </w:rPr>
        <w:t>
      1) ішкі істер органдары қызметкерлерінің сыныптық біліктілігі үшін үстемеақы мөлшерлерін ұлғайтуға;</w:t>
      </w:r>
    </w:p>
    <w:bookmarkEnd w:id="28"/>
    <w:bookmarkStart w:name="z28" w:id="29"/>
    <w:p>
      <w:pPr>
        <w:spacing w:after="0"/>
        <w:ind w:left="0"/>
        <w:jc w:val="both"/>
      </w:pPr>
      <w:r>
        <w:rPr>
          <w:rFonts w:ascii="Times New Roman"/>
          <w:b w:val="false"/>
          <w:i w:val="false"/>
          <w:color w:val="000000"/>
          <w:sz w:val="28"/>
        </w:rPr>
        <w:t>
      2) ішкі істер органдары қызметкерлерінің лауазымдық айлықақыларын көтеруге;</w:t>
      </w:r>
    </w:p>
    <w:bookmarkEnd w:id="29"/>
    <w:bookmarkStart w:name="z29" w:id="30"/>
    <w:p>
      <w:pPr>
        <w:spacing w:after="0"/>
        <w:ind w:left="0"/>
        <w:jc w:val="both"/>
      </w:pPr>
      <w:r>
        <w:rPr>
          <w:rFonts w:ascii="Times New Roman"/>
          <w:b w:val="false"/>
          <w:i w:val="false"/>
          <w:color w:val="000000"/>
          <w:sz w:val="28"/>
        </w:rPr>
        <w:t>
      3) инвестициялық салымдар кезінде агроөнеркәсіптік кешен субъектісі шеккен шығыстардың бір бөлігін өтеуге;</w:t>
      </w:r>
    </w:p>
    <w:bookmarkEnd w:id="30"/>
    <w:bookmarkStart w:name="z30" w:id="31"/>
    <w:p>
      <w:pPr>
        <w:spacing w:after="0"/>
        <w:ind w:left="0"/>
        <w:jc w:val="both"/>
      </w:pPr>
      <w:r>
        <w:rPr>
          <w:rFonts w:ascii="Times New Roman"/>
          <w:b w:val="false"/>
          <w:i w:val="false"/>
          <w:color w:val="000000"/>
          <w:sz w:val="28"/>
        </w:rPr>
        <w:t>
      4)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bookmarkEnd w:id="31"/>
    <w:bookmarkStart w:name="z31" w:id="32"/>
    <w:p>
      <w:pPr>
        <w:spacing w:after="0"/>
        <w:ind w:left="0"/>
        <w:jc w:val="both"/>
      </w:pPr>
      <w:r>
        <w:rPr>
          <w:rFonts w:ascii="Times New Roman"/>
          <w:b w:val="false"/>
          <w:i w:val="false"/>
          <w:color w:val="000000"/>
          <w:sz w:val="28"/>
        </w:rPr>
        <w:t>
      5)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bookmarkEnd w:id="32"/>
    <w:bookmarkStart w:name="z32" w:id="33"/>
    <w:p>
      <w:pPr>
        <w:spacing w:after="0"/>
        <w:ind w:left="0"/>
        <w:jc w:val="both"/>
      </w:pPr>
      <w:r>
        <w:rPr>
          <w:rFonts w:ascii="Times New Roman"/>
          <w:b w:val="false"/>
          <w:i w:val="false"/>
          <w:color w:val="000000"/>
          <w:sz w:val="28"/>
        </w:rPr>
        <w:t>
      6)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p>
    <w:bookmarkEnd w:id="33"/>
    <w:bookmarkStart w:name="z33" w:id="34"/>
    <w:p>
      <w:pPr>
        <w:spacing w:after="0"/>
        <w:ind w:left="0"/>
        <w:jc w:val="both"/>
      </w:pPr>
      <w:r>
        <w:rPr>
          <w:rFonts w:ascii="Times New Roman"/>
          <w:b w:val="false"/>
          <w:i w:val="false"/>
          <w:color w:val="000000"/>
          <w:sz w:val="28"/>
        </w:rPr>
        <w:t>
      7) мемлекеттік атаулы әлеуметтік көмекті төлеуге;</w:t>
      </w:r>
    </w:p>
    <w:bookmarkEnd w:id="34"/>
    <w:bookmarkStart w:name="z34" w:id="35"/>
    <w:p>
      <w:pPr>
        <w:spacing w:after="0"/>
        <w:ind w:left="0"/>
        <w:jc w:val="both"/>
      </w:pPr>
      <w:r>
        <w:rPr>
          <w:rFonts w:ascii="Times New Roman"/>
          <w:b w:val="false"/>
          <w:i w:val="false"/>
          <w:color w:val="000000"/>
          <w:sz w:val="28"/>
        </w:rPr>
        <w:t>
      8) халықты жұмыспен қамту орталықтарына әлеуметтік жұмыс жөніндегі консультанттар мен ассистенттерді ендіруге;</w:t>
      </w:r>
    </w:p>
    <w:bookmarkEnd w:id="35"/>
    <w:bookmarkStart w:name="z35" w:id="36"/>
    <w:p>
      <w:pPr>
        <w:spacing w:after="0"/>
        <w:ind w:left="0"/>
        <w:jc w:val="both"/>
      </w:pPr>
      <w:r>
        <w:rPr>
          <w:rFonts w:ascii="Times New Roman"/>
          <w:b w:val="false"/>
          <w:i w:val="false"/>
          <w:color w:val="000000"/>
          <w:sz w:val="28"/>
        </w:rPr>
        <w:t>
      9) арнаулы әлеуметтік қызметтер көрсету стандарттарын енгізуге;</w:t>
      </w:r>
    </w:p>
    <w:bookmarkEnd w:id="36"/>
    <w:bookmarkStart w:name="z36" w:id="37"/>
    <w:p>
      <w:pPr>
        <w:spacing w:after="0"/>
        <w:ind w:left="0"/>
        <w:jc w:val="both"/>
      </w:pPr>
      <w:r>
        <w:rPr>
          <w:rFonts w:ascii="Times New Roman"/>
          <w:b w:val="false"/>
          <w:i w:val="false"/>
          <w:color w:val="000000"/>
          <w:sz w:val="28"/>
        </w:rPr>
        <w:t>
      10) үкіметтік емес ұйымдарда мемлекеттік әлеуметтік тапсырысты орналастыруға;</w:t>
      </w:r>
    </w:p>
    <w:bookmarkEnd w:id="37"/>
    <w:bookmarkStart w:name="z37" w:id="38"/>
    <w:p>
      <w:pPr>
        <w:spacing w:after="0"/>
        <w:ind w:left="0"/>
        <w:jc w:val="both"/>
      </w:pPr>
      <w:r>
        <w:rPr>
          <w:rFonts w:ascii="Times New Roman"/>
          <w:b w:val="false"/>
          <w:i w:val="false"/>
          <w:color w:val="000000"/>
          <w:sz w:val="28"/>
        </w:rPr>
        <w:t>
      11)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bookmarkEnd w:id="38"/>
    <w:bookmarkStart w:name="z38" w:id="39"/>
    <w:p>
      <w:pPr>
        <w:spacing w:after="0"/>
        <w:ind w:left="0"/>
        <w:jc w:val="both"/>
      </w:pPr>
      <w:r>
        <w:rPr>
          <w:rFonts w:ascii="Times New Roman"/>
          <w:b w:val="false"/>
          <w:i w:val="false"/>
          <w:color w:val="000000"/>
          <w:sz w:val="28"/>
        </w:rPr>
        <w:t>
      12) кохлеарлық импланттарға сөйлеу процессорларын ауыстыру және теңшеу жөніндегі көрсетілетін қызметтерге;</w:t>
      </w:r>
    </w:p>
    <w:bookmarkEnd w:id="39"/>
    <w:bookmarkStart w:name="z39" w:id="40"/>
    <w:p>
      <w:pPr>
        <w:spacing w:after="0"/>
        <w:ind w:left="0"/>
        <w:jc w:val="both"/>
      </w:pPr>
      <w:r>
        <w:rPr>
          <w:rFonts w:ascii="Times New Roman"/>
          <w:b w:val="false"/>
          <w:i w:val="false"/>
          <w:color w:val="000000"/>
          <w:sz w:val="28"/>
        </w:rPr>
        <w:t>
      13) мүгедектерді жұмысқа орналастыру үшін арнайы жұмыс орындарын құруға жұмыс берушінің шығындарын субсидиялауға;</w:t>
      </w:r>
    </w:p>
    <w:bookmarkEnd w:id="40"/>
    <w:bookmarkStart w:name="z40" w:id="41"/>
    <w:p>
      <w:pPr>
        <w:spacing w:after="0"/>
        <w:ind w:left="0"/>
        <w:jc w:val="both"/>
      </w:pPr>
      <w:r>
        <w:rPr>
          <w:rFonts w:ascii="Times New Roman"/>
          <w:b w:val="false"/>
          <w:i w:val="false"/>
          <w:color w:val="000000"/>
          <w:sz w:val="28"/>
        </w:rPr>
        <w:t>
      14) мектепке дейінгі білім беру ұйымдарында мемлекеттік білім беру тапсырысын іске асыруға;</w:t>
      </w:r>
    </w:p>
    <w:bookmarkEnd w:id="41"/>
    <w:bookmarkStart w:name="z41" w:id="42"/>
    <w:p>
      <w:pPr>
        <w:spacing w:after="0"/>
        <w:ind w:left="0"/>
        <w:jc w:val="both"/>
      </w:pPr>
      <w:r>
        <w:rPr>
          <w:rFonts w:ascii="Times New Roman"/>
          <w:b w:val="false"/>
          <w:i w:val="false"/>
          <w:color w:val="000000"/>
          <w:sz w:val="28"/>
        </w:rPr>
        <w:t>
      15) орта білім беру ұйымдарын жан басына шаққандағы қаржыландыруды сынақтан өткізуге;</w:t>
      </w:r>
    </w:p>
    <w:bookmarkEnd w:id="42"/>
    <w:bookmarkStart w:name="z42" w:id="43"/>
    <w:p>
      <w:pPr>
        <w:spacing w:after="0"/>
        <w:ind w:left="0"/>
        <w:jc w:val="both"/>
      </w:pPr>
      <w:r>
        <w:rPr>
          <w:rFonts w:ascii="Times New Roman"/>
          <w:b w:val="false"/>
          <w:i w:val="false"/>
          <w:color w:val="000000"/>
          <w:sz w:val="28"/>
        </w:rPr>
        <w:t>
      16) тілдік курстар бойынша тағылымдамадан өткен мұғалімдерге қосымша ақы төлеуге;</w:t>
      </w:r>
    </w:p>
    <w:bookmarkEnd w:id="43"/>
    <w:bookmarkStart w:name="z43" w:id="44"/>
    <w:p>
      <w:pPr>
        <w:spacing w:after="0"/>
        <w:ind w:left="0"/>
        <w:jc w:val="both"/>
      </w:pPr>
      <w:r>
        <w:rPr>
          <w:rFonts w:ascii="Times New Roman"/>
          <w:b w:val="false"/>
          <w:i w:val="false"/>
          <w:color w:val="000000"/>
          <w:sz w:val="28"/>
        </w:rPr>
        <w:t>
      17) оқу кезеңінде негізгі қызметкерді алмастырғаны үшін мұғалімдерге қосымша ақы төлеуге;</w:t>
      </w:r>
    </w:p>
    <w:bookmarkEnd w:id="44"/>
    <w:bookmarkStart w:name="z83" w:id="45"/>
    <w:p>
      <w:pPr>
        <w:spacing w:after="0"/>
        <w:ind w:left="0"/>
        <w:jc w:val="both"/>
      </w:pPr>
      <w:r>
        <w:rPr>
          <w:rFonts w:ascii="Times New Roman"/>
          <w:b w:val="false"/>
          <w:i w:val="false"/>
          <w:color w:val="000000"/>
          <w:sz w:val="28"/>
        </w:rPr>
        <w:t>
      17-1)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bookmarkEnd w:id="45"/>
    <w:bookmarkStart w:name="z84" w:id="46"/>
    <w:p>
      <w:pPr>
        <w:spacing w:after="0"/>
        <w:ind w:left="0"/>
        <w:jc w:val="both"/>
      </w:pPr>
      <w:r>
        <w:rPr>
          <w:rFonts w:ascii="Times New Roman"/>
          <w:b w:val="false"/>
          <w:i w:val="false"/>
          <w:color w:val="000000"/>
          <w:sz w:val="28"/>
        </w:rPr>
        <w:t>
      17-2)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bookmarkEnd w:id="46"/>
    <w:bookmarkStart w:name="z44" w:id="47"/>
    <w:p>
      <w:pPr>
        <w:spacing w:after="0"/>
        <w:ind w:left="0"/>
        <w:jc w:val="both"/>
      </w:pPr>
      <w:r>
        <w:rPr>
          <w:rFonts w:ascii="Times New Roman"/>
          <w:b w:val="false"/>
          <w:i w:val="false"/>
          <w:color w:val="000000"/>
          <w:sz w:val="28"/>
        </w:rPr>
        <w:t>
      18) медициналық ұйымның жыныстық құмарлықты төмендететін, сот шешімі негізінде жүзеге асырылатын іс-шараларды өткізуіне;</w:t>
      </w:r>
    </w:p>
    <w:bookmarkEnd w:id="47"/>
    <w:bookmarkStart w:name="z45" w:id="48"/>
    <w:p>
      <w:pPr>
        <w:spacing w:after="0"/>
        <w:ind w:left="0"/>
        <w:jc w:val="both"/>
      </w:pPr>
      <w:r>
        <w:rPr>
          <w:rFonts w:ascii="Times New Roman"/>
          <w:b w:val="false"/>
          <w:i w:val="false"/>
          <w:color w:val="000000"/>
          <w:sz w:val="28"/>
        </w:rPr>
        <w:t>
      19) вакциналарды және басқа да иммундық-биологиялық препараттарды сатып алуға;</w:t>
      </w:r>
    </w:p>
    <w:bookmarkEnd w:id="48"/>
    <w:bookmarkStart w:name="z46" w:id="49"/>
    <w:p>
      <w:pPr>
        <w:spacing w:after="0"/>
        <w:ind w:left="0"/>
        <w:jc w:val="both"/>
      </w:pPr>
      <w:r>
        <w:rPr>
          <w:rFonts w:ascii="Times New Roman"/>
          <w:b w:val="false"/>
          <w:i w:val="false"/>
          <w:color w:val="000000"/>
          <w:sz w:val="28"/>
        </w:rPr>
        <w:t>
      20) саламатты өмір салтын насихаттауға;</w:t>
      </w:r>
    </w:p>
    <w:bookmarkEnd w:id="49"/>
    <w:bookmarkStart w:name="z47" w:id="50"/>
    <w:p>
      <w:pPr>
        <w:spacing w:after="0"/>
        <w:ind w:left="0"/>
        <w:jc w:val="both"/>
      </w:pPr>
      <w:r>
        <w:rPr>
          <w:rFonts w:ascii="Times New Roman"/>
          <w:b w:val="false"/>
          <w:i w:val="false"/>
          <w:color w:val="000000"/>
          <w:sz w:val="28"/>
        </w:rPr>
        <w:t>
      21) ЖИТС профилактикасы және оған қарсы күрес жөніндегі іс-шараларды іске асыруға;</w:t>
      </w:r>
    </w:p>
    <w:bookmarkEnd w:id="50"/>
    <w:bookmarkStart w:name="z48" w:id="51"/>
    <w:p>
      <w:pPr>
        <w:spacing w:after="0"/>
        <w:ind w:left="0"/>
        <w:jc w:val="both"/>
      </w:pPr>
      <w:r>
        <w:rPr>
          <w:rFonts w:ascii="Times New Roman"/>
          <w:b w:val="false"/>
          <w:i w:val="false"/>
          <w:color w:val="000000"/>
          <w:sz w:val="28"/>
        </w:rPr>
        <w:t>
      22) көлiк инфрақұрылымының басым жобаларын қаржыландыруға;</w:t>
      </w:r>
    </w:p>
    <w:bookmarkEnd w:id="51"/>
    <w:bookmarkStart w:name="z85" w:id="52"/>
    <w:p>
      <w:pPr>
        <w:spacing w:after="0"/>
        <w:ind w:left="0"/>
        <w:jc w:val="both"/>
      </w:pPr>
      <w:r>
        <w:rPr>
          <w:rFonts w:ascii="Times New Roman"/>
          <w:b w:val="false"/>
          <w:i w:val="false"/>
          <w:color w:val="000000"/>
          <w:sz w:val="28"/>
        </w:rPr>
        <w:t>
      23) жер учаскелерін мемлекет мұқтажы үшін алып қоюға;</w:t>
      </w:r>
    </w:p>
    <w:bookmarkEnd w:id="52"/>
    <w:bookmarkStart w:name="z86" w:id="53"/>
    <w:p>
      <w:pPr>
        <w:spacing w:after="0"/>
        <w:ind w:left="0"/>
        <w:jc w:val="both"/>
      </w:pPr>
      <w:r>
        <w:rPr>
          <w:rFonts w:ascii="Times New Roman"/>
          <w:b w:val="false"/>
          <w:i w:val="false"/>
          <w:color w:val="000000"/>
          <w:sz w:val="28"/>
        </w:rPr>
        <w:t>
      24) ауызсумен жабдықтаудың баламасыз көздері болып табылатын сумен жабдықтаудың аса маңызды топтық және оқшау жүйелерінен ауызсу беру жөніндегі көрсетілетін қызметтердің құнын субсидиялауға;</w:t>
      </w:r>
    </w:p>
    <w:bookmarkEnd w:id="53"/>
    <w:bookmarkStart w:name="z88" w:id="54"/>
    <w:p>
      <w:pPr>
        <w:spacing w:after="0"/>
        <w:ind w:left="0"/>
        <w:jc w:val="both"/>
      </w:pPr>
      <w:r>
        <w:rPr>
          <w:rFonts w:ascii="Times New Roman"/>
          <w:b w:val="false"/>
          <w:i w:val="false"/>
          <w:color w:val="000000"/>
          <w:sz w:val="28"/>
        </w:rPr>
        <w:t xml:space="preserve">
      25) "Бизнестің жол картасы-2020" бизнесті қолдау мен дамытудың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кредиттер бойынша пайыздық мөлшерлемелерді субсидиялауға бөлу Қазақстан Республикасы Үкіметінің шешімі негізінде айқындалады.</w:t>
      </w:r>
    </w:p>
    <w:bookmarkEnd w:id="54"/>
    <w:p>
      <w:pPr>
        <w:spacing w:after="0"/>
        <w:ind w:left="0"/>
        <w:jc w:val="both"/>
      </w:pPr>
      <w:r>
        <w:rPr>
          <w:rFonts w:ascii="Times New Roman"/>
          <w:b w:val="false"/>
          <w:i w:val="false"/>
          <w:color w:val="000000"/>
          <w:sz w:val="28"/>
        </w:rPr>
        <w:t xml:space="preserve">
      Облыстық бюджеттердің, республикалық маңызы бар қалалар, астана бюджеттерінің осы баптың бірінші бөлігінің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тармақшаларында</w:t>
      </w:r>
      <w:r>
        <w:rPr>
          <w:rFonts w:ascii="Times New Roman"/>
          <w:b w:val="false"/>
          <w:i w:val="false"/>
          <w:color w:val="000000"/>
          <w:sz w:val="28"/>
        </w:rPr>
        <w:t xml:space="preserve"> көрсетілген, 2018 жылға арналған ағымдағы нысаналы трансферттерді пайдалану тәртібі Қазақстан Республикасы Үкіметінің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27.04.2018 </w:t>
      </w:r>
      <w:r>
        <w:rPr>
          <w:rFonts w:ascii="Times New Roman"/>
          <w:b w:val="false"/>
          <w:i w:val="false"/>
          <w:color w:val="000000"/>
          <w:sz w:val="28"/>
        </w:rPr>
        <w:t>№ 148-VI</w:t>
      </w:r>
      <w:r>
        <w:rPr>
          <w:rFonts w:ascii="Times New Roman"/>
          <w:b w:val="false"/>
          <w:i w:val="false"/>
          <w:color w:val="ff0000"/>
          <w:sz w:val="28"/>
        </w:rPr>
        <w:t xml:space="preserve"> (01.01.2018 бастап қолданысқа енгізіледі); 29.10.2018 </w:t>
      </w:r>
      <w:r>
        <w:rPr>
          <w:rFonts w:ascii="Times New Roman"/>
          <w:b w:val="false"/>
          <w:i w:val="false"/>
          <w:color w:val="000000"/>
          <w:sz w:val="28"/>
        </w:rPr>
        <w:t>№ 187-VI</w:t>
      </w:r>
      <w:r>
        <w:rPr>
          <w:rFonts w:ascii="Times New Roman"/>
          <w:b w:val="false"/>
          <w:i w:val="false"/>
          <w:color w:val="ff0000"/>
          <w:sz w:val="28"/>
        </w:rPr>
        <w:t xml:space="preserve"> (01.01.2018 бастап қолданысқа енгізіледі) Заңдарымен.</w:t>
      </w:r>
      <w:r>
        <w:br/>
      </w:r>
      <w:r>
        <w:rPr>
          <w:rFonts w:ascii="Times New Roman"/>
          <w:b w:val="false"/>
          <w:i w:val="false"/>
          <w:color w:val="000000"/>
          <w:sz w:val="28"/>
        </w:rPr>
        <w:t>
</w:t>
      </w:r>
    </w:p>
    <w:bookmarkStart w:name="z49" w:id="55"/>
    <w:p>
      <w:pPr>
        <w:spacing w:after="0"/>
        <w:ind w:left="0"/>
        <w:jc w:val="both"/>
      </w:pPr>
      <w:r>
        <w:rPr>
          <w:rFonts w:ascii="Times New Roman"/>
          <w:b w:val="false"/>
          <w:i w:val="false"/>
          <w:color w:val="000000"/>
          <w:sz w:val="28"/>
        </w:rPr>
        <w:t xml:space="preserve">
      </w:t>
      </w:r>
      <w:r>
        <w:rPr>
          <w:rFonts w:ascii="Times New Roman"/>
          <w:b/>
          <w:i w:val="false"/>
          <w:color w:val="000000"/>
          <w:sz w:val="28"/>
        </w:rPr>
        <w:t>14-бап.</w:t>
      </w:r>
      <w:r>
        <w:rPr>
          <w:rFonts w:ascii="Times New Roman"/>
          <w:b w:val="false"/>
          <w:i w:val="false"/>
          <w:color w:val="000000"/>
          <w:sz w:val="28"/>
        </w:rPr>
        <w:t xml:space="preserve"> Облыстық бюджеттерге, республикалық маңызы бар қалалардың, астананың бюджеттеріне облыс орталықтарында, Астана, Алматы, Шымкент, Семей қалаларында және моноқалаларда кәсіпкерлікті дамытуға жәрдемдесуге 2018 жылға кредиттер сомаларын бөлу Қазақстан Республикасы Үкіметінің шешімі негізінде айқындалады.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29.10.2018 </w:t>
      </w:r>
      <w:r>
        <w:rPr>
          <w:rFonts w:ascii="Times New Roman"/>
          <w:b w:val="false"/>
          <w:i w:val="false"/>
          <w:color w:val="000000"/>
          <w:sz w:val="28"/>
        </w:rPr>
        <w:t>№ 187-VI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50" w:id="56"/>
    <w:p>
      <w:pPr>
        <w:spacing w:after="0"/>
        <w:ind w:left="0"/>
        <w:jc w:val="both"/>
      </w:pPr>
      <w:r>
        <w:rPr>
          <w:rFonts w:ascii="Times New Roman"/>
          <w:b w:val="false"/>
          <w:i w:val="false"/>
          <w:color w:val="000000"/>
          <w:sz w:val="28"/>
        </w:rPr>
        <w:t xml:space="preserve">
      </w:t>
      </w:r>
      <w:r>
        <w:rPr>
          <w:rFonts w:ascii="Times New Roman"/>
          <w:b/>
          <w:i w:val="false"/>
          <w:color w:val="000000"/>
          <w:sz w:val="28"/>
        </w:rPr>
        <w:t>15-бап.</w:t>
      </w:r>
      <w:r>
        <w:rPr>
          <w:rFonts w:ascii="Times New Roman"/>
          <w:b w:val="false"/>
          <w:i w:val="false"/>
          <w:color w:val="000000"/>
          <w:sz w:val="28"/>
        </w:rPr>
        <w:t xml:space="preserve"> Нәтижелі жұмыспен қамтуды және жаппай кәсіпкерлікті дамытуға арналған қаражатты бөлу және (немесе) оны пайдаланудың тәртiбi Қазақстан Республикасы Үкiметiнiң шешiмi негiзiнде айқындалады.</w:t>
      </w:r>
    </w:p>
    <w:bookmarkEnd w:id="56"/>
    <w:bookmarkStart w:name="z51" w:id="57"/>
    <w:p>
      <w:pPr>
        <w:spacing w:after="0"/>
        <w:ind w:left="0"/>
        <w:jc w:val="both"/>
      </w:pPr>
      <w:r>
        <w:rPr>
          <w:rFonts w:ascii="Times New Roman"/>
          <w:b w:val="false"/>
          <w:i w:val="false"/>
          <w:color w:val="000000"/>
          <w:sz w:val="28"/>
        </w:rPr>
        <w:t xml:space="preserve">
      </w:t>
      </w:r>
      <w:r>
        <w:rPr>
          <w:rFonts w:ascii="Times New Roman"/>
          <w:b/>
          <w:i w:val="false"/>
          <w:color w:val="000000"/>
          <w:sz w:val="28"/>
        </w:rPr>
        <w:t>16-бап.</w:t>
      </w:r>
      <w:r>
        <w:rPr>
          <w:rFonts w:ascii="Times New Roman"/>
          <w:b w:val="false"/>
          <w:i w:val="false"/>
          <w:color w:val="000000"/>
          <w:sz w:val="28"/>
        </w:rPr>
        <w:t xml:space="preserve"> "Қарағандышахтатарату" жауапкершілігі шектеулі серіктестігіне берілген, таратылған шахталардың жұмыскерлеріне келтірілген залалды өтеуге берілетін қаражатты бөлу және (немесе) оны пайдалану тәртібі Қазақстан Республикасы Үкіметінің шешімі негізінде айқындалады.</w:t>
      </w:r>
    </w:p>
    <w:bookmarkEnd w:id="57"/>
    <w:bookmarkStart w:name="z52" w:id="58"/>
    <w:p>
      <w:pPr>
        <w:spacing w:after="0"/>
        <w:ind w:left="0"/>
        <w:jc w:val="both"/>
      </w:pPr>
      <w:r>
        <w:rPr>
          <w:rFonts w:ascii="Times New Roman"/>
          <w:b w:val="false"/>
          <w:i w:val="false"/>
          <w:color w:val="000000"/>
          <w:sz w:val="28"/>
        </w:rPr>
        <w:t xml:space="preserve">
      </w:t>
      </w:r>
      <w:r>
        <w:rPr>
          <w:rFonts w:ascii="Times New Roman"/>
          <w:b/>
          <w:i w:val="false"/>
          <w:color w:val="000000"/>
          <w:sz w:val="28"/>
        </w:rPr>
        <w:t>17-бап.</w:t>
      </w:r>
      <w:r>
        <w:rPr>
          <w:rFonts w:ascii="Times New Roman"/>
          <w:b w:val="false"/>
          <w:i w:val="false"/>
          <w:color w:val="000000"/>
          <w:sz w:val="28"/>
        </w:rPr>
        <w:t xml:space="preserve"> Қазақстан Республикасы Үкiметiнiң 2018 жылға арналған резервi 103 409 262 мың теңге сомасында бекiтiлсiн.</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29.10.2018 </w:t>
      </w:r>
      <w:r>
        <w:rPr>
          <w:rFonts w:ascii="Times New Roman"/>
          <w:b w:val="false"/>
          <w:i w:val="false"/>
          <w:color w:val="000000"/>
          <w:sz w:val="28"/>
        </w:rPr>
        <w:t>№ 187-VI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53" w:id="59"/>
    <w:p>
      <w:pPr>
        <w:spacing w:after="0"/>
        <w:ind w:left="0"/>
        <w:jc w:val="both"/>
      </w:pPr>
      <w:r>
        <w:rPr>
          <w:rFonts w:ascii="Times New Roman"/>
          <w:b w:val="false"/>
          <w:i w:val="false"/>
          <w:color w:val="000000"/>
          <w:sz w:val="28"/>
        </w:rPr>
        <w:t xml:space="preserve">
      </w:t>
      </w:r>
      <w:r>
        <w:rPr>
          <w:rFonts w:ascii="Times New Roman"/>
          <w:b/>
          <w:i w:val="false"/>
          <w:color w:val="000000"/>
          <w:sz w:val="28"/>
        </w:rPr>
        <w:t>18-бап.</w:t>
      </w:r>
      <w:r>
        <w:rPr>
          <w:rFonts w:ascii="Times New Roman"/>
          <w:b w:val="false"/>
          <w:i w:val="false"/>
          <w:color w:val="000000"/>
          <w:sz w:val="28"/>
        </w:rPr>
        <w:t xml:space="preserve"> Қазақстан Республикасы Қорғаныс және аэроғарыш өнеркәсібі министрлігінің 2018 жылға арналған шығындарының құрамында мемлекеттiк материалдық резервті қалыптастыруға және сақтауға республикалық бюджет кірістерінде жаңарту тәртібінде шығарылған материалдық құндылықтарды өткізуден түскен 5 620 000 мың теңге сомасындағы қаражатты көрсете отырып, 11 591 652 мың теңге сомасында қаражат көзделгені ескерілсін.</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29.10.2018 </w:t>
      </w:r>
      <w:r>
        <w:rPr>
          <w:rFonts w:ascii="Times New Roman"/>
          <w:b w:val="false"/>
          <w:i w:val="false"/>
          <w:color w:val="000000"/>
          <w:sz w:val="28"/>
        </w:rPr>
        <w:t>№ 187-VI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54" w:id="60"/>
    <w:p>
      <w:pPr>
        <w:spacing w:after="0"/>
        <w:ind w:left="0"/>
        <w:jc w:val="both"/>
      </w:pPr>
      <w:r>
        <w:rPr>
          <w:rFonts w:ascii="Times New Roman"/>
          <w:b w:val="false"/>
          <w:i w:val="false"/>
          <w:color w:val="000000"/>
          <w:sz w:val="28"/>
        </w:rPr>
        <w:t xml:space="preserve">
      </w:t>
      </w:r>
      <w:r>
        <w:rPr>
          <w:rFonts w:ascii="Times New Roman"/>
          <w:b/>
          <w:i w:val="false"/>
          <w:color w:val="000000"/>
          <w:sz w:val="28"/>
        </w:rPr>
        <w:t>19-бап.</w:t>
      </w:r>
      <w:r>
        <w:rPr>
          <w:rFonts w:ascii="Times New Roman"/>
          <w:b w:val="false"/>
          <w:i w:val="false"/>
          <w:color w:val="000000"/>
          <w:sz w:val="28"/>
        </w:rPr>
        <w:t xml:space="preserve"> Қазақстан Республикасы Инвестициялар және даму министрлігінің 2018 жылға арналған шығындарының құрамында мемлекеттік мүлікті сенімгерлік басқару шарты бойынша міндеттемелерді орындауға "ҚазАвтоЖол" ұлттық компаниясы" акционерлік қоғамына аудару үшін 21 948 267 мың теңге сомасында қаражат көзделгені ескерілсін.</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29.10.2018 </w:t>
      </w:r>
      <w:r>
        <w:rPr>
          <w:rFonts w:ascii="Times New Roman"/>
          <w:b w:val="false"/>
          <w:i w:val="false"/>
          <w:color w:val="000000"/>
          <w:sz w:val="28"/>
        </w:rPr>
        <w:t>№ 187-VI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55" w:id="61"/>
    <w:p>
      <w:pPr>
        <w:spacing w:after="0"/>
        <w:ind w:left="0"/>
        <w:jc w:val="both"/>
      </w:pPr>
      <w:r>
        <w:rPr>
          <w:rFonts w:ascii="Times New Roman"/>
          <w:b w:val="false"/>
          <w:i w:val="false"/>
          <w:color w:val="000000"/>
          <w:sz w:val="28"/>
        </w:rPr>
        <w:t xml:space="preserve">
      </w:t>
      </w:r>
      <w:r>
        <w:rPr>
          <w:rFonts w:ascii="Times New Roman"/>
          <w:b/>
          <w:i w:val="false"/>
          <w:color w:val="000000"/>
          <w:sz w:val="28"/>
        </w:rPr>
        <w:t>20-бап.</w:t>
      </w:r>
      <w:r>
        <w:rPr>
          <w:rFonts w:ascii="Times New Roman"/>
          <w:b w:val="false"/>
          <w:i w:val="false"/>
          <w:color w:val="000000"/>
          <w:sz w:val="28"/>
        </w:rPr>
        <w:t xml:space="preserve"> 2018 жылға арналған республикалық бюджетте мемлекет кепiлдiк берген қарыздарды өтеу және оларға қызмет көрсету үшiн 580 206 мың теңге көзделсiн.</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29.10.2018 </w:t>
      </w:r>
      <w:r>
        <w:rPr>
          <w:rFonts w:ascii="Times New Roman"/>
          <w:b w:val="false"/>
          <w:i w:val="false"/>
          <w:color w:val="000000"/>
          <w:sz w:val="28"/>
        </w:rPr>
        <w:t>№ 187-VI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89" w:id="62"/>
    <w:p>
      <w:pPr>
        <w:spacing w:after="0"/>
        <w:ind w:left="0"/>
        <w:jc w:val="both"/>
      </w:pPr>
      <w:r>
        <w:rPr>
          <w:rFonts w:ascii="Times New Roman"/>
          <w:b w:val="false"/>
          <w:i w:val="false"/>
          <w:color w:val="000000"/>
          <w:sz w:val="28"/>
        </w:rPr>
        <w:t xml:space="preserve">
      </w:t>
      </w:r>
      <w:r>
        <w:rPr>
          <w:rFonts w:ascii="Times New Roman"/>
          <w:b/>
          <w:i w:val="false"/>
          <w:color w:val="000000"/>
          <w:sz w:val="28"/>
        </w:rPr>
        <w:t>20-1-бап.</w:t>
      </w:r>
      <w:r>
        <w:rPr>
          <w:rFonts w:ascii="Times New Roman"/>
          <w:b w:val="false"/>
          <w:i w:val="false"/>
          <w:color w:val="000000"/>
          <w:sz w:val="28"/>
        </w:rPr>
        <w:t xml:space="preserve"> 2018 жылғы 1 қаңтардан бастап Қазақстан Республикасы Үкіметінің Қазақстан Республикасының заңнамасына сәйкес 2018 жылғы 1 қаңтардағы жағдай бойынша таратылған заңды тұлғаларға мемлекеттік кепілдіктер бойынша міндеттемелерді орындауға бөлінген кредиттер мен қаражат жөніндегі, Қазақстан Республикасының Үкіметі айқындайтын заңды тұлғалардың тізбесі және берешек көлемдері жөніндегі талаптары тоқтатылады деп белгіленсін.</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20-1-баппен толықтырылды - ҚР 29.10.2018 </w:t>
      </w:r>
      <w:r>
        <w:rPr>
          <w:rFonts w:ascii="Times New Roman"/>
          <w:b w:val="false"/>
          <w:i w:val="false"/>
          <w:color w:val="000000"/>
          <w:sz w:val="28"/>
        </w:rPr>
        <w:t>№ 187-VI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56" w:id="63"/>
    <w:p>
      <w:pPr>
        <w:spacing w:after="0"/>
        <w:ind w:left="0"/>
        <w:jc w:val="both"/>
      </w:pPr>
      <w:r>
        <w:rPr>
          <w:rFonts w:ascii="Times New Roman"/>
          <w:b w:val="false"/>
          <w:i w:val="false"/>
          <w:color w:val="000000"/>
          <w:sz w:val="28"/>
        </w:rPr>
        <w:t xml:space="preserve">
      </w:t>
      </w:r>
      <w:r>
        <w:rPr>
          <w:rFonts w:ascii="Times New Roman"/>
          <w:b/>
          <w:i w:val="false"/>
          <w:color w:val="000000"/>
          <w:sz w:val="28"/>
        </w:rPr>
        <w:t>21-бап.</w:t>
      </w:r>
      <w:r>
        <w:rPr>
          <w:rFonts w:ascii="Times New Roman"/>
          <w:b w:val="false"/>
          <w:i w:val="false"/>
          <w:color w:val="000000"/>
          <w:sz w:val="28"/>
        </w:rPr>
        <w:t xml:space="preserve"> 2018 жылы Қазақстан Республикасының мемлекеттік кепiлдiктерiн беру лимитi 1 500 000 000 мың теңге мөлшерiнде белгiленсiн.</w:t>
      </w:r>
    </w:p>
    <w:bookmarkEnd w:id="63"/>
    <w:bookmarkStart w:name="z57" w:id="64"/>
    <w:p>
      <w:pPr>
        <w:spacing w:after="0"/>
        <w:ind w:left="0"/>
        <w:jc w:val="both"/>
      </w:pPr>
      <w:r>
        <w:rPr>
          <w:rFonts w:ascii="Times New Roman"/>
          <w:b w:val="false"/>
          <w:i w:val="false"/>
          <w:color w:val="000000"/>
          <w:sz w:val="28"/>
        </w:rPr>
        <w:t xml:space="preserve">
      </w:t>
      </w:r>
      <w:r>
        <w:rPr>
          <w:rFonts w:ascii="Times New Roman"/>
          <w:b/>
          <w:i w:val="false"/>
          <w:color w:val="000000"/>
          <w:sz w:val="28"/>
        </w:rPr>
        <w:t>22-бап.</w:t>
      </w:r>
      <w:r>
        <w:rPr>
          <w:rFonts w:ascii="Times New Roman"/>
          <w:b w:val="false"/>
          <w:i w:val="false"/>
          <w:color w:val="000000"/>
          <w:sz w:val="28"/>
        </w:rPr>
        <w:t xml:space="preserve"> 2018 жылғы 31 желтоқсанға үкiметтiк борыш лимитi 12 000 000 000 мың теңге мөлшерiнде белгiленсiн.</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27.04.2018 </w:t>
      </w:r>
      <w:r>
        <w:rPr>
          <w:rFonts w:ascii="Times New Roman"/>
          <w:b w:val="false"/>
          <w:i w:val="false"/>
          <w:color w:val="000000"/>
          <w:sz w:val="28"/>
        </w:rPr>
        <w:t>№ 148-VI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58" w:id="65"/>
    <w:p>
      <w:pPr>
        <w:spacing w:after="0"/>
        <w:ind w:left="0"/>
        <w:jc w:val="both"/>
      </w:pPr>
      <w:r>
        <w:rPr>
          <w:rFonts w:ascii="Times New Roman"/>
          <w:b w:val="false"/>
          <w:i w:val="false"/>
          <w:color w:val="000000"/>
          <w:sz w:val="28"/>
        </w:rPr>
        <w:t xml:space="preserve">
      </w:t>
      </w:r>
      <w:r>
        <w:rPr>
          <w:rFonts w:ascii="Times New Roman"/>
          <w:b/>
          <w:i w:val="false"/>
          <w:color w:val="000000"/>
          <w:sz w:val="28"/>
        </w:rPr>
        <w:t>23-бап.</w:t>
      </w:r>
      <w:r>
        <w:rPr>
          <w:rFonts w:ascii="Times New Roman"/>
          <w:b w:val="false"/>
          <w:i w:val="false"/>
          <w:color w:val="000000"/>
          <w:sz w:val="28"/>
        </w:rPr>
        <w:t xml:space="preserve"> 2018 жылға мемлекеттiң кепiлгерлiк беру лимитi 35 200 000 мың теңге мөлшерiнде белгiленсiн.</w:t>
      </w:r>
    </w:p>
    <w:bookmarkEnd w:id="65"/>
    <w:bookmarkStart w:name="z59" w:id="66"/>
    <w:p>
      <w:pPr>
        <w:spacing w:after="0"/>
        <w:ind w:left="0"/>
        <w:jc w:val="both"/>
      </w:pPr>
      <w:r>
        <w:rPr>
          <w:rFonts w:ascii="Times New Roman"/>
          <w:b w:val="false"/>
          <w:i w:val="false"/>
          <w:color w:val="000000"/>
          <w:sz w:val="28"/>
        </w:rPr>
        <w:t xml:space="preserve">
      </w:t>
      </w:r>
      <w:r>
        <w:rPr>
          <w:rFonts w:ascii="Times New Roman"/>
          <w:b/>
          <w:i w:val="false"/>
          <w:color w:val="000000"/>
          <w:sz w:val="28"/>
        </w:rPr>
        <w:t>24-бап.</w:t>
      </w:r>
      <w:r>
        <w:rPr>
          <w:rFonts w:ascii="Times New Roman"/>
          <w:b w:val="false"/>
          <w:i w:val="false"/>
          <w:color w:val="000000"/>
          <w:sz w:val="28"/>
        </w:rPr>
        <w:t xml:space="preserve"> 2018 жылға Қазақстан Республикасы Үкiметiнiң мемлекеттік-жекешелік әріптестік жобалары бойынша мемлекеттік міндеттемелерінің, оның ішінде мемлекеттік концессиялық мiндеттемелерінің лимитi 1 726 942 051 мың теңге мөлшерінде белгіленсін.</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27.04.2018 </w:t>
      </w:r>
      <w:r>
        <w:rPr>
          <w:rFonts w:ascii="Times New Roman"/>
          <w:b w:val="false"/>
          <w:i w:val="false"/>
          <w:color w:val="000000"/>
          <w:sz w:val="28"/>
        </w:rPr>
        <w:t>№ 148-VI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60" w:id="67"/>
    <w:p>
      <w:pPr>
        <w:spacing w:after="0"/>
        <w:ind w:left="0"/>
        <w:jc w:val="both"/>
      </w:pPr>
      <w:r>
        <w:rPr>
          <w:rFonts w:ascii="Times New Roman"/>
          <w:b w:val="false"/>
          <w:i w:val="false"/>
          <w:color w:val="000000"/>
          <w:sz w:val="28"/>
        </w:rPr>
        <w:t xml:space="preserve">
      </w:t>
      </w:r>
      <w:r>
        <w:rPr>
          <w:rFonts w:ascii="Times New Roman"/>
          <w:b/>
          <w:i w:val="false"/>
          <w:color w:val="000000"/>
          <w:sz w:val="28"/>
        </w:rPr>
        <w:t>25-бап.</w:t>
      </w:r>
      <w:r>
        <w:rPr>
          <w:rFonts w:ascii="Times New Roman"/>
          <w:b w:val="false"/>
          <w:i w:val="false"/>
          <w:color w:val="000000"/>
          <w:sz w:val="28"/>
        </w:rPr>
        <w:t xml:space="preserve"> 2018 жылға арналған республикалық бюджеттi атқару процесiнде секвестрлеуге жатпайтын республикалық бюджеттiк бағдарламалардың (кіші бағдарламалардың) тiзбесi осы Заңға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p>
    <w:bookmarkEnd w:id="67"/>
    <w:bookmarkStart w:name="z61" w:id="68"/>
    <w:p>
      <w:pPr>
        <w:spacing w:after="0"/>
        <w:ind w:left="0"/>
        <w:jc w:val="both"/>
      </w:pPr>
      <w:r>
        <w:rPr>
          <w:rFonts w:ascii="Times New Roman"/>
          <w:b w:val="false"/>
          <w:i w:val="false"/>
          <w:color w:val="000000"/>
          <w:sz w:val="28"/>
        </w:rPr>
        <w:t xml:space="preserve">
      2018 жылға арналған жергiлiктi бюджеттердi атқару процесiнде осы Заңға </w:t>
      </w:r>
      <w:r>
        <w:rPr>
          <w:rFonts w:ascii="Times New Roman"/>
          <w:b w:val="false"/>
          <w:i w:val="false"/>
          <w:color w:val="000000"/>
          <w:sz w:val="28"/>
        </w:rPr>
        <w:t>6-қосымшаға</w:t>
      </w:r>
      <w:r>
        <w:rPr>
          <w:rFonts w:ascii="Times New Roman"/>
          <w:b w:val="false"/>
          <w:i w:val="false"/>
          <w:color w:val="000000"/>
          <w:sz w:val="28"/>
        </w:rPr>
        <w:t xml:space="preserve"> сәйкес жергiлiктi бюджеттiк бағдарламалар секвестрлеуге жатпайды деп белгiленсiн.</w:t>
      </w:r>
    </w:p>
    <w:bookmarkEnd w:id="68"/>
    <w:p>
      <w:pPr>
        <w:spacing w:after="0"/>
        <w:ind w:left="0"/>
        <w:jc w:val="both"/>
      </w:pPr>
      <w:r>
        <w:rPr>
          <w:rFonts w:ascii="Times New Roman"/>
          <w:b/>
          <w:i w:val="false"/>
          <w:color w:val="000000"/>
          <w:sz w:val="28"/>
        </w:rPr>
        <w:t xml:space="preserve">26-бап. </w:t>
      </w:r>
      <w:r>
        <w:rPr>
          <w:rFonts w:ascii="Times New Roman"/>
          <w:b/>
          <w:i w:val="false"/>
          <w:color w:val="000000"/>
          <w:sz w:val="28"/>
        </w:rPr>
        <w:t>Осы Заң 2018 жылғы 1 қаңтардан бастап қолданысқа енгiзiледi.</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2017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113-VI ҚРЗ Заңына</w:t>
            </w:r>
            <w:r>
              <w:br/>
            </w:r>
            <w:r>
              <w:rPr>
                <w:rFonts w:ascii="Times New Roman"/>
                <w:b w:val="false"/>
                <w:i w:val="false"/>
                <w:color w:val="000000"/>
                <w:sz w:val="20"/>
              </w:rPr>
              <w:t>1-ҚОСЫМША</w:t>
            </w:r>
          </w:p>
        </w:tc>
      </w:tr>
    </w:tbl>
    <w:bookmarkStart w:name="z64" w:id="69"/>
    <w:p>
      <w:pPr>
        <w:spacing w:after="0"/>
        <w:ind w:left="0"/>
        <w:jc w:val="left"/>
      </w:pPr>
      <w:r>
        <w:rPr>
          <w:rFonts w:ascii="Times New Roman"/>
          <w:b/>
          <w:i w:val="false"/>
          <w:color w:val="000000"/>
        </w:rPr>
        <w:t xml:space="preserve"> 2018 жылға арналған республикалық бюджет</w:t>
      </w:r>
    </w:p>
    <w:bookmarkEnd w:id="69"/>
    <w:p>
      <w:pPr>
        <w:spacing w:after="0"/>
        <w:ind w:left="0"/>
        <w:jc w:val="both"/>
      </w:pPr>
      <w:r>
        <w:rPr>
          <w:rFonts w:ascii="Times New Roman"/>
          <w:b w:val="false"/>
          <w:i w:val="false"/>
          <w:color w:val="ff0000"/>
          <w:sz w:val="28"/>
        </w:rPr>
        <w:t xml:space="preserve">
      Ескерту. 1-қосымша жаңа редакцияда - ҚР 29.10.2018 </w:t>
      </w:r>
      <w:r>
        <w:rPr>
          <w:rFonts w:ascii="Times New Roman"/>
          <w:b w:val="false"/>
          <w:i w:val="false"/>
          <w:color w:val="ff0000"/>
          <w:sz w:val="28"/>
        </w:rPr>
        <w:t>№ 187-VI</w:t>
      </w:r>
      <w:r>
        <w:rPr>
          <w:rFonts w:ascii="Times New Roman"/>
          <w:b w:val="false"/>
          <w:i w:val="false"/>
          <w:color w:val="ff0000"/>
          <w:sz w:val="28"/>
        </w:rPr>
        <w:t xml:space="preserve"> Заңымен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802"/>
        <w:gridCol w:w="897"/>
        <w:gridCol w:w="6972"/>
        <w:gridCol w:w="30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8 651 742 646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5 592 394 446</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1 755 200 700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1 755 200 700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2 599 259 285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2 147 825 242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99 191 541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334 920 868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4 516 090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12 805 544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1 210 617 988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1 176 225 144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34 392 844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27 316 473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27 316 473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120 224 237</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83 408 187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8 606 709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13 744 335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1 937 716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46 863 905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3 393 534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8 161 988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2 693 080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2 693 080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265 270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265 270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10 703 587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10 703 587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819 682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819 682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22 334 431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22 334 431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5 620 000</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5 620 000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2 933 503 963</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333 503 963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республикалық маңынызы бар қалалардың, астана бюджеттерінен трансферттер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333 503 963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2 600 000 000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9 353 497 730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409 751 219</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7 112 488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4 901 292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211 733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496 425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959 218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528 095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әйелдердің құқықтары мен мүмкіндіктерін кеңейту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15 725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2 573 526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2 573 526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106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82 620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82 620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Сот Кеңесінің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187 350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 көрсетілетін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187 350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70 015 410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70 015 410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69 932 872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47 423 820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221 338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3 342 355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92 063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413 316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15 338 781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3 044 822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Азия елдерінде гендермен байланысты тұрақты даму мақсаттарының ұлттандыруына жәрдем көрсету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56 377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77 206 057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69 262 336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23 296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министрлігінің ақпараттық жүйелерін құру және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181 764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6 161 347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 әкімшілігі жүйесін реформалау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644 908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министрлігінің объектілерін және инфрақұрылымын салу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861 575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32 547 567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6 295 675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26 251 892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6 685 160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6 685 160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34 859 896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Стандарттау, метрология, өнеркәсіп, инвестициялар тарту,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11 551 919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22 997 459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310 518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28 361 553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20 441 540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727 370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161 370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411 897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2 709 903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2 752 015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1 157 458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3 139 790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2 876 068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Авариялар мен апаттар кезінде шұғыл шақыру ақпараттық жүйесін құру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263 722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248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Қоғамдық даму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2 021 295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даму саласындағы мемлекеттік саясатты қалыптастыру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1 269 475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келісім саласындағы мемлекеттік саясатты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751 820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406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бюджеттiң атқарылуын бақылау жөнiндегi есеп комитетi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1 467 449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1 260 781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206 668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6 426 269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мен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5 552 191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өңірлік хабты институционалдық қолдау және мемлекеттік аппаратты кәсібилендіру, мемлекеттік қызмет көрсету сапасын қамтамасыз ету және сыбайлас жемқорлықтың алдын алу тетіктерін жетілдіру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625 604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248 474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Кеңесінің Аппараты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472 469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w:t>
            </w:r>
            <w:r>
              <w:rPr>
                <w:rFonts w:ascii="Times New Roman"/>
                <w:b w:val="false"/>
                <w:i w:val="false"/>
                <w:color w:val="000000"/>
                <w:sz w:val="20"/>
              </w:rPr>
              <w:t>Конституциясының</w:t>
            </w:r>
            <w:r>
              <w:rPr>
                <w:rFonts w:ascii="Times New Roman"/>
                <w:b w:val="false"/>
                <w:i/>
                <w:color w:val="000000"/>
                <w:sz w:val="20"/>
              </w:rPr>
              <w:t xml:space="preserve"> республика аумағында жоғары тұруын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472 469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1 842 293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1 089 897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752 396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Материалдық-техникалық қамтамасыз ету басқармасы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13 929 433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13 929 433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50 887 722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50 451 340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 үшін автомашиналар паркін жаңарту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436 382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516 477 122</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45 224 731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45 224 731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471 252 391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2 399 475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468 852 916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639 883 122</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979 163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979 163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191 805 325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13 405 728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130 854 696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34 323 874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13 221 027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6 269 855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Жедел-іздестіру қызметін және сотқа дейінгі тергеп-тексеруді жүзеге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6 269 855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42 882 563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11 688 397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1 813 004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Заңнамалық актілердің және халықаралық шарттардың жобаларына ғылыми құқықтық сараптама</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насихат</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643 693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18 552 164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Қазақстанда құқық қорғау тетіктерін жетілдіру және БҰҰ әмбебап кезеңдік шолу ұсынымдарын тиімді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27 249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Заңнама институтының қызметін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339 725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төрелігінің секторын институционалды түрде нығайту жобасын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4 146 027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 бойынша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5 638 285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410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291 680 524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291 168 229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 жүйесін дамыту бағдарламасы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512 295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"Сырбар" Сыртқы барлау қызметі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10 005 300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барлауды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10 005 300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35 772 073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35 772 073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25 031 479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24 925 934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105 545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15 753 287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15 753 287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19 703 553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19 703 553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477 710 710</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372 664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372 664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10 895 867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10 895 867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11 535 483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1 200 611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9 679 200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655 672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39 813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39 813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401 983 438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 қалыптастыру және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6 708 695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20 203 526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36 273 480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3 405 300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153 698 572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2 998 792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166 810 542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328 551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8 015 633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283 259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Өнімді инновацияларды ынталандыру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2 984 358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 білім беруді жаңғырту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46 130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30 760 842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472 907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ұйымдары кадрларының біліктілігін арттыру және оларды қайта даярлау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1 308 423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28 979 512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17 437 749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1 380 025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1 351 571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 және тәрбиелеу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4 237 904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кадрлардың біліктілігін арттыру және оларды қайта даярлау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10 454 793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88 892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шаруашылығы саласындағы мамандардың біліктілігін арттыру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88 892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саласындағы кадрлардың біліктілігін арттыру және оларды қайта даярлау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26 916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саласында кадрлардың біліктілігін арттыру және оларды қайта даярлау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26 916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460 656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қайта даярлау және біліктілігін арттыру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460 656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1 564 144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1 564 144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2 213 970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798 368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1 415 602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176 900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176 900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1 071 536 566</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5 218 836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5 218 836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5 055 952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5 055 952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531 808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531 808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1 042 475 922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16 356 190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халықтың санитариялық-эпидемиологиялық салауаттылығы саласындағы қолданбалы ғылыми зерттеулер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1 594 118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жүйесін реформалау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3 169 954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медициналық резервті сақтауды қамтамасыз ету және денсаулық сақтау инфрақұрылымын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17 151 210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қолжетімділікті, сапаны, экономикалық тиімділікті және қаржылық қорғауды жақсарту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1 217 000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Міндетті әлеуметтік медициналық сақтандыру шеңберінде медициналық көмек көрсету және оны сүйемелдеу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330 303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954 709 094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денсаулықты сақтау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44 896 553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мемлекеттік-жекешелік әріптестік жобалары және концессиялық жобалар бойынша техникалық көмек іс-шараларын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76 500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18 254 048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18 254 048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2 582 635 749</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 жөніндегі іс-шараларды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2 581 435 749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 халықты жұмыспен қамту, әлеуметтік қорғау және көші-қон саласындағы мемлекеттік саясатты қалыптастыру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4 579 704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2 553 104 063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Әлеуметтік-еңбек саласын ақпараттық-талдамалық қамтамасыз ету жөнінде көрсетілетін қызметтер, жұмыспен қамту саясатын жаңғырту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1 450 568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9 628 020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57 402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әлеуметтік қорғау жүйесінің орнықты дамуы: әлеуметтік интеграция және инклюзия бойынша бағдарламаларды ілгерілету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334 317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әлеуметтік көрсетілетін қызметтер шеңберінде әлеуметтік жұмыстың тиімді жүйесін дамыту үшін техникалық қолдау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орнықты дамуына және өсуіне жәрдемдесу шеңберінде бағдарламалық жобаларды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кәсіпкерлікті дамыту бағдарламасын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11 136 651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223 296 531</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20 794 006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республикалық маңызы бар қалалардың, астана бюджеттеріне "Нұрлы жер" тұрғын үй құрылысы </w:t>
            </w:r>
            <w:r>
              <w:rPr>
                <w:rFonts w:ascii="Times New Roman"/>
                <w:b w:val="false"/>
                <w:i w:val="false"/>
                <w:color w:val="000000"/>
                <w:sz w:val="20"/>
              </w:rPr>
              <w:t>бағдарламасы</w:t>
            </w:r>
            <w:r>
              <w:rPr>
                <w:rFonts w:ascii="Times New Roman"/>
                <w:b w:val="false"/>
                <w:i/>
                <w:color w:val="000000"/>
                <w:sz w:val="20"/>
              </w:rPr>
              <w:t xml:space="preserve">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20 794 006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202 502 525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облысының бюджетіне бұзылу аумағынан тұрғындарды көшіру үшін тұрғын-үй және жатақхана құрылысына нысаналы даму трансферттері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2 526 336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"Нұрлы жер" тұрғын үй құрылысы </w:t>
            </w:r>
            <w:r>
              <w:rPr>
                <w:rFonts w:ascii="Times New Roman"/>
                <w:b w:val="false"/>
                <w:i w:val="false"/>
                <w:color w:val="000000"/>
                <w:sz w:val="20"/>
              </w:rPr>
              <w:t>бағдарламасы</w:t>
            </w:r>
            <w:r>
              <w:rPr>
                <w:rFonts w:ascii="Times New Roman"/>
                <w:b w:val="false"/>
                <w:i/>
                <w:color w:val="000000"/>
                <w:sz w:val="20"/>
              </w:rPr>
              <w:t xml:space="preserve"> шеңберінде іс-шараларды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97 666 684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тұрғын үй-коммуналдық шаруашылық саласындағы іс-шараларды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102 309 505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149 437 455</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1 690 684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1 690 684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93 247 659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және туристік қызмет саласындағы мемлекеттік саясатты қалыптастыру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1 606 997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32 096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941 096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405 399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57 139 453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931 872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27 885 799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4 304 947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48 409 651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46 739 171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ақпараттық кеңістікке автоматтандырылған мониторинг" ақпараттық жүйесін құру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1 670 480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248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Қоғамдық даму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1 404 362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жастар және отбасы саясатын жүзеге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352 675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1 051 687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4 685 099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492 092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инфрақұрылымын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3 977 901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 –Бурабай курорттық аймағының туристік имиджін қалыптастыру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215 106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80 885 026</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400 147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400 147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69 896 264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газ тасымалдау жүйесін дамытуға берілетін нысаналы даму трансферттері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18 404 002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2 832 715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48 659 547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10 588 615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382 525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8 732 252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"Қарағандыкөмір" бұрынғы өндірістік бірлестігінің шахталары және көмір тіліктері қызметінің салдарын жою</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1 473 838</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201 999 890</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195 014 412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табиғатты пайдалану және жер ресурстарын пайдалану саласындағы жоспарлау, реттеу, басқару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13 856 597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өткізуге жағдай жасау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21 977 907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көрсетілетін қызметтердің қолжетімділігін арттыру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74 416 669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35 689 072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өткізуді дамыту үшін жағдай жасау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6 537 581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18 662 889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қолжетімділікті арттыру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9 295 209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бөлу жөнінде уағдаластыққа сәйкес трансшекаралық өзендердің ағындысын шекаралас елдерден келуін қамтамсыз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143 748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өнiмiн өңдеуді дамыту үшін жағдай жасау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670 029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8 273 133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Ирригациялық және дренаждық жүйелерді жетілдіру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5 491 578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6 105 132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225 291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қысқарту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53 081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5 757 922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68 838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880 346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880 346</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8 839 231</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8 342 350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1 598 317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 және өнеркәсіптік қауіпсіздікті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3 679 404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іс-шараларын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3 064 629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363 681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 сақтауды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363 681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552 608 945</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478 754 575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173 815 047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ішкі авиатасымалдарды субсидиялау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2 033 693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26 766 603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9 060 000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203 876 933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ұстау,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8 399 549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авиацияны және әуе көлігін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8 443 738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7 300 343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Қалалық рельстік көліктің дамуын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17 110 402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мүлікті сенімгерлік басқару шарты бойынша міндеттемелерін орындау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21 948 267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66 182 989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ақпараттандыру және ақпарат саласында мемлекеттік саясатты қалыптастыру және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3 298 649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62 668 243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Хаб" ІТ-стартаптардың халықаралық технопаркі негізінде инновациялық экожүйесін құру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216 097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7 671 381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саласындағы қолданбалы ғылыми зерттеулер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707 752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Ғарыштық инфрақұрылымның сақталуын қамтамасыз ету және пайдалануды кеңейту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6 883 629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Ғылыми-технологиялық мақсаттағы ғарыш жүйесін құру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263 445 340</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2 262 876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2 262 876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124 525 763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103 409 262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1 116 501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66 261 133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2 187 595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55 465 917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үшін жағдай жасау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7 436 589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1 171 032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54 165 912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1 061 965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ЭКСПО-2017" ұлттық компаниясы" АҚ-ға нысаналы аударым</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17 376 952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моноқалаларда және өңірлерде іс-шараларды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4 707 955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картасы-2020" бизнесті қолдау мен дамытудың мемлекеттік </w:t>
            </w:r>
            <w:r>
              <w:rPr>
                <w:rFonts w:ascii="Times New Roman"/>
                <w:b w:val="false"/>
                <w:i w:val="false"/>
                <w:color w:val="000000"/>
                <w:sz w:val="20"/>
              </w:rPr>
              <w:t>бағдарламасы</w:t>
            </w:r>
            <w:r>
              <w:rPr>
                <w:rFonts w:ascii="Times New Roman"/>
                <w:b w:val="false"/>
                <w:i/>
                <w:color w:val="000000"/>
                <w:sz w:val="20"/>
              </w:rPr>
              <w:t xml:space="preserve"> шеңберінде іс-шараларды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15 952 113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Шымкент қаласының бюджетіне Шымкент қаласының республикалық маңызы бар қалалардың санатына жатқызылуына байланысты бюджеттік қамтамасыз етілу деңгейін теңестіруге берілетін ағымдағы нысаналы трансферттер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15 066 927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197 099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197 099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11 637 135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дайындығы, жұмылдыру және мемлекеттік материалдық резервті қалыптастыру іс-шараларын іске асыру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11 637 135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648 397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бюджетіне мемлекеттік әкімшілік қызметшілердің еңбекақысын жаңа жүйе бойынша арттыруға берілетін ағымдағы нысаналы трансферттер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648 397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3 747 025</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3 747 025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593 199 600</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593 199 600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593 199 600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1 581 791 224</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1 581 791 224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қорынан тартылған қаражаттың бір бөлігін қайтару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8 445 720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1 573 345 504</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129 691 956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250 268 731</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35 420 070</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2 288 677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жылумен жабдықтау жүйелерін реконструкциялау және құрылыс үшін кредит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2 288 677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33 131 393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жылу, сумен жабдықтау және су бұру жүйелерін реконструкция және құрылыс үшін кредит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33 131 393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118 420 149</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104 759 007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нәтижелі жұмыспен қамтуды және жаппай кәсіпкерлікті дамытуға кредит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44 759 007</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13 661 142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13 661 142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13 000 000</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Автобустарды, комбайндарды және тракторларды жасаудың отандық өндірушілерін қолдау шеңберінде автобустарды, тракторлар мен комбайндарды лизингке сату бойынша "Қазақстан Даму банкі" АҚ арқылы кейіннен "ҚДБ-Лизинг" АҚ кредиттеу арқылы "Бәйтерек" ұлттық басқарушы холдингі" АҚ кредиттеу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13 000 000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12 537 182</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12 537 182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12 537 182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70 891 330</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580 206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580 206</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кейіннен кредит беру жолымен, "Бәйтерек" ұлттық басқарушы холдингі" АҚ арқылы кредит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"Бәйтерек" ұлттық басқарушы холдингі" АҚ кредиттеу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9 311 124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бюджеттерiне облыс орталықтарында, Астана, Алматы, Шымкент, Семей қалаларында және моноқалаларда кәсіпкерлікті дамытуға жәрдемдесуге кредит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9 311 124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120 576 775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120 576 775</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120 009 793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118 311 205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Пайдаланылмаған бюджеттік кредиттердің сомаларын қайтару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1 698 588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566 982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566 982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51 806 107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51 806 107</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қызметтер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9 741 952</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9 741 952</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9 741 952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223 099</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223 099</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263</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 индустриялық-инновациялық дамытудың 2015-2019 жылдарға арналған мемлекеттік бағдарламасының шеңберінде зертханалар құру үшін "Ұлттық аграрлық ғылыми-білім беру орталығы" КЕАҚ жарғылық капиталын ұлғайту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223 099</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31 957 731</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31 957 731</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"Қазсушар" шаруашылық жүргізу құқығындағы республикалық мемлекеттік кәсіпорнының жарғылық капиталын ұлғайту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9 950 929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258</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17 880 000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269</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ұйымдарды жаңғырту үшін "Ұлттық аграрлық ғылыми-білім беру орталығы" КЕАҚ жарғылық капиталын ұлғайту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4 126 802</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169 414</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169 414</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Сынақ зертханасын жаңғырту үшін "Қазақ құрылыс және сәулет ғылыми-зерттеу және жобалау институты" АҚ жарғылық капиталын ұлғайту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169 414</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6 413 911</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3 617 138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Цифрлық телерадиохабарды енгізу және дамыту үшін "Зерде" ұлттық инфокоммуникациялық холдингі" АҚ жарғылық капиталын ұлғайту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3 617 138</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2 796 773</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2 796 773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3 300 000</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"Петропавл ауыр машина жасау зауыты" АҚ-ның жарғылық капиталын арттыру мақсатында "Қазақстан инжиниринг ұлттық компаниясы" АҚ жарғылық капиталын арттыру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2 203 000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"С.М. Киров атындағы зауыт" АҚ-ның жарғылық капиталын арттыру мақсатында "Қазақстан инжиниринг ұлттық компаниясы" АҚ жарғылық капиталын арттыру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1 097 000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-883 253 147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Мұнайға қатысты емес тапшылығы (профициті)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-4 330 528 103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 Бюджет тапшылығын қаржыландыру (профицитін пайдалану)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883 253 147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2017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113-VI ҚРЗ Заңына</w:t>
            </w:r>
            <w:r>
              <w:br/>
            </w:r>
            <w:r>
              <w:rPr>
                <w:rFonts w:ascii="Times New Roman"/>
                <w:b w:val="false"/>
                <w:i w:val="false"/>
                <w:color w:val="000000"/>
                <w:sz w:val="20"/>
              </w:rPr>
              <w:t>2-ҚОСЫМША</w:t>
            </w:r>
          </w:p>
        </w:tc>
      </w:tr>
    </w:tbl>
    <w:bookmarkStart w:name="z66" w:id="70"/>
    <w:p>
      <w:pPr>
        <w:spacing w:after="0"/>
        <w:ind w:left="0"/>
        <w:jc w:val="left"/>
      </w:pPr>
      <w:r>
        <w:rPr>
          <w:rFonts w:ascii="Times New Roman"/>
          <w:b/>
          <w:i w:val="false"/>
          <w:color w:val="000000"/>
        </w:rPr>
        <w:t xml:space="preserve"> 2019 жылға арналған республикалық бюджет</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812"/>
        <w:gridCol w:w="909"/>
        <w:gridCol w:w="7065"/>
        <w:gridCol w:w="29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9 069 281 563</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6 284 533 327</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2 116 023 900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2 116 023 900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3 081 312 671</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2 712 185 380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113 902 186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237 037 390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4 741 894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13 445 821</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1 064 639 106</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1 033 894 119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30 744 987</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w:t>
            </w:r>
            <w:r>
              <w:rPr>
                <w:rFonts w:ascii="Times New Roman"/>
                <w:b w:val="false"/>
                <w:i w:val="false"/>
                <w:color w:val="000000"/>
                <w:sz w:val="20"/>
              </w:rPr>
              <w:t xml:space="preserve"> </w:t>
            </w:r>
            <w:r>
              <w:rPr>
                <w:rFonts w:ascii="Times New Roman"/>
                <w:b/>
                <w:i w:val="false"/>
                <w:color w:val="000000"/>
                <w:sz w:val="20"/>
              </w:rPr>
              <w:t>оған уәкілеттігі бар мемлекеттік органдар немесе лауазымды адамдар құжаттар бергені үшін алынатын міндетті төлемдер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22 557 650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22 557 650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115 497 242</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83 569 425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7 731 938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15 260 280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2 073 676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47 348 813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1 915 230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8 539 488</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2 693 080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2 693 080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278 534</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278 534</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4 751 665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4 751 665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982 859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982 859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23 221 679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23 221 679</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3 879 458</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3 879 458</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3 879 458</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2 665 371 536</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365 371 536</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Астана және Алматы қалаларының бюджеттерінен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365 371 536</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2 300 000 000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9 540 442 221</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365 848 675</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6 744 633</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4 901 292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192 990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270 705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881 377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498 269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2 175 794</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2 088 314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органдарда және мекемелерде ақпаратты қорғау</w:t>
            </w:r>
            <w:r>
              <w:rPr>
                <w:rFonts w:ascii="Times New Roman"/>
                <w:b w:val="false"/>
                <w:i/>
                <w:color w:val="000000"/>
                <w:sz w:val="20"/>
              </w:rPr>
              <w:t>ды</w:t>
            </w:r>
            <w:r>
              <w:rPr>
                <w:rFonts w:ascii="Times New Roman"/>
                <w:b w:val="false"/>
                <w:i/>
                <w:color w:val="000000"/>
                <w:sz w:val="20"/>
              </w:rPr>
              <w:t xml:space="preserve"> қамтамасыз ету және ұйымдастыру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87 480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106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82 620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82 620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107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Сот Кеңесінің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128 478</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 көрсетілетін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128 478</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70 275 559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70 275 559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69 182 113</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47 239 569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209 234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2 995 806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92 064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391 456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15 152 552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3 044 822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Азия елдерінде гендермен байланысты тұрақты даму мақсаттарының ұлттандыруына жәрдем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56 610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72 150 200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w:t>
            </w:r>
            <w:r>
              <w:rPr>
                <w:rFonts w:ascii="Times New Roman"/>
                <w:b w:val="false"/>
                <w:i/>
                <w:color w:val="000000"/>
                <w:sz w:val="20"/>
              </w:rPr>
              <w:t>ды</w:t>
            </w:r>
            <w:r>
              <w:rPr>
                <w:rFonts w:ascii="Times New Roman"/>
                <w:b w:val="false"/>
                <w:i/>
                <w:color w:val="000000"/>
                <w:sz w:val="20"/>
              </w:rPr>
              <w:t xml:space="preserve">, </w:t>
            </w:r>
            <w:r>
              <w:rPr>
                <w:rFonts w:ascii="Times New Roman"/>
                <w:b w:val="false"/>
                <w:i/>
                <w:color w:val="000000"/>
                <w:sz w:val="20"/>
              </w:rPr>
              <w:t xml:space="preserve">орындалуын және </w:t>
            </w:r>
            <w:r>
              <w:rPr>
                <w:rFonts w:ascii="Times New Roman"/>
                <w:b w:val="false"/>
                <w:i/>
                <w:color w:val="000000"/>
                <w:sz w:val="20"/>
              </w:rPr>
              <w:t xml:space="preserve">мемлекеттік бюджеттің атқарылуын </w:t>
            </w:r>
            <w:r>
              <w:rPr>
                <w:rFonts w:ascii="Times New Roman"/>
                <w:b w:val="false"/>
                <w:i/>
                <w:color w:val="000000"/>
                <w:sz w:val="20"/>
              </w:rPr>
              <w:t xml:space="preserve">бақылауды </w:t>
            </w:r>
            <w:r>
              <w:rPr>
                <w:rFonts w:ascii="Times New Roman"/>
                <w:b w:val="false"/>
                <w:i/>
                <w:color w:val="000000"/>
                <w:sz w:val="20"/>
              </w:rPr>
              <w:t>қамтамасыз ету және экономикалық және қаржылық қылмыстар мен құқық бұзушылықтарға қарсы іс-қимыл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64 838 593</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6 469 371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815 849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32 541 450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4 624 068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27 917 382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7 489 192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7 489 192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29 938 237</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Стандарттау, метрология, өнеркәсіп, инвестициялар тарту,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9 752 257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20 185 980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21 490 975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15 381 983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118 800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2 516 104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3 474 088</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246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Дін істері және азаматтық қоғам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1 753 045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 істері және азаматтық қоғам саласындағы мемлекеттік саясатты қалыптастыру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1 066 842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Діни қызмет саласындағы мемлекеттік саясатты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686 203</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2 203 357</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1 987 075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Авариялар мен апаттар кезінде шұғыл шақыру ақпараттық жүйесін құру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216 282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406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бюджеттiң атқарылуын бақылау жөнiндегi есеп комитетi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1 344 207</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1 215 276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128 931</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4 326 855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мен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3 447 537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өңірлік хабты институционалдық қолдау және мемлекеттік аппаратты кәсібилендіру, мемлекеттік қызмет көрсету сапасын қамтамасыз ету және сыбайлас жемқорлықтың алдын алу тетіктерін жетілдіру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630 844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248 474</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637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Кеңесінің Аппараты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389 489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w:t>
            </w:r>
            <w:r>
              <w:rPr>
                <w:rFonts w:ascii="Times New Roman"/>
                <w:b w:val="false"/>
                <w:i/>
                <w:color w:val="000000"/>
                <w:sz w:val="20"/>
              </w:rPr>
              <w:t xml:space="preserve">Республикасы </w:t>
            </w:r>
            <w:r>
              <w:rPr>
                <w:rFonts w:ascii="Times New Roman"/>
                <w:b w:val="false"/>
                <w:i w:val="false"/>
                <w:color w:val="000000"/>
                <w:sz w:val="20"/>
              </w:rPr>
              <w:t>Конституциясының</w:t>
            </w:r>
            <w:r>
              <w:rPr>
                <w:rFonts w:ascii="Times New Roman"/>
                <w:b w:val="false"/>
                <w:i/>
                <w:color w:val="000000"/>
                <w:sz w:val="20"/>
              </w:rPr>
              <w:t xml:space="preserve"> республика аумағында жоғары тұруын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389 489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1 399 866</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653 101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746 765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693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Материалдық-техникалық қамтамасыз ету басқармасы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12 848 280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12 848 280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29 384 325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29 384 325</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603 726 574</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42 989 034</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42 989 034</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560 737 540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2 399 104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558 338 436</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529 561 822</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884 305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884 305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175 026 024</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12 229 797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115 308 228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35 095 035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12 392 964</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6 269 855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 - іздестіру қызметін және сотқа дейінгі тергеп-тексеруді жүзеге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6 269 855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35 132 722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11 979 686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1 813 004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Заңнамалық актілердің және халықаралық шарттардың жобаларына ғылыми құқықтық сараптама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насихат</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643 693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14 632 643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Заңнама институтының қызметін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340 493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 бойынша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5 646 843</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410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212 490 095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210 251 048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 жүйесін дамыту бағдарламасы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2 239 047</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"Сырбар" Сыртқы барлау қызметі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9 888 710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барлауды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9 888 710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35 066 809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35 066 809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22 530 542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22 528 775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1 767</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12 455 310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12 455 310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19 817 450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19 817 450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382 153 575</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611 182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611 182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10 616 149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10 616 149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11 475 578</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1 200 493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9 619 873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655 212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40 431</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40 431</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310 770 947</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 қалыптастыру және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4 900 890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17 425 094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5 401 929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3 741 090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79 503 670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4 051 120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172 555 048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339 531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6 567 624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233 959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389 032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Өнімді инновацияларды ынталандыру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2 948 444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 білім беруді жаңғырту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12 713 516</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28 438 560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516 241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ұйымдары кадрларының біліктілігін арттыру және оларды қайта даярлау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1 343 251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26 579 068</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16 247 863</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1 230 610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1 364 777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 және тәрбиелеу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3 953 345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кадрлардың біліктілігін арттыру және оларды қайта даярлау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9 685 675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саласындағы кадрлардың біліктілігін арттыру және оларды қайта даярлау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29 993</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саласында кадрлардың біліктілігін арттыру және оларды қайта даярлау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29 993</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425 668</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қайта даярлау және біліктілігін арттыру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425 668</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1 465 744</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1 465 744</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1 718 874</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303 272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1 415 602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159 210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159 210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1 084 222 240</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5 175 348</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5 175 348</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5 419 747</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5 419 747</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543 086</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543 086</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1 060 225 443</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16 430 352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халықтың санитариялық-эпидемиологиялық салауаттылығы саласындағы қолданбалы ғылыми зерттеулер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1 514 756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11 084 814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медициналық резервті сақтауды қамтамасыз ету және денсаулық сақтау инфрақұрылымды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21 541 618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қолжетімділікті, сапаны, экономикалық тиімділікті және қаржылық қорғауды жақсарту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7 203 670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Міндетті әлеуметтік медициналық сақтандыру шеңберінде медициналық көмек көрсету және оны сүйемелдеу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533 851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957 808 602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денсаулықты сақтау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44 107 780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12 858 616</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12 858 616</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2 953 767 234</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 жөніндегі іс-шараларды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213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2 952 567 234</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 халықты жұмыспен қамту, әлеуметтік қорғау және көші-қон саласындағы мемлекеттік саясатты қалыптастыру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3 799 818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2 912 495 057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Әлеуметтік-еңбек саласын ақпараттық-талдамалық қамтамасыз ету жөнінде көрсетілетін қызметтер, жұмыспен қамту саясатын жаңғырту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1 191 777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10 148 273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064</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әлеуметтік қорғау жүйесінің орнықты дамуы: әлеуметтік интеграция және инклюзия бойынша бағдарламаларды ілгерілету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371 299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әлеуметтік көрсетілетін қызметтер шеңберінде әлеуметтік жұмыстың тиімді жүйесін дамыту үшін техникалық қолдау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орнықты дамуына және өсуіне жәрдемдесу шеңберінде бағдарламалық жобаларды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12 438 905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кәсіпкерлікті дамыту бағдарламасын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11 897 611</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75 602 756</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2 496 562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"Нұрлы жер" тұрғын үй құрылысы </w:t>
            </w:r>
            <w:r>
              <w:rPr>
                <w:rFonts w:ascii="Times New Roman"/>
                <w:b w:val="false"/>
                <w:i w:val="false"/>
                <w:color w:val="000000"/>
                <w:sz w:val="20"/>
              </w:rPr>
              <w:t>бағдарламасы</w:t>
            </w:r>
            <w:r>
              <w:rPr>
                <w:rFonts w:ascii="Times New Roman"/>
                <w:b w:val="false"/>
                <w:i/>
                <w:color w:val="000000"/>
                <w:sz w:val="20"/>
              </w:rPr>
              <w:t xml:space="preserve">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2 496 562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73 106 194</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"Нұрлы жер" тұрғын үй құрылысы </w:t>
            </w:r>
            <w:r>
              <w:rPr>
                <w:rFonts w:ascii="Times New Roman"/>
                <w:b w:val="false"/>
                <w:i w:val="false"/>
                <w:color w:val="000000"/>
                <w:sz w:val="20"/>
              </w:rPr>
              <w:t>бағдарламасы</w:t>
            </w:r>
            <w:r>
              <w:rPr>
                <w:rFonts w:ascii="Times New Roman"/>
                <w:b w:val="false"/>
                <w:i/>
                <w:color w:val="000000"/>
                <w:sz w:val="20"/>
              </w:rPr>
              <w:t xml:space="preserve"> шеңберінде іс-шараларды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22 912 867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тұрғын үй-коммуналдық шаруашылық саласындағы іс-шараларды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50 193 327</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103 001 066</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1 788 541</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1 788 541</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53 001 360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және туристік қызмет саласындағы мемлекеттік саясатты қалыптастыру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1 334 330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455 305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423 307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28 737 082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332 347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20 590 028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1 079 056</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46 432 716</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46 432 716</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246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Дін істері және азаматтық қоғам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1 136 682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812 630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Жастар саясаты жөніндегі қызметті жүзеге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324 052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641 767</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484 013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инфрақұрылымын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w:t>
            </w:r>
            <w:r>
              <w:rPr>
                <w:rFonts w:ascii="Times New Roman"/>
                <w:b w:val="false"/>
                <w:i/>
                <w:color w:val="000000"/>
                <w:sz w:val="20"/>
              </w:rPr>
              <w:t>–Бурабай курорттық аймағының туристік имиджін қалыптастыру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107 754</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70 276 166</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402 429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402 429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61 758 186</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17 428 105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"Қарағандыкөмір" бұрынғы өндірістік бірлестігінің шахталары және көмір тіліктері қызметінің салдарын жою</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505 314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2 994 009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40 830 758</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8 115 551</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382 525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7 733 026</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179 052 739</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163 794 474</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табиғатты пайдалану және жер ресурстарын пайдалану саласындағы жоспарлау, реттеу, басқару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12 420 560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өткізуге жағдай жасау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22 096 326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көрсетілетін қызметтердің қолжетімділігін арттыру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66 041 718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20 698 651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өткізуді дамыту үшін жағдай жасау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6 545 901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19 450 400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қолжетімділікті арттыру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10 209 955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бөлу жөнінде уағдаластыққа сәйкес трансшекаралық өзендердің ағындысын шекаралас елдерден келуін қамтамсыз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119 757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өнiмiн өңдеуді дамыту үшін жағдай жасау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1 503 710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4 624 217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268</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Ирригациялық және дренаждық жүйелерді жетілдіру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83 279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14 514 299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8 614 228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қысқарту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5 757 922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743 966</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743 966</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6 834 755</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6 359 081</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1 720 939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 және өнеркәсіптік қауіпсіздікті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3 584 231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w:t>
            </w:r>
            <w:r>
              <w:rPr>
                <w:rFonts w:ascii="Times New Roman"/>
                <w:b w:val="false"/>
                <w:i w:val="false"/>
                <w:color w:val="000000"/>
                <w:sz w:val="20"/>
              </w:rPr>
              <w:t xml:space="preserve"> </w:t>
            </w:r>
            <w:r>
              <w:rPr>
                <w:rFonts w:ascii="Times New Roman"/>
                <w:b w:val="false"/>
                <w:i/>
                <w:color w:val="000000"/>
                <w:sz w:val="20"/>
              </w:rPr>
              <w:t>іс-шаралары</w:t>
            </w:r>
            <w:r>
              <w:rPr>
                <w:rFonts w:ascii="Times New Roman"/>
                <w:b w:val="false"/>
                <w:i/>
                <w:color w:val="000000"/>
                <w:sz w:val="20"/>
              </w:rPr>
              <w:t xml:space="preserve">н </w:t>
            </w:r>
            <w:r>
              <w:rPr>
                <w:rFonts w:ascii="Times New Roman"/>
                <w:b w:val="false"/>
                <w:i/>
                <w:color w:val="000000"/>
                <w:sz w:val="20"/>
              </w:rPr>
              <w:t>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1 053 911</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342 474</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 сақтауды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342 474</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542 383 677</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477 893 138</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242 951 548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ішкі авиатасымалдарды субсидиялау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1 477 431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7 122 720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142 843 291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ұстау,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8 903 381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1 631 342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Қалалық рельстік көліктің дамуын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мүлікті сенімгерлік басқару шарты бойынша міндеттемелерін орындау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36 363 425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57 034 971</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ақпараттандыру және ақпарат саласында мемлекеттік саясатты қалыптастыру және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1 872 897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55 162 074</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7 455 568</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саласындағы қолданбалы ғылыми зерттеулер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Ғарыштық инфрақұрылымның сақталуын қамтамасыз ету және пайдалануды кеңейту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7 060 568</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394 807 039</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364 863 967</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119 659 848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Жаңа бастамаларға арналған шығыстар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225 204 119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7 997 826</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2 174 459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үшін жағдай жасау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4 538 185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1 285 182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9 277 977</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картасы-2020" бизнесті қолдау мен дамытудың </w:t>
            </w:r>
            <w:r>
              <w:rPr>
                <w:rFonts w:ascii="Times New Roman"/>
                <w:b w:val="false"/>
                <w:i w:val="false"/>
                <w:color w:val="000000"/>
                <w:sz w:val="20"/>
              </w:rPr>
              <w:t>бірыңғай бағдарламасы</w:t>
            </w:r>
            <w:r>
              <w:rPr>
                <w:rFonts w:ascii="Times New Roman"/>
                <w:b w:val="false"/>
                <w:i/>
                <w:color w:val="000000"/>
                <w:sz w:val="20"/>
              </w:rPr>
              <w:t xml:space="preserve"> шеңберінде іс-шараларды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8 632 977</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11 767 269</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дайындығы, жұмылдыру және мемлекеттік материалдық резервті қалыптастыру іс-шараларын іске асыру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11 767 269</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665 055 300</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665 055 300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665 055 300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1 584 148 603</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1 584 148 603</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1 584 148 603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114 585 097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235 473 784</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105 844 296</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91 043 490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264</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нәтижелі жұмыспен қамтуды және жаппай кәсіпкерлікті дамытуға кредит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31 043 490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14 800 806</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14 800 806</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20 246 298</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20 246 298</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20 246 298</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109 383 190</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583 190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583 190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Республикасын индустриялық-инновациялық дамытудың 2015 - 2019 жылдарға арналған </w:t>
            </w:r>
            <w:r>
              <w:rPr>
                <w:rFonts w:ascii="Times New Roman"/>
                <w:b w:val="false"/>
                <w:i w:val="false"/>
                <w:color w:val="000000"/>
                <w:sz w:val="20"/>
              </w:rPr>
              <w:t>мемлекеттік бағдарламасының</w:t>
            </w:r>
            <w:r>
              <w:rPr>
                <w:rFonts w:ascii="Times New Roman"/>
                <w:b w:val="false"/>
                <w:i/>
                <w:color w:val="000000"/>
                <w:sz w:val="20"/>
              </w:rPr>
              <w:t xml:space="preserve"> жобаларын қаржыландыру үшін "Қазақстан Даму Банкі" АҚ кейіннен кредит беру жолымен, "Бәйтерек" ұлттық басқарушы холдингі" АҚ арқылы кредит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"Бәйтерек" ұлттық басқарушы холдингі" АҚ кредиттеу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облыс орталықтарында, Астана, Алматы, Түркістан, Семей қалаларында және моноқалаларда кәсіпкерлікті дамытуға жәрдемдесуге кредит беру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120 888 687</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120 888 687</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119 005 082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119 005 082</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1 883 605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1 883 605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22 254 211</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22 254 211</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10 028 145</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10 028 145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10 028 145</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4 566 025</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4 566 025</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"Қазсушар" шаруашылық жүргізу құқығындағы республикалық мемлекеттік кәсіпорнының жарғылық капиталын ұлғайту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4 566 025</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7 660 041</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7 660 041</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Цифрлық телерадиохабарды енгізу және дамыту үшін "Зерде" ұлттық инфокоммуникациялық холдингі" АҚ жарғылық капиталын ұлғайту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7 660 041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0</w:t>
            </w:r>
          </w:p>
        </w:tc>
      </w:tr>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0</w:t>
            </w:r>
          </w:p>
        </w:tc>
      </w:tr>
      <w:tr>
        <w:trPr>
          <w:trHeight w:val="30" w:hRule="atLeast"/>
        </w:trPr>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сатудан түсетін түсімдер</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-607 999 966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607 999 966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2017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113-VI ҚРЗ Заңына</w:t>
            </w:r>
            <w:r>
              <w:br/>
            </w:r>
            <w:r>
              <w:rPr>
                <w:rFonts w:ascii="Times New Roman"/>
                <w:b w:val="false"/>
                <w:i w:val="false"/>
                <w:color w:val="000000"/>
                <w:sz w:val="20"/>
              </w:rPr>
              <w:t>3-ҚОСЫМША</w:t>
            </w:r>
          </w:p>
        </w:tc>
      </w:tr>
    </w:tbl>
    <w:bookmarkStart w:name="z68" w:id="71"/>
    <w:p>
      <w:pPr>
        <w:spacing w:after="0"/>
        <w:ind w:left="0"/>
        <w:jc w:val="left"/>
      </w:pPr>
      <w:r>
        <w:rPr>
          <w:rFonts w:ascii="Times New Roman"/>
          <w:b/>
          <w:i w:val="false"/>
          <w:color w:val="000000"/>
        </w:rPr>
        <w:t xml:space="preserve"> 2020 жылға арналған республикалық бюджет</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797"/>
        <w:gridCol w:w="892"/>
        <w:gridCol w:w="6931"/>
        <w:gridCol w:w="3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9 477 482 767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7 055 984 882</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2 394 659 900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2 394 659 900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3 584 252 945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3 200 454 190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123 464 442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241 510 028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4 907 860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13 916 425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1 053 724 870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1 020 661 900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33 062 970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w:t>
            </w:r>
            <w:r>
              <w:rPr>
                <w:rFonts w:ascii="Times New Roman"/>
                <w:b w:val="false"/>
                <w:i w:val="false"/>
                <w:color w:val="000000"/>
                <w:sz w:val="20"/>
              </w:rPr>
              <w:t xml:space="preserve"> </w:t>
            </w:r>
            <w:r>
              <w:rPr>
                <w:rFonts w:ascii="Times New Roman"/>
                <w:b/>
                <w:i w:val="false"/>
                <w:color w:val="000000"/>
                <w:sz w:val="20"/>
              </w:rPr>
              <w:t>оған уәкілеттігі бар мемлекеттік органдар немесе лауазымды адамдар құжаттар бергені үшін алынатын міндетті төлемдер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23 347 167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23 347 167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117 623 996</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84 439 527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7 319 134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16 427 282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2 202 165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47 414 858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1 759 138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8 816 950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2 693 080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2 693 080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288 282</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288 282</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4 917 617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4 917 617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101 633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101 633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25 183 857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25 183 857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2 162 661</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2 162 661</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2 162 661</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2 301 711 228</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301 711 228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Астана және Алматы қалаларының бюджеттерінен трансферттер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301 711 228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2 000 000 000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10 051 073 677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380 939 680</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7 016 114</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5 115 420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198 122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281 155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915 536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505 881</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2 251 943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2 161 616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органдарда және мекемелерде ақпаратты қорғау</w:t>
            </w:r>
            <w:r>
              <w:rPr>
                <w:rFonts w:ascii="Times New Roman"/>
                <w:b w:val="false"/>
                <w:i/>
                <w:color w:val="000000"/>
                <w:sz w:val="20"/>
              </w:rPr>
              <w:t>ды</w:t>
            </w:r>
            <w:r>
              <w:rPr>
                <w:rFonts w:ascii="Times New Roman"/>
                <w:b w:val="false"/>
                <w:i/>
                <w:color w:val="000000"/>
                <w:sz w:val="20"/>
              </w:rPr>
              <w:t xml:space="preserve"> қамтамасыз ету және ұйымдастыру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90 327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106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85 510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85 510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107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Сот Кеңесінің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132 415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 көрсетілетін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132 415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70 392 879</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70 392 879</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69 371 493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47 485 559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209 234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2 995 806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92 064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391 456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15 152 552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3 044 822</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74 889 250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жоспарлауды, орындалуын ж</w:t>
            </w:r>
            <w:r>
              <w:rPr>
                <w:rFonts w:ascii="Times New Roman"/>
                <w:b w:val="false"/>
                <w:i/>
                <w:color w:val="000000"/>
                <w:sz w:val="20"/>
              </w:rPr>
              <w:t>ә</w:t>
            </w:r>
            <w:r>
              <w:rPr>
                <w:rFonts w:ascii="Times New Roman"/>
                <w:b w:val="false"/>
                <w:i/>
                <w:color w:val="000000"/>
                <w:sz w:val="20"/>
              </w:rPr>
              <w:t>не</w:t>
            </w:r>
            <w:r>
              <w:rPr>
                <w:rFonts w:ascii="Times New Roman"/>
                <w:b w:val="false"/>
                <w:i w:val="false"/>
                <w:color w:val="000000"/>
                <w:sz w:val="20"/>
              </w:rPr>
              <w:t xml:space="preserve"> </w:t>
            </w:r>
            <w:r>
              <w:rPr>
                <w:rFonts w:ascii="Times New Roman"/>
                <w:b w:val="false"/>
                <w:i/>
                <w:color w:val="000000"/>
                <w:sz w:val="20"/>
              </w:rPr>
              <w:t xml:space="preserve">мемлекеттік бюджеттің атқарылуын </w:t>
            </w:r>
            <w:r>
              <w:rPr>
                <w:rFonts w:ascii="Times New Roman"/>
                <w:b w:val="false"/>
                <w:i/>
                <w:color w:val="000000"/>
                <w:sz w:val="20"/>
              </w:rPr>
              <w:t xml:space="preserve">бақылауды </w:t>
            </w:r>
            <w:r>
              <w:rPr>
                <w:rFonts w:ascii="Times New Roman"/>
                <w:b w:val="false"/>
                <w:i/>
                <w:color w:val="000000"/>
                <w:sz w:val="20"/>
              </w:rPr>
              <w:t>қамтамасыз ету және экономикалық және қаржылық қылмыстар мен құқық бұзушылықтарға қарсы іс-қимыл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67 324 121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6 728 163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815 849</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32 422 223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4 632 251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27 789 972</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8 431 831</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8 431 831</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31 294 913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Стандарттау, метрология, өнеркәсіп, инвестициялар тарту,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10 102 426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21 192 487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21 695 655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15 597 845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122 100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5 975 710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246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Дін істері және азаматтық қоғам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1 790 769</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 істері және азаматтық қоғам саласындағы мемлекеттік саясатты қалыптастыру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1 103 851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Діни қызмет саласындағы мемлекеттік саясатты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686 918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3 031 254</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2 814 972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Авариялар мен апаттар кезінде шұғыл шақыру ақпараттық жүйесін құру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216 282</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406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бюджеттiң атқарылуын бақылау жөнiндегi есеп комитетi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1 384 451</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1 255 520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128 931</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4 413 530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мен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3 549 084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өңірлік хабты институционалдық қолдау және мемлекеттік аппаратты кәсібилендіру, мемлекеттік қызмет көрсету сапасын қамтамасыз ету және сыбайлас жемқорлықтың алдын алу тетіктерін жетілдіру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615 972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248 474</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637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Кеңесінің Аппараты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404 228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w:t>
            </w:r>
            <w:r>
              <w:rPr>
                <w:rFonts w:ascii="Times New Roman"/>
                <w:b w:val="false"/>
                <w:i/>
                <w:color w:val="000000"/>
                <w:sz w:val="20"/>
              </w:rPr>
              <w:t xml:space="preserve">Республикасы </w:t>
            </w:r>
            <w:r>
              <w:rPr>
                <w:rFonts w:ascii="Times New Roman"/>
                <w:b w:val="false"/>
                <w:i w:val="false"/>
                <w:color w:val="000000"/>
                <w:sz w:val="20"/>
              </w:rPr>
              <w:t>Конституциясының</w:t>
            </w:r>
            <w:r>
              <w:rPr>
                <w:rFonts w:ascii="Times New Roman"/>
                <w:b w:val="false"/>
                <w:i/>
                <w:color w:val="000000"/>
                <w:sz w:val="20"/>
              </w:rPr>
              <w:t xml:space="preserve"> республика аумағында жоғары тұруын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404 228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9 148 505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696 149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8 452 356</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693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Материалдық-техникалық қамтамасыз ету басқармасы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12 180 058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12 180 058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30 602 659</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30 602 659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678 808 890</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42 313 693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42 313 693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636 495 197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2 405 243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634 089 954</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509 085 684</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885 885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885 885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160 276 494</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12 229 797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101 809 666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34 474 611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11 762 420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6 269 855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 - іздестіру қызметін және сотқа дейінгі тергеп-тексеруді жүзеге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6 269 855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35 495 586</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12 324 763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1 813 004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Заңнамалық актілердің және халықаралық шарттардың жобаларына ғылыми құқықтық сараптама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насихат</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643 693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14 632 643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Заңнама институтының қызметін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358 280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 бойынша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5 646 843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205 896 025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205 896 025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"Сырбар" Сыртқы барлау қызметі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9 848 417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барлауды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9 848 417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35 476 261</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35 476 261</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22 737 190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22 735 423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1 767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12 473 068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12 473 068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19 726 903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19 726 903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479 086 747</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611 369</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611 369</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10 681 408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10 681 408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11 535 427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1 222 751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9 652 413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660 263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40 431</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40 431</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408 544 059</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 қалыптастыру және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4 578 666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19 025 024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4 270 507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3 735 410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173 936 686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3 620 580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184 926 339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352 869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7 166 648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364 888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Өнімді инновацияларды ынталандыру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2 948 444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 білім беруді жаңғырту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3 484 108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27 025 358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558 940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ұйымдары кадрларының біліктілігін арттыру және оларды қайта даярлау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1 354 100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25 112 318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16 720 659</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1 282 512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1 367 591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 және тәрбиелеу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4 042 230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кадрлардың біліктілігін арттыру және оларды қайта даярлау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10 014 870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саласындағы кадрлардың біліктілігін арттыру және оларды қайта даярлау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153 376</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29 993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саласында кадрлардың біліктілігін арттыру және оларды қайта даярлау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29 993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436 676</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қайта даярлау және біліктілігін арттыру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436 676</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1 422 800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1 422 800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1 725 981</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310 379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1 415 602</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159 210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159 210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1 197 669 278</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5 327 593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5 327 593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5 467 736</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5 467 736</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553 643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553 643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1 175 536 123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16 324 629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халықтың санитариялық-эпидемиологиялық салауаттылығы саласындағы қолданбалы ғылыми зерттеулер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797 263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12 774 400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медициналық резервті сақтауды қамтамасыз ету және денсаулық сақтау инфрақұрылымды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13 906 178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қолжетімділікті, сапаны, экономикалық тиімділікті және қаржылық қорғауды жақсарту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8 973 877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Міндетті әлеуметтік медициналық сақтандыру шеңберінде медициналық көмек көрсету және оны сүйемелдеу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742 133 176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335 734 364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денсаулықты сақтау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44 892 236</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10 784 183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10 784 183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3 143 215 058</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 жөніндегі іс-шараларды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213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3 142 015 058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 халықты жұмыспен қамту, әлеуметтік қорғау және көші-қон саласындағы мемлекеттік саясатты қалыптастыру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3 860 350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3 106 773 271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Әлеуметтік-еңбек саласын ақпараттық-талдамалық қамтамасыз ету жөнінде көрсетілетін қызметтер, жұмыспен қамту саясатын жаңғырту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1 222 355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10 453 007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әлеуметтік қорғау жүйесінің орнықты дамуы: әлеуметтік интеграция және инклюзия бойынша бағдарламаларды ілгерілету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232 757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әлеуметтік көрсетілетін қызметтер шеңберінде әлеуметтік жұмыстың тиімді жүйесін дамыту үшін техникалық қолдау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орнықты дамуына және өсуіне жәрдемдесу шеңберінде бағдарламалық жобаларды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6 854 022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кәсіпкерлікті дамыту бағдарламасын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12 392 072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34 222 710</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631 947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"Нұрлы жер" тұрғын үй құрылысы </w:t>
            </w:r>
            <w:r>
              <w:rPr>
                <w:rFonts w:ascii="Times New Roman"/>
                <w:b w:val="false"/>
                <w:i w:val="false"/>
                <w:color w:val="000000"/>
                <w:sz w:val="20"/>
              </w:rPr>
              <w:t>бағдарламасы</w:t>
            </w:r>
            <w:r>
              <w:rPr>
                <w:rFonts w:ascii="Times New Roman"/>
                <w:b w:val="false"/>
                <w:i/>
                <w:color w:val="000000"/>
                <w:sz w:val="20"/>
              </w:rPr>
              <w:t xml:space="preserve">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631 947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33 590 763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"Нұрлы жер" тұрғын үй құрылысы </w:t>
            </w:r>
            <w:r>
              <w:rPr>
                <w:rFonts w:ascii="Times New Roman"/>
                <w:b w:val="false"/>
                <w:i w:val="false"/>
                <w:color w:val="000000"/>
                <w:sz w:val="20"/>
              </w:rPr>
              <w:t>бағдарламасы</w:t>
            </w:r>
            <w:r>
              <w:rPr>
                <w:rFonts w:ascii="Times New Roman"/>
                <w:b w:val="false"/>
                <w:i/>
                <w:color w:val="000000"/>
                <w:sz w:val="20"/>
              </w:rPr>
              <w:t xml:space="preserve"> шеңберінде іс-шараларды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10 096 610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тұрғын үй-коммуналдық шаруашылық саласындағы іс-шараларды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23 494 153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98 504 779</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1 804 525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1 804 525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52 702 990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және туристік қызмет саласындағы мемлекеттік саясатты қалыптастыру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1 382 841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w:t>
            </w:r>
            <w:r>
              <w:rPr>
                <w:rFonts w:ascii="Times New Roman"/>
                <w:b w:val="false"/>
                <w:i w:val="false"/>
                <w:color w:val="000000"/>
                <w:sz w:val="20"/>
              </w:rPr>
              <w:t xml:space="preserve"> </w:t>
            </w:r>
            <w:r>
              <w:rPr>
                <w:rFonts w:ascii="Times New Roman"/>
                <w:b w:val="false"/>
                <w:i/>
                <w:color w:val="000000"/>
                <w:sz w:val="20"/>
              </w:rPr>
              <w:t>қамтамасыз ету және қазақстандық патриотизмді нығайту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429 345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423 307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w:t>
            </w:r>
            <w:r>
              <w:rPr>
                <w:rFonts w:ascii="Times New Roman"/>
                <w:b w:val="false"/>
                <w:i w:val="false"/>
                <w:color w:val="000000"/>
                <w:sz w:val="20"/>
              </w:rPr>
              <w:t xml:space="preserve"> </w:t>
            </w:r>
            <w:r>
              <w:rPr>
                <w:rFonts w:ascii="Times New Roman"/>
                <w:b w:val="false"/>
                <w:i/>
                <w:color w:val="000000"/>
                <w:sz w:val="20"/>
              </w:rPr>
              <w:t>мұрағат ісінің іске асырылу тиімділігін арттыру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29 214 810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339 679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19 783 272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1 079 831</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42 243 343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42 243 343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246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Дін істері және азаматтық қоғам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1 145 798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819 152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Жастар саясаты жөніндегі қызметті жүзеге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326 646</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608 123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497 324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w:t>
            </w:r>
            <w:r>
              <w:rPr>
                <w:rFonts w:ascii="Times New Roman"/>
                <w:b w:val="false"/>
                <w:i/>
                <w:color w:val="000000"/>
                <w:sz w:val="20"/>
              </w:rPr>
              <w:t>–Бурабай курорттық аймағының туристік имиджін қалыптастыру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110 799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59 293 488</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414 444</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414 444</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50 756 890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12 401 660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"Қарағандыкөмір" бұрынғы өндірістік бірлестігінің шахталары және көмір тіліктері қызметінің салдарын жою</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489 552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3 004 135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34 861 543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8 122 154</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382 525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7 739 629</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174 452 177</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159 914 288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табиғатты пайдалану және жер ресурстарын пайдалану саласындағы жоспарлау, реттеу, басқару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12 788 839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w:t>
            </w:r>
            <w:r>
              <w:rPr>
                <w:rFonts w:ascii="Times New Roman"/>
                <w:b w:val="false"/>
                <w:i w:val="false"/>
                <w:color w:val="000000"/>
                <w:sz w:val="20"/>
              </w:rPr>
              <w:t xml:space="preserve"> </w:t>
            </w:r>
            <w:r>
              <w:rPr>
                <w:rFonts w:ascii="Times New Roman"/>
                <w:b w:val="false"/>
                <w:i/>
                <w:color w:val="000000"/>
                <w:sz w:val="20"/>
              </w:rPr>
              <w:t>және мал шаруашылығы өнiмiн өндіруге, өткізуге</w:t>
            </w:r>
            <w:r>
              <w:rPr>
                <w:rFonts w:ascii="Times New Roman"/>
                <w:b w:val="false"/>
                <w:i w:val="false"/>
                <w:color w:val="000000"/>
                <w:sz w:val="20"/>
              </w:rPr>
              <w:t xml:space="preserve"> </w:t>
            </w:r>
            <w:r>
              <w:rPr>
                <w:rFonts w:ascii="Times New Roman"/>
                <w:b w:val="false"/>
                <w:i/>
                <w:color w:val="000000"/>
                <w:sz w:val="20"/>
              </w:rPr>
              <w:t>жағдай жасау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22 254 079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көрсетілетін қызметтердің қолжетімділігін арттыру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65 187 890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16 189 975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өткізуді дамыту үшін жағдай жасау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6 572 722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19 360 513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қолжетімділікті арттыру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11 226 698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бөлу жөнінде уағдаластыққа сәйкес трансшекаралық өзендердің ағындысын шекаралас елдерден келуін қамтамсыз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өнiмiн өңдеуді дамыту үшін</w:t>
            </w:r>
            <w:r>
              <w:rPr>
                <w:rFonts w:ascii="Times New Roman"/>
                <w:b w:val="false"/>
                <w:i w:val="false"/>
                <w:color w:val="000000"/>
                <w:sz w:val="20"/>
              </w:rPr>
              <w:t xml:space="preserve"> </w:t>
            </w:r>
            <w:r>
              <w:rPr>
                <w:rFonts w:ascii="Times New Roman"/>
                <w:b w:val="false"/>
                <w:i/>
                <w:color w:val="000000"/>
                <w:sz w:val="20"/>
              </w:rPr>
              <w:t>жағдай жасау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1 498 740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4 624 217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Ирригациялық және дренаждық жүйелерді жетілдіру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87 470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13 765 616</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7 852 280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қысқарту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5 771 187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772 273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772 273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6 490 958</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133 200</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6 014 191</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1 720 939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 және өнеркәсіптік қауіпсіздікті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3 586 754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w:t>
            </w:r>
            <w:r>
              <w:rPr>
                <w:rFonts w:ascii="Times New Roman"/>
                <w:b w:val="false"/>
                <w:i w:val="false"/>
                <w:color w:val="000000"/>
                <w:sz w:val="20"/>
              </w:rPr>
              <w:t xml:space="preserve"> </w:t>
            </w:r>
            <w:r>
              <w:rPr>
                <w:rFonts w:ascii="Times New Roman"/>
                <w:b w:val="false"/>
                <w:i/>
                <w:color w:val="000000"/>
                <w:sz w:val="20"/>
              </w:rPr>
              <w:t>іс-шаралары</w:t>
            </w:r>
            <w:r>
              <w:rPr>
                <w:rFonts w:ascii="Times New Roman"/>
                <w:b w:val="false"/>
                <w:i/>
                <w:color w:val="000000"/>
                <w:sz w:val="20"/>
              </w:rPr>
              <w:t>н</w:t>
            </w:r>
            <w:r>
              <w:rPr>
                <w:rFonts w:ascii="Times New Roman"/>
                <w:b w:val="false"/>
                <w:i/>
                <w:color w:val="000000"/>
                <w:sz w:val="20"/>
              </w:rPr>
              <w:t xml:space="preserve">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706 498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343 567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 сақтауды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343 567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503 871 734</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439 687 272</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211 385 167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ішкі авиатасымалдарды субсидиялау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1 477 431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146 521 473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ұстау,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9 552 891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Қалалық рельстік көліктің дамуын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мүлікті сенімгерлік басқару шарты бойынша міндеттемелерін орындау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34 150 310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56 831 195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ақпараттандыру және ақпарат саласында мемлекеттік саясатты қалыптастыру және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1 799 195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55 032 000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7 353 267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саласындағы қолданбалы ғылыми зерттеулер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Ғарыштық инфрақұрылымның сақталуын қамтамасыз ету және пайдалануды кеңейту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6 958 267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489 969 986</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461 122 675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119 659 848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Жаңа бастамаларға арналған шығыстар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321 462 827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6 897 826</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2 174 459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үшін жағдай жасау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3 438 185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1 285 182</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9 277 977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картасы-2020" бизнесті қолдау мен дамытудың </w:t>
            </w:r>
            <w:r>
              <w:rPr>
                <w:rFonts w:ascii="Times New Roman"/>
                <w:b w:val="false"/>
                <w:i w:val="false"/>
                <w:color w:val="000000"/>
                <w:sz w:val="20"/>
              </w:rPr>
              <w:t>бірыңғай бағдарламасы</w:t>
            </w:r>
            <w:r>
              <w:rPr>
                <w:rFonts w:ascii="Times New Roman"/>
                <w:b w:val="false"/>
                <w:i/>
                <w:color w:val="000000"/>
                <w:sz w:val="20"/>
              </w:rPr>
              <w:t xml:space="preserve"> шеңберінде іс-шараларды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8 632 977</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11 771 508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дайындығы, жұмылдыру және мемлекеттік материалдық резервті қалыптастыру іс-шараларын іске асыру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11 771 508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704 978 072</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704 978 072</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704 978 072</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1 590 484 436</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1 590 484 436</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1 590 484 436</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67 906 082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156 642 238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106 872 810</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91 043 490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нәтижелі жұмыспен қамтуды және жаппай кәсіпкерлікті дамытуға кредит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31 043 490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15 829 320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15 829 320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49 769 428</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569 428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569 428</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"Бәйтерек" ұлттық басқарушы холдингі" АҚ кредиттеу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облыс орталықтарында, Астана, Алматы, Түркістан, Семей қалаларында және моноқалаларда кәсіпкерлікті дамытуға жәрдемдесуге кредит беру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88 736 156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88 736 156</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87 376 271</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87 376 271</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1 359 885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1 359 885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12 026 148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12 026 148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10 028 145</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10 028 145</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10 028 145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1 998 003</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1 998 003</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"Қазсушар" шаруашылық жүргізу құқығындағы республикалық мемлекеттік кәсіпорнының жарғылық капиталын ұлғайту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1 998 003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0</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0</w:t>
            </w: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w:t>
            </w:r>
            <w:r>
              <w:rPr>
                <w:rFonts w:ascii="Times New Roman"/>
                <w:b w:val="false"/>
                <w:i w:val="false"/>
                <w:color w:val="000000"/>
                <w:sz w:val="20"/>
              </w:rPr>
              <w:t xml:space="preserve"> </w:t>
            </w:r>
            <w:r>
              <w:rPr>
                <w:rFonts w:ascii="Times New Roman"/>
                <w:b w:val="false"/>
                <w:i/>
                <w:color w:val="000000"/>
                <w:sz w:val="20"/>
              </w:rPr>
              <w:t>ішінде</w:t>
            </w:r>
            <w:r>
              <w:rPr>
                <w:rFonts w:ascii="Times New Roman"/>
                <w:b w:val="false"/>
                <w:i w:val="false"/>
                <w:color w:val="000000"/>
                <w:sz w:val="20"/>
              </w:rPr>
              <w:t xml:space="preserve"> </w:t>
            </w:r>
            <w:r>
              <w:rPr>
                <w:rFonts w:ascii="Times New Roman"/>
                <w:b w:val="false"/>
                <w:i/>
                <w:color w:val="000000"/>
                <w:sz w:val="20"/>
              </w:rPr>
              <w:t>сатудан түсетін түсімдер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-653 523 140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653 523 140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2017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113-VI ҚРЗ Заңына</w:t>
            </w:r>
            <w:r>
              <w:br/>
            </w:r>
            <w:r>
              <w:rPr>
                <w:rFonts w:ascii="Times New Roman"/>
                <w:b w:val="false"/>
                <w:i w:val="false"/>
                <w:color w:val="000000"/>
                <w:sz w:val="20"/>
              </w:rPr>
              <w:t>4-ҚОСЫМША</w:t>
            </w:r>
          </w:p>
        </w:tc>
      </w:tr>
    </w:tbl>
    <w:bookmarkStart w:name="z70" w:id="72"/>
    <w:p>
      <w:pPr>
        <w:spacing w:after="0"/>
        <w:ind w:left="0"/>
        <w:jc w:val="left"/>
      </w:pPr>
      <w:r>
        <w:rPr>
          <w:rFonts w:ascii="Times New Roman"/>
          <w:b/>
          <w:i w:val="false"/>
          <w:color w:val="000000"/>
        </w:rPr>
        <w:t xml:space="preserve"> Қазақстан Республикасының Ұлттық қорына жіберілетін 2018 жылға арналған түсімдердің көлемі</w:t>
      </w:r>
    </w:p>
    <w:bookmarkEnd w:id="72"/>
    <w:p>
      <w:pPr>
        <w:spacing w:after="0"/>
        <w:ind w:left="0"/>
        <w:jc w:val="both"/>
      </w:pPr>
      <w:r>
        <w:rPr>
          <w:rFonts w:ascii="Times New Roman"/>
          <w:b w:val="false"/>
          <w:i w:val="false"/>
          <w:color w:val="ff0000"/>
          <w:sz w:val="28"/>
        </w:rPr>
        <w:t xml:space="preserve">
      Ескерту. 4-қосымша жаңа редакцияда - ҚР 29.10.2018 </w:t>
      </w:r>
      <w:r>
        <w:rPr>
          <w:rFonts w:ascii="Times New Roman"/>
          <w:b w:val="false"/>
          <w:i w:val="false"/>
          <w:color w:val="ff0000"/>
          <w:sz w:val="28"/>
        </w:rPr>
        <w:t>№ 187-VI</w:t>
      </w:r>
      <w:r>
        <w:rPr>
          <w:rFonts w:ascii="Times New Roman"/>
          <w:b w:val="false"/>
          <w:i w:val="false"/>
          <w:color w:val="ff0000"/>
          <w:sz w:val="28"/>
        </w:rPr>
        <w:t xml:space="preserve"> Заңымен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948"/>
        <w:gridCol w:w="857"/>
        <w:gridCol w:w="5709"/>
        <w:gridCol w:w="41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3 138 110 066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3 121 232 128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1 303 865 453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1 303 865 453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1 817 366 675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1 817 366 675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135 363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135 363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мекемелердің мұнай секторы ұйымдарына салатын айыппұлдары, өсімпұлдары, санкциялары, өндіріп алулары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135 363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42 575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16 700 000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16 700 000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2017 жылғы 30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113-VI ҚРЗ Заңына</w:t>
            </w:r>
            <w:r>
              <w:br/>
            </w:r>
            <w:r>
              <w:rPr>
                <w:rFonts w:ascii="Times New Roman"/>
                <w:b w:val="false"/>
                <w:i w:val="false"/>
                <w:color w:val="000000"/>
                <w:sz w:val="20"/>
              </w:rPr>
              <w:t>5-ҚОСЫМША</w:t>
            </w:r>
          </w:p>
        </w:tc>
      </w:tr>
    </w:tbl>
    <w:bookmarkStart w:name="z73" w:id="73"/>
    <w:p>
      <w:pPr>
        <w:spacing w:after="0"/>
        <w:ind w:left="0"/>
        <w:jc w:val="left"/>
      </w:pPr>
      <w:r>
        <w:rPr>
          <w:rFonts w:ascii="Times New Roman"/>
          <w:b/>
          <w:i w:val="false"/>
          <w:color w:val="000000"/>
        </w:rPr>
        <w:t xml:space="preserve"> 2018 жылға арналған республикалық бюджетті атқару процесінде секвестрлеуге жатпайтын республикалық бюджеттік бағдарламалардың (кіші бағдарламалардың) тізбесі</w:t>
      </w:r>
    </w:p>
    <w:bookmarkEnd w:id="73"/>
    <w:p>
      <w:pPr>
        <w:spacing w:after="0"/>
        <w:ind w:left="0"/>
        <w:jc w:val="both"/>
      </w:pPr>
      <w:r>
        <w:rPr>
          <w:rFonts w:ascii="Times New Roman"/>
          <w:b w:val="false"/>
          <w:i w:val="false"/>
          <w:color w:val="ff0000"/>
          <w:sz w:val="28"/>
        </w:rPr>
        <w:t xml:space="preserve">
      Ескерту. 5-қосымша жаңа редакцияда - ҚР 29.10.2018 </w:t>
      </w:r>
      <w:r>
        <w:rPr>
          <w:rFonts w:ascii="Times New Roman"/>
          <w:b w:val="false"/>
          <w:i w:val="false"/>
          <w:color w:val="ff0000"/>
          <w:sz w:val="28"/>
        </w:rPr>
        <w:t>№ 187-VI</w:t>
      </w:r>
      <w:r>
        <w:rPr>
          <w:rFonts w:ascii="Times New Roman"/>
          <w:b w:val="false"/>
          <w:i w:val="false"/>
          <w:color w:val="ff0000"/>
          <w:sz w:val="28"/>
        </w:rPr>
        <w:t xml:space="preserve"> Заңымен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419"/>
        <w:gridCol w:w="1419"/>
        <w:gridCol w:w="1419"/>
        <w:gridCol w:w="69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министрлiгi</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республикалық білім беру ұйымдарында оқыту және тәрбиелеу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мектептерінде мемлекеттік білім беру тапсырысын іске асыру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орта білім беру ұйымдарын жан басына шаққандағы қаржыландыруды сынақтан өткізуге берілетін ағымдағы нысаналы трансферттер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қорына тегін медициналық көмектің кепілдік берілген көлемін төлеуге берілетін трансферттер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медициналық технологияларды қолдану арқылы медициналық көмек көрсету және шетелде емдеу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қоры арқылы қаржыландырылатын бағыттарды қоспағанда, әлеуметтік мәні бар аурулармен ауырған науқастарға медициналық көмек көрсету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107</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Санитариялық авиация нысанында медициналық көмек көрсету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ұйымдарына тегін медициналық көмектің кепілдік берілген көлемін көрсету бойынша шығындарын өтеу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саламаттылығын қамтамасыз ету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вакциналарды және басқа да иммундық-биологиялық препараттарды сатып алуға берілетiн ағымдағы нысаналы трансферттер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102</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саламатты өмір салтын насихаттауға берiлетiн ағымдағы нысаналы трансферттер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Саламатты өмір салтын насихаттау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ЖИТС профилактикасы және оған қарсы күрес жөніндегі іс-шараларды іске асыру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 бюджеттеріне ЖИТС профилактикасы және оған қарсы күрес жөніндегі іс-шараларды іске асыруға ағымдағы нысаналы трансферттер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әлеуметтiк қамсыздандыру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әлеуметтік қорғау министрлігі</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зейнетақыларды төлеу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Мемлекеттiк базалық зейнетақы төлемдері</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Бірыңғай жинақтаушы зейнетақы қорында міндетті зейнетақы жарналары мен міндетті кәсiптiк зейнетақы жарналарының сақталуының мемлекеттiк кепiлдiгі бойынша міндеттеме төлеу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Мүгедектігі бойынша берілетін мемлекеттік базалық әлеуметтiк жәрдемақы</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Асыраушысынан айрылу жағдайы бойынша берілетін мемлекеттік базалық әлеуметтiк жәрдемақы</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Жасына байланысты берілетін мемлекеттік базалық жәрдемақы</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107</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Жерлеуге берiлетiн жәрдемақы</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арнайы жәрдемақылар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 бір жасқа толғанға дейін оның күтіміне байланысты табысынан айырылу жағдайына төленетін әлеуметтік төлемдерді алушыларға міндетті зейнетақы жарналарын субсидиялау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Заңды тұлғаның қызметі тоқтатылған жағдайда, мемлекетке сот жүктеген, адам өмірі мен денсаулығына келтірілген зиянды өтеу</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 ядролық сынақ полигонындағы ядролық сынақтардың салдарынан зардап шеккен азаматтарға біржолғы мемлекеттік ақшалай өтемақылар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132</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Жаппай саяси қуғын-сүргін құрбандары болған ақталған азаматтарға берілетін бiржолғы ақшалай өтемақы</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 тууға байланысты берілетін біржолғы мемлекеттік жәрдемақылар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134</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Бiр жасқа дейiнгі баланы күту үшін төленетін мемлекеттік жәрдемақылар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Мүгедек балаларды тәрбиелеуші ата-аналарға, қамқоршыларға мемлекеттік жәрдемақылар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 кезінен бірінші топтағы мүгедекке күтімді жүзеге асыратын отбасыларға (адамдарға) мемлекеттік жәрдемақылар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"Алтын алқа", "Күміс алқа" белгілерімен марапатталған немесе бұрын "Батыр-ана" атағын алған және "Ана даңқы" орденімен марапатталған көп балалы аналарға мемлекеттік жәрдемақылар</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Арнаулы мемлекеттік жәрдемақылар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 2020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2017 жылғы 30 қарашадағы</w:t>
            </w:r>
            <w:r>
              <w:br/>
            </w:r>
            <w:r>
              <w:rPr>
                <w:rFonts w:ascii="Times New Roman"/>
                <w:b w:val="false"/>
                <w:i w:val="false"/>
                <w:color w:val="000000"/>
                <w:sz w:val="20"/>
              </w:rPr>
              <w:t>№ 113-VI ҚРЗ Заңына</w:t>
            </w:r>
            <w:r>
              <w:br/>
            </w:r>
            <w:r>
              <w:rPr>
                <w:rFonts w:ascii="Times New Roman"/>
                <w:b w:val="false"/>
                <w:i w:val="false"/>
                <w:color w:val="000000"/>
                <w:sz w:val="20"/>
              </w:rPr>
              <w:t>6-ҚОСЫМША</w:t>
            </w:r>
          </w:p>
        </w:tc>
      </w:tr>
    </w:tbl>
    <w:bookmarkStart w:name="z74" w:id="74"/>
    <w:p>
      <w:pPr>
        <w:spacing w:after="0"/>
        <w:ind w:left="0"/>
        <w:jc w:val="left"/>
      </w:pPr>
      <w:r>
        <w:rPr>
          <w:rFonts w:ascii="Times New Roman"/>
          <w:b/>
          <w:i w:val="false"/>
          <w:color w:val="000000"/>
        </w:rPr>
        <w:t xml:space="preserve"> 2018 жылға арналған жергілікті бюджеттерді атқару процесінде секвестрлеуге жатпайтын жергілікті бюджеттік бағдарламалардың тізбесі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 беру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