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a2151" w14:textId="5ea21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Банкi арасындағы № 8156-KZ Қарыз туралы келiсiмге (Шығыс – Батыс автомобиль жолдарын дамыту жобасы (Алматы – Қорғас учаскесі): Батыс Еуропа – Батыс Қытай халықаралық транзит дәлізі (ОАӨЭЫ 1b) түзетулерге қатысты Қазақстан Республикасы мен Халықаралық Қайта Құру және Даму Банкi арасындағы келісім-хатты ратификациялау туралы</w:t>
      </w:r>
    </w:p>
    <w:p>
      <w:pPr>
        <w:spacing w:after="0"/>
        <w:ind w:left="0"/>
        <w:jc w:val="both"/>
      </w:pPr>
      <w:r>
        <w:rPr>
          <w:rFonts w:ascii="Times New Roman"/>
          <w:b w:val="false"/>
          <w:i w:val="false"/>
          <w:color w:val="000000"/>
          <w:sz w:val="28"/>
        </w:rPr>
        <w:t>Қазақстан Республикасының Заңы 2018 жылғы 27 желтоқсандағы № 206-VІ ҚРЗ.</w:t>
      </w:r>
    </w:p>
    <w:p>
      <w:pPr>
        <w:spacing w:after="0"/>
        <w:ind w:left="0"/>
        <w:jc w:val="both"/>
      </w:pPr>
      <w:bookmarkStart w:name="z1" w:id="0"/>
      <w:r>
        <w:rPr>
          <w:rFonts w:ascii="Times New Roman"/>
          <w:b w:val="false"/>
          <w:i w:val="false"/>
          <w:color w:val="000000"/>
          <w:sz w:val="28"/>
        </w:rPr>
        <w:t xml:space="preserve">
      2018 жылғы 23 мамырда Астанада жасалған Қазақстан Республикасы мен Халықаралық Қайта Құру және Даму Банкi арасындағы № 8156-KZ Қарыз туралы келiсiмге (Шығыс – Батыс автомобиль жолдарын дамыту жобасы (Алматы – Қорғас учаскесі): Батыс Еуропа – Батыс Қытай халықаралық транзит дәлізі (ОАӨЭЫ 1b) түзетулерге қатысты Қазақстан Республикасы мен Халықаралық Қайта Құру және Даму Банкi арасындағы </w:t>
      </w:r>
      <w:r>
        <w:rPr>
          <w:rFonts w:ascii="Times New Roman"/>
          <w:b w:val="false"/>
          <w:i w:val="false"/>
          <w:color w:val="000000"/>
          <w:sz w:val="28"/>
        </w:rPr>
        <w:t>келісім-хат</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Сұлтанов Бақыт мырзаға</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Астана</w:t>
      </w:r>
    </w:p>
    <w:p>
      <w:pPr>
        <w:spacing w:after="0"/>
        <w:ind w:left="0"/>
        <w:jc w:val="both"/>
      </w:pPr>
      <w:r>
        <w:rPr>
          <w:rFonts w:ascii="Times New Roman"/>
          <w:b w:val="false"/>
          <w:i w:val="false"/>
          <w:color w:val="000000"/>
          <w:sz w:val="28"/>
        </w:rPr>
        <w:t>
      Қазақстан Республикасы</w:t>
      </w:r>
    </w:p>
    <w:bookmarkStart w:name="z7" w:id="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Шығыс - Батыс автомобиль жолдарын дамыту жобасы</w:t>
      </w:r>
    </w:p>
    <w:bookmarkEnd w:id="1"/>
    <w:p>
      <w:pPr>
        <w:spacing w:after="0"/>
        <w:ind w:left="0"/>
        <w:jc w:val="both"/>
      </w:pPr>
      <w:r>
        <w:rPr>
          <w:rFonts w:ascii="Times New Roman"/>
          <w:b w:val="false"/>
          <w:i w:val="false"/>
          <w:color w:val="000000"/>
          <w:sz w:val="28"/>
        </w:rPr>
        <w:t>
      (Алматы - Қорғас учаскесі):</w:t>
      </w:r>
    </w:p>
    <w:p>
      <w:pPr>
        <w:spacing w:after="0"/>
        <w:ind w:left="0"/>
        <w:jc w:val="both"/>
      </w:pPr>
      <w:r>
        <w:rPr>
          <w:rFonts w:ascii="Times New Roman"/>
          <w:b w:val="false"/>
          <w:i w:val="false"/>
          <w:color w:val="000000"/>
          <w:sz w:val="28"/>
        </w:rPr>
        <w:t>
      Батыс Еуропа - Батыс Қытай халықаралық транзит дәлізі (ОАӨЭЫ- 1b)</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(Қарыз № </w:t>
      </w:r>
      <w:r>
        <w:rPr>
          <w:rFonts w:ascii="Times New Roman"/>
          <w:b w:val="false"/>
          <w:i w:val="false"/>
          <w:color w:val="000000"/>
          <w:sz w:val="28"/>
          <w:u w:val="single"/>
        </w:rPr>
        <w:t>8156-KZ</w:t>
      </w:r>
      <w:r>
        <w:rPr>
          <w:rFonts w:ascii="Times New Roman"/>
          <w:b w:val="false"/>
          <w:i w:val="false"/>
          <w:color w:val="000000"/>
          <w:sz w:val="28"/>
          <w:u w:val="single"/>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Қ</w:t>
      </w:r>
      <w:r>
        <w:rPr>
          <w:rFonts w:ascii="Times New Roman"/>
          <w:b w:val="false"/>
          <w:i w:val="false"/>
          <w:color w:val="000000"/>
          <w:sz w:val="28"/>
          <w:u w:val="single"/>
        </w:rPr>
        <w:t>арыз туралы келісімге түзетуге қ</w:t>
      </w:r>
      <w:r>
        <w:rPr>
          <w:rFonts w:ascii="Times New Roman"/>
          <w:b w:val="false"/>
          <w:i w:val="false"/>
          <w:color w:val="000000"/>
          <w:sz w:val="28"/>
          <w:u w:val="single"/>
        </w:rPr>
        <w:t>атысты</w:t>
      </w:r>
    </w:p>
    <w:bookmarkStart w:name="z8" w:id="2"/>
    <w:p>
      <w:pPr>
        <w:spacing w:after="0"/>
        <w:ind w:left="0"/>
        <w:jc w:val="both"/>
      </w:pPr>
      <w:r>
        <w:rPr>
          <w:rFonts w:ascii="Times New Roman"/>
          <w:b w:val="false"/>
          <w:i w:val="false"/>
          <w:color w:val="000000"/>
          <w:sz w:val="28"/>
        </w:rPr>
        <w:t>
      Құрметті Сұлтанов мырза:</w:t>
      </w:r>
    </w:p>
    <w:bookmarkEnd w:id="2"/>
    <w:p>
      <w:pPr>
        <w:spacing w:after="0"/>
        <w:ind w:left="0"/>
        <w:jc w:val="both"/>
      </w:pPr>
      <w:r>
        <w:rPr>
          <w:rFonts w:ascii="Times New Roman"/>
          <w:b w:val="false"/>
          <w:i w:val="false"/>
          <w:color w:val="000000"/>
          <w:sz w:val="28"/>
        </w:rPr>
        <w:t xml:space="preserve">
      Біз 2012 жылғы 10 қазандағы Қазақстан Республикасы (бұдан әрі - Қарыз алушы) мен Халықаралық Қайта Құру және Даму Банкі (бұдан әрі - Банк) арасындағы Қарыз туралы </w:t>
      </w:r>
      <w:r>
        <w:rPr>
          <w:rFonts w:ascii="Times New Roman"/>
          <w:b w:val="false"/>
          <w:i w:val="false"/>
          <w:color w:val="000000"/>
          <w:sz w:val="28"/>
        </w:rPr>
        <w:t>келісімге</w:t>
      </w:r>
      <w:r>
        <w:rPr>
          <w:rFonts w:ascii="Times New Roman"/>
          <w:b w:val="false"/>
          <w:i w:val="false"/>
          <w:color w:val="000000"/>
          <w:sz w:val="28"/>
        </w:rPr>
        <w:t xml:space="preserve"> (бұдан әрі - Қарыз туралы келісім) сілтеме жасаймыз. Біз Қарыз алушы Қаржы министрлігінің Жобаны қайта құрылымдау және ұсынылып отырған қайта құрылымдауға байланысты Қарыз туралы келісімге белгілі бір түзетулер енгізу туралы Банкке сұрау салынған 2017 жылғы 10 ақпандағы хатына да сілтеме жасаймыз.</w:t>
      </w:r>
    </w:p>
    <w:p>
      <w:pPr>
        <w:spacing w:after="0"/>
        <w:ind w:left="0"/>
        <w:jc w:val="both"/>
      </w:pPr>
      <w:r>
        <w:rPr>
          <w:rFonts w:ascii="Times New Roman"/>
          <w:b w:val="false"/>
          <w:i w:val="false"/>
          <w:color w:val="000000"/>
          <w:sz w:val="28"/>
        </w:rPr>
        <w:t xml:space="preserve">
      Банк тиісінше қарағаннан кейін </w:t>
      </w:r>
      <w:r>
        <w:rPr>
          <w:rFonts w:ascii="Times New Roman"/>
          <w:b w:val="false"/>
          <w:i w:val="false"/>
          <w:color w:val="000000"/>
          <w:sz w:val="28"/>
        </w:rPr>
        <w:t>Қарыз туралы келісімге</w:t>
      </w:r>
      <w:r>
        <w:rPr>
          <w:rFonts w:ascii="Times New Roman"/>
          <w:b w:val="false"/>
          <w:i w:val="false"/>
          <w:color w:val="000000"/>
          <w:sz w:val="28"/>
        </w:rPr>
        <w:t xml:space="preserve"> мынадай түзетулер енгізуді ұсынатынын Сізге хабарлап отырғанымызға қуаныштымыз:</w:t>
      </w:r>
    </w:p>
    <w:bookmarkStart w:name="z9" w:id="3"/>
    <w:p>
      <w:pPr>
        <w:spacing w:after="0"/>
        <w:ind w:left="0"/>
        <w:jc w:val="both"/>
      </w:pPr>
      <w:r>
        <w:rPr>
          <w:rFonts w:ascii="Times New Roman"/>
          <w:b w:val="false"/>
          <w:i w:val="false"/>
          <w:color w:val="000000"/>
          <w:sz w:val="28"/>
        </w:rPr>
        <w:t xml:space="preserve">
      1. Қарыз туралы келісімге </w:t>
      </w:r>
      <w:r>
        <w:rPr>
          <w:rFonts w:ascii="Times New Roman"/>
          <w:b w:val="false"/>
          <w:i w:val="false"/>
          <w:color w:val="000000"/>
          <w:sz w:val="28"/>
        </w:rPr>
        <w:t>1-қосымшада</w:t>
      </w:r>
      <w:r>
        <w:rPr>
          <w:rFonts w:ascii="Times New Roman"/>
          <w:b w:val="false"/>
          <w:i w:val="false"/>
          <w:color w:val="000000"/>
          <w:sz w:val="28"/>
          <w:u w:val="single"/>
        </w:rPr>
        <w:t xml:space="preserve"> көзделген Жобан</w:t>
      </w:r>
      <w:r>
        <w:rPr>
          <w:rFonts w:ascii="Times New Roman"/>
          <w:b w:val="false"/>
          <w:i w:val="false"/>
          <w:color w:val="000000"/>
          <w:sz w:val="28"/>
          <w:u w:val="single"/>
        </w:rPr>
        <w:t>ың мақ</w:t>
      </w:r>
      <w:r>
        <w:rPr>
          <w:rFonts w:ascii="Times New Roman"/>
          <w:b w:val="false"/>
          <w:i w:val="false"/>
          <w:color w:val="000000"/>
          <w:sz w:val="28"/>
          <w:u w:val="single"/>
        </w:rPr>
        <w:t>саты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xml:space="preserve">
      "Батыс Еуропа - Батыс Қытай автожол дәлізінің және Орталық - Оңтүстік дәлізінің </w:t>
      </w:r>
      <w:r>
        <w:rPr>
          <w:rFonts w:ascii="Times New Roman"/>
          <w:b w:val="false"/>
          <w:i/>
          <w:color w:val="000000"/>
          <w:sz w:val="28"/>
        </w:rPr>
        <w:t>таңдалған жол учаскелерінде</w:t>
      </w:r>
      <w:r>
        <w:rPr>
          <w:rFonts w:ascii="Times New Roman"/>
          <w:b w:val="false"/>
          <w:i w:val="false"/>
          <w:color w:val="000000"/>
          <w:sz w:val="28"/>
        </w:rPr>
        <w:t xml:space="preserve"> тасымалдау тиімділігін арттыру және автожолдарды басқаруды жетілдіру осы Жобаның мақсаты болып табылады.".</w:t>
      </w:r>
    </w:p>
    <w:bookmarkStart w:name="z10" w:id="4"/>
    <w:p>
      <w:pPr>
        <w:spacing w:after="0"/>
        <w:ind w:left="0"/>
        <w:jc w:val="both"/>
      </w:pPr>
      <w:r>
        <w:rPr>
          <w:rFonts w:ascii="Times New Roman"/>
          <w:b w:val="false"/>
          <w:i w:val="false"/>
          <w:color w:val="000000"/>
          <w:sz w:val="28"/>
        </w:rPr>
        <w:t xml:space="preserve">
      2. Қарыз туралы келісімге </w:t>
      </w:r>
      <w:r>
        <w:rPr>
          <w:rFonts w:ascii="Times New Roman"/>
          <w:b w:val="false"/>
          <w:i w:val="false"/>
          <w:color w:val="000000"/>
          <w:sz w:val="28"/>
          <w:u w:val="single"/>
        </w:rPr>
        <w:t>1-қосымшада</w:t>
      </w:r>
      <w:r>
        <w:rPr>
          <w:rFonts w:ascii="Times New Roman"/>
          <w:b w:val="false"/>
          <w:i w:val="false"/>
          <w:color w:val="000000"/>
          <w:sz w:val="28"/>
          <w:u w:val="single"/>
        </w:rPr>
        <w:t xml:space="preserve"> көзделген Жобаның </w:t>
      </w:r>
      <w:r>
        <w:rPr>
          <w:rFonts w:ascii="Times New Roman"/>
          <w:b w:val="false"/>
          <w:i w:val="false"/>
          <w:color w:val="000000"/>
          <w:sz w:val="28"/>
        </w:rPr>
        <w:t>1-құрауышы</w:t>
      </w:r>
      <w:r>
        <w:rPr>
          <w:rFonts w:ascii="Times New Roman"/>
          <w:b w:val="false"/>
          <w:i w:val="false"/>
          <w:color w:val="000000"/>
          <w:sz w:val="28"/>
        </w:rPr>
        <w:t xml:space="preserve"> мынадай редакцияда жазылсын:</w:t>
      </w:r>
    </w:p>
    <w:bookmarkEnd w:id="4"/>
    <w:p>
      <w:pPr>
        <w:spacing w:after="0"/>
        <w:ind w:left="0"/>
        <w:jc w:val="both"/>
      </w:pPr>
      <w:r>
        <w:rPr>
          <w:rFonts w:ascii="Times New Roman"/>
          <w:b w:val="false"/>
          <w:i w:val="false"/>
          <w:color w:val="000000"/>
          <w:sz w:val="28"/>
        </w:rPr>
        <w:t>
      "</w:t>
      </w:r>
      <w:r>
        <w:rPr>
          <w:rFonts w:ascii="Times New Roman"/>
          <w:b w:val="false"/>
          <w:i w:val="false"/>
          <w:color w:val="000000"/>
          <w:sz w:val="28"/>
          <w:u w:val="single"/>
        </w:rPr>
        <w:t>1-құрауыш</w:t>
      </w:r>
      <w:r>
        <w:rPr>
          <w:rFonts w:ascii="Times New Roman"/>
          <w:b w:val="false"/>
          <w:i w:val="false"/>
          <w:color w:val="000000"/>
          <w:sz w:val="28"/>
          <w:u w:val="single"/>
        </w:rPr>
        <w:t xml:space="preserve">: </w:t>
      </w:r>
      <w:r>
        <w:rPr>
          <w:rFonts w:ascii="Times New Roman"/>
          <w:b w:val="false"/>
          <w:i w:val="false"/>
          <w:color w:val="000000"/>
          <w:sz w:val="28"/>
          <w:u w:val="single"/>
        </w:rPr>
        <w:t>Тандалған</w:t>
      </w:r>
      <w:r>
        <w:rPr>
          <w:rFonts w:ascii="Times New Roman"/>
          <w:b w:val="false"/>
          <w:i w:val="false"/>
          <w:color w:val="000000"/>
          <w:sz w:val="28"/>
          <w:u w:val="single"/>
        </w:rPr>
        <w:t xml:space="preserve"> жол учаскелерін реконструкциялау және салу</w:t>
      </w:r>
    </w:p>
    <w:p>
      <w:pPr>
        <w:spacing w:after="0"/>
        <w:ind w:left="0"/>
        <w:jc w:val="both"/>
      </w:pPr>
      <w:r>
        <w:rPr>
          <w:rFonts w:ascii="Times New Roman"/>
          <w:b w:val="false"/>
          <w:i w:val="false"/>
          <w:color w:val="000000"/>
          <w:sz w:val="28"/>
        </w:rPr>
        <w:t xml:space="preserve">
      (a) </w:t>
      </w:r>
      <w:r>
        <w:rPr>
          <w:rFonts w:ascii="Times New Roman"/>
          <w:b w:val="false"/>
          <w:i/>
          <w:color w:val="000000"/>
          <w:sz w:val="28"/>
        </w:rPr>
        <w:t>Консультанттардың қызметтерін ұсыну және</w:t>
      </w:r>
      <w:r>
        <w:rPr>
          <w:rFonts w:ascii="Times New Roman"/>
          <w:b w:val="false"/>
          <w:i w:val="false"/>
          <w:color w:val="000000"/>
          <w:sz w:val="28"/>
        </w:rPr>
        <w:t xml:space="preserve"> Батыс Еуропа — Батыс Қытай автожол дәлізі мен Орталық - </w:t>
      </w:r>
      <w:r>
        <w:rPr>
          <w:rFonts w:ascii="Times New Roman"/>
          <w:b w:val="false"/>
          <w:i/>
          <w:color w:val="000000"/>
          <w:sz w:val="28"/>
        </w:rPr>
        <w:t>Оңтүстік дәлізінің</w:t>
      </w:r>
      <w:r>
        <w:rPr>
          <w:rFonts w:ascii="Times New Roman"/>
          <w:b w:val="false"/>
          <w:i w:val="false"/>
          <w:color w:val="000000"/>
          <w:sz w:val="28"/>
        </w:rPr>
        <w:t xml:space="preserve"> құрамындағы </w:t>
      </w:r>
      <w:r>
        <w:rPr>
          <w:rFonts w:ascii="Times New Roman"/>
          <w:b w:val="false"/>
          <w:i/>
          <w:color w:val="000000"/>
          <w:sz w:val="28"/>
        </w:rPr>
        <w:t>таңдалған жол учаскелерінде</w:t>
      </w:r>
      <w:r>
        <w:rPr>
          <w:rFonts w:ascii="Times New Roman"/>
          <w:b w:val="false"/>
          <w:i w:val="false"/>
          <w:color w:val="000000"/>
          <w:sz w:val="28"/>
        </w:rPr>
        <w:t>, оның ішінде ілеспе айналма жолдарды, көпірлерді, көлік айрықтары мен қосалқы құрылыстарды реконструкциялау мен салу жөніндегі жұмыстарды орындау.";</w:t>
      </w:r>
    </w:p>
    <w:p>
      <w:pPr>
        <w:spacing w:after="0"/>
        <w:ind w:left="0"/>
        <w:jc w:val="both"/>
      </w:pPr>
      <w:r>
        <w:rPr>
          <w:rFonts w:ascii="Times New Roman"/>
          <w:b w:val="false"/>
          <w:i w:val="false"/>
          <w:color w:val="000000"/>
          <w:sz w:val="28"/>
        </w:rPr>
        <w:t>
      (b) Жоба шеңберінде құрылыс жұмыстарын басқару және қадағалау жөніндегі консультанттардың қызметтерін ұсыну.".</w:t>
      </w:r>
    </w:p>
    <w:bookmarkStart w:name="z11" w:id="5"/>
    <w:p>
      <w:pPr>
        <w:spacing w:after="0"/>
        <w:ind w:left="0"/>
        <w:jc w:val="both"/>
      </w:pPr>
      <w:r>
        <w:rPr>
          <w:rFonts w:ascii="Times New Roman"/>
          <w:b w:val="false"/>
          <w:i w:val="false"/>
          <w:color w:val="000000"/>
          <w:sz w:val="28"/>
        </w:rPr>
        <w:t>
      3. Қарыз туралы келісімге 1</w:t>
      </w:r>
      <w:r>
        <w:rPr>
          <w:rFonts w:ascii="Times New Roman"/>
          <w:b w:val="false"/>
          <w:i w:val="false"/>
          <w:color w:val="000000"/>
          <w:sz w:val="28"/>
          <w:u w:val="single"/>
        </w:rPr>
        <w:t>-қосымшада</w:t>
      </w:r>
      <w:r>
        <w:rPr>
          <w:rFonts w:ascii="Times New Roman"/>
          <w:b w:val="false"/>
          <w:i w:val="false"/>
          <w:color w:val="000000"/>
          <w:sz w:val="28"/>
          <w:u w:val="single"/>
        </w:rPr>
        <w:t xml:space="preserve"> көзделген Жобаның </w:t>
      </w:r>
      <w:r>
        <w:rPr>
          <w:rFonts w:ascii="Times New Roman"/>
          <w:b w:val="false"/>
          <w:i w:val="false"/>
          <w:color w:val="000000"/>
          <w:sz w:val="28"/>
        </w:rPr>
        <w:t>2-құрауышының</w:t>
      </w:r>
      <w:r>
        <w:rPr>
          <w:rFonts w:ascii="Times New Roman"/>
          <w:b w:val="false"/>
          <w:i w:val="false"/>
          <w:color w:val="000000"/>
          <w:sz w:val="28"/>
          <w:u w:val="single"/>
        </w:rPr>
        <w:t xml:space="preserve"> тақырыбы</w:t>
      </w:r>
      <w:r>
        <w:rPr>
          <w:rFonts w:ascii="Times New Roman"/>
          <w:b w:val="false"/>
          <w:i w:val="false"/>
          <w:color w:val="000000"/>
          <w:sz w:val="28"/>
        </w:rPr>
        <w:t xml:space="preserve"> мынадай редакцияда жазылсын (өзгерістер курсивпен көрсетілген):</w:t>
      </w:r>
    </w:p>
    <w:bookmarkEnd w:id="5"/>
    <w:p>
      <w:pPr>
        <w:spacing w:after="0"/>
        <w:ind w:left="0"/>
        <w:jc w:val="both"/>
      </w:pPr>
      <w:r>
        <w:rPr>
          <w:rFonts w:ascii="Times New Roman"/>
          <w:b w:val="false"/>
          <w:i w:val="false"/>
          <w:color w:val="000000"/>
          <w:sz w:val="28"/>
        </w:rPr>
        <w:t>
      "</w:t>
      </w:r>
      <w:r>
        <w:rPr>
          <w:rFonts w:ascii="Times New Roman"/>
          <w:b w:val="false"/>
          <w:i w:val="false"/>
          <w:color w:val="000000"/>
          <w:sz w:val="28"/>
          <w:u w:val="single"/>
        </w:rPr>
        <w:t>2-құрауыш</w:t>
      </w:r>
      <w:r>
        <w:rPr>
          <w:rFonts w:ascii="Times New Roman"/>
          <w:b w:val="false"/>
          <w:i w:val="false"/>
          <w:color w:val="000000"/>
          <w:sz w:val="28"/>
        </w:rPr>
        <w:t xml:space="preserve">: Батыс Еуропа - Батыс Қытай автожол дәлізінің </w:t>
      </w:r>
      <w:r>
        <w:rPr>
          <w:rFonts w:ascii="Times New Roman"/>
          <w:b w:val="false"/>
          <w:i/>
          <w:color w:val="000000"/>
          <w:sz w:val="28"/>
        </w:rPr>
        <w:t>және Орталық - Оңтүстік дәлізінің</w:t>
      </w:r>
      <w:r>
        <w:rPr>
          <w:rFonts w:ascii="Times New Roman"/>
          <w:b w:val="false"/>
          <w:i w:val="false"/>
          <w:color w:val="000000"/>
          <w:sz w:val="28"/>
        </w:rPr>
        <w:t xml:space="preserve"> учаскелеріндегі автожолдарды басқаруды жетілдіру."</w:t>
      </w:r>
    </w:p>
    <w:bookmarkStart w:name="z12" w:id="6"/>
    <w:p>
      <w:pPr>
        <w:spacing w:after="0"/>
        <w:ind w:left="0"/>
        <w:jc w:val="both"/>
      </w:pPr>
      <w:r>
        <w:rPr>
          <w:rFonts w:ascii="Times New Roman"/>
          <w:b w:val="false"/>
          <w:i w:val="false"/>
          <w:color w:val="000000"/>
          <w:sz w:val="28"/>
        </w:rPr>
        <w:t xml:space="preserve">
      4. Қарыз туралы келісімге </w:t>
      </w:r>
      <w:r>
        <w:rPr>
          <w:rFonts w:ascii="Times New Roman"/>
          <w:b w:val="false"/>
          <w:i w:val="false"/>
          <w:color w:val="000000"/>
          <w:sz w:val="28"/>
          <w:u w:val="single"/>
        </w:rPr>
        <w:t>2-қосымшадағы</w:t>
      </w:r>
      <w:r>
        <w:rPr>
          <w:rFonts w:ascii="Times New Roman"/>
          <w:b w:val="false"/>
          <w:i w:val="false"/>
          <w:color w:val="000000"/>
          <w:sz w:val="28"/>
          <w:u w:val="single"/>
        </w:rPr>
        <w:t xml:space="preserve"> I.B.1(</w:t>
      </w:r>
      <w:r>
        <w:rPr>
          <w:rFonts w:ascii="Times New Roman"/>
          <w:b w:val="false"/>
          <w:i w:val="false"/>
          <w:color w:val="000000"/>
          <w:sz w:val="28"/>
          <w:u w:val="single"/>
        </w:rPr>
        <w:t>b) бө</w:t>
      </w:r>
      <w:r>
        <w:rPr>
          <w:rFonts w:ascii="Times New Roman"/>
          <w:b w:val="false"/>
          <w:i w:val="false"/>
          <w:color w:val="000000"/>
          <w:sz w:val="28"/>
          <w:u w:val="single"/>
        </w:rPr>
        <w:t>лім</w:t>
      </w:r>
      <w:r>
        <w:rPr>
          <w:rFonts w:ascii="Times New Roman"/>
          <w:b w:val="false"/>
          <w:i w:val="false"/>
          <w:color w:val="000000"/>
          <w:sz w:val="28"/>
        </w:rPr>
        <w:t xml:space="preserve"> мынадай редакцияда жазылсын (өзгерістер </w:t>
      </w:r>
      <w:r>
        <w:rPr>
          <w:rFonts w:ascii="Times New Roman"/>
          <w:b w:val="false"/>
          <w:i/>
          <w:color w:val="000000"/>
          <w:sz w:val="28"/>
        </w:rPr>
        <w:t>курсивпен</w:t>
      </w:r>
      <w:r>
        <w:rPr>
          <w:rFonts w:ascii="Times New Roman"/>
          <w:b w:val="false"/>
          <w:i w:val="false"/>
          <w:color w:val="000000"/>
          <w:sz w:val="28"/>
        </w:rPr>
        <w:t xml:space="preserve"> көрсетілген):</w:t>
      </w:r>
    </w:p>
    <w:bookmarkEnd w:id="6"/>
    <w:p>
      <w:pPr>
        <w:spacing w:after="0"/>
        <w:ind w:left="0"/>
        <w:jc w:val="both"/>
      </w:pPr>
      <w:r>
        <w:rPr>
          <w:rFonts w:ascii="Times New Roman"/>
          <w:b w:val="false"/>
          <w:i w:val="false"/>
          <w:color w:val="000000"/>
          <w:sz w:val="28"/>
        </w:rPr>
        <w:t xml:space="preserve">
      "(b) Жобаның ҚОӘБ-нің, </w:t>
      </w:r>
      <w:r>
        <w:rPr>
          <w:rFonts w:ascii="Times New Roman"/>
          <w:b w:val="false"/>
          <w:i/>
          <w:color w:val="000000"/>
          <w:sz w:val="28"/>
        </w:rPr>
        <w:t>ҚОӘБ2-нің</w:t>
      </w:r>
      <w:r>
        <w:rPr>
          <w:rFonts w:ascii="Times New Roman"/>
          <w:b w:val="false"/>
          <w:i w:val="false"/>
          <w:color w:val="000000"/>
          <w:sz w:val="28"/>
        </w:rPr>
        <w:t xml:space="preserve"> және барлық қолданылатын ҚОҚЖ ережелеріне сәйкес іске асырылуына кепілдік береді; және".</w:t>
      </w:r>
    </w:p>
    <w:bookmarkStart w:name="z13" w:id="7"/>
    <w:p>
      <w:pPr>
        <w:spacing w:after="0"/>
        <w:ind w:left="0"/>
        <w:jc w:val="both"/>
      </w:pPr>
      <w:r>
        <w:rPr>
          <w:rFonts w:ascii="Times New Roman"/>
          <w:b w:val="false"/>
          <w:i w:val="false"/>
          <w:color w:val="000000"/>
          <w:sz w:val="28"/>
        </w:rPr>
        <w:t xml:space="preserve">
      5. Қарыз туралы келісімге </w:t>
      </w:r>
      <w:r>
        <w:rPr>
          <w:rFonts w:ascii="Times New Roman"/>
          <w:b w:val="false"/>
          <w:i w:val="false"/>
          <w:color w:val="000000"/>
          <w:sz w:val="28"/>
          <w:u w:val="single"/>
        </w:rPr>
        <w:t>2-қосымшадағы</w:t>
      </w:r>
      <w:r>
        <w:rPr>
          <w:rFonts w:ascii="Times New Roman"/>
          <w:b w:val="false"/>
          <w:i w:val="false"/>
          <w:color w:val="000000"/>
          <w:sz w:val="28"/>
          <w:u w:val="single"/>
        </w:rPr>
        <w:t xml:space="preserve"> </w:t>
      </w:r>
      <w:r>
        <w:rPr>
          <w:rFonts w:ascii="Times New Roman"/>
          <w:b w:val="false"/>
          <w:i w:val="false"/>
          <w:color w:val="000000"/>
          <w:sz w:val="28"/>
        </w:rPr>
        <w:t>І.В.4-бөлім</w:t>
      </w:r>
      <w:r>
        <w:rPr>
          <w:rFonts w:ascii="Times New Roman"/>
          <w:b w:val="false"/>
          <w:i w:val="false"/>
          <w:color w:val="000000"/>
          <w:sz w:val="28"/>
        </w:rPr>
        <w:t xml:space="preserve"> жаңа (d) тармағымен толықтырыла отырып, мынадай редакцияда жазылсын:</w:t>
      </w:r>
    </w:p>
    <w:bookmarkEnd w:id="7"/>
    <w:p>
      <w:pPr>
        <w:spacing w:after="0"/>
        <w:ind w:left="0"/>
        <w:jc w:val="both"/>
      </w:pPr>
      <w:r>
        <w:rPr>
          <w:rFonts w:ascii="Times New Roman"/>
          <w:b w:val="false"/>
          <w:i w:val="false"/>
          <w:color w:val="000000"/>
          <w:sz w:val="28"/>
        </w:rPr>
        <w:t>
      "(d) Жобаны іске асыру барысында материалдық мәдени ресурстар табылған жағдайларда, кездейсоқ олжаларға қатысты рәсімдердің сақталуын қамтамасыз етеді. Қарыз алушы кездейсоқ олжаларға қатысты рәсімдер ережелерінің құрылыс жұмыстарына арналған келісімшарттарға енгізілуін және осы ережелердің Жобаны іске асыру барысында қолданылуын да қамтамасыз етеді.".</w:t>
      </w:r>
    </w:p>
    <w:bookmarkStart w:name="z14" w:id="8"/>
    <w:p>
      <w:pPr>
        <w:spacing w:after="0"/>
        <w:ind w:left="0"/>
        <w:jc w:val="both"/>
      </w:pPr>
      <w:r>
        <w:rPr>
          <w:rFonts w:ascii="Times New Roman"/>
          <w:b w:val="false"/>
          <w:i w:val="false"/>
          <w:color w:val="000000"/>
          <w:sz w:val="28"/>
        </w:rPr>
        <w:t xml:space="preserve">
      6. Қарыз туралы келісімнің </w:t>
      </w:r>
      <w:r>
        <w:rPr>
          <w:rFonts w:ascii="Times New Roman"/>
          <w:b w:val="false"/>
          <w:i w:val="false"/>
          <w:color w:val="000000"/>
          <w:sz w:val="28"/>
          <w:u w:val="single"/>
        </w:rPr>
        <w:t xml:space="preserve">Толықтыруының I бөліміндегі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End w:id="8"/>
    <w:p>
      <w:pPr>
        <w:spacing w:after="0"/>
        <w:ind w:left="0"/>
        <w:jc w:val="both"/>
      </w:pPr>
      <w:r>
        <w:rPr>
          <w:rFonts w:ascii="Times New Roman"/>
          <w:b w:val="false"/>
          <w:i w:val="false"/>
          <w:color w:val="000000"/>
          <w:sz w:val="28"/>
        </w:rPr>
        <w:t xml:space="preserve">
      "Қоршаған және әлеуметтік ортаны басқару жоспарлары" немесе "ҚӘОБЖ" Жоба шеңберінде Қарыз алушы орындайтын жұмыстарға қатысты ҚОӘБ-ға, ҚОӘБ2-ге және осы Келісімге 2-қосымшаның І.В бөлімінің </w:t>
      </w:r>
      <w:r>
        <w:rPr>
          <w:rFonts w:ascii="Times New Roman"/>
          <w:b w:val="false"/>
          <w:i w:val="false"/>
          <w:color w:val="000000"/>
          <w:sz w:val="28"/>
        </w:rPr>
        <w:t>1-тармағына</w:t>
      </w:r>
      <w:r>
        <w:rPr>
          <w:rFonts w:ascii="Times New Roman"/>
          <w:b w:val="false"/>
          <w:i w:val="false"/>
          <w:color w:val="000000"/>
          <w:sz w:val="28"/>
        </w:rPr>
        <w:t xml:space="preserve"> сәйкес Қарыз алушы қабылдаған және Банк үшін қанағаттанарлық нақты объектілер бойынша құжаттарды білдіреді, оларда атап айтқанда: (і) тиісінше орындалуын және олардың сақталуы жөнінде жүйелі ақпараттың түсуін қамтамасыз етуге қабілетті барабар институционалдық тетіктермен, мониторинг және есептілік тетіктерімен қатар, ықтимал экологиялық тәуекелдерді басқару жөніндегі егжей-тегжейлі шаралар және Жобаның іс-шараларын іске асыруға байланысты көрсетілген, қоршаған ортаға теріс әсер етуді жеңілдету, төмендету және/немесе өтеу бойынша шаралар; (іі) табиғи мекендеу ортасына ықтимал әсерлер және Жоба шеңберіндегі жұмыстар кезінде мердігерлер үшін салдарды жеңілдету бойынша тиісті шаралар; және (ііі) Қарыз алушының заңнамасына сәйкес дайындалған материалдық мәдени ресурстар мен басқару жоспарлары айқындалған, олар Банктің алдын ала жазбаша келісімімен мерзімді түзетілуі және толықтырылуы мүмкін; және "ҚӘОБЖ" осындай сияқты ҚӘОБЖ-ның біріне жатады.".</w:t>
      </w:r>
    </w:p>
    <w:p>
      <w:pPr>
        <w:spacing w:after="0"/>
        <w:ind w:left="0"/>
        <w:jc w:val="both"/>
      </w:pPr>
      <w:r>
        <w:rPr>
          <w:rFonts w:ascii="Times New Roman"/>
          <w:b w:val="false"/>
          <w:i w:val="false"/>
          <w:color w:val="000000"/>
          <w:sz w:val="28"/>
        </w:rPr>
        <w:t>
      "Қоршаған ортаны қорғау жоспарлары" және "ҚОҚЖ" анықтамалары "Қоршаған және әлеуметтік ортаны басқару жоспарлары" және "ҚӘОБЖ"-ға ауыстырылуға тиіс және Қоршаған ортаны қорғау жоспарларына немесе ҚОҚЖ-ға әрбір сілтеме Қоршаған және әлеуметтік ортаны басқару жоспарларына немесе ҚӘОБЖ-ға сілтеме болып саналады.</w:t>
      </w:r>
    </w:p>
    <w:bookmarkStart w:name="z15" w:id="9"/>
    <w:p>
      <w:pPr>
        <w:spacing w:after="0"/>
        <w:ind w:left="0"/>
        <w:jc w:val="both"/>
      </w:pPr>
      <w:r>
        <w:rPr>
          <w:rFonts w:ascii="Times New Roman"/>
          <w:b w:val="false"/>
          <w:i w:val="false"/>
          <w:color w:val="000000"/>
          <w:sz w:val="28"/>
        </w:rPr>
        <w:t xml:space="preserve">
      7. Қарыз туралы келісімге </w:t>
      </w:r>
      <w:r>
        <w:rPr>
          <w:rFonts w:ascii="Times New Roman"/>
          <w:b w:val="false"/>
          <w:i w:val="false"/>
          <w:color w:val="000000"/>
          <w:sz w:val="28"/>
          <w:u w:val="single"/>
        </w:rPr>
        <w:t xml:space="preserve">Толықтырудың I бөліміндегі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және Келісімдегі ККМ немесе Көлік және коммуникациялар министрлігіне әрбір сілтеме ИДМ-ге сілтеме болып саналады:</w:t>
      </w:r>
    </w:p>
    <w:bookmarkEnd w:id="9"/>
    <w:p>
      <w:pPr>
        <w:spacing w:after="0"/>
        <w:ind w:left="0"/>
        <w:jc w:val="both"/>
      </w:pPr>
      <w:r>
        <w:rPr>
          <w:rFonts w:ascii="Times New Roman"/>
          <w:b w:val="false"/>
          <w:i w:val="false"/>
          <w:color w:val="000000"/>
          <w:sz w:val="28"/>
        </w:rPr>
        <w:t>
      "ИДМ" Қарыз алушының Инвестициялар және даму министрлігін немесе оның кез келген құқықтық мирасқорын білдіреді.".</w:t>
      </w:r>
    </w:p>
    <w:bookmarkStart w:name="z16" w:id="10"/>
    <w:p>
      <w:pPr>
        <w:spacing w:after="0"/>
        <w:ind w:left="0"/>
        <w:jc w:val="both"/>
      </w:pPr>
      <w:r>
        <w:rPr>
          <w:rFonts w:ascii="Times New Roman"/>
          <w:b w:val="false"/>
          <w:i w:val="false"/>
          <w:color w:val="000000"/>
          <w:sz w:val="28"/>
        </w:rPr>
        <w:t xml:space="preserve">
      8. Қарыз туралы келісімге </w:t>
      </w:r>
      <w:r>
        <w:rPr>
          <w:rFonts w:ascii="Times New Roman"/>
          <w:b w:val="false"/>
          <w:i w:val="false"/>
          <w:color w:val="000000"/>
          <w:sz w:val="28"/>
          <w:u w:val="single"/>
        </w:rPr>
        <w:t xml:space="preserve">Толықтырудың I бөліміндегі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End w:id="10"/>
    <w:p>
      <w:pPr>
        <w:spacing w:after="0"/>
        <w:ind w:left="0"/>
        <w:jc w:val="both"/>
      </w:pPr>
      <w:r>
        <w:rPr>
          <w:rFonts w:ascii="Times New Roman"/>
          <w:b w:val="false"/>
          <w:i w:val="false"/>
          <w:color w:val="000000"/>
          <w:sz w:val="28"/>
        </w:rPr>
        <w:t>
      "Қоныс аударудың негіздемелік саясаты" немесе "ҚНС" Қарыз алушы 2008 жылғы 1 мамырда дайындаған, бекіткен және жариялаған, 2009 жылғы 18 наурызда жаңартқан және жариялаған (2009 жылғы 25 наурызда Банктің Infoshop арқылы жариялаған), 2016 жылғы 29 сәуірде қайта қараған және жариялаған (2016 жылғы 9 мамырда Банктің Infoshop арқылы жариялаған), Банк үшін қанағаттанарлық, нақты объектілер бойынша Қоныс аудару жөніндегі іс-шаралар жоспарын (ҚІЖ) дайындау кезінде қолданылатын, құнын бағалауды жүргізу тәртібін, қоғамдық консультациялар мен тұрғындардың қатысуын, мониторинг пен бағалауды, ақпаратты ашу өлшемшарттарын қоса алғанда, қоныс аудару тәртібін, институционалдық тетіктерді, біліктілік өлшемшарттарын, құқықтар мен өтемақыларды және Жобаның теріс әлеуметтік әсерін жеңілдету үшін барлық қажетті міндеттерді белгілейтін құжатты білдіреді.".</w:t>
      </w:r>
    </w:p>
    <w:bookmarkStart w:name="z17" w:id="11"/>
    <w:p>
      <w:pPr>
        <w:spacing w:after="0"/>
        <w:ind w:left="0"/>
        <w:jc w:val="both"/>
      </w:pPr>
      <w:r>
        <w:rPr>
          <w:rFonts w:ascii="Times New Roman"/>
          <w:b w:val="false"/>
          <w:i w:val="false"/>
          <w:color w:val="000000"/>
          <w:sz w:val="28"/>
        </w:rPr>
        <w:t xml:space="preserve">
      9. Осымен Қарыз туралы келісімге </w:t>
      </w:r>
      <w:r>
        <w:rPr>
          <w:rFonts w:ascii="Times New Roman"/>
          <w:b w:val="false"/>
          <w:i w:val="false"/>
          <w:color w:val="000000"/>
          <w:sz w:val="28"/>
          <w:u w:val="single"/>
        </w:rPr>
        <w:t xml:space="preserve">Толықтырудың </w:t>
      </w:r>
      <w:r>
        <w:rPr>
          <w:rFonts w:ascii="Times New Roman"/>
          <w:b w:val="false"/>
          <w:i w:val="false"/>
          <w:color w:val="000000"/>
          <w:sz w:val="28"/>
        </w:rPr>
        <w:t>I бөліміне</w:t>
      </w:r>
      <w:r>
        <w:rPr>
          <w:rFonts w:ascii="Times New Roman"/>
          <w:b w:val="false"/>
          <w:i w:val="false"/>
          <w:color w:val="000000"/>
          <w:sz w:val="28"/>
        </w:rPr>
        <w:t xml:space="preserve"> әліпбилік ретпен мынадай редакциядағы анықтамалар қосылады, бұл ретте Толықтырудағы қалған анықтамалардың нөмірленуі тиісті түрде өзгереді:</w:t>
      </w:r>
    </w:p>
    <w:bookmarkEnd w:id="11"/>
    <w:p>
      <w:pPr>
        <w:spacing w:after="0"/>
        <w:ind w:left="0"/>
        <w:jc w:val="both"/>
      </w:pPr>
      <w:r>
        <w:rPr>
          <w:rFonts w:ascii="Times New Roman"/>
          <w:b w:val="false"/>
          <w:i w:val="false"/>
          <w:color w:val="000000"/>
          <w:sz w:val="28"/>
        </w:rPr>
        <w:t>
      (i) "Орталық - Оңтүстік дәлізі" Астана және Алматы қалалары арасындағы қолданыстағы жол дәлізін білдіреді.";</w:t>
      </w:r>
    </w:p>
    <w:p>
      <w:pPr>
        <w:spacing w:after="0"/>
        <w:ind w:left="0"/>
        <w:jc w:val="both"/>
      </w:pPr>
      <w:r>
        <w:rPr>
          <w:rFonts w:ascii="Times New Roman"/>
          <w:b w:val="false"/>
          <w:i w:val="false"/>
          <w:color w:val="000000"/>
          <w:sz w:val="28"/>
        </w:rPr>
        <w:t>
      (ii) "Кездейсоқ олжаларға қатысты рәсімдер" жобаны іске асыру барысында учаскедегі қызметті уақытша тоқтата тұруды және мәдени құндылықтарға жауапты мемлекеттік органға есептілік ұсынуды қоса алғанда, Қарыз алушының қауіпсіздікті қамтамасыз ету жөніндегі тиісті шараларды қолдануын талап ететін материалдық мәдени ресурстар табылған жағдайларда сақталуға тиіс рәсімдерді білдіреді.";</w:t>
      </w:r>
    </w:p>
    <w:p>
      <w:pPr>
        <w:spacing w:after="0"/>
        <w:ind w:left="0"/>
        <w:jc w:val="both"/>
      </w:pPr>
      <w:r>
        <w:rPr>
          <w:rFonts w:ascii="Times New Roman"/>
          <w:b w:val="false"/>
          <w:i w:val="false"/>
          <w:color w:val="000000"/>
          <w:sz w:val="28"/>
        </w:rPr>
        <w:t>
      (iii) "Қоршаған және әлеуметтік ортаға әсерді бағалау 2" немесе "ҚОӘБ2" Қарыз алушы 2017 жылғы 26 мамырда дайындаған және жариялаған (2017 жылғы 26 мамырда Банктің сыртқы сайтында жариялаған), Банк үшін қанағаттанарлық Орталық - Оңтүстік дәлізінің Балқаш - Бурылбайтал учаскесі үшін Қоршаған және әлеуметтік ортаға әсерді бағалауды білдіреді, онда өзгеден басқа: (і) Жоба іс-шаралары жүргізілетін объектілердің егжей-тегжейлі сипаттамасы; (іі) жоғарыдағы (і) тармақта көрсетілген іс-шаралардың ықтимал және нақты теріс экологиялық және әлеуметтік әсерлері; және (ііі) Жоба шеңберінде теріс экологиялық әсерлерді жеңілдетуге, жоюға немесе өзгеше өтеуге бағытталған Жобаны іске асыру және пайдалану барысында қабылданатын шараларды көрсете отырып, нақты объектілер үшін ҚӘОБЖ әзірлеу рәсімдері қамтылады.";</w:t>
      </w:r>
    </w:p>
    <w:p>
      <w:pPr>
        <w:spacing w:after="0"/>
        <w:ind w:left="0"/>
        <w:jc w:val="both"/>
      </w:pPr>
      <w:r>
        <w:rPr>
          <w:rFonts w:ascii="Times New Roman"/>
          <w:b w:val="false"/>
          <w:i w:val="false"/>
          <w:color w:val="000000"/>
          <w:sz w:val="28"/>
        </w:rPr>
        <w:t>
      (iv) "Таңдалған жол учаскелері" Қарыз алушының аумағы шегінде Алматы - Қорғас учаскесін және Орталық - Оңтүстік дәлізінің Астана - Қарағанды - Балқаш - Күрті - Қапшағай - Алматы жолының Балқаш - Бурылбайтал учаскесін және келісілген техникалық, экологиялық, әлеуметтік және экономикалық талдау негізінде Қарыз алушы таңдап алуы және Банк мақұлдауы мүмкін кез келген басқа учаскені білдіреді.".</w:t>
      </w:r>
    </w:p>
    <w:p>
      <w:pPr>
        <w:spacing w:after="0"/>
        <w:ind w:left="0"/>
        <w:jc w:val="both"/>
      </w:pPr>
      <w:r>
        <w:rPr>
          <w:rFonts w:ascii="Times New Roman"/>
          <w:b w:val="false"/>
          <w:i w:val="false"/>
          <w:color w:val="000000"/>
          <w:sz w:val="28"/>
        </w:rPr>
        <w:t>
      Қарыз туралы келісімнің мұнда түзетулер көзделмеген барлық басқа ережелері өзгеріссіз қалады және толық заңды күшінде болады.</w:t>
      </w:r>
    </w:p>
    <w:p>
      <w:pPr>
        <w:spacing w:after="0"/>
        <w:ind w:left="0"/>
        <w:jc w:val="both"/>
      </w:pPr>
      <w:r>
        <w:rPr>
          <w:rFonts w:ascii="Times New Roman"/>
          <w:b w:val="false"/>
          <w:i w:val="false"/>
          <w:color w:val="000000"/>
          <w:sz w:val="28"/>
        </w:rPr>
        <w:t>
      Мархабат етіңіз, осы хаттың қоса берілген данасына қол қою, күнін көрсету және бізге қайтару арқылы Қарыз алушының атынан жоғарыда көрсетілген түзетумен Өзіңіздің келісетініңізді растаңыз. Түзету Банк Қарыз алушының атынан осы түзетудің орындалуы мен берілуі барлық қажетті мемлекеттік рәсімдермен тиісті түрде шешілгенін немесе ратификацияланғанын көрсететін хабарламаны алғаннан кейін күшіне енеді.</w:t>
      </w:r>
    </w:p>
    <w:bookmarkStart w:name="z18" w:id="12"/>
    <w:p>
      <w:pPr>
        <w:spacing w:after="0"/>
        <w:ind w:left="0"/>
        <w:jc w:val="both"/>
      </w:pPr>
      <w:r>
        <w:rPr>
          <w:rFonts w:ascii="Times New Roman"/>
          <w:b w:val="false"/>
          <w:i w:val="false"/>
          <w:color w:val="000000"/>
          <w:sz w:val="28"/>
        </w:rPr>
        <w:t>
      Құрметпен,</w:t>
      </w:r>
    </w:p>
    <w:bookmarkEnd w:id="12"/>
    <w:p>
      <w:pPr>
        <w:spacing w:after="0"/>
        <w:ind w:left="0"/>
        <w:jc w:val="both"/>
      </w:pPr>
      <w:r>
        <w:rPr>
          <w:rFonts w:ascii="Times New Roman"/>
          <w:b w:val="false"/>
          <w:i w:val="false"/>
          <w:color w:val="000000"/>
          <w:sz w:val="28"/>
        </w:rPr>
        <w:t xml:space="preserve">
      </w:t>
      </w:r>
      <w:r>
        <w:rPr>
          <w:rFonts w:ascii="Times New Roman"/>
          <w:b/>
          <w:i w:val="false"/>
          <w:color w:val="000000"/>
          <w:sz w:val="28"/>
        </w:rPr>
        <w:t>ХАЛЫҚАРАЛЫҚ</w:t>
      </w:r>
      <w:r>
        <w:rPr>
          <w:rFonts w:ascii="Times New Roman"/>
          <w:b w:val="false"/>
          <w:i w:val="false"/>
          <w:color w:val="000000"/>
          <w:sz w:val="28"/>
        </w:rPr>
        <w:t xml:space="preserve"> </w:t>
      </w:r>
      <w:r>
        <w:rPr>
          <w:rFonts w:ascii="Times New Roman"/>
          <w:b/>
          <w:i w:val="false"/>
          <w:color w:val="000000"/>
          <w:sz w:val="28"/>
        </w:rPr>
        <w:t>ҚАЙТА</w:t>
      </w:r>
      <w:r>
        <w:rPr>
          <w:rFonts w:ascii="Times New Roman"/>
          <w:b w:val="false"/>
          <w:i w:val="false"/>
          <w:color w:val="000000"/>
          <w:sz w:val="28"/>
        </w:rPr>
        <w:t xml:space="preserve"> </w:t>
      </w:r>
      <w:r>
        <w:rPr>
          <w:rFonts w:ascii="Times New Roman"/>
          <w:b/>
          <w:i w:val="false"/>
          <w:color w:val="000000"/>
          <w:sz w:val="28"/>
        </w:rPr>
        <w:t>ҚҰРУ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ДАМУ</w:t>
      </w:r>
      <w:r>
        <w:rPr>
          <w:rFonts w:ascii="Times New Roman"/>
          <w:b w:val="false"/>
          <w:i w:val="false"/>
          <w:color w:val="000000"/>
          <w:sz w:val="28"/>
        </w:rPr>
        <w:t xml:space="preserve"> </w:t>
      </w:r>
      <w:r>
        <w:rPr>
          <w:rFonts w:ascii="Times New Roman"/>
          <w:b/>
          <w:i w:val="false"/>
          <w:color w:val="000000"/>
          <w:sz w:val="28"/>
        </w:rPr>
        <w:t>БАНКІ</w:t>
      </w:r>
    </w:p>
    <w:p>
      <w:pPr>
        <w:spacing w:after="0"/>
        <w:ind w:left="0"/>
        <w:jc w:val="both"/>
      </w:pPr>
      <w:r>
        <w:rPr>
          <w:rFonts w:ascii="Times New Roman"/>
          <w:b w:val="false"/>
          <w:i w:val="false"/>
          <w:color w:val="000000"/>
          <w:sz w:val="28"/>
        </w:rPr>
        <w:t>
      Қолы _________________________________</w:t>
      </w:r>
    </w:p>
    <w:p>
      <w:pPr>
        <w:spacing w:after="0"/>
        <w:ind w:left="0"/>
        <w:jc w:val="both"/>
      </w:pPr>
      <w:r>
        <w:rPr>
          <w:rFonts w:ascii="Times New Roman"/>
          <w:b w:val="false"/>
          <w:i w:val="false"/>
          <w:color w:val="000000"/>
          <w:sz w:val="28"/>
        </w:rPr>
        <w:t>
      Лилия Бурунчук</w:t>
      </w:r>
    </w:p>
    <w:p>
      <w:pPr>
        <w:spacing w:after="0"/>
        <w:ind w:left="0"/>
        <w:jc w:val="both"/>
      </w:pPr>
      <w:r>
        <w:rPr>
          <w:rFonts w:ascii="Times New Roman"/>
          <w:b w:val="false"/>
          <w:i w:val="false"/>
          <w:color w:val="000000"/>
          <w:sz w:val="28"/>
        </w:rPr>
        <w:t>
      Өңірлік директор</w:t>
      </w:r>
    </w:p>
    <w:p>
      <w:pPr>
        <w:spacing w:after="0"/>
        <w:ind w:left="0"/>
        <w:jc w:val="both"/>
      </w:pPr>
      <w:r>
        <w:rPr>
          <w:rFonts w:ascii="Times New Roman"/>
          <w:b w:val="false"/>
          <w:i w:val="false"/>
          <w:color w:val="000000"/>
          <w:sz w:val="28"/>
        </w:rPr>
        <w:t>
      Орталық Азия</w:t>
      </w:r>
    </w:p>
    <w:bookmarkStart w:name="z19" w:id="13"/>
    <w:p>
      <w:pPr>
        <w:spacing w:after="0"/>
        <w:ind w:left="0"/>
        <w:jc w:val="both"/>
      </w:pPr>
      <w:r>
        <w:rPr>
          <w:rFonts w:ascii="Times New Roman"/>
          <w:b w:val="false"/>
          <w:i w:val="false"/>
          <w:color w:val="000000"/>
          <w:sz w:val="28"/>
        </w:rPr>
        <w:t>
      КЕЛІСІЛДІ:</w:t>
      </w:r>
    </w:p>
    <w:bookmarkEnd w:id="13"/>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Қолы: ______________________</w:t>
      </w:r>
    </w:p>
    <w:p>
      <w:pPr>
        <w:spacing w:after="0"/>
        <w:ind w:left="0"/>
        <w:jc w:val="both"/>
      </w:pPr>
      <w:r>
        <w:rPr>
          <w:rFonts w:ascii="Times New Roman"/>
          <w:b w:val="false"/>
          <w:i w:val="false"/>
          <w:color w:val="000000"/>
          <w:sz w:val="28"/>
        </w:rPr>
        <w:t>
                     Бақыт Сұлтанов</w:t>
      </w:r>
    </w:p>
    <w:p>
      <w:pPr>
        <w:spacing w:after="0"/>
        <w:ind w:left="0"/>
        <w:jc w:val="both"/>
      </w:pPr>
      <w:r>
        <w:rPr>
          <w:rFonts w:ascii="Times New Roman"/>
          <w:b w:val="false"/>
          <w:i w:val="false"/>
          <w:color w:val="000000"/>
          <w:sz w:val="28"/>
        </w:rPr>
        <w:t>
      Лауазымы: Қазақстан Республикасы Қаржы министрі</w:t>
      </w:r>
    </w:p>
    <w:p>
      <w:pPr>
        <w:spacing w:after="0"/>
        <w:ind w:left="0"/>
        <w:jc w:val="both"/>
      </w:pPr>
      <w:r>
        <w:rPr>
          <w:rFonts w:ascii="Times New Roman"/>
          <w:b w:val="false"/>
          <w:i w:val="false"/>
          <w:color w:val="000000"/>
          <w:sz w:val="28"/>
        </w:rPr>
        <w:t>
      Күні: 2018 жылғы 23 мамыр</w:t>
      </w:r>
    </w:p>
    <w:p>
      <w:pPr>
        <w:spacing w:after="0"/>
        <w:ind w:left="0"/>
        <w:jc w:val="both"/>
      </w:pPr>
      <w:r>
        <w:rPr>
          <w:rFonts w:ascii="Times New Roman"/>
          <w:b w:val="false"/>
          <w:i w:val="false"/>
          <w:color w:val="000000"/>
          <w:sz w:val="28"/>
        </w:rPr>
        <w:t>
      Көшірмелер:</w:t>
      </w:r>
    </w:p>
    <w:p>
      <w:pPr>
        <w:spacing w:after="0"/>
        <w:ind w:left="0"/>
        <w:jc w:val="both"/>
      </w:pPr>
      <w:r>
        <w:rPr>
          <w:rFonts w:ascii="Times New Roman"/>
          <w:b w:val="false"/>
          <w:i w:val="false"/>
          <w:color w:val="000000"/>
          <w:sz w:val="28"/>
        </w:rPr>
        <w:t>
      Тимур Сүлейменов мырза, Ұлттық экономика министрі</w:t>
      </w:r>
    </w:p>
    <w:p>
      <w:pPr>
        <w:spacing w:after="0"/>
        <w:ind w:left="0"/>
        <w:jc w:val="both"/>
      </w:pPr>
      <w:r>
        <w:rPr>
          <w:rFonts w:ascii="Times New Roman"/>
          <w:b w:val="false"/>
          <w:i w:val="false"/>
          <w:color w:val="000000"/>
          <w:sz w:val="28"/>
        </w:rPr>
        <w:t>
      Марат Бекетаев мырза, Әділет министрі</w:t>
      </w:r>
    </w:p>
    <w:p>
      <w:pPr>
        <w:spacing w:after="0"/>
        <w:ind w:left="0"/>
        <w:jc w:val="both"/>
      </w:pPr>
      <w:r>
        <w:rPr>
          <w:rFonts w:ascii="Times New Roman"/>
          <w:b w:val="false"/>
          <w:i w:val="false"/>
          <w:color w:val="000000"/>
          <w:sz w:val="28"/>
        </w:rPr>
        <w:t>
      Қайрат Әбдірахманов мырза, Сыртқы істер министрі</w:t>
      </w:r>
    </w:p>
    <w:p>
      <w:pPr>
        <w:spacing w:after="0"/>
        <w:ind w:left="0"/>
        <w:jc w:val="both"/>
      </w:pPr>
      <w:r>
        <w:rPr>
          <w:rFonts w:ascii="Times New Roman"/>
          <w:b w:val="false"/>
          <w:i w:val="false"/>
          <w:color w:val="000000"/>
          <w:sz w:val="28"/>
        </w:rPr>
        <w:t>
      Жеңіс Қасымбек мырза, Инвестициялар және даму министрі</w:t>
      </w:r>
    </w:p>
    <w:p>
      <w:pPr>
        <w:spacing w:after="0"/>
        <w:ind w:left="0"/>
        <w:jc w:val="both"/>
      </w:pPr>
      <w:r>
        <w:rPr>
          <w:rFonts w:ascii="Times New Roman"/>
          <w:b w:val="false"/>
          <w:i w:val="false"/>
          <w:color w:val="000000"/>
          <w:sz w:val="28"/>
        </w:rPr>
        <w:t>
      Руслан Бекетаев мырза, Қаржы вице-министрі</w:t>
      </w:r>
    </w:p>
    <w:p>
      <w:pPr>
        <w:spacing w:after="0"/>
        <w:ind w:left="0"/>
        <w:jc w:val="both"/>
      </w:pPr>
      <w:r>
        <w:rPr>
          <w:rFonts w:ascii="Times New Roman"/>
          <w:b w:val="false"/>
          <w:i w:val="false"/>
          <w:color w:val="000000"/>
          <w:sz w:val="28"/>
        </w:rPr>
        <w:t>
      Мереке Пішембаев мырза, Автомобиль жолдары комитетінің төрағасы</w:t>
      </w:r>
    </w:p>
    <w:p>
      <w:pPr>
        <w:spacing w:after="0"/>
        <w:ind w:left="0"/>
        <w:jc w:val="both"/>
      </w:pPr>
      <w:r>
        <w:rPr>
          <w:rFonts w:ascii="Times New Roman"/>
          <w:b w:val="false"/>
          <w:i w:val="false"/>
          <w:color w:val="000000"/>
          <w:sz w:val="28"/>
        </w:rPr>
        <w:t>
      Вернер Грубер мырза, Атқарушы директор, Дүниежүзілік банк</w:t>
      </w:r>
    </w:p>
    <w:p>
      <w:pPr>
        <w:spacing w:after="0"/>
        <w:ind w:left="0"/>
        <w:jc w:val="both"/>
      </w:pPr>
      <w:r>
        <w:rPr>
          <w:rFonts w:ascii="Times New Roman"/>
          <w:b w:val="false"/>
          <w:i w:val="false"/>
          <w:color w:val="000000"/>
          <w:sz w:val="28"/>
        </w:rPr>
        <w:t>
      Сирил Приссетте мырза, Атқарушы директордың аға кеңесшісі, Дүниежүзілік банк</w:t>
      </w:r>
    </w:p>
    <w:p>
      <w:pPr>
        <w:spacing w:after="0"/>
        <w:ind w:left="0"/>
        <w:jc w:val="both"/>
      </w:pPr>
      <w:r>
        <w:rPr>
          <w:rFonts w:ascii="Times New Roman"/>
          <w:b w:val="false"/>
          <w:i w:val="false"/>
          <w:color w:val="000000"/>
          <w:sz w:val="28"/>
        </w:rPr>
        <w:t>
      Айнұр Ертілесова ханым, Атқарушы директордың кеңесшісі, Дүниежүзілік банк</w:t>
      </w:r>
    </w:p>
    <w:p>
      <w:pPr>
        <w:spacing w:after="0"/>
        <w:ind w:left="0"/>
        <w:jc w:val="both"/>
      </w:pPr>
      <w:r>
        <w:rPr>
          <w:rFonts w:ascii="Times New Roman"/>
          <w:b w:val="false"/>
          <w:i w:val="false"/>
          <w:color w:val="000000"/>
          <w:sz w:val="28"/>
        </w:rPr>
        <w:t>
      Осымен 2018 жылғы 23 мамырда Астанада жасалған Қазақстан Республикасы мен Халықаралық Қайта Құру және Даму Банкi арасындағы № 8156-KZ Қарыз туралы келiсiмге (Шығыс – Батыс автомобиль жолдарын дамыту жобасы (Алматы – Қорғас учаскесі): Батыс Еуропа – Батыс Қытай халықаралық транзит дәлізі (ОАӨЭЫ 1b) түзетулерге қатысты Қазақстан Республикасы мен Халықаралық Қайта Құру және Даму Банкi арасындағы келісім-хаттың осы аудармасы ағылшын тілдегі мәтініне сәйкес келетінін куәландырамын.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Қаржы министрлігі</w:t>
            </w:r>
            <w:r>
              <w:br/>
            </w:r>
            <w:r>
              <w:rPr>
                <w:rFonts w:ascii="Times New Roman"/>
                <w:b w:val="false"/>
                <w:i/>
                <w:color w:val="000000"/>
                <w:sz w:val="20"/>
              </w:rPr>
              <w:t>Құжат айналымы</w:t>
            </w:r>
            <w:r>
              <w:br/>
            </w:r>
            <w:r>
              <w:rPr>
                <w:rFonts w:ascii="Times New Roman"/>
                <w:b w:val="false"/>
                <w:i/>
                <w:color w:val="000000"/>
                <w:sz w:val="20"/>
              </w:rPr>
              <w:t>департаментінің</w:t>
            </w:r>
            <w:r>
              <w:br/>
            </w:r>
            <w:r>
              <w:rPr>
                <w:rFonts w:ascii="Times New Roman"/>
                <w:b w:val="false"/>
                <w:i/>
                <w:color w:val="000000"/>
                <w:sz w:val="20"/>
              </w:rPr>
              <w:t>Құжаттарды редакциялау</w:t>
            </w:r>
            <w:r>
              <w:br/>
            </w:r>
            <w:r>
              <w:rPr>
                <w:rFonts w:ascii="Times New Roman"/>
                <w:b w:val="false"/>
                <w:i/>
                <w:color w:val="000000"/>
                <w:sz w:val="20"/>
              </w:rPr>
              <w:t>және лингвистикалық сараптау</w:t>
            </w:r>
            <w:r>
              <w:br/>
            </w:r>
            <w:r>
              <w:rPr>
                <w:rFonts w:ascii="Times New Roman"/>
                <w:b w:val="false"/>
                <w:i/>
                <w:color w:val="000000"/>
                <w:sz w:val="20"/>
              </w:rPr>
              <w:t>басқармасы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Ахметжанова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Келісім-хаттың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