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ca5e" w14:textId="028c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10 желтоқсандағы № 382-VI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қараңыз.</w:t>
      </w:r>
    </w:p>
    <w:bookmarkStart w:name="z0"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 15-16, 67-құжат; № 19-20, 86-құжат; № 21-22, 90, 91-құжаттар; № 23, 103, 108-құжаттар; № 24-І, 118, 119-құжаттар; № 24-II, 123-құжат; 2020 ж., № 9, 32-құжат; № 14, 70-құжат):</w:t>
      </w:r>
    </w:p>
    <w:bookmarkEnd w:id="1"/>
    <w:bookmarkStart w:name="z2" w:id="2"/>
    <w:p>
      <w:pPr>
        <w:spacing w:after="0"/>
        <w:ind w:left="0"/>
        <w:jc w:val="both"/>
      </w:pPr>
      <w:r>
        <w:rPr>
          <w:rFonts w:ascii="Times New Roman"/>
          <w:b w:val="false"/>
          <w:i w:val="false"/>
          <w:color w:val="000000"/>
          <w:sz w:val="28"/>
        </w:rPr>
        <w:t>
      1) мазмұнында: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"6-тарау. Салықтарды және (немесе) төлемақыларды төлеу бойынша салықтық міндеттемені орындау мерзімдерін өзгерту. Салықтық міндеттемені тоқтату негізі. Инвестициялық салық кредиті";</w:t>
      </w:r>
    </w:p>
    <w:bookmarkStart w:name="z4" w:id="3"/>
    <w:p>
      <w:pPr>
        <w:spacing w:after="0"/>
        <w:ind w:left="0"/>
        <w:jc w:val="both"/>
      </w:pPr>
      <w:r>
        <w:rPr>
          <w:rFonts w:ascii="Times New Roman"/>
          <w:b w:val="false"/>
          <w:i w:val="false"/>
          <w:color w:val="000000"/>
          <w:sz w:val="28"/>
        </w:rPr>
        <w:t>
      мынадай мазмұндағы 49-1-баптың тақырыбымен толықтырылсын:</w:t>
      </w:r>
    </w:p>
    <w:bookmarkEnd w:id="3"/>
    <w:p>
      <w:pPr>
        <w:spacing w:after="0"/>
        <w:ind w:left="0"/>
        <w:jc w:val="both"/>
      </w:pPr>
      <w:r>
        <w:rPr>
          <w:rFonts w:ascii="Times New Roman"/>
          <w:b w:val="false"/>
          <w:i w:val="false"/>
          <w:color w:val="000000"/>
          <w:sz w:val="28"/>
        </w:rPr>
        <w:t>
      "49-1-бап. Инвестициялық салық кредиті";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50-баптың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"50-бап. Салықтарды және (немесе) төлемақыларды төлеу бойынша салықтық міндеттемені орындау мерзімін өзгерту немесе инвестициялық салық кредитін беру туралы шешім қабылдауға уәкілеттік берілген орган";</w:t>
      </w:r>
    </w:p>
    <w:bookmarkStart w:name="z6" w:id="4"/>
    <w:p>
      <w:pPr>
        <w:spacing w:after="0"/>
        <w:ind w:left="0"/>
        <w:jc w:val="both"/>
      </w:pPr>
      <w:r>
        <w:rPr>
          <w:rFonts w:ascii="Times New Roman"/>
          <w:b w:val="false"/>
          <w:i w:val="false"/>
          <w:color w:val="000000"/>
          <w:sz w:val="28"/>
        </w:rPr>
        <w:t>
      мынадай мазмұндағы 51-1-баптың тақырыбымен толықтырылсын:</w:t>
      </w:r>
    </w:p>
    <w:bookmarkEnd w:id="4"/>
    <w:p>
      <w:pPr>
        <w:spacing w:after="0"/>
        <w:ind w:left="0"/>
        <w:jc w:val="both"/>
      </w:pPr>
      <w:r>
        <w:rPr>
          <w:rFonts w:ascii="Times New Roman"/>
          <w:b w:val="false"/>
          <w:i w:val="false"/>
          <w:color w:val="000000"/>
          <w:sz w:val="28"/>
        </w:rPr>
        <w:t>
      "51-1-бап. Инвестициялық салық кредитін беру 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65-баптардың</w:t>
      </w:r>
      <w:r>
        <w:rPr>
          <w:rFonts w:ascii="Times New Roman"/>
          <w:b w:val="false"/>
          <w:i w:val="false"/>
          <w:color w:val="000000"/>
          <w:sz w:val="28"/>
        </w:rPr>
        <w:t xml:space="preserve"> тақырыптары мынадай редакцияда жазылсын: </w:t>
      </w:r>
    </w:p>
    <w:p>
      <w:pPr>
        <w:spacing w:after="0"/>
        <w:ind w:left="0"/>
        <w:jc w:val="both"/>
      </w:pPr>
      <w:r>
        <w:rPr>
          <w:rFonts w:ascii="Times New Roman"/>
          <w:b w:val="false"/>
          <w:i w:val="false"/>
          <w:color w:val="000000"/>
          <w:sz w:val="28"/>
        </w:rPr>
        <w:t>
      "54-бап. Кейінге қалдырудың, мерзімін ұзартудың және инвестициялық салық кредитінің қолданылуын тоқтату";</w:t>
      </w:r>
    </w:p>
    <w:p>
      <w:pPr>
        <w:spacing w:after="0"/>
        <w:ind w:left="0"/>
        <w:jc w:val="both"/>
      </w:pPr>
      <w:r>
        <w:rPr>
          <w:rFonts w:ascii="Times New Roman"/>
          <w:b w:val="false"/>
          <w:i w:val="false"/>
          <w:color w:val="000000"/>
          <w:sz w:val="28"/>
        </w:rPr>
        <w:t>
      "65-бап. Қызметі тоқтатылған кезде дара кәсіпкердің, жеке практикамен айналысатын адамның салықтық міндеттемесін орындау";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"4-бөлім. Тексеру нәтижелеріне, деңгейлес мониторинг нәтижелеріне және салық органдары лауазымды адамдарының әрекеттеріне (әрекетсіздігіне) шағым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"21-тарау. Тексеру нәтижелері туралы хабарламаға, деңгейлес мониторинг нәтижелері туралы хабарламаға шағым жасау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244-баптың</w:t>
      </w:r>
      <w:r>
        <w:rPr>
          <w:rFonts w:ascii="Times New Roman"/>
          <w:b w:val="false"/>
          <w:i w:val="false"/>
          <w:color w:val="000000"/>
          <w:sz w:val="28"/>
        </w:rPr>
        <w:t xml:space="preserve"> тақырыбындағы "Салық төлеушінің басқару органы мүшелерінің қызметтік іссапарлары және сапарлары" деген сөздер "Қызметтік іссапарлар"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325-баптың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"325-бап. Өтеусіз алынған мүлік, жұмыстар, көрсетілетін қызметтер түріндегі кіріс";</w:t>
      </w:r>
    </w:p>
    <w:bookmarkStart w:name="z12" w:id="5"/>
    <w:p>
      <w:pPr>
        <w:spacing w:after="0"/>
        <w:ind w:left="0"/>
        <w:jc w:val="both"/>
      </w:pPr>
      <w:r>
        <w:rPr>
          <w:rFonts w:ascii="Times New Roman"/>
          <w:b w:val="false"/>
          <w:i w:val="false"/>
          <w:color w:val="000000"/>
          <w:sz w:val="28"/>
        </w:rPr>
        <w:t>
      мынадай мазмұндағы 353-1-баптың тақырыбымен толықтырылсын:</w:t>
      </w:r>
    </w:p>
    <w:bookmarkEnd w:id="5"/>
    <w:p>
      <w:pPr>
        <w:spacing w:after="0"/>
        <w:ind w:left="0"/>
        <w:jc w:val="both"/>
      </w:pPr>
      <w:r>
        <w:rPr>
          <w:rFonts w:ascii="Times New Roman"/>
          <w:b w:val="false"/>
          <w:i w:val="false"/>
          <w:color w:val="000000"/>
          <w:sz w:val="28"/>
        </w:rPr>
        <w:t>
      "353-1-бап. Қазақстан Республикасының зейнетақымен қамсыздандыру туралы заңнамасына сәйкес біржолғы зейнетақы төлемінен жеке табыс салығын есептеу, ұстап қалу және төлеу ерекшеліктері";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455-баптың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"455-бап. Комиссия (тапсырма) шарттары бойынша тауарлардың Еуразиялық экономикалық одаққа мүше мемлекеттердің аумақтарынан Қазақстан Республикасының аумағына импорты кезінде қосылған құн салығын есептеу ерекшеліктері";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470-баптың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xml:space="preserve">
       "470-бап. Қазақстан Республикасының аумағында жүзеге асырылатын бензинді (авиациялық бензиндi қоспағанда), дизель отынын, газохолды, бензанолды, мұнай еріткішін, жеңіл көмірсулардың қоспаларын және экологиялық отынды көтерме және бөлшек саудада өткiзуге жатқызу өлшемшарттары";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504-баптың</w:t>
      </w:r>
      <w:r>
        <w:rPr>
          <w:rFonts w:ascii="Times New Roman"/>
          <w:b w:val="false"/>
          <w:i w:val="false"/>
          <w:color w:val="000000"/>
          <w:sz w:val="28"/>
        </w:rPr>
        <w:t xml:space="preserve"> тақырыбы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505-баптың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"505-бап. Елді мекендердің жеріне арналған базалық салықтық мөлшерлемелер";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514-баптың</w:t>
      </w:r>
      <w:r>
        <w:rPr>
          <w:rFonts w:ascii="Times New Roman"/>
          <w:b w:val="false"/>
          <w:i w:val="false"/>
          <w:color w:val="000000"/>
          <w:sz w:val="28"/>
        </w:rPr>
        <w:t xml:space="preserve"> тақырыбы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613-баптың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"613-бап. Қазақстан Республикасының визаларын берген, Қазақстан Республикасынан тұрақты тұрғылықты жерге кетуге құжаттарды ресімдеген, шетелдіктер мен азаматтығы жоқ адамдардың Қазақстан Республикасына келуіне шақыруларды ресімдеген және келіскен, Қазақстан Республикасының азаматтығын алған, Қазақстан Республикасының азаматтығын қалпына келтiрген немесе Қазақстан Республикасының азаматтығынан шыққан, Қазақстан Республикасында тұрақты тұруға рұқсат берген кездегi мемлекеттiк баж мөлшерлемелері";</w:t>
      </w:r>
    </w:p>
    <w:bookmarkStart w:name="z19" w:id="6"/>
    <w:p>
      <w:pPr>
        <w:spacing w:after="0"/>
        <w:ind w:left="0"/>
        <w:jc w:val="both"/>
      </w:pPr>
      <w:r>
        <w:rPr>
          <w:rFonts w:ascii="Times New Roman"/>
          <w:b w:val="false"/>
          <w:i w:val="false"/>
          <w:color w:val="000000"/>
          <w:sz w:val="28"/>
        </w:rPr>
        <w:t>
      639-баптың тақырыбы алып тасталсын;</w:t>
      </w:r>
    </w:p>
    <w:bookmarkEnd w:id="6"/>
    <w:bookmarkStart w:name="z20" w:id="7"/>
    <w:p>
      <w:pPr>
        <w:spacing w:after="0"/>
        <w:ind w:left="0"/>
        <w:jc w:val="both"/>
      </w:pPr>
      <w:r>
        <w:rPr>
          <w:rFonts w:ascii="Times New Roman"/>
          <w:b w:val="false"/>
          <w:i w:val="false"/>
          <w:color w:val="000000"/>
          <w:sz w:val="28"/>
        </w:rPr>
        <w:t>
      мынадай мазмұндағы 77-1-тараудың тақырыбымен толықтырылсын:</w:t>
      </w:r>
    </w:p>
    <w:bookmarkEnd w:id="7"/>
    <w:p>
      <w:pPr>
        <w:spacing w:after="0"/>
        <w:ind w:left="0"/>
        <w:jc w:val="both"/>
      </w:pPr>
      <w:r>
        <w:rPr>
          <w:rFonts w:ascii="Times New Roman"/>
          <w:b w:val="false"/>
          <w:i w:val="false"/>
          <w:color w:val="000000"/>
          <w:sz w:val="28"/>
        </w:rPr>
        <w:t>
      "77-1-тарау. Бөлшек салықтың арнаулы салық режимі";</w:t>
      </w:r>
    </w:p>
    <w:bookmarkStart w:name="z21" w:id="8"/>
    <w:p>
      <w:pPr>
        <w:spacing w:after="0"/>
        <w:ind w:left="0"/>
        <w:jc w:val="both"/>
      </w:pPr>
      <w:r>
        <w:rPr>
          <w:rFonts w:ascii="Times New Roman"/>
          <w:b w:val="false"/>
          <w:i w:val="false"/>
          <w:color w:val="000000"/>
          <w:sz w:val="28"/>
        </w:rPr>
        <w:t>
      мынадай мазмұндағы 696-1 және 696-2-баптардың тақырыптарымен толықтырылсын:</w:t>
      </w:r>
    </w:p>
    <w:bookmarkEnd w:id="8"/>
    <w:p>
      <w:pPr>
        <w:spacing w:after="0"/>
        <w:ind w:left="0"/>
        <w:jc w:val="both"/>
      </w:pPr>
      <w:r>
        <w:rPr>
          <w:rFonts w:ascii="Times New Roman"/>
          <w:b w:val="false"/>
          <w:i w:val="false"/>
          <w:color w:val="000000"/>
          <w:sz w:val="28"/>
        </w:rPr>
        <w:t>
      "696-1-бап. Бөлшек салықтың арнаулы салық режимін қолдану және оны қолдану кезінде салықтарды есептеу тәртібі</w:t>
      </w:r>
    </w:p>
    <w:p>
      <w:pPr>
        <w:spacing w:after="0"/>
        <w:ind w:left="0"/>
        <w:jc w:val="both"/>
      </w:pPr>
      <w:r>
        <w:rPr>
          <w:rFonts w:ascii="Times New Roman"/>
          <w:b w:val="false"/>
          <w:i w:val="false"/>
          <w:color w:val="000000"/>
          <w:sz w:val="28"/>
        </w:rPr>
        <w:t>
      696-2-бап. Салықтық кезең, декларацияны ұсыну және салықтарды төлеу мерзімдері";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21-бөлімнің</w:t>
      </w:r>
      <w:r>
        <w:rPr>
          <w:rFonts w:ascii="Times New Roman"/>
          <w:b w:val="false"/>
          <w:i w:val="false"/>
          <w:color w:val="000000"/>
          <w:sz w:val="28"/>
        </w:rPr>
        <w:t xml:space="preserve"> тақырыбы "ұйымдарға" деген сөзден кейін ", сондай-ақ инвестициялар туралы келісім жасасқан тұлғаларға" деген сөздермен толықтырылсын;</w:t>
      </w:r>
    </w:p>
    <w:bookmarkStart w:name="z23" w:id="9"/>
    <w:p>
      <w:pPr>
        <w:spacing w:after="0"/>
        <w:ind w:left="0"/>
        <w:jc w:val="both"/>
      </w:pPr>
      <w:r>
        <w:rPr>
          <w:rFonts w:ascii="Times New Roman"/>
          <w:b w:val="false"/>
          <w:i w:val="false"/>
          <w:color w:val="000000"/>
          <w:sz w:val="28"/>
        </w:rPr>
        <w:t>
      мынадай мазмұндағы 80-1-тараудың тақырыбымен толықтырылсын:</w:t>
      </w:r>
    </w:p>
    <w:bookmarkEnd w:id="9"/>
    <w:p>
      <w:pPr>
        <w:spacing w:after="0"/>
        <w:ind w:left="0"/>
        <w:jc w:val="both"/>
      </w:pPr>
      <w:r>
        <w:rPr>
          <w:rFonts w:ascii="Times New Roman"/>
          <w:b w:val="false"/>
          <w:i w:val="false"/>
          <w:color w:val="000000"/>
          <w:sz w:val="28"/>
        </w:rPr>
        <w:t>
      "80-1-тарау. Инвестициялар туралы келісім жасасқан тұлғаларға салық салу";</w:t>
      </w:r>
    </w:p>
    <w:bookmarkStart w:name="z24" w:id="10"/>
    <w:p>
      <w:pPr>
        <w:spacing w:after="0"/>
        <w:ind w:left="0"/>
        <w:jc w:val="both"/>
      </w:pPr>
      <w:r>
        <w:rPr>
          <w:rFonts w:ascii="Times New Roman"/>
          <w:b w:val="false"/>
          <w:i w:val="false"/>
          <w:color w:val="000000"/>
          <w:sz w:val="28"/>
        </w:rPr>
        <w:t>
      мынадай мазмұндағы 712-1, 712-2 және 712-3-баптардың тақырыптарымен толықтырылсын:</w:t>
      </w:r>
    </w:p>
    <w:bookmarkEnd w:id="10"/>
    <w:bookmarkStart w:name="z25" w:id="11"/>
    <w:p>
      <w:pPr>
        <w:spacing w:after="0"/>
        <w:ind w:left="0"/>
        <w:jc w:val="both"/>
      </w:pPr>
      <w:r>
        <w:rPr>
          <w:rFonts w:ascii="Times New Roman"/>
          <w:b w:val="false"/>
          <w:i w:val="false"/>
          <w:color w:val="000000"/>
          <w:sz w:val="28"/>
        </w:rPr>
        <w:t>
      "712-1-бап. Жалпы ережелер</w:t>
      </w:r>
    </w:p>
    <w:bookmarkEnd w:id="11"/>
    <w:bookmarkStart w:name="z26" w:id="12"/>
    <w:p>
      <w:pPr>
        <w:spacing w:after="0"/>
        <w:ind w:left="0"/>
        <w:jc w:val="both"/>
      </w:pPr>
      <w:r>
        <w:rPr>
          <w:rFonts w:ascii="Times New Roman"/>
          <w:b w:val="false"/>
          <w:i w:val="false"/>
          <w:color w:val="000000"/>
          <w:sz w:val="28"/>
        </w:rPr>
        <w:t>
      712-2-бап. Инвестициялар туралы келісім жасасқан тұлғаларға салық салу</w:t>
      </w:r>
    </w:p>
    <w:bookmarkEnd w:id="12"/>
    <w:bookmarkStart w:name="z27" w:id="13"/>
    <w:p>
      <w:pPr>
        <w:spacing w:after="0"/>
        <w:ind w:left="0"/>
        <w:jc w:val="both"/>
      </w:pPr>
      <w:r>
        <w:rPr>
          <w:rFonts w:ascii="Times New Roman"/>
          <w:b w:val="false"/>
          <w:i w:val="false"/>
          <w:color w:val="000000"/>
          <w:sz w:val="28"/>
        </w:rPr>
        <w:t>
      712-3-бап. Салық төлеушінің нақты шығындары сомасынан салықтық міндеттемелерді азайту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82-тарау</w:t>
      </w:r>
      <w:r>
        <w:rPr>
          <w:rFonts w:ascii="Times New Roman"/>
          <w:b w:val="false"/>
          <w:i w:val="false"/>
          <w:color w:val="000000"/>
          <w:sz w:val="28"/>
        </w:rPr>
        <w:t xml:space="preserve"> мынадай мазмұндағы 723-1-баптың тақырыбымен толықтырылсын:</w:t>
      </w:r>
    </w:p>
    <w:bookmarkStart w:name="z29" w:id="14"/>
    <w:p>
      <w:pPr>
        <w:spacing w:after="0"/>
        <w:ind w:left="0"/>
        <w:jc w:val="both"/>
      </w:pPr>
      <w:r>
        <w:rPr>
          <w:rFonts w:ascii="Times New Roman"/>
          <w:b w:val="false"/>
          <w:i w:val="false"/>
          <w:color w:val="000000"/>
          <w:sz w:val="28"/>
        </w:rPr>
        <w:t>
      "723-1-бап. Жер қойнауын пайдалану құқығын жер қойнауын пайдаланудың лицензиялық режиміне қайта ресімдеу кезіндегі салықтық есепке алу ерекшеліктері";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727-баптың</w:t>
      </w:r>
      <w:r>
        <w:rPr>
          <w:rFonts w:ascii="Times New Roman"/>
          <w:b w:val="false"/>
          <w:i w:val="false"/>
          <w:color w:val="000000"/>
          <w:sz w:val="28"/>
        </w:rPr>
        <w:t xml:space="preserve"> тақырыбы мынадай редакцияда жазылсын:</w:t>
      </w:r>
    </w:p>
    <w:bookmarkStart w:name="z31" w:id="15"/>
    <w:p>
      <w:pPr>
        <w:spacing w:after="0"/>
        <w:ind w:left="0"/>
        <w:jc w:val="both"/>
      </w:pPr>
      <w:r>
        <w:rPr>
          <w:rFonts w:ascii="Times New Roman"/>
          <w:b w:val="false"/>
          <w:i w:val="false"/>
          <w:color w:val="000000"/>
          <w:sz w:val="28"/>
        </w:rPr>
        <w:t>
      "727-бап. Аукцион нәтижелері бойынша берілетін лицензияларды қоспағанда, жер қойнауын пайдалануға арналған лицензиялар бойынша қол қою бонусын есептеу ерекшеліктері";</w:t>
      </w:r>
    </w:p>
    <w:bookmarkEnd w:id="15"/>
    <w:bookmarkStart w:name="z32" w:id="16"/>
    <w:p>
      <w:pPr>
        <w:spacing w:after="0"/>
        <w:ind w:left="0"/>
        <w:jc w:val="both"/>
      </w:pPr>
      <w:r>
        <w:rPr>
          <w:rFonts w:ascii="Times New Roman"/>
          <w:b w:val="false"/>
          <w:i w:val="false"/>
          <w:color w:val="000000"/>
          <w:sz w:val="28"/>
        </w:rPr>
        <w:t>
      мынадай мазмұндағы 25-бөлімнің тақырыбымен толықтырылсын:</w:t>
      </w:r>
    </w:p>
    <w:bookmarkEnd w:id="16"/>
    <w:bookmarkStart w:name="z33" w:id="17"/>
    <w:p>
      <w:pPr>
        <w:spacing w:after="0"/>
        <w:ind w:left="0"/>
        <w:jc w:val="both"/>
      </w:pPr>
      <w:r>
        <w:rPr>
          <w:rFonts w:ascii="Times New Roman"/>
          <w:b w:val="false"/>
          <w:i w:val="false"/>
          <w:color w:val="000000"/>
          <w:sz w:val="28"/>
        </w:rPr>
        <w:t>
      "25-бөлім. Жеке тұлғаларға тауарлармен электрондық сауданы жүзеге асыру, электрондық нысанда қызметтер көрсету кезінде шетелдік компанияларға салық салу ерекшеліктері";</w:t>
      </w:r>
    </w:p>
    <w:bookmarkEnd w:id="17"/>
    <w:bookmarkStart w:name="z34" w:id="18"/>
    <w:p>
      <w:pPr>
        <w:spacing w:after="0"/>
        <w:ind w:left="0"/>
        <w:jc w:val="both"/>
      </w:pPr>
      <w:r>
        <w:rPr>
          <w:rFonts w:ascii="Times New Roman"/>
          <w:b w:val="false"/>
          <w:i w:val="false"/>
          <w:color w:val="000000"/>
          <w:sz w:val="28"/>
        </w:rPr>
        <w:t>
      мынадай мазмұндағы 90-тараудың тақырыбымен толықтырылсын:</w:t>
      </w:r>
    </w:p>
    <w:bookmarkEnd w:id="18"/>
    <w:bookmarkStart w:name="z35" w:id="19"/>
    <w:p>
      <w:pPr>
        <w:spacing w:after="0"/>
        <w:ind w:left="0"/>
        <w:jc w:val="both"/>
      </w:pPr>
      <w:r>
        <w:rPr>
          <w:rFonts w:ascii="Times New Roman"/>
          <w:b w:val="false"/>
          <w:i w:val="false"/>
          <w:color w:val="000000"/>
          <w:sz w:val="28"/>
        </w:rPr>
        <w:t>
      "90-тарау. Жеке тұлғаларға тауарлармен электрондық сауданы жүзеге асыру, электрондық нысанда қызметтер көрсету кезінде шетелдік компанияға салық салу ерекшеліктері";</w:t>
      </w:r>
    </w:p>
    <w:bookmarkEnd w:id="19"/>
    <w:bookmarkStart w:name="z36" w:id="20"/>
    <w:p>
      <w:pPr>
        <w:spacing w:after="0"/>
        <w:ind w:left="0"/>
        <w:jc w:val="both"/>
      </w:pPr>
      <w:r>
        <w:rPr>
          <w:rFonts w:ascii="Times New Roman"/>
          <w:b w:val="false"/>
          <w:i w:val="false"/>
          <w:color w:val="000000"/>
          <w:sz w:val="28"/>
        </w:rPr>
        <w:t>
      мынадай мазмұндағы 777, 778, 779 және 780-баптардың тақырыптарымен толықтырылсын:</w:t>
      </w:r>
    </w:p>
    <w:bookmarkEnd w:id="20"/>
    <w:bookmarkStart w:name="z37" w:id="21"/>
    <w:p>
      <w:pPr>
        <w:spacing w:after="0"/>
        <w:ind w:left="0"/>
        <w:jc w:val="both"/>
      </w:pPr>
      <w:r>
        <w:rPr>
          <w:rFonts w:ascii="Times New Roman"/>
          <w:b w:val="false"/>
          <w:i w:val="false"/>
          <w:color w:val="000000"/>
          <w:sz w:val="28"/>
        </w:rPr>
        <w:t>
      "777-бап. Осы бөлімде пайдаланылатын негізгі ұғымдар</w:t>
      </w:r>
    </w:p>
    <w:bookmarkEnd w:id="21"/>
    <w:bookmarkStart w:name="z38" w:id="22"/>
    <w:p>
      <w:pPr>
        <w:spacing w:after="0"/>
        <w:ind w:left="0"/>
        <w:jc w:val="both"/>
      </w:pPr>
      <w:r>
        <w:rPr>
          <w:rFonts w:ascii="Times New Roman"/>
          <w:b w:val="false"/>
          <w:i w:val="false"/>
          <w:color w:val="000000"/>
          <w:sz w:val="28"/>
        </w:rPr>
        <w:t>
      778-бап. Шетелдік компанияны шартты тіркеу</w:t>
      </w:r>
    </w:p>
    <w:bookmarkEnd w:id="22"/>
    <w:bookmarkStart w:name="z39" w:id="23"/>
    <w:p>
      <w:pPr>
        <w:spacing w:after="0"/>
        <w:ind w:left="0"/>
        <w:jc w:val="both"/>
      </w:pPr>
      <w:r>
        <w:rPr>
          <w:rFonts w:ascii="Times New Roman"/>
          <w:b w:val="false"/>
          <w:i w:val="false"/>
          <w:color w:val="000000"/>
          <w:sz w:val="28"/>
        </w:rPr>
        <w:t>
      779-бап. Жалпы ережелер</w:t>
      </w:r>
    </w:p>
    <w:bookmarkEnd w:id="23"/>
    <w:bookmarkStart w:name="z40" w:id="24"/>
    <w:p>
      <w:pPr>
        <w:spacing w:after="0"/>
        <w:ind w:left="0"/>
        <w:jc w:val="both"/>
      </w:pPr>
      <w:r>
        <w:rPr>
          <w:rFonts w:ascii="Times New Roman"/>
          <w:b w:val="false"/>
          <w:i w:val="false"/>
          <w:color w:val="000000"/>
          <w:sz w:val="28"/>
        </w:rPr>
        <w:t>
      780-бап. Жеке тұлғаларға тауарлармен электрондық сауданы жүзеге асыру, электрондық нысанда қызметтер көрсету кезінде қосылған құн салығын есептеу мен төлеу тәртібі";</w:t>
      </w:r>
    </w:p>
    <w:bookmarkEnd w:id="24"/>
    <w:bookmarkStart w:name="z41" w:id="25"/>
    <w:p>
      <w:pPr>
        <w:spacing w:after="0"/>
        <w:ind w:left="0"/>
        <w:jc w:val="both"/>
      </w:pPr>
      <w:r>
        <w:rPr>
          <w:rFonts w:ascii="Times New Roman"/>
          <w:b w:val="false"/>
          <w:i w:val="false"/>
          <w:color w:val="000000"/>
          <w:sz w:val="28"/>
        </w:rPr>
        <w:t>
      2) бүкіл мәтін бойынша "оралмандарға", "оралмандар" және "оралмандарды" деген сөздер тиісінше "қандастарға", "қандастар" және "қандастарды" деген сөздермен ауыстырылсын;</w:t>
      </w:r>
    </w:p>
    <w:bookmarkEnd w:id="25"/>
    <w:bookmarkStart w:name="z42"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1-бапта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4" w:id="27"/>
    <w:p>
      <w:pPr>
        <w:spacing w:after="0"/>
        <w:ind w:left="0"/>
        <w:jc w:val="both"/>
      </w:pPr>
      <w:r>
        <w:rPr>
          <w:rFonts w:ascii="Times New Roman"/>
          <w:b w:val="false"/>
          <w:i w:val="false"/>
          <w:color w:val="000000"/>
          <w:sz w:val="28"/>
        </w:rPr>
        <w:t>
      мынадай мазмұндағы 2-1) тармақшамен толықтырылсын:</w:t>
      </w:r>
    </w:p>
    <w:bookmarkEnd w:id="27"/>
    <w:bookmarkStart w:name="z45" w:id="28"/>
    <w:p>
      <w:pPr>
        <w:spacing w:after="0"/>
        <w:ind w:left="0"/>
        <w:jc w:val="both"/>
      </w:pPr>
      <w:r>
        <w:rPr>
          <w:rFonts w:ascii="Times New Roman"/>
          <w:b w:val="false"/>
          <w:i w:val="false"/>
          <w:color w:val="000000"/>
          <w:sz w:val="28"/>
        </w:rPr>
        <w:t>
      "2-1) "Астана" халықаралық қаржы орталығы органының ұйымы – "Астана" халықаралық қаржы орталығының қолданыстағы құқығына сәйкес тіркелген, қатысу үлесінің (дауыс беретін акцияларының) 50 және одан да көп пайызы "Астана" халықаралық қаржы орталығының органына тікелей немесе жанама тиесілі болатын заңды тұлға.</w:t>
      </w:r>
    </w:p>
    <w:bookmarkEnd w:id="28"/>
    <w:bookmarkStart w:name="z46" w:id="29"/>
    <w:p>
      <w:pPr>
        <w:spacing w:after="0"/>
        <w:ind w:left="0"/>
        <w:jc w:val="both"/>
      </w:pPr>
      <w:r>
        <w:rPr>
          <w:rFonts w:ascii="Times New Roman"/>
          <w:b w:val="false"/>
          <w:i w:val="false"/>
          <w:color w:val="000000"/>
          <w:sz w:val="28"/>
        </w:rPr>
        <w:t>
      Жанама иелену "Астана" халықаралық қаржы орталығының органына тікелей тиесілі басқа заңды тұлға арқылы "Астана" халықаралық қаржы орталығы органының иеленуін білдіреді;";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48" w:id="30"/>
    <w:p>
      <w:pPr>
        <w:spacing w:after="0"/>
        <w:ind w:left="0"/>
        <w:jc w:val="both"/>
      </w:pPr>
      <w:r>
        <w:rPr>
          <w:rFonts w:ascii="Times New Roman"/>
          <w:b w:val="false"/>
          <w:i w:val="false"/>
          <w:color w:val="000000"/>
          <w:sz w:val="28"/>
        </w:rPr>
        <w:t>
      "5) бересі – Қазақстан Республикасының заңнамасында белгіленген тәртіппен шағым жасалу кезеңінде шағым жасалатын бөлігінде тексеру нәтижелері туралы хабарламада, деңгейлес мониторинг нәтижелері туралы хабарламада көрсетілген сомаларды қоспағанда, салықтардың және бюджетке төленетін төлемдердің, оның ішінде олар бойынша аванстық және (немесе) ағымдағы төлемдердің есептелген, есепке жазылған және мерзімінде төленбеген сомалары;";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тармақшаның</w:t>
      </w:r>
      <w:r>
        <w:rPr>
          <w:rFonts w:ascii="Times New Roman"/>
          <w:b w:val="false"/>
          <w:i w:val="false"/>
          <w:color w:val="000000"/>
          <w:sz w:val="28"/>
        </w:rPr>
        <w:t xml:space="preserve"> екінші бөлігінің сегізінші абзацы мынадай редакцияда жазылсын:</w:t>
      </w:r>
    </w:p>
    <w:bookmarkStart w:name="z50" w:id="31"/>
    <w:p>
      <w:pPr>
        <w:spacing w:after="0"/>
        <w:ind w:left="0"/>
        <w:jc w:val="both"/>
      </w:pPr>
      <w:r>
        <w:rPr>
          <w:rFonts w:ascii="Times New Roman"/>
          <w:b w:val="false"/>
          <w:i w:val="false"/>
          <w:color w:val="000000"/>
          <w:sz w:val="28"/>
        </w:rPr>
        <w:t>
      "пайдасына мүлікті бөлу жүзеге асырылатын қатысушыда төленген жарғылық капиталдың мүлікті бөлу жүзеге асырылатын қатысу үлесіне тура келетін, бірақ осындай қатысу үлесінің осы Кодекстің 228-бабының 7-тармағында көзделген тәртіппен айқындалатын бастапқы құнынан аспайтын мөлшері.";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52" w:id="32"/>
    <w:p>
      <w:pPr>
        <w:spacing w:after="0"/>
        <w:ind w:left="0"/>
        <w:jc w:val="both"/>
      </w:pPr>
      <w:r>
        <w:rPr>
          <w:rFonts w:ascii="Times New Roman"/>
          <w:b w:val="false"/>
          <w:i w:val="false"/>
          <w:color w:val="000000"/>
          <w:sz w:val="28"/>
        </w:rPr>
        <w:t>
      "41) қыздырылатын темекісі бар бұйым – темекіні қыздыру жүйесінде пайдалануға арналған, темекі бұйымы ингредиенттері қосылған немесе қосылмаған темекі шикізатынан тұратын темекі бұйымының түрі;";</w:t>
      </w:r>
    </w:p>
    <w:bookmarkEnd w:id="32"/>
    <w:bookmarkStart w:name="z53" w:id="33"/>
    <w:p>
      <w:pPr>
        <w:spacing w:after="0"/>
        <w:ind w:left="0"/>
        <w:jc w:val="both"/>
      </w:pPr>
      <w:r>
        <w:rPr>
          <w:rFonts w:ascii="Times New Roman"/>
          <w:b w:val="false"/>
          <w:i w:val="false"/>
          <w:color w:val="000000"/>
          <w:sz w:val="28"/>
        </w:rPr>
        <w:t>
      мынадай мазмұндағы 49-1) тармақшамен толықтырылсын:</w:t>
      </w:r>
    </w:p>
    <w:bookmarkEnd w:id="33"/>
    <w:bookmarkStart w:name="z54" w:id="34"/>
    <w:p>
      <w:pPr>
        <w:spacing w:after="0"/>
        <w:ind w:left="0"/>
        <w:jc w:val="both"/>
      </w:pPr>
      <w:r>
        <w:rPr>
          <w:rFonts w:ascii="Times New Roman"/>
          <w:b w:val="false"/>
          <w:i w:val="false"/>
          <w:color w:val="000000"/>
          <w:sz w:val="28"/>
        </w:rPr>
        <w:t>
      "49-1) өтелген запастар – өндіру процесінде түзілетін нақты ысыраптарды қоса алғанда, өндірілген және мемлекет балансынан есептен шығарылатын пайдалы қазбалар запастарының көлемі;";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тармақшаның</w:t>
      </w:r>
      <w:r>
        <w:rPr>
          <w:rFonts w:ascii="Times New Roman"/>
          <w:b w:val="false"/>
          <w:i w:val="false"/>
          <w:color w:val="000000"/>
          <w:sz w:val="28"/>
        </w:rPr>
        <w:t xml:space="preserve"> үшінші абзацындағы "оның ішінде бағдарламалық қамтылымды, сызбаны немесе модельді" деген сөздер "бағдарламалық қамтылымды, сызбаларды немесе модельдерді"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"хабарламада" деген сөзден кейін ", деңгейлес мониторинг нәтижелері туралы хабарламада"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 тармақша</w:t>
      </w:r>
      <w:r>
        <w:rPr>
          <w:rFonts w:ascii="Times New Roman"/>
          <w:b w:val="false"/>
          <w:i w:val="false"/>
          <w:color w:val="000000"/>
          <w:sz w:val="28"/>
        </w:rPr>
        <w:t xml:space="preserve"> мынадай редакцияда жазылсын:</w:t>
      </w:r>
    </w:p>
    <w:bookmarkStart w:name="z58" w:id="35"/>
    <w:p>
      <w:pPr>
        <w:spacing w:after="0"/>
        <w:ind w:left="0"/>
        <w:jc w:val="both"/>
      </w:pPr>
      <w:r>
        <w:rPr>
          <w:rFonts w:ascii="Times New Roman"/>
          <w:b w:val="false"/>
          <w:i w:val="false"/>
          <w:color w:val="000000"/>
          <w:sz w:val="28"/>
        </w:rPr>
        <w:t>
      "67) тұлға – жеке тұлға және заңды тұлға; жеке тұлға – Қазақстан Республикасының азаматы, шетелдік немесе азаматтығы жоқ адам; заңды тұлға – Қазақстан Республикасының немесе шет мемлекеттің заңнамасына сәйкес құрылған ұйым (бейрезидент-заңды тұлға). Осы Кодекстің мақсаттары үшін бейрезидент-заңды тұлға деп шет мемлекеттің заңнамасына сәйкес құрылған компания, әріптестік, ұйым немесе басқа да корпоративтік түзілім түсініледі, олар өздері құрылған шет мемлекеттің заңды тұлғасы мәртебесіне ие ме, жоқ па, оған қарамастан, дербес заңды тұлғалар ретінде қаралады;";</w:t>
      </w:r>
    </w:p>
    <w:bookmarkEnd w:id="35"/>
    <w:bookmarkStart w:name="z59" w:id="36"/>
    <w:p>
      <w:pPr>
        <w:spacing w:after="0"/>
        <w:ind w:left="0"/>
        <w:jc w:val="both"/>
      </w:pPr>
      <w:r>
        <w:rPr>
          <w:rFonts w:ascii="Times New Roman"/>
          <w:b w:val="false"/>
          <w:i w:val="false"/>
          <w:color w:val="000000"/>
          <w:sz w:val="28"/>
        </w:rPr>
        <w:t>
      мынадай мазмұндағы 74-1) тармақшамен толықтырылсын:</w:t>
      </w:r>
    </w:p>
    <w:bookmarkEnd w:id="36"/>
    <w:bookmarkStart w:name="z60" w:id="37"/>
    <w:p>
      <w:pPr>
        <w:spacing w:after="0"/>
        <w:ind w:left="0"/>
        <w:jc w:val="both"/>
      </w:pPr>
      <w:r>
        <w:rPr>
          <w:rFonts w:ascii="Times New Roman"/>
          <w:b w:val="false"/>
          <w:i w:val="false"/>
          <w:color w:val="000000"/>
          <w:sz w:val="28"/>
        </w:rPr>
        <w:t>
      "74-1) электрондық тұтыну жүйелерінде пайдалануға арналған құрамында никотин бар сұйықтық – электрондық тұтыну жүйелерінде пайдалануға арналған (картридждердегі, резервуарлардағы және басқа да контейнерлердегі), қыздырылған кезінде ішке тартуға арналған аэрозоль (бу) түзілетін, құрамында никотин бар сұйықтық немесе құрамында никотин жоқ сұйықтық;";</w:t>
      </w:r>
    </w:p>
    <w:bookmarkEnd w:id="37"/>
    <w:bookmarkStart w:name="z61" w:id="38"/>
    <w:p>
      <w:pPr>
        <w:spacing w:after="0"/>
        <w:ind w:left="0"/>
        <w:jc w:val="both"/>
      </w:pPr>
      <w:r>
        <w:rPr>
          <w:rFonts w:ascii="Times New Roman"/>
          <w:b w:val="false"/>
          <w:i w:val="false"/>
          <w:color w:val="000000"/>
          <w:sz w:val="28"/>
        </w:rPr>
        <w:t>
      мынадай мазмұндағы 2-1-тармақпен толықтырылсын:</w:t>
      </w:r>
    </w:p>
    <w:bookmarkEnd w:id="38"/>
    <w:bookmarkStart w:name="z62" w:id="39"/>
    <w:p>
      <w:pPr>
        <w:spacing w:after="0"/>
        <w:ind w:left="0"/>
        <w:jc w:val="both"/>
      </w:pPr>
      <w:r>
        <w:rPr>
          <w:rFonts w:ascii="Times New Roman"/>
          <w:b w:val="false"/>
          <w:i w:val="false"/>
          <w:color w:val="000000"/>
          <w:sz w:val="28"/>
        </w:rPr>
        <w:t>
      "2-1. Осы Кодекстің мақсаттары үшін екінші деңгейдегі банктер, сақтандыру (қайта сақтандыру) ұйымдары, сақтандыру брокерлері үшін көзделген ережелер Қазақстан Республикасының аумағында ашылған және қаржы нарығы мен қаржы ұйымдарын реттеу, бақылау және қадағалау жөніндегі уәкілетті органның лицензиясы негізінде қызметін жүзеге асыратын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қолданылады.";</w:t>
      </w:r>
    </w:p>
    <w:bookmarkEnd w:id="39"/>
    <w:bookmarkStart w:name="z63" w:id="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3-бапта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"жылына бір реттен артық емес"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"жылына бір реттен көп, бірақ"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7" w:id="41"/>
    <w:p>
      <w:pPr>
        <w:spacing w:after="0"/>
        <w:ind w:left="0"/>
        <w:jc w:val="both"/>
      </w:pPr>
      <w:r>
        <w:rPr>
          <w:rFonts w:ascii="Times New Roman"/>
          <w:b w:val="false"/>
          <w:i w:val="false"/>
          <w:color w:val="000000"/>
          <w:sz w:val="28"/>
        </w:rPr>
        <w:t>
      "4. Осы Кодекске өзгерістер және (немесе) толықтырулар енгізу, осы Кодексті қолданысқа енгізу туралы Қазақстан Республикасының Заңын қоспағанда, Қазақстан Республикасының басқа заңнамалық актілеріне өзгерістер мен толықтырулар енгізуді көздемейтін заңмен жүзеге асырылады.</w:t>
      </w:r>
    </w:p>
    <w:bookmarkEnd w:id="41"/>
    <w:bookmarkStart w:name="z68" w:id="42"/>
    <w:p>
      <w:pPr>
        <w:spacing w:after="0"/>
        <w:ind w:left="0"/>
        <w:jc w:val="both"/>
      </w:pPr>
      <w:r>
        <w:rPr>
          <w:rFonts w:ascii="Times New Roman"/>
          <w:b w:val="false"/>
          <w:i w:val="false"/>
          <w:color w:val="000000"/>
          <w:sz w:val="28"/>
        </w:rPr>
        <w:t>
      Бұл ретте, Қазақстан Республикасы Үкіметінің заң шығару бастамасы тәртібімен осы Кодекске өзгерістер және (немесе) толықтырулар енгізген кезде мұндай заң жобасын салық саясаты саласындағы уәкілетті орган әзірлейді.";</w:t>
      </w:r>
    </w:p>
    <w:bookmarkEnd w:id="42"/>
    <w:bookmarkStart w:name="z69" w:id="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13-баптың</w:t>
      </w:r>
      <w:r>
        <w:rPr>
          <w:rFonts w:ascii="Times New Roman"/>
          <w:b w:val="false"/>
          <w:i w:val="false"/>
          <w:color w:val="000000"/>
          <w:sz w:val="28"/>
        </w:rPr>
        <w:t xml:space="preserve"> 1-тармағында: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71" w:id="44"/>
    <w:p>
      <w:pPr>
        <w:spacing w:after="0"/>
        <w:ind w:left="0"/>
        <w:jc w:val="both"/>
      </w:pPr>
      <w:r>
        <w:rPr>
          <w:rFonts w:ascii="Times New Roman"/>
          <w:b w:val="false"/>
          <w:i w:val="false"/>
          <w:color w:val="000000"/>
          <w:sz w:val="28"/>
        </w:rPr>
        <w:t>
      "6) тексеру нәтижелері туралы хабарламаға, деңгейлес мониторинг нәтижелері туралы хабарламаға, салық төлеушінің (салық агентінің) тексеру нәтижелері туралы хабарламаға шағымын қарау қорытындылары туралы хабарламаға, сондай-ақ салық органдары лауазымды адамдарының әрекеттеріне (әрекетсіздігіне) шағым жасауға;";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"ұсынбауға құқылы." деген сөздер "ұсынбауға;" деген сөзбен ауыстырылып, мынадай мазмұндағы 8) тармақшамен толықтырылсын:</w:t>
      </w:r>
    </w:p>
    <w:bookmarkStart w:name="z73" w:id="45"/>
    <w:p>
      <w:pPr>
        <w:spacing w:after="0"/>
        <w:ind w:left="0"/>
        <w:jc w:val="both"/>
      </w:pPr>
      <w:r>
        <w:rPr>
          <w:rFonts w:ascii="Times New Roman"/>
          <w:b w:val="false"/>
          <w:i w:val="false"/>
          <w:color w:val="000000"/>
          <w:sz w:val="28"/>
        </w:rPr>
        <w:t>
      "8) осы Кодекстің 22-бабының 15-тармағында көрсетілген ақпараттық жүйеден контрагенттің сенімділігі және адалдығы туралы ақпарат алуға құқылы.";</w:t>
      </w:r>
    </w:p>
    <w:bookmarkEnd w:id="45"/>
    <w:bookmarkStart w:name="z74" w:id="4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19-баптың</w:t>
      </w:r>
      <w:r>
        <w:rPr>
          <w:rFonts w:ascii="Times New Roman"/>
          <w:b w:val="false"/>
          <w:i w:val="false"/>
          <w:color w:val="000000"/>
          <w:sz w:val="28"/>
        </w:rPr>
        <w:t xml:space="preserve"> 2-тармағы 15) тармақшасының үшінші абзацындағы "орналастыруға міндетті." деген сөздер "орналастыруға;" деген сөзбен ауыстырылып, мынадай мазмұндағы 16) және 17) тармақшалармен толықтырылсын:</w:t>
      </w:r>
    </w:p>
    <w:bookmarkEnd w:id="46"/>
    <w:bookmarkStart w:name="z75" w:id="47"/>
    <w:p>
      <w:pPr>
        <w:spacing w:after="0"/>
        <w:ind w:left="0"/>
        <w:jc w:val="both"/>
      </w:pPr>
      <w:r>
        <w:rPr>
          <w:rFonts w:ascii="Times New Roman"/>
          <w:b w:val="false"/>
          <w:i w:val="false"/>
          <w:color w:val="000000"/>
          <w:sz w:val="28"/>
        </w:rPr>
        <w:t>
      "16) "Қазақстан Республикасының ұлттық қауіпсіздік органдары туралы" Қазақстан Республикасының Заңында көзделген мақсаттарда және тәртіппен Қазақстан Республикасының ұлттық қауіпсіздік органдарына салық органдарының ақпараттық жүйесіне қолжетімділік беруге;</w:t>
      </w:r>
    </w:p>
    <w:bookmarkEnd w:id="47"/>
    <w:bookmarkStart w:name="z76" w:id="48"/>
    <w:p>
      <w:pPr>
        <w:spacing w:after="0"/>
        <w:ind w:left="0"/>
        <w:jc w:val="both"/>
      </w:pPr>
      <w:r>
        <w:rPr>
          <w:rFonts w:ascii="Times New Roman"/>
          <w:b w:val="false"/>
          <w:i w:val="false"/>
          <w:color w:val="000000"/>
          <w:sz w:val="28"/>
        </w:rPr>
        <w:t>
      17) Еуразиялық экономикалық одаққа мүше бір мемлекеттің аумағынан Қазақстан Республикасының аумағы арқылы Еуразиялық экономикалық одаққа мүше басқа мемлекеттің аумағына халықаралық автомобиль тасымалдарын жүзеге асыру кезінде тауарларға ілеспе жүкқұжаттарда көрсетілген мәліметтерге тауарлар атауының, санының (көлемінің) сәйкестігі мәселелері бойынша тақырыптық салықтық тексеру жүргізу барысында Қазақстан Республикасының Әкімшілік құқық бұзушылық туралы кодексінде айқындалған тәртіппен әкімшілік құқық бұзушылық жасалғанын куәландыратын құжаттарды, тауарларды және заттарды алып қоюды жүргізуге міндетті.";</w:t>
      </w:r>
    </w:p>
    <w:bookmarkEnd w:id="48"/>
    <w:bookmarkStart w:name="z77" w:id="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22-бап</w:t>
      </w:r>
      <w:r>
        <w:rPr>
          <w:rFonts w:ascii="Times New Roman"/>
          <w:b w:val="false"/>
          <w:i w:val="false"/>
          <w:color w:val="000000"/>
          <w:sz w:val="28"/>
        </w:rPr>
        <w:t xml:space="preserve"> мынадай мазмұндағы 14 және 15-тармақтармен толықтырылсын:</w:t>
      </w:r>
    </w:p>
    <w:bookmarkEnd w:id="49"/>
    <w:bookmarkStart w:name="z78" w:id="50"/>
    <w:p>
      <w:pPr>
        <w:spacing w:after="0"/>
        <w:ind w:left="0"/>
        <w:jc w:val="both"/>
      </w:pPr>
      <w:r>
        <w:rPr>
          <w:rFonts w:ascii="Times New Roman"/>
          <w:b w:val="false"/>
          <w:i w:val="false"/>
          <w:color w:val="000000"/>
          <w:sz w:val="28"/>
        </w:rPr>
        <w:t>
      "14. Бақылау-касса машинасын және төлем карточкаларын пайдалана отырып, төлемдерді қабылдауға арналған жабдықты (құрылғыны) қолданудағы бұзушылықтар туралы ақпаратқа ие адамдар өздеріне белгілі болған, бейнетіркеумен расталған бұзушылық фактілері туралы салық органына хабарлауға құқылы.</w:t>
      </w:r>
    </w:p>
    <w:bookmarkEnd w:id="50"/>
    <w:bookmarkStart w:name="z79" w:id="51"/>
    <w:p>
      <w:pPr>
        <w:spacing w:after="0"/>
        <w:ind w:left="0"/>
        <w:jc w:val="both"/>
      </w:pPr>
      <w:r>
        <w:rPr>
          <w:rFonts w:ascii="Times New Roman"/>
          <w:b w:val="false"/>
          <w:i w:val="false"/>
          <w:color w:val="000000"/>
          <w:sz w:val="28"/>
        </w:rPr>
        <w:t>
      Бақылау-касса машинасын және төлем карточкаларын пайдалана отырып, төлемдерді қабылдауға арналған жабдықты (құрылғыны) қолданудағы бұзушылық фактілері туралы хабарлаған адам, мұндай факт расталған жағдайда, Қазақстан Республикасының Үкіметі айқындайтын тәртіппен сыйақы беруге жатады.</w:t>
      </w:r>
    </w:p>
    <w:bookmarkEnd w:id="51"/>
    <w:bookmarkStart w:name="z80" w:id="52"/>
    <w:p>
      <w:pPr>
        <w:spacing w:after="0"/>
        <w:ind w:left="0"/>
        <w:jc w:val="both"/>
      </w:pPr>
      <w:r>
        <w:rPr>
          <w:rFonts w:ascii="Times New Roman"/>
          <w:b w:val="false"/>
          <w:i w:val="false"/>
          <w:color w:val="000000"/>
          <w:sz w:val="28"/>
        </w:rPr>
        <w:t>
      Осы тармақтың екінші бөлігінің ережелері жасалған құқық бұзушылық фактілері туралы көрінеу жалған ақпарат хабарлаған адамдарға қолданылмайды. Бұл ретте, көрінеу жалған ақпарат хабарлаған адамдар Қазақстан Республикасының заңдарында белгіленген жауаптылықта болады.</w:t>
      </w:r>
    </w:p>
    <w:bookmarkEnd w:id="52"/>
    <w:bookmarkStart w:name="z81" w:id="53"/>
    <w:p>
      <w:pPr>
        <w:spacing w:after="0"/>
        <w:ind w:left="0"/>
        <w:jc w:val="both"/>
      </w:pPr>
      <w:r>
        <w:rPr>
          <w:rFonts w:ascii="Times New Roman"/>
          <w:b w:val="false"/>
          <w:i w:val="false"/>
          <w:color w:val="000000"/>
          <w:sz w:val="28"/>
        </w:rPr>
        <w:t>
      15. Уәкілетті орган Қазақстан Республикасының Ұлттық кәсіпкерлер палатасымен келісу бойынша уәкілетті орган бекітетін әдістеме бойынша есептелген индекстер негізінде салық төлеушінің контрагенттерді өз бетінше тексеруі үшін ақпараттық жүйені жүргізу мақсатында уәкілетті мемлекеттік органдармен және Қазақстан Республикасының Ұлттық кәсіпкерлер палатасымен өзара іс-қимыл жасайды. Өзара іс-қимыл жасау тәртібін уәкілетті орган айқындайды.";</w:t>
      </w:r>
    </w:p>
    <w:bookmarkEnd w:id="53"/>
    <w:bookmarkStart w:name="z82" w:id="5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24-баптың</w:t>
      </w:r>
      <w:r>
        <w:rPr>
          <w:rFonts w:ascii="Times New Roman"/>
          <w:b w:val="false"/>
          <w:i w:val="false"/>
          <w:color w:val="000000"/>
          <w:sz w:val="28"/>
        </w:rPr>
        <w:t xml:space="preserve"> бірінші бөлігінде:</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екінші бөлігі "ағымдағы шоттар," деген сөздерден кейін "жеке сот орындаушысының өндіріп алушылардың пайдасына өндіріп алынған сомаларды сақтауға арналған ағымдағы шоты,"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85" w:id="55"/>
    <w:p>
      <w:pPr>
        <w:spacing w:after="0"/>
        <w:ind w:left="0"/>
        <w:jc w:val="both"/>
      </w:pPr>
      <w:r>
        <w:rPr>
          <w:rFonts w:ascii="Times New Roman"/>
          <w:b w:val="false"/>
          <w:i w:val="false"/>
          <w:color w:val="000000"/>
          <w:sz w:val="28"/>
        </w:rPr>
        <w:t>
      "3) уәкілетті органның сұрау салуы бойынша банктік шоттардың бар екендігі және олардың нөмірлері туралы, осы шоттардағы ақша қалдықтары және қозғалысы туралы мәліметтерді, жеке немесе заңды тұлға және екінші деңгейдегі банк, банк операцияларының жекелеген түрлерін жүзеге асыратын ұйым арасында жасалған, банк қызметтерін көрсету көзделетін шартқа қатысты өзге де ақпаратты, сондай-ақ өзге мүліктің, оның ішінде металл шоттарда орналастырылған немесе шет мемлекеттiң уәкілетті органының Қазақстан Республикасының халықаралық шартына сәйкес жіберген сұрау салуында көрсетілген жеке және заңды тұлғалардың басқаруындағы мүліктің бар екендігі, түрі және құны туралы мәліметтерді ұсынуға;";</w:t>
      </w:r>
    </w:p>
    <w:bookmarkEnd w:id="55"/>
    <w:bookmarkStart w:name="z86" w:id="5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26-бапта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6-1-тармақтағы</w:t>
      </w:r>
      <w:r>
        <w:rPr>
          <w:rFonts w:ascii="Times New Roman"/>
          <w:b w:val="false"/>
          <w:i w:val="false"/>
          <w:color w:val="000000"/>
          <w:sz w:val="28"/>
        </w:rPr>
        <w:t xml:space="preserve"> "Индустрия және индустриялық-инновациялық даму салаларындағы" және "индустрия және индустриялық-инновациялық даму салаларындағы" деген сөздер тиісінше "Индустриялық қызметті мемлекеттік қолдау саласындағы" және "индустриялық қызметті мемлекеттік қолдау саласындағы"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 </w:t>
      </w:r>
    </w:p>
    <w:bookmarkStart w:name="z89" w:id="57"/>
    <w:p>
      <w:pPr>
        <w:spacing w:after="0"/>
        <w:ind w:left="0"/>
        <w:jc w:val="both"/>
      </w:pPr>
      <w:r>
        <w:rPr>
          <w:rFonts w:ascii="Times New Roman"/>
          <w:b w:val="false"/>
          <w:i w:val="false"/>
          <w:color w:val="000000"/>
          <w:sz w:val="28"/>
        </w:rPr>
        <w:t>
      "13. Нотариустар уәкілетті органға жеке тұлғалар бойынша мынадай:</w:t>
      </w:r>
    </w:p>
    <w:bookmarkEnd w:id="57"/>
    <w:bookmarkStart w:name="z90" w:id="58"/>
    <w:p>
      <w:pPr>
        <w:spacing w:after="0"/>
        <w:ind w:left="0"/>
        <w:jc w:val="both"/>
      </w:pPr>
      <w:r>
        <w:rPr>
          <w:rFonts w:ascii="Times New Roman"/>
          <w:b w:val="false"/>
          <w:i w:val="false"/>
          <w:color w:val="000000"/>
          <w:sz w:val="28"/>
        </w:rPr>
        <w:t>
      1) мемлекеттік немесе өзге тіркеуге жататын мүлік, сондай-ақ құқықтары және (немесе) мәмілелері мемлекеттік немесе өзге тіркеуге жататын мүлік бойынша мәмілелер мен шарттар;</w:t>
      </w:r>
    </w:p>
    <w:bookmarkEnd w:id="58"/>
    <w:bookmarkStart w:name="z91" w:id="59"/>
    <w:p>
      <w:pPr>
        <w:spacing w:after="0"/>
        <w:ind w:left="0"/>
        <w:jc w:val="both"/>
      </w:pPr>
      <w:r>
        <w:rPr>
          <w:rFonts w:ascii="Times New Roman"/>
          <w:b w:val="false"/>
          <w:i w:val="false"/>
          <w:color w:val="000000"/>
          <w:sz w:val="28"/>
        </w:rPr>
        <w:t>
      2) мұраға құқық туралы берілген куәліктер;</w:t>
      </w:r>
    </w:p>
    <w:bookmarkEnd w:id="59"/>
    <w:bookmarkStart w:name="z92" w:id="60"/>
    <w:p>
      <w:pPr>
        <w:spacing w:after="0"/>
        <w:ind w:left="0"/>
        <w:jc w:val="both"/>
      </w:pPr>
      <w:r>
        <w:rPr>
          <w:rFonts w:ascii="Times New Roman"/>
          <w:b w:val="false"/>
          <w:i w:val="false"/>
          <w:color w:val="000000"/>
          <w:sz w:val="28"/>
        </w:rPr>
        <w:t>
      3) осы тармақтың 4) және 5) тармақшаларында көрсетілген шарттарды қоспағанда, егер мәміледе (шартта) көзделген бағасы республикалық бюджет туралы заңда белгіленген және тиісті қаржы жылының 1 қаңтарына қолданыста болатын айлық есептік көрсеткіштің 2000 еселенген мөлшерінен асатын жағдайда, осы тармақта көрсетілмеген басқа да мәмілелелер мен шарттар;</w:t>
      </w:r>
    </w:p>
    <w:bookmarkEnd w:id="60"/>
    <w:bookmarkStart w:name="z93" w:id="61"/>
    <w:p>
      <w:pPr>
        <w:spacing w:after="0"/>
        <w:ind w:left="0"/>
        <w:jc w:val="both"/>
      </w:pPr>
      <w:r>
        <w:rPr>
          <w:rFonts w:ascii="Times New Roman"/>
          <w:b w:val="false"/>
          <w:i w:val="false"/>
          <w:color w:val="000000"/>
          <w:sz w:val="28"/>
        </w:rPr>
        <w:t>
      4) жеке тұлғалар арасында жасалған қарыз шарттары;</w:t>
      </w:r>
    </w:p>
    <w:bookmarkEnd w:id="61"/>
    <w:bookmarkStart w:name="z94" w:id="62"/>
    <w:p>
      <w:pPr>
        <w:spacing w:after="0"/>
        <w:ind w:left="0"/>
        <w:jc w:val="both"/>
      </w:pPr>
      <w:r>
        <w:rPr>
          <w:rFonts w:ascii="Times New Roman"/>
          <w:b w:val="false"/>
          <w:i w:val="false"/>
          <w:color w:val="000000"/>
          <w:sz w:val="28"/>
        </w:rPr>
        <w:t>
      5) мемлекеттік немесе өзге тіркеуге жатпайтын мүлікті беру жөніндегі өзге де шарттар туралы мәліметтерді ұсынуға міндетті.</w:t>
      </w:r>
    </w:p>
    <w:bookmarkEnd w:id="62"/>
    <w:bookmarkStart w:name="z95" w:id="63"/>
    <w:p>
      <w:pPr>
        <w:spacing w:after="0"/>
        <w:ind w:left="0"/>
        <w:jc w:val="both"/>
      </w:pPr>
      <w:r>
        <w:rPr>
          <w:rFonts w:ascii="Times New Roman"/>
          <w:b w:val="false"/>
          <w:i w:val="false"/>
          <w:color w:val="000000"/>
          <w:sz w:val="28"/>
        </w:rPr>
        <w:t>
      Осы тармақтың бірінші бөлігінде көрсетілген мәліметтерді ұсыну нысанын, тәртібі мен мерзімдерін Қазақстан Республикасы Әділет министрлігімен келісу бойынша уәкілетті орган белгілейді.</w:t>
      </w:r>
    </w:p>
    <w:bookmarkEnd w:id="63"/>
    <w:bookmarkStart w:name="z96" w:id="64"/>
    <w:p>
      <w:pPr>
        <w:spacing w:after="0"/>
        <w:ind w:left="0"/>
        <w:jc w:val="both"/>
      </w:pPr>
      <w:r>
        <w:rPr>
          <w:rFonts w:ascii="Times New Roman"/>
          <w:b w:val="false"/>
          <w:i w:val="false"/>
          <w:color w:val="000000"/>
          <w:sz w:val="28"/>
        </w:rPr>
        <w:t>
      14. Бағалы қағаздарды ұстаушылар тізілімдерінің жүйесін жүргізу жөніндегі қызметті жүзеге асыратын ұйым салық органының сұрау салуын алған күннен бастап отыз жұмыс күні ішінде бағалы қағаздарды ұстаушы – жеке тұлғалар, сондай-ақ жеке тұлғалардың бағалы қағаздармен жасаған мәмілелері туралы қолда бар мәліметтерді қаржы нарығы мен қаржы ұйымдарын реттеу, бақылау және қадағалау жөніндегі уәкілетті органмен келісу бойынша уәкілетті орган белгілеген тәртіппен және нысан бойынша ұсынуға міндетті.";</w:t>
      </w:r>
    </w:p>
    <w:bookmarkEnd w:id="64"/>
    <w:bookmarkStart w:name="z97" w:id="65"/>
    <w:p>
      <w:pPr>
        <w:spacing w:after="0"/>
        <w:ind w:left="0"/>
        <w:jc w:val="both"/>
      </w:pPr>
      <w:r>
        <w:rPr>
          <w:rFonts w:ascii="Times New Roman"/>
          <w:b w:val="false"/>
          <w:i w:val="false"/>
          <w:color w:val="000000"/>
          <w:sz w:val="28"/>
        </w:rPr>
        <w:t>
      мынадай мазмұндағы 15-1-тармақпен толықтырылсын:</w:t>
      </w:r>
    </w:p>
    <w:bookmarkEnd w:id="65"/>
    <w:bookmarkStart w:name="z98" w:id="66"/>
    <w:p>
      <w:pPr>
        <w:spacing w:after="0"/>
        <w:ind w:left="0"/>
        <w:jc w:val="both"/>
      </w:pPr>
      <w:r>
        <w:rPr>
          <w:rFonts w:ascii="Times New Roman"/>
          <w:b w:val="false"/>
          <w:i w:val="false"/>
          <w:color w:val="000000"/>
          <w:sz w:val="28"/>
        </w:rPr>
        <w:t>
      "15-1. Сауда қызметін реттеу саласындағы уәкілетті орган жеке тұлғалардың биржалық тауарлармен жасаған мәмілелері туралы мәліметтерді уәкілетті орган белгілеген тәртіппен, мерзімдерде және нысан бойынша ұсынуға міндетті.";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00" w:id="67"/>
    <w:p>
      <w:pPr>
        <w:spacing w:after="0"/>
        <w:ind w:left="0"/>
        <w:jc w:val="both"/>
      </w:pPr>
      <w:r>
        <w:rPr>
          <w:rFonts w:ascii="Times New Roman"/>
          <w:b w:val="false"/>
          <w:i w:val="false"/>
          <w:color w:val="000000"/>
          <w:sz w:val="28"/>
        </w:rPr>
        <w:t>
      "16.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 уәкілетті органға жеке тұлғалар туралы қолда бар мәліметтерді мемлекеттік қызметтер көрсету саласындағы уәкілетті органмен келісу бойынша уәкілетті орган белгілеген тәртіппен, мерзімдерде және нысан бойынша ұсынуға міндетті.";</w:t>
      </w:r>
    </w:p>
    <w:bookmarkEnd w:id="67"/>
    <w:bookmarkStart w:name="z101" w:id="68"/>
    <w:p>
      <w:pPr>
        <w:spacing w:after="0"/>
        <w:ind w:left="0"/>
        <w:jc w:val="both"/>
      </w:pPr>
      <w:r>
        <w:rPr>
          <w:rFonts w:ascii="Times New Roman"/>
          <w:b w:val="false"/>
          <w:i w:val="false"/>
          <w:color w:val="000000"/>
          <w:sz w:val="28"/>
        </w:rPr>
        <w:t>
      мынадай мазмұндағы 19-1, 19-2, 19-3, 19-4, 19-5, 19-6 және 25-тармақтармен толықтырылсын:</w:t>
      </w:r>
    </w:p>
    <w:bookmarkEnd w:id="68"/>
    <w:bookmarkStart w:name="z102" w:id="69"/>
    <w:p>
      <w:pPr>
        <w:spacing w:after="0"/>
        <w:ind w:left="0"/>
        <w:jc w:val="both"/>
      </w:pPr>
      <w:r>
        <w:rPr>
          <w:rFonts w:ascii="Times New Roman"/>
          <w:b w:val="false"/>
          <w:i w:val="false"/>
          <w:color w:val="000000"/>
          <w:sz w:val="28"/>
        </w:rPr>
        <w:t>
      "19-1. Тұрғын үй құрылысына үлестік қатысу саласындағы уәкілетті орган тұрғын үй құрылысына үлестік қатысу туралы шарт жасасқан жеке тұлғалар туралы, сондай-ақ олар бойынша талап ету құқықтарын басқаға беру туралы шарт жасасқан жеке тұлғалар туралы мәліметтерді уәкілетті орган белгілеген тәртіппен, мерзімдерде және нысан бойынша салық органдарына ұсынуға міндетті.</w:t>
      </w:r>
    </w:p>
    <w:bookmarkEnd w:id="69"/>
    <w:bookmarkStart w:name="z321" w:id="70"/>
    <w:p>
      <w:pPr>
        <w:spacing w:after="0"/>
        <w:ind w:left="0"/>
        <w:jc w:val="both"/>
      </w:pPr>
      <w:r>
        <w:rPr>
          <w:rFonts w:ascii="Times New Roman"/>
          <w:b w:val="false"/>
          <w:i w:val="false"/>
          <w:color w:val="000000"/>
          <w:sz w:val="28"/>
        </w:rPr>
        <w:t>
      19-2. Еңбек жөніндегі уәкілетті мемлекеттік орган жұмыссыз болып табылатын жеке тұлғалар, еңбек қызметін жүзеге асыру үшін шетелдік жұмыс күшін тартуға берілген рұқсаттар туралы мәліметтерді уәкілетті орган белгілеген тәртіппен, мерзімдерде және нысан бойынша ұсынуға міндетті.</w:t>
      </w:r>
    </w:p>
    <w:bookmarkEnd w:id="70"/>
    <w:bookmarkStart w:name="z322" w:id="71"/>
    <w:p>
      <w:pPr>
        <w:spacing w:after="0"/>
        <w:ind w:left="0"/>
        <w:jc w:val="both"/>
      </w:pPr>
      <w:r>
        <w:rPr>
          <w:rFonts w:ascii="Times New Roman"/>
          <w:b w:val="false"/>
          <w:i w:val="false"/>
          <w:color w:val="000000"/>
          <w:sz w:val="28"/>
        </w:rPr>
        <w:t>
      19-3. Мемлекеттік қызмет істері жөніндегі уәкілетті орган мемлекеттік қызмет персоналы жөніндегі автоматтандырылған бірыңғай дерекқордан (ақпараттық жүйеден) мемлекеттік саяси және әкімшілік қызметшілер жөніндегі мәліметтерді мемлекеттік қызмет істері жөніндегі уәкілетті органмен келісу бойынша уәкілетті орган белгілеген тәртіппен, мерзімдерде және нысан бойынша ұсынуға міндетті.</w:t>
      </w:r>
    </w:p>
    <w:bookmarkEnd w:id="71"/>
    <w:bookmarkStart w:name="z323" w:id="72"/>
    <w:p>
      <w:pPr>
        <w:spacing w:after="0"/>
        <w:ind w:left="0"/>
        <w:jc w:val="both"/>
      </w:pPr>
      <w:r>
        <w:rPr>
          <w:rFonts w:ascii="Times New Roman"/>
          <w:b w:val="false"/>
          <w:i w:val="false"/>
          <w:color w:val="000000"/>
          <w:sz w:val="28"/>
        </w:rPr>
        <w:t>
      19-4. Мәдениет саласындағы уәкілетті орган елдің тарихы мен мәдениеті үшін ерекше маңызы бар және Ұлттық мәдени игілік объектілерінің мемлекеттік тізіліміне енгізілген материалдық мәдени құндылықтарға ие жеке тұлғалар жөніндегі мәліметтерді уәкілетті орган айқындаған тәртіппен ұсынуға міндетті.</w:t>
      </w:r>
    </w:p>
    <w:bookmarkEnd w:id="72"/>
    <w:bookmarkStart w:name="z324" w:id="73"/>
    <w:p>
      <w:pPr>
        <w:spacing w:after="0"/>
        <w:ind w:left="0"/>
        <w:jc w:val="both"/>
      </w:pPr>
      <w:r>
        <w:rPr>
          <w:rFonts w:ascii="Times New Roman"/>
          <w:b w:val="false"/>
          <w:i w:val="false"/>
          <w:color w:val="000000"/>
          <w:sz w:val="28"/>
        </w:rPr>
        <w:t>
      19-5. Мемлекеттік статистика саласындағы уәкілетті орган шаруашылық бойынша есепке алу кітабында ескерілген әкімшілік деректерді уәкілетті орган белгілеген тәртіппен, мерзімдерде және нысан бойынша ұсынуға міндетті.</w:t>
      </w:r>
    </w:p>
    <w:bookmarkEnd w:id="73"/>
    <w:bookmarkStart w:name="z325" w:id="74"/>
    <w:p>
      <w:pPr>
        <w:spacing w:after="0"/>
        <w:ind w:left="0"/>
        <w:jc w:val="both"/>
      </w:pPr>
      <w:r>
        <w:rPr>
          <w:rFonts w:ascii="Times New Roman"/>
          <w:b w:val="false"/>
          <w:i w:val="false"/>
          <w:color w:val="000000"/>
          <w:sz w:val="28"/>
        </w:rPr>
        <w:t>
      19-6. Халықты әлеуметтік қорғау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 әлеуметтік жәрдемақылар алатын адамдар бойынша және оларға төленетін жәрдемақылардың мөлшері туралы, сақтандыру ұйымдарынан төленетін зейнетақы төлемдерін қоспағанда, зейнетақы төлемдерін алатын адамдар бойынша және олардың мөлшері туралы мәліметтерді уәкілетті орган белгілеген тәртіппен, мерзімдерде және нысан бойынша ұсынуға міндетті.";</w:t>
      </w:r>
    </w:p>
    <w:bookmarkEnd w:id="74"/>
    <w:bookmarkStart w:name="z326" w:id="75"/>
    <w:p>
      <w:pPr>
        <w:spacing w:after="0"/>
        <w:ind w:left="0"/>
        <w:jc w:val="both"/>
      </w:pPr>
      <w:r>
        <w:rPr>
          <w:rFonts w:ascii="Times New Roman"/>
          <w:b w:val="false"/>
          <w:i w:val="false"/>
          <w:color w:val="000000"/>
          <w:sz w:val="28"/>
        </w:rPr>
        <w:t>
      "25. Қазақстан Республикасының Үкіметі инвестициялар туралы келісім жасауға уәкілеттік берген уәкілетті мемлекеттік орган уәкілетті органға инвестициялар туралы жасалған келісімдер және мұндай келісімдердің бұзылуы туралы мәліметтерді, сондай-ақ өзге де мәліметтерді уәкілетті орган инвестициялар жөніндегі уәкілетті органмен келісу бойынша белгілеген тәртіппен, мерзімдерде және нысандар бойынша ұсынуға міндетті.";</w:t>
      </w:r>
    </w:p>
    <w:bookmarkEnd w:id="75"/>
    <w:bookmarkStart w:name="z103" w:id="7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27-бапта</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тармақшасында:</w:t>
      </w:r>
    </w:p>
    <w:bookmarkStart w:name="z105" w:id="77"/>
    <w:p>
      <w:pPr>
        <w:spacing w:after="0"/>
        <w:ind w:left="0"/>
        <w:jc w:val="both"/>
      </w:pPr>
      <w:r>
        <w:rPr>
          <w:rFonts w:ascii="Times New Roman"/>
          <w:b w:val="false"/>
          <w:i w:val="false"/>
          <w:color w:val="000000"/>
          <w:sz w:val="28"/>
        </w:rPr>
        <w:t>
      "шоттардың" деген сөз "жеке шоттардың" деген сөздермен ауыстырылсын;</w:t>
      </w:r>
    </w:p>
    <w:bookmarkEnd w:id="77"/>
    <w:bookmarkStart w:name="z106" w:id="78"/>
    <w:p>
      <w:pPr>
        <w:spacing w:after="0"/>
        <w:ind w:left="0"/>
        <w:jc w:val="both"/>
      </w:pPr>
      <w:r>
        <w:rPr>
          <w:rFonts w:ascii="Times New Roman"/>
          <w:b w:val="false"/>
          <w:i w:val="false"/>
          <w:color w:val="000000"/>
          <w:sz w:val="28"/>
        </w:rPr>
        <w:t>
      "мәліметтерді" деген сөзден кейін "және жеке немесе заңды тұлға және бағалы қағаздарды номиналды ұстаушылар ретінде клиенттердің шоттарын жүргізу құқығы бар кастодиандар, орталық депозитарий, брокерлер және (немесе) дилерлер арасында жасалған шартқа қатысты өзге де ақпаратты" деген сөздермен толықтырылсын;</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"мәліметтерді" деген сөзден кейін ", сондай-ақ жеке немесе заңды тұлға және кастодиандар, инвестициялық портфельді басқарушылар арасында жасалған шартқа қатысты өзге де ақпаратты"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"мәліметтерді" деген сөзден кейін ", сондай-ақ осы жасалған сақтандыру шарттарына қатысты өзге де ақпаратты" деген сөздермен толықтырылсын;</w:t>
      </w:r>
    </w:p>
    <w:bookmarkStart w:name="z109" w:id="7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30-бапта</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тергеу судьясы, прокурор санкциялаған қағаз жеткізгіштегі не электрондық құжат нысанындағы уәжді сұрау салу негізінде Қазақстан Республикасының заңнамасында белгіленген құзыреттері шегінде құқық қорғау органдарына және Қазақстан Республикасының Мемлекеттік күзет қызметіне ұсынады. Мұндай мәліметтерді тергеу судьясы, прокурор сұратқан жағдайда, санкция талап етілмейді;</w:t>
      </w:r>
    </w:p>
    <w:p>
      <w:pPr>
        <w:spacing w:after="0"/>
        <w:ind w:left="0"/>
        <w:jc w:val="both"/>
      </w:pPr>
      <w:r>
        <w:rPr>
          <w:rFonts w:ascii="Times New Roman"/>
          <w:b w:val="false"/>
          <w:i w:val="false"/>
          <w:color w:val="000000"/>
          <w:sz w:val="28"/>
        </w:rPr>
        <w:t>
      2) егер салық төлеуші қаралатын істің тарапы болып табылған жағдайларда, сот төрелігін іске асыру кезінде жіберілген жолданымдары (өкімдер, талаптар, тапсырмалар, сұрау салу) негізінде сотқа және судьяларға;";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тармақшадағы</w:t>
      </w:r>
      <w:r>
        <w:rPr>
          <w:rFonts w:ascii="Times New Roman"/>
          <w:b w:val="false"/>
          <w:i w:val="false"/>
          <w:color w:val="000000"/>
          <w:sz w:val="28"/>
        </w:rPr>
        <w:t xml:space="preserve"> "органдарға ұсынады;" деген сөздер "органдарға;" деген сөзбен ауыстырылып, мынадай мазмұндағы 15) тармақшамен толықтырылсын:</w:t>
      </w:r>
    </w:p>
    <w:bookmarkStart w:name="z327" w:id="80"/>
    <w:p>
      <w:pPr>
        <w:spacing w:after="0"/>
        <w:ind w:left="0"/>
        <w:jc w:val="both"/>
      </w:pPr>
      <w:r>
        <w:rPr>
          <w:rFonts w:ascii="Times New Roman"/>
          <w:b w:val="false"/>
          <w:i w:val="false"/>
          <w:color w:val="000000"/>
          <w:sz w:val="28"/>
        </w:rPr>
        <w:t>
      "15) "Қазақстан Республикасының ұлттық қауіпсіздік органдары туралы" Қазақстан Республикасының Заңында көзделген мақсаттарда және тәртіппен Қазақстан Республикасының ұлттық қауіпсіздік органдарына ұсынады.";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2) тармақшасындағы "беру салықтық құпияны жария ету болып табылмайды." деген сөздер "беру;" деген сөзбен ауыстырылып, мынадай мазмұндағы 3) тармақшамен толықтырылсын:</w:t>
      </w:r>
    </w:p>
    <w:bookmarkStart w:name="z328" w:id="81"/>
    <w:p>
      <w:pPr>
        <w:spacing w:after="0"/>
        <w:ind w:left="0"/>
        <w:jc w:val="both"/>
      </w:pPr>
      <w:r>
        <w:rPr>
          <w:rFonts w:ascii="Times New Roman"/>
          <w:b w:val="false"/>
          <w:i w:val="false"/>
          <w:color w:val="000000"/>
          <w:sz w:val="28"/>
        </w:rPr>
        <w:t>
      "3) сыртқы сауда қызметін реттеу саласындағы уәкілетті орган алған мәліметтерді:</w:t>
      </w:r>
    </w:p>
    <w:bookmarkEnd w:id="81"/>
    <w:bookmarkStart w:name="z329" w:id="82"/>
    <w:p>
      <w:pPr>
        <w:spacing w:after="0"/>
        <w:ind w:left="0"/>
        <w:jc w:val="both"/>
      </w:pPr>
      <w:r>
        <w:rPr>
          <w:rFonts w:ascii="Times New Roman"/>
          <w:b w:val="false"/>
          <w:i w:val="false"/>
          <w:color w:val="000000"/>
          <w:sz w:val="28"/>
        </w:rPr>
        <w:t>
      Қазақстан Республикасынан шығарылатын тауарларға қатысты арнайы қорғау, демпингке қарсы, өтемақы тергеп-тексерулерін жүргізу кезінде үшінші елдің және (немесе) үшінші елдер одағының құзыретті органына;</w:t>
      </w:r>
    </w:p>
    <w:bookmarkEnd w:id="82"/>
    <w:bookmarkStart w:name="z330" w:id="83"/>
    <w:p>
      <w:pPr>
        <w:spacing w:after="0"/>
        <w:ind w:left="0"/>
        <w:jc w:val="both"/>
      </w:pPr>
      <w:r>
        <w:rPr>
          <w:rFonts w:ascii="Times New Roman"/>
          <w:b w:val="false"/>
          <w:i w:val="false"/>
          <w:color w:val="000000"/>
          <w:sz w:val="28"/>
        </w:rPr>
        <w:t xml:space="preserve">
      Қазақстан Республикасынан шығарылатын тауарларға қатысты өтемақы тергеп-тексеруі жүргізілген жағдайда Еуразиялық экономикалық одаққа мүше мемлекеттің және (немесе) Еуразиялық экономикалық комиссияның құзыретті органына; </w:t>
      </w:r>
    </w:p>
    <w:bookmarkEnd w:id="83"/>
    <w:bookmarkStart w:name="z331" w:id="84"/>
    <w:p>
      <w:pPr>
        <w:spacing w:after="0"/>
        <w:ind w:left="0"/>
        <w:jc w:val="both"/>
      </w:pPr>
      <w:r>
        <w:rPr>
          <w:rFonts w:ascii="Times New Roman"/>
          <w:b w:val="false"/>
          <w:i w:val="false"/>
          <w:color w:val="000000"/>
          <w:sz w:val="28"/>
        </w:rPr>
        <w:t>
      Қазақстан Республикасының үшінші елдерге қатысты арнайы қорғау, демпингке қарсы және өтемақы шаралары туралы заңнамасына сәйкес тергеп-тексеру мақсаттары үшін Еуразиялық экономикалық комиссияға беру салықтық құпияны жария ету болып табылмайды.</w:t>
      </w:r>
    </w:p>
    <w:bookmarkEnd w:id="84"/>
    <w:bookmarkStart w:name="z332" w:id="85"/>
    <w:p>
      <w:pPr>
        <w:spacing w:after="0"/>
        <w:ind w:left="0"/>
        <w:jc w:val="both"/>
      </w:pPr>
      <w:r>
        <w:rPr>
          <w:rFonts w:ascii="Times New Roman"/>
          <w:b w:val="false"/>
          <w:i w:val="false"/>
          <w:color w:val="000000"/>
          <w:sz w:val="28"/>
        </w:rPr>
        <w:t>
      Мұндай ақпаратты беру Қазақстан Республикасының сауда қызметін реттеу және үшінші елдерге қатысты арнайы қорғау, демпингке қарсы және өтемақы шаралары туралы заңнамасында көзделген тәртіппен және шарттарда жүзеге асырылады.";</w:t>
      </w:r>
    </w:p>
    <w:bookmarkEnd w:id="85"/>
    <w:bookmarkStart w:name="z114" w:id="8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40-баптың</w:t>
      </w:r>
      <w:r>
        <w:rPr>
          <w:rFonts w:ascii="Times New Roman"/>
          <w:b w:val="false"/>
          <w:i w:val="false"/>
          <w:color w:val="000000"/>
          <w:sz w:val="28"/>
        </w:rPr>
        <w:t xml:space="preserve"> 1-тармағы екінші бөлігінің 1) тармақшасы мынадай мазмұндағы үшінші абзацпен толықтырылсын:</w:t>
      </w:r>
    </w:p>
    <w:bookmarkEnd w:id="86"/>
    <w:p>
      <w:pPr>
        <w:spacing w:after="0"/>
        <w:ind w:left="0"/>
        <w:jc w:val="both"/>
      </w:pPr>
      <w:r>
        <w:rPr>
          <w:rFonts w:ascii="Times New Roman"/>
          <w:b w:val="false"/>
          <w:i w:val="false"/>
          <w:color w:val="000000"/>
          <w:sz w:val="28"/>
        </w:rPr>
        <w:t>
      "Қазақстан Республикасы Ұлттық қорының активтерін қоспағанда, Қазақстан Республикасының Ұлттық Банкіне сенімгерлік басқаруға берілген мүлік;";</w:t>
      </w:r>
    </w:p>
    <w:bookmarkStart w:name="z115" w:id="8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41-бапта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Мемлекеттік мекемелер мүлікті сенімгерлік басқаруға берген кезде мемлекеттік заңды тұлғалардың шаруашылық жүргізу немесе жедел басқару құқығындағы, "Электр энергетикасы туралы" Қазақстан Республикасы Заңының 13-1-бабына сәйкес электр желілеріне тікелей қосылған энергия беруші ұйымдарға сенімгерлік басқаруға немесе өтеусіз пайдалануға берілген электр желілерін қоспағанда, егер мүлікті сенімгерлік басқару шартында немесе мүлікті сенімгерлік басқаруды құру туралы актіде өзгеше белгіленбесе, мүлік салығы, жер салығы және көлік құралдары салығы бойынша салықтық міндеттемелер сенімгерлік басқарушының орындауына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"халықаралық қаржылық есептілік стандарттарына және" деген сөздерден кейін "(немесе)" деген сөзбен толықтырылсын;</w:t>
      </w:r>
    </w:p>
    <w:bookmarkStart w:name="z118" w:id="8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48-бапта</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20" w:id="89"/>
    <w:p>
      <w:pPr>
        <w:spacing w:after="0"/>
        <w:ind w:left="0"/>
        <w:jc w:val="both"/>
      </w:pPr>
      <w:r>
        <w:rPr>
          <w:rFonts w:ascii="Times New Roman"/>
          <w:b w:val="false"/>
          <w:i w:val="false"/>
          <w:color w:val="000000"/>
          <w:sz w:val="28"/>
        </w:rPr>
        <w:t>
      бірінші абзацтағы "мынадай" деген сөз "мынадай санаттары" деген сөздермен ауыстырылып, 1) тармақша мынадай редакцияда жазылсын:</w:t>
      </w:r>
    </w:p>
    <w:bookmarkEnd w:id="89"/>
    <w:p>
      <w:pPr>
        <w:spacing w:after="0"/>
        <w:ind w:left="0"/>
        <w:jc w:val="both"/>
      </w:pPr>
      <w:r>
        <w:rPr>
          <w:rFonts w:ascii="Times New Roman"/>
          <w:b w:val="false"/>
          <w:i w:val="false"/>
          <w:color w:val="000000"/>
          <w:sz w:val="28"/>
        </w:rPr>
        <w:t>
      "1) Қазақстан Республикасының Кәсіпкерлік кодексіне сәйкес субъектілердің осындай санатына жатқызылған ірі кәсіпкерлік субъектілері;";</w:t>
      </w:r>
    </w:p>
    <w:p>
      <w:pPr>
        <w:spacing w:after="0"/>
        <w:ind w:left="0"/>
        <w:jc w:val="both"/>
      </w:pPr>
      <w:r>
        <w:rPr>
          <w:rFonts w:ascii="Times New Roman"/>
          <w:b w:val="false"/>
          <w:i w:val="false"/>
          <w:color w:val="000000"/>
          <w:sz w:val="28"/>
        </w:rPr>
        <w:t>
      2) тармақшадағы "жүзеге асыратын санаттары үшін бес жылды құрайды." деген сөздер "жүзеге асыратындар;" деген сөздермен ауыстырылып, мынадай мазмұндағы 3) тармақшамен толықтырылсын:</w:t>
      </w:r>
    </w:p>
    <w:p>
      <w:pPr>
        <w:spacing w:after="0"/>
        <w:ind w:left="0"/>
        <w:jc w:val="both"/>
      </w:pPr>
      <w:r>
        <w:rPr>
          <w:rFonts w:ascii="Times New Roman"/>
          <w:b w:val="false"/>
          <w:i w:val="false"/>
          <w:color w:val="000000"/>
          <w:sz w:val="28"/>
        </w:rPr>
        <w:t>
      "3) осы Кодекстің 30-тарауының шарттарына сәйкес келетін Қазақстан Республикасының резиденттері үшін бес жылды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тармақшасында:</w:t>
      </w:r>
    </w:p>
    <w:bookmarkStart w:name="z122" w:id="90"/>
    <w:p>
      <w:pPr>
        <w:spacing w:after="0"/>
        <w:ind w:left="0"/>
        <w:jc w:val="both"/>
      </w:pPr>
      <w:r>
        <w:rPr>
          <w:rFonts w:ascii="Times New Roman"/>
          <w:b w:val="false"/>
          <w:i w:val="false"/>
          <w:color w:val="000000"/>
          <w:sz w:val="28"/>
        </w:rPr>
        <w:t>
      "жобаны" деген сөзден кейін "немесе инвестициялар туралы келісімді" деген сөздермен толықтырылсын;</w:t>
      </w:r>
    </w:p>
    <w:bookmarkEnd w:id="90"/>
    <w:bookmarkStart w:name="z123" w:id="91"/>
    <w:p>
      <w:pPr>
        <w:spacing w:after="0"/>
        <w:ind w:left="0"/>
        <w:jc w:val="both"/>
      </w:pPr>
      <w:r>
        <w:rPr>
          <w:rFonts w:ascii="Times New Roman"/>
          <w:b w:val="false"/>
          <w:i w:val="false"/>
          <w:color w:val="000000"/>
          <w:sz w:val="28"/>
        </w:rPr>
        <w:t>
      "80-тарауын" деген сөздер "80 және 80-1-тарауларын" деген сөздермен ауыстырылсын;</w:t>
      </w:r>
    </w:p>
    <w:bookmarkEnd w:id="91"/>
    <w:bookmarkStart w:name="z124" w:id="92"/>
    <w:p>
      <w:pPr>
        <w:spacing w:after="0"/>
        <w:ind w:left="0"/>
        <w:jc w:val="both"/>
      </w:pPr>
      <w:r>
        <w:rPr>
          <w:rFonts w:ascii="Times New Roman"/>
          <w:b w:val="false"/>
          <w:i w:val="false"/>
          <w:color w:val="000000"/>
          <w:sz w:val="28"/>
        </w:rPr>
        <w:t>
      "келісімшарттың" деген сөзден кейін "немесе келісімнің" деген сөздермен толықтырылсын;</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Қызметін жер қойнауын пайдалануға арналған келісімшартқа сәйкес жүзеге асыратын салық төлеушілер бойынша салық органы жер қойнауын пайдалануға арналған келісімшарттың қолданылу кезеңі ішінде және жер қойнауын пайдалануға арналған келісімшарттың қолданылу мерзімі аяқталғаннан кейін бес жыл бойы мынадай салықтарды, бюджетке төленетін төлемдерді:</w:t>
      </w:r>
    </w:p>
    <w:p>
      <w:pPr>
        <w:spacing w:after="0"/>
        <w:ind w:left="0"/>
        <w:jc w:val="both"/>
      </w:pPr>
      <w:r>
        <w:rPr>
          <w:rFonts w:ascii="Times New Roman"/>
          <w:b w:val="false"/>
          <w:i w:val="false"/>
          <w:color w:val="000000"/>
          <w:sz w:val="28"/>
        </w:rPr>
        <w:t>
      үстеме пайда салығын;</w:t>
      </w:r>
    </w:p>
    <w:p>
      <w:pPr>
        <w:spacing w:after="0"/>
        <w:ind w:left="0"/>
        <w:jc w:val="both"/>
      </w:pPr>
      <w:r>
        <w:rPr>
          <w:rFonts w:ascii="Times New Roman"/>
          <w:b w:val="false"/>
          <w:i w:val="false"/>
          <w:color w:val="000000"/>
          <w:sz w:val="28"/>
        </w:rPr>
        <w:t>
      өнімді бөлу бойынша Қазақстан Республикасының үлесін;</w:t>
      </w:r>
    </w:p>
    <w:p>
      <w:pPr>
        <w:spacing w:after="0"/>
        <w:ind w:left="0"/>
        <w:jc w:val="both"/>
      </w:pPr>
      <w:r>
        <w:rPr>
          <w:rFonts w:ascii="Times New Roman"/>
          <w:b w:val="false"/>
          <w:i w:val="false"/>
          <w:color w:val="000000"/>
          <w:sz w:val="28"/>
        </w:rPr>
        <w:t>
      есептеу әдістемесінде мынадай көрсеткіштердің бірі: рентабельділіктің ішкі нормасы (РІН) немесе пайданың ішкі нормасы немесе R-фактор (кірістілік көрсеткіші) пайдаланылатын салықтарды және бюджетке төленетін төлемдерді есепке жазуға немесе олардың есептелген, есепке жазылған сомасын қайта қарауға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127" w:id="93"/>
    <w:p>
      <w:pPr>
        <w:spacing w:after="0"/>
        <w:ind w:left="0"/>
        <w:jc w:val="both"/>
      </w:pPr>
      <w:r>
        <w:rPr>
          <w:rFonts w:ascii="Times New Roman"/>
          <w:b w:val="false"/>
          <w:i w:val="false"/>
          <w:color w:val="000000"/>
          <w:sz w:val="28"/>
        </w:rPr>
        <w:t>
      3) тармақшаның екінші абзацы "хабарламаға," деген сөзден кейін "деңгейлес мониторинг нәтижелері бойынша хабарламаға," деген сөздермен толықтырылсын;</w:t>
      </w:r>
    </w:p>
    <w:bookmarkEnd w:id="93"/>
    <w:bookmarkStart w:name="z128" w:id="94"/>
    <w:p>
      <w:pPr>
        <w:spacing w:after="0"/>
        <w:ind w:left="0"/>
        <w:jc w:val="both"/>
      </w:pPr>
      <w:r>
        <w:rPr>
          <w:rFonts w:ascii="Times New Roman"/>
          <w:b w:val="false"/>
          <w:i w:val="false"/>
          <w:color w:val="000000"/>
          <w:sz w:val="28"/>
        </w:rPr>
        <w:t>
      6) тармақшадағы "шығарылғанға" деген сөз "орындалғанға" деген сөзбен ауыстырылсын;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Салықтың және бюджетке төленетін төлемнің, өсімпұлдың артық (қате) төленген сомасы осы Кодекстің 108-бабында белгіленген жағдайды қоспағанда, осы баптың 2 және 3-тармақтарында белгіленген талап қоюдың ескіру мерзімі шегінде ағымдағы жылдың және алдыңғы күнтізбелік жылдардың ішінде төленген сомалар мөлшерінде есепке жатқызуға және (немесе) қайтаруға жатады.";</w:t>
      </w:r>
    </w:p>
    <w:bookmarkStart w:name="z130" w:id="9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6-тараудың</w:t>
      </w:r>
      <w:r>
        <w:rPr>
          <w:rFonts w:ascii="Times New Roman"/>
          <w:b w:val="false"/>
          <w:i w:val="false"/>
          <w:color w:val="000000"/>
          <w:sz w:val="28"/>
        </w:rPr>
        <w:t xml:space="preserve"> тақырыбы "Инвестициялық салық кредиті" деген сөздермен толықтырылсын;</w:t>
      </w:r>
    </w:p>
    <w:bookmarkEnd w:id="95"/>
    <w:bookmarkStart w:name="z131" w:id="9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49-бапта</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бөлігінің 2) тармақшасы мынадай редакцияда жазылсын: </w:t>
      </w:r>
    </w:p>
    <w:p>
      <w:pPr>
        <w:spacing w:after="0"/>
        <w:ind w:left="0"/>
        <w:jc w:val="both"/>
      </w:pPr>
      <w:r>
        <w:rPr>
          <w:rFonts w:ascii="Times New Roman"/>
          <w:b w:val="false"/>
          <w:i w:val="false"/>
          <w:color w:val="000000"/>
          <w:sz w:val="28"/>
        </w:rPr>
        <w:t>
      "2) егер тұлғалар уәкілетті орган белгілеген тәуекелдерді басқару жүйесін қолдану нәтижесінде осы Кодекстің 136-бабының 4-тармағына сәйкес тәуекел дәрежесі төмен тұлғалар санатына жатқызылған жағдайда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бөлігінің 3) тармақшасы "одақтың" деген сөзден кейін "кедендік" деген сөзбен толықтырылсын;</w:t>
      </w:r>
    </w:p>
    <w:bookmarkStart w:name="z134" w:id="97"/>
    <w:p>
      <w:pPr>
        <w:spacing w:after="0"/>
        <w:ind w:left="0"/>
        <w:jc w:val="both"/>
      </w:pPr>
      <w:r>
        <w:rPr>
          <w:rFonts w:ascii="Times New Roman"/>
          <w:b w:val="false"/>
          <w:i w:val="false"/>
          <w:color w:val="000000"/>
          <w:sz w:val="28"/>
        </w:rPr>
        <w:t>
      17) мынадай мазмұндағы 49-1-баппен толықтырылсын:</w:t>
      </w:r>
    </w:p>
    <w:bookmarkEnd w:id="97"/>
    <w:p>
      <w:pPr>
        <w:spacing w:after="0"/>
        <w:ind w:left="0"/>
        <w:jc w:val="both"/>
      </w:pPr>
      <w:r>
        <w:rPr>
          <w:rFonts w:ascii="Times New Roman"/>
          <w:b w:val="false"/>
          <w:i w:val="false"/>
          <w:color w:val="000000"/>
          <w:sz w:val="28"/>
        </w:rPr>
        <w:t>
      "49-1-бап. Инвестициялық салық кредиті</w:t>
      </w:r>
    </w:p>
    <w:bookmarkStart w:name="z135" w:id="98"/>
    <w:p>
      <w:pPr>
        <w:spacing w:after="0"/>
        <w:ind w:left="0"/>
        <w:jc w:val="both"/>
      </w:pPr>
      <w:r>
        <w:rPr>
          <w:rFonts w:ascii="Times New Roman"/>
          <w:b w:val="false"/>
          <w:i w:val="false"/>
          <w:color w:val="000000"/>
          <w:sz w:val="28"/>
        </w:rPr>
        <w:t>
      1. Инвестициялық салық кредиті салық төлеушілерге белгілі бір мерзім ішінде кредит сомасын кейіннен кезең-кезеңімен төлей отырып, салық бойынша өз төлемдерін 100 пайызға азайту мүмкіндігі берілетін алдағы кезеңдер салықтарын төлеу мерзімін өзгертуді білдіреді.</w:t>
      </w:r>
    </w:p>
    <w:bookmarkEnd w:id="98"/>
    <w:p>
      <w:pPr>
        <w:spacing w:after="0"/>
        <w:ind w:left="0"/>
        <w:jc w:val="both"/>
      </w:pPr>
      <w:r>
        <w:rPr>
          <w:rFonts w:ascii="Times New Roman"/>
          <w:b w:val="false"/>
          <w:i w:val="false"/>
          <w:color w:val="000000"/>
          <w:sz w:val="28"/>
        </w:rPr>
        <w:t>
      Инвестициялық салық кредиті корпоративтік табыс салығы және (немесе) мүлік салығы бойынша үш жылға дейінгі мерзімге берілуі мүмкін.</w:t>
      </w:r>
    </w:p>
    <w:bookmarkStart w:name="z136" w:id="99"/>
    <w:p>
      <w:pPr>
        <w:spacing w:after="0"/>
        <w:ind w:left="0"/>
        <w:jc w:val="both"/>
      </w:pPr>
      <w:r>
        <w:rPr>
          <w:rFonts w:ascii="Times New Roman"/>
          <w:b w:val="false"/>
          <w:i w:val="false"/>
          <w:color w:val="000000"/>
          <w:sz w:val="28"/>
        </w:rPr>
        <w:t>
      2. Салық төлемдерін азайту тәртібі инвестициялық салық кредиті туралы жасалған келісімде айқындалады.</w:t>
      </w:r>
    </w:p>
    <w:bookmarkEnd w:id="99"/>
    <w:bookmarkStart w:name="z137" w:id="100"/>
    <w:p>
      <w:pPr>
        <w:spacing w:after="0"/>
        <w:ind w:left="0"/>
        <w:jc w:val="both"/>
      </w:pPr>
      <w:r>
        <w:rPr>
          <w:rFonts w:ascii="Times New Roman"/>
          <w:b w:val="false"/>
          <w:i w:val="false"/>
          <w:color w:val="000000"/>
          <w:sz w:val="28"/>
        </w:rPr>
        <w:t>
      3. Егер салық төлеушінің залалы болса, залалды ауыстыру осы Кодекстің 300-бабында айқындалған тәртіппен жүзеге асырылады. Бұл ретте, инвестициялық салық кредитінің мерзімі ұзартылмайды.";</w:t>
      </w:r>
    </w:p>
    <w:bookmarkEnd w:id="100"/>
    <w:bookmarkStart w:name="z138" w:id="10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50-бапта</w:t>
      </w:r>
      <w:r>
        <w:rPr>
          <w:rFonts w:ascii="Times New Roman"/>
          <w:b w:val="false"/>
          <w:i w:val="false"/>
          <w:color w:val="000000"/>
          <w:sz w:val="28"/>
        </w:rPr>
        <w:t>:</w:t>
      </w:r>
    </w:p>
    <w:bookmarkEnd w:id="101"/>
    <w:bookmarkStart w:name="z139" w:id="102"/>
    <w:p>
      <w:pPr>
        <w:spacing w:after="0"/>
        <w:ind w:left="0"/>
        <w:jc w:val="both"/>
      </w:pPr>
      <w:r>
        <w:rPr>
          <w:rFonts w:ascii="Times New Roman"/>
          <w:b w:val="false"/>
          <w:i w:val="false"/>
          <w:color w:val="000000"/>
          <w:sz w:val="28"/>
        </w:rPr>
        <w:t>
      тақырып мынадай редакцияда жазылсын:</w:t>
      </w:r>
    </w:p>
    <w:bookmarkEnd w:id="102"/>
    <w:p>
      <w:pPr>
        <w:spacing w:after="0"/>
        <w:ind w:left="0"/>
        <w:jc w:val="both"/>
      </w:pPr>
      <w:r>
        <w:rPr>
          <w:rFonts w:ascii="Times New Roman"/>
          <w:b w:val="false"/>
          <w:i w:val="false"/>
          <w:color w:val="000000"/>
          <w:sz w:val="28"/>
        </w:rPr>
        <w:t>
      "50-бап. Салықтарды және (немесе) төлемақыларды төлеу бойынша салықтық міндеттемені орындау мерзімін өзгерту немесе инвестициялық салық кредитін беру туралы шешім қабылдауға уәкілеттік берілген орган";</w:t>
      </w:r>
    </w:p>
    <w:bookmarkStart w:name="z140" w:id="103"/>
    <w:p>
      <w:pPr>
        <w:spacing w:after="0"/>
        <w:ind w:left="0"/>
        <w:jc w:val="both"/>
      </w:pPr>
      <w:r>
        <w:rPr>
          <w:rFonts w:ascii="Times New Roman"/>
          <w:b w:val="false"/>
          <w:i w:val="false"/>
          <w:color w:val="000000"/>
          <w:sz w:val="28"/>
        </w:rPr>
        <w:t xml:space="preserve">
      мынадай мазмұндағы 3-тармақпен толықтырылсын: </w:t>
      </w:r>
    </w:p>
    <w:bookmarkEnd w:id="103"/>
    <w:bookmarkStart w:name="z141" w:id="104"/>
    <w:p>
      <w:pPr>
        <w:spacing w:after="0"/>
        <w:ind w:left="0"/>
        <w:jc w:val="both"/>
      </w:pPr>
      <w:r>
        <w:rPr>
          <w:rFonts w:ascii="Times New Roman"/>
          <w:b w:val="false"/>
          <w:i w:val="false"/>
          <w:color w:val="000000"/>
          <w:sz w:val="28"/>
        </w:rPr>
        <w:t>
      "3. Инвестициялық салық кредитін беру туралы шешім салық төлеушінің өтініші негізінде қабылданады және өтініш беруші мен инвестициялар жөніндегі уәкілетті орган арасында белгіленген нысандағы келісіммен ресімделеді.</w:t>
      </w:r>
    </w:p>
    <w:bookmarkEnd w:id="104"/>
    <w:bookmarkStart w:name="z142" w:id="105"/>
    <w:p>
      <w:pPr>
        <w:spacing w:after="0"/>
        <w:ind w:left="0"/>
        <w:jc w:val="both"/>
      </w:pPr>
      <w:r>
        <w:rPr>
          <w:rFonts w:ascii="Times New Roman"/>
          <w:b w:val="false"/>
          <w:i w:val="false"/>
          <w:color w:val="000000"/>
          <w:sz w:val="28"/>
        </w:rPr>
        <w:t>
      Инвестициялық салық кредиті туралы келісімде мынадай ережелер:</w:t>
      </w:r>
    </w:p>
    <w:bookmarkEnd w:id="105"/>
    <w:p>
      <w:pPr>
        <w:spacing w:after="0"/>
        <w:ind w:left="0"/>
        <w:jc w:val="both"/>
      </w:pPr>
      <w:r>
        <w:rPr>
          <w:rFonts w:ascii="Times New Roman"/>
          <w:b w:val="false"/>
          <w:i w:val="false"/>
          <w:color w:val="000000"/>
          <w:sz w:val="28"/>
        </w:rPr>
        <w:t>
      салық төлемдерін азайту тәртібі;</w:t>
      </w:r>
    </w:p>
    <w:p>
      <w:pPr>
        <w:spacing w:after="0"/>
        <w:ind w:left="0"/>
        <w:jc w:val="both"/>
      </w:pPr>
      <w:r>
        <w:rPr>
          <w:rFonts w:ascii="Times New Roman"/>
          <w:b w:val="false"/>
          <w:i w:val="false"/>
          <w:color w:val="000000"/>
          <w:sz w:val="28"/>
        </w:rPr>
        <w:t>
      келісімнің қолданылу мерзімі;</w:t>
      </w:r>
    </w:p>
    <w:p>
      <w:pPr>
        <w:spacing w:after="0"/>
        <w:ind w:left="0"/>
        <w:jc w:val="both"/>
      </w:pPr>
      <w:r>
        <w:rPr>
          <w:rFonts w:ascii="Times New Roman"/>
          <w:b w:val="false"/>
          <w:i w:val="false"/>
          <w:color w:val="000000"/>
          <w:sz w:val="28"/>
        </w:rPr>
        <w:t>
      салық төлеушінің сатып алуы инвестициялық салық кредитін беру шарты болып табылған жабдықты немесе өзге мүлікті өткізуге немесе басқа тұлғалардың иеленуіне, пайдалануына немесе билік етуіне беруге тыйым салу;</w:t>
      </w:r>
    </w:p>
    <w:p>
      <w:pPr>
        <w:spacing w:after="0"/>
        <w:ind w:left="0"/>
        <w:jc w:val="both"/>
      </w:pPr>
      <w:r>
        <w:rPr>
          <w:rFonts w:ascii="Times New Roman"/>
          <w:b w:val="false"/>
          <w:i w:val="false"/>
          <w:color w:val="000000"/>
          <w:sz w:val="28"/>
        </w:rPr>
        <w:t>
      тараптардың жауапкершілігі қамтылуға тиіс.</w:t>
      </w:r>
    </w:p>
    <w:p>
      <w:pPr>
        <w:spacing w:after="0"/>
        <w:ind w:left="0"/>
        <w:jc w:val="both"/>
      </w:pPr>
      <w:r>
        <w:rPr>
          <w:rFonts w:ascii="Times New Roman"/>
          <w:b w:val="false"/>
          <w:i w:val="false"/>
          <w:color w:val="000000"/>
          <w:sz w:val="28"/>
        </w:rPr>
        <w:t>
      Салық төлеуші келісімнің көшірмесін инвестициялар жөніндегі уәкілетті органға берілген күнінен бастап күнтізбелік бес күннен кешіктірмей салық төлеуші тіркеу есебінде тұрған жердегі салық органына жібереді.</w:t>
      </w:r>
    </w:p>
    <w:p>
      <w:pPr>
        <w:spacing w:after="0"/>
        <w:ind w:left="0"/>
        <w:jc w:val="both"/>
      </w:pPr>
      <w:r>
        <w:rPr>
          <w:rFonts w:ascii="Times New Roman"/>
          <w:b w:val="false"/>
          <w:i w:val="false"/>
          <w:color w:val="000000"/>
          <w:sz w:val="28"/>
        </w:rPr>
        <w:t>
      Инвестициялық салық кредитін алу үшін инвестициялық салық кредиті туралы келісім жасасу тәртібін уәкілетті органмен және мемлекеттік жоспарлау жөніндегі орталық уәкілетті органмен келісу бойынша инвестициялар жөніндегі уәкілетті орган айқындайды.";</w:t>
      </w:r>
    </w:p>
    <w:bookmarkStart w:name="z143" w:id="10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51-баптың</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тармақшасындағы "кемінде бес жылды құрайтын" деген сөздер "бес жылдан кем болатын" деген сөздермен ауыстырылсын;</w:t>
      </w:r>
    </w:p>
    <w:bookmarkEnd w:id="106"/>
    <w:bookmarkStart w:name="z144" w:id="107"/>
    <w:p>
      <w:pPr>
        <w:spacing w:after="0"/>
        <w:ind w:left="0"/>
        <w:jc w:val="both"/>
      </w:pPr>
      <w:r>
        <w:rPr>
          <w:rFonts w:ascii="Times New Roman"/>
          <w:b w:val="false"/>
          <w:i w:val="false"/>
          <w:color w:val="000000"/>
          <w:sz w:val="28"/>
        </w:rPr>
        <w:t>
      20) мынадай мазмұндағы 51-1-баппен толықтырылсын:</w:t>
      </w:r>
    </w:p>
    <w:bookmarkEnd w:id="107"/>
    <w:bookmarkStart w:name="z145" w:id="108"/>
    <w:p>
      <w:pPr>
        <w:spacing w:after="0"/>
        <w:ind w:left="0"/>
        <w:jc w:val="both"/>
      </w:pPr>
      <w:r>
        <w:rPr>
          <w:rFonts w:ascii="Times New Roman"/>
          <w:b w:val="false"/>
          <w:i w:val="false"/>
          <w:color w:val="000000"/>
          <w:sz w:val="28"/>
        </w:rPr>
        <w:t>
      "51-1-бап. Инвестициялық салық кредитін беру шарттары</w:t>
      </w:r>
    </w:p>
    <w:bookmarkEnd w:id="108"/>
    <w:bookmarkStart w:name="z146" w:id="109"/>
    <w:p>
      <w:pPr>
        <w:spacing w:after="0"/>
        <w:ind w:left="0"/>
        <w:jc w:val="both"/>
      </w:pPr>
      <w:r>
        <w:rPr>
          <w:rFonts w:ascii="Times New Roman"/>
          <w:b w:val="false"/>
          <w:i w:val="false"/>
          <w:color w:val="000000"/>
          <w:sz w:val="28"/>
        </w:rPr>
        <w:t>
      1. Инвестициялық салық кредиті салық төлеушілерге инвестициялық салық кредиті туралы жасалған келісім негізінде беріледі.</w:t>
      </w:r>
    </w:p>
    <w:bookmarkEnd w:id="109"/>
    <w:bookmarkStart w:name="z147" w:id="110"/>
    <w:p>
      <w:pPr>
        <w:spacing w:after="0"/>
        <w:ind w:left="0"/>
        <w:jc w:val="both"/>
      </w:pPr>
      <w:r>
        <w:rPr>
          <w:rFonts w:ascii="Times New Roman"/>
          <w:b w:val="false"/>
          <w:i w:val="false"/>
          <w:color w:val="000000"/>
          <w:sz w:val="28"/>
        </w:rPr>
        <w:t>
      2. Мына шарттардың біріне сәйкес келетін:</w:t>
      </w:r>
    </w:p>
    <w:bookmarkEnd w:id="110"/>
    <w:bookmarkStart w:name="z148" w:id="111"/>
    <w:p>
      <w:pPr>
        <w:spacing w:after="0"/>
        <w:ind w:left="0"/>
        <w:jc w:val="both"/>
      </w:pPr>
      <w:r>
        <w:rPr>
          <w:rFonts w:ascii="Times New Roman"/>
          <w:b w:val="false"/>
          <w:i w:val="false"/>
          <w:color w:val="000000"/>
          <w:sz w:val="28"/>
        </w:rPr>
        <w:t>
      1) осы Кодекстің 20-бөлімінде көзделген арнаулы салық режимдерін қолданатын;</w:t>
      </w:r>
    </w:p>
    <w:bookmarkEnd w:id="111"/>
    <w:bookmarkStart w:name="z149" w:id="112"/>
    <w:p>
      <w:pPr>
        <w:spacing w:after="0"/>
        <w:ind w:left="0"/>
        <w:jc w:val="both"/>
      </w:pPr>
      <w:r>
        <w:rPr>
          <w:rFonts w:ascii="Times New Roman"/>
          <w:b w:val="false"/>
          <w:i w:val="false"/>
          <w:color w:val="000000"/>
          <w:sz w:val="28"/>
        </w:rPr>
        <w:t>
      2) спирттің, алкоголь өнімінің, темекі бұйымдарының барлық түрін өндіруді және (немесе) өткізуді жүзеге асыратын;</w:t>
      </w:r>
    </w:p>
    <w:bookmarkEnd w:id="112"/>
    <w:bookmarkStart w:name="z150" w:id="113"/>
    <w:p>
      <w:pPr>
        <w:spacing w:after="0"/>
        <w:ind w:left="0"/>
        <w:jc w:val="both"/>
      </w:pPr>
      <w:r>
        <w:rPr>
          <w:rFonts w:ascii="Times New Roman"/>
          <w:b w:val="false"/>
          <w:i w:val="false"/>
          <w:color w:val="000000"/>
          <w:sz w:val="28"/>
        </w:rPr>
        <w:t>
      3) салық төлеушілерге салық салу осы Кодекстің 21 және 23-бөлімдеріне сәйкес жүзеге асырылатын салық төлеушілердің инвестициялық салық кредитін қолдануға құқығы жоқ.";</w:t>
      </w:r>
    </w:p>
    <w:bookmarkEnd w:id="113"/>
    <w:bookmarkStart w:name="z151" w:id="11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54-бапта</w:t>
      </w:r>
      <w:r>
        <w:rPr>
          <w:rFonts w:ascii="Times New Roman"/>
          <w:b w:val="false"/>
          <w:i w:val="false"/>
          <w:color w:val="000000"/>
          <w:sz w:val="28"/>
        </w:rPr>
        <w:t>:</w:t>
      </w:r>
    </w:p>
    <w:bookmarkEnd w:id="114"/>
    <w:bookmarkStart w:name="z152" w:id="115"/>
    <w:p>
      <w:pPr>
        <w:spacing w:after="0"/>
        <w:ind w:left="0"/>
        <w:jc w:val="both"/>
      </w:pPr>
      <w:r>
        <w:rPr>
          <w:rFonts w:ascii="Times New Roman"/>
          <w:b w:val="false"/>
          <w:i w:val="false"/>
          <w:color w:val="000000"/>
          <w:sz w:val="28"/>
        </w:rPr>
        <w:t>
      тақырыптағы "және мерзімін ұзартудың" деген сөздер ", мерзімін ұзартудың және инвестициялық салық кредитінің" деген сөздермен ауыстырылсын;</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"және мерзімін ұзартудың" деген сөздер ", мерзімін ұзартудың және инвестициялық салық кредитінің" деген сөздермен ауыстырылсын;</w:t>
      </w:r>
    </w:p>
    <w:p>
      <w:pPr>
        <w:spacing w:after="0"/>
        <w:ind w:left="0"/>
        <w:jc w:val="both"/>
      </w:pPr>
      <w:r>
        <w:rPr>
          <w:rFonts w:ascii="Times New Roman"/>
          <w:b w:val="false"/>
          <w:i w:val="false"/>
          <w:color w:val="000000"/>
          <w:sz w:val="28"/>
        </w:rPr>
        <w:t>
      "тиісті шешімнің" деген сөздерден кейін "немесе келісімнің"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абзацтағы "және мерзімін ұзартудың" деген сөздер ", мерзімін ұзартудың және инвестициялық салық кредитінің"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"және мерзімін ұзартуды" деген сөздер ", мерзімін ұзартуды және инвестициялық салық кредитін" деген сөздермен ауыстырылсын;</w:t>
      </w:r>
    </w:p>
    <w:bookmarkStart w:name="z156" w:id="116"/>
    <w:p>
      <w:pPr>
        <w:spacing w:after="0"/>
        <w:ind w:left="0"/>
        <w:jc w:val="both"/>
      </w:pPr>
      <w:r>
        <w:rPr>
          <w:rFonts w:ascii="Times New Roman"/>
          <w:b w:val="false"/>
          <w:i w:val="false"/>
          <w:color w:val="000000"/>
          <w:sz w:val="28"/>
        </w:rPr>
        <w:t>
      мынадай мазмұндағы 4) тармақшамен толықтырылсын:</w:t>
      </w:r>
    </w:p>
    <w:bookmarkEnd w:id="116"/>
    <w:p>
      <w:pPr>
        <w:spacing w:after="0"/>
        <w:ind w:left="0"/>
        <w:jc w:val="both"/>
      </w:pPr>
      <w:r>
        <w:rPr>
          <w:rFonts w:ascii="Times New Roman"/>
          <w:b w:val="false"/>
          <w:i w:val="false"/>
          <w:color w:val="000000"/>
          <w:sz w:val="28"/>
        </w:rPr>
        <w:t>
      "4) сот шешімі бойынша тоқтатылады, оның ішінде мерзімінен бұрын тоқтатылады.";</w:t>
      </w:r>
    </w:p>
    <w:bookmarkStart w:name="z157" w:id="117"/>
    <w:p>
      <w:pPr>
        <w:spacing w:after="0"/>
        <w:ind w:left="0"/>
        <w:jc w:val="both"/>
      </w:pPr>
      <w:r>
        <w:rPr>
          <w:rFonts w:ascii="Times New Roman"/>
          <w:b w:val="false"/>
          <w:i w:val="false"/>
          <w:color w:val="000000"/>
          <w:sz w:val="28"/>
        </w:rPr>
        <w:t>
      мынадай мазмұндағы 4-тармақпен толықтырылсын:</w:t>
      </w:r>
    </w:p>
    <w:bookmarkEnd w:id="117"/>
    <w:p>
      <w:pPr>
        <w:spacing w:after="0"/>
        <w:ind w:left="0"/>
        <w:jc w:val="both"/>
      </w:pPr>
      <w:r>
        <w:rPr>
          <w:rFonts w:ascii="Times New Roman"/>
          <w:b w:val="false"/>
          <w:i w:val="false"/>
          <w:color w:val="000000"/>
          <w:sz w:val="28"/>
        </w:rPr>
        <w:t>
      "4. Егер инвестициялық салық кредиті туралы келісімді жасасқан салық төлеуші оның қолданылу мерзімі ішінде сатып алынуы инвестициялық салық кредитін беруге негіз болған жабдықты немесе өзге мүлікті өткізудің не басқа тұлғаларға иеленуге, пайдалануға немесе билік етуге берудің келісімде көзделген шарттарын бұзса, осы салық төлеуші инвестициялық салық кредиті туралы келісім бұзылған күннен бастап есепті кезеңнен кейінгі салықтық кезең ішінде келісімге сәйкес бұрын төленбеген барлық салық сомасын, сондай-ақ көрсетілген келісім жасалғаннан бастап бұзылғанға дейінгі кезеңге инвестициялық салық кредиті туралы келісім қолданылған әрбір күнтізбелік күн үшін төлем күнгі Қазақстан Республикасы Ұлттық Банкінің 1,25 еселенген базалық мөлшерлемесі мөлшерінде есепке жазылған тиісті өсімпұлдарды төлеуге міндетті.";</w:t>
      </w:r>
    </w:p>
    <w:bookmarkStart w:name="z158" w:id="11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65-бапта</w:t>
      </w:r>
      <w:r>
        <w:rPr>
          <w:rFonts w:ascii="Times New Roman"/>
          <w:b w:val="false"/>
          <w:i w:val="false"/>
          <w:color w:val="000000"/>
          <w:sz w:val="28"/>
        </w:rPr>
        <w:t>:</w:t>
      </w:r>
    </w:p>
    <w:bookmarkEnd w:id="118"/>
    <w:bookmarkStart w:name="z159" w:id="119"/>
    <w:p>
      <w:pPr>
        <w:spacing w:after="0"/>
        <w:ind w:left="0"/>
        <w:jc w:val="both"/>
      </w:pPr>
      <w:r>
        <w:rPr>
          <w:rFonts w:ascii="Times New Roman"/>
          <w:b w:val="false"/>
          <w:i w:val="false"/>
          <w:color w:val="000000"/>
          <w:sz w:val="28"/>
        </w:rPr>
        <w:t>
      тақырыптағы "Қызметі тоқтатылатын дара кәсіпкердің" деген сөздер "Қызметі тоқтатылған кезде дара кәсіпкердің, жеке практикамен айналысатын адамның" деген сөздермен ауыстырылсын;</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"Дара кәсіпкер" деген сөздерден кейін "немесе жеке практикамен айналысатын адам"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"дара кәсіпкер" деген сөздерден кейін "немесе жеке практикамен айналысатын адам"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"дара кәсіпкер" деген сөздерден кейін "немесе жеке практикамен айналысатын адам"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"дара кәсіпкердің" деген сөздерден кейін "немесе жеке практикамен айналысатын адамның"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Қызметі тоқтатылатын дара кәсіпкердің немесе жеке практикамен айналысатын адамның салықтық берешегі аталған дара кәсіпкердің немесе жеке практикамен айналысатын адамның ақшасы, соның ішінде оның мүлкін өткізуден алынған ақша есебінен Қазақстан Республикасының заңдарында белгіленген кезектілік тәртібімен өтеледі.";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"дара кәсіпкерде", "дара кәсіпкердің" деген сөздерден кейін тиісінше "немесе жеке практикамен айналысатын адамда", "немесе жеке практикамен айналысатын адамның"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67" w:id="120"/>
    <w:p>
      <w:pPr>
        <w:spacing w:after="0"/>
        <w:ind w:left="0"/>
        <w:jc w:val="both"/>
      </w:pPr>
      <w:r>
        <w:rPr>
          <w:rFonts w:ascii="Times New Roman"/>
          <w:b w:val="false"/>
          <w:i w:val="false"/>
          <w:color w:val="000000"/>
          <w:sz w:val="28"/>
        </w:rPr>
        <w:t>
      бірінші абзац "дара кәсіпкерде" деген сөздерден кейін "немесе жеке практикамен айналысатын адамда" деген сөздермен толықтырылсын;</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тармақшалардағы</w:t>
      </w:r>
      <w:r>
        <w:rPr>
          <w:rFonts w:ascii="Times New Roman"/>
          <w:b w:val="false"/>
          <w:i w:val="false"/>
          <w:color w:val="000000"/>
          <w:sz w:val="28"/>
        </w:rPr>
        <w:t xml:space="preserve"> "дара кәсіпкерге" деген сөздер "салық төлеушіге"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"дара кәсіпкердің" деген сөздерден кейін "немесе жеке практикамен айналысатын адамның"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"дара кәсіпкерді" деген сөздерден кейін "немесе жеке практикамен айналысатын адамды"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72" w:id="121"/>
    <w:p>
      <w:pPr>
        <w:spacing w:after="0"/>
        <w:ind w:left="0"/>
        <w:jc w:val="both"/>
      </w:pPr>
      <w:r>
        <w:rPr>
          <w:rFonts w:ascii="Times New Roman"/>
          <w:b w:val="false"/>
          <w:i w:val="false"/>
          <w:color w:val="000000"/>
          <w:sz w:val="28"/>
        </w:rPr>
        <w:t>
      "дара кәсіпкер" деген сөздерден кейін "немесе жеке практикамен айналысатын адам" деген сөздермен толықтырылсын;</w:t>
      </w:r>
    </w:p>
    <w:bookmarkEnd w:id="121"/>
    <w:bookmarkStart w:name="z173" w:id="122"/>
    <w:p>
      <w:pPr>
        <w:spacing w:after="0"/>
        <w:ind w:left="0"/>
        <w:jc w:val="both"/>
      </w:pPr>
      <w:r>
        <w:rPr>
          <w:rFonts w:ascii="Times New Roman"/>
          <w:b w:val="false"/>
          <w:i w:val="false"/>
          <w:color w:val="000000"/>
          <w:sz w:val="28"/>
        </w:rPr>
        <w:t>
      "дара кәсіпкердің" деген сөздер "осындай салық төлеушінің" деген сөздермен ауыстырылсын;</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"дара кәсіпкер" деген сөздерден кейін "немесе жеке практикамен айналысатын адам"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"дара кәсіпкерлерге" деген сөздерден кейін "немесе жеке практикамен айналысатын адамдарға" деген сөздермен толықтырылсын;</w:t>
      </w:r>
    </w:p>
    <w:bookmarkStart w:name="z176" w:id="12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72-бапта</w:t>
      </w:r>
      <w:r>
        <w:rPr>
          <w:rFonts w:ascii="Times New Roman"/>
          <w:b w:val="false"/>
          <w:i w:val="false"/>
          <w:color w:val="000000"/>
          <w:sz w:val="28"/>
        </w:rPr>
        <w:t>:</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Жеке тұлғаның салық салуға жататын кірісін жекелеген жағдайларда, жанама әдіспен де айқындау жеке тұлғаның салық декларацияларында көрсетілген мәліметтердің толықтығы мен анықтығын айқындау мақсатында, сондай-ақ жеке табыс салығы бойынша салықтық міндеттеменің туындауына алып келетін уәкілетті органдар мен үшінші тұлғалардың деректері бойынша жеке тұлғаға қатысты салықтық бақылауды жүзеге асыру барысында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"Жеке тұлғаның осы Кодекстің 71-тарауында көзделген декларациясында көрсетілген мәліметтер" деген сөздер "Осы Кодексте көзделген салық декларацияларында көрсетілген мәліметтер, сондай-ақ уәкілетті органдар мен үшінші тұлғалардың деректері"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"Жеке тұлғаның осы Кодекстің 71-тарауында көзделген декларациясында" деген сөздер "Осы Кодексте көзделген салық декларацияларында"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 Жеке тұлғаның салық салуға жататын кірісін жекелеген жағдайларда, жанама әдіспен де айқындау мақсатында салық органдары уәкілетті органдардан, екінші деңгейдегі банктерден және банк операцияларының жекелеген түрлерін жүзеге асыратын ұйымдардан, үшінші тұлғалардан, шет мемлекеттердің құзыретті органдарынан және басқа да ақпарат көздерінен алынған мәліметтерді пайдаланады.</w:t>
      </w:r>
    </w:p>
    <w:p>
      <w:pPr>
        <w:spacing w:after="0"/>
        <w:ind w:left="0"/>
        <w:jc w:val="both"/>
      </w:pPr>
      <w:r>
        <w:rPr>
          <w:rFonts w:ascii="Times New Roman"/>
          <w:b w:val="false"/>
          <w:i w:val="false"/>
          <w:color w:val="000000"/>
          <w:sz w:val="28"/>
        </w:rPr>
        <w:t>
      5. Осы баптың күші дара кәсіпкер, жеке практикамен айналысатын адам ретінде тіркеу есебінде тұрған жеке тұлғаға қатысты олардың осындай қызметті жүзеге асыруынан түскен кірістерді айқындау бөлігінде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82" w:id="124"/>
    <w:p>
      <w:pPr>
        <w:spacing w:after="0"/>
        <w:ind w:left="0"/>
        <w:jc w:val="both"/>
      </w:pPr>
      <w:r>
        <w:rPr>
          <w:rFonts w:ascii="Times New Roman"/>
          <w:b w:val="false"/>
          <w:i w:val="false"/>
          <w:color w:val="000000"/>
          <w:sz w:val="28"/>
        </w:rPr>
        <w:t>
      1) тармақшаның екінші бөлігіндегі "жеке тұлғаның декларациясында" деген сөздер "салық декларацияларында" деген сөздермен ауыстырылсын;</w:t>
      </w:r>
    </w:p>
    <w:bookmarkEnd w:id="124"/>
    <w:bookmarkStart w:name="z183" w:id="125"/>
    <w:p>
      <w:pPr>
        <w:spacing w:after="0"/>
        <w:ind w:left="0"/>
        <w:jc w:val="both"/>
      </w:pPr>
      <w:r>
        <w:rPr>
          <w:rFonts w:ascii="Times New Roman"/>
          <w:b w:val="false"/>
          <w:i w:val="false"/>
          <w:color w:val="000000"/>
          <w:sz w:val="28"/>
        </w:rPr>
        <w:t>
      2) тармақшаның екінші бөлігіндегі "жеке тұлғаның декларациясында" деген сөздер "салық декларацияларында" деген сөздермен ауыстырылсын;</w:t>
      </w:r>
    </w:p>
    <w:bookmarkEnd w:id="125"/>
    <w:bookmarkStart w:name="z184" w:id="126"/>
    <w:p>
      <w:pPr>
        <w:spacing w:after="0"/>
        <w:ind w:left="0"/>
        <w:jc w:val="both"/>
      </w:pPr>
      <w:r>
        <w:rPr>
          <w:rFonts w:ascii="Times New Roman"/>
          <w:b w:val="false"/>
          <w:i w:val="false"/>
          <w:color w:val="000000"/>
          <w:sz w:val="28"/>
        </w:rPr>
        <w:t>
      3) тармақшаның екінші бөлігіндегі "жеке тұлғаның декларациясында" деген сөздер "салық декларацияларында" деген сөздермен ауыстырылсын;</w:t>
      </w:r>
    </w:p>
    <w:bookmarkEnd w:id="126"/>
    <w:bookmarkStart w:name="z185" w:id="12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74-баптың</w:t>
      </w: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бірінші бөлігі мынадай редакцияда жазылсын:</w:t>
      </w:r>
    </w:p>
    <w:bookmarkEnd w:id="127"/>
    <w:bookmarkStart w:name="z186" w:id="128"/>
    <w:p>
      <w:pPr>
        <w:spacing w:after="0"/>
        <w:ind w:left="0"/>
        <w:jc w:val="both"/>
      </w:pPr>
      <w:r>
        <w:rPr>
          <w:rFonts w:ascii="Times New Roman"/>
          <w:b w:val="false"/>
          <w:i w:val="false"/>
          <w:color w:val="000000"/>
          <w:sz w:val="28"/>
        </w:rPr>
        <w:t>
      "7) Қазақстан Республикасының халықтың көші-қоны саласындағы заңнамасына сәйкес айқындалған, шетелдіктің немесе азаматтығы жоқ адамның уақытша болатын жері шетелдіктің немесе азаматтығы жоқ адамның болатын жері деп танылады.";</w:t>
      </w:r>
    </w:p>
    <w:bookmarkEnd w:id="128"/>
    <w:bookmarkStart w:name="z187" w:id="12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75-баптың</w:t>
      </w:r>
      <w:r>
        <w:rPr>
          <w:rFonts w:ascii="Times New Roman"/>
          <w:b w:val="false"/>
          <w:i w:val="false"/>
          <w:color w:val="000000"/>
          <w:sz w:val="28"/>
        </w:rPr>
        <w:t xml:space="preserve"> 2-тармағында:</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189" w:id="130"/>
    <w:p>
      <w:pPr>
        <w:spacing w:after="0"/>
        <w:ind w:left="0"/>
        <w:jc w:val="both"/>
      </w:pPr>
      <w:r>
        <w:rPr>
          <w:rFonts w:ascii="Times New Roman"/>
          <w:b w:val="false"/>
          <w:i w:val="false"/>
          <w:color w:val="000000"/>
          <w:sz w:val="28"/>
        </w:rPr>
        <w:t>
      бірінші бөлікте:</w:t>
      </w:r>
    </w:p>
    <w:bookmarkEnd w:id="130"/>
    <w:p>
      <w:pPr>
        <w:spacing w:after="0"/>
        <w:ind w:left="0"/>
        <w:jc w:val="both"/>
      </w:pPr>
      <w:r>
        <w:rPr>
          <w:rFonts w:ascii="Times New Roman"/>
          <w:b w:val="false"/>
          <w:i w:val="false"/>
          <w:color w:val="000000"/>
          <w:sz w:val="28"/>
        </w:rPr>
        <w:t>
      "бейрезидент" деген сөз "бейрезидент-заңды тұлға" деген сөздермен ауыстырылсын;</w:t>
      </w:r>
    </w:p>
    <w:p>
      <w:pPr>
        <w:spacing w:after="0"/>
        <w:ind w:left="0"/>
        <w:jc w:val="both"/>
      </w:pPr>
      <w:r>
        <w:rPr>
          <w:rFonts w:ascii="Times New Roman"/>
          <w:b w:val="false"/>
          <w:i w:val="false"/>
          <w:color w:val="000000"/>
          <w:sz w:val="28"/>
        </w:rPr>
        <w:t>
      "есептейтін бейрезидент" деген сөздер "есептейтін бейрезидент-заңды тұлға" деген сөздермен ауыстырылсын;</w:t>
      </w:r>
    </w:p>
    <w:bookmarkStart w:name="z190" w:id="131"/>
    <w:p>
      <w:pPr>
        <w:spacing w:after="0"/>
        <w:ind w:left="0"/>
        <w:jc w:val="both"/>
      </w:pPr>
      <w:r>
        <w:rPr>
          <w:rFonts w:ascii="Times New Roman"/>
          <w:b w:val="false"/>
          <w:i w:val="false"/>
          <w:color w:val="000000"/>
          <w:sz w:val="28"/>
        </w:rPr>
        <w:t>
      екінші бөліктегі "осындай бейрезидент" деген сөздер "осындай бейрезидент-заңды тұлға" деген сөздермен ауыстырылсын;</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"бейрезидент" деген сөз "бейрезидент-заңды тұлға"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333" w:id="132"/>
    <w:p>
      <w:pPr>
        <w:spacing w:after="0"/>
        <w:ind w:left="0"/>
        <w:jc w:val="both"/>
      </w:pPr>
      <w:r>
        <w:rPr>
          <w:rFonts w:ascii="Times New Roman"/>
          <w:b w:val="false"/>
          <w:i w:val="false"/>
          <w:color w:val="000000"/>
          <w:sz w:val="28"/>
        </w:rPr>
        <w:t>
      "бейрезидент" деген сөз "бейрезидент-заңды тұлға" деген сөздермен ауыстырылсын;</w:t>
      </w:r>
    </w:p>
    <w:bookmarkEnd w:id="132"/>
    <w:bookmarkStart w:name="z334" w:id="133"/>
    <w:p>
      <w:pPr>
        <w:spacing w:after="0"/>
        <w:ind w:left="0"/>
        <w:jc w:val="both"/>
      </w:pPr>
      <w:r>
        <w:rPr>
          <w:rFonts w:ascii="Times New Roman"/>
          <w:b w:val="false"/>
          <w:i w:val="false"/>
          <w:color w:val="000000"/>
          <w:sz w:val="28"/>
        </w:rPr>
        <w:t>
      "есептейтін бейрезидент" деген сөздер "есептейтін бейрезидент-заңды тұлға" деген сөздермен ауыстырылсын;</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тармақшалардағы</w:t>
      </w:r>
      <w:r>
        <w:rPr>
          <w:rFonts w:ascii="Times New Roman"/>
          <w:b w:val="false"/>
          <w:i w:val="false"/>
          <w:color w:val="000000"/>
          <w:sz w:val="28"/>
        </w:rPr>
        <w:t xml:space="preserve"> "бейрезидент" және "бейрезиденттер" деген сөздер "бейрезидент-заңды тұлға" деген сөздермен ауыстырылсын;</w:t>
      </w:r>
    </w:p>
    <w:bookmarkStart w:name="z194" w:id="13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76-бапта</w:t>
      </w:r>
      <w:r>
        <w:rPr>
          <w:rFonts w:ascii="Times New Roman"/>
          <w:b w:val="false"/>
          <w:i w:val="false"/>
          <w:color w:val="000000"/>
          <w:sz w:val="28"/>
        </w:rPr>
        <w:t>:</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3) тармақшасындағы "растайтын құжаттардың нотариат куәландырған көшірмелерін қоса бере отырып, тіркеу есебіне қою туралы салықтық өтінішті беруге міндетті." деген сөздер "растайтын;" деген сөзбен ауыстырылып, мынадай мазмұндағы 4) тармақшамен толықтырылсын: </w:t>
      </w:r>
    </w:p>
    <w:bookmarkStart w:name="z196" w:id="135"/>
    <w:p>
      <w:pPr>
        <w:spacing w:after="0"/>
        <w:ind w:left="0"/>
        <w:jc w:val="both"/>
      </w:pPr>
      <w:r>
        <w:rPr>
          <w:rFonts w:ascii="Times New Roman"/>
          <w:b w:val="false"/>
          <w:i w:val="false"/>
          <w:color w:val="000000"/>
          <w:sz w:val="28"/>
        </w:rPr>
        <w:t>
      "4) бенефициарлық меншік иесі туралы мәліметтер қамтылатын құжаттардың нотариат куәландырған көшірмелерін қоса бере отырып, тіркеу есебіне қою туралы салықтық өтінішті беруге міндетті.";</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4) тармақшасындағы "хаттамасының нотариат куәландырған көшірмелерін қоса бере отырып, салық төлеуші ретінде тіркеу есебіне қою туралы салықтық өтінішті беруге міндетті." деген сөздер "хаттамасының;" деген сөзбен ауыстырылып, мынадай мазмұндағы 5) тармақшамен толықтырылсын:</w:t>
      </w:r>
    </w:p>
    <w:bookmarkStart w:name="z335" w:id="136"/>
    <w:p>
      <w:pPr>
        <w:spacing w:after="0"/>
        <w:ind w:left="0"/>
        <w:jc w:val="both"/>
      </w:pPr>
      <w:r>
        <w:rPr>
          <w:rFonts w:ascii="Times New Roman"/>
          <w:b w:val="false"/>
          <w:i w:val="false"/>
          <w:color w:val="000000"/>
          <w:sz w:val="28"/>
        </w:rPr>
        <w:t>
      "5) бенефициарлық меншік иесі туралы мәліметтер қамтылатын құжаттардың нотариат куәландырған көшірмелерін қоса бере отырып, салық төлеуші ретінде тіркеу есебіне қою туралы салықтық өтінішті беруге міндетті.";</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99" w:id="137"/>
    <w:p>
      <w:pPr>
        <w:spacing w:after="0"/>
        <w:ind w:left="0"/>
        <w:jc w:val="both"/>
      </w:pPr>
      <w:r>
        <w:rPr>
          <w:rFonts w:ascii="Times New Roman"/>
          <w:b w:val="false"/>
          <w:i w:val="false"/>
          <w:color w:val="000000"/>
          <w:sz w:val="28"/>
        </w:rPr>
        <w:t>
      бірінші абзацтағы "бейрезидент" деген сөз "бейрезидент-заңды тұлға" деген сөздермен ауыстырылсын;</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бейрезидент-заңды тұлғаның құрылтай құжаттарының;";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"(азаматтық)"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03" w:id="138"/>
    <w:p>
      <w:pPr>
        <w:spacing w:after="0"/>
        <w:ind w:left="0"/>
        <w:jc w:val="both"/>
      </w:pPr>
      <w:r>
        <w:rPr>
          <w:rFonts w:ascii="Times New Roman"/>
          <w:b w:val="false"/>
          <w:i w:val="false"/>
          <w:color w:val="000000"/>
          <w:sz w:val="28"/>
        </w:rPr>
        <w:t>
      бірінші абзацтағы "(тұрғылықты, болатын)" деген сөздер алып тасталсын;</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05" w:id="139"/>
    <w:p>
      <w:pPr>
        <w:spacing w:after="0"/>
        <w:ind w:left="0"/>
        <w:jc w:val="both"/>
      </w:pPr>
      <w:r>
        <w:rPr>
          <w:rFonts w:ascii="Times New Roman"/>
          <w:b w:val="false"/>
          <w:i w:val="false"/>
          <w:color w:val="000000"/>
          <w:sz w:val="28"/>
        </w:rPr>
        <w:t>
      "2) өзі тұрақты мекемесі болып табылатын бейрезидент-заңды тұлғаның құрылтай құжаттарының;";</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"(азаматтық)" деген сөз алып тасталсын;</w:t>
      </w:r>
    </w:p>
    <w:bookmarkStart w:name="z207" w:id="140"/>
    <w:p>
      <w:pPr>
        <w:spacing w:after="0"/>
        <w:ind w:left="0"/>
        <w:jc w:val="both"/>
      </w:pPr>
      <w:r>
        <w:rPr>
          <w:rFonts w:ascii="Times New Roman"/>
          <w:b w:val="false"/>
          <w:i w:val="false"/>
          <w:color w:val="000000"/>
          <w:sz w:val="28"/>
        </w:rPr>
        <w:t>
      4) тармақшадағы "құжаттың нотариат куәландырған көшірмелерін қоса бере отырып, тіркеу есебіне қою туралы салықтық өтінішті ұсынуға міндетті." деген сөздер "құжаттың;" деген сөзбен ауыстырылып, мынадай мазмұндағы 5) тармақшамен толықтырылсын:</w:t>
      </w:r>
    </w:p>
    <w:bookmarkEnd w:id="140"/>
    <w:bookmarkStart w:name="z208" w:id="141"/>
    <w:p>
      <w:pPr>
        <w:spacing w:after="0"/>
        <w:ind w:left="0"/>
        <w:jc w:val="both"/>
      </w:pPr>
      <w:r>
        <w:rPr>
          <w:rFonts w:ascii="Times New Roman"/>
          <w:b w:val="false"/>
          <w:i w:val="false"/>
          <w:color w:val="000000"/>
          <w:sz w:val="28"/>
        </w:rPr>
        <w:t>
      "5) бенефициарлық меншік иесі туралы мәліметтер қамтылатын құжаттың нотариат куәландырған көшірмелерін қоса бере отырып, тіркеу есебіне қою туралы салықтық өтінішті ұсынуға міндетті.";</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336" w:id="142"/>
    <w:p>
      <w:pPr>
        <w:spacing w:after="0"/>
        <w:ind w:left="0"/>
        <w:jc w:val="both"/>
      </w:pPr>
      <w:r>
        <w:rPr>
          <w:rFonts w:ascii="Times New Roman"/>
          <w:b w:val="false"/>
          <w:i w:val="false"/>
          <w:color w:val="000000"/>
          <w:sz w:val="28"/>
        </w:rPr>
        <w:t>
      бірінші абзацтағы "бейрезидент" деген сөз "бейрезидент-заңды тұлға" деген сөздермен ауыстырылсын;</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бейрезидент-заңды тұлғаның құрылтай құжаттарының;";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"құжаттардың нотариат куәландырған көшірмелерін қоса бере отырып, тіркеу есебіне қою туралы салықтық өтінішті ұсынуға міндетті." деген сөздер "құжаттың;" деген сөзбен ауыстырылып, мынадай мазмұндағы 5) тармақшамен толықтырылсын:</w:t>
      </w:r>
    </w:p>
    <w:bookmarkStart w:name="z212" w:id="143"/>
    <w:p>
      <w:pPr>
        <w:spacing w:after="0"/>
        <w:ind w:left="0"/>
        <w:jc w:val="both"/>
      </w:pPr>
      <w:r>
        <w:rPr>
          <w:rFonts w:ascii="Times New Roman"/>
          <w:b w:val="false"/>
          <w:i w:val="false"/>
          <w:color w:val="000000"/>
          <w:sz w:val="28"/>
        </w:rPr>
        <w:t>
      "5) бенефициарлық меншік иесі туралы мәліметтер қамтылатын құжаттың нотариат куәландырған көшірмелерін қоса бере отырып, тіркеу есебіне қою туралы салықтық өтінішті ұсынуға міндетті.";</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"шоттар ашатын бейрезидент" деген сөздер "шоттар ашатын бейрезидент-заңды тұлға"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12-тармақтағы</w:t>
      </w:r>
      <w:r>
        <w:rPr>
          <w:rFonts w:ascii="Times New Roman"/>
          <w:b w:val="false"/>
          <w:i w:val="false"/>
          <w:color w:val="000000"/>
          <w:sz w:val="28"/>
        </w:rPr>
        <w:t xml:space="preserve"> "аталған бейрезидент", "бейрезиденттің" деген сөздер тиісінше "аталған бейрезидент-заңды тұлға", "бейрезидент-заңды тұлғаның"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337" w:id="144"/>
    <w:p>
      <w:pPr>
        <w:spacing w:after="0"/>
        <w:ind w:left="0"/>
        <w:jc w:val="both"/>
      </w:pPr>
      <w:r>
        <w:rPr>
          <w:rFonts w:ascii="Times New Roman"/>
          <w:b w:val="false"/>
          <w:i w:val="false"/>
          <w:color w:val="000000"/>
          <w:sz w:val="28"/>
        </w:rPr>
        <w:t>
      "бейрезидент" деген сөз "бейрезидент-заңды тұлға" деген сөздермен ауыстырылсын;</w:t>
      </w:r>
    </w:p>
    <w:bookmarkEnd w:id="144"/>
    <w:bookmarkStart w:name="z338" w:id="145"/>
    <w:p>
      <w:pPr>
        <w:spacing w:after="0"/>
        <w:ind w:left="0"/>
        <w:jc w:val="both"/>
      </w:pPr>
      <w:r>
        <w:rPr>
          <w:rFonts w:ascii="Times New Roman"/>
          <w:b w:val="false"/>
          <w:i w:val="false"/>
          <w:color w:val="000000"/>
          <w:sz w:val="28"/>
        </w:rPr>
        <w:t>
      ", 654-бабының 7) тармақшасында" деген сөздер алып тасталсын;</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17-тармақтардағы</w:t>
      </w:r>
      <w:r>
        <w:rPr>
          <w:rFonts w:ascii="Times New Roman"/>
          <w:b w:val="false"/>
          <w:i w:val="false"/>
          <w:color w:val="000000"/>
          <w:sz w:val="28"/>
        </w:rPr>
        <w:t xml:space="preserve"> "1 – 14" деген цифрлар "1, 2, 3, 4, 5, 6, 7, 12, 13 және 14"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18-тармақтағы</w:t>
      </w:r>
      <w:r>
        <w:rPr>
          <w:rFonts w:ascii="Times New Roman"/>
          <w:b w:val="false"/>
          <w:i w:val="false"/>
          <w:color w:val="000000"/>
          <w:sz w:val="28"/>
        </w:rPr>
        <w:t xml:space="preserve"> "бейрезиденттің", "бейрезидент" деген сөздер тиісінше "бейрезидент-заңды тұлғаның", "бейрезидент-заңды тұлға"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19-тармақтағы</w:t>
      </w:r>
      <w:r>
        <w:rPr>
          <w:rFonts w:ascii="Times New Roman"/>
          <w:b w:val="false"/>
          <w:i w:val="false"/>
          <w:color w:val="000000"/>
          <w:sz w:val="28"/>
        </w:rPr>
        <w:t xml:space="preserve"> "1 – 14" деген цифрлар "1, 2, 3, 4, 5, 6, 7, 12, 13 және 14" деген сөздермен ауыстырылсын;</w:t>
      </w:r>
    </w:p>
    <w:bookmarkStart w:name="z220" w:id="14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 xml:space="preserve">77-баптың </w:t>
      </w:r>
      <w:r>
        <w:rPr>
          <w:rFonts w:ascii="Times New Roman"/>
          <w:b w:val="false"/>
          <w:i w:val="false"/>
          <w:color w:val="000000"/>
          <w:sz w:val="28"/>
        </w:rPr>
        <w:t>1-тармағында:</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"бейрезиденттің" деген сөз "бейрезидент-заңды тұлғаның"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"бейрезиденттің" деген сөз "бейрезидент-заңды тұлғаның"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"бейрезиденттің" деген сөз "бейрезидент-заңды тұлғаның"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"жеке және" деген сөздер алып тасталсын;</w:t>
      </w:r>
    </w:p>
    <w:bookmarkStart w:name="z225" w:id="14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78-бапта</w:t>
      </w:r>
      <w:r>
        <w:rPr>
          <w:rFonts w:ascii="Times New Roman"/>
          <w:b w:val="false"/>
          <w:i w:val="false"/>
          <w:color w:val="000000"/>
          <w:sz w:val="28"/>
        </w:rPr>
        <w:t>:</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27" w:id="148"/>
    <w:p>
      <w:pPr>
        <w:spacing w:after="0"/>
        <w:ind w:left="0"/>
        <w:jc w:val="both"/>
      </w:pPr>
      <w:r>
        <w:rPr>
          <w:rFonts w:ascii="Times New Roman"/>
          <w:b w:val="false"/>
          <w:i w:val="false"/>
          <w:color w:val="000000"/>
          <w:sz w:val="28"/>
        </w:rPr>
        <w:t>
      бірінші абзацтағы ", уәкілетті мемлекеттік органдардың" деген сөздер алып тасталсын;</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резидент-банкте ағымдағы шотты ашу мақсатында салық төлеуші ретінде тіркелген бейрезидент-заңды тұлғаға, банк хабарламасы алынған күннен бастап алты ай ішінде осындай бейрезиденттің резидент-банктерде ағымдағы шоттары болмаған, сондай-ақ ағымдағы шоттарды ашуы туралы мәліметтер болмаған жағдайда, жабылуы бойынша алып тастайды.";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31" w:id="149"/>
    <w:p>
      <w:pPr>
        <w:spacing w:after="0"/>
        <w:ind w:left="0"/>
        <w:jc w:val="both"/>
      </w:pPr>
      <w:r>
        <w:rPr>
          <w:rFonts w:ascii="Times New Roman"/>
          <w:b w:val="false"/>
          <w:i w:val="false"/>
          <w:color w:val="000000"/>
          <w:sz w:val="28"/>
        </w:rPr>
        <w:t>
      бірінші абзацтағы "және ішкі істер органына" деген сөздер алып тасталсын;</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"бейрезидентті" деген сөз "бейрезидент-заңды тұлғаны"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Кодекстің 650-бабына сәйкес мүлікті, акцияларды, бағалы қағаздарды, қатысу үлестерін сатып алатын (өткізетін), табыс салығын есептейтін салық агенті болып табылатын бейрезидент-заңды тұлғаны – тіркеу есебінен шығару туралы салықтық өтініш негізінде;";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 xml:space="preserve">6) тармақшалардағы </w:t>
      </w:r>
      <w:r>
        <w:rPr>
          <w:rFonts w:ascii="Times New Roman"/>
          <w:b w:val="false"/>
          <w:i w:val="false"/>
          <w:color w:val="000000"/>
          <w:sz w:val="28"/>
        </w:rPr>
        <w:t xml:space="preserve"> "бейрезидентті" деген сөз "бейрезидент-заңды тұлғаны"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"уәкілетті мемлекеттік органдардан мәліметтер, банк хабарламасы, тіркеу есебінен шығару туралы салықтық өтініш" деген сөздер "тіркеу есебінен шығару туралы салықтық өтініш, банк хабарламасы" деген сөздермен ауыстырылсын;</w:t>
      </w:r>
    </w:p>
    <w:bookmarkStart w:name="z237" w:id="15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79-баптың</w:t>
      </w:r>
      <w:r>
        <w:rPr>
          <w:rFonts w:ascii="Times New Roman"/>
          <w:b w:val="false"/>
          <w:i w:val="false"/>
          <w:color w:val="000000"/>
          <w:sz w:val="28"/>
        </w:rPr>
        <w:t xml:space="preserve"> 4-тармағы мынадай редакцияда жазылсын:</w:t>
      </w:r>
    </w:p>
    <w:bookmarkEnd w:id="150"/>
    <w:p>
      <w:pPr>
        <w:spacing w:after="0"/>
        <w:ind w:left="0"/>
        <w:jc w:val="both"/>
      </w:pPr>
      <w:r>
        <w:rPr>
          <w:rFonts w:ascii="Times New Roman"/>
          <w:b w:val="false"/>
          <w:i w:val="false"/>
          <w:color w:val="000000"/>
          <w:sz w:val="28"/>
        </w:rPr>
        <w:t>
      "4. Салық органдары салықтық өтініш алынған күннен бастап бір жұмыс күні ішінде жеке тұлғаны жеке практикамен айналысатын адам ретiнде тiркеу есебiне қоюды жүргізеді.";</w:t>
      </w:r>
    </w:p>
    <w:bookmarkStart w:name="z238" w:id="15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80-баптың</w:t>
      </w:r>
      <w:r>
        <w:rPr>
          <w:rFonts w:ascii="Times New Roman"/>
          <w:b w:val="false"/>
          <w:i w:val="false"/>
          <w:color w:val="000000"/>
          <w:sz w:val="28"/>
        </w:rPr>
        <w:t xml:space="preserve"> 5-тармағының екінші бөлігі алып тасталсын;</w:t>
      </w:r>
    </w:p>
    <w:bookmarkEnd w:id="151"/>
    <w:bookmarkStart w:name="z239" w:id="15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82-баптың</w:t>
      </w:r>
      <w:r>
        <w:rPr>
          <w:rFonts w:ascii="Times New Roman"/>
          <w:b w:val="false"/>
          <w:i w:val="false"/>
          <w:color w:val="000000"/>
          <w:sz w:val="28"/>
        </w:rPr>
        <w:t xml:space="preserve"> 4-тармағында:</w:t>
      </w:r>
    </w:p>
    <w:bookmarkEnd w:id="152"/>
    <w:bookmarkStart w:name="z240" w:id="153"/>
    <w:p>
      <w:pPr>
        <w:spacing w:after="0"/>
        <w:ind w:left="0"/>
        <w:jc w:val="both"/>
      </w:pPr>
      <w:r>
        <w:rPr>
          <w:rFonts w:ascii="Times New Roman"/>
          <w:b w:val="false"/>
          <w:i w:val="false"/>
          <w:color w:val="000000"/>
          <w:sz w:val="28"/>
        </w:rPr>
        <w:t>
      бірінші бөліктегі "30 000" деген цифрлар "20 000" деген цифрлармен ауыстырылсын;</w:t>
      </w:r>
    </w:p>
    <w:bookmarkEnd w:id="153"/>
    <w:bookmarkStart w:name="z241" w:id="154"/>
    <w:p>
      <w:pPr>
        <w:spacing w:after="0"/>
        <w:ind w:left="0"/>
        <w:jc w:val="both"/>
      </w:pPr>
      <w:r>
        <w:rPr>
          <w:rFonts w:ascii="Times New Roman"/>
          <w:b w:val="false"/>
          <w:i w:val="false"/>
          <w:color w:val="000000"/>
          <w:sz w:val="28"/>
        </w:rPr>
        <w:t>
      екінші бөлікте:</w:t>
      </w:r>
    </w:p>
    <w:bookmarkEnd w:id="154"/>
    <w:bookmarkStart w:name="z242" w:id="155"/>
    <w:p>
      <w:pPr>
        <w:spacing w:after="0"/>
        <w:ind w:left="0"/>
        <w:jc w:val="both"/>
      </w:pPr>
      <w:r>
        <w:rPr>
          <w:rFonts w:ascii="Times New Roman"/>
          <w:b w:val="false"/>
          <w:i w:val="false"/>
          <w:color w:val="000000"/>
          <w:sz w:val="28"/>
        </w:rPr>
        <w:t>
      "114 184" деген цифрлар "124 184" деген цифрлармен ауыстырылсын;</w:t>
      </w:r>
    </w:p>
    <w:bookmarkEnd w:id="155"/>
    <w:bookmarkStart w:name="z243" w:id="156"/>
    <w:p>
      <w:pPr>
        <w:spacing w:after="0"/>
        <w:ind w:left="0"/>
        <w:jc w:val="both"/>
      </w:pPr>
      <w:r>
        <w:rPr>
          <w:rFonts w:ascii="Times New Roman"/>
          <w:b w:val="false"/>
          <w:i w:val="false"/>
          <w:color w:val="000000"/>
          <w:sz w:val="28"/>
        </w:rPr>
        <w:t>
      "ақпараттық" деген сөз алып тасталсын;</w:t>
      </w:r>
    </w:p>
    <w:bookmarkEnd w:id="156"/>
    <w:bookmarkStart w:name="z244" w:id="157"/>
    <w:p>
      <w:pPr>
        <w:spacing w:after="0"/>
        <w:ind w:left="0"/>
        <w:jc w:val="both"/>
      </w:pPr>
      <w:r>
        <w:rPr>
          <w:rFonts w:ascii="Times New Roman"/>
          <w:b w:val="false"/>
          <w:i w:val="false"/>
          <w:color w:val="000000"/>
          <w:sz w:val="28"/>
        </w:rPr>
        <w:t>
      мынадай мазмұндағы үшінші бөлікпен толықтырылсын:</w:t>
      </w:r>
    </w:p>
    <w:bookmarkEnd w:id="157"/>
    <w:bookmarkStart w:name="z245" w:id="158"/>
    <w:p>
      <w:pPr>
        <w:spacing w:after="0"/>
        <w:ind w:left="0"/>
        <w:jc w:val="both"/>
      </w:pPr>
      <w:r>
        <w:rPr>
          <w:rFonts w:ascii="Times New Roman"/>
          <w:b w:val="false"/>
          <w:i w:val="false"/>
          <w:color w:val="000000"/>
          <w:sz w:val="28"/>
        </w:rPr>
        <w:t>
      "Ең төмен айналымға бөлшек салықтың арнаулы салық режимін қолданатын салық төлеушінің айналымдары да қосылмайды.";</w:t>
      </w:r>
    </w:p>
    <w:bookmarkEnd w:id="158"/>
    <w:bookmarkStart w:name="z246" w:id="159"/>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83-баптың</w:t>
      </w:r>
      <w:r>
        <w:rPr>
          <w:rFonts w:ascii="Times New Roman"/>
          <w:b w:val="false"/>
          <w:i w:val="false"/>
          <w:color w:val="000000"/>
          <w:sz w:val="28"/>
        </w:rPr>
        <w:t xml:space="preserve"> 1-тармағының үшінші бөлігі алтыншы абзацындағы "тұлғалардың құқығы жоқ." деген сөздер "тұлғалардың;" деген сөзбен ауыстырылып, мынадай мазмұндағы жетінші абзацпен толықтырылсын:</w:t>
      </w:r>
    </w:p>
    <w:bookmarkEnd w:id="159"/>
    <w:bookmarkStart w:name="z247" w:id="160"/>
    <w:p>
      <w:pPr>
        <w:spacing w:after="0"/>
        <w:ind w:left="0"/>
        <w:jc w:val="both"/>
      </w:pPr>
      <w:r>
        <w:rPr>
          <w:rFonts w:ascii="Times New Roman"/>
          <w:b w:val="false"/>
          <w:i w:val="false"/>
          <w:color w:val="000000"/>
          <w:sz w:val="28"/>
        </w:rPr>
        <w:t>
      "осы Кодекстің 424-бабының 4-тармағында көзделген салықтық міндеттемелерді орындамаған салық төлеушілердің құқығы жоқ.";</w:t>
      </w:r>
    </w:p>
    <w:bookmarkEnd w:id="160"/>
    <w:bookmarkStart w:name="z248" w:id="161"/>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85-бапта</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w:t>
      </w:r>
    </w:p>
    <w:bookmarkStart w:name="z250" w:id="162"/>
    <w:p>
      <w:pPr>
        <w:spacing w:after="0"/>
        <w:ind w:left="0"/>
        <w:jc w:val="both"/>
      </w:pPr>
      <w:r>
        <w:rPr>
          <w:rFonts w:ascii="Times New Roman"/>
          <w:b w:val="false"/>
          <w:i w:val="false"/>
          <w:color w:val="000000"/>
          <w:sz w:val="28"/>
        </w:rPr>
        <w:t>
      "Қосылған құн салығын төлеуші бөлшек салықтың арнаулы салық режиміне ауысуына байланысты қосылған құн салығы бойынша тіркеу есебінен шығару үшін осындай арнаулы салық режимін қолдану басталғанға дейін бес жұмыс күнінен кешіктірмей, осы тармақтың бірінші бөлігінде белгіленген шарттарды сақтамай-ақ осы тармақта көрсетілген салықтық өтінішті береді.";</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52" w:id="163"/>
    <w:p>
      <w:pPr>
        <w:spacing w:after="0"/>
        <w:ind w:left="0"/>
        <w:jc w:val="both"/>
      </w:pPr>
      <w:r>
        <w:rPr>
          <w:rFonts w:ascii="Times New Roman"/>
          <w:b w:val="false"/>
          <w:i w:val="false"/>
          <w:color w:val="000000"/>
          <w:sz w:val="28"/>
        </w:rPr>
        <w:t>
      үшінші бөлік "1-тармағында" деген сөздерден кейін ", сондай-ақ осы баптың 1-тармағының үшінші бөлігінде" деген сөздермен толықтырылсын;</w:t>
      </w:r>
    </w:p>
    <w:bookmarkEnd w:id="163"/>
    <w:bookmarkStart w:name="z253" w:id="164"/>
    <w:p>
      <w:pPr>
        <w:spacing w:after="0"/>
        <w:ind w:left="0"/>
        <w:jc w:val="both"/>
      </w:pPr>
      <w:r>
        <w:rPr>
          <w:rFonts w:ascii="Times New Roman"/>
          <w:b w:val="false"/>
          <w:i w:val="false"/>
          <w:color w:val="000000"/>
          <w:sz w:val="28"/>
        </w:rPr>
        <w:t>
      мынадай мазмұндағы төртінші бөлікпен толықтырылсын:</w:t>
      </w:r>
    </w:p>
    <w:bookmarkEnd w:id="164"/>
    <w:bookmarkStart w:name="z254" w:id="165"/>
    <w:p>
      <w:pPr>
        <w:spacing w:after="0"/>
        <w:ind w:left="0"/>
        <w:jc w:val="both"/>
      </w:pPr>
      <w:r>
        <w:rPr>
          <w:rFonts w:ascii="Times New Roman"/>
          <w:b w:val="false"/>
          <w:i w:val="false"/>
          <w:color w:val="000000"/>
          <w:sz w:val="28"/>
        </w:rPr>
        <w:t>
      "Салық органдары осы тармақтың үшінші бөлігінде көрсетілген салық төлеушіні бөлшек салықтың арнаулы салық режимін қолдану басталған күннен бастап қосылған құн салығы бойынша тіркеу есебінен шығаруға міндетті.";</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w:t>
      </w:r>
      <w:r>
        <w:rPr>
          <w:rFonts w:ascii="Times New Roman"/>
          <w:b w:val="false"/>
          <w:i w:val="false"/>
          <w:color w:val="000000"/>
          <w:sz w:val="28"/>
        </w:rPr>
        <w:t>1) тармақшасының</w:t>
      </w:r>
      <w:r>
        <w:rPr>
          <w:rFonts w:ascii="Times New Roman"/>
          <w:b w:val="false"/>
          <w:i w:val="false"/>
          <w:color w:val="000000"/>
          <w:sz w:val="28"/>
        </w:rPr>
        <w:t xml:space="preserve"> екінші бөлігіндегі "тоғызыншы абзацында" деген сөздер "сегізінші және тоғызыншы абзацтарында" деген сөздермен ауыстырылсын;</w:t>
      </w:r>
    </w:p>
    <w:bookmarkStart w:name="z256" w:id="166"/>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88-бапта</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және 2) тармақшалары мынадай редакцияда жазылсын:</w:t>
      </w:r>
    </w:p>
    <w:bookmarkStart w:name="z258" w:id="167"/>
    <w:p>
      <w:pPr>
        <w:spacing w:after="0"/>
        <w:ind w:left="0"/>
        <w:jc w:val="both"/>
      </w:pPr>
      <w:r>
        <w:rPr>
          <w:rFonts w:ascii="Times New Roman"/>
          <w:b w:val="false"/>
          <w:i w:val="false"/>
          <w:color w:val="000000"/>
          <w:sz w:val="28"/>
        </w:rPr>
        <w:t>
      "1) бензинді (авиациялық бензиннен басқа), дизель отынын, газохолды, бензанолды, мұнай еріткішін, жеңіл көмірсулардың қоспаларын, экологиялық отынды өндіруді;</w:t>
      </w:r>
    </w:p>
    <w:bookmarkEnd w:id="167"/>
    <w:bookmarkStart w:name="z259" w:id="168"/>
    <w:p>
      <w:pPr>
        <w:spacing w:after="0"/>
        <w:ind w:left="0"/>
        <w:jc w:val="both"/>
      </w:pPr>
      <w:r>
        <w:rPr>
          <w:rFonts w:ascii="Times New Roman"/>
          <w:b w:val="false"/>
          <w:i w:val="false"/>
          <w:color w:val="000000"/>
          <w:sz w:val="28"/>
        </w:rPr>
        <w:t>
      2) бензинді (авиациялық бензиннен басқа), дизель отынын, газохолды, бензанолды, мұнай еріткішін, жеңіл көмірсулардың қоспаларын, экологиялық отынды көтерме және (немесе) бөлшек саудада өткізуді;";</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үшінші абзацындағы "және (немесе) дизель отынын" деген сөздер ", дизель отынын, газахолды және (немесе) бензанолды" деген сөздермен ауыстырылсын;</w:t>
      </w:r>
    </w:p>
    <w:bookmarkStart w:name="z261" w:id="169"/>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96-бапта</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"актісімен" деген сөзден кейін "немесе қылмыстық қудалау органының сотқа дейінгі тергеп-тексеруді ақталмайтын негіздер бойынша тоқтату туралы қаулысымен"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2) тармақшасының екінші бөлігі мынадай редакцияда жазылсын:</w:t>
      </w:r>
    </w:p>
    <w:bookmarkStart w:name="z264" w:id="170"/>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бірінші бөлігіндегі "бес" деген сөз "он"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"Камералдық" деген сөз "Егер осы бапта өзгеше белгіленбесе, камералдық" деген сөздермен ауыстырылсын;</w:t>
      </w:r>
    </w:p>
    <w:bookmarkStart w:name="z267" w:id="171"/>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97-бапта</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абзацындағы ", 514" деген цифрлар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5-тармақ </w:t>
      </w:r>
      <w:r>
        <w:rPr>
          <w:rFonts w:ascii="Times New Roman"/>
          <w:b w:val="false"/>
          <w:i w:val="false"/>
          <w:color w:val="000000"/>
          <w:sz w:val="28"/>
        </w:rPr>
        <w:t xml:space="preserve"> мынадай мазмұндағы бесінші абзацпен толықтырылсын:</w:t>
      </w:r>
    </w:p>
    <w:bookmarkStart w:name="z270" w:id="172"/>
    <w:p>
      <w:pPr>
        <w:spacing w:after="0"/>
        <w:ind w:left="0"/>
        <w:jc w:val="both"/>
      </w:pPr>
      <w:r>
        <w:rPr>
          <w:rFonts w:ascii="Times New Roman"/>
          <w:b w:val="false"/>
          <w:i w:val="false"/>
          <w:color w:val="000000"/>
          <w:sz w:val="28"/>
        </w:rPr>
        <w:t>
      "салық төлеушінің (салық агентінің) деңгейлес мониторинг нәтижелері туралы хабарламаға шағымын қарау қорытындылары бойынша;";</w:t>
      </w:r>
    </w:p>
    <w:bookmarkEnd w:id="172"/>
    <w:bookmarkStart w:name="z271" w:id="173"/>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100-баптың</w:t>
      </w:r>
      <w:r>
        <w:rPr>
          <w:rFonts w:ascii="Times New Roman"/>
          <w:b w:val="false"/>
          <w:i w:val="false"/>
          <w:color w:val="000000"/>
          <w:sz w:val="28"/>
        </w:rPr>
        <w:t xml:space="preserve"> 1-тармағы бірінші бөлігінің 1) тармақшасындағы "бес" деген сөз "үш" деген сөзбен ауыстырылсын;</w:t>
      </w:r>
    </w:p>
    <w:bookmarkEnd w:id="173"/>
    <w:bookmarkStart w:name="z272" w:id="174"/>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101-бапта</w:t>
      </w:r>
      <w:r>
        <w:rPr>
          <w:rFonts w:ascii="Times New Roman"/>
          <w:b w:val="false"/>
          <w:i w:val="false"/>
          <w:color w:val="000000"/>
          <w:sz w:val="28"/>
        </w:rPr>
        <w:t>:</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бөлігінде:</w:t>
      </w:r>
    </w:p>
    <w:bookmarkStart w:name="z274" w:id="175"/>
    <w:p>
      <w:pPr>
        <w:spacing w:after="0"/>
        <w:ind w:left="0"/>
        <w:jc w:val="both"/>
      </w:pPr>
      <w:r>
        <w:rPr>
          <w:rFonts w:ascii="Times New Roman"/>
          <w:b w:val="false"/>
          <w:i w:val="false"/>
          <w:color w:val="000000"/>
          <w:sz w:val="28"/>
        </w:rPr>
        <w:t>
      "сертификаттарды" деген сөзден кейін ",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 деген сөздермен толықтырылсын;</w:t>
      </w:r>
    </w:p>
    <w:bookmarkEnd w:id="175"/>
    <w:bookmarkStart w:name="z275" w:id="176"/>
    <w:p>
      <w:pPr>
        <w:spacing w:after="0"/>
        <w:ind w:left="0"/>
        <w:jc w:val="both"/>
      </w:pPr>
      <w:r>
        <w:rPr>
          <w:rFonts w:ascii="Times New Roman"/>
          <w:b w:val="false"/>
          <w:i w:val="false"/>
          <w:color w:val="000000"/>
          <w:sz w:val="28"/>
        </w:rPr>
        <w:t>
      "немесе азаматтық авиация саласындағы уәкілетті ұйым" деген сөздер "электрондық база арқылы және (немесе) қағаз жеткізгіштерде" деген сөздермен ауыстырылсын;</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77" w:id="177"/>
    <w:p>
      <w:pPr>
        <w:spacing w:after="0"/>
        <w:ind w:left="0"/>
        <w:jc w:val="both"/>
      </w:pPr>
      <w:r>
        <w:rPr>
          <w:rFonts w:ascii="Times New Roman"/>
          <w:b w:val="false"/>
          <w:i w:val="false"/>
          <w:color w:val="000000"/>
          <w:sz w:val="28"/>
        </w:rPr>
        <w:t xml:space="preserve">
      бірінші абзацтағы "қайтарылуға" деген сөз "есепке жатқызуға және қайтарылуға" деген сөздермен ауыстырылсын; </w:t>
      </w:r>
    </w:p>
    <w:bookmarkEnd w:id="177"/>
    <w:bookmarkStart w:name="z278" w:id="178"/>
    <w:p>
      <w:pPr>
        <w:spacing w:after="0"/>
        <w:ind w:left="0"/>
        <w:jc w:val="both"/>
      </w:pPr>
      <w:r>
        <w:rPr>
          <w:rFonts w:ascii="Times New Roman"/>
          <w:b w:val="false"/>
          <w:i w:val="false"/>
          <w:color w:val="000000"/>
          <w:sz w:val="28"/>
        </w:rPr>
        <w:t>
      үшінші абзацтағы "немесе азаматтық авиация саласындағы уәкілетті ұйым берген" деген сөздер "берген не электрондық база арқылы және (немесе) қағаз жеткізгіште алынған" деген сөздермен ауыстырылсын;</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2) тармақшасындағы "он" деген сөз "бес"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 бесінші абзацындағы "күніне дейін есепке жатқызуға және қайтаруға жатпайды." деген сөздер "күніне дейін;" деген сөздермен ауыстырылып, мынадай мазмұндағы алтыншы және жетінші абзацтармен толықтырылсын:</w:t>
      </w:r>
    </w:p>
    <w:bookmarkStart w:name="z281" w:id="179"/>
    <w:p>
      <w:pPr>
        <w:spacing w:after="0"/>
        <w:ind w:left="0"/>
        <w:jc w:val="both"/>
      </w:pPr>
      <w:r>
        <w:rPr>
          <w:rFonts w:ascii="Times New Roman"/>
          <w:b w:val="false"/>
          <w:i w:val="false"/>
          <w:color w:val="000000"/>
          <w:sz w:val="28"/>
        </w:rPr>
        <w:t>
      "аукцион жеңімпазын айқындауға әсер еткен, Қазақстан Республикасының жер қойнауы және жер қойнауын пайдалану туралы заңнамасында белгіленген өткізу қағидаларының бұзылуына байланысты, жер қойнауын пайдалану құқығын беруге арналған аукцион жарамсыз деп танылған жағдайды қоспағанда, қол қойылған бонустың төленген сомасы;</w:t>
      </w:r>
    </w:p>
    <w:bookmarkEnd w:id="179"/>
    <w:bookmarkStart w:name="z282" w:id="180"/>
    <w:p>
      <w:pPr>
        <w:spacing w:after="0"/>
        <w:ind w:left="0"/>
        <w:jc w:val="both"/>
      </w:pPr>
      <w:r>
        <w:rPr>
          <w:rFonts w:ascii="Times New Roman"/>
          <w:b w:val="false"/>
          <w:i w:val="false"/>
          <w:color w:val="000000"/>
          <w:sz w:val="28"/>
        </w:rPr>
        <w:t>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 бергені үшін төленген алым сомасы, мұндай сомаларды қате төлеу немесе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 беруден бас тарту жағдайларын қоспағанда, есепке жатқызуға және қайтаруға жатпайды.";</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бөлігіндегі "ресми қайта қаржыландыру мөлшерлемесінің" деген сөздер "базалық мөлшерлемесінің" деген сөздермен ауыстырылсын;</w:t>
      </w:r>
    </w:p>
    <w:bookmarkStart w:name="z284" w:id="181"/>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102-бап</w:t>
      </w:r>
      <w:r>
        <w:rPr>
          <w:rFonts w:ascii="Times New Roman"/>
          <w:b w:val="false"/>
          <w:i w:val="false"/>
          <w:color w:val="000000"/>
          <w:sz w:val="28"/>
        </w:rPr>
        <w:t xml:space="preserve"> мынадай мазмұндағы 5-тармақпен толықтырылсын:</w:t>
      </w:r>
    </w:p>
    <w:bookmarkEnd w:id="181"/>
    <w:p>
      <w:pPr>
        <w:spacing w:after="0"/>
        <w:ind w:left="0"/>
        <w:jc w:val="both"/>
      </w:pPr>
      <w:r>
        <w:rPr>
          <w:rFonts w:ascii="Times New Roman"/>
          <w:b w:val="false"/>
          <w:i w:val="false"/>
          <w:color w:val="000000"/>
          <w:sz w:val="28"/>
        </w:rPr>
        <w:t>
      "5. Электрондық байланыс арналары арқылы жіберілген салық төлеушінің келісімі болған жағдайда, салықтың, бюджетке төленетін төлемнің артық төленген (өндіріп алынған) сомасын есепке жатқызу салық төлеушінің өтінішінсіз, бюджетке салықтық берешек болмаған кезде салықтың, бюджетке төленетін төлемнің тиісті түрі бойынша алдағы төлемдер есебіне жүргізіледі.";</w:t>
      </w:r>
    </w:p>
    <w:bookmarkStart w:name="z285" w:id="182"/>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103-баптың</w:t>
      </w:r>
      <w:r>
        <w:rPr>
          <w:rFonts w:ascii="Times New Roman"/>
          <w:b w:val="false"/>
          <w:i w:val="false"/>
          <w:color w:val="000000"/>
          <w:sz w:val="28"/>
        </w:rPr>
        <w:t xml:space="preserve"> 3-тармағының үшінші абзацындағы "он" деген сөз "бес" деген сөзбен ауыстырылсын;</w:t>
      </w:r>
    </w:p>
    <w:bookmarkEnd w:id="182"/>
    <w:bookmarkStart w:name="z286" w:id="183"/>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104-баптың</w:t>
      </w:r>
      <w:r>
        <w:rPr>
          <w:rFonts w:ascii="Times New Roman"/>
          <w:b w:val="false"/>
          <w:i w:val="false"/>
          <w:color w:val="000000"/>
          <w:sz w:val="28"/>
        </w:rPr>
        <w:t xml:space="preserve"> 4-тармағындағы "Қазақстан Республикасының Ұлттық Банкі белгілеген қайта қаржыландырудың ресми мөлшерлемесінің" деген сөздер "Қазақстан Республикасы Ұлттық Банкінің базалық мөлшерлемесінің" деген сөздермен ауыстырылсын;</w:t>
      </w:r>
    </w:p>
    <w:bookmarkEnd w:id="183"/>
    <w:bookmarkStart w:name="z287" w:id="18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106-баптың</w:t>
      </w:r>
      <w:r>
        <w:rPr>
          <w:rFonts w:ascii="Times New Roman"/>
          <w:b w:val="false"/>
          <w:i w:val="false"/>
          <w:color w:val="000000"/>
          <w:sz w:val="28"/>
        </w:rPr>
        <w:t xml:space="preserve"> 3-тармағындағы "он" деген сөз "бес" деген сөзбен ауыстырылсын;</w:t>
      </w:r>
    </w:p>
    <w:bookmarkEnd w:id="184"/>
    <w:bookmarkStart w:name="z288" w:id="185"/>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107-баптың</w:t>
      </w:r>
      <w:r>
        <w:rPr>
          <w:rFonts w:ascii="Times New Roman"/>
          <w:b w:val="false"/>
          <w:i w:val="false"/>
          <w:color w:val="000000"/>
          <w:sz w:val="28"/>
        </w:rPr>
        <w:t xml:space="preserve"> 2-тармағындағы "он" деген сөз "бес" деген сөзбен ауыстырылсын;</w:t>
      </w:r>
    </w:p>
    <w:bookmarkEnd w:id="185"/>
    <w:bookmarkStart w:name="z289" w:id="18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108-бапта</w:t>
      </w:r>
      <w:r>
        <w:rPr>
          <w:rFonts w:ascii="Times New Roman"/>
          <w:b w:val="false"/>
          <w:i w:val="false"/>
          <w:color w:val="000000"/>
          <w:sz w:val="28"/>
        </w:rPr>
        <w:t>:</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"баждың артық төленген" деген сөздер "баж"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"он" деген сөз "бес" деген сөзбен ауыстырылсын;</w:t>
      </w:r>
    </w:p>
    <w:bookmarkStart w:name="z292" w:id="187"/>
    <w:p>
      <w:pPr>
        <w:spacing w:after="0"/>
        <w:ind w:left="0"/>
        <w:jc w:val="both"/>
      </w:pPr>
      <w:r>
        <w:rPr>
          <w:rFonts w:ascii="Times New Roman"/>
          <w:b w:val="false"/>
          <w:i w:val="false"/>
          <w:color w:val="000000"/>
          <w:sz w:val="28"/>
        </w:rPr>
        <w:t>
      45) 112-баптың 4-тармағындағы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End w:id="187"/>
    <w:bookmarkStart w:name="z293" w:id="188"/>
    <w:p>
      <w:pPr>
        <w:spacing w:after="0"/>
        <w:ind w:left="0"/>
        <w:jc w:val="both"/>
      </w:pPr>
      <w:r>
        <w:rPr>
          <w:rFonts w:ascii="Times New Roman"/>
          <w:b w:val="false"/>
          <w:i w:val="false"/>
          <w:color w:val="000000"/>
          <w:sz w:val="28"/>
        </w:rPr>
        <w:t>
      46) 113-баптың 3-тармағы мынадай мазмұндағы екінші бөлікпен толықтырылсын:</w:t>
      </w:r>
    </w:p>
    <w:bookmarkEnd w:id="188"/>
    <w:bookmarkStart w:name="z294" w:id="189"/>
    <w:p>
      <w:pPr>
        <w:spacing w:after="0"/>
        <w:ind w:left="0"/>
        <w:jc w:val="both"/>
      </w:pPr>
      <w:r>
        <w:rPr>
          <w:rFonts w:ascii="Times New Roman"/>
          <w:b w:val="false"/>
          <w:i w:val="false"/>
          <w:color w:val="000000"/>
          <w:sz w:val="28"/>
        </w:rPr>
        <w:t>
      "Бұл ретте, жеке тұлғаның жеке табыс салығы бойынша асып кету сомасын төлем көзінен ұсталатын жеке табыс салығы бойынша алдағы төлемдер есебіне есепке жатқызу жүргізілмейді.";</w:t>
      </w:r>
    </w:p>
    <w:bookmarkEnd w:id="189"/>
    <w:bookmarkStart w:name="z295" w:id="19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115-бапта</w:t>
      </w:r>
      <w:r>
        <w:rPr>
          <w:rFonts w:ascii="Times New Roman"/>
          <w:b w:val="false"/>
          <w:i w:val="false"/>
          <w:color w:val="000000"/>
          <w:sz w:val="28"/>
        </w:rPr>
        <w:t>:</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"және 10)"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"5) – 12)" деген цифрлар "5), 6), 10), 11) және 12)"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"5)" деген цифр "6)" деген цифрмен ауыстырылсын;</w:t>
      </w:r>
    </w:p>
    <w:bookmarkStart w:name="z299" w:id="19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116-баптың</w:t>
      </w:r>
      <w:r>
        <w:rPr>
          <w:rFonts w:ascii="Times New Roman"/>
          <w:b w:val="false"/>
          <w:i w:val="false"/>
          <w:color w:val="000000"/>
          <w:sz w:val="28"/>
        </w:rPr>
        <w:t xml:space="preserve"> 4-тармағының бірінші бөлігі 4) тармақшасындағы "бастап күші жойылуға жатады." деген сөздер "бастап;" деген сөзбен ауыстырылып, мынадай мазмұндағы 5) тармақшамен толықтырылсын:</w:t>
      </w:r>
    </w:p>
    <w:bookmarkEnd w:id="191"/>
    <w:bookmarkStart w:name="z300" w:id="192"/>
    <w:p>
      <w:pPr>
        <w:spacing w:after="0"/>
        <w:ind w:left="0"/>
        <w:jc w:val="both"/>
      </w:pPr>
      <w:r>
        <w:rPr>
          <w:rFonts w:ascii="Times New Roman"/>
          <w:b w:val="false"/>
          <w:i w:val="false"/>
          <w:color w:val="000000"/>
          <w:sz w:val="28"/>
        </w:rPr>
        <w:t>
      "5)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қызметі мәжбүрлеп тоқтатылған жағдайда – қаржы нарығы мен қаржы ұйымдарын реттеу, бақылау және қадағалау жөніндегі уәкілетті орган лицензиядан айыру туралы шешім қабылдаған күннен бастап күші жойылуға жатады.";</w:t>
      </w:r>
    </w:p>
    <w:bookmarkEnd w:id="192"/>
    <w:bookmarkStart w:name="z301" w:id="193"/>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117-бапта</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және 2-1) тармақшаларындағы "Қазақстан Республикасының Ұлттық Банкі мерзімі өткен әрбір күнге белгілеген қайта қаржыландырудың ресми мөлшерлемесінің" деген сөздер "Қазақстан Республикасы Ұлттық Банкінің мерзімі өткен әрбір күнге базалық мөлшерлемесінің"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мазмұндағы үшінші абзацпен толықтырылсын:</w:t>
      </w:r>
    </w:p>
    <w:p>
      <w:pPr>
        <w:spacing w:after="0"/>
        <w:ind w:left="0"/>
        <w:jc w:val="both"/>
      </w:pPr>
      <w:r>
        <w:rPr>
          <w:rFonts w:ascii="Times New Roman"/>
          <w:b w:val="false"/>
          <w:i w:val="false"/>
          <w:color w:val="000000"/>
          <w:sz w:val="28"/>
        </w:rPr>
        <w:t>
      "егер салықтардың және бюджетке төленетін төлемдердің мерзімінде төленбеген сомасы түзілуінің бiрден-бiр себебi оларға қызмет көрсететін Қазақстан Республикасының бейрезидент-банкі филиалы қызметінің мәжбүрлеп тоқтатылуы болса, қызметі мәжбүрлеп тоқтатылатын Қазақстан Республикасының бейрезидент-банкі филиалының кредиторларына – қаржы нарығы мен қаржы ұйымдарын реттеу, бақылау және қадағалау жөніндегі уәкілетті орган лицензиядан айыру туралы шешім қабылдаған күннен бастап;";</w:t>
      </w:r>
    </w:p>
    <w:bookmarkStart w:name="z304" w:id="194"/>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118-баптың</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екінші бөлігі мынадай редакцияда жазылсын:</w:t>
      </w:r>
    </w:p>
    <w:bookmarkEnd w:id="194"/>
    <w:p>
      <w:pPr>
        <w:spacing w:after="0"/>
        <w:ind w:left="0"/>
        <w:jc w:val="both"/>
      </w:pPr>
      <w:r>
        <w:rPr>
          <w:rFonts w:ascii="Times New Roman"/>
          <w:b w:val="false"/>
          <w:i w:val="false"/>
          <w:color w:val="000000"/>
          <w:sz w:val="28"/>
        </w:rPr>
        <w:t>
      "Бұл ретте, осы баптың 1-тармағының 7) тармақшасында көзделген жағдайда шығарылған банктік шоттар бойынша шығыс операцияларын тоқтата тұру туралы өкiмнің күші:</w:t>
      </w:r>
    </w:p>
    <w:p>
      <w:pPr>
        <w:spacing w:after="0"/>
        <w:ind w:left="0"/>
        <w:jc w:val="both"/>
      </w:pPr>
      <w:r>
        <w:rPr>
          <w:rFonts w:ascii="Times New Roman"/>
          <w:b w:val="false"/>
          <w:i w:val="false"/>
          <w:color w:val="000000"/>
          <w:sz w:val="28"/>
        </w:rPr>
        <w:t>
      салық органдары осы Кодекстің 96-бабында айқындалған тәртіппен камералдық бақылау нәтижелері бойынша анықтаған бұзушылықтарды жою туралы хабарламаны салық төлеуші (салық агенті) орындамаған жағдайда жүзеге асырылатын жоспардан тыс салықтық тексеруді немесе салық органдары камералдық бақылау нәтижелері бойынша анықтаған бұзушылықтарды жою туралы хабарламада көрсетілген мәселелер мен салық кезеңдерін қамтитын салықтық тексеруді тағайындау туралы нұсқама табыс етілген күннен кейінгі бiр жұмыс күнiнен кешiктiрілмей жойылады;</w:t>
      </w:r>
    </w:p>
    <w:p>
      <w:pPr>
        <w:spacing w:after="0"/>
        <w:ind w:left="0"/>
        <w:jc w:val="both"/>
      </w:pPr>
      <w:r>
        <w:rPr>
          <w:rFonts w:ascii="Times New Roman"/>
          <w:b w:val="false"/>
          <w:i w:val="false"/>
          <w:color w:val="000000"/>
          <w:sz w:val="28"/>
        </w:rPr>
        <w:t>
      салық төлеушінің (салық агентінің) осы Кодекстің 96-бабының 4-1-тармағында көзделген шағымы келіп түскен күннен кейінгі бiр жұмыс күнiнен кешiктiрілмей жойылады және көрсетілген шағым қанағаттандырылмаған жағдайда жоғары тұрған салық органының және (немесе) уәкілетті органның жазбаша шешімі шығарылған және (немесе) сот актісі заңды күшіне енген күннен кейінгі бір жұмыс күнінен кешіктірілмей қайта басталады.";</w:t>
      </w:r>
    </w:p>
    <w:bookmarkStart w:name="z305" w:id="195"/>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120-бапта</w:t>
      </w:r>
      <w:r>
        <w:rPr>
          <w:rFonts w:ascii="Times New Roman"/>
          <w:b w:val="false"/>
          <w:i w:val="false"/>
          <w:color w:val="000000"/>
          <w:sz w:val="28"/>
        </w:rPr>
        <w:t>:</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тармақшасының бірінші бөлігіндегі "мониторингке жататын ірі" деген сөздер "салықтық мониторингке жататын"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"халықаралық қаржылық есептілік стандарттарына және" деген сөздерден кейін "(немесе)" деген сөзбен толықтырылсын;</w:t>
      </w:r>
    </w:p>
    <w:bookmarkStart w:name="z308" w:id="196"/>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121-баптың</w:t>
      </w:r>
      <w:r>
        <w:rPr>
          <w:rFonts w:ascii="Times New Roman"/>
          <w:b w:val="false"/>
          <w:i w:val="false"/>
          <w:color w:val="000000"/>
          <w:sz w:val="28"/>
        </w:rPr>
        <w:t xml:space="preserve"> 5-тармағының бірінші бөлігі 4) тармақшасындағы "күннен бастап күшін күшін жоюға жатады." деген сөздер "күннен бастап;" деген сөздермен ауыстырылып, мынадай мазмұндағы 5) тармақшамен толықтырылсын:</w:t>
      </w:r>
    </w:p>
    <w:bookmarkEnd w:id="196"/>
    <w:bookmarkStart w:name="z309" w:id="197"/>
    <w:p>
      <w:pPr>
        <w:spacing w:after="0"/>
        <w:ind w:left="0"/>
        <w:jc w:val="both"/>
      </w:pPr>
      <w:r>
        <w:rPr>
          <w:rFonts w:ascii="Times New Roman"/>
          <w:b w:val="false"/>
          <w:i w:val="false"/>
          <w:color w:val="000000"/>
          <w:sz w:val="28"/>
        </w:rPr>
        <w:t>
      "5)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қызметі мәжбүрлеп тоқтатылған жағдайда – қаржы нарығы мен қаржы ұйымдарын реттеу, бақылау және қадағалау жөніндегі уәкілетті орган лицензиядан айыру туралы шешім қабылдаған күннен бастап күші жойылуға жатады.";</w:t>
      </w:r>
    </w:p>
    <w:bookmarkEnd w:id="197"/>
    <w:bookmarkStart w:name="z310" w:id="198"/>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124-баптың</w:t>
      </w:r>
      <w:r>
        <w:rPr>
          <w:rFonts w:ascii="Times New Roman"/>
          <w:b w:val="false"/>
          <w:i w:val="false"/>
          <w:color w:val="000000"/>
          <w:sz w:val="28"/>
        </w:rPr>
        <w:t xml:space="preserve"> 3-тармағы алып тасталсын;</w:t>
      </w:r>
    </w:p>
    <w:bookmarkEnd w:id="198"/>
    <w:bookmarkStart w:name="z311" w:id="199"/>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128-баптың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99"/>
    <w:bookmarkStart w:name="z312" w:id="200"/>
    <w:p>
      <w:pPr>
        <w:spacing w:after="0"/>
        <w:ind w:left="0"/>
        <w:jc w:val="both"/>
      </w:pPr>
      <w:r>
        <w:rPr>
          <w:rFonts w:ascii="Times New Roman"/>
          <w:b w:val="false"/>
          <w:i w:val="false"/>
          <w:color w:val="000000"/>
          <w:sz w:val="28"/>
        </w:rPr>
        <w:t>
      "2. Жеке тұлға салықтық берешекті өтемеген кезде салық органы осы Кодекстің 115-бабының 1-тармағында белгіленген тәртіппен жеке тұлғаға табыс етуге жататын салық бұйрығы табыс етілген күннен бастап бес жұмыс күнінен кешіктірмей, осындай салық бұйрығын Қазақстан Республикасының атқарушылық iс жүргiзу және сот орындаушыларының мәртебесі туралы заңнамасында айқындалған тәртіппен мәжбүрлеп орындату үшін аумақтығы бойынша тиісті әділет органдарына не жеке сот орындаушыларының өңірлік палатасына жібереді.</w:t>
      </w:r>
    </w:p>
    <w:bookmarkEnd w:id="200"/>
    <w:bookmarkStart w:name="z313" w:id="201"/>
    <w:p>
      <w:pPr>
        <w:spacing w:after="0"/>
        <w:ind w:left="0"/>
        <w:jc w:val="both"/>
      </w:pPr>
      <w:r>
        <w:rPr>
          <w:rFonts w:ascii="Times New Roman"/>
          <w:b w:val="false"/>
          <w:i w:val="false"/>
          <w:color w:val="000000"/>
          <w:sz w:val="28"/>
        </w:rPr>
        <w:t>
      3. Салық бұйрығын шығарған салық органы:</w:t>
      </w:r>
    </w:p>
    <w:bookmarkEnd w:id="201"/>
    <w:bookmarkStart w:name="z314" w:id="202"/>
    <w:p>
      <w:pPr>
        <w:spacing w:after="0"/>
        <w:ind w:left="0"/>
        <w:jc w:val="both"/>
      </w:pPr>
      <w:r>
        <w:rPr>
          <w:rFonts w:ascii="Times New Roman"/>
          <w:b w:val="false"/>
          <w:i w:val="false"/>
          <w:color w:val="000000"/>
          <w:sz w:val="28"/>
        </w:rPr>
        <w:t>
      1) жеке тұлға салықтық берешекті өтеген жағдайда – салықтық берешек өтелген күннен бастап бір жұмыс күнінен кешіктірмей;</w:t>
      </w:r>
    </w:p>
    <w:bookmarkEnd w:id="202"/>
    <w:bookmarkStart w:name="z315" w:id="203"/>
    <w:p>
      <w:pPr>
        <w:spacing w:after="0"/>
        <w:ind w:left="0"/>
        <w:jc w:val="both"/>
      </w:pPr>
      <w:r>
        <w:rPr>
          <w:rFonts w:ascii="Times New Roman"/>
          <w:b w:val="false"/>
          <w:i w:val="false"/>
          <w:color w:val="000000"/>
          <w:sz w:val="28"/>
        </w:rPr>
        <w:t>
      2) егер өтелмегені үшін салық бұйрығы шығарылған салықтық берешек салықтарды дұрыс емес есептеу (есепке жазу) нәтижесінде түзілген жағдайда – салық төлеушінің жеке шотына түзетулер енгізілген күннен бастап бір жұмыс күнінен кешіктірмей;</w:t>
      </w:r>
    </w:p>
    <w:bookmarkEnd w:id="203"/>
    <w:bookmarkStart w:name="z316" w:id="204"/>
    <w:p>
      <w:pPr>
        <w:spacing w:after="0"/>
        <w:ind w:left="0"/>
        <w:jc w:val="both"/>
      </w:pPr>
      <w:r>
        <w:rPr>
          <w:rFonts w:ascii="Times New Roman"/>
          <w:b w:val="false"/>
          <w:i w:val="false"/>
          <w:color w:val="000000"/>
          <w:sz w:val="28"/>
        </w:rPr>
        <w:t>
      3) осы бапта белгіленген салық бұйрығын шығару тәртібі бұзылған жағдайда – осындай факт анықталған күннен бастап үш жұмыс күнінен кешіктірмей, салық бұйрығының күшін жояды.";</w:t>
      </w:r>
    </w:p>
    <w:bookmarkEnd w:id="204"/>
    <w:bookmarkStart w:name="z317" w:id="205"/>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132-баптың</w:t>
      </w:r>
      <w:r>
        <w:rPr>
          <w:rFonts w:ascii="Times New Roman"/>
          <w:b w:val="false"/>
          <w:i w:val="false"/>
          <w:color w:val="000000"/>
          <w:sz w:val="28"/>
        </w:rPr>
        <w:t xml:space="preserve"> 2-тармағының бірінші бөлігіндегі "Міндетті мониторинг" деген сөздер "Ірі салық төлеушілер мониторингінің" деген сөздермен ауыстырылсын;</w:t>
      </w:r>
    </w:p>
    <w:bookmarkEnd w:id="205"/>
    <w:bookmarkStart w:name="z318" w:id="206"/>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139-баптың</w:t>
      </w:r>
      <w:r>
        <w:rPr>
          <w:rFonts w:ascii="Times New Roman"/>
          <w:b w:val="false"/>
          <w:i w:val="false"/>
          <w:color w:val="000000"/>
          <w:sz w:val="28"/>
        </w:rPr>
        <w:t xml:space="preserve"> 1-тармағы 2) тармақшасының екінші абзацы мынадай редакциясында жазылсын:</w:t>
      </w:r>
    </w:p>
    <w:bookmarkEnd w:id="206"/>
    <w:bookmarkStart w:name="z319" w:id="207"/>
    <w:p>
      <w:pPr>
        <w:spacing w:after="0"/>
        <w:ind w:left="0"/>
        <w:jc w:val="both"/>
      </w:pPr>
      <w:r>
        <w:rPr>
          <w:rFonts w:ascii="Times New Roman"/>
          <w:b w:val="false"/>
          <w:i w:val="false"/>
          <w:color w:val="000000"/>
          <w:sz w:val="28"/>
        </w:rPr>
        <w:t>
      "осы Кодекстің 142-бабы 1-тармағының 12) – 18) тармақшаларында көрсетілген мәселелер бойынша тақырыптық тексерулер кезінде – нұсқамада көрсетілген аумақ учаскесіндегі салық төлеуші, оның ішінде Еуразиялық экономикалық одаққа мүше мемлекеттердің және Еуразиялық экономикалық одаққа мүше болып табылмайтын мемлекеттердің салық төлеушісі;";</w:t>
      </w:r>
    </w:p>
    <w:bookmarkEnd w:id="207"/>
    <w:bookmarkStart w:name="z320" w:id="208"/>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140-баптың</w:t>
      </w:r>
      <w:r>
        <w:rPr>
          <w:rFonts w:ascii="Times New Roman"/>
          <w:b w:val="false"/>
          <w:i w:val="false"/>
          <w:color w:val="000000"/>
          <w:sz w:val="28"/>
        </w:rPr>
        <w:t xml:space="preserve"> 6-тармағы мынадай редакцияда жазылсын:</w:t>
      </w:r>
    </w:p>
    <w:bookmarkEnd w:id="208"/>
    <w:p>
      <w:pPr>
        <w:spacing w:after="0"/>
        <w:ind w:left="0"/>
        <w:jc w:val="both"/>
      </w:pPr>
      <w:r>
        <w:rPr>
          <w:rFonts w:ascii="Times New Roman"/>
          <w:b w:val="false"/>
          <w:i w:val="false"/>
          <w:color w:val="000000"/>
          <w:sz w:val="28"/>
        </w:rPr>
        <w:t>
      "6. Салықтардың және (немесе) бюджетке төленетін төлемдердің жекелеген түрлері бойынша кешенді тексеру, тақырыптық тексеру тағайындалған жағдайда, тексерілетін кезеңді айқындау кезінде салықтар бойынша аудитпен қамтылған салықтық кезең қосылмайды.</w:t>
      </w:r>
    </w:p>
    <w:bookmarkStart w:name="z339" w:id="209"/>
    <w:p>
      <w:pPr>
        <w:spacing w:after="0"/>
        <w:ind w:left="0"/>
        <w:jc w:val="both"/>
      </w:pPr>
      <w:r>
        <w:rPr>
          <w:rFonts w:ascii="Times New Roman"/>
          <w:b w:val="false"/>
          <w:i w:val="false"/>
          <w:color w:val="000000"/>
          <w:sz w:val="28"/>
        </w:rPr>
        <w:t xml:space="preserve">
      Осы тармақтың ережесі осы Кодекстің </w:t>
      </w:r>
      <w:r>
        <w:rPr>
          <w:rFonts w:ascii="Times New Roman"/>
          <w:b w:val="false"/>
          <w:i w:val="false"/>
          <w:color w:val="000000"/>
          <w:sz w:val="28"/>
        </w:rPr>
        <w:t>142-бабы</w:t>
      </w:r>
      <w:r>
        <w:rPr>
          <w:rFonts w:ascii="Times New Roman"/>
          <w:b w:val="false"/>
          <w:i w:val="false"/>
          <w:color w:val="000000"/>
          <w:sz w:val="28"/>
        </w:rPr>
        <w:t xml:space="preserve"> 1-тармағының 2) – 24) тармақшаларында, </w:t>
      </w:r>
      <w:r>
        <w:rPr>
          <w:rFonts w:ascii="Times New Roman"/>
          <w:b w:val="false"/>
          <w:i w:val="false"/>
          <w:color w:val="000000"/>
          <w:sz w:val="28"/>
        </w:rPr>
        <w:t>145-бабы</w:t>
      </w:r>
      <w:r>
        <w:rPr>
          <w:rFonts w:ascii="Times New Roman"/>
          <w:b w:val="false"/>
          <w:i w:val="false"/>
          <w:color w:val="000000"/>
          <w:sz w:val="28"/>
        </w:rPr>
        <w:t xml:space="preserve"> 3-тармағы 1) тармақшасының екінші – төртінші абзацтарында, 2) – 12) тармақшаларында көрсетілген салықтық тексерулерге, сондай-ақ салықтық мониторингке жататын салық төлеушілерге, жер қойнауын пайдаланушыларға, акцизделетін өнімнің жекелеген түрлерінің, биоотынның өндірісі және айналымы бойынша қызмет түрлерін жүзеге асыратын салық төлеушілерге қатысты қолданылмайды.";</w:t>
      </w:r>
    </w:p>
    <w:bookmarkEnd w:id="209"/>
    <w:bookmarkStart w:name="z340" w:id="210"/>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142-баптың</w:t>
      </w:r>
      <w:r>
        <w:rPr>
          <w:rFonts w:ascii="Times New Roman"/>
          <w:b w:val="false"/>
          <w:i w:val="false"/>
          <w:color w:val="000000"/>
          <w:sz w:val="28"/>
        </w:rPr>
        <w:t xml:space="preserve"> 1-тармағында:</w:t>
      </w:r>
    </w:p>
    <w:bookmarkEnd w:id="210"/>
    <w:bookmarkStart w:name="z341" w:id="211"/>
    <w:p>
      <w:pPr>
        <w:spacing w:after="0"/>
        <w:ind w:left="0"/>
        <w:jc w:val="both"/>
      </w:pPr>
      <w:r>
        <w:rPr>
          <w:rFonts w:ascii="Times New Roman"/>
          <w:b w:val="false"/>
          <w:i w:val="false"/>
          <w:color w:val="000000"/>
          <w:sz w:val="28"/>
        </w:rPr>
        <w:t>
      мынадай мазмұндағы 3-1) тармақшамен толықтырылсын:</w:t>
      </w:r>
    </w:p>
    <w:bookmarkEnd w:id="211"/>
    <w:bookmarkStart w:name="z342" w:id="212"/>
    <w:p>
      <w:pPr>
        <w:spacing w:after="0"/>
        <w:ind w:left="0"/>
        <w:jc w:val="both"/>
      </w:pPr>
      <w:r>
        <w:rPr>
          <w:rFonts w:ascii="Times New Roman"/>
          <w:b w:val="false"/>
          <w:i w:val="false"/>
          <w:color w:val="000000"/>
          <w:sz w:val="28"/>
        </w:rPr>
        <w:t>
      "3-1) іс жүзінде жұмыстарды орындамай, қызметтерді көрсетпей, тауарларды тиеп-жөнелтпей шот-фактураларды жазып беру жөніндегі әрекеттерді жасау фактісі бойынша өзіне (өздеріне) қатысты сотқа дейінгі тергеп-тексеру жүргізіліп жатқан салық төлеушімен (салық төлеушілермен) өзара есеп айырысу бойынша салықтық міндеттемені айқындау;";</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"115" деген цифрлар "96"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345" w:id="213"/>
    <w:p>
      <w:pPr>
        <w:spacing w:after="0"/>
        <w:ind w:left="0"/>
        <w:jc w:val="both"/>
      </w:pPr>
      <w:r>
        <w:rPr>
          <w:rFonts w:ascii="Times New Roman"/>
          <w:b w:val="false"/>
          <w:i w:val="false"/>
          <w:color w:val="000000"/>
          <w:sz w:val="28"/>
        </w:rPr>
        <w:t>
      "13) бақылау-касса машиналарының немесе үш құрамдасты интеграцияланған жүйенің болуы;";</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тармақшаның</w:t>
      </w:r>
      <w:r>
        <w:rPr>
          <w:rFonts w:ascii="Times New Roman"/>
          <w:b w:val="false"/>
          <w:i w:val="false"/>
          <w:color w:val="000000"/>
          <w:sz w:val="28"/>
        </w:rPr>
        <w:t xml:space="preserve"> екінші абзацы мынадай редакцияда жазылсын:</w:t>
      </w:r>
    </w:p>
    <w:bookmarkStart w:name="z347" w:id="214"/>
    <w:p>
      <w:pPr>
        <w:spacing w:after="0"/>
        <w:ind w:left="0"/>
        <w:jc w:val="both"/>
      </w:pPr>
      <w:r>
        <w:rPr>
          <w:rFonts w:ascii="Times New Roman"/>
          <w:b w:val="false"/>
          <w:i w:val="false"/>
          <w:color w:val="000000"/>
          <w:sz w:val="28"/>
        </w:rPr>
        <w:t>
      "тауарларды Қазақстан Республикасының аумағы арқылы, оның ішінде Еуразиялық экономикалық одаққа мүше мемлекеттер арасында халықаралық автомобиль тасымалдарымен жүзеге асырылатын алып өту, өткізу және (немесе) тиеп-жөнелту кезінде;";</w:t>
      </w:r>
    </w:p>
    <w:bookmarkEnd w:id="214"/>
    <w:bookmarkStart w:name="z348" w:id="215"/>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 xml:space="preserve">145-баптың </w:t>
      </w:r>
      <w:r>
        <w:rPr>
          <w:rFonts w:ascii="Times New Roman"/>
          <w:b w:val="false"/>
          <w:i w:val="false"/>
          <w:color w:val="000000"/>
          <w:sz w:val="28"/>
        </w:rPr>
        <w:t xml:space="preserve"> 3-тармағының 5) тармақшасы мынадай редакцияда жазылсын:</w:t>
      </w:r>
    </w:p>
    <w:bookmarkEnd w:id="215"/>
    <w:bookmarkStart w:name="z349" w:id="216"/>
    <w:p>
      <w:pPr>
        <w:spacing w:after="0"/>
        <w:ind w:left="0"/>
        <w:jc w:val="both"/>
      </w:pPr>
      <w:r>
        <w:rPr>
          <w:rFonts w:ascii="Times New Roman"/>
          <w:b w:val="false"/>
          <w:i w:val="false"/>
          <w:color w:val="000000"/>
          <w:sz w:val="28"/>
        </w:rPr>
        <w:t>
      "5) жер қойнауын пайдалану құқығын жер қойнауын пайдаланудың лицензиялық режиміне қайта ресімдеу жағдайларын қоспағанда, жер қойнауын пайдалануға арналған келiсiмшарттың қолданылу мерзiмiнiң өтуiне байланысты;";</w:t>
      </w:r>
    </w:p>
    <w:bookmarkEnd w:id="216"/>
    <w:bookmarkStart w:name="z350" w:id="217"/>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152-баптың</w:t>
      </w:r>
      <w:r>
        <w:rPr>
          <w:rFonts w:ascii="Times New Roman"/>
          <w:b w:val="false"/>
          <w:i w:val="false"/>
          <w:color w:val="000000"/>
          <w:sz w:val="28"/>
        </w:rPr>
        <w:t xml:space="preserve"> 2-тармағында:</w:t>
      </w:r>
    </w:p>
    <w:bookmarkEnd w:id="217"/>
    <w:bookmarkStart w:name="z351" w:id="218"/>
    <w:p>
      <w:pPr>
        <w:spacing w:after="0"/>
        <w:ind w:left="0"/>
        <w:jc w:val="both"/>
      </w:pPr>
      <w:r>
        <w:rPr>
          <w:rFonts w:ascii="Times New Roman"/>
          <w:b w:val="false"/>
          <w:i w:val="false"/>
          <w:color w:val="000000"/>
          <w:sz w:val="28"/>
        </w:rPr>
        <w:t>
      бірінші бөліктің үшінші абзацындағы "қосылған құн салығының асып кету сомасын қайтару туралы талап" деген сөздер "егер осы тармақтың үшінші бөлігінде өзгеше белгіленбесе, қосылған құн салығының асып кету сомасын қайтару туралы талап" деген сөздермен ауыстырылсын;</w:t>
      </w:r>
    </w:p>
    <w:bookmarkEnd w:id="218"/>
    <w:bookmarkStart w:name="z352" w:id="219"/>
    <w:p>
      <w:pPr>
        <w:spacing w:after="0"/>
        <w:ind w:left="0"/>
        <w:jc w:val="both"/>
      </w:pPr>
      <w:r>
        <w:rPr>
          <w:rFonts w:ascii="Times New Roman"/>
          <w:b w:val="false"/>
          <w:i w:val="false"/>
          <w:color w:val="000000"/>
          <w:sz w:val="28"/>
        </w:rPr>
        <w:t>
      екінші бөліктегі "3 және 4-тармақтарында" деген сөздер "3-тармағында" деген сөздермен ауыстырылсын;</w:t>
      </w:r>
    </w:p>
    <w:bookmarkEnd w:id="219"/>
    <w:bookmarkStart w:name="z353" w:id="220"/>
    <w:p>
      <w:pPr>
        <w:spacing w:after="0"/>
        <w:ind w:left="0"/>
        <w:jc w:val="both"/>
      </w:pPr>
      <w:r>
        <w:rPr>
          <w:rFonts w:ascii="Times New Roman"/>
          <w:b w:val="false"/>
          <w:i w:val="false"/>
          <w:color w:val="000000"/>
          <w:sz w:val="28"/>
        </w:rPr>
        <w:t>
      мынадай мазмұндағы үшінші бөлікпен толықтырылсын:</w:t>
      </w:r>
    </w:p>
    <w:bookmarkEnd w:id="220"/>
    <w:bookmarkStart w:name="z354" w:id="221"/>
    <w:p>
      <w:pPr>
        <w:spacing w:after="0"/>
        <w:ind w:left="0"/>
        <w:jc w:val="both"/>
      </w:pPr>
      <w:r>
        <w:rPr>
          <w:rFonts w:ascii="Times New Roman"/>
          <w:b w:val="false"/>
          <w:i w:val="false"/>
          <w:color w:val="000000"/>
          <w:sz w:val="28"/>
        </w:rPr>
        <w:t>
      "Қосылған құн салығының асып кету сомасын қайтарудың оңайлатылған тәртібін қолдануға құқығы бар, осы Кодекстің 434-бабы 2-тармағы бірінші бөлігінің 1) тармақшасында көрсетілген салық төлеушілер үшін тексерілетін кезеңге қосылған құн салығы бойынша декларацияда көрсетілген, салық төлеушінің қосылған құн салығының асып кету сомасын қайтару туралы талабы қойылған салықтық кезең кіреді.";</w:t>
      </w:r>
    </w:p>
    <w:bookmarkEnd w:id="221"/>
    <w:bookmarkStart w:name="z355" w:id="222"/>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166-бапта</w:t>
      </w:r>
      <w:r>
        <w:rPr>
          <w:rFonts w:ascii="Times New Roman"/>
          <w:b w:val="false"/>
          <w:i w:val="false"/>
          <w:color w:val="000000"/>
          <w:sz w:val="28"/>
        </w:rPr>
        <w:t>:</w:t>
      </w:r>
    </w:p>
    <w:bookmarkEnd w:id="222"/>
    <w:bookmarkStart w:name="z356" w:id="223"/>
    <w:p>
      <w:pPr>
        <w:spacing w:after="0"/>
        <w:ind w:left="0"/>
        <w:jc w:val="both"/>
      </w:pPr>
      <w:r>
        <w:rPr>
          <w:rFonts w:ascii="Times New Roman"/>
          <w:b w:val="false"/>
          <w:i w:val="false"/>
          <w:color w:val="000000"/>
          <w:sz w:val="28"/>
        </w:rPr>
        <w:t>
      2-тармақтың бірінші бөлігінде:</w:t>
      </w:r>
    </w:p>
    <w:bookmarkEnd w:id="223"/>
    <w:bookmarkStart w:name="z357" w:id="224"/>
    <w:p>
      <w:pPr>
        <w:spacing w:after="0"/>
        <w:ind w:left="0"/>
        <w:jc w:val="both"/>
      </w:pPr>
      <w:r>
        <w:rPr>
          <w:rFonts w:ascii="Times New Roman"/>
          <w:b w:val="false"/>
          <w:i w:val="false"/>
          <w:color w:val="000000"/>
          <w:sz w:val="28"/>
        </w:rPr>
        <w:t>
      2) тармақша мынадай редакцияда жазылсын:</w:t>
      </w:r>
    </w:p>
    <w:bookmarkEnd w:id="224"/>
    <w:bookmarkStart w:name="z358" w:id="225"/>
    <w:p>
      <w:pPr>
        <w:spacing w:after="0"/>
        <w:ind w:left="0"/>
        <w:jc w:val="both"/>
      </w:pPr>
      <w:r>
        <w:rPr>
          <w:rFonts w:ascii="Times New Roman"/>
          <w:b w:val="false"/>
          <w:i w:val="false"/>
          <w:color w:val="000000"/>
          <w:sz w:val="28"/>
        </w:rPr>
        <w:t xml:space="preserve">
      "2) жеке сот орындаушыларының, адвокаттар мен медиаторлардың;"; </w:t>
      </w:r>
    </w:p>
    <w:bookmarkEnd w:id="225"/>
    <w:bookmarkStart w:name="z359" w:id="226"/>
    <w:p>
      <w:pPr>
        <w:spacing w:after="0"/>
        <w:ind w:left="0"/>
        <w:jc w:val="both"/>
      </w:pPr>
      <w:r>
        <w:rPr>
          <w:rFonts w:ascii="Times New Roman"/>
          <w:b w:val="false"/>
          <w:i w:val="false"/>
          <w:color w:val="000000"/>
          <w:sz w:val="28"/>
        </w:rPr>
        <w:t>
      6) тармақшадағы "банктердің ақшалай есеп айырысуларына қолданылмайды." деген сөздер "банктердің;" деген сөзбен ауыстырылып, мынадай мазмұндағы 7) және 8) тармақшалармен толықтырылсын:</w:t>
      </w:r>
    </w:p>
    <w:bookmarkEnd w:id="226"/>
    <w:bookmarkStart w:name="z360" w:id="227"/>
    <w:p>
      <w:pPr>
        <w:spacing w:after="0"/>
        <w:ind w:left="0"/>
        <w:jc w:val="both"/>
      </w:pPr>
      <w:r>
        <w:rPr>
          <w:rFonts w:ascii="Times New Roman"/>
          <w:b w:val="false"/>
          <w:i w:val="false"/>
          <w:color w:val="000000"/>
          <w:sz w:val="28"/>
        </w:rPr>
        <w:t>
      "7) діни бірлестіктердің;</w:t>
      </w:r>
    </w:p>
    <w:bookmarkEnd w:id="227"/>
    <w:bookmarkStart w:name="z361" w:id="228"/>
    <w:p>
      <w:pPr>
        <w:spacing w:after="0"/>
        <w:ind w:left="0"/>
        <w:jc w:val="both"/>
      </w:pPr>
      <w:r>
        <w:rPr>
          <w:rFonts w:ascii="Times New Roman"/>
          <w:b w:val="false"/>
          <w:i w:val="false"/>
          <w:color w:val="000000"/>
          <w:sz w:val="28"/>
        </w:rPr>
        <w:t>
      8) ортақ пайдаланылатын телекоммуникациялар желiсi жоқ жерлерде жүзеге асырылатын ақшалай есеп айырысуларды қоспағанда, Ұлттық пошта операторының ақшалай есеп айырысуларына қолданылмайды.";</w:t>
      </w:r>
    </w:p>
    <w:bookmarkEnd w:id="228"/>
    <w:bookmarkStart w:name="z362" w:id="229"/>
    <w:p>
      <w:pPr>
        <w:spacing w:after="0"/>
        <w:ind w:left="0"/>
        <w:jc w:val="both"/>
      </w:pPr>
      <w:r>
        <w:rPr>
          <w:rFonts w:ascii="Times New Roman"/>
          <w:b w:val="false"/>
          <w:i w:val="false"/>
          <w:color w:val="000000"/>
          <w:sz w:val="28"/>
        </w:rPr>
        <w:t>
      6-тармақтың үшінші бөлігіндегі "Екінші деңгейдегі банктер мен банк" деген сөздер "Банк" деген сөзбен ауыстырылсын;</w:t>
      </w:r>
    </w:p>
    <w:bookmarkEnd w:id="229"/>
    <w:bookmarkStart w:name="z363" w:id="230"/>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168-баптың</w:t>
      </w:r>
      <w:r>
        <w:rPr>
          <w:rFonts w:ascii="Times New Roman"/>
          <w:b w:val="false"/>
          <w:i w:val="false"/>
          <w:color w:val="000000"/>
          <w:sz w:val="28"/>
        </w:rPr>
        <w:t xml:space="preserve"> 3-тармағындағы "немесе электрондық нысанда" деген сөздер алып тасталсын;</w:t>
      </w:r>
    </w:p>
    <w:bookmarkEnd w:id="230"/>
    <w:bookmarkStart w:name="z364" w:id="231"/>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169-баптың</w:t>
      </w:r>
      <w:r>
        <w:rPr>
          <w:rFonts w:ascii="Times New Roman"/>
          <w:b w:val="false"/>
          <w:i w:val="false"/>
          <w:color w:val="000000"/>
          <w:sz w:val="28"/>
        </w:rPr>
        <w:t xml:space="preserve"> 1-тармағының 2) тармақшасы алып тасталсын;</w:t>
      </w:r>
    </w:p>
    <w:bookmarkEnd w:id="231"/>
    <w:bookmarkStart w:name="z365" w:id="232"/>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175-баптың</w:t>
      </w:r>
      <w:r>
        <w:rPr>
          <w:rFonts w:ascii="Times New Roman"/>
          <w:b w:val="false"/>
          <w:i w:val="false"/>
          <w:color w:val="000000"/>
          <w:sz w:val="28"/>
        </w:rPr>
        <w:t xml:space="preserve"> 5-тармағы бірінші бөлігінің 4) тармақшасындағы "бұйрықтың" деген сөз "шешімнің" деген сөзбен ауыстырылсын;</w:t>
      </w:r>
    </w:p>
    <w:bookmarkEnd w:id="232"/>
    <w:bookmarkStart w:name="z366" w:id="233"/>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176-бапта</w:t>
      </w:r>
      <w:r>
        <w:rPr>
          <w:rFonts w:ascii="Times New Roman"/>
          <w:b w:val="false"/>
          <w:i w:val="false"/>
          <w:color w:val="000000"/>
          <w:sz w:val="28"/>
        </w:rPr>
        <w:t>:</w:t>
      </w:r>
    </w:p>
    <w:bookmarkEnd w:id="233"/>
    <w:bookmarkStart w:name="z367" w:id="234"/>
    <w:p>
      <w:pPr>
        <w:spacing w:after="0"/>
        <w:ind w:left="0"/>
        <w:jc w:val="both"/>
      </w:pPr>
      <w:r>
        <w:rPr>
          <w:rFonts w:ascii="Times New Roman"/>
          <w:b w:val="false"/>
          <w:i w:val="false"/>
          <w:color w:val="000000"/>
          <w:sz w:val="28"/>
        </w:rPr>
        <w:t>
      бірінші бөліктің 1) тармақшасы ", оның ішінде Еуразиялық экономикалық одаққа мүше мемлекеттер арасында халықаралық автомобиль тасымалдарын жүзеге асыру кезінде" деген сөздермен толықтырылсын;</w:t>
      </w:r>
    </w:p>
    <w:bookmarkEnd w:id="234"/>
    <w:bookmarkStart w:name="z368" w:id="235"/>
    <w:p>
      <w:pPr>
        <w:spacing w:after="0"/>
        <w:ind w:left="0"/>
        <w:jc w:val="both"/>
      </w:pPr>
      <w:r>
        <w:rPr>
          <w:rFonts w:ascii="Times New Roman"/>
          <w:b w:val="false"/>
          <w:i w:val="false"/>
          <w:color w:val="000000"/>
          <w:sz w:val="28"/>
        </w:rPr>
        <w:t>
      екінші бөлікте:</w:t>
      </w:r>
    </w:p>
    <w:bookmarkEnd w:id="235"/>
    <w:bookmarkStart w:name="z369" w:id="236"/>
    <w:p>
      <w:pPr>
        <w:spacing w:after="0"/>
        <w:ind w:left="0"/>
        <w:jc w:val="both"/>
      </w:pPr>
      <w:r>
        <w:rPr>
          <w:rFonts w:ascii="Times New Roman"/>
          <w:b w:val="false"/>
          <w:i w:val="false"/>
          <w:color w:val="000000"/>
          <w:sz w:val="28"/>
        </w:rPr>
        <w:t>
      1) тармақшадағы "басталған күннен" деген сөздер "басталғаннан" деген сөзбен ауыстырылсын;</w:t>
      </w:r>
    </w:p>
    <w:bookmarkEnd w:id="236"/>
    <w:bookmarkStart w:name="z370" w:id="237"/>
    <w:p>
      <w:pPr>
        <w:spacing w:after="0"/>
        <w:ind w:left="0"/>
        <w:jc w:val="both"/>
      </w:pPr>
      <w:r>
        <w:rPr>
          <w:rFonts w:ascii="Times New Roman"/>
          <w:b w:val="false"/>
          <w:i w:val="false"/>
          <w:color w:val="000000"/>
          <w:sz w:val="28"/>
        </w:rPr>
        <w:t>
      2) тармақшада:</w:t>
      </w:r>
    </w:p>
    <w:bookmarkEnd w:id="237"/>
    <w:bookmarkStart w:name="z371" w:id="238"/>
    <w:p>
      <w:pPr>
        <w:spacing w:after="0"/>
        <w:ind w:left="0"/>
        <w:jc w:val="both"/>
      </w:pPr>
      <w:r>
        <w:rPr>
          <w:rFonts w:ascii="Times New Roman"/>
          <w:b w:val="false"/>
          <w:i w:val="false"/>
          <w:color w:val="000000"/>
          <w:sz w:val="28"/>
        </w:rPr>
        <w:t>
      екінші абзацтағы "тауарлар еркін айналысқа шығарылған күннен кейінгі күннен" деген сөздер "кедендік тазарту жүргізілген тауарларды алып өту, өткізу басталғаннан" деген сөздермен ауыстырылсын;</w:t>
      </w:r>
    </w:p>
    <w:bookmarkEnd w:id="238"/>
    <w:bookmarkStart w:name="z372" w:id="239"/>
    <w:p>
      <w:pPr>
        <w:spacing w:after="0"/>
        <w:ind w:left="0"/>
        <w:jc w:val="both"/>
      </w:pPr>
      <w:r>
        <w:rPr>
          <w:rFonts w:ascii="Times New Roman"/>
          <w:b w:val="false"/>
          <w:i w:val="false"/>
          <w:color w:val="000000"/>
          <w:sz w:val="28"/>
        </w:rPr>
        <w:t>
      үшінші абзацтағы "кесіп өткен күннің алдындағы күннен кешіктірілмей" деген сөздер "кесіп өткенге дейін" деген сөздермен ауыстырылсын;</w:t>
      </w:r>
    </w:p>
    <w:bookmarkEnd w:id="239"/>
    <w:bookmarkStart w:name="z373" w:id="240"/>
    <w:p>
      <w:pPr>
        <w:spacing w:after="0"/>
        <w:ind w:left="0"/>
        <w:jc w:val="both"/>
      </w:pPr>
      <w:r>
        <w:rPr>
          <w:rFonts w:ascii="Times New Roman"/>
          <w:b w:val="false"/>
          <w:i w:val="false"/>
          <w:color w:val="000000"/>
          <w:sz w:val="28"/>
        </w:rPr>
        <w:t>
      3) тармақшадағы "басталған күннен кешіктірілмей туындайды." деген сөздер "басталғаннан кешіктірілмей;" деген сөздермен ауыстырылсын;</w:t>
      </w:r>
    </w:p>
    <w:bookmarkEnd w:id="240"/>
    <w:bookmarkStart w:name="z374" w:id="241"/>
    <w:p>
      <w:pPr>
        <w:spacing w:after="0"/>
        <w:ind w:left="0"/>
        <w:jc w:val="both"/>
      </w:pPr>
      <w:r>
        <w:rPr>
          <w:rFonts w:ascii="Times New Roman"/>
          <w:b w:val="false"/>
          <w:i w:val="false"/>
          <w:color w:val="000000"/>
          <w:sz w:val="28"/>
        </w:rPr>
        <w:t>
      мынадай мазмұндағы 4) тармақшамен толықтырылсын:</w:t>
      </w:r>
    </w:p>
    <w:bookmarkEnd w:id="241"/>
    <w:bookmarkStart w:name="z375" w:id="242"/>
    <w:p>
      <w:pPr>
        <w:spacing w:after="0"/>
        <w:ind w:left="0"/>
        <w:jc w:val="both"/>
      </w:pPr>
      <w:r>
        <w:rPr>
          <w:rFonts w:ascii="Times New Roman"/>
          <w:b w:val="false"/>
          <w:i w:val="false"/>
          <w:color w:val="000000"/>
          <w:sz w:val="28"/>
        </w:rPr>
        <w:t>
      "4) Еуразиялық экономикалық одаққа мүше бір мемлекеттің аумағынан Қазақстан Республикасының аумағы арқылы Еуразиялық экономикалық одаққа мүше басқа мемлекеттің аумағына халықаралық автомобиль тасымалдарын жүзеге асыру кезінде – Қазақстан Республикасының Мемлекеттік шекарасын кесіп өткен кезде автомобиль өткізу пунктінде туындайды.";</w:t>
      </w:r>
    </w:p>
    <w:bookmarkEnd w:id="242"/>
    <w:bookmarkStart w:name="z376" w:id="243"/>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4-бөлімнің</w:t>
      </w:r>
      <w:r>
        <w:rPr>
          <w:rFonts w:ascii="Times New Roman"/>
          <w:b w:val="false"/>
          <w:i w:val="false"/>
          <w:color w:val="000000"/>
          <w:sz w:val="28"/>
        </w:rPr>
        <w:t xml:space="preserve"> тақырыбы "нәтижелеріне" деген сөзден кейін ", деңгейлес мониторинг нәтижелеріне" деген сөздермен толықтырылсын;</w:t>
      </w:r>
    </w:p>
    <w:bookmarkEnd w:id="243"/>
    <w:bookmarkStart w:name="z377" w:id="244"/>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21-тараудың</w:t>
      </w:r>
      <w:r>
        <w:rPr>
          <w:rFonts w:ascii="Times New Roman"/>
          <w:b w:val="false"/>
          <w:i w:val="false"/>
          <w:color w:val="000000"/>
          <w:sz w:val="28"/>
        </w:rPr>
        <w:t xml:space="preserve"> тақырыбы "хабарламаға" деген сөзден кейін ", деңгейлес мониторинг нәтижелері туралы хабарламаға" деген сөздермен толықтырылсын;</w:t>
      </w:r>
    </w:p>
    <w:bookmarkEnd w:id="244"/>
    <w:bookmarkStart w:name="z378" w:id="245"/>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177-баптың</w:t>
      </w:r>
      <w:r>
        <w:rPr>
          <w:rFonts w:ascii="Times New Roman"/>
          <w:b w:val="false"/>
          <w:i w:val="false"/>
          <w:color w:val="000000"/>
          <w:sz w:val="28"/>
        </w:rPr>
        <w:t xml:space="preserve"> 2-тармағы мынадай редакцияда жазылсын:</w:t>
      </w:r>
    </w:p>
    <w:bookmarkEnd w:id="245"/>
    <w:bookmarkStart w:name="z379" w:id="246"/>
    <w:p>
      <w:pPr>
        <w:spacing w:after="0"/>
        <w:ind w:left="0"/>
        <w:jc w:val="both"/>
      </w:pPr>
      <w:r>
        <w:rPr>
          <w:rFonts w:ascii="Times New Roman"/>
          <w:b w:val="false"/>
          <w:i w:val="false"/>
          <w:color w:val="000000"/>
          <w:sz w:val="28"/>
        </w:rPr>
        <w:t>
      "2. Салық төлеуші (салық агенті) тексеру нәтижелері туралы хабарламаға, сондай-ақ деңгейлес мониторинг нәтижелері туралы хабарламаға сотқа шағым жасауға құқылы.";</w:t>
      </w:r>
    </w:p>
    <w:bookmarkEnd w:id="246"/>
    <w:bookmarkStart w:name="z380" w:id="247"/>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190-баптың</w:t>
      </w:r>
      <w:r>
        <w:rPr>
          <w:rFonts w:ascii="Times New Roman"/>
          <w:b w:val="false"/>
          <w:i w:val="false"/>
          <w:color w:val="000000"/>
          <w:sz w:val="28"/>
        </w:rPr>
        <w:t xml:space="preserve"> 6-тармағының екінші бөлігі "халықаралық қаржылық есептілік стандарттарына және" деген сөздерден кейін "(немесе)" деген сөзбен толықтырылсын;</w:t>
      </w:r>
    </w:p>
    <w:bookmarkEnd w:id="247"/>
    <w:bookmarkStart w:name="z381" w:id="248"/>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191-баптың</w:t>
      </w:r>
      <w:r>
        <w:rPr>
          <w:rFonts w:ascii="Times New Roman"/>
          <w:b w:val="false"/>
          <w:i w:val="false"/>
          <w:color w:val="000000"/>
          <w:sz w:val="28"/>
        </w:rPr>
        <w:t xml:space="preserve"> 5-тармағының 1) және 2) тармақшалары "халықаралық қаржылық есептілік стандарттарына және" деген сөздерден кейін "(немесе)" деген сөзбен толықтырылсын;</w:t>
      </w:r>
    </w:p>
    <w:bookmarkEnd w:id="248"/>
    <w:bookmarkStart w:name="z382" w:id="249"/>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192-баптың</w:t>
      </w:r>
      <w:r>
        <w:rPr>
          <w:rFonts w:ascii="Times New Roman"/>
          <w:b w:val="false"/>
          <w:i w:val="false"/>
          <w:color w:val="000000"/>
          <w:sz w:val="28"/>
        </w:rPr>
        <w:t xml:space="preserve"> 4 және 5-тармақтары "халықаралық қаржылық есептілік стандарттарына және" деген сөздерден кейін "(немесе)" деген сөзбен толықтырылсын; </w:t>
      </w:r>
    </w:p>
    <w:bookmarkEnd w:id="249"/>
    <w:bookmarkStart w:name="z383" w:id="250"/>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197-баптың</w:t>
      </w:r>
      <w:r>
        <w:rPr>
          <w:rFonts w:ascii="Times New Roman"/>
          <w:b w:val="false"/>
          <w:i w:val="false"/>
          <w:color w:val="000000"/>
          <w:sz w:val="28"/>
        </w:rPr>
        <w:t xml:space="preserve"> 2-тармағы екінші бөлігінің бесінші абзацы "төленген," деген сөзден кейін "лизинг бойынша сыйақыны қоспағанда," деген сөздермен толықтырылсын;</w:t>
      </w:r>
    </w:p>
    <w:bookmarkEnd w:id="250"/>
    <w:bookmarkStart w:name="z384" w:id="251"/>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204-баптың</w:t>
      </w:r>
      <w:r>
        <w:rPr>
          <w:rFonts w:ascii="Times New Roman"/>
          <w:b w:val="false"/>
          <w:i w:val="false"/>
          <w:color w:val="000000"/>
          <w:sz w:val="28"/>
        </w:rPr>
        <w:t xml:space="preserve"> 2-тармағы мынадай мазмұндағы екінші бөлікпен толықтырылсын:</w:t>
      </w:r>
    </w:p>
    <w:bookmarkEnd w:id="251"/>
    <w:bookmarkStart w:name="z385" w:id="252"/>
    <w:p>
      <w:pPr>
        <w:spacing w:after="0"/>
        <w:ind w:left="0"/>
        <w:jc w:val="both"/>
      </w:pPr>
      <w:r>
        <w:rPr>
          <w:rFonts w:ascii="Times New Roman"/>
          <w:b w:val="false"/>
          <w:i w:val="false"/>
          <w:color w:val="000000"/>
          <w:sz w:val="28"/>
        </w:rPr>
        <w:t>
      "Салық төлеуші-жеке тұлғалардың Қазақстан Республикасының заңнамасына сәйкес бірреттік парольдерді пайдалана отырып салық нысандарына қол қоюына және куәландыруына жол беріледі.";</w:t>
      </w:r>
    </w:p>
    <w:bookmarkEnd w:id="252"/>
    <w:bookmarkStart w:name="z386" w:id="253"/>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206-бапта</w:t>
      </w:r>
      <w:r>
        <w:rPr>
          <w:rFonts w:ascii="Times New Roman"/>
          <w:b w:val="false"/>
          <w:i w:val="false"/>
          <w:color w:val="000000"/>
          <w:sz w:val="28"/>
        </w:rPr>
        <w:t>:</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88" w:id="254"/>
    <w:p>
      <w:pPr>
        <w:spacing w:after="0"/>
        <w:ind w:left="0"/>
        <w:jc w:val="both"/>
      </w:pPr>
      <w:r>
        <w:rPr>
          <w:rFonts w:ascii="Times New Roman"/>
          <w:b w:val="false"/>
          <w:i w:val="false"/>
          <w:color w:val="000000"/>
          <w:sz w:val="28"/>
        </w:rPr>
        <w:t>
      екінші бөліктегі "импортталған тауарлар бойынша жанама салықтар жөнiндегi декларацияны," деген сөздер алып тасталсын;</w:t>
      </w:r>
    </w:p>
    <w:bookmarkEnd w:id="254"/>
    <w:bookmarkStart w:name="z389" w:id="255"/>
    <w:p>
      <w:pPr>
        <w:spacing w:after="0"/>
        <w:ind w:left="0"/>
        <w:jc w:val="both"/>
      </w:pPr>
      <w:r>
        <w:rPr>
          <w:rFonts w:ascii="Times New Roman"/>
          <w:b w:val="false"/>
          <w:i w:val="false"/>
          <w:color w:val="000000"/>
          <w:sz w:val="28"/>
        </w:rPr>
        <w:t>
      мынадай мазмұндағы үшінші бөлікпен толықтырылсын:</w:t>
      </w:r>
    </w:p>
    <w:bookmarkEnd w:id="255"/>
    <w:bookmarkStart w:name="z390" w:id="256"/>
    <w:p>
      <w:pPr>
        <w:spacing w:after="0"/>
        <w:ind w:left="0"/>
        <w:jc w:val="both"/>
      </w:pPr>
      <w:r>
        <w:rPr>
          <w:rFonts w:ascii="Times New Roman"/>
          <w:b w:val="false"/>
          <w:i w:val="false"/>
          <w:color w:val="000000"/>
          <w:sz w:val="28"/>
        </w:rPr>
        <w:t>
      "Осы Кодекстің мақсаттары үшін тауарларды әкелу және жанама салықтарды төлеу туралы өтініш салық декларациясы болып табылады.";</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92" w:id="257"/>
    <w:p>
      <w:pPr>
        <w:spacing w:after="0"/>
        <w:ind w:left="0"/>
        <w:jc w:val="both"/>
      </w:pPr>
      <w:r>
        <w:rPr>
          <w:rFonts w:ascii="Times New Roman"/>
          <w:b w:val="false"/>
          <w:i w:val="false"/>
          <w:color w:val="000000"/>
          <w:sz w:val="28"/>
        </w:rPr>
        <w:t>
      бірінші абзац мынадай редакцияда жазылсын:</w:t>
      </w:r>
    </w:p>
    <w:bookmarkEnd w:id="257"/>
    <w:bookmarkStart w:name="z393" w:id="258"/>
    <w:p>
      <w:pPr>
        <w:spacing w:after="0"/>
        <w:ind w:left="0"/>
        <w:jc w:val="both"/>
      </w:pPr>
      <w:r>
        <w:rPr>
          <w:rFonts w:ascii="Times New Roman"/>
          <w:b w:val="false"/>
          <w:i w:val="false"/>
          <w:color w:val="000000"/>
          <w:sz w:val="28"/>
        </w:rPr>
        <w:t>
      "3. Тауарларды әкелу және жанама салықтарды төлеу туралы өтінішті қоспағанда, салықтық есептілік мынадай түрлерге бөлінеді:";</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95" w:id="259"/>
    <w:p>
      <w:pPr>
        <w:spacing w:after="0"/>
        <w:ind w:left="0"/>
        <w:jc w:val="both"/>
      </w:pPr>
      <w:r>
        <w:rPr>
          <w:rFonts w:ascii="Times New Roman"/>
          <w:b w:val="false"/>
          <w:i w:val="false"/>
          <w:color w:val="000000"/>
          <w:sz w:val="28"/>
        </w:rPr>
        <w:t>
      "2) кезекті салықтық есептілік – бастапқы салықтық есептілік ұсынылғаннан кейін келесі салық кезеңдеріне ұсынылатын салықтық есептілік;";</w:t>
      </w:r>
    </w:p>
    <w:bookmarkEnd w:id="259"/>
    <w:bookmarkStart w:name="z396" w:id="260"/>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209-баптың</w:t>
      </w:r>
      <w:r>
        <w:rPr>
          <w:rFonts w:ascii="Times New Roman"/>
          <w:b w:val="false"/>
          <w:i w:val="false"/>
          <w:color w:val="000000"/>
          <w:sz w:val="28"/>
        </w:rPr>
        <w:t xml:space="preserve"> 5-тармағының 10) тармақшасы мынадай редакцияда жазылсын:</w:t>
      </w:r>
    </w:p>
    <w:bookmarkEnd w:id="260"/>
    <w:bookmarkStart w:name="z397" w:id="261"/>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412-бабы</w:t>
      </w:r>
      <w:r>
        <w:rPr>
          <w:rFonts w:ascii="Times New Roman"/>
          <w:b w:val="false"/>
          <w:i w:val="false"/>
          <w:color w:val="000000"/>
          <w:sz w:val="28"/>
        </w:rPr>
        <w:t xml:space="preserve"> 2-тармағының 1) тармақшасына сәйкес шот-фактуралар қағаз жеткізгіште жазып берілген жағдайда – салықтық кезең ішінде сатып алынған және өткізілген тауарлар, жұмыстар, көрсетілетін қызметтер бойынша шот-фактуралардың тізілімдері қосылған құн салығы бойынша декларациямен бір мезгілде ұсынылмаса;";</w:t>
      </w:r>
    </w:p>
    <w:bookmarkEnd w:id="261"/>
    <w:bookmarkStart w:name="z398" w:id="262"/>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210-баптың</w:t>
      </w:r>
      <w:r>
        <w:rPr>
          <w:rFonts w:ascii="Times New Roman"/>
          <w:b w:val="false"/>
          <w:i w:val="false"/>
          <w:color w:val="000000"/>
          <w:sz w:val="28"/>
        </w:rPr>
        <w:t xml:space="preserve"> 5-тармағының 1) тармақшасындағы "ұсынылған күннен бастап бес" деген сөздер "алынған күннен бастап бір" деген сөздермен ауыстырылсын; </w:t>
      </w:r>
    </w:p>
    <w:bookmarkEnd w:id="262"/>
    <w:bookmarkStart w:name="z399" w:id="263"/>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212-баптың</w:t>
      </w:r>
      <w:r>
        <w:rPr>
          <w:rFonts w:ascii="Times New Roman"/>
          <w:b w:val="false"/>
          <w:i w:val="false"/>
          <w:color w:val="000000"/>
          <w:sz w:val="28"/>
        </w:rPr>
        <w:t xml:space="preserve"> 1-тармағы мынадай редакцияда жазылсын:</w:t>
      </w:r>
    </w:p>
    <w:bookmarkEnd w:id="263"/>
    <w:bookmarkStart w:name="z400" w:id="264"/>
    <w:p>
      <w:pPr>
        <w:spacing w:after="0"/>
        <w:ind w:left="0"/>
        <w:jc w:val="both"/>
      </w:pPr>
      <w:r>
        <w:rPr>
          <w:rFonts w:ascii="Times New Roman"/>
          <w:b w:val="false"/>
          <w:i w:val="false"/>
          <w:color w:val="000000"/>
          <w:sz w:val="28"/>
        </w:rPr>
        <w:t>
      "1. Салық төлеуші (салық агенті) тауарларды әкелу және жанама салықтарды төлеу туралы өтінішті қоспағанда, салықтық есептілікті электрондық нысанда ұсыну шартымен оны ұсыну мерзімін ұзартуға құқылы.";</w:t>
      </w:r>
    </w:p>
    <w:bookmarkEnd w:id="264"/>
    <w:bookmarkStart w:name="z401" w:id="265"/>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213-баптың</w:t>
      </w:r>
      <w:r>
        <w:rPr>
          <w:rFonts w:ascii="Times New Roman"/>
          <w:b w:val="false"/>
          <w:i w:val="false"/>
          <w:color w:val="000000"/>
          <w:sz w:val="28"/>
        </w:rPr>
        <w:t xml:space="preserve"> 2-тармағындағы "үш" деген сөз "бір" деген сөзбен ауыстырылсын;</w:t>
      </w:r>
    </w:p>
    <w:bookmarkEnd w:id="265"/>
    <w:bookmarkStart w:name="z402" w:id="266"/>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215-бапта</w:t>
      </w:r>
      <w:r>
        <w:rPr>
          <w:rFonts w:ascii="Times New Roman"/>
          <w:b w:val="false"/>
          <w:i w:val="false"/>
          <w:color w:val="000000"/>
          <w:sz w:val="28"/>
        </w:rPr>
        <w:t>:</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404" w:id="267"/>
    <w:p>
      <w:pPr>
        <w:spacing w:after="0"/>
        <w:ind w:left="0"/>
        <w:jc w:val="both"/>
      </w:pPr>
      <w:r>
        <w:rPr>
          <w:rFonts w:ascii="Times New Roman"/>
          <w:b w:val="false"/>
          <w:i w:val="false"/>
          <w:color w:val="000000"/>
          <w:sz w:val="28"/>
        </w:rPr>
        <w:t>
      мынадай мазмұндағы 6-1-тармақпен толықтырылсын:</w:t>
      </w:r>
    </w:p>
    <w:bookmarkEnd w:id="267"/>
    <w:bookmarkStart w:name="z405" w:id="268"/>
    <w:p>
      <w:pPr>
        <w:spacing w:after="0"/>
        <w:ind w:left="0"/>
        <w:jc w:val="both"/>
      </w:pPr>
      <w:r>
        <w:rPr>
          <w:rFonts w:ascii="Times New Roman"/>
          <w:b w:val="false"/>
          <w:i w:val="false"/>
          <w:color w:val="000000"/>
          <w:sz w:val="28"/>
        </w:rPr>
        <w:t>
      "6-1. Жеке практикамен айналысатын адам үшін уәкілетті орган:</w:t>
      </w:r>
    </w:p>
    <w:bookmarkEnd w:id="268"/>
    <w:bookmarkStart w:name="z406" w:id="269"/>
    <w:p>
      <w:pPr>
        <w:spacing w:after="0"/>
        <w:ind w:left="0"/>
        <w:jc w:val="both"/>
      </w:pPr>
      <w:r>
        <w:rPr>
          <w:rFonts w:ascii="Times New Roman"/>
          <w:b w:val="false"/>
          <w:i w:val="false"/>
          <w:color w:val="000000"/>
          <w:sz w:val="28"/>
        </w:rPr>
        <w:t>
      1) жеке практикамен айналысудан түсетін кірістерді;</w:t>
      </w:r>
    </w:p>
    <w:bookmarkEnd w:id="269"/>
    <w:bookmarkStart w:name="z407" w:id="27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және </w:t>
      </w:r>
      <w:r>
        <w:rPr>
          <w:rFonts w:ascii="Times New Roman"/>
          <w:b w:val="false"/>
          <w:i w:val="false"/>
          <w:color w:val="000000"/>
          <w:sz w:val="28"/>
        </w:rPr>
        <w:t>365-баптарында</w:t>
      </w:r>
      <w:r>
        <w:rPr>
          <w:rFonts w:ascii="Times New Roman"/>
          <w:b w:val="false"/>
          <w:i w:val="false"/>
          <w:color w:val="000000"/>
          <w:sz w:val="28"/>
        </w:rPr>
        <w:t xml:space="preserve"> көзделген шығыстарды есепке алу бойынша салықтық тіркелімдердің нысандарын бекітеді.";</w:t>
      </w:r>
    </w:p>
    <w:bookmarkEnd w:id="270"/>
    <w:bookmarkStart w:name="z408" w:id="271"/>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217-бапта</w:t>
      </w:r>
      <w:r>
        <w:rPr>
          <w:rFonts w:ascii="Times New Roman"/>
          <w:b w:val="false"/>
          <w:i w:val="false"/>
          <w:color w:val="000000"/>
          <w:sz w:val="28"/>
        </w:rPr>
        <w:t xml:space="preserve">: </w:t>
      </w:r>
    </w:p>
    <w:bookmarkEnd w:id="271"/>
    <w:bookmarkStart w:name="z409" w:id="272"/>
    <w:p>
      <w:pPr>
        <w:spacing w:after="0"/>
        <w:ind w:left="0"/>
        <w:jc w:val="both"/>
      </w:pPr>
      <w:r>
        <w:rPr>
          <w:rFonts w:ascii="Times New Roman"/>
          <w:b w:val="false"/>
          <w:i w:val="false"/>
          <w:color w:val="000000"/>
          <w:sz w:val="28"/>
        </w:rPr>
        <w:t xml:space="preserve">
      2-тармақтағы "Егер жеке тұлға" деген сөздер "Егер осы баптың 2-1-тармағында өзгеше белгіленбесе, жеке тұлға" деген сөздермен ауыстырылсын; </w:t>
      </w:r>
    </w:p>
    <w:bookmarkEnd w:id="272"/>
    <w:bookmarkStart w:name="z410" w:id="273"/>
    <w:p>
      <w:pPr>
        <w:spacing w:after="0"/>
        <w:ind w:left="0"/>
        <w:jc w:val="both"/>
      </w:pPr>
      <w:r>
        <w:rPr>
          <w:rFonts w:ascii="Times New Roman"/>
          <w:b w:val="false"/>
          <w:i w:val="false"/>
          <w:color w:val="000000"/>
          <w:sz w:val="28"/>
        </w:rPr>
        <w:t>
      мынадай мазмұндағы 2-1-тармақпен толықтырылсын:</w:t>
      </w:r>
    </w:p>
    <w:bookmarkEnd w:id="273"/>
    <w:bookmarkStart w:name="z411" w:id="274"/>
    <w:p>
      <w:pPr>
        <w:spacing w:after="0"/>
        <w:ind w:left="0"/>
        <w:jc w:val="both"/>
      </w:pPr>
      <w:r>
        <w:rPr>
          <w:rFonts w:ascii="Times New Roman"/>
          <w:b w:val="false"/>
          <w:i w:val="false"/>
          <w:color w:val="000000"/>
          <w:sz w:val="28"/>
        </w:rPr>
        <w:t xml:space="preserve">
      "2-1. Егер "Астана" халықаралық қаржы орталығының инвестициялық резиденті-жеке тұлға ағымдағы салықтық кезеңде аяқталатын кез келген қатарынан он екi айлық кезеңде кемiнде күнтiзбелiк тоқсан күн (келу және кету күндерiн қоса алғанда) Қазақстан Республикасында болса, ол ағымдағы салықтық кезеңде Қазақстан Республикасында тұрақты болған деп танылады. Осы баптың мақсаттары үшін жеке тұлға "Астана" халықаралық қаржы орталығы" туралы Қазақстан Республикасының Конституциялық заңында белгіленген шарттарға сәйкес келуге тиіс."; </w:t>
      </w:r>
    </w:p>
    <w:bookmarkEnd w:id="274"/>
    <w:bookmarkStart w:name="z412" w:id="275"/>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218-бапта</w:t>
      </w:r>
      <w:r>
        <w:rPr>
          <w:rFonts w:ascii="Times New Roman"/>
          <w:b w:val="false"/>
          <w:i w:val="false"/>
          <w:color w:val="000000"/>
          <w:sz w:val="28"/>
        </w:rPr>
        <w:t>:</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бөлігі 3) тармақшасының төртінші абзацындағы "көшірмелерін ұсынуға міндетті." деген сөздер "көшірмелерін;" деген сөзбен ауыстырылып, мынадай мазмұндағы 4) тармақшамен толықтырылсын:</w:t>
      </w:r>
    </w:p>
    <w:bookmarkStart w:name="z414" w:id="276"/>
    <w:p>
      <w:pPr>
        <w:spacing w:after="0"/>
        <w:ind w:left="0"/>
        <w:jc w:val="both"/>
      </w:pPr>
      <w:r>
        <w:rPr>
          <w:rFonts w:ascii="Times New Roman"/>
          <w:b w:val="false"/>
          <w:i w:val="false"/>
          <w:color w:val="000000"/>
          <w:sz w:val="28"/>
        </w:rPr>
        <w:t>
      "4) "Астана" халықаралық қаржы орталығының инвестициялық резиденті болып табылатын шетелдік немесе азаматтығы жоқ адам:</w:t>
      </w:r>
    </w:p>
    <w:bookmarkEnd w:id="276"/>
    <w:bookmarkStart w:name="z415" w:id="277"/>
    <w:p>
      <w:pPr>
        <w:spacing w:after="0"/>
        <w:ind w:left="0"/>
        <w:jc w:val="both"/>
      </w:pPr>
      <w:r>
        <w:rPr>
          <w:rFonts w:ascii="Times New Roman"/>
          <w:b w:val="false"/>
          <w:i w:val="false"/>
          <w:color w:val="000000"/>
          <w:sz w:val="28"/>
        </w:rPr>
        <w:t>
      шетел паспортының немесе азаматтығы жоқ адам куәлігінің нотариат куәландырған көшірмесін;</w:t>
      </w:r>
    </w:p>
    <w:bookmarkEnd w:id="277"/>
    <w:bookmarkStart w:name="z416" w:id="278"/>
    <w:p>
      <w:pPr>
        <w:spacing w:after="0"/>
        <w:ind w:left="0"/>
        <w:jc w:val="both"/>
      </w:pPr>
      <w:r>
        <w:rPr>
          <w:rFonts w:ascii="Times New Roman"/>
          <w:b w:val="false"/>
          <w:i w:val="false"/>
          <w:color w:val="000000"/>
          <w:sz w:val="28"/>
        </w:rPr>
        <w:t>
      Қазақстан Республикасында болу кезеңін растайтын құжаттың (визаның немесе өзге де құжаттардың) нотариат куәландырған көшiрмесiн;</w:t>
      </w:r>
    </w:p>
    <w:bookmarkEnd w:id="278"/>
    <w:bookmarkStart w:name="z417" w:id="279"/>
    <w:p>
      <w:pPr>
        <w:spacing w:after="0"/>
        <w:ind w:left="0"/>
        <w:jc w:val="both"/>
      </w:pPr>
      <w:r>
        <w:rPr>
          <w:rFonts w:ascii="Times New Roman"/>
          <w:b w:val="false"/>
          <w:i w:val="false"/>
          <w:color w:val="000000"/>
          <w:sz w:val="28"/>
        </w:rPr>
        <w:t>
      резиденттікті растайтын құжатты бергені үшін алым төленгенін растайтын құжаттың көшірмесін;</w:t>
      </w:r>
    </w:p>
    <w:bookmarkEnd w:id="279"/>
    <w:bookmarkStart w:name="z418" w:id="280"/>
    <w:p>
      <w:pPr>
        <w:spacing w:after="0"/>
        <w:ind w:left="0"/>
        <w:jc w:val="both"/>
      </w:pPr>
      <w:r>
        <w:rPr>
          <w:rFonts w:ascii="Times New Roman"/>
          <w:b w:val="false"/>
          <w:i w:val="false"/>
          <w:color w:val="000000"/>
          <w:sz w:val="28"/>
        </w:rPr>
        <w:t>
      "Астана" халықаралық қаржы орталығының актісінде белгіленген нысан бойынша тиісті кезеңге "Астана" халықаралық қаржы орталығының Әкімшілігі беретін, "Астана" халықаралық қаржы орталығының инвестициялық салықтық резиденттік бағдарламасына сәйкес инвестицияларды жүзеге асыру туралы растау хатты;</w:t>
      </w:r>
    </w:p>
    <w:bookmarkEnd w:id="280"/>
    <w:bookmarkStart w:name="z419" w:id="281"/>
    <w:p>
      <w:pPr>
        <w:spacing w:after="0"/>
        <w:ind w:left="0"/>
        <w:jc w:val="both"/>
      </w:pPr>
      <w:r>
        <w:rPr>
          <w:rFonts w:ascii="Times New Roman"/>
          <w:b w:val="false"/>
          <w:i w:val="false"/>
          <w:color w:val="000000"/>
          <w:sz w:val="28"/>
        </w:rPr>
        <w:t>
      шетелдіктің немесе азаматтығы жоқ адамның "Астана" халықаралық қаржы орталығының инвестициялық салықтық резиденттік бағдарламасына қатысу үшін бастапқы өтініш жасау алдындағы соңғы жиырма жыл ішінде Қазақстан Республикасының азаматтығы тоқтатылған адам болып табылмайтыны туралы ішкі істер органы берген растау хатты ұсынуға міндетті. Осы абзацтың мақсаттары үшін ішкі істер органы берген растау хатта шетелдіктің шетел паспортының немесе азаматтығы жоқ адам куәлігінің мәліметтері қамтылуға тиіс.</w:t>
      </w:r>
    </w:p>
    <w:bookmarkEnd w:id="281"/>
    <w:bookmarkStart w:name="z420" w:id="282"/>
    <w:p>
      <w:pPr>
        <w:spacing w:after="0"/>
        <w:ind w:left="0"/>
        <w:jc w:val="both"/>
      </w:pPr>
      <w:r>
        <w:rPr>
          <w:rFonts w:ascii="Times New Roman"/>
          <w:b w:val="false"/>
          <w:i w:val="false"/>
          <w:color w:val="000000"/>
          <w:sz w:val="28"/>
        </w:rPr>
        <w:t>
      Бастапқы өтініш жасау кезінде резиденттікті растайтын құжат берілген жағдайда, резиденттікті растауға салықтық өтінішті кейіннен берген кезде ішкі істер органы берген растау хатты ұсыну талап етілмейді.</w:t>
      </w:r>
    </w:p>
    <w:bookmarkEnd w:id="282"/>
    <w:bookmarkStart w:name="z421" w:id="283"/>
    <w:p>
      <w:pPr>
        <w:spacing w:after="0"/>
        <w:ind w:left="0"/>
        <w:jc w:val="both"/>
      </w:pPr>
      <w:r>
        <w:rPr>
          <w:rFonts w:ascii="Times New Roman"/>
          <w:b w:val="false"/>
          <w:i w:val="false"/>
          <w:color w:val="000000"/>
          <w:sz w:val="28"/>
        </w:rPr>
        <w:t>
      Резиденттікті растайтын құжат резиденттікті растайтын құжатты бергені үшін алым төлеу жүргізілген күнтізбелік жылға беріледі.";</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тармақшасының екінші бөлігі мынадай редакциясында жазылсын:</w:t>
      </w:r>
    </w:p>
    <w:bookmarkStart w:name="z423" w:id="284"/>
    <w:p>
      <w:pPr>
        <w:spacing w:after="0"/>
        <w:ind w:left="0"/>
        <w:jc w:val="both"/>
      </w:pPr>
      <w:r>
        <w:rPr>
          <w:rFonts w:ascii="Times New Roman"/>
          <w:b w:val="false"/>
          <w:i w:val="false"/>
          <w:color w:val="000000"/>
          <w:sz w:val="28"/>
        </w:rPr>
        <w:t>
      "Тұлғаның резиденттігін растаудан бас тарту мынадай:</w:t>
      </w:r>
    </w:p>
    <w:bookmarkEnd w:id="284"/>
    <w:bookmarkStart w:name="z424" w:id="28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217-бабында</w:t>
      </w:r>
      <w:r>
        <w:rPr>
          <w:rFonts w:ascii="Times New Roman"/>
          <w:b w:val="false"/>
          <w:i w:val="false"/>
          <w:color w:val="000000"/>
          <w:sz w:val="28"/>
        </w:rPr>
        <w:t xml:space="preserve"> белгіленген шарттарға сәйкес келмеген;</w:t>
      </w:r>
    </w:p>
    <w:bookmarkEnd w:id="285"/>
    <w:bookmarkStart w:name="z425" w:id="286"/>
    <w:p>
      <w:pPr>
        <w:spacing w:after="0"/>
        <w:ind w:left="0"/>
        <w:jc w:val="both"/>
      </w:pPr>
      <w:r>
        <w:rPr>
          <w:rFonts w:ascii="Times New Roman"/>
          <w:b w:val="false"/>
          <w:i w:val="false"/>
          <w:color w:val="000000"/>
          <w:sz w:val="28"/>
        </w:rPr>
        <w:t>
      "Астана" халықаралық қаржы орталығы инвестициялық резидентінің резиденттігін растауға арналған өтініште көрсетілген кезең резиденттікті растайтын құжат берілгені үшін алым төленген кезеңге сәйкес келмеген жағдайларда жүргізіледі.";</w:t>
      </w:r>
    </w:p>
    <w:bookmarkEnd w:id="286"/>
    <w:bookmarkStart w:name="z426" w:id="287"/>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220-баптың</w:t>
      </w:r>
      <w:r>
        <w:rPr>
          <w:rFonts w:ascii="Times New Roman"/>
          <w:b w:val="false"/>
          <w:i w:val="false"/>
          <w:color w:val="000000"/>
          <w:sz w:val="28"/>
        </w:rPr>
        <w:t xml:space="preserve"> 10-тармағының екінші бөлігі мынадай редакцияда жазылсын:</w:t>
      </w:r>
    </w:p>
    <w:bookmarkEnd w:id="287"/>
    <w:bookmarkStart w:name="z427" w:id="288"/>
    <w:p>
      <w:pPr>
        <w:spacing w:after="0"/>
        <w:ind w:left="0"/>
        <w:jc w:val="both"/>
      </w:pPr>
      <w:r>
        <w:rPr>
          <w:rFonts w:ascii="Times New Roman"/>
          <w:b w:val="false"/>
          <w:i w:val="false"/>
          <w:color w:val="000000"/>
          <w:sz w:val="28"/>
        </w:rPr>
        <w:t>
      "Осы тармақта белгіленген бірнеше шарт болған жағдайда, осы тармақта көрсетілген күндердің неғұрлым ертесі бейрезиденттің Қазақстан Республикасында қызметті жүзеге асыруды бастаған күні болып танылады.";</w:t>
      </w:r>
    </w:p>
    <w:bookmarkEnd w:id="288"/>
    <w:bookmarkStart w:name="z428" w:id="289"/>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221-бапта</w:t>
      </w:r>
      <w:r>
        <w:rPr>
          <w:rFonts w:ascii="Times New Roman"/>
          <w:b w:val="false"/>
          <w:i w:val="false"/>
          <w:color w:val="000000"/>
          <w:sz w:val="28"/>
        </w:rPr>
        <w:t>:</w:t>
      </w:r>
    </w:p>
    <w:bookmarkEnd w:id="289"/>
    <w:bookmarkStart w:name="z429" w:id="290"/>
    <w:p>
      <w:pPr>
        <w:spacing w:after="0"/>
        <w:ind w:left="0"/>
        <w:jc w:val="both"/>
      </w:pPr>
      <w:r>
        <w:rPr>
          <w:rFonts w:ascii="Times New Roman"/>
          <w:b w:val="false"/>
          <w:i w:val="false"/>
          <w:color w:val="000000"/>
          <w:sz w:val="28"/>
        </w:rPr>
        <w:t>
      мәтіндегі "Қазақстан Республикасының резиденті немесе азаматы", "Қазақстан Республикасы резидентінің немесе азаматының", "Қазақстан Республикасының резиденті немесе азаматы", "Қазақстан Республикасының резидентінен немесе азаматынан", "Қазақстан Республикасының резидентіне немесе азаматына" деген сөздер тиісінше "Тұлға", "тұлғаның", "тұлға", "тұлғадан", "тұлғаға" деген сөздермен ауыстырылсын;</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431" w:id="291"/>
    <w:p>
      <w:pPr>
        <w:spacing w:after="0"/>
        <w:ind w:left="0"/>
        <w:jc w:val="both"/>
      </w:pPr>
      <w:r>
        <w:rPr>
          <w:rFonts w:ascii="Times New Roman"/>
          <w:b w:val="false"/>
          <w:i w:val="false"/>
          <w:color w:val="000000"/>
          <w:sz w:val="28"/>
        </w:rPr>
        <w:t>
      екінші бөлік мынадай редакцияда жазылсын:</w:t>
      </w:r>
    </w:p>
    <w:bookmarkEnd w:id="291"/>
    <w:bookmarkStart w:name="z432" w:id="292"/>
    <w:p>
      <w:pPr>
        <w:spacing w:after="0"/>
        <w:ind w:left="0"/>
        <w:jc w:val="both"/>
      </w:pPr>
      <w:r>
        <w:rPr>
          <w:rFonts w:ascii="Times New Roman"/>
          <w:b w:val="false"/>
          <w:i w:val="false"/>
          <w:color w:val="000000"/>
          <w:sz w:val="28"/>
        </w:rPr>
        <w:t>
      "Мұндай шешім шығарылған күнінен бастап екі жұмыс күні ішінде тұлғаға жіберіледі.";</w:t>
      </w:r>
    </w:p>
    <w:bookmarkEnd w:id="292"/>
    <w:bookmarkStart w:name="z433" w:id="293"/>
    <w:p>
      <w:pPr>
        <w:spacing w:after="0"/>
        <w:ind w:left="0"/>
        <w:jc w:val="both"/>
      </w:pPr>
      <w:r>
        <w:rPr>
          <w:rFonts w:ascii="Times New Roman"/>
          <w:b w:val="false"/>
          <w:i w:val="false"/>
          <w:color w:val="000000"/>
          <w:sz w:val="28"/>
        </w:rPr>
        <w:t>
      мынадай мазмұндағы үшінші бөлікпен толықтырылсын:</w:t>
      </w:r>
    </w:p>
    <w:bookmarkEnd w:id="293"/>
    <w:bookmarkStart w:name="z434" w:id="294"/>
    <w:p>
      <w:pPr>
        <w:spacing w:after="0"/>
        <w:ind w:left="0"/>
        <w:jc w:val="both"/>
      </w:pPr>
      <w:r>
        <w:rPr>
          <w:rFonts w:ascii="Times New Roman"/>
          <w:b w:val="false"/>
          <w:i w:val="false"/>
          <w:color w:val="000000"/>
          <w:sz w:val="28"/>
        </w:rPr>
        <w:t>
      "Қос резиденттік себебі бойынша өзара келісу рәсімін жүргізуден бас тарту туралы шешім қабылданған кезде осы тармақтың бірінші бөлігінің 1) тармақшасында белгіленген негіздер бойынша бас тарту қолданылмайды.";</w:t>
      </w:r>
    </w:p>
    <w:bookmarkEnd w:id="294"/>
    <w:bookmarkStart w:name="z435" w:id="295"/>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222-баптың</w:t>
      </w:r>
      <w:r>
        <w:rPr>
          <w:rFonts w:ascii="Times New Roman"/>
          <w:b w:val="false"/>
          <w:i w:val="false"/>
          <w:color w:val="000000"/>
          <w:sz w:val="28"/>
        </w:rPr>
        <w:t xml:space="preserve"> 2-тармағындағы "арнаулы салық режимін" деген сөздер ", бөлшек салықтың арнаулы салық режимдерін" деген сөздермен ауыстырылсын;</w:t>
      </w:r>
    </w:p>
    <w:bookmarkEnd w:id="295"/>
    <w:bookmarkStart w:name="z436" w:id="296"/>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223-бап</w:t>
      </w:r>
      <w:r>
        <w:rPr>
          <w:rFonts w:ascii="Times New Roman"/>
          <w:b w:val="false"/>
          <w:i w:val="false"/>
          <w:color w:val="000000"/>
          <w:sz w:val="28"/>
        </w:rPr>
        <w:t xml:space="preserve"> мынадай мазмұндағы 4) және 5) тармақшалармен толықтырылсын:</w:t>
      </w:r>
    </w:p>
    <w:bookmarkEnd w:id="296"/>
    <w:bookmarkStart w:name="z437" w:id="297"/>
    <w:p>
      <w:pPr>
        <w:spacing w:after="0"/>
        <w:ind w:left="0"/>
        <w:jc w:val="both"/>
      </w:pPr>
      <w:r>
        <w:rPr>
          <w:rFonts w:ascii="Times New Roman"/>
          <w:b w:val="false"/>
          <w:i w:val="false"/>
          <w:color w:val="000000"/>
          <w:sz w:val="28"/>
        </w:rPr>
        <w:t>
      "4) жеңілдікті салық салынатын мемлекеттерде тіркелгендерді қоспағанда, бақыланатын шетелдік компаниялардың және бақыланатын шетелдік компаниялардың тұрақты мекемелерінің салық салынатын кірісі;</w:t>
      </w:r>
    </w:p>
    <w:bookmarkEnd w:id="297"/>
    <w:bookmarkStart w:name="z438" w:id="298"/>
    <w:p>
      <w:pPr>
        <w:spacing w:after="0"/>
        <w:ind w:left="0"/>
        <w:jc w:val="both"/>
      </w:pPr>
      <w:r>
        <w:rPr>
          <w:rFonts w:ascii="Times New Roman"/>
          <w:b w:val="false"/>
          <w:i w:val="false"/>
          <w:color w:val="000000"/>
          <w:sz w:val="28"/>
        </w:rPr>
        <w:t>
      5) жеңілдікті салық салынатын мемлекеттерде тіркелген бақыланатын шетелдік компаниялардың және бақыланатын шетелдік компаниялар тұрақты мекемелерінің салық салынатын кірісі.";</w:t>
      </w:r>
    </w:p>
    <w:bookmarkEnd w:id="298"/>
    <w:bookmarkStart w:name="z439" w:id="299"/>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224-баптың</w:t>
      </w:r>
      <w:r>
        <w:rPr>
          <w:rFonts w:ascii="Times New Roman"/>
          <w:b w:val="false"/>
          <w:i w:val="false"/>
          <w:color w:val="000000"/>
          <w:sz w:val="28"/>
        </w:rPr>
        <w:t xml:space="preserve"> екінші бөлігі алып тасталсын;</w:t>
      </w:r>
    </w:p>
    <w:bookmarkEnd w:id="299"/>
    <w:bookmarkStart w:name="z440" w:id="300"/>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225-баптың</w:t>
      </w:r>
      <w:r>
        <w:rPr>
          <w:rFonts w:ascii="Times New Roman"/>
          <w:b w:val="false"/>
          <w:i w:val="false"/>
          <w:color w:val="000000"/>
          <w:sz w:val="28"/>
        </w:rPr>
        <w:t xml:space="preserve"> 2-тармағында:</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42" w:id="301"/>
    <w:p>
      <w:pPr>
        <w:spacing w:after="0"/>
        <w:ind w:left="0"/>
        <w:jc w:val="both"/>
      </w:pPr>
      <w:r>
        <w:rPr>
          <w:rFonts w:ascii="Times New Roman"/>
          <w:b w:val="false"/>
          <w:i w:val="false"/>
          <w:color w:val="000000"/>
          <w:sz w:val="28"/>
        </w:rPr>
        <w:t xml:space="preserve">
      "3) қатысушы, құрылтайшы алатын (алған), оның ішінде заңды тұлғаны тарату немесе жарғылық капиталды азайту кезінде, сондай-ақ заңды тұлға құрылтайшыдан, қатысушыдан осы заңды тұлғаға қатысу үлесін немесе оның бір бөлігін сатып алу кезінде мүлікті бөлгенде өзіне мүлікті бөлу жүзеге асырылатын қатысу үлесіне тура келетін төленген жарғылық капитал мөлшерінде, бірақ осындай қатысушыдағы, құрылтайшыдағы мұндай қатысу үлесінің осы Кодекстің 228-бабының 7-тармағында көзделген тәртіппен айқындалатын бастапқы құнынан аспайтын мөлшерде, бұрын енгізілгеннің орнына алатын (алған) мүліктің құны;"; </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w:t>
      </w:r>
    </w:p>
    <w:bookmarkStart w:name="z444" w:id="302"/>
    <w:p>
      <w:pPr>
        <w:spacing w:after="0"/>
        <w:ind w:left="0"/>
        <w:jc w:val="both"/>
      </w:pPr>
      <w:r>
        <w:rPr>
          <w:rFonts w:ascii="Times New Roman"/>
          <w:b w:val="false"/>
          <w:i w:val="false"/>
          <w:color w:val="000000"/>
          <w:sz w:val="28"/>
        </w:rPr>
        <w:t>
      "халықаралық қаржылық есептілік стандарттарына және" деген сөздерден кейін "немесе" деген сөзбен толықтырылсын;</w:t>
      </w:r>
    </w:p>
    <w:bookmarkEnd w:id="302"/>
    <w:bookmarkStart w:name="z445" w:id="303"/>
    <w:p>
      <w:pPr>
        <w:spacing w:after="0"/>
        <w:ind w:left="0"/>
        <w:jc w:val="both"/>
      </w:pPr>
      <w:r>
        <w:rPr>
          <w:rFonts w:ascii="Times New Roman"/>
          <w:b w:val="false"/>
          <w:i w:val="false"/>
          <w:color w:val="000000"/>
          <w:sz w:val="28"/>
        </w:rPr>
        <w:t>
      мынадай мазмұндағы екінші бөлікпен толықтырылсын:</w:t>
      </w:r>
    </w:p>
    <w:bookmarkEnd w:id="303"/>
    <w:bookmarkStart w:name="z446" w:id="304"/>
    <w:p>
      <w:pPr>
        <w:spacing w:after="0"/>
        <w:ind w:left="0"/>
        <w:jc w:val="both"/>
      </w:pPr>
      <w:r>
        <w:rPr>
          <w:rFonts w:ascii="Times New Roman"/>
          <w:b w:val="false"/>
          <w:i w:val="false"/>
          <w:color w:val="000000"/>
          <w:sz w:val="28"/>
        </w:rPr>
        <w:t>
      "Осы тармақшаның ережелері осы Кодекстің 228-бабының 7-1-тармағында көзделген жағдайда да қолданылады;";</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"халықаралық қаржылық есептілік стандарттарына және" деген сөздерден кейін "(немесе)"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тармақшадағы </w:t>
      </w:r>
      <w:r>
        <w:rPr>
          <w:rFonts w:ascii="Times New Roman"/>
          <w:b w:val="false"/>
          <w:i w:val="false"/>
          <w:color w:val="000000"/>
          <w:sz w:val="28"/>
        </w:rPr>
        <w:t xml:space="preserve"> "Заңына" деген сөз "Кодексіне"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25) тармақшалар</w:t>
      </w:r>
      <w:r>
        <w:rPr>
          <w:rFonts w:ascii="Times New Roman"/>
          <w:b w:val="false"/>
          <w:i w:val="false"/>
          <w:color w:val="000000"/>
          <w:sz w:val="28"/>
        </w:rPr>
        <w:t xml:space="preserve"> "халықаралық қаржылық есептілік стандарттарына және" деген сөздерден кейін "(немесе)" деген сөзбен толықтырылсын;</w:t>
      </w:r>
    </w:p>
    <w:bookmarkStart w:name="z450" w:id="305"/>
    <w:p>
      <w:pPr>
        <w:spacing w:after="0"/>
        <w:ind w:left="0"/>
        <w:jc w:val="both"/>
      </w:pPr>
      <w:r>
        <w:rPr>
          <w:rFonts w:ascii="Times New Roman"/>
          <w:b w:val="false"/>
          <w:i w:val="false"/>
          <w:color w:val="000000"/>
          <w:sz w:val="28"/>
        </w:rPr>
        <w:t>
      мынадай мазмұндағы 28) тармақшамен толықтырылсын:</w:t>
      </w:r>
    </w:p>
    <w:bookmarkEnd w:id="305"/>
    <w:bookmarkStart w:name="z451" w:id="306"/>
    <w:p>
      <w:pPr>
        <w:spacing w:after="0"/>
        <w:ind w:left="0"/>
        <w:jc w:val="both"/>
      </w:pPr>
      <w:r>
        <w:rPr>
          <w:rFonts w:ascii="Times New Roman"/>
          <w:b w:val="false"/>
          <w:i w:val="false"/>
          <w:color w:val="000000"/>
          <w:sz w:val="28"/>
        </w:rPr>
        <w:t>
      "28) сот шешімі бойынша өзіне қатысты қайта құрылымдау жүргізілген, 2013 жылдың 31 желтоқсанында дауыс беретін акцияларының 90 пайыздан астамы ұлттық басқарушы холдингке тиесілі банкке немесе бұрын осындай банк болып табылған заңды тұлғаға ұйғарылған, кешірілуге жататын борышы осындай заңды тұлғаның басқару органы 2019 жылғы 1 шілдеге дейін бекіткен тізбеге енгізілген және уәкілетті органға 2019 жылғы 1 тамыздан кешіктірілмей ұсынылған кредиттер (қарыздар) бойынша және (немесе) кредитке (қарызға) байланысты берешек бойынша тұрақсыздық айыптары (айыппұлдар, өсімпұлдар);";</w:t>
      </w:r>
    </w:p>
    <w:bookmarkEnd w:id="306"/>
    <w:bookmarkStart w:name="z452" w:id="307"/>
    <w:p>
      <w:pPr>
        <w:spacing w:after="0"/>
        <w:ind w:left="0"/>
        <w:jc w:val="both"/>
      </w:pPr>
      <w:r>
        <w:rPr>
          <w:rFonts w:ascii="Times New Roman"/>
          <w:b w:val="false"/>
          <w:i w:val="false"/>
          <w:color w:val="000000"/>
          <w:sz w:val="28"/>
        </w:rPr>
        <w:t>
      мынадай мазмұндағы 29) тармақшамен толықтырылсын:</w:t>
      </w:r>
    </w:p>
    <w:bookmarkEnd w:id="307"/>
    <w:bookmarkStart w:name="z453" w:id="308"/>
    <w:p>
      <w:pPr>
        <w:spacing w:after="0"/>
        <w:ind w:left="0"/>
        <w:jc w:val="both"/>
      </w:pPr>
      <w:r>
        <w:rPr>
          <w:rFonts w:ascii="Times New Roman"/>
          <w:b w:val="false"/>
          <w:i w:val="false"/>
          <w:color w:val="000000"/>
          <w:sz w:val="28"/>
        </w:rPr>
        <w:t>
      "29) алыс-беріс жасаушы жылу энергиясын алуға және жабдықтың пайдалану режимі мен технологиялық сипаттамаларына негізделген мұнай өнімдерін өндірудің өзге де технологиялық процестеріне берген және мұнай өңдеу зауыты тұтынған технологиялық отын көлемі.";</w:t>
      </w:r>
    </w:p>
    <w:bookmarkEnd w:id="308"/>
    <w:bookmarkStart w:name="z454" w:id="309"/>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226-бапта</w:t>
      </w:r>
      <w:r>
        <w:rPr>
          <w:rFonts w:ascii="Times New Roman"/>
          <w:b w:val="false"/>
          <w:i w:val="false"/>
          <w:color w:val="000000"/>
          <w:sz w:val="28"/>
        </w:rPr>
        <w:t>:</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24) тармақшасы "халықаралық қаржылық есептілік стандарттарына және" деген сөздерден кейін "(немесе)"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және үшінші бөліктері "халықаралық қаржылық есептілік стандарттарына және" деген сөздерден кейін "(немесе)" деген сөзбен толықтырылсын;</w:t>
      </w:r>
    </w:p>
    <w:bookmarkStart w:name="z457" w:id="310"/>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227-баптың</w:t>
      </w: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"халықаралық қаржылық есептілік стандарттарына және" деген сөздерден кейін "(немесе)" деген сөзбен толықтырылсын;</w:t>
      </w:r>
    </w:p>
    <w:bookmarkEnd w:id="310"/>
    <w:bookmarkStart w:name="z458" w:id="311"/>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228-бапта</w:t>
      </w:r>
      <w:r>
        <w:rPr>
          <w:rFonts w:ascii="Times New Roman"/>
          <w:b w:val="false"/>
          <w:i w:val="false"/>
          <w:color w:val="000000"/>
          <w:sz w:val="28"/>
        </w:rPr>
        <w:t>:</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w:t>
      </w:r>
    </w:p>
    <w:bookmarkStart w:name="z460" w:id="312"/>
    <w:p>
      <w:pPr>
        <w:spacing w:after="0"/>
        <w:ind w:left="0"/>
        <w:jc w:val="both"/>
      </w:pPr>
      <w:r>
        <w:rPr>
          <w:rFonts w:ascii="Times New Roman"/>
          <w:b w:val="false"/>
          <w:i w:val="false"/>
          <w:color w:val="000000"/>
          <w:sz w:val="28"/>
        </w:rPr>
        <w:t>
      он төртінші абзац "халықаралық қаржылық есептілік стандарттарына және" деген сөздерден кейін "(немесе)" деген сөзбен толықтырылсын;</w:t>
      </w:r>
    </w:p>
    <w:bookmarkEnd w:id="312"/>
    <w:bookmarkStart w:name="z461" w:id="313"/>
    <w:p>
      <w:pPr>
        <w:spacing w:after="0"/>
        <w:ind w:left="0"/>
        <w:jc w:val="both"/>
      </w:pPr>
      <w:r>
        <w:rPr>
          <w:rFonts w:ascii="Times New Roman"/>
          <w:b w:val="false"/>
          <w:i w:val="false"/>
          <w:color w:val="000000"/>
          <w:sz w:val="28"/>
        </w:rPr>
        <w:t>
      мынадай мазмұндағы екінші бөлікпен толықтырылсын:</w:t>
      </w:r>
    </w:p>
    <w:bookmarkEnd w:id="313"/>
    <w:bookmarkStart w:name="z462" w:id="314"/>
    <w:p>
      <w:pPr>
        <w:spacing w:after="0"/>
        <w:ind w:left="0"/>
        <w:jc w:val="both"/>
      </w:pPr>
      <w:r>
        <w:rPr>
          <w:rFonts w:ascii="Times New Roman"/>
          <w:b w:val="false"/>
          <w:i w:val="false"/>
          <w:color w:val="000000"/>
          <w:sz w:val="28"/>
        </w:rPr>
        <w:t xml:space="preserve">
      "Тіркелген активтердің құрамынан алып тасталған, осы баптың 2-тармағының 4) тармақшасында көрсетілген активтердің бастапқы құны осындай активтердің тіркелген активтер құрамынан шығып қалған күнге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айқындалған, қайта бағалануы мен құнсыздануы есепке алынбаған баланстық құны болып табылады."; </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464" w:id="315"/>
    <w:p>
      <w:pPr>
        <w:spacing w:after="0"/>
        <w:ind w:left="0"/>
        <w:jc w:val="both"/>
      </w:pPr>
      <w:r>
        <w:rPr>
          <w:rFonts w:ascii="Times New Roman"/>
          <w:b w:val="false"/>
          <w:i w:val="false"/>
          <w:color w:val="000000"/>
          <w:sz w:val="28"/>
        </w:rPr>
        <w:t>
      екінші абзацтағы "халықаралық қаржылық есептілік стандарттарына және" деген сөздерден кейін "(немесе)" деген сөзбен толықтырылсын;</w:t>
      </w:r>
    </w:p>
    <w:bookmarkEnd w:id="315"/>
    <w:bookmarkStart w:name="z465" w:id="3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абзац мынадай редакциясында жазылсын:</w:t>
      </w:r>
    </w:p>
    <w:bookmarkEnd w:id="316"/>
    <w:p>
      <w:pPr>
        <w:spacing w:after="0"/>
        <w:ind w:left="0"/>
        <w:jc w:val="both"/>
      </w:pPr>
      <w:r>
        <w:rPr>
          <w:rFonts w:ascii="Times New Roman"/>
          <w:b w:val="false"/>
          <w:i w:val="false"/>
          <w:color w:val="000000"/>
          <w:sz w:val="28"/>
        </w:rPr>
        <w:t>
      "және (немесе)";</w:t>
      </w:r>
    </w:p>
    <w:bookmarkStart w:name="z467" w:id="317"/>
    <w:p>
      <w:pPr>
        <w:spacing w:after="0"/>
        <w:ind w:left="0"/>
        <w:jc w:val="both"/>
      </w:pPr>
      <w:r>
        <w:rPr>
          <w:rFonts w:ascii="Times New Roman"/>
          <w:b w:val="false"/>
          <w:i w:val="false"/>
          <w:color w:val="000000"/>
          <w:sz w:val="28"/>
        </w:rPr>
        <w:t>
      төртінші абзац мынадай редакцияда жазылсын:</w:t>
      </w:r>
    </w:p>
    <w:bookmarkEnd w:id="317"/>
    <w:bookmarkStart w:name="z468" w:id="318"/>
    <w:p>
      <w:pPr>
        <w:spacing w:after="0"/>
        <w:ind w:left="0"/>
        <w:jc w:val="both"/>
      </w:pPr>
      <w:r>
        <w:rPr>
          <w:rFonts w:ascii="Times New Roman"/>
          <w:b w:val="false"/>
          <w:i w:val="false"/>
          <w:color w:val="000000"/>
          <w:sz w:val="28"/>
        </w:rPr>
        <w:t>
      "жарғылық капиталға салымның құны, оның ішінде, егер қатысу үлесі жарғылық капиталға салым ретінде алынған болса, салымның құны,";</w:t>
      </w:r>
    </w:p>
    <w:bookmarkEnd w:id="318"/>
    <w:bookmarkStart w:name="z469" w:id="319"/>
    <w:p>
      <w:pPr>
        <w:spacing w:after="0"/>
        <w:ind w:left="0"/>
        <w:jc w:val="both"/>
      </w:pPr>
      <w:r>
        <w:rPr>
          <w:rFonts w:ascii="Times New Roman"/>
          <w:b w:val="false"/>
          <w:i w:val="false"/>
          <w:color w:val="000000"/>
          <w:sz w:val="28"/>
        </w:rPr>
        <w:t>
      бесінші, жетінші және тоғызыншы абзацтар мынадай редакцияда жазылсын:</w:t>
      </w:r>
    </w:p>
    <w:bookmarkEnd w:id="319"/>
    <w:bookmarkStart w:name="z470" w:id="320"/>
    <w:p>
      <w:pPr>
        <w:spacing w:after="0"/>
        <w:ind w:left="0"/>
        <w:jc w:val="both"/>
      </w:pPr>
      <w:r>
        <w:rPr>
          <w:rFonts w:ascii="Times New Roman"/>
          <w:b w:val="false"/>
          <w:i w:val="false"/>
          <w:color w:val="000000"/>
          <w:sz w:val="28"/>
        </w:rPr>
        <w:t>
      "және (немесе)";</w:t>
      </w:r>
    </w:p>
    <w:bookmarkEnd w:id="320"/>
    <w:bookmarkStart w:name="z471" w:id="321"/>
    <w:p>
      <w:pPr>
        <w:spacing w:after="0"/>
        <w:ind w:left="0"/>
        <w:jc w:val="both"/>
      </w:pPr>
      <w:r>
        <w:rPr>
          <w:rFonts w:ascii="Times New Roman"/>
          <w:b w:val="false"/>
          <w:i w:val="false"/>
          <w:color w:val="000000"/>
          <w:sz w:val="28"/>
        </w:rPr>
        <w:t>
      мынадай мазмұндағы 7-1-тармақпен толықтырылсын:</w:t>
      </w:r>
    </w:p>
    <w:bookmarkEnd w:id="321"/>
    <w:bookmarkStart w:name="z472" w:id="322"/>
    <w:p>
      <w:pPr>
        <w:spacing w:after="0"/>
        <w:ind w:left="0"/>
        <w:jc w:val="both"/>
      </w:pPr>
      <w:r>
        <w:rPr>
          <w:rFonts w:ascii="Times New Roman"/>
          <w:b w:val="false"/>
          <w:i w:val="false"/>
          <w:color w:val="000000"/>
          <w:sz w:val="28"/>
        </w:rPr>
        <w:t>
      "7-1. Резидент-заңды тұлға бейрезидент-заңды тұлғадан сатып алу нәтижесінде алған, осы баптың 2-тармағының 6) және 7) тармақшаларында көрсетілген активтердің бастапқы құны мынадай тәртіппен айқындалады:</w:t>
      </w:r>
    </w:p>
    <w:bookmarkEnd w:id="322"/>
    <w:bookmarkStart w:name="z473" w:id="323"/>
    <w:p>
      <w:pPr>
        <w:spacing w:after="0"/>
        <w:ind w:left="0"/>
        <w:jc w:val="both"/>
      </w:pPr>
      <w:r>
        <w:rPr>
          <w:rFonts w:ascii="Times New Roman"/>
          <w:b w:val="false"/>
          <w:i w:val="false"/>
          <w:color w:val="000000"/>
          <w:sz w:val="28"/>
        </w:rPr>
        <w:t>
      сатып алу-сату шартында немесе активтер соған сәйкес сатып алынған келісімнің өзге де түрінде көрсетілген активтерді сатып алуға бейрезидент-заңды тұлға шеккен іс жүзіндегі шығындар,</w:t>
      </w:r>
    </w:p>
    <w:bookmarkEnd w:id="323"/>
    <w:bookmarkStart w:name="z474" w:id="324"/>
    <w:p>
      <w:pPr>
        <w:spacing w:after="0"/>
        <w:ind w:left="0"/>
        <w:jc w:val="both"/>
      </w:pPr>
      <w:r>
        <w:rPr>
          <w:rFonts w:ascii="Times New Roman"/>
          <w:b w:val="false"/>
          <w:i w:val="false"/>
          <w:color w:val="000000"/>
          <w:sz w:val="28"/>
        </w:rPr>
        <w:t>
      немесе</w:t>
      </w:r>
    </w:p>
    <w:bookmarkEnd w:id="324"/>
    <w:bookmarkStart w:name="z475" w:id="325"/>
    <w:p>
      <w:pPr>
        <w:spacing w:after="0"/>
        <w:ind w:left="0"/>
        <w:jc w:val="both"/>
      </w:pPr>
      <w:r>
        <w:rPr>
          <w:rFonts w:ascii="Times New Roman"/>
          <w:b w:val="false"/>
          <w:i w:val="false"/>
          <w:color w:val="000000"/>
          <w:sz w:val="28"/>
        </w:rPr>
        <w:t>
      егер активтер бейрезидент-заңды тұлғаның жарғылық капиталына салым ретінде алынған болса – жарғылық капиталға салымның құны,</w:t>
      </w:r>
    </w:p>
    <w:bookmarkEnd w:id="325"/>
    <w:bookmarkStart w:name="z476" w:id="326"/>
    <w:p>
      <w:pPr>
        <w:spacing w:after="0"/>
        <w:ind w:left="0"/>
        <w:jc w:val="both"/>
      </w:pPr>
      <w:r>
        <w:rPr>
          <w:rFonts w:ascii="Times New Roman"/>
          <w:b w:val="false"/>
          <w:i w:val="false"/>
          <w:color w:val="000000"/>
          <w:sz w:val="28"/>
        </w:rPr>
        <w:t>
      немесе</w:t>
      </w:r>
    </w:p>
    <w:bookmarkEnd w:id="326"/>
    <w:bookmarkStart w:name="z477" w:id="327"/>
    <w:p>
      <w:pPr>
        <w:spacing w:after="0"/>
        <w:ind w:left="0"/>
        <w:jc w:val="both"/>
      </w:pPr>
      <w:r>
        <w:rPr>
          <w:rFonts w:ascii="Times New Roman"/>
          <w:b w:val="false"/>
          <w:i w:val="false"/>
          <w:color w:val="000000"/>
          <w:sz w:val="28"/>
        </w:rPr>
        <w:t>
      егер активтер бейрезидент-заңды тұлғаны қайта ұйымдастыру нәтижесінде алынған болса – беру актісінде немесе бөлу балансында көрсетілген құн,</w:t>
      </w:r>
    </w:p>
    <w:bookmarkEnd w:id="327"/>
    <w:bookmarkStart w:name="z478" w:id="328"/>
    <w:p>
      <w:pPr>
        <w:spacing w:after="0"/>
        <w:ind w:left="0"/>
        <w:jc w:val="both"/>
      </w:pPr>
      <w:r>
        <w:rPr>
          <w:rFonts w:ascii="Times New Roman"/>
          <w:b w:val="false"/>
          <w:i w:val="false"/>
          <w:color w:val="000000"/>
          <w:sz w:val="28"/>
        </w:rPr>
        <w:t>
      немесе</w:t>
      </w:r>
    </w:p>
    <w:bookmarkEnd w:id="328"/>
    <w:bookmarkStart w:name="z479" w:id="329"/>
    <w:p>
      <w:pPr>
        <w:spacing w:after="0"/>
        <w:ind w:left="0"/>
        <w:jc w:val="both"/>
      </w:pPr>
      <w:r>
        <w:rPr>
          <w:rFonts w:ascii="Times New Roman"/>
          <w:b w:val="false"/>
          <w:i w:val="false"/>
          <w:color w:val="000000"/>
          <w:sz w:val="28"/>
        </w:rPr>
        <w:t>
      егер активтерді бейрезидент-заңды тұлға осы бейрезидент-заңды тұлға акционері (қатысушысы, құрылтайшысы) болып табылатын заңды тұлға таратылған немесе осындай заңды тұлғаның жарғылық капиталы азайтылған, сондай-ақ заңды тұлға бейрезидент заңды-тұлғадан акцияларды, осы заңды тұлғаға қатысу үлесін немесе оның бір бөлігін сатып алған кезде мүлікті бөлу нәтижесінде алған болса – бейрезидент-заңды тұлға мүлікті бөлу кезінде заңды тұлғадан алатын (алған), оның ішінде беру күні осындай мүліктің берілгенін растайтын және тараптардың қолымен куәландырылған құжатта көрсетілген, қайта бағалау мен құнсыздану есепке алынбастан заңды тұлғаның бухгалтерлік есепке алуында көрсетілуге жататын (көрсетілген), бұрын енгізілгеннің орнына алатын (алған) мүліктің баланстық құны,</w:t>
      </w:r>
    </w:p>
    <w:bookmarkEnd w:id="329"/>
    <w:bookmarkStart w:name="z480" w:id="330"/>
    <w:p>
      <w:pPr>
        <w:spacing w:after="0"/>
        <w:ind w:left="0"/>
        <w:jc w:val="both"/>
      </w:pPr>
      <w:r>
        <w:rPr>
          <w:rFonts w:ascii="Times New Roman"/>
          <w:b w:val="false"/>
          <w:i w:val="false"/>
          <w:color w:val="000000"/>
          <w:sz w:val="28"/>
        </w:rPr>
        <w:t>
      қосу</w:t>
      </w:r>
    </w:p>
    <w:bookmarkEnd w:id="330"/>
    <w:bookmarkStart w:name="z481" w:id="331"/>
    <w:p>
      <w:pPr>
        <w:spacing w:after="0"/>
        <w:ind w:left="0"/>
        <w:jc w:val="both"/>
      </w:pPr>
      <w:r>
        <w:rPr>
          <w:rFonts w:ascii="Times New Roman"/>
          <w:b w:val="false"/>
          <w:i w:val="false"/>
          <w:color w:val="000000"/>
          <w:sz w:val="28"/>
        </w:rPr>
        <w:t>
      егер бейрезидент-заңды тұлға берілетін заңды тұлғаның жарғылық капиталына салымдарды жүзеге асырған болса – жарғылық капиталға осындай салымдардың құны,</w:t>
      </w:r>
    </w:p>
    <w:bookmarkEnd w:id="331"/>
    <w:bookmarkStart w:name="z482" w:id="332"/>
    <w:p>
      <w:pPr>
        <w:spacing w:after="0"/>
        <w:ind w:left="0"/>
        <w:jc w:val="both"/>
      </w:pPr>
      <w:r>
        <w:rPr>
          <w:rFonts w:ascii="Times New Roman"/>
          <w:b w:val="false"/>
          <w:i w:val="false"/>
          <w:color w:val="000000"/>
          <w:sz w:val="28"/>
        </w:rPr>
        <w:t>
      қосу</w:t>
      </w:r>
    </w:p>
    <w:bookmarkEnd w:id="332"/>
    <w:bookmarkStart w:name="z483" w:id="333"/>
    <w:p>
      <w:pPr>
        <w:spacing w:after="0"/>
        <w:ind w:left="0"/>
        <w:jc w:val="both"/>
      </w:pPr>
      <w:r>
        <w:rPr>
          <w:rFonts w:ascii="Times New Roman"/>
          <w:b w:val="false"/>
          <w:i w:val="false"/>
          <w:color w:val="000000"/>
          <w:sz w:val="28"/>
        </w:rPr>
        <w:t>
      резидент-заңды тұлға оны сатып алғаннан кейін заңды тұлғаның жарғылық капиталына салымдардың құны.</w:t>
      </w:r>
    </w:p>
    <w:bookmarkEnd w:id="333"/>
    <w:bookmarkStart w:name="z484" w:id="334"/>
    <w:p>
      <w:pPr>
        <w:spacing w:after="0"/>
        <w:ind w:left="0"/>
        <w:jc w:val="both"/>
      </w:pPr>
      <w:r>
        <w:rPr>
          <w:rFonts w:ascii="Times New Roman"/>
          <w:b w:val="false"/>
          <w:i w:val="false"/>
          <w:color w:val="000000"/>
          <w:sz w:val="28"/>
        </w:rPr>
        <w:t>
      Егер активтердің құны шетел валютасында айқындалған болса, мұндай құн жоғарыда көрсетілген операциялар және (немесе) әрекеттер жасалған күннің алдындағы соңғы жұмыс күні айқындалған валюта айырбастаудың нарықтық бағамы бойынша теңгемен қайта есептеледі.</w:t>
      </w:r>
    </w:p>
    <w:bookmarkEnd w:id="334"/>
    <w:bookmarkStart w:name="z485" w:id="335"/>
    <w:p>
      <w:pPr>
        <w:spacing w:after="0"/>
        <w:ind w:left="0"/>
        <w:jc w:val="both"/>
      </w:pPr>
      <w:r>
        <w:rPr>
          <w:rFonts w:ascii="Times New Roman"/>
          <w:b w:val="false"/>
          <w:i w:val="false"/>
          <w:color w:val="000000"/>
          <w:sz w:val="28"/>
        </w:rPr>
        <w:t>
      Бұл ретте, бастапқы құн тараптардың қолымен куәландырылған, осындай активтердің өткізілуін растайтын құжатта көрсетілуге жатады.</w:t>
      </w:r>
    </w:p>
    <w:bookmarkEnd w:id="335"/>
    <w:bookmarkStart w:name="z486" w:id="336"/>
    <w:p>
      <w:pPr>
        <w:spacing w:after="0"/>
        <w:ind w:left="0"/>
        <w:jc w:val="both"/>
      </w:pPr>
      <w:r>
        <w:rPr>
          <w:rFonts w:ascii="Times New Roman"/>
          <w:b w:val="false"/>
          <w:i w:val="false"/>
          <w:color w:val="000000"/>
          <w:sz w:val="28"/>
        </w:rPr>
        <w:t>
      Осы тармақ бастапқы құнын растайтын құжаттардың нотариат куәландырған көшірмелері болған кезде осындай активті қабылдаған резидент-заңды тұлғаның активті кейіннен сату мақсаттары үшін қолданылады.</w:t>
      </w:r>
    </w:p>
    <w:bookmarkEnd w:id="336"/>
    <w:bookmarkStart w:name="z487" w:id="337"/>
    <w:p>
      <w:pPr>
        <w:spacing w:after="0"/>
        <w:ind w:left="0"/>
        <w:jc w:val="both"/>
      </w:pPr>
      <w:r>
        <w:rPr>
          <w:rFonts w:ascii="Times New Roman"/>
          <w:b w:val="false"/>
          <w:i w:val="false"/>
          <w:color w:val="000000"/>
          <w:sz w:val="28"/>
        </w:rPr>
        <w:t>
      Егер активтерді беруші және сатып алушы тұлғалардағы қатысу үлестерінің, бағалы қағаздардың немесе басқа да үлестік қатысу нысандарының кемінде тоқсан тоғыз пайызы тікелей немесе жанама түрде бір жеке тұлғаға тиесілі болса, осы тармақтың ережелері қолданылады.";</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89" w:id="338"/>
    <w:p>
      <w:pPr>
        <w:spacing w:after="0"/>
        <w:ind w:left="0"/>
        <w:jc w:val="both"/>
      </w:pPr>
      <w:r>
        <w:rPr>
          <w:rFonts w:ascii="Times New Roman"/>
          <w:b w:val="false"/>
          <w:i w:val="false"/>
          <w:color w:val="000000"/>
          <w:sz w:val="28"/>
        </w:rPr>
        <w:t>
      "10. Осы баптың мақсаттары үшін жарғылық капиталға салым құны:</w:t>
      </w:r>
    </w:p>
    <w:bookmarkEnd w:id="338"/>
    <w:bookmarkStart w:name="z490" w:id="339"/>
    <w:p>
      <w:pPr>
        <w:spacing w:after="0"/>
        <w:ind w:left="0"/>
        <w:jc w:val="both"/>
      </w:pPr>
      <w:r>
        <w:rPr>
          <w:rFonts w:ascii="Times New Roman"/>
          <w:b w:val="false"/>
          <w:i w:val="false"/>
          <w:color w:val="000000"/>
          <w:sz w:val="28"/>
        </w:rPr>
        <w:t>
      жарғылық капиталға салым ретінде, оның ішінде жарғылық капиталға қосымша салым ретінде берілген (алынған) активтің қабылдау-беру актісінде немесе активті қабылдау мен беруді, оның құнын растайтын өзге де басқа құжатта көрсетілген, бірақ төлеу есебіне актив берілген (алынған) жарғылық капиталға салым сомасынан аспайтын құны;</w:t>
      </w:r>
    </w:p>
    <w:bookmarkEnd w:id="339"/>
    <w:bookmarkStart w:name="z491" w:id="340"/>
    <w:p>
      <w:pPr>
        <w:spacing w:after="0"/>
        <w:ind w:left="0"/>
        <w:jc w:val="both"/>
      </w:pPr>
      <w:r>
        <w:rPr>
          <w:rFonts w:ascii="Times New Roman"/>
          <w:b w:val="false"/>
          <w:i w:val="false"/>
          <w:color w:val="000000"/>
          <w:sz w:val="28"/>
        </w:rPr>
        <w:t>
      жарғылық капиталға салым ретінде, оның ішінде жарғылық капиталға қосымша салым ретінде енгізілген (алынған), бірақ төлеу есебіне ақша берілген (алынған) жарғылық капиталға салым сомасынан аспайтын ақша сомасы болып табылады.";</w:t>
      </w:r>
    </w:p>
    <w:bookmarkEnd w:id="340"/>
    <w:bookmarkStart w:name="z492" w:id="341"/>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229-бап</w:t>
      </w:r>
      <w:r>
        <w:rPr>
          <w:rFonts w:ascii="Times New Roman"/>
          <w:b w:val="false"/>
          <w:i w:val="false"/>
          <w:color w:val="000000"/>
          <w:sz w:val="28"/>
        </w:rPr>
        <w:t xml:space="preserve"> мынадай мазмұндағы 7-тармақпен толықтырылсын:</w:t>
      </w:r>
    </w:p>
    <w:bookmarkEnd w:id="341"/>
    <w:bookmarkStart w:name="z493" w:id="342"/>
    <w:p>
      <w:pPr>
        <w:spacing w:after="0"/>
        <w:ind w:left="0"/>
        <w:jc w:val="both"/>
      </w:pPr>
      <w:r>
        <w:rPr>
          <w:rFonts w:ascii="Times New Roman"/>
          <w:b w:val="false"/>
          <w:i w:val="false"/>
          <w:color w:val="000000"/>
          <w:sz w:val="28"/>
        </w:rPr>
        <w:t>
      "7. Міндеттемелерді есептен шығарудан түсетін кіріске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есептен шығарған берешек бойынша міндеттемелердің мөлшерін азайту жатпайды.";</w:t>
      </w:r>
    </w:p>
    <w:bookmarkEnd w:id="342"/>
    <w:bookmarkStart w:name="z494" w:id="343"/>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231-бапта</w:t>
      </w:r>
      <w:r>
        <w:rPr>
          <w:rFonts w:ascii="Times New Roman"/>
          <w:b w:val="false"/>
          <w:i w:val="false"/>
          <w:color w:val="000000"/>
          <w:sz w:val="28"/>
        </w:rPr>
        <w:t>:</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"халықаралық қаржылық есептілік стандарттарына және" деген сөздерден кейін "(немесе)" деген сөзбен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бөлігінің бірінші абзацы "халықаралық қаржылық есептілік стандарттарына сәйкес және" деген сөздерден кейін "(немесе)" деген сөзбен толықтырылсын;</w:t>
      </w:r>
    </w:p>
    <w:bookmarkStart w:name="z497" w:id="344"/>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232-бапта</w:t>
      </w:r>
      <w:r>
        <w:rPr>
          <w:rFonts w:ascii="Times New Roman"/>
          <w:b w:val="false"/>
          <w:i w:val="false"/>
          <w:color w:val="000000"/>
          <w:sz w:val="28"/>
        </w:rPr>
        <w:t>:</w:t>
      </w:r>
    </w:p>
    <w:bookmarkEnd w:id="344"/>
    <w:bookmarkStart w:name="z498" w:id="345"/>
    <w:p>
      <w:pPr>
        <w:spacing w:after="0"/>
        <w:ind w:left="0"/>
        <w:jc w:val="both"/>
      </w:pPr>
      <w:r>
        <w:rPr>
          <w:rFonts w:ascii="Times New Roman"/>
          <w:b w:val="false"/>
          <w:i w:val="false"/>
          <w:color w:val="000000"/>
          <w:sz w:val="28"/>
        </w:rPr>
        <w:t>
      мынадай мазмұндағы 2-1-тармақпен толықтырылсын:</w:t>
      </w:r>
    </w:p>
    <w:bookmarkEnd w:id="345"/>
    <w:bookmarkStart w:name="z499" w:id="346"/>
    <w:p>
      <w:pPr>
        <w:spacing w:after="0"/>
        <w:ind w:left="0"/>
        <w:jc w:val="both"/>
      </w:pPr>
      <w:r>
        <w:rPr>
          <w:rFonts w:ascii="Times New Roman"/>
          <w:b w:val="false"/>
          <w:i w:val="false"/>
          <w:color w:val="000000"/>
          <w:sz w:val="28"/>
        </w:rPr>
        <w:t xml:space="preserve">
      "2-1. Осы Кодекстің </w:t>
      </w:r>
      <w:r>
        <w:rPr>
          <w:rFonts w:ascii="Times New Roman"/>
          <w:b w:val="false"/>
          <w:i w:val="false"/>
          <w:color w:val="000000"/>
          <w:sz w:val="28"/>
        </w:rPr>
        <w:t>250-бабының</w:t>
      </w:r>
      <w:r>
        <w:rPr>
          <w:rFonts w:ascii="Times New Roman"/>
          <w:b w:val="false"/>
          <w:i w:val="false"/>
          <w:color w:val="000000"/>
          <w:sz w:val="28"/>
        </w:rPr>
        <w:t xml:space="preserve"> 1-тармағына сәйкес провизиялар (резервтер) құру жөніндегі шығыстар сомасын шегеруге құқығы бар банк осы тармақта белгіленген тәртіппен және шарттарда кредит (қарыз) бойынша борыш кешірілген жағдайда, есепті және (немесе) алдыңғы салық кезеңдерінде шегерімге жатқызылған провизиялар (резервтер) сомаларын провизиялар (резервтер) мөлшерлерін төмендетуден түсетін кіріс деп танымайды.</w:t>
      </w:r>
    </w:p>
    <w:bookmarkEnd w:id="346"/>
    <w:bookmarkStart w:name="z500" w:id="347"/>
    <w:p>
      <w:pPr>
        <w:spacing w:after="0"/>
        <w:ind w:left="0"/>
        <w:jc w:val="both"/>
      </w:pPr>
      <w:r>
        <w:rPr>
          <w:rFonts w:ascii="Times New Roman"/>
          <w:b w:val="false"/>
          <w:i w:val="false"/>
          <w:color w:val="000000"/>
          <w:sz w:val="28"/>
        </w:rPr>
        <w:t>
      Осы тармақтың ережелері сот шешімі бойынша өзіне қатысты қайта құрылымдау жүргізілген, 2013 жылғы 31 желтоқсанда дауыс беретін акцияларының 90 пайыздан астамы ұлттық басқарушы холдингке тиесілі банкке немесе бұрын осындай банк болып табылған заңды тұлғаға қолданылады.</w:t>
      </w:r>
    </w:p>
    <w:bookmarkEnd w:id="347"/>
    <w:bookmarkStart w:name="z501" w:id="348"/>
    <w:p>
      <w:pPr>
        <w:spacing w:after="0"/>
        <w:ind w:left="0"/>
        <w:jc w:val="both"/>
      </w:pPr>
      <w:r>
        <w:rPr>
          <w:rFonts w:ascii="Times New Roman"/>
          <w:b w:val="false"/>
          <w:i w:val="false"/>
          <w:color w:val="000000"/>
          <w:sz w:val="28"/>
        </w:rPr>
        <w:t>
      Осы тармақтың ережелері банк өзіне қарсы осы Кодекстің 250-бабының 1-тармағына сәйкес есепті және (немесе) алдыңғы салық кезеңдерінде шегерімге жатқызылған провизиялар (резервтер) құрған кредит (қарыз) бойынша борышқа қатысты қолданылады, ол мыналардан тұрады:</w:t>
      </w:r>
    </w:p>
    <w:bookmarkEnd w:id="348"/>
    <w:bookmarkStart w:name="z502" w:id="349"/>
    <w:p>
      <w:pPr>
        <w:spacing w:after="0"/>
        <w:ind w:left="0"/>
        <w:jc w:val="both"/>
      </w:pPr>
      <w:r>
        <w:rPr>
          <w:rFonts w:ascii="Times New Roman"/>
          <w:b w:val="false"/>
          <w:i w:val="false"/>
          <w:color w:val="000000"/>
          <w:sz w:val="28"/>
        </w:rPr>
        <w:t>
      негізгі борыш бойынша берешек;</w:t>
      </w:r>
    </w:p>
    <w:bookmarkEnd w:id="349"/>
    <w:bookmarkStart w:name="z503" w:id="350"/>
    <w:p>
      <w:pPr>
        <w:spacing w:after="0"/>
        <w:ind w:left="0"/>
        <w:jc w:val="both"/>
      </w:pPr>
      <w:r>
        <w:rPr>
          <w:rFonts w:ascii="Times New Roman"/>
          <w:b w:val="false"/>
          <w:i w:val="false"/>
          <w:color w:val="000000"/>
          <w:sz w:val="28"/>
        </w:rPr>
        <w:t>
      2012 жылғы 31 желтоқсаннан кейін есепке жазылған сыйақы бойынша берешек;</w:t>
      </w:r>
    </w:p>
    <w:bookmarkEnd w:id="350"/>
    <w:bookmarkStart w:name="z504" w:id="351"/>
    <w:p>
      <w:pPr>
        <w:spacing w:after="0"/>
        <w:ind w:left="0"/>
        <w:jc w:val="both"/>
      </w:pPr>
      <w:r>
        <w:rPr>
          <w:rFonts w:ascii="Times New Roman"/>
          <w:b w:val="false"/>
          <w:i w:val="false"/>
          <w:color w:val="000000"/>
          <w:sz w:val="28"/>
        </w:rPr>
        <w:t>
      кредитке (қарызға) байланысты берешек.</w:t>
      </w:r>
    </w:p>
    <w:bookmarkEnd w:id="351"/>
    <w:bookmarkStart w:name="z505" w:id="352"/>
    <w:p>
      <w:pPr>
        <w:spacing w:after="0"/>
        <w:ind w:left="0"/>
        <w:jc w:val="both"/>
      </w:pPr>
      <w:r>
        <w:rPr>
          <w:rFonts w:ascii="Times New Roman"/>
          <w:b w:val="false"/>
          <w:i w:val="false"/>
          <w:color w:val="000000"/>
          <w:sz w:val="28"/>
        </w:rPr>
        <w:t>
      Осы тармақ кредит (қарыз) бойынша борышты және (немесе) кредитке (қарызға) байланысты берешекті кешірген жағдайда, мынадай шарттар бір мезгілде орындалған кезде қолданылады:</w:t>
      </w:r>
    </w:p>
    <w:bookmarkEnd w:id="352"/>
    <w:bookmarkStart w:name="z506" w:id="353"/>
    <w:p>
      <w:pPr>
        <w:spacing w:after="0"/>
        <w:ind w:left="0"/>
        <w:jc w:val="both"/>
      </w:pPr>
      <w:r>
        <w:rPr>
          <w:rFonts w:ascii="Times New Roman"/>
          <w:b w:val="false"/>
          <w:i w:val="false"/>
          <w:color w:val="000000"/>
          <w:sz w:val="28"/>
        </w:rPr>
        <w:t>
      1) кредит (қарыз) 2009 жылғы 1 қазанға дейін берілсе;</w:t>
      </w:r>
    </w:p>
    <w:bookmarkEnd w:id="353"/>
    <w:bookmarkStart w:name="z507" w:id="354"/>
    <w:p>
      <w:pPr>
        <w:spacing w:after="0"/>
        <w:ind w:left="0"/>
        <w:jc w:val="both"/>
      </w:pPr>
      <w:r>
        <w:rPr>
          <w:rFonts w:ascii="Times New Roman"/>
          <w:b w:val="false"/>
          <w:i w:val="false"/>
          <w:color w:val="000000"/>
          <w:sz w:val="28"/>
        </w:rPr>
        <w:t>
      2) кредит (қарыз) бойынша және (немесе) кредитке (қарызға) байланысты берешек бойынша борышкер осы тармақтың екінші бөлігінде көрсетілген банктің немесе бұрын осындай банк болып табылған заңды тұлғаның басқару органы 2019 жылғы 1 шілдеге дейін бекіткен және 2019 жылғы 1 тамыздан кешіктірмей уәкілетті органға ұсынылған, борышы кешірілуге жататын борышкерлердің тізбесінде (тізбелерінде) көрсетілген болса;</w:t>
      </w:r>
    </w:p>
    <w:bookmarkEnd w:id="354"/>
    <w:bookmarkStart w:name="z508" w:id="355"/>
    <w:p>
      <w:pPr>
        <w:spacing w:after="0"/>
        <w:ind w:left="0"/>
        <w:jc w:val="both"/>
      </w:pPr>
      <w:r>
        <w:rPr>
          <w:rFonts w:ascii="Times New Roman"/>
          <w:b w:val="false"/>
          <w:i w:val="false"/>
          <w:color w:val="000000"/>
          <w:sz w:val="28"/>
        </w:rPr>
        <w:t>
      3) кредит (қарыз) бойынша борышты және (немесе) кредитке (қарызға) байланысты берешекті кешіру осы тармақтың екінші бөлігінде көрсетілген банктің немесе бұрын осындай банк болып табылған заңды тұлғаның басқару органы 2019 жылғы 1 шілдеге дейін бекіткен және 2019 жылғы 1 тамыздан кешіктірілмей уәкілетті органға ұсынылған, борышы кешірілуге жататын борышкерлердің тізбесінде (тізбелерінде) көрсетілген сома шегінде жүргізілсе;</w:t>
      </w:r>
    </w:p>
    <w:bookmarkEnd w:id="355"/>
    <w:bookmarkStart w:name="z509" w:id="356"/>
    <w:p>
      <w:pPr>
        <w:spacing w:after="0"/>
        <w:ind w:left="0"/>
        <w:jc w:val="both"/>
      </w:pPr>
      <w:r>
        <w:rPr>
          <w:rFonts w:ascii="Times New Roman"/>
          <w:b w:val="false"/>
          <w:i w:val="false"/>
          <w:color w:val="000000"/>
          <w:sz w:val="28"/>
        </w:rPr>
        <w:t>
      4) мыналарға берілген кредит (қарыз) бойынша бір және (немесе) одан көп құжат болса:</w:t>
      </w:r>
    </w:p>
    <w:bookmarkEnd w:id="356"/>
    <w:bookmarkStart w:name="z510" w:id="357"/>
    <w:p>
      <w:pPr>
        <w:spacing w:after="0"/>
        <w:ind w:left="0"/>
        <w:jc w:val="both"/>
      </w:pPr>
      <w:r>
        <w:rPr>
          <w:rFonts w:ascii="Times New Roman"/>
          <w:b w:val="false"/>
          <w:i w:val="false"/>
          <w:color w:val="000000"/>
          <w:sz w:val="28"/>
        </w:rPr>
        <w:t>
      бейрезидентке берілген кредит (қарыз) бойынша:</w:t>
      </w:r>
    </w:p>
    <w:bookmarkEnd w:id="357"/>
    <w:bookmarkStart w:name="z511" w:id="358"/>
    <w:p>
      <w:pPr>
        <w:spacing w:after="0"/>
        <w:ind w:left="0"/>
        <w:jc w:val="both"/>
      </w:pPr>
      <w:r>
        <w:rPr>
          <w:rFonts w:ascii="Times New Roman"/>
          <w:b w:val="false"/>
          <w:i w:val="false"/>
          <w:color w:val="000000"/>
          <w:sz w:val="28"/>
        </w:rPr>
        <w:t>
      борышкер-жеке тұлғаға және (немесе) лауазымды адамға немесе борышкер-заңды тұлға қабылдаған шешімдерді өзгеше түрде тікелей немесе жанама айқындауға мүмкіндігі болған адамға қатысты қылмыстық іс қозғау туралы шет мемлекеттің құқық қорғау органына арыз;</w:t>
      </w:r>
    </w:p>
    <w:bookmarkEnd w:id="358"/>
    <w:bookmarkStart w:name="z512" w:id="359"/>
    <w:p>
      <w:pPr>
        <w:spacing w:after="0"/>
        <w:ind w:left="0"/>
        <w:jc w:val="both"/>
      </w:pPr>
      <w:r>
        <w:rPr>
          <w:rFonts w:ascii="Times New Roman"/>
          <w:b w:val="false"/>
          <w:i w:val="false"/>
          <w:color w:val="000000"/>
          <w:sz w:val="28"/>
        </w:rPr>
        <w:t>
      борышты өндіріп алу туралы, кепілге өндіріп алуды қолдану және (немесе) кепілге жоғалтқан құқықтарды қалпына келтіру туралы Қазақстан Республикасының немесе шет мемлекеттің сотына талап қою;</w:t>
      </w:r>
    </w:p>
    <w:bookmarkEnd w:id="359"/>
    <w:bookmarkStart w:name="z513" w:id="360"/>
    <w:p>
      <w:pPr>
        <w:spacing w:after="0"/>
        <w:ind w:left="0"/>
        <w:jc w:val="both"/>
      </w:pPr>
      <w:r>
        <w:rPr>
          <w:rFonts w:ascii="Times New Roman"/>
          <w:b w:val="false"/>
          <w:i w:val="false"/>
          <w:color w:val="000000"/>
          <w:sz w:val="28"/>
        </w:rPr>
        <w:t>
      борышкерде және борышкермен бірлесіп аталған банк алдында ортақ немесе субсидиарлық жауаптылықта болатын үшінші тұлғаларда өндіріп алу қолданылуы мүмкін мүлік, оның ішінде ақша, бағалы қағаздар немесе кірістер болмаған және оның мүлкін немесе кірістерін анықтау бойынша қабылданған шаралар нәтижесіз болған жағдайда, атқарушылық құжатты банкке қайтару туралы сот орындаушысының заңды күшіне енген қаулысы немесе шет мемлекеттің өзге де құжаты;</w:t>
      </w:r>
    </w:p>
    <w:bookmarkEnd w:id="360"/>
    <w:bookmarkStart w:name="z514" w:id="361"/>
    <w:p>
      <w:pPr>
        <w:spacing w:after="0"/>
        <w:ind w:left="0"/>
        <w:jc w:val="both"/>
      </w:pPr>
      <w:r>
        <w:rPr>
          <w:rFonts w:ascii="Times New Roman"/>
          <w:b w:val="false"/>
          <w:i w:val="false"/>
          <w:color w:val="000000"/>
          <w:sz w:val="28"/>
        </w:rPr>
        <w:t>
      борышты өндіріп алудан, кепілге жоғалтқан құқықтарды қалпына келтіруден, борышкердің мүлкіне, оның ішінде ақшасына, бағалы қағаздарына немесе кірістеріне өндіріп алуды қолданудан бас тарту туралы шет мемлекет сотының заңды күшіне енген шешімі;</w:t>
      </w:r>
    </w:p>
    <w:bookmarkEnd w:id="361"/>
    <w:bookmarkStart w:name="z515" w:id="362"/>
    <w:p>
      <w:pPr>
        <w:spacing w:after="0"/>
        <w:ind w:left="0"/>
        <w:jc w:val="both"/>
      </w:pPr>
      <w:r>
        <w:rPr>
          <w:rFonts w:ascii="Times New Roman"/>
          <w:b w:val="false"/>
          <w:i w:val="false"/>
          <w:color w:val="000000"/>
          <w:sz w:val="28"/>
        </w:rPr>
        <w:t>
      борышкерді банкрот деп тану туралы шет мемлекет сотының заңды күшіне енген шешімі және (немесе) конкурстық іс жүргізуді аяқтау туралы ұйғарым;</w:t>
      </w:r>
    </w:p>
    <w:bookmarkEnd w:id="362"/>
    <w:bookmarkStart w:name="z516" w:id="363"/>
    <w:p>
      <w:pPr>
        <w:spacing w:after="0"/>
        <w:ind w:left="0"/>
        <w:jc w:val="both"/>
      </w:pPr>
      <w:r>
        <w:rPr>
          <w:rFonts w:ascii="Times New Roman"/>
          <w:b w:val="false"/>
          <w:i w:val="false"/>
          <w:color w:val="000000"/>
          <w:sz w:val="28"/>
        </w:rPr>
        <w:t>
      таратылуына байланысты борышкерді немесе кепіл берушіні заңды тұлғалардың тізілімінен шығару туралы шет мемлекеттің құзыретті органының құжаты;</w:t>
      </w:r>
    </w:p>
    <w:bookmarkEnd w:id="363"/>
    <w:bookmarkStart w:name="z517" w:id="364"/>
    <w:p>
      <w:pPr>
        <w:spacing w:after="0"/>
        <w:ind w:left="0"/>
        <w:jc w:val="both"/>
      </w:pPr>
      <w:r>
        <w:rPr>
          <w:rFonts w:ascii="Times New Roman"/>
          <w:b w:val="false"/>
          <w:i w:val="false"/>
          <w:color w:val="000000"/>
          <w:sz w:val="28"/>
        </w:rPr>
        <w:t>
      резидентке берілген кредит (қарыз) бойынша:</w:t>
      </w:r>
    </w:p>
    <w:bookmarkEnd w:id="364"/>
    <w:bookmarkStart w:name="z518" w:id="365"/>
    <w:p>
      <w:pPr>
        <w:spacing w:after="0"/>
        <w:ind w:left="0"/>
        <w:jc w:val="both"/>
      </w:pPr>
      <w:r>
        <w:rPr>
          <w:rFonts w:ascii="Times New Roman"/>
          <w:b w:val="false"/>
          <w:i w:val="false"/>
          <w:color w:val="000000"/>
          <w:sz w:val="28"/>
        </w:rPr>
        <w:t>
      борышкер-жеке тұлғаға және (немесе) лауазымды адамға немесе борышкер-заңды тұлға қабылдаған шешімдерді өзгеше түрде тікелей немесе жанама айқындау мүмкіндігі болған адамға қатысты қылмыстық іс қозғау туралы Қазақстан Республикасының құқық қорғау органына арыз;</w:t>
      </w:r>
    </w:p>
    <w:bookmarkEnd w:id="365"/>
    <w:bookmarkStart w:name="z519" w:id="366"/>
    <w:p>
      <w:pPr>
        <w:spacing w:after="0"/>
        <w:ind w:left="0"/>
        <w:jc w:val="both"/>
      </w:pPr>
      <w:r>
        <w:rPr>
          <w:rFonts w:ascii="Times New Roman"/>
          <w:b w:val="false"/>
          <w:i w:val="false"/>
          <w:color w:val="000000"/>
          <w:sz w:val="28"/>
        </w:rPr>
        <w:t>
      банктің арызы бойынша Қазақстан Республикасы құқық қорғау органдарының шаралар жүргізгенін немесе қылмыстық іс қозғалғанын растайтын құжат.</w:t>
      </w:r>
    </w:p>
    <w:bookmarkEnd w:id="366"/>
    <w:bookmarkStart w:name="z520" w:id="367"/>
    <w:p>
      <w:pPr>
        <w:spacing w:after="0"/>
        <w:ind w:left="0"/>
        <w:jc w:val="both"/>
      </w:pPr>
      <w:r>
        <w:rPr>
          <w:rFonts w:ascii="Times New Roman"/>
          <w:b w:val="false"/>
          <w:i w:val="false"/>
          <w:color w:val="000000"/>
          <w:sz w:val="28"/>
        </w:rPr>
        <w:t>
      Бейрезиденттерге берілген кредиттер (қарыздар) бойынша осы тармақшада көзделген құжаттардың болуы мынадай жағдайларда талап етілмейді:</w:t>
      </w:r>
    </w:p>
    <w:bookmarkEnd w:id="367"/>
    <w:bookmarkStart w:name="z521" w:id="368"/>
    <w:p>
      <w:pPr>
        <w:spacing w:after="0"/>
        <w:ind w:left="0"/>
        <w:jc w:val="both"/>
      </w:pPr>
      <w:r>
        <w:rPr>
          <w:rFonts w:ascii="Times New Roman"/>
          <w:b w:val="false"/>
          <w:i w:val="false"/>
          <w:color w:val="000000"/>
          <w:sz w:val="28"/>
        </w:rPr>
        <w:t>
      ипотека шартын жасасу күні негізгі борышты толық қамтамасыз еткен кепілге қойылған мүлік соттан тыс тәртіппен сауда-саттықта негізгі борыш сомасынан төмен баға бойынша сатылғаннан кейін кредит бойынша өтелмеген борыш сомасы кешірілген кезде;</w:t>
      </w:r>
    </w:p>
    <w:bookmarkEnd w:id="368"/>
    <w:bookmarkStart w:name="z522" w:id="369"/>
    <w:p>
      <w:pPr>
        <w:spacing w:after="0"/>
        <w:ind w:left="0"/>
        <w:jc w:val="both"/>
      </w:pPr>
      <w:r>
        <w:rPr>
          <w:rFonts w:ascii="Times New Roman"/>
          <w:b w:val="false"/>
          <w:i w:val="false"/>
          <w:color w:val="000000"/>
          <w:sz w:val="28"/>
        </w:rPr>
        <w:t>
      банк талап ету құқығын беру күні бейрезидент болып табылатын үшінші тұлғаға кредит (қарыз) бойынша дисконтпен талап ету құқығын берген кезде, егер басқаға беру жүргізілген кредит (қарыз) бойынша талап ету құқығының құны – бағалаушы мен осындай үшінші тұлға немесе банк не банктің мүддесін білдіретін немесе осындай банктің мүддесі үшін мүлікті басқаруға шет мемлекеттің соты тағайындаған тұлға арасындағы шарт бойынша бағалау қызметі туралы Қазақстан Республикасының немесе шет мемлекеттің заңнамасына сәйкес жүргізілген бағалау туралы есепте айқындалған банктің талап ету құқығының нарықтық құнына тең болса, талап етілмейді. Осы абзацтың мақсаттары үшін дисконт деп банк басқаға беруді жүргізген кредит (қарыз) бойынша талап ету құқығының құны мен кредит бойынша талап ету құқығының құны арасындағы теріс айырма танылады;</w:t>
      </w:r>
    </w:p>
    <w:bookmarkEnd w:id="369"/>
    <w:bookmarkStart w:name="z523" w:id="370"/>
    <w:p>
      <w:pPr>
        <w:spacing w:after="0"/>
        <w:ind w:left="0"/>
        <w:jc w:val="both"/>
      </w:pPr>
      <w:r>
        <w:rPr>
          <w:rFonts w:ascii="Times New Roman"/>
          <w:b w:val="false"/>
          <w:i w:val="false"/>
          <w:color w:val="000000"/>
          <w:sz w:val="28"/>
        </w:rPr>
        <w:t>
      банктің басқару органы мынадай құжаттардың болмауына байланысты шет мемлекеттің құқық қорғау органына немесе сотына жүгіну мүмкін емес екенін құжаттамалық растаған жағдайда:</w:t>
      </w:r>
    </w:p>
    <w:bookmarkEnd w:id="370"/>
    <w:bookmarkStart w:name="z524" w:id="371"/>
    <w:p>
      <w:pPr>
        <w:spacing w:after="0"/>
        <w:ind w:left="0"/>
        <w:jc w:val="both"/>
      </w:pPr>
      <w:r>
        <w:rPr>
          <w:rFonts w:ascii="Times New Roman"/>
          <w:b w:val="false"/>
          <w:i w:val="false"/>
          <w:color w:val="000000"/>
          <w:sz w:val="28"/>
        </w:rPr>
        <w:t>
      қылмыстық және (немесе) азаматтық істер бойынша Қазақстан Республикасы мен осындай шет мемлекет арасындағы құқықтық көмек туралы келісім;</w:t>
      </w:r>
    </w:p>
    <w:bookmarkEnd w:id="371"/>
    <w:bookmarkStart w:name="z525" w:id="372"/>
    <w:p>
      <w:pPr>
        <w:spacing w:after="0"/>
        <w:ind w:left="0"/>
        <w:jc w:val="both"/>
      </w:pPr>
      <w:r>
        <w:rPr>
          <w:rFonts w:ascii="Times New Roman"/>
          <w:b w:val="false"/>
          <w:i w:val="false"/>
          <w:color w:val="000000"/>
          <w:sz w:val="28"/>
        </w:rPr>
        <w:t>
      кредит (қарыз) берілгенін растайтын шарттың түпнұсқасы;</w:t>
      </w:r>
    </w:p>
    <w:bookmarkEnd w:id="372"/>
    <w:bookmarkStart w:name="z526" w:id="373"/>
    <w:p>
      <w:pPr>
        <w:spacing w:after="0"/>
        <w:ind w:left="0"/>
        <w:jc w:val="both"/>
      </w:pPr>
      <w:r>
        <w:rPr>
          <w:rFonts w:ascii="Times New Roman"/>
          <w:b w:val="false"/>
          <w:i w:val="false"/>
          <w:color w:val="000000"/>
          <w:sz w:val="28"/>
        </w:rPr>
        <w:t>
      кредит (қарыз) бойынша борыш сомасы және осы тармақтың екінші бөлігінде көрсетілген банктің талап ету құқығының бағалаушы мен борышкер немесе осындай банк арасындағы шарт бойынша бағалау қызметі туралы Қазақстан Республикасының немесе шет мемлекеттің заңнамасына сәйкес жүргізілген бағалау туралы есепте айқындалған нарықтық құны арасындағы айырма ретінде айқындалатын борыштың бір бөлігі борышты кешіру күні бейрезидент болып табылатын борышкерге кешірілген кезде, бұл ретте, егер:</w:t>
      </w:r>
    </w:p>
    <w:bookmarkEnd w:id="373"/>
    <w:bookmarkStart w:name="z527" w:id="374"/>
    <w:p>
      <w:pPr>
        <w:spacing w:after="0"/>
        <w:ind w:left="0"/>
        <w:jc w:val="both"/>
      </w:pPr>
      <w:r>
        <w:rPr>
          <w:rFonts w:ascii="Times New Roman"/>
          <w:b w:val="false"/>
          <w:i w:val="false"/>
          <w:color w:val="000000"/>
          <w:sz w:val="28"/>
        </w:rPr>
        <w:t>
      кредит (қарыз) берілген шартқа борыштың қалған бөлігін (бұдан әрі – борыш қалдығы) өтеу шартымен борыштың бір бөлігін кешіру көзделетін, борышкер қол қойған өзгеріс болса;</w:t>
      </w:r>
    </w:p>
    <w:bookmarkEnd w:id="374"/>
    <w:bookmarkStart w:name="z528" w:id="375"/>
    <w:p>
      <w:pPr>
        <w:spacing w:after="0"/>
        <w:ind w:left="0"/>
        <w:jc w:val="both"/>
      </w:pPr>
      <w:r>
        <w:rPr>
          <w:rFonts w:ascii="Times New Roman"/>
          <w:b w:val="false"/>
          <w:i w:val="false"/>
          <w:color w:val="000000"/>
          <w:sz w:val="28"/>
        </w:rPr>
        <w:t>
      осы тармақтың екінші бөлігінде көрсетілген банк:</w:t>
      </w:r>
    </w:p>
    <w:bookmarkEnd w:id="375"/>
    <w:bookmarkStart w:name="z529" w:id="376"/>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борыш қалдығы мөлшерінде құрылған провизиялар (резервтер) мөлшерін төмендетуден түсетін кірісті таныса;</w:t>
      </w:r>
    </w:p>
    <w:bookmarkEnd w:id="376"/>
    <w:bookmarkStart w:name="z530" w:id="377"/>
    <w:p>
      <w:pPr>
        <w:spacing w:after="0"/>
        <w:ind w:left="0"/>
        <w:jc w:val="both"/>
      </w:pPr>
      <w:r>
        <w:rPr>
          <w:rFonts w:ascii="Times New Roman"/>
          <w:b w:val="false"/>
          <w:i w:val="false"/>
          <w:color w:val="000000"/>
          <w:sz w:val="28"/>
        </w:rPr>
        <w:t>
      осы Кодекстің 286 және 287-баптарында көзделген кіріске түзету жүргізбесе;</w:t>
      </w:r>
    </w:p>
    <w:bookmarkEnd w:id="377"/>
    <w:bookmarkStart w:name="z531" w:id="378"/>
    <w:p>
      <w:pPr>
        <w:spacing w:after="0"/>
        <w:ind w:left="0"/>
        <w:jc w:val="both"/>
      </w:pPr>
      <w:r>
        <w:rPr>
          <w:rFonts w:ascii="Times New Roman"/>
          <w:b w:val="false"/>
          <w:i w:val="false"/>
          <w:color w:val="000000"/>
          <w:sz w:val="28"/>
        </w:rPr>
        <w:t>
      борыштың бір бөлігі кешірілгеннен кейін құрылған, борыш қалдығының сомасына қарсы провизиялар (резервтер) бойынша шығыстар сомасын шегерімге жатқызбаса;</w:t>
      </w:r>
    </w:p>
    <w:bookmarkEnd w:id="378"/>
    <w:bookmarkStart w:name="z532" w:id="379"/>
    <w:p>
      <w:pPr>
        <w:spacing w:after="0"/>
        <w:ind w:left="0"/>
        <w:jc w:val="both"/>
      </w:pPr>
      <w:r>
        <w:rPr>
          <w:rFonts w:ascii="Times New Roman"/>
          <w:b w:val="false"/>
          <w:i w:val="false"/>
          <w:color w:val="000000"/>
          <w:sz w:val="28"/>
        </w:rPr>
        <w:t>
      5) кредит (қарыз) бойынша кредиттік бюрода Қазақстан Республикасының кредиттік бюролар және кредиттік тарихты қалыптастыру туралы заңнамасына сәйкес банк берген, осындай кредит (қарыз) бойынша борыш сомасы туралы ақпарат болса;</w:t>
      </w:r>
    </w:p>
    <w:bookmarkEnd w:id="379"/>
    <w:bookmarkStart w:name="z533" w:id="380"/>
    <w:p>
      <w:pPr>
        <w:spacing w:after="0"/>
        <w:ind w:left="0"/>
        <w:jc w:val="both"/>
      </w:pPr>
      <w:r>
        <w:rPr>
          <w:rFonts w:ascii="Times New Roman"/>
          <w:b w:val="false"/>
          <w:i w:val="false"/>
          <w:color w:val="000000"/>
          <w:sz w:val="28"/>
        </w:rPr>
        <w:t>
      6) кредит (қарыз) бойынша осы Кодекстің 250-бабының 1-тармағына сәйкес шегерімге жатқызылған провизиялар (резервтер) құрылған осындай кредит (қарыз) бойынша бастапқы бухгалтерлік құжат болса;</w:t>
      </w:r>
    </w:p>
    <w:bookmarkEnd w:id="380"/>
    <w:bookmarkStart w:name="z534" w:id="381"/>
    <w:p>
      <w:pPr>
        <w:spacing w:after="0"/>
        <w:ind w:left="0"/>
        <w:jc w:val="both"/>
      </w:pPr>
      <w:r>
        <w:rPr>
          <w:rFonts w:ascii="Times New Roman"/>
          <w:b w:val="false"/>
          <w:i w:val="false"/>
          <w:color w:val="000000"/>
          <w:sz w:val="28"/>
        </w:rPr>
        <w:t>
      7) кредит (қарыз) бойынша кредиттік тіркелімде банк Қазақстан Республикасының заңнамасында айқындалған тәртіппен Қазақстан Республикасының Ұлттық Банкіне берген ақпарат болса, қолданылады.</w:t>
      </w:r>
    </w:p>
    <w:bookmarkEnd w:id="381"/>
    <w:bookmarkStart w:name="z535" w:id="382"/>
    <w:p>
      <w:pPr>
        <w:spacing w:after="0"/>
        <w:ind w:left="0"/>
        <w:jc w:val="both"/>
      </w:pPr>
      <w:r>
        <w:rPr>
          <w:rFonts w:ascii="Times New Roman"/>
          <w:b w:val="false"/>
          <w:i w:val="false"/>
          <w:color w:val="000000"/>
          <w:sz w:val="28"/>
        </w:rPr>
        <w:t>
      Бұл ретте, борышы кешірілуге жататын кредиттер (қарыздар) бойынша борышкерлердің тізбесінде әрбір кредит (қарыз) бойынша:</w:t>
      </w:r>
    </w:p>
    <w:bookmarkEnd w:id="382"/>
    <w:bookmarkStart w:name="z536" w:id="383"/>
    <w:p>
      <w:pPr>
        <w:spacing w:after="0"/>
        <w:ind w:left="0"/>
        <w:jc w:val="both"/>
      </w:pPr>
      <w:r>
        <w:rPr>
          <w:rFonts w:ascii="Times New Roman"/>
          <w:b w:val="false"/>
          <w:i w:val="false"/>
          <w:color w:val="000000"/>
          <w:sz w:val="28"/>
        </w:rPr>
        <w:t>
      1) кредиттік дерекнаманың нөмірі;</w:t>
      </w:r>
    </w:p>
    <w:bookmarkEnd w:id="383"/>
    <w:bookmarkStart w:name="z537" w:id="384"/>
    <w:p>
      <w:pPr>
        <w:spacing w:after="0"/>
        <w:ind w:left="0"/>
        <w:jc w:val="both"/>
      </w:pPr>
      <w:r>
        <w:rPr>
          <w:rFonts w:ascii="Times New Roman"/>
          <w:b w:val="false"/>
          <w:i w:val="false"/>
          <w:color w:val="000000"/>
          <w:sz w:val="28"/>
        </w:rPr>
        <w:t>
      2) кредитті (қарызды) беру күні;</w:t>
      </w:r>
    </w:p>
    <w:bookmarkEnd w:id="384"/>
    <w:bookmarkStart w:name="z538" w:id="385"/>
    <w:p>
      <w:pPr>
        <w:spacing w:after="0"/>
        <w:ind w:left="0"/>
        <w:jc w:val="both"/>
      </w:pPr>
      <w:r>
        <w:rPr>
          <w:rFonts w:ascii="Times New Roman"/>
          <w:b w:val="false"/>
          <w:i w:val="false"/>
          <w:color w:val="000000"/>
          <w:sz w:val="28"/>
        </w:rPr>
        <w:t xml:space="preserve">
      3) қарыз алушының (бірлесіп қарыз алушының) тегі, аты, әкесінің аты (егер ол жеке басын куәландыратын құжатта көрсетілсе) және (немесе) атауы; </w:t>
      </w:r>
    </w:p>
    <w:bookmarkEnd w:id="385"/>
    <w:bookmarkStart w:name="z539" w:id="386"/>
    <w:p>
      <w:pPr>
        <w:spacing w:after="0"/>
        <w:ind w:left="0"/>
        <w:jc w:val="both"/>
      </w:pPr>
      <w:r>
        <w:rPr>
          <w:rFonts w:ascii="Times New Roman"/>
          <w:b w:val="false"/>
          <w:i w:val="false"/>
          <w:color w:val="000000"/>
          <w:sz w:val="28"/>
        </w:rPr>
        <w:t>
      4) кредит (қарыз) бойынша 2012 жылғы 31 желтоқсаннан кейін есепке жазылған сыйақы және негізгі борыш бөлінісінде кешірілуге жататын борыштың шекті сомасы көрсетіледі.</w:t>
      </w:r>
    </w:p>
    <w:bookmarkEnd w:id="386"/>
    <w:bookmarkStart w:name="z540" w:id="387"/>
    <w:p>
      <w:pPr>
        <w:spacing w:after="0"/>
        <w:ind w:left="0"/>
        <w:jc w:val="both"/>
      </w:pPr>
      <w:r>
        <w:rPr>
          <w:rFonts w:ascii="Times New Roman"/>
          <w:b w:val="false"/>
          <w:i w:val="false"/>
          <w:color w:val="000000"/>
          <w:sz w:val="28"/>
        </w:rPr>
        <w:t>
      Осы тармақтың ережелері банк жұмыскеріне, банк жұмыскерінің жұбайына (зайыбына) және жақын туыстарына берілген кредиттерге (қарыздарға) қолданылмайды.";</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542" w:id="388"/>
    <w:p>
      <w:pPr>
        <w:spacing w:after="0"/>
        <w:ind w:left="0"/>
        <w:jc w:val="both"/>
      </w:pPr>
      <w:r>
        <w:rPr>
          <w:rFonts w:ascii="Times New Roman"/>
          <w:b w:val="false"/>
          <w:i w:val="false"/>
          <w:color w:val="000000"/>
          <w:sz w:val="28"/>
        </w:rPr>
        <w:t>
      7) тармақша мынадай редакцияда жазылсын:</w:t>
      </w:r>
    </w:p>
    <w:bookmarkEnd w:id="388"/>
    <w:bookmarkStart w:name="z543" w:id="389"/>
    <w:p>
      <w:pPr>
        <w:spacing w:after="0"/>
        <w:ind w:left="0"/>
        <w:jc w:val="both"/>
      </w:pPr>
      <w:r>
        <w:rPr>
          <w:rFonts w:ascii="Times New Roman"/>
          <w:b w:val="false"/>
          <w:i w:val="false"/>
          <w:color w:val="000000"/>
          <w:sz w:val="28"/>
        </w:rPr>
        <w:t xml:space="preserve">
      "7) екінші деңгейдегі банктің, ипотекалық ұйымның, микроқаржылық қызметті жүзеге асыратын ұйымның (кредиттік серіктестік пен ломбардты қоспағанда) бастапқы құжаттарына сәйкес кредит (қарыз, ипотекалық қарыз, ипотекалық тұрғын үй қарызы, микрокредит) бойынша талап ету құқығы басқаға берілген күні екінші деңгейдегі банк, ипотекалық ұйым, микроқаржылық қызметті жүзеге асыратын ұйым (кредиттік серіктестік пен ломбардты қоспағанда) басқаға беруді жүргізген кредит (қарыз, ипотекалық қарыз, ипотекалық тұрғын үй қарызы, микрокредит) бойынша талап ету құқығының құны мен екінші деңгейдегі банктің, ипотекалық ұйымның, микроқаржылық қызметті жүзеге асыратын ұйымның (кредиттік серіктестік пен ломбардты қоспағанда) борышкерден алуына жататын кредит (қарыз, ипотекалық қарыз, ипотекалық тұрғын үй қарызы, микрокредит) бойынша талап ету құқығының құны арасындағы терiс айырма бөлiгiнде екінші деңгейдегі банктің, ипотекалық ұйымның, микроқаржылық қызметті жүзеге асыратын ұйымның (кредиттік серіктестік пен ломбардты қоспағанда) кредит (қарыз, ипотекалық қарыз, ипотекалық тұрғын үй қарызы, микрокредит) бойынша талап ету құқықтарын "Қазақстан Республикасындағы банктер және банк қызметі туралы", "Жылжымайтын мүлік ипотекасы туралы" және "Микроқаржылық қызмет туралы" Қазақстан Республикасының заңдарында көрсетілген заңды тұлғаларға беруі;"; </w:t>
      </w:r>
    </w:p>
    <w:bookmarkEnd w:id="389"/>
    <w:bookmarkStart w:name="z544" w:id="390"/>
    <w:p>
      <w:pPr>
        <w:spacing w:after="0"/>
        <w:ind w:left="0"/>
        <w:jc w:val="both"/>
      </w:pPr>
      <w:r>
        <w:rPr>
          <w:rFonts w:ascii="Times New Roman"/>
          <w:b w:val="false"/>
          <w:i w:val="false"/>
          <w:color w:val="000000"/>
          <w:sz w:val="28"/>
        </w:rPr>
        <w:t>
      8) тармақша:</w:t>
      </w:r>
    </w:p>
    <w:bookmarkEnd w:id="390"/>
    <w:bookmarkStart w:name="z545" w:id="391"/>
    <w:p>
      <w:pPr>
        <w:spacing w:after="0"/>
        <w:ind w:left="0"/>
        <w:jc w:val="both"/>
      </w:pPr>
      <w:r>
        <w:rPr>
          <w:rFonts w:ascii="Times New Roman"/>
          <w:b w:val="false"/>
          <w:i w:val="false"/>
          <w:color w:val="000000"/>
          <w:sz w:val="28"/>
        </w:rPr>
        <w:t>
      "қарыз" деген сөзден кейін ", ипотекалық қарыз, ипотекалық тұрғын үй қарызы" деген сөздермен толықтырылсын;</w:t>
      </w:r>
    </w:p>
    <w:bookmarkEnd w:id="391"/>
    <w:bookmarkStart w:name="z546" w:id="392"/>
    <w:p>
      <w:pPr>
        <w:spacing w:after="0"/>
        <w:ind w:left="0"/>
        <w:jc w:val="both"/>
      </w:pPr>
      <w:r>
        <w:rPr>
          <w:rFonts w:ascii="Times New Roman"/>
          <w:b w:val="false"/>
          <w:i w:val="false"/>
          <w:color w:val="000000"/>
          <w:sz w:val="28"/>
        </w:rPr>
        <w:t>
      "халықаралық қаржылық есептілік стандарттарына және" деген сөздерден кейін "(немесе)" деген сөзбен толықтырылсын;</w:t>
      </w:r>
    </w:p>
    <w:bookmarkEnd w:id="392"/>
    <w:bookmarkStart w:name="z547" w:id="393"/>
    <w:p>
      <w:pPr>
        <w:spacing w:after="0"/>
        <w:ind w:left="0"/>
        <w:jc w:val="both"/>
      </w:pPr>
      <w:r>
        <w:rPr>
          <w:rFonts w:ascii="Times New Roman"/>
          <w:b w:val="false"/>
          <w:i w:val="false"/>
          <w:color w:val="000000"/>
          <w:sz w:val="28"/>
        </w:rPr>
        <w:t>
      9) тармақша мынадай редакцияда жазылсын:</w:t>
      </w:r>
    </w:p>
    <w:bookmarkEnd w:id="393"/>
    <w:bookmarkStart w:name="z548" w:id="394"/>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250-бабының</w:t>
      </w:r>
      <w:r>
        <w:rPr>
          <w:rFonts w:ascii="Times New Roman"/>
          <w:b w:val="false"/>
          <w:i w:val="false"/>
          <w:color w:val="000000"/>
          <w:sz w:val="28"/>
        </w:rPr>
        <w:t xml:space="preserve"> 1, 3-тармақтарына сәйкес провизиялар (резервтер) құру бойынша шығыстар сомасын шегеруге құқығы бар салық төлеушінің кредит (қарыз, ипотекалық қарыз, ипотекалық тұрғын үй қарызы) бойынша үмiтсiз берешекті және ол бойынша сыйақыны кешіруіне байланысты борышкерге қойылатын талап ету мөлшерін кредиттер (қарыздар, ипотекалық қарыз, ипотекалық тұрғын үй қарызы) бойынша үмiтсiз берешектің және олар бойынша сыйақының салықтық кезеңде кешірілген жалпы сомасының салықтық кезеңнің басындағы кредиттер (қарыздар, ипотекалық қарыздар, ипотекалық тұрғын үй қарыздары) бойынша негізгі борыш сомасына және олар бойынша сыйақыларға арақатынасының ең жоғары мөлшері шегінде азайту. Бұл ретте мұндай арақатынастың ең жоғары мөлшері 0,1 коэффициентке тең;";</w:t>
      </w:r>
    </w:p>
    <w:bookmarkEnd w:id="394"/>
    <w:bookmarkStart w:name="z549" w:id="395"/>
    <w:p>
      <w:pPr>
        <w:spacing w:after="0"/>
        <w:ind w:left="0"/>
        <w:jc w:val="both"/>
      </w:pPr>
      <w:r>
        <w:rPr>
          <w:rFonts w:ascii="Times New Roman"/>
          <w:b w:val="false"/>
          <w:i w:val="false"/>
          <w:color w:val="000000"/>
          <w:sz w:val="28"/>
        </w:rPr>
        <w:t xml:space="preserve">
      мынадай мазмұндағы 12) тармақшамен толықтырылсын: </w:t>
      </w:r>
    </w:p>
    <w:bookmarkEnd w:id="395"/>
    <w:p>
      <w:pPr>
        <w:spacing w:after="0"/>
        <w:ind w:left="0"/>
        <w:jc w:val="both"/>
      </w:pPr>
      <w:r>
        <w:rPr>
          <w:rFonts w:ascii="Times New Roman"/>
          <w:b w:val="false"/>
          <w:i w:val="false"/>
          <w:color w:val="000000"/>
          <w:sz w:val="28"/>
        </w:rPr>
        <w:t>
      "12) қайта ұйымдастыру нәтижесінде өзіне "Қазақстан Республикасындағы банктер және банк қызметі туралы" Қазақстан Республикасы Заңының 61-4-бабында көзделген операцияны жүзеге асырған банк қосылған, осы Кодекстiң 250-бабының 1-тармағына сәйкес провизиялар (резервтер) құру бойынша шығыстар сомасын шегеруге құқығы бар банктің 2018 жылғы 1 қаңтардағы жағдай бойынша кредит (қарыз) бойынша үмітсіз берешекті және ол бойынша сыйақыны кешіруі.";</w:t>
      </w:r>
    </w:p>
    <w:bookmarkStart w:name="z550" w:id="396"/>
    <w:p>
      <w:pPr>
        <w:spacing w:after="0"/>
        <w:ind w:left="0"/>
        <w:jc w:val="both"/>
      </w:pPr>
      <w:r>
        <w:rPr>
          <w:rFonts w:ascii="Times New Roman"/>
          <w:b w:val="false"/>
          <w:i w:val="false"/>
          <w:color w:val="000000"/>
          <w:sz w:val="28"/>
        </w:rPr>
        <w:t>
      мынадай мазмұндағы 7-тармақпен толықтырылсын:</w:t>
      </w:r>
    </w:p>
    <w:bookmarkEnd w:id="396"/>
    <w:p>
      <w:pPr>
        <w:spacing w:after="0"/>
        <w:ind w:left="0"/>
        <w:jc w:val="both"/>
      </w:pPr>
      <w:r>
        <w:rPr>
          <w:rFonts w:ascii="Times New Roman"/>
          <w:b w:val="false"/>
          <w:i w:val="false"/>
          <w:color w:val="000000"/>
          <w:sz w:val="28"/>
        </w:rPr>
        <w:t>
      "7. Осы баптың 1 және 5-тармақтарында көзделген ережелер сот шешімі бойынша өзіне қатысты қайта құрылымдау жүргізілген, 2013 жылғы 31 желтоқсанда дауыс беретін акцияларының 90 пайыздан астамы ұлттық басқарушы холдингке тиесілі, бұрын банк болып табылған заңды тұлғаға қолданылады.";</w:t>
      </w:r>
    </w:p>
    <w:bookmarkStart w:name="z551" w:id="397"/>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233-бап</w:t>
      </w:r>
      <w:r>
        <w:rPr>
          <w:rFonts w:ascii="Times New Roman"/>
          <w:b w:val="false"/>
          <w:i w:val="false"/>
          <w:color w:val="000000"/>
          <w:sz w:val="28"/>
        </w:rPr>
        <w:t xml:space="preserve"> мынадай мазмұндағы 3-тармақпен толықтырылсын:</w:t>
      </w:r>
    </w:p>
    <w:bookmarkEnd w:id="397"/>
    <w:p>
      <w:pPr>
        <w:spacing w:after="0"/>
        <w:ind w:left="0"/>
        <w:jc w:val="both"/>
      </w:pPr>
      <w:r>
        <w:rPr>
          <w:rFonts w:ascii="Times New Roman"/>
          <w:b w:val="false"/>
          <w:i w:val="false"/>
          <w:color w:val="000000"/>
          <w:sz w:val="28"/>
        </w:rPr>
        <w:t>
      "3. Борышкер іс жүзінде төлеген сома мен талап ету құқығын сатып алу құны арасындағы оң айырма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ұйымнан кредиттер (қарыздар, микрокредиттер) бойынша талап ету құқығын сатып алатын салық төлеушінің талап ету құқығын басқаға беруден түсетін кіріс болып табылады.</w:t>
      </w:r>
    </w:p>
    <w:p>
      <w:pPr>
        <w:spacing w:after="0"/>
        <w:ind w:left="0"/>
        <w:jc w:val="both"/>
      </w:pPr>
      <w:r>
        <w:rPr>
          <w:rFonts w:ascii="Times New Roman"/>
          <w:b w:val="false"/>
          <w:i w:val="false"/>
          <w:color w:val="000000"/>
          <w:sz w:val="28"/>
        </w:rPr>
        <w:t>
      Талап ету құқығын басқаға беруден түсетін кіріс оң айырма туындайтын (ұлғаятын) салықтық кезеңде танылады. Бұл ретте, алдыңғы салық кезеңдерінде бұрын танылған оң айырма ескерілмейді.";</w:t>
      </w:r>
    </w:p>
    <w:bookmarkStart w:name="z552" w:id="398"/>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238-баптың</w:t>
      </w:r>
      <w:r>
        <w:rPr>
          <w:rFonts w:ascii="Times New Roman"/>
          <w:b w:val="false"/>
          <w:i w:val="false"/>
          <w:color w:val="000000"/>
          <w:sz w:val="28"/>
        </w:rPr>
        <w:t xml:space="preserve"> 3-тармағы "халықаралық қаржылық есептілік стандарттарына және" деген сөздерден кейін "(немесе)" деген сөзбен толықтырылсын; </w:t>
      </w:r>
    </w:p>
    <w:bookmarkEnd w:id="398"/>
    <w:bookmarkStart w:name="z553" w:id="399"/>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239-бапта</w:t>
      </w:r>
      <w:r>
        <w:rPr>
          <w:rFonts w:ascii="Times New Roman"/>
          <w:b w:val="false"/>
          <w:i w:val="false"/>
          <w:color w:val="000000"/>
          <w:sz w:val="28"/>
        </w:rPr>
        <w:t>:</w:t>
      </w:r>
    </w:p>
    <w:bookmarkEnd w:id="399"/>
    <w:bookmarkStart w:name="z554" w:id="400"/>
    <w:p>
      <w:pPr>
        <w:spacing w:after="0"/>
        <w:ind w:left="0"/>
        <w:jc w:val="both"/>
      </w:pPr>
      <w:r>
        <w:rPr>
          <w:rFonts w:ascii="Times New Roman"/>
          <w:b w:val="false"/>
          <w:i w:val="false"/>
          <w:color w:val="000000"/>
          <w:sz w:val="28"/>
        </w:rPr>
        <w:t xml:space="preserve">
      бірінші бөлік "халықаралық қаржылық есептілік стандарттарына және" деген сөздерден кейін "(немесе)" деген сөзбен толықтырылсын; </w:t>
      </w:r>
    </w:p>
    <w:bookmarkEnd w:id="400"/>
    <w:bookmarkStart w:name="z555" w:id="401"/>
    <w:p>
      <w:pPr>
        <w:spacing w:after="0"/>
        <w:ind w:left="0"/>
        <w:jc w:val="both"/>
      </w:pPr>
      <w:r>
        <w:rPr>
          <w:rFonts w:ascii="Times New Roman"/>
          <w:b w:val="false"/>
          <w:i w:val="false"/>
          <w:color w:val="000000"/>
          <w:sz w:val="28"/>
        </w:rPr>
        <w:t>
      мынадай мазмұндағы үшінші бөлікпен толықтырылсын:</w:t>
      </w:r>
    </w:p>
    <w:bookmarkEnd w:id="401"/>
    <w:bookmarkStart w:name="z556" w:id="402"/>
    <w:p>
      <w:pPr>
        <w:spacing w:after="0"/>
        <w:ind w:left="0"/>
        <w:jc w:val="both"/>
      </w:pPr>
      <w:r>
        <w:rPr>
          <w:rFonts w:ascii="Times New Roman"/>
          <w:b w:val="false"/>
          <w:i w:val="false"/>
          <w:color w:val="000000"/>
          <w:sz w:val="28"/>
        </w:rPr>
        <w:t>
      "Осы бапта белгiленген шарттар сақталмаған кезде әлеуметтiк сала объектiлерiн пайдаланудан болатын кірістер мен шығыстарды салықтық есепке алу жалпыға бірдей белгіленген тәртіппен жүргiзiледi.";</w:t>
      </w:r>
    </w:p>
    <w:bookmarkEnd w:id="402"/>
    <w:bookmarkStart w:name="z557" w:id="403"/>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241-бапта</w:t>
      </w:r>
      <w:r>
        <w:rPr>
          <w:rFonts w:ascii="Times New Roman"/>
          <w:b w:val="false"/>
          <w:i w:val="false"/>
          <w:color w:val="000000"/>
          <w:sz w:val="28"/>
        </w:rPr>
        <w:t>:</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560" w:id="404"/>
    <w:p>
      <w:pPr>
        <w:spacing w:after="0"/>
        <w:ind w:left="0"/>
        <w:jc w:val="both"/>
      </w:pPr>
      <w:r>
        <w:rPr>
          <w:rFonts w:ascii="Times New Roman"/>
          <w:b w:val="false"/>
          <w:i w:val="false"/>
          <w:color w:val="000000"/>
          <w:sz w:val="28"/>
        </w:rPr>
        <w:t>
      "1) дивидендтер;";</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563" w:id="405"/>
    <w:p>
      <w:pPr>
        <w:spacing w:after="0"/>
        <w:ind w:left="0"/>
        <w:jc w:val="both"/>
      </w:pPr>
      <w:r>
        <w:rPr>
          <w:rFonts w:ascii="Times New Roman"/>
          <w:b w:val="false"/>
          <w:i w:val="false"/>
          <w:color w:val="000000"/>
          <w:sz w:val="28"/>
        </w:rPr>
        <w:t>
      "4) "Тұрғын үй құрылысына үлестік қатысу туралы" Қазақстан Республикасының Заңына сәйкес кепілдік жағдайларды реттеу үшін резервті ұлғайтуға бағытталған қаражат шегінде Тұрғын үй құрылысының бірыңғай операторы алған кепілдік жарналар сомасы;";</w:t>
      </w:r>
    </w:p>
    <w:bookmarkEnd w:id="405"/>
    <w:bookmarkStart w:name="z564" w:id="406"/>
    <w:p>
      <w:pPr>
        <w:spacing w:after="0"/>
        <w:ind w:left="0"/>
        <w:jc w:val="both"/>
      </w:pPr>
      <w:r>
        <w:rPr>
          <w:rFonts w:ascii="Times New Roman"/>
          <w:b w:val="false"/>
          <w:i w:val="false"/>
          <w:color w:val="000000"/>
          <w:sz w:val="28"/>
        </w:rPr>
        <w:t>
      "7) "Тұрғын үй құрылысына үлестік қатысу туралы" Қазақстан Республикасының Заңына сәйкес көппәтерлі тұрғын үйлер құрылысы аяқталғаннан кейін төлемдер бойынша талаптарды қанағаттандыру тәртібімен Тұрғын үй құрылысының бірыңғай операторы алған ақша сомасы;";</w:t>
      </w:r>
    </w:p>
    <w:bookmarkEnd w:id="406"/>
    <w:bookmarkStart w:name="z565" w:id="407"/>
    <w:p>
      <w:pPr>
        <w:spacing w:after="0"/>
        <w:ind w:left="0"/>
        <w:jc w:val="both"/>
      </w:pPr>
      <w:r>
        <w:rPr>
          <w:rFonts w:ascii="Times New Roman"/>
          <w:b w:val="false"/>
          <w:i w:val="false"/>
          <w:color w:val="000000"/>
          <w:sz w:val="28"/>
        </w:rPr>
        <w:t>
      "11) мыналар:</w:t>
      </w:r>
    </w:p>
    <w:bookmarkEnd w:id="407"/>
    <w:bookmarkStart w:name="z566" w:id="408"/>
    <w:p>
      <w:pPr>
        <w:spacing w:after="0"/>
        <w:ind w:left="0"/>
        <w:jc w:val="both"/>
      </w:pPr>
      <w:r>
        <w:rPr>
          <w:rFonts w:ascii="Times New Roman"/>
          <w:b w:val="false"/>
          <w:i w:val="false"/>
          <w:color w:val="000000"/>
          <w:sz w:val="28"/>
        </w:rPr>
        <w:t>
      акционерлiк инвестициялық қорлар Қазақстан Республикасының инвестициялық және венчурлық қорлар туралы заңнамасына сәйкес инвестициялық қызметтен алған және акционерлік инвестициялық қордың кастодианы ескерген;</w:t>
      </w:r>
    </w:p>
    <w:bookmarkEnd w:id="408"/>
    <w:bookmarkStart w:name="z567" w:id="409"/>
    <w:p>
      <w:pPr>
        <w:spacing w:after="0"/>
        <w:ind w:left="0"/>
        <w:jc w:val="both"/>
      </w:pPr>
      <w:r>
        <w:rPr>
          <w:rFonts w:ascii="Times New Roman"/>
          <w:b w:val="false"/>
          <w:i w:val="false"/>
          <w:color w:val="000000"/>
          <w:sz w:val="28"/>
        </w:rPr>
        <w:t>
      "Астана" халықаралық қаржы орталығының қолданыстағы құқығына сәйкес тіркелген инвестициялық қорлар алған және инвестициялық қордың кастодианы немесе басқарушы компаниясы ескерген инвестициялық кірістер;";</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тармақшадағы</w:t>
      </w:r>
      <w:r>
        <w:rPr>
          <w:rFonts w:ascii="Times New Roman"/>
          <w:b w:val="false"/>
          <w:i w:val="false"/>
          <w:color w:val="000000"/>
          <w:sz w:val="28"/>
        </w:rPr>
        <w:t xml:space="preserve"> "Тұрғын үй құрылысына кепілдік беру қорының" деген сөздер "Тұрғын үй құрылысы бірыңғай операторының"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тармақшадағы</w:t>
      </w:r>
      <w:r>
        <w:rPr>
          <w:rFonts w:ascii="Times New Roman"/>
          <w:b w:val="false"/>
          <w:i w:val="false"/>
          <w:color w:val="000000"/>
          <w:sz w:val="28"/>
        </w:rPr>
        <w:t xml:space="preserve"> "құны алып тасталуға жатады." деген сөздер "құны;" деген сөзбен ауыстырылып, мынадай мазмұндағы 26) және 27) тармақшалармен толықтырылсын:</w:t>
      </w:r>
    </w:p>
    <w:bookmarkStart w:name="z570" w:id="410"/>
    <w:p>
      <w:pPr>
        <w:spacing w:after="0"/>
        <w:ind w:left="0"/>
        <w:jc w:val="both"/>
      </w:pPr>
      <w:r>
        <w:rPr>
          <w:rFonts w:ascii="Times New Roman"/>
          <w:b w:val="false"/>
          <w:i w:val="false"/>
          <w:color w:val="000000"/>
          <w:sz w:val="28"/>
        </w:rPr>
        <w:t>
      "26) зиянды өтеу резервін және сақтандыру төлемдеріне кепілдік беру резервін ұлғайтуға бағытталған қаражат шегінде "Сақтандыру төлемдеріне кепілдік беру қоры туралы" Қазақстан Республикасының Заңына сәйкес Сақтандыру төлемдеріне кепілдік беру қорының инвестициялық кірістері;</w:t>
      </w:r>
    </w:p>
    <w:bookmarkEnd w:id="410"/>
    <w:bookmarkStart w:name="z571" w:id="411"/>
    <w:p>
      <w:pPr>
        <w:spacing w:after="0"/>
        <w:ind w:left="0"/>
        <w:jc w:val="both"/>
      </w:pPr>
      <w:r>
        <w:rPr>
          <w:rFonts w:ascii="Times New Roman"/>
          <w:b w:val="false"/>
          <w:i w:val="false"/>
          <w:color w:val="000000"/>
          <w:sz w:val="28"/>
        </w:rPr>
        <w:t>
      27) банк (микроқаржылық ұйым) берген кредит (қарыз, микрокредит) бойынша Қазақстан Республикасының азаматтық заңнамасына сәйкес міндеттемелер тоқтатылған кезде:</w:t>
      </w:r>
    </w:p>
    <w:bookmarkEnd w:id="411"/>
    <w:bookmarkStart w:name="z572" w:id="412"/>
    <w:p>
      <w:pPr>
        <w:spacing w:after="0"/>
        <w:ind w:left="0"/>
        <w:jc w:val="both"/>
      </w:pPr>
      <w:r>
        <w:rPr>
          <w:rFonts w:ascii="Times New Roman"/>
          <w:b w:val="false"/>
          <w:i w:val="false"/>
          <w:color w:val="000000"/>
          <w:sz w:val="28"/>
        </w:rPr>
        <w:t>
      негізгі борышты кешіру;</w:t>
      </w:r>
    </w:p>
    <w:bookmarkEnd w:id="412"/>
    <w:bookmarkStart w:name="z573" w:id="413"/>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bookmarkEnd w:id="413"/>
    <w:bookmarkStart w:name="z574" w:id="414"/>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осындай тұлға үшін төлеуі нәтижесінде қарыз алушы алған кіріс түрінде пайда болған кіріс алып тасталуға жатады.";</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"төлейтін дивидендтер алып тасталуға жатпайды." деген сөздер "төлейтін;" деген сөзбен ауыстырылып, мынадай мазмұндағы 3) тармақшамен толықтырылсын:</w:t>
      </w:r>
    </w:p>
    <w:bookmarkStart w:name="z578" w:id="415"/>
    <w:p>
      <w:pPr>
        <w:spacing w:after="0"/>
        <w:ind w:left="0"/>
        <w:jc w:val="both"/>
      </w:pPr>
      <w:r>
        <w:rPr>
          <w:rFonts w:ascii="Times New Roman"/>
          <w:b w:val="false"/>
          <w:i w:val="false"/>
          <w:color w:val="000000"/>
          <w:sz w:val="28"/>
        </w:rPr>
        <w:t xml:space="preserve">
      "3) бейрезидент-заңды тұлғаның Қазақстан Республикасындағы тұрақты мекемесі алған дивидендтер алып тасталуға жатпайды. Бұл ретте, осы тармақшаның ережелері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3), 4) және 5) тармақшаларында айқындалған шарттар орындалған кезде дивидендтерге қолданылмайды.";</w:t>
      </w:r>
    </w:p>
    <w:bookmarkEnd w:id="415"/>
    <w:bookmarkStart w:name="z579" w:id="416"/>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242-бапта</w:t>
      </w:r>
      <w:r>
        <w:rPr>
          <w:rFonts w:ascii="Times New Roman"/>
          <w:b w:val="false"/>
          <w:i w:val="false"/>
          <w:color w:val="000000"/>
          <w:sz w:val="28"/>
        </w:rPr>
        <w:t>:</w:t>
      </w:r>
    </w:p>
    <w:bookmarkEnd w:id="416"/>
    <w:bookmarkStart w:name="z580" w:id="417"/>
    <w:p>
      <w:pPr>
        <w:spacing w:after="0"/>
        <w:ind w:left="0"/>
        <w:jc w:val="both"/>
      </w:pPr>
      <w:r>
        <w:rPr>
          <w:rFonts w:ascii="Times New Roman"/>
          <w:b w:val="false"/>
          <w:i w:val="false"/>
          <w:color w:val="000000"/>
          <w:sz w:val="28"/>
        </w:rPr>
        <w:t>
      мынадай мазмұндағы 3-1-тармақпен толықтырылсын:</w:t>
      </w:r>
    </w:p>
    <w:bookmarkEnd w:id="417"/>
    <w:bookmarkStart w:name="z581" w:id="418"/>
    <w:p>
      <w:pPr>
        <w:spacing w:after="0"/>
        <w:ind w:left="0"/>
        <w:jc w:val="both"/>
      </w:pPr>
      <w:r>
        <w:rPr>
          <w:rFonts w:ascii="Times New Roman"/>
          <w:b w:val="false"/>
          <w:i w:val="false"/>
          <w:color w:val="000000"/>
          <w:sz w:val="28"/>
        </w:rPr>
        <w:t xml:space="preserve">
      "3-1. Осы Кодекстің </w:t>
      </w:r>
      <w:r>
        <w:rPr>
          <w:rFonts w:ascii="Times New Roman"/>
          <w:b w:val="false"/>
          <w:i w:val="false"/>
          <w:color w:val="000000"/>
          <w:sz w:val="28"/>
        </w:rPr>
        <w:t>412-бабы</w:t>
      </w:r>
      <w:r>
        <w:rPr>
          <w:rFonts w:ascii="Times New Roman"/>
          <w:b w:val="false"/>
          <w:i w:val="false"/>
          <w:color w:val="000000"/>
          <w:sz w:val="28"/>
        </w:rPr>
        <w:t xml:space="preserve"> 1-тармағының 8) тармақшасында аталған тұлғалардан тауарларды, жұмыстарды, көрсетілетін қызметтерді сатып алған кезде оларға байланысты шығыстар бойынша шегерімдер осы баптың 3-тармағының ережелері сақталған және электрондық нысандағы шот-фактура болған жағдайда жүргізіледі, бұл ретте бұған:</w:t>
      </w:r>
    </w:p>
    <w:bookmarkEnd w:id="418"/>
    <w:bookmarkStart w:name="z582" w:id="419"/>
    <w:p>
      <w:pPr>
        <w:spacing w:after="0"/>
        <w:ind w:left="0"/>
        <w:jc w:val="both"/>
      </w:pPr>
      <w:r>
        <w:rPr>
          <w:rFonts w:ascii="Times New Roman"/>
          <w:b w:val="false"/>
          <w:i w:val="false"/>
          <w:color w:val="000000"/>
          <w:sz w:val="28"/>
        </w:rPr>
        <w:t>
      осы Кодекстің 412-бабы 13-тармағының 4), 5) және 6) тармақшаларында көзделген жағдайлар;</w:t>
      </w:r>
    </w:p>
    <w:bookmarkEnd w:id="419"/>
    <w:bookmarkStart w:name="z583" w:id="420"/>
    <w:p>
      <w:pPr>
        <w:spacing w:after="0"/>
        <w:ind w:left="0"/>
        <w:jc w:val="both"/>
      </w:pPr>
      <w:r>
        <w:rPr>
          <w:rFonts w:ascii="Times New Roman"/>
          <w:b w:val="false"/>
          <w:i w:val="false"/>
          <w:color w:val="000000"/>
          <w:sz w:val="28"/>
        </w:rPr>
        <w:t>
      бейрезиденттен жұмыстарды, көрсетілетін қызметтерді сатып алу бойынша шығыстар;</w:t>
      </w:r>
    </w:p>
    <w:bookmarkEnd w:id="420"/>
    <w:bookmarkStart w:name="z584" w:id="421"/>
    <w:p>
      <w:pPr>
        <w:spacing w:after="0"/>
        <w:ind w:left="0"/>
        <w:jc w:val="both"/>
      </w:pPr>
      <w:r>
        <w:rPr>
          <w:rFonts w:ascii="Times New Roman"/>
          <w:b w:val="false"/>
          <w:i w:val="false"/>
          <w:color w:val="000000"/>
          <w:sz w:val="28"/>
        </w:rPr>
        <w:t>
      Еуразиялық экономикалық одаққа мүше мемлекеттердің аумақтарынан Қазақстан Республикасының аумағына әкелінген тауарлар;</w:t>
      </w:r>
    </w:p>
    <w:bookmarkEnd w:id="421"/>
    <w:bookmarkStart w:name="z585" w:id="422"/>
    <w:p>
      <w:pPr>
        <w:spacing w:after="0"/>
        <w:ind w:left="0"/>
        <w:jc w:val="both"/>
      </w:pPr>
      <w:r>
        <w:rPr>
          <w:rFonts w:ascii="Times New Roman"/>
          <w:b w:val="false"/>
          <w:i w:val="false"/>
          <w:color w:val="000000"/>
          <w:sz w:val="28"/>
        </w:rPr>
        <w:t>
      Еуразиялық экономикалық одаққа мүше мемлекеттердің аумағына әкелінген, Еуразиялық экономикалық одақтың кеден заңнамасына және (немесе) Қазақстан Республикасының кеден заңнамасына сәйкес декларациялауға жататын тауарлар кірмейді.</w:t>
      </w:r>
    </w:p>
    <w:bookmarkEnd w:id="422"/>
    <w:bookmarkStart w:name="z586" w:id="423"/>
    <w:p>
      <w:pPr>
        <w:spacing w:after="0"/>
        <w:ind w:left="0"/>
        <w:jc w:val="both"/>
      </w:pPr>
      <w:r>
        <w:rPr>
          <w:rFonts w:ascii="Times New Roman"/>
          <w:b w:val="false"/>
          <w:i w:val="false"/>
          <w:color w:val="000000"/>
          <w:sz w:val="28"/>
        </w:rPr>
        <w:t>
      Осы Кодекстің 412-бабы 2-тармағының 1) тармақшасында көзделген жағдайда, шегерімдер қағаз жеткізгіштегі шот-фактура болған кезде жүргізіледі.</w:t>
      </w:r>
    </w:p>
    <w:bookmarkEnd w:id="423"/>
    <w:bookmarkStart w:name="z587" w:id="424"/>
    <w:p>
      <w:pPr>
        <w:spacing w:after="0"/>
        <w:ind w:left="0"/>
        <w:jc w:val="both"/>
      </w:pPr>
      <w:r>
        <w:rPr>
          <w:rFonts w:ascii="Times New Roman"/>
          <w:b w:val="false"/>
          <w:i w:val="false"/>
          <w:color w:val="000000"/>
          <w:sz w:val="28"/>
        </w:rPr>
        <w:t>
      Осы бөлімнің мақсаттары үшін шот-фактураны жазып беру күні шығыстарды тану күніне әсер етпейді.";</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"халықаралық қаржылық есептілік стандарттарына және", "халықаралық қаржылық есептілік стандарттарын және" деген сөздерден кейін "(немесе)" деген сөзбен толықтырылсын;</w:t>
      </w:r>
    </w:p>
    <w:bookmarkStart w:name="z589" w:id="425"/>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243-бапта</w:t>
      </w:r>
      <w:r>
        <w:rPr>
          <w:rFonts w:ascii="Times New Roman"/>
          <w:b w:val="false"/>
          <w:i w:val="false"/>
          <w:color w:val="000000"/>
          <w:sz w:val="28"/>
        </w:rPr>
        <w:t>:</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төртінші бөлікпен толықтырылсын:</w:t>
      </w:r>
    </w:p>
    <w:bookmarkStart w:name="z591" w:id="426"/>
    <w:p>
      <w:pPr>
        <w:spacing w:after="0"/>
        <w:ind w:left="0"/>
        <w:jc w:val="both"/>
      </w:pPr>
      <w:r>
        <w:rPr>
          <w:rFonts w:ascii="Times New Roman"/>
          <w:b w:val="false"/>
          <w:i w:val="false"/>
          <w:color w:val="000000"/>
          <w:sz w:val="28"/>
        </w:rPr>
        <w:t>
      "Осы тармақтың екiншi бөлiгiнiң 2) және 3) тармақшаларында көзделген шегерiмдер есепке жатқызылатын қосылған құн салығының сомасы түзетiлуге тиіс салықтық кезеңде жүргізіледі.";</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"Осы тармақтың бірінші бөлігі 1) және 2) тармақшаларының ережелері есепті салықтық кезеңде алдыңғы және (немесе) оның алдындағы салықтық кезеңдер үшін мүшелік жарналар төленген жағдайда да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Салық төлеуші Қазақстан Республикасының заңнамасында және (немесе) Қазақстан Республикасы ратификациялаған халықаралық шарттарда айқындалған тәртіппен иеленетін және (немесе) пайдаланатын (оның ішінде лицензиялық немесе қосалқы лицензиялық шарт (келісім) негізінде) фирмалық атаумен, тауар белгісімен және (немесе) қызмет көрсету белгісімен тауарды өндіруді және (немесе) өткізуді жүзеге асыратын осындай салық төлеуші мұндай тауарға меншік құқығының бар-жоғына қарамастан, оны сату көлемдерін ұстап тұруға және (немесе) ұлғайтуға бағытталған қызмет бойынша шығыстарды шегерімге жатқызады.";</w:t>
      </w:r>
    </w:p>
    <w:bookmarkStart w:name="z594" w:id="427"/>
    <w:p>
      <w:pPr>
        <w:spacing w:after="0"/>
        <w:ind w:left="0"/>
        <w:jc w:val="both"/>
      </w:pPr>
      <w:r>
        <w:rPr>
          <w:rFonts w:ascii="Times New Roman"/>
          <w:b w:val="false"/>
          <w:i w:val="false"/>
          <w:color w:val="000000"/>
          <w:sz w:val="28"/>
        </w:rPr>
        <w:t>
      мынадай мазмұндағы 17-тармақпен толықтырылсын:</w:t>
      </w:r>
    </w:p>
    <w:bookmarkEnd w:id="427"/>
    <w:p>
      <w:pPr>
        <w:spacing w:after="0"/>
        <w:ind w:left="0"/>
        <w:jc w:val="both"/>
      </w:pPr>
      <w:r>
        <w:rPr>
          <w:rFonts w:ascii="Times New Roman"/>
          <w:b w:val="false"/>
          <w:i w:val="false"/>
          <w:color w:val="000000"/>
          <w:sz w:val="28"/>
        </w:rPr>
        <w:t>
      "17. Салық төлеуші жұмыскердің пайдасына төлеген жұмыс берушінің міндетті зейнетақы жарналары Қазақстан Республикасының зейнетақымен қамсыздандыру туралы заңнамасында белгіленген шектерде шегерімге жатады.";</w:t>
      </w:r>
    </w:p>
    <w:bookmarkStart w:name="z595" w:id="428"/>
    <w:p>
      <w:pPr>
        <w:spacing w:after="0"/>
        <w:ind w:left="0"/>
        <w:jc w:val="both"/>
      </w:pPr>
      <w:r>
        <w:rPr>
          <w:rFonts w:ascii="Times New Roman"/>
          <w:b w:val="false"/>
          <w:i w:val="false"/>
          <w:color w:val="000000"/>
          <w:sz w:val="28"/>
        </w:rPr>
        <w:t xml:space="preserve">
      100) </w:t>
      </w:r>
      <w:r>
        <w:rPr>
          <w:rFonts w:ascii="Times New Roman"/>
          <w:b w:val="false"/>
          <w:i w:val="false"/>
          <w:color w:val="000000"/>
          <w:sz w:val="28"/>
        </w:rPr>
        <w:t>244-бапта</w:t>
      </w:r>
      <w:r>
        <w:rPr>
          <w:rFonts w:ascii="Times New Roman"/>
          <w:b w:val="false"/>
          <w:i w:val="false"/>
          <w:color w:val="000000"/>
          <w:sz w:val="28"/>
        </w:rPr>
        <w:t>:</w:t>
      </w:r>
    </w:p>
    <w:bookmarkEnd w:id="428"/>
    <w:bookmarkStart w:name="z596" w:id="429"/>
    <w:p>
      <w:pPr>
        <w:spacing w:after="0"/>
        <w:ind w:left="0"/>
        <w:jc w:val="both"/>
      </w:pPr>
      <w:r>
        <w:rPr>
          <w:rFonts w:ascii="Times New Roman"/>
          <w:b w:val="false"/>
          <w:i w:val="false"/>
          <w:color w:val="000000"/>
          <w:sz w:val="28"/>
        </w:rPr>
        <w:t>
      тақырыптағы "Салық төлеушінің басқару органы мүшелерінің қызметтік іссапарлары және сапарлары" деген сөздер "Қызметтік іссапарлар" деген сөздермен ауыстырылсын;</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bookmarkStart w:name="z598" w:id="430"/>
    <w:p>
      <w:pPr>
        <w:spacing w:after="0"/>
        <w:ind w:left="0"/>
        <w:jc w:val="both"/>
      </w:pPr>
      <w:r>
        <w:rPr>
          <w:rFonts w:ascii="Times New Roman"/>
          <w:b w:val="false"/>
          <w:i w:val="false"/>
          <w:color w:val="000000"/>
          <w:sz w:val="28"/>
        </w:rPr>
        <w:t xml:space="preserve">
      101) </w:t>
      </w:r>
      <w:r>
        <w:rPr>
          <w:rFonts w:ascii="Times New Roman"/>
          <w:b w:val="false"/>
          <w:i w:val="false"/>
          <w:color w:val="000000"/>
          <w:sz w:val="28"/>
        </w:rPr>
        <w:t>246-бапта</w:t>
      </w:r>
      <w:r>
        <w:rPr>
          <w:rFonts w:ascii="Times New Roman"/>
          <w:b w:val="false"/>
          <w:i w:val="false"/>
          <w:color w:val="000000"/>
          <w:sz w:val="28"/>
        </w:rPr>
        <w:t>:</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"халықаралық қаржылық есептілік стандарттарына және" деген сөздерден кейін "(немесе)"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601" w:id="431"/>
    <w:p>
      <w:pPr>
        <w:spacing w:after="0"/>
        <w:ind w:left="0"/>
        <w:jc w:val="both"/>
      </w:pPr>
      <w:r>
        <w:rPr>
          <w:rFonts w:ascii="Times New Roman"/>
          <w:b w:val="false"/>
          <w:i w:val="false"/>
          <w:color w:val="000000"/>
          <w:sz w:val="28"/>
        </w:rPr>
        <w:t>
      2) тармақшасының жетінші абзацы "халықаралық қаржылық есептілік стандарттарына және" деген сөздерден кейін "(немесе)" деген сөзбен толықтырылсын;</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шекті коэффициент қаржы ұйымдары (микроқаржылық қызметті жүзеге асыратын ұйымдарды қоспағанда) үшін – 7-ге, өзге заңды тұлғалар үшін, оның ішінде микроқаржылық қызметті жүзеге асыратын ұйымдар үшін 4-ке тең.";</w:t>
      </w:r>
    </w:p>
    <w:bookmarkStart w:name="z603" w:id="432"/>
    <w:p>
      <w:pPr>
        <w:spacing w:after="0"/>
        <w:ind w:left="0"/>
        <w:jc w:val="both"/>
      </w:pPr>
      <w:r>
        <w:rPr>
          <w:rFonts w:ascii="Times New Roman"/>
          <w:b w:val="false"/>
          <w:i w:val="false"/>
          <w:color w:val="000000"/>
          <w:sz w:val="28"/>
        </w:rPr>
        <w:t xml:space="preserve">
      102) </w:t>
      </w:r>
      <w:r>
        <w:rPr>
          <w:rFonts w:ascii="Times New Roman"/>
          <w:b w:val="false"/>
          <w:i w:val="false"/>
          <w:color w:val="000000"/>
          <w:sz w:val="28"/>
        </w:rPr>
        <w:t>248-бапта</w:t>
      </w:r>
      <w:r>
        <w:rPr>
          <w:rFonts w:ascii="Times New Roman"/>
          <w:b w:val="false"/>
          <w:i w:val="false"/>
          <w:color w:val="000000"/>
          <w:sz w:val="28"/>
        </w:rPr>
        <w:t>:</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 мынадай редакцияда жазылсын:</w:t>
      </w:r>
    </w:p>
    <w:bookmarkStart w:name="z606" w:id="433"/>
    <w:p>
      <w:pPr>
        <w:spacing w:after="0"/>
        <w:ind w:left="0"/>
        <w:jc w:val="both"/>
      </w:pPr>
      <w:r>
        <w:rPr>
          <w:rFonts w:ascii="Times New Roman"/>
          <w:b w:val="false"/>
          <w:i w:val="false"/>
          <w:color w:val="000000"/>
          <w:sz w:val="28"/>
        </w:rPr>
        <w:t>
      "3)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ұйымның талап ету құқықтары бойынша, банктік кредит (қарыз) шарттары және микрокредиттер беру туралы шарттар бойынша соттың заңды күшіне енген шешімі негізінде айыппұлдар мен өсімпұлды жылдық жиынтық кірістің құрамына қосуға байланысты осы баптың 4-тармағына сәйкес есептелетін үш жылдық кезең ішінде қанағаттандырылмаған талаптар күмәнді талаптар болып танылады.";</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Start w:name="z607" w:id="434"/>
    <w:p>
      <w:pPr>
        <w:spacing w:after="0"/>
        <w:ind w:left="0"/>
        <w:jc w:val="both"/>
      </w:pPr>
      <w:r>
        <w:rPr>
          <w:rFonts w:ascii="Times New Roman"/>
          <w:b w:val="false"/>
          <w:i w:val="false"/>
          <w:color w:val="000000"/>
          <w:sz w:val="28"/>
        </w:rPr>
        <w:t>
      "4)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ұйымның талап ету құқықтары бойынша, банктік кредит (қарыз) шарттары және микрокредиттер беру туралы шарттар бойынша соттың заңды күшіне енген шешімі негізінде айыппұлдар мен өсімпұлды жылдық жиынтық кіріс құрамына қосуды жүзеге асырған тұлғада күмәнді талаптар шегерімге жатады.";</w:t>
      </w:r>
    </w:p>
    <w:bookmarkEnd w:id="434"/>
    <w:bookmarkStart w:name="z608" w:id="435"/>
    <w:p>
      <w:pPr>
        <w:spacing w:after="0"/>
        <w:ind w:left="0"/>
        <w:jc w:val="both"/>
      </w:pPr>
      <w:r>
        <w:rPr>
          <w:rFonts w:ascii="Times New Roman"/>
          <w:b w:val="false"/>
          <w:i w:val="false"/>
          <w:color w:val="000000"/>
          <w:sz w:val="28"/>
        </w:rPr>
        <w:t xml:space="preserve">
      103) </w:t>
      </w:r>
      <w:r>
        <w:rPr>
          <w:rFonts w:ascii="Times New Roman"/>
          <w:b w:val="false"/>
          <w:i w:val="false"/>
          <w:color w:val="000000"/>
          <w:sz w:val="28"/>
        </w:rPr>
        <w:t>249-бапта</w:t>
      </w:r>
      <w:r>
        <w:rPr>
          <w:rFonts w:ascii="Times New Roman"/>
          <w:b w:val="false"/>
          <w:i w:val="false"/>
          <w:color w:val="000000"/>
          <w:sz w:val="28"/>
        </w:rPr>
        <w:t>:</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"халықаралық қаржылық есептілік стандарттарына және" деген сөздерден кейін "(немесе)"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611" w:id="436"/>
    <w:p>
      <w:pPr>
        <w:spacing w:after="0"/>
        <w:ind w:left="0"/>
        <w:jc w:val="both"/>
      </w:pPr>
      <w:r>
        <w:rPr>
          <w:rFonts w:ascii="Times New Roman"/>
          <w:b w:val="false"/>
          <w:i w:val="false"/>
          <w:color w:val="000000"/>
          <w:sz w:val="28"/>
        </w:rPr>
        <w:t>
      бірінші абзац "халықаралық қаржылық есептілік стандарттарына және" деген сөздерден кейін "(немесе)" деген сөзбен толықтырылсын;</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"халықаралық қаржылық есептілік стандарттарына және" деген сөздерден кейін "(немесе)" деген сөзбен толықтырылсын;</w:t>
      </w:r>
    </w:p>
    <w:bookmarkStart w:name="z613" w:id="437"/>
    <w:p>
      <w:pPr>
        <w:spacing w:after="0"/>
        <w:ind w:left="0"/>
        <w:jc w:val="both"/>
      </w:pPr>
      <w:r>
        <w:rPr>
          <w:rFonts w:ascii="Times New Roman"/>
          <w:b w:val="false"/>
          <w:i w:val="false"/>
          <w:color w:val="000000"/>
          <w:sz w:val="28"/>
        </w:rPr>
        <w:t xml:space="preserve">
      104) </w:t>
      </w:r>
      <w:r>
        <w:rPr>
          <w:rFonts w:ascii="Times New Roman"/>
          <w:b w:val="false"/>
          <w:i w:val="false"/>
          <w:color w:val="000000"/>
          <w:sz w:val="28"/>
        </w:rPr>
        <w:t>250-бапта</w:t>
      </w:r>
      <w:r>
        <w:rPr>
          <w:rFonts w:ascii="Times New Roman"/>
          <w:b w:val="false"/>
          <w:i w:val="false"/>
          <w:color w:val="000000"/>
          <w:sz w:val="28"/>
        </w:rPr>
        <w:t>:</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бөлігінің 3) тармақшасы мынадай редакцияда жазылсын:</w:t>
      </w:r>
    </w:p>
    <w:bookmarkStart w:name="z615" w:id="438"/>
    <w:p>
      <w:pPr>
        <w:spacing w:after="0"/>
        <w:ind w:left="0"/>
        <w:jc w:val="both"/>
      </w:pPr>
      <w:r>
        <w:rPr>
          <w:rFonts w:ascii="Times New Roman"/>
          <w:b w:val="false"/>
          <w:i w:val="false"/>
          <w:color w:val="000000"/>
          <w:sz w:val="28"/>
        </w:rPr>
        <w:t>
      "3) құжаттық есеп-қисаптар, кепілдіктер және факторингтік операциялар бойынша дебиторлық берешекке;";</w:t>
      </w:r>
    </w:p>
    <w:bookmarkEnd w:id="438"/>
    <w:bookmarkStart w:name="z616" w:id="439"/>
    <w:p>
      <w:pPr>
        <w:spacing w:after="0"/>
        <w:ind w:left="0"/>
        <w:jc w:val="both"/>
      </w:pPr>
      <w:r>
        <w:rPr>
          <w:rFonts w:ascii="Times New Roman"/>
          <w:b w:val="false"/>
          <w:i w:val="false"/>
          <w:color w:val="000000"/>
          <w:sz w:val="28"/>
        </w:rPr>
        <w:t>
      мынадай мазмұндағы 3-1-тармақпен толықтырылсын:</w:t>
      </w:r>
    </w:p>
    <w:bookmarkEnd w:id="439"/>
    <w:bookmarkStart w:name="z617" w:id="440"/>
    <w:p>
      <w:pPr>
        <w:spacing w:after="0"/>
        <w:ind w:left="0"/>
        <w:jc w:val="both"/>
      </w:pPr>
      <w:r>
        <w:rPr>
          <w:rFonts w:ascii="Times New Roman"/>
          <w:b w:val="false"/>
          <w:i w:val="false"/>
          <w:color w:val="000000"/>
          <w:sz w:val="28"/>
        </w:rPr>
        <w:t>
      "3-1. Осы баптың 1-тармағының ережелері сот шешімі бойынша өзіне қатысты қайта құрылымдау жүргізілген, 2013 жылғы 31 желтоқсанда дауыс беретін акцияларының 90 пайыздан астамы ұлттық басқарушы холдингке тиесілі, бұрын еншілес банк болып табылған заңды тұлғаға қолданылады.";</w:t>
      </w:r>
    </w:p>
    <w:bookmarkEnd w:id="440"/>
    <w:bookmarkStart w:name="z618" w:id="441"/>
    <w:p>
      <w:pPr>
        <w:spacing w:after="0"/>
        <w:ind w:left="0"/>
        <w:jc w:val="both"/>
      </w:pPr>
      <w:r>
        <w:rPr>
          <w:rFonts w:ascii="Times New Roman"/>
          <w:b w:val="false"/>
          <w:i w:val="false"/>
          <w:color w:val="000000"/>
          <w:sz w:val="28"/>
        </w:rPr>
        <w:t xml:space="preserve">
      105) </w:t>
      </w:r>
      <w:r>
        <w:rPr>
          <w:rFonts w:ascii="Times New Roman"/>
          <w:b w:val="false"/>
          <w:i w:val="false"/>
          <w:color w:val="000000"/>
          <w:sz w:val="28"/>
        </w:rPr>
        <w:t>252-баптың</w:t>
      </w:r>
      <w:r>
        <w:rPr>
          <w:rFonts w:ascii="Times New Roman"/>
          <w:b w:val="false"/>
          <w:i w:val="false"/>
          <w:color w:val="000000"/>
          <w:sz w:val="28"/>
        </w:rPr>
        <w:t xml:space="preserve"> 1-тармағы төртінші бөлігінің екінші абзацы "алынған жылы" деген сөздерден кейін "немесе алынған кезінен бастап күнтізбелік отыз күн ішінде" деген сөздермен толықтырылсын;</w:t>
      </w:r>
    </w:p>
    <w:bookmarkEnd w:id="441"/>
    <w:bookmarkStart w:name="z619" w:id="442"/>
    <w:p>
      <w:pPr>
        <w:spacing w:after="0"/>
        <w:ind w:left="0"/>
        <w:jc w:val="both"/>
      </w:pPr>
      <w:r>
        <w:rPr>
          <w:rFonts w:ascii="Times New Roman"/>
          <w:b w:val="false"/>
          <w:i w:val="false"/>
          <w:color w:val="000000"/>
          <w:sz w:val="28"/>
        </w:rPr>
        <w:t xml:space="preserve">
      106) </w:t>
      </w:r>
      <w:r>
        <w:rPr>
          <w:rFonts w:ascii="Times New Roman"/>
          <w:b w:val="false"/>
          <w:i w:val="false"/>
          <w:color w:val="000000"/>
          <w:sz w:val="28"/>
        </w:rPr>
        <w:t>257-бапта</w:t>
      </w:r>
      <w:r>
        <w:rPr>
          <w:rFonts w:ascii="Times New Roman"/>
          <w:b w:val="false"/>
          <w:i w:val="false"/>
          <w:color w:val="000000"/>
          <w:sz w:val="28"/>
        </w:rPr>
        <w:t>:</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21" w:id="443"/>
    <w:p>
      <w:pPr>
        <w:spacing w:after="0"/>
        <w:ind w:left="0"/>
        <w:jc w:val="both"/>
      </w:pPr>
      <w:r>
        <w:rPr>
          <w:rFonts w:ascii="Times New Roman"/>
          <w:b w:val="false"/>
          <w:i w:val="false"/>
          <w:color w:val="000000"/>
          <w:sz w:val="28"/>
        </w:rPr>
        <w:t>
      бірінші бөліктің 2) тармақшасы "халықаралық қаржылық есептілік стандарттарына және" деген сөздерден кейін "(немесе)" деген сөзбен толықтырылсын;</w:t>
      </w:r>
    </w:p>
    <w:bookmarkEnd w:id="443"/>
    <w:bookmarkStart w:name="z622" w:id="444"/>
    <w:p>
      <w:pPr>
        <w:spacing w:after="0"/>
        <w:ind w:left="0"/>
        <w:jc w:val="both"/>
      </w:pPr>
      <w:r>
        <w:rPr>
          <w:rFonts w:ascii="Times New Roman"/>
          <w:b w:val="false"/>
          <w:i w:val="false"/>
          <w:color w:val="000000"/>
          <w:sz w:val="28"/>
        </w:rPr>
        <w:t>
      екінші бөлік мынадай редакцияда жазылсын:</w:t>
      </w:r>
    </w:p>
    <w:bookmarkEnd w:id="444"/>
    <w:bookmarkStart w:name="z623" w:id="445"/>
    <w:p>
      <w:pPr>
        <w:spacing w:after="0"/>
        <w:ind w:left="0"/>
        <w:jc w:val="both"/>
      </w:pPr>
      <w:r>
        <w:rPr>
          <w:rFonts w:ascii="Times New Roman"/>
          <w:b w:val="false"/>
          <w:i w:val="false"/>
          <w:color w:val="000000"/>
          <w:sz w:val="28"/>
        </w:rPr>
        <w:t>
      "Жұмыс беруші жұмыскерді оқытуға, жұмыскердің біліктілігін арттыруға және (немесе) оны қайта даярлауға жұмсаған іс жүзіндегі шығыстар да шегерімге жатады.";</w:t>
      </w:r>
    </w:p>
    <w:bookmarkEnd w:id="445"/>
    <w:bookmarkStart w:name="z624" w:id="446"/>
    <w:p>
      <w:pPr>
        <w:spacing w:after="0"/>
        <w:ind w:left="0"/>
        <w:jc w:val="both"/>
      </w:pPr>
      <w:r>
        <w:rPr>
          <w:rFonts w:ascii="Times New Roman"/>
          <w:b w:val="false"/>
          <w:i w:val="false"/>
          <w:color w:val="000000"/>
          <w:sz w:val="28"/>
        </w:rPr>
        <w:t>
      мынадай мазмұндағы 4-тармақпен толықтырылсын:</w:t>
      </w:r>
    </w:p>
    <w:bookmarkEnd w:id="446"/>
    <w:bookmarkStart w:name="z625" w:id="447"/>
    <w:p>
      <w:pPr>
        <w:spacing w:after="0"/>
        <w:ind w:left="0"/>
        <w:jc w:val="both"/>
      </w:pPr>
      <w:r>
        <w:rPr>
          <w:rFonts w:ascii="Times New Roman"/>
          <w:b w:val="false"/>
          <w:i w:val="false"/>
          <w:color w:val="000000"/>
          <w:sz w:val="28"/>
        </w:rPr>
        <w:t>
      "4. Салық агенті жұмыскердің пайдасына төлеген ерікті зейнетақы жарналары шегерімге жатады.";</w:t>
      </w:r>
    </w:p>
    <w:bookmarkEnd w:id="447"/>
    <w:bookmarkStart w:name="z626" w:id="448"/>
    <w:p>
      <w:pPr>
        <w:spacing w:after="0"/>
        <w:ind w:left="0"/>
        <w:jc w:val="both"/>
      </w:pPr>
      <w:r>
        <w:rPr>
          <w:rFonts w:ascii="Times New Roman"/>
          <w:b w:val="false"/>
          <w:i w:val="false"/>
          <w:color w:val="000000"/>
          <w:sz w:val="28"/>
        </w:rPr>
        <w:t xml:space="preserve">
      107) </w:t>
      </w:r>
      <w:r>
        <w:rPr>
          <w:rFonts w:ascii="Times New Roman"/>
          <w:b w:val="false"/>
          <w:i w:val="false"/>
          <w:color w:val="000000"/>
          <w:sz w:val="28"/>
        </w:rPr>
        <w:t>258-баптың</w:t>
      </w:r>
      <w:r>
        <w:rPr>
          <w:rFonts w:ascii="Times New Roman"/>
          <w:b w:val="false"/>
          <w:i w:val="false"/>
          <w:color w:val="000000"/>
          <w:sz w:val="28"/>
        </w:rPr>
        <w:t xml:space="preserve"> 2-тармағында:</w:t>
      </w:r>
    </w:p>
    <w:bookmarkEnd w:id="448"/>
    <w:bookmarkStart w:name="z627" w:id="449"/>
    <w:p>
      <w:pPr>
        <w:spacing w:after="0"/>
        <w:ind w:left="0"/>
        <w:jc w:val="both"/>
      </w:pPr>
      <w:r>
        <w:rPr>
          <w:rFonts w:ascii="Times New Roman"/>
          <w:b w:val="false"/>
          <w:i w:val="false"/>
          <w:color w:val="000000"/>
          <w:sz w:val="28"/>
        </w:rPr>
        <w:t>
      екінші бөліктің үшінші абзацы "сәйкес" деген сөзден кейін "2018 жылғы 1 қаңтардан кейін," деген сөздермен толықтырылсын;</w:t>
      </w:r>
    </w:p>
    <w:bookmarkEnd w:id="449"/>
    <w:bookmarkStart w:name="z628" w:id="450"/>
    <w:p>
      <w:pPr>
        <w:spacing w:after="0"/>
        <w:ind w:left="0"/>
        <w:jc w:val="both"/>
      </w:pPr>
      <w:r>
        <w:rPr>
          <w:rFonts w:ascii="Times New Roman"/>
          <w:b w:val="false"/>
          <w:i w:val="false"/>
          <w:color w:val="000000"/>
          <w:sz w:val="28"/>
        </w:rPr>
        <w:t>
      үшінші бөлік "аяқтаған жағдайда," деген сөздерден кейін "жер қойнауын пайдалану құқығын жер қойнауын пайдаланудың лицензиялық режиміне қайта ресімдеуге байланысты жер қойнауын пайдалануға арналған келісімшарттың қолданылуы тоқтатылған жағдайды қоспағанда," деген сөздермен толықтырылсын;</w:t>
      </w:r>
    </w:p>
    <w:bookmarkEnd w:id="450"/>
    <w:bookmarkStart w:name="z629" w:id="451"/>
    <w:p>
      <w:pPr>
        <w:spacing w:after="0"/>
        <w:ind w:left="0"/>
        <w:jc w:val="both"/>
      </w:pPr>
      <w:r>
        <w:rPr>
          <w:rFonts w:ascii="Times New Roman"/>
          <w:b w:val="false"/>
          <w:i w:val="false"/>
          <w:color w:val="000000"/>
          <w:sz w:val="28"/>
        </w:rPr>
        <w:t xml:space="preserve">
      108) </w:t>
      </w:r>
      <w:r>
        <w:rPr>
          <w:rFonts w:ascii="Times New Roman"/>
          <w:b w:val="false"/>
          <w:i w:val="false"/>
          <w:color w:val="000000"/>
          <w:sz w:val="28"/>
        </w:rPr>
        <w:t>260-баптың</w:t>
      </w:r>
      <w:r>
        <w:rPr>
          <w:rFonts w:ascii="Times New Roman"/>
          <w:b w:val="false"/>
          <w:i w:val="false"/>
          <w:color w:val="000000"/>
          <w:sz w:val="28"/>
        </w:rPr>
        <w:t xml:space="preserve"> 1-тармағының екінші бөлігі 17) тармақшасындағы "қорғаныш жатады." деген сөздер "қорғаныш;" деген сөзбен ауыстырылып, мынадай мазмұндағы 18) тармақшамен толықтырылсын: </w:t>
      </w:r>
    </w:p>
    <w:bookmarkEnd w:id="451"/>
    <w:bookmarkStart w:name="z630" w:id="452"/>
    <w:p>
      <w:pPr>
        <w:spacing w:after="0"/>
        <w:ind w:left="0"/>
        <w:jc w:val="both"/>
      </w:pPr>
      <w:r>
        <w:rPr>
          <w:rFonts w:ascii="Times New Roman"/>
          <w:b w:val="false"/>
          <w:i w:val="false"/>
          <w:color w:val="000000"/>
          <w:sz w:val="28"/>
        </w:rPr>
        <w:t>
      "18) қышқылдандыруға арналған күкірт қышқылы жатады.";</w:t>
      </w:r>
    </w:p>
    <w:bookmarkEnd w:id="452"/>
    <w:bookmarkStart w:name="z631" w:id="453"/>
    <w:p>
      <w:pPr>
        <w:spacing w:after="0"/>
        <w:ind w:left="0"/>
        <w:jc w:val="both"/>
      </w:pPr>
      <w:r>
        <w:rPr>
          <w:rFonts w:ascii="Times New Roman"/>
          <w:b w:val="false"/>
          <w:i w:val="false"/>
          <w:color w:val="000000"/>
          <w:sz w:val="28"/>
        </w:rPr>
        <w:t xml:space="preserve">
      109) </w:t>
      </w:r>
      <w:r>
        <w:rPr>
          <w:rFonts w:ascii="Times New Roman"/>
          <w:b w:val="false"/>
          <w:i w:val="false"/>
          <w:color w:val="000000"/>
          <w:sz w:val="28"/>
        </w:rPr>
        <w:t>264-бапта</w:t>
      </w:r>
      <w:r>
        <w:rPr>
          <w:rFonts w:ascii="Times New Roman"/>
          <w:b w:val="false"/>
          <w:i w:val="false"/>
          <w:color w:val="000000"/>
          <w:sz w:val="28"/>
        </w:rPr>
        <w:t>:</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633" w:id="454"/>
    <w:p>
      <w:pPr>
        <w:spacing w:after="0"/>
        <w:ind w:left="0"/>
        <w:jc w:val="both"/>
      </w:pPr>
      <w:r>
        <w:rPr>
          <w:rFonts w:ascii="Times New Roman"/>
          <w:b w:val="false"/>
          <w:i w:val="false"/>
          <w:color w:val="000000"/>
          <w:sz w:val="28"/>
        </w:rPr>
        <w:t>
      "4) жеке кәсіпкерлік субъектісі іс жүзінде жұмыстарды орындамай, қызметтер көрсетпей, тауарларды тиеп-жөнелтпей жасаған, жазып берілуі заңды күшіне енген сот актісімен немесе қылмыстық тергеп-тексеру органының сотқа дейінгі тергеп-тексеруді ақталмайтын негіздер бойынша тоқтату туралы қаулысымен танылған шот-фактурада және (немесе) өзге де құжатта көрсетілген сома бойынша шығыстар;";</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тармақшадағы</w:t>
      </w:r>
      <w:r>
        <w:rPr>
          <w:rFonts w:ascii="Times New Roman"/>
          <w:b w:val="false"/>
          <w:i w:val="false"/>
          <w:color w:val="000000"/>
          <w:sz w:val="28"/>
        </w:rPr>
        <w:t xml:space="preserve"> "шығыстары шегерімге жатпайды." деген сөздер "шығыстары;" деген сөзбен ауыстырылып, мынадай мазмұндағы 22) тармақшамен толықтырылсын:</w:t>
      </w:r>
    </w:p>
    <w:bookmarkStart w:name="z635" w:id="455"/>
    <w:p>
      <w:pPr>
        <w:spacing w:after="0"/>
        <w:ind w:left="0"/>
        <w:jc w:val="both"/>
      </w:pPr>
      <w:r>
        <w:rPr>
          <w:rFonts w:ascii="Times New Roman"/>
          <w:b w:val="false"/>
          <w:i w:val="false"/>
          <w:color w:val="000000"/>
          <w:sz w:val="28"/>
        </w:rPr>
        <w:t>
      "22) республикалық бюджет туралы заңда белгіленген және төлем жасау күні қолданыста болатын айлық есептік көрсеткіштің 1000 еселенген мөлшерінен асатын сомада төлем кезеңділігіне қарамастан, қосылған құн салығы ескеріле отырып, қолма-қол ақшамен есеп айырысу арқылы төлеу жүргізілген азаматтық-құқықтық мәміле бойынша қосылған құн салығын төлеуші ретінде тіркеу есебінде тұрған дара кәсіпкердің немесе қосылған құн салығын төлеуші ретінде тіркеу есебінде тұрған басқа дара кәсіпкердің пайдасына заңды тұлғаның немесе заңды тұлғаның шығыстары шегерімге жатпайды.";</w:t>
      </w:r>
    </w:p>
    <w:bookmarkEnd w:id="455"/>
    <w:bookmarkStart w:name="z636" w:id="456"/>
    <w:p>
      <w:pPr>
        <w:spacing w:after="0"/>
        <w:ind w:left="0"/>
        <w:jc w:val="both"/>
      </w:pPr>
      <w:r>
        <w:rPr>
          <w:rFonts w:ascii="Times New Roman"/>
          <w:b w:val="false"/>
          <w:i w:val="false"/>
          <w:color w:val="000000"/>
          <w:sz w:val="28"/>
        </w:rPr>
        <w:t xml:space="preserve">
      110) </w:t>
      </w:r>
      <w:r>
        <w:rPr>
          <w:rFonts w:ascii="Times New Roman"/>
          <w:b w:val="false"/>
          <w:i w:val="false"/>
          <w:color w:val="000000"/>
          <w:sz w:val="28"/>
        </w:rPr>
        <w:t>266-бапта</w:t>
      </w:r>
      <w:r>
        <w:rPr>
          <w:rFonts w:ascii="Times New Roman"/>
          <w:b w:val="false"/>
          <w:i w:val="false"/>
          <w:color w:val="000000"/>
          <w:sz w:val="28"/>
        </w:rPr>
        <w:t>:</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"халықаралық қаржылық есептілік стандарттарына және" деген сөздерден кейін "(немесе)"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 және 11) тармақшасы "халықаралық қаржылық есептілік стандарттарына және" деген сөздерден кейін "(немесе)" деген сөзбен толықтырылсын;</w:t>
      </w:r>
    </w:p>
    <w:bookmarkStart w:name="z639" w:id="457"/>
    <w:p>
      <w:pPr>
        <w:spacing w:after="0"/>
        <w:ind w:left="0"/>
        <w:jc w:val="both"/>
      </w:pPr>
      <w:r>
        <w:rPr>
          <w:rFonts w:ascii="Times New Roman"/>
          <w:b w:val="false"/>
          <w:i w:val="false"/>
          <w:color w:val="000000"/>
          <w:sz w:val="28"/>
        </w:rPr>
        <w:t xml:space="preserve">
      111) </w:t>
      </w:r>
      <w:r>
        <w:rPr>
          <w:rFonts w:ascii="Times New Roman"/>
          <w:b w:val="false"/>
          <w:i w:val="false"/>
          <w:color w:val="000000"/>
          <w:sz w:val="28"/>
        </w:rPr>
        <w:t>267-баптың</w:t>
      </w: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бірінші абзацы "жүзеге асыратын" деген сөздерден кейін "уәкілетті" деген сөзбен толықтырылсын;</w:t>
      </w:r>
    </w:p>
    <w:bookmarkEnd w:id="457"/>
    <w:bookmarkStart w:name="z640" w:id="458"/>
    <w:p>
      <w:pPr>
        <w:spacing w:after="0"/>
        <w:ind w:left="0"/>
        <w:jc w:val="both"/>
      </w:pPr>
      <w:r>
        <w:rPr>
          <w:rFonts w:ascii="Times New Roman"/>
          <w:b w:val="false"/>
          <w:i w:val="false"/>
          <w:color w:val="000000"/>
          <w:sz w:val="28"/>
        </w:rPr>
        <w:t xml:space="preserve">
      112) </w:t>
      </w:r>
      <w:r>
        <w:rPr>
          <w:rFonts w:ascii="Times New Roman"/>
          <w:b w:val="false"/>
          <w:i w:val="false"/>
          <w:color w:val="000000"/>
          <w:sz w:val="28"/>
        </w:rPr>
        <w:t>268-бапта</w:t>
      </w:r>
      <w:r>
        <w:rPr>
          <w:rFonts w:ascii="Times New Roman"/>
          <w:b w:val="false"/>
          <w:i w:val="false"/>
          <w:color w:val="000000"/>
          <w:sz w:val="28"/>
        </w:rPr>
        <w:t>:</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абзацы "халықаралық қаржылық есептілік стандарттарына және" деген сөздерден кейін "(немесе)"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"халықаралық қаржылық есептілік стандарттарына және" деген сөздерден кейін "(немесе)"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"халықаралық қаржылық есептілік стандарттарына және" деген сөздерден кейін "(немесе)"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"халықаралық қаржылық есептілік стандарттарына және" деген сөздерден кейін "(немесе)"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"халықаралық қаржылық есептілік стандарттарына және" деген сөздерден кейін "(немесе)" деген сөзбен толықтырылсын;</w:t>
      </w:r>
    </w:p>
    <w:bookmarkStart w:name="z646" w:id="459"/>
    <w:p>
      <w:pPr>
        <w:spacing w:after="0"/>
        <w:ind w:left="0"/>
        <w:jc w:val="both"/>
      </w:pPr>
      <w:r>
        <w:rPr>
          <w:rFonts w:ascii="Times New Roman"/>
          <w:b w:val="false"/>
          <w:i w:val="false"/>
          <w:color w:val="000000"/>
          <w:sz w:val="28"/>
        </w:rPr>
        <w:t xml:space="preserve">
      113) </w:t>
      </w:r>
      <w:r>
        <w:rPr>
          <w:rFonts w:ascii="Times New Roman"/>
          <w:b w:val="false"/>
          <w:i w:val="false"/>
          <w:color w:val="000000"/>
          <w:sz w:val="28"/>
        </w:rPr>
        <w:t>270-бапта</w:t>
      </w:r>
      <w:r>
        <w:rPr>
          <w:rFonts w:ascii="Times New Roman"/>
          <w:b w:val="false"/>
          <w:i w:val="false"/>
          <w:color w:val="000000"/>
          <w:sz w:val="28"/>
        </w:rPr>
        <w:t>:</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w:t>
      </w:r>
      <w:r>
        <w:rPr>
          <w:rFonts w:ascii="Times New Roman"/>
          <w:b w:val="false"/>
          <w:i w:val="false"/>
          <w:color w:val="000000"/>
          <w:sz w:val="28"/>
        </w:rPr>
        <w:t>2) тармақшасы</w:t>
      </w:r>
      <w:r>
        <w:rPr>
          <w:rFonts w:ascii="Times New Roman"/>
          <w:b w:val="false"/>
          <w:i w:val="false"/>
          <w:color w:val="000000"/>
          <w:sz w:val="28"/>
        </w:rPr>
        <w:t xml:space="preserve"> "халықаралық қаржылық есептілік стандарттарына және" деген сөздерден кейін "(немесе)" деген сөзбен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"халықаралық қаржылық есептілік стандарттарына және" деген сөздерден кейін "(немесе)" деген сөзбен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2) тармақшасы "халықаралық қаржылық есептілік стандарттарына және" деген сөздерден кейін "(немесе)" деген сөзбен толықтырылсын; </w:t>
      </w:r>
    </w:p>
    <w:bookmarkStart w:name="z650" w:id="460"/>
    <w:p>
      <w:pPr>
        <w:spacing w:after="0"/>
        <w:ind w:left="0"/>
        <w:jc w:val="both"/>
      </w:pPr>
      <w:r>
        <w:rPr>
          <w:rFonts w:ascii="Times New Roman"/>
          <w:b w:val="false"/>
          <w:i w:val="false"/>
          <w:color w:val="000000"/>
          <w:sz w:val="28"/>
        </w:rPr>
        <w:t xml:space="preserve">
      114) </w:t>
      </w:r>
      <w:r>
        <w:rPr>
          <w:rFonts w:ascii="Times New Roman"/>
          <w:b w:val="false"/>
          <w:i w:val="false"/>
          <w:color w:val="000000"/>
          <w:sz w:val="28"/>
        </w:rPr>
        <w:t>271-баптың</w:t>
      </w:r>
      <w:r>
        <w:rPr>
          <w:rFonts w:ascii="Times New Roman"/>
          <w:b w:val="false"/>
          <w:i w:val="false"/>
          <w:color w:val="000000"/>
          <w:sz w:val="28"/>
        </w:rPr>
        <w:t xml:space="preserve"> 7-тармағы мынадай мазмұндағы төртінші бөлікпен толықтырылсын:</w:t>
      </w:r>
    </w:p>
    <w:bookmarkEnd w:id="460"/>
    <w:bookmarkStart w:name="z651" w:id="461"/>
    <w:p>
      <w:pPr>
        <w:spacing w:after="0"/>
        <w:ind w:left="0"/>
        <w:jc w:val="both"/>
      </w:pPr>
      <w:r>
        <w:rPr>
          <w:rFonts w:ascii="Times New Roman"/>
          <w:b w:val="false"/>
          <w:i w:val="false"/>
          <w:color w:val="000000"/>
          <w:sz w:val="28"/>
        </w:rPr>
        <w:t>
      "Осы тармақтың мақсаттары үшін жерасты суларын өндіруді жүзеге асыратын жер қойнауын пайдаланушы жерасты суларын өндіруге осындай құқықты иеленгендіктен ғана жер қойнауын пайдаланушы болып табылатын және өндірілген жерасты суын алкогольсіз сусындар өндіру үшін пайдаланатын жағдайда, жерасты суларын өндіруге арналған келісімшарт жер қойнауын пайдалануға арналған келісімшарт деп танылмайды.";</w:t>
      </w:r>
    </w:p>
    <w:bookmarkEnd w:id="461"/>
    <w:bookmarkStart w:name="z652" w:id="462"/>
    <w:p>
      <w:pPr>
        <w:spacing w:after="0"/>
        <w:ind w:left="0"/>
        <w:jc w:val="both"/>
      </w:pPr>
      <w:r>
        <w:rPr>
          <w:rFonts w:ascii="Times New Roman"/>
          <w:b w:val="false"/>
          <w:i w:val="false"/>
          <w:color w:val="000000"/>
          <w:sz w:val="28"/>
        </w:rPr>
        <w:t xml:space="preserve">
      115) </w:t>
      </w:r>
      <w:r>
        <w:rPr>
          <w:rFonts w:ascii="Times New Roman"/>
          <w:b w:val="false"/>
          <w:i w:val="false"/>
          <w:color w:val="000000"/>
          <w:sz w:val="28"/>
        </w:rPr>
        <w:t>272-баптың</w:t>
      </w:r>
      <w:r>
        <w:rPr>
          <w:rFonts w:ascii="Times New Roman"/>
          <w:b w:val="false"/>
          <w:i w:val="false"/>
          <w:color w:val="000000"/>
          <w:sz w:val="28"/>
        </w:rPr>
        <w:t xml:space="preserve"> 1-тармағы бірінші бөлігі 2) тармақшасының үшінші абзацы "халықаралық қаржылық есептілік стандарттарына және" деген сөздерден кейін "(немесе)" деген сөзбен толықтырылсын;</w:t>
      </w:r>
    </w:p>
    <w:bookmarkEnd w:id="462"/>
    <w:bookmarkStart w:name="z653" w:id="463"/>
    <w:p>
      <w:pPr>
        <w:spacing w:after="0"/>
        <w:ind w:left="0"/>
        <w:jc w:val="both"/>
      </w:pPr>
      <w:r>
        <w:rPr>
          <w:rFonts w:ascii="Times New Roman"/>
          <w:b w:val="false"/>
          <w:i w:val="false"/>
          <w:color w:val="000000"/>
          <w:sz w:val="28"/>
        </w:rPr>
        <w:t xml:space="preserve">
      116) </w:t>
      </w:r>
      <w:r>
        <w:rPr>
          <w:rFonts w:ascii="Times New Roman"/>
          <w:b w:val="false"/>
          <w:i w:val="false"/>
          <w:color w:val="000000"/>
          <w:sz w:val="28"/>
        </w:rPr>
        <w:t>274-бапта</w:t>
      </w:r>
      <w:r>
        <w:rPr>
          <w:rFonts w:ascii="Times New Roman"/>
          <w:b w:val="false"/>
          <w:i w:val="false"/>
          <w:color w:val="000000"/>
          <w:sz w:val="28"/>
        </w:rPr>
        <w:t>:</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655" w:id="464"/>
    <w:p>
      <w:pPr>
        <w:spacing w:after="0"/>
        <w:ind w:left="0"/>
        <w:jc w:val="both"/>
      </w:pPr>
      <w:r>
        <w:rPr>
          <w:rFonts w:ascii="Times New Roman"/>
          <w:b w:val="false"/>
          <w:i w:val="false"/>
          <w:color w:val="000000"/>
          <w:sz w:val="28"/>
        </w:rPr>
        <w:t>
      "Осы тармақтың мақсаттары үшін жерасты суларын өндіруді жүзеге асыратын жер қойнауын пайдаланушы жерасты суларын өндіруге осындай құқықты иеленгендіктен ғана жер қойнауын пайдаланушы болып табылатын және өндірілген жерасты суын алкогольсіз сусындар өндіру үшін пайдаланатын жағдайда, жерасты суларын өндіруге арналған келісімшарт жер қойнауын пайдалануға арналған келісімшарт деп танылмайды.";</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1) тармақшасы "халықаралық қаржылық есептілік стандарттарына және" деген сөздерден кейін "(немесе)" деген сөзбен толықтырылсын;</w:t>
      </w:r>
    </w:p>
    <w:bookmarkStart w:name="z657" w:id="465"/>
    <w:p>
      <w:pPr>
        <w:spacing w:after="0"/>
        <w:ind w:left="0"/>
        <w:jc w:val="both"/>
      </w:pPr>
      <w:r>
        <w:rPr>
          <w:rFonts w:ascii="Times New Roman"/>
          <w:b w:val="false"/>
          <w:i w:val="false"/>
          <w:color w:val="000000"/>
          <w:sz w:val="28"/>
        </w:rPr>
        <w:t xml:space="preserve">
      117) </w:t>
      </w:r>
      <w:r>
        <w:rPr>
          <w:rFonts w:ascii="Times New Roman"/>
          <w:b w:val="false"/>
          <w:i w:val="false"/>
          <w:color w:val="000000"/>
          <w:sz w:val="28"/>
        </w:rPr>
        <w:t>276-баптың</w:t>
      </w:r>
      <w:r>
        <w:rPr>
          <w:rFonts w:ascii="Times New Roman"/>
          <w:b w:val="false"/>
          <w:i w:val="false"/>
          <w:color w:val="000000"/>
          <w:sz w:val="28"/>
        </w:rPr>
        <w:t xml:space="preserve"> 2-тармағының төртінші абзацы "халықаралық қаржылық есептілік стандарттарына және" деген сөздерден кейін "(немесе)" деген сөзбен толықтырылсын;</w:t>
      </w:r>
    </w:p>
    <w:bookmarkEnd w:id="465"/>
    <w:bookmarkStart w:name="z658" w:id="466"/>
    <w:p>
      <w:pPr>
        <w:spacing w:after="0"/>
        <w:ind w:left="0"/>
        <w:jc w:val="both"/>
      </w:pPr>
      <w:r>
        <w:rPr>
          <w:rFonts w:ascii="Times New Roman"/>
          <w:b w:val="false"/>
          <w:i w:val="false"/>
          <w:color w:val="000000"/>
          <w:sz w:val="28"/>
        </w:rPr>
        <w:t xml:space="preserve">
      118) </w:t>
      </w:r>
      <w:r>
        <w:rPr>
          <w:rFonts w:ascii="Times New Roman"/>
          <w:b w:val="false"/>
          <w:i w:val="false"/>
          <w:color w:val="000000"/>
          <w:sz w:val="28"/>
        </w:rPr>
        <w:t>280-баптың</w:t>
      </w:r>
      <w:r>
        <w:rPr>
          <w:rFonts w:ascii="Times New Roman"/>
          <w:b w:val="false"/>
          <w:i w:val="false"/>
          <w:color w:val="000000"/>
          <w:sz w:val="28"/>
        </w:rPr>
        <w:t xml:space="preserve"> 1-тармағы "халықаралық қаржылық есептілік стандарттарына және" деген сөздерден кейін "(немесе)" деген сөзбен толықтырылсын;</w:t>
      </w:r>
    </w:p>
    <w:bookmarkEnd w:id="466"/>
    <w:bookmarkStart w:name="z659" w:id="467"/>
    <w:p>
      <w:pPr>
        <w:spacing w:after="0"/>
        <w:ind w:left="0"/>
        <w:jc w:val="both"/>
      </w:pPr>
      <w:r>
        <w:rPr>
          <w:rFonts w:ascii="Times New Roman"/>
          <w:b w:val="false"/>
          <w:i w:val="false"/>
          <w:color w:val="000000"/>
          <w:sz w:val="28"/>
        </w:rPr>
        <w:t xml:space="preserve">
      119) </w:t>
      </w:r>
      <w:r>
        <w:rPr>
          <w:rFonts w:ascii="Times New Roman"/>
          <w:b w:val="false"/>
          <w:i w:val="false"/>
          <w:color w:val="000000"/>
          <w:sz w:val="28"/>
        </w:rPr>
        <w:t>288-бапта</w:t>
      </w:r>
      <w:r>
        <w:rPr>
          <w:rFonts w:ascii="Times New Roman"/>
          <w:b w:val="false"/>
          <w:i w:val="false"/>
          <w:color w:val="000000"/>
          <w:sz w:val="28"/>
        </w:rPr>
        <w:t>:</w:t>
      </w:r>
    </w:p>
    <w:bookmarkEnd w:id="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4) тармақшасының екінші бөлігі бесінші абзацындағы "шығыстарды қамтиды." деген сөздер "шығыстарды;" деген сөзбен ауыстырылып, мынадай мазмұндағы алтыншы абзацпен толықтырылсын:</w:t>
      </w:r>
    </w:p>
    <w:bookmarkStart w:name="z661" w:id="468"/>
    <w:p>
      <w:pPr>
        <w:spacing w:after="0"/>
        <w:ind w:left="0"/>
        <w:jc w:val="both"/>
      </w:pPr>
      <w:r>
        <w:rPr>
          <w:rFonts w:ascii="Times New Roman"/>
          <w:b w:val="false"/>
          <w:i w:val="false"/>
          <w:color w:val="000000"/>
          <w:sz w:val="28"/>
        </w:rPr>
        <w:t>
      "білім алатын адам оқыту кезеңінде Қазақстан Республикасының шегінен тыс жерде уақытша болған кезеңде науқастанып қалған жағдайға арналған сақтандыру бойынша іс жүзінде жұмсалған шығыстарды қамтиды.";</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бірінші бөлігінің төртінші абзацы мынадай редакцияда жазылсын:</w:t>
      </w:r>
    </w:p>
    <w:bookmarkStart w:name="z663" w:id="469"/>
    <w:p>
      <w:pPr>
        <w:spacing w:after="0"/>
        <w:ind w:left="0"/>
        <w:jc w:val="both"/>
      </w:pPr>
      <w:r>
        <w:rPr>
          <w:rFonts w:ascii="Times New Roman"/>
          <w:b w:val="false"/>
          <w:i w:val="false"/>
          <w:color w:val="000000"/>
          <w:sz w:val="28"/>
        </w:rPr>
        <w:t>
      "жер қойнауын пайдаланушылар (жер қойнауын пайдаланушы) болып табылатын тұлғалардың (тұлғаның) мүлкi осындай эмитент-заңды тұлға немесе қатысу үлесі өткізілетін осындай заңды тұлға активтерінің құнында немесе қатысу үлесі өткізілетін осындай консорциум қатысушылары активтерінің жалпы құнында осындай өткiзу күнiне 50 пайыздан аз болады деген шарттар орындалған кезде резидент-заңды тұлға шығарған акцияларды немесе резидент-заңды тұлғаға немесе Қазақстан Республикасында құрылған консорциумға қатысу үлестерiн өткізуден туындаған залалдарға азайтылған резидент-заңды тұлға шығарған акцияларды немесе резидент-заңды тұлғаға немесе Қазақстан Республикасында құрылған консорциумға қатысу үлестерiн өткiзу кезінде құн өсімінен түсетін кірістер.";</w:t>
      </w:r>
    </w:p>
    <w:bookmarkEnd w:id="469"/>
    <w:bookmarkStart w:name="z664" w:id="470"/>
    <w:p>
      <w:pPr>
        <w:spacing w:after="0"/>
        <w:ind w:left="0"/>
        <w:jc w:val="both"/>
      </w:pPr>
      <w:r>
        <w:rPr>
          <w:rFonts w:ascii="Times New Roman"/>
          <w:b w:val="false"/>
          <w:i w:val="false"/>
          <w:color w:val="000000"/>
          <w:sz w:val="28"/>
        </w:rPr>
        <w:t xml:space="preserve">
      120) </w:t>
      </w:r>
      <w:r>
        <w:rPr>
          <w:rFonts w:ascii="Times New Roman"/>
          <w:b w:val="false"/>
          <w:i w:val="false"/>
          <w:color w:val="000000"/>
          <w:sz w:val="28"/>
        </w:rPr>
        <w:t>290-бапта</w:t>
      </w:r>
      <w:r>
        <w:rPr>
          <w:rFonts w:ascii="Times New Roman"/>
          <w:b w:val="false"/>
          <w:i w:val="false"/>
          <w:color w:val="000000"/>
          <w:sz w:val="28"/>
        </w:rPr>
        <w:t>:</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3) тармақшасындағы "кәсіпкерлік" деген сөз "жарғылық капиталына мемлекет жүз пайыз қатысатын ұйымдардың кәсіпкерлік қызметін қоспағанда, кәсіпкерлік"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67" w:id="471"/>
    <w:p>
      <w:pPr>
        <w:spacing w:after="0"/>
        <w:ind w:left="0"/>
        <w:jc w:val="both"/>
      </w:pPr>
      <w:r>
        <w:rPr>
          <w:rFonts w:ascii="Times New Roman"/>
          <w:b w:val="false"/>
          <w:i w:val="false"/>
          <w:color w:val="000000"/>
          <w:sz w:val="28"/>
        </w:rPr>
        <w:t>
      "3. Осы Кодекстің мақсаттары үшін әлеуметтiк саладағы қызметті жүзеге асыратын ұйымдарға Қазақстан Республикасы мүгедектерінің қоғамдық бірлестіктері мен Қазақстан Республикасы мүгедектерінің қоғамдық бірлестіктері құрған ұйымдар да жатады, олар есепті салықтық кезеңде, сондай-ақ есепті салықтық кезеңнің алдындағы салықтық кезеңде мынадай шарттардың біріне сай келуі:</w:t>
      </w:r>
    </w:p>
    <w:bookmarkEnd w:id="471"/>
    <w:bookmarkStart w:name="z668" w:id="472"/>
    <w:p>
      <w:pPr>
        <w:spacing w:after="0"/>
        <w:ind w:left="0"/>
        <w:jc w:val="both"/>
      </w:pPr>
      <w:r>
        <w:rPr>
          <w:rFonts w:ascii="Times New Roman"/>
          <w:b w:val="false"/>
          <w:i w:val="false"/>
          <w:color w:val="000000"/>
          <w:sz w:val="28"/>
        </w:rPr>
        <w:t>
      1) жұмыскерлер болып табылатын мүгедектердің орташа саны жұмыскерлердiң жалпы санының кемiнде 51 пайызын құрауы;</w:t>
      </w:r>
    </w:p>
    <w:bookmarkEnd w:id="472"/>
    <w:bookmarkStart w:name="z669" w:id="473"/>
    <w:p>
      <w:pPr>
        <w:spacing w:after="0"/>
        <w:ind w:left="0"/>
        <w:jc w:val="both"/>
      </w:pPr>
      <w:r>
        <w:rPr>
          <w:rFonts w:ascii="Times New Roman"/>
          <w:b w:val="false"/>
          <w:i w:val="false"/>
          <w:color w:val="000000"/>
          <w:sz w:val="28"/>
        </w:rPr>
        <w:t>
      2) жұмыскерлер болып табылатын мүгедектердiң еңбегiне ақы төлеу бойынша шығыстар еңбекке ақы төлеу жөніндегі жалпы шығыстардың кемiнде 51 пайызын (есту, сөйлеу, сондай-ақ көру қабiлетiнен айырылған мүгедектер жұмыс iстейтiн мамандандырылған ұйымдарда – кемiнде 35 пайызын) құрауы керек.</w:t>
      </w:r>
    </w:p>
    <w:bookmarkEnd w:id="473"/>
    <w:bookmarkStart w:name="z670" w:id="474"/>
    <w:p>
      <w:pPr>
        <w:spacing w:after="0"/>
        <w:ind w:left="0"/>
        <w:jc w:val="both"/>
      </w:pPr>
      <w:r>
        <w:rPr>
          <w:rFonts w:ascii="Times New Roman"/>
          <w:b w:val="false"/>
          <w:i w:val="false"/>
          <w:color w:val="000000"/>
          <w:sz w:val="28"/>
        </w:rPr>
        <w:t>
      Бұл ретте, осы тармақтың бірінші бөлігінде көзделген шартқа сәйкес келуді:</w:t>
      </w:r>
    </w:p>
    <w:bookmarkEnd w:id="474"/>
    <w:bookmarkStart w:name="z671" w:id="475"/>
    <w:p>
      <w:pPr>
        <w:spacing w:after="0"/>
        <w:ind w:left="0"/>
        <w:jc w:val="both"/>
      </w:pPr>
      <w:r>
        <w:rPr>
          <w:rFonts w:ascii="Times New Roman"/>
          <w:b w:val="false"/>
          <w:i w:val="false"/>
          <w:color w:val="000000"/>
          <w:sz w:val="28"/>
        </w:rPr>
        <w:t>
      жаңадан құрылған (пайда болған) ұйымдар – әділет органында тіркеу жүзеге асырылған есепті салықтық кезеңде;</w:t>
      </w:r>
    </w:p>
    <w:bookmarkEnd w:id="475"/>
    <w:bookmarkStart w:name="z672" w:id="476"/>
    <w:p>
      <w:pPr>
        <w:spacing w:after="0"/>
        <w:ind w:left="0"/>
        <w:jc w:val="both"/>
      </w:pPr>
      <w:r>
        <w:rPr>
          <w:rFonts w:ascii="Times New Roman"/>
          <w:b w:val="false"/>
          <w:i w:val="false"/>
          <w:color w:val="000000"/>
          <w:sz w:val="28"/>
        </w:rPr>
        <w:t>
      ұзақ мерзімді келісімшарт шеңберінде қызметін жүзеге асыратын ұйымдар осындай келісімшарттың бүкіл қолданылу кезеңі ішінде айқындайды.</w:t>
      </w:r>
    </w:p>
    <w:bookmarkEnd w:id="476"/>
    <w:bookmarkStart w:name="z673" w:id="477"/>
    <w:p>
      <w:pPr>
        <w:spacing w:after="0"/>
        <w:ind w:left="0"/>
        <w:jc w:val="both"/>
      </w:pPr>
      <w:r>
        <w:rPr>
          <w:rFonts w:ascii="Times New Roman"/>
          <w:b w:val="false"/>
          <w:i w:val="false"/>
          <w:color w:val="000000"/>
          <w:sz w:val="28"/>
        </w:rPr>
        <w:t>
      Осы тармақта көзделген ұйымдардың кірістері, егер кірістердің 90 пайызы осындай ұйымның жұмыскерлері болып табылатын мүгедектердің қатысуымен өндіру жүзеге асырылған өндірілген (дайындалған) тауарларды өткізуден, жұмыстарды орындаудан, қызметтерді көрсетуден және алынған кірістерді осындай ұйымның қызметін жүзеге асыруға бағыттаудан алынған (алынуға жататын) болса, салық салынуға жатпайды.";</w:t>
      </w:r>
    </w:p>
    <w:bookmarkEnd w:id="477"/>
    <w:bookmarkStart w:name="z674" w:id="478"/>
    <w:p>
      <w:pPr>
        <w:spacing w:after="0"/>
        <w:ind w:left="0"/>
        <w:jc w:val="both"/>
      </w:pPr>
      <w:r>
        <w:rPr>
          <w:rFonts w:ascii="Times New Roman"/>
          <w:b w:val="false"/>
          <w:i w:val="false"/>
          <w:color w:val="000000"/>
          <w:sz w:val="28"/>
        </w:rPr>
        <w:t xml:space="preserve">
      121) </w:t>
      </w:r>
      <w:r>
        <w:rPr>
          <w:rFonts w:ascii="Times New Roman"/>
          <w:b w:val="false"/>
          <w:i w:val="false"/>
          <w:color w:val="000000"/>
          <w:sz w:val="28"/>
        </w:rPr>
        <w:t>292-баптың</w:t>
      </w: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13), 14) және 15) тармақшалармен толықтырылсын:</w:t>
      </w:r>
    </w:p>
    <w:bookmarkEnd w:id="478"/>
    <w:bookmarkStart w:name="z675" w:id="479"/>
    <w:p>
      <w:pPr>
        <w:spacing w:after="0"/>
        <w:ind w:left="0"/>
        <w:jc w:val="both"/>
      </w:pPr>
      <w:r>
        <w:rPr>
          <w:rFonts w:ascii="Times New Roman"/>
          <w:b w:val="false"/>
          <w:i w:val="false"/>
          <w:color w:val="000000"/>
          <w:sz w:val="28"/>
        </w:rPr>
        <w:t>
      "13) меншікті активтерді жарғылық капиталға беру арқылы күмәнді және үмітсіз активтерді сатып алатын ұйымды дербес өзі немесе банктермен бірлесіп құру, оларды басқару, оның ішінде сенімгерлік басқаруға беру арқылы басқару, иелену және (немесе) оларды өткізу;</w:t>
      </w:r>
    </w:p>
    <w:bookmarkEnd w:id="479"/>
    <w:bookmarkStart w:name="z676" w:id="480"/>
    <w:p>
      <w:pPr>
        <w:spacing w:after="0"/>
        <w:ind w:left="0"/>
        <w:jc w:val="both"/>
      </w:pPr>
      <w:r>
        <w:rPr>
          <w:rFonts w:ascii="Times New Roman"/>
          <w:b w:val="false"/>
          <w:i w:val="false"/>
          <w:color w:val="000000"/>
          <w:sz w:val="28"/>
        </w:rPr>
        <w:t>
      14) банктерден және (немесе) бұрын банктер болып табылған заңды тұлғалардан сатып алынған және (немесе) алынған және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активтер ретінде есепке алынатын талап ету құқықтарын өтеу есебіне қабылданған мүлікті өткізу;</w:t>
      </w:r>
    </w:p>
    <w:bookmarkEnd w:id="480"/>
    <w:bookmarkStart w:name="z677" w:id="481"/>
    <w:p>
      <w:pPr>
        <w:spacing w:after="0"/>
        <w:ind w:left="0"/>
        <w:jc w:val="both"/>
      </w:pPr>
      <w:r>
        <w:rPr>
          <w:rFonts w:ascii="Times New Roman"/>
          <w:b w:val="false"/>
          <w:i w:val="false"/>
          <w:color w:val="000000"/>
          <w:sz w:val="28"/>
        </w:rPr>
        <w:t>
      15) талап ету тоқтатылған міндеттемелерді ішінара немесе толық есептен шығару.";</w:t>
      </w:r>
    </w:p>
    <w:bookmarkEnd w:id="481"/>
    <w:bookmarkStart w:name="z678" w:id="482"/>
    <w:p>
      <w:pPr>
        <w:spacing w:after="0"/>
        <w:ind w:left="0"/>
        <w:jc w:val="both"/>
      </w:pPr>
      <w:r>
        <w:rPr>
          <w:rFonts w:ascii="Times New Roman"/>
          <w:b w:val="false"/>
          <w:i w:val="false"/>
          <w:color w:val="000000"/>
          <w:sz w:val="28"/>
        </w:rPr>
        <w:t xml:space="preserve">
      122) </w:t>
      </w:r>
      <w:r>
        <w:rPr>
          <w:rFonts w:ascii="Times New Roman"/>
          <w:b w:val="false"/>
          <w:i w:val="false"/>
          <w:color w:val="000000"/>
          <w:sz w:val="28"/>
        </w:rPr>
        <w:t>293-бапта</w:t>
      </w:r>
      <w:r>
        <w:rPr>
          <w:rFonts w:ascii="Times New Roman"/>
          <w:b w:val="false"/>
          <w:i w:val="false"/>
          <w:color w:val="000000"/>
          <w:sz w:val="28"/>
        </w:rPr>
        <w:t>:</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"және (немесе) бербоут-чартер, тайм-чартер шарттары бойынша көрсетілетін қызметтерді ұсынатын"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"жүк тасымалдау" деген сөздерден кейін "және (немесе) бербоут-чартер, тайм-чартер шарттары бойынша көрсетілетін қызметтерді ұсыну"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4-3-тармақтың</w:t>
      </w:r>
      <w:r>
        <w:rPr>
          <w:rFonts w:ascii="Times New Roman"/>
          <w:b w:val="false"/>
          <w:i w:val="false"/>
          <w:color w:val="000000"/>
          <w:sz w:val="28"/>
        </w:rPr>
        <w:t xml:space="preserve"> бесінші бөлігіндегі "индустриялық-инновациялық қызметті мемлекеттік қолдау саласындағы уәкілетті органмен" деген сөздер "техникалық реттеу саласындағы мемлекеттік реттеуді жүзеге асыратын уәкілетті мемлекеттік органмен" деген сөздермен ауыстырылсын;</w:t>
      </w:r>
    </w:p>
    <w:bookmarkStart w:name="z682" w:id="483"/>
    <w:p>
      <w:pPr>
        <w:spacing w:after="0"/>
        <w:ind w:left="0"/>
        <w:jc w:val="both"/>
      </w:pPr>
      <w:r>
        <w:rPr>
          <w:rFonts w:ascii="Times New Roman"/>
          <w:b w:val="false"/>
          <w:i w:val="false"/>
          <w:color w:val="000000"/>
          <w:sz w:val="28"/>
        </w:rPr>
        <w:t xml:space="preserve">
      123) </w:t>
      </w:r>
      <w:r>
        <w:rPr>
          <w:rFonts w:ascii="Times New Roman"/>
          <w:b w:val="false"/>
          <w:i w:val="false"/>
          <w:color w:val="000000"/>
          <w:sz w:val="28"/>
        </w:rPr>
        <w:t>294-бапта</w:t>
      </w:r>
      <w:r>
        <w:rPr>
          <w:rFonts w:ascii="Times New Roman"/>
          <w:b w:val="false"/>
          <w:i w:val="false"/>
          <w:color w:val="000000"/>
          <w:sz w:val="28"/>
        </w:rPr>
        <w:t>:</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bookmarkStart w:name="z684" w:id="484"/>
    <w:p>
      <w:pPr>
        <w:spacing w:after="0"/>
        <w:ind w:left="0"/>
        <w:jc w:val="both"/>
      </w:pPr>
      <w:r>
        <w:rPr>
          <w:rFonts w:ascii="Times New Roman"/>
          <w:b w:val="false"/>
          <w:i w:val="false"/>
          <w:color w:val="000000"/>
          <w:sz w:val="28"/>
        </w:rPr>
        <w:t>
      1) тармақша мынадай редакцияда жазылсын:</w:t>
      </w:r>
    </w:p>
    <w:bookmarkEnd w:id="484"/>
    <w:bookmarkStart w:name="z685" w:id="485"/>
    <w:p>
      <w:pPr>
        <w:spacing w:after="0"/>
        <w:ind w:left="0"/>
        <w:jc w:val="both"/>
      </w:pPr>
      <w:r>
        <w:rPr>
          <w:rFonts w:ascii="Times New Roman"/>
          <w:b w:val="false"/>
          <w:i w:val="false"/>
          <w:color w:val="000000"/>
          <w:sz w:val="28"/>
        </w:rPr>
        <w:t>
      "1) осындай тұлға мынадай тұлғалардың бірі болып табылғанда:</w:t>
      </w:r>
    </w:p>
    <w:bookmarkEnd w:id="485"/>
    <w:bookmarkStart w:name="z686" w:id="486"/>
    <w:p>
      <w:pPr>
        <w:spacing w:after="0"/>
        <w:ind w:left="0"/>
        <w:jc w:val="both"/>
      </w:pPr>
      <w:r>
        <w:rPr>
          <w:rFonts w:ascii="Times New Roman"/>
          <w:b w:val="false"/>
          <w:i w:val="false"/>
          <w:color w:val="000000"/>
          <w:sz w:val="28"/>
        </w:rPr>
        <w:t>
      бейрезидент-заңды тұлға;</w:t>
      </w:r>
    </w:p>
    <w:bookmarkEnd w:id="486"/>
    <w:bookmarkStart w:name="z687" w:id="487"/>
    <w:p>
      <w:pPr>
        <w:spacing w:after="0"/>
        <w:ind w:left="0"/>
        <w:jc w:val="both"/>
      </w:pPr>
      <w:r>
        <w:rPr>
          <w:rFonts w:ascii="Times New Roman"/>
          <w:b w:val="false"/>
          <w:i w:val="false"/>
          <w:color w:val="000000"/>
          <w:sz w:val="28"/>
        </w:rPr>
        <w:t>
      заңды тұлға құрмай кәсіпкерлік қызметті ұйымдастырудың өзге шетелдік нысаны (бұдан әрі – ұйымның өзге нысаны);</w:t>
      </w:r>
    </w:p>
    <w:bookmarkEnd w:id="487"/>
    <w:bookmarkStart w:name="z688" w:id="488"/>
    <w:p>
      <w:pPr>
        <w:spacing w:after="0"/>
        <w:ind w:left="0"/>
        <w:jc w:val="both"/>
      </w:pPr>
      <w:r>
        <w:rPr>
          <w:rFonts w:ascii="Times New Roman"/>
          <w:b w:val="false"/>
          <w:i w:val="false"/>
          <w:color w:val="000000"/>
          <w:sz w:val="28"/>
        </w:rPr>
        <w:t xml:space="preserve">
      өзімен жасалған қосарланған салық салуды болғызбау және салықтарды төлеуден жалтаруға жол бермеу мәселелерін реттейтін халықаралық шарт күшіне енген шет мемлекетте тіркелген немесе инкорпорацияланған немесе өзге де түрде құрылған бейрезидент-заңды тұлғаны және (немесе) ұйымның өзге нысанын қоспағанда, бұл ретте мұндай шет мемлекетте пайда салығының номиналды мөлшерлемесі осы Кодекстің </w:t>
      </w:r>
      <w:r>
        <w:rPr>
          <w:rFonts w:ascii="Times New Roman"/>
          <w:b w:val="false"/>
          <w:i w:val="false"/>
          <w:color w:val="000000"/>
          <w:sz w:val="28"/>
        </w:rPr>
        <w:t>313-бабының</w:t>
      </w:r>
      <w:r>
        <w:rPr>
          <w:rFonts w:ascii="Times New Roman"/>
          <w:b w:val="false"/>
          <w:i w:val="false"/>
          <w:color w:val="000000"/>
          <w:sz w:val="28"/>
        </w:rPr>
        <w:t xml:space="preserve"> 1-тармағында көзделген Қазақстан Республикасындағы корпоративтік табыс салығы мөлшерлемесінің 75 пайызынан астамын құрауы шарт.</w:t>
      </w:r>
    </w:p>
    <w:bookmarkEnd w:id="488"/>
    <w:bookmarkStart w:name="z689" w:id="489"/>
    <w:p>
      <w:pPr>
        <w:spacing w:after="0"/>
        <w:ind w:left="0"/>
        <w:jc w:val="both"/>
      </w:pPr>
      <w:r>
        <w:rPr>
          <w:rFonts w:ascii="Times New Roman"/>
          <w:b w:val="false"/>
          <w:i w:val="false"/>
          <w:color w:val="000000"/>
          <w:sz w:val="28"/>
        </w:rPr>
        <w:t>
      Осы тармақшаны қолдану мақсаттары үшін пайда салығының номиналды мөлшерлемесі Қазақстан Республикасындағы корпоративтік табыс салығы мөлшерлемесінің 75 пайызынан астамын құрайтын, өзімен жасалған қосарланған салық салуды болғызбау және салықтарды төлеуден жалтаруға жол бермеу мәселелерін реттейтін халықаралық шарт күшіне енген елдердің тізімін уәкілетті орган есепті кезеңнен кейінгі жылдың 31 желтоқсанынан кешіктірмей бекітеді;";</w:t>
      </w:r>
    </w:p>
    <w:bookmarkEnd w:id="489"/>
    <w:bookmarkStart w:name="z690" w:id="490"/>
    <w:p>
      <w:pPr>
        <w:spacing w:after="0"/>
        <w:ind w:left="0"/>
        <w:jc w:val="both"/>
      </w:pPr>
      <w:r>
        <w:rPr>
          <w:rFonts w:ascii="Times New Roman"/>
          <w:b w:val="false"/>
          <w:i w:val="false"/>
          <w:color w:val="000000"/>
          <w:sz w:val="28"/>
        </w:rPr>
        <w:t>
      2) тармақшаның бірінші абзацы мынадай редакцияда жазылсын:</w:t>
      </w:r>
    </w:p>
    <w:bookmarkEnd w:id="490"/>
    <w:bookmarkStart w:name="z691" w:id="491"/>
    <w:p>
      <w:pPr>
        <w:spacing w:after="0"/>
        <w:ind w:left="0"/>
        <w:jc w:val="both"/>
      </w:pPr>
      <w:r>
        <w:rPr>
          <w:rFonts w:ascii="Times New Roman"/>
          <w:b w:val="false"/>
          <w:i w:val="false"/>
          <w:color w:val="000000"/>
          <w:sz w:val="28"/>
        </w:rPr>
        <w:t>
      "2) есепті кезеңнің 31 желтоқсанына осындай тұлға мынадай шарттардың біріне сай келгенде:";</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93" w:id="492"/>
    <w:p>
      <w:pPr>
        <w:spacing w:after="0"/>
        <w:ind w:left="0"/>
        <w:jc w:val="both"/>
      </w:pPr>
      <w:r>
        <w:rPr>
          <w:rFonts w:ascii="Times New Roman"/>
          <w:b w:val="false"/>
          <w:i w:val="false"/>
          <w:color w:val="000000"/>
          <w:sz w:val="28"/>
        </w:rPr>
        <w:t>
      "2. Мынадай шарттардың біріне сай келетін құрылымдық бөлімше немесе тұрақты мекеме бақыланатын шетелдік компанияның тұрақты мекемесі болып танылады:</w:t>
      </w:r>
    </w:p>
    <w:bookmarkEnd w:id="492"/>
    <w:bookmarkStart w:name="z694" w:id="493"/>
    <w:p>
      <w:pPr>
        <w:spacing w:after="0"/>
        <w:ind w:left="0"/>
        <w:jc w:val="both"/>
      </w:pPr>
      <w:r>
        <w:rPr>
          <w:rFonts w:ascii="Times New Roman"/>
          <w:b w:val="false"/>
          <w:i w:val="false"/>
          <w:color w:val="000000"/>
          <w:sz w:val="28"/>
        </w:rPr>
        <w:t>
      1) ол жеңілдікті салық салынатын мемлекетте тіркелген болуы;</w:t>
      </w:r>
    </w:p>
    <w:bookmarkEnd w:id="493"/>
    <w:bookmarkStart w:name="z695" w:id="494"/>
    <w:p>
      <w:pPr>
        <w:spacing w:after="0"/>
        <w:ind w:left="0"/>
        <w:jc w:val="both"/>
      </w:pPr>
      <w:r>
        <w:rPr>
          <w:rFonts w:ascii="Times New Roman"/>
          <w:b w:val="false"/>
          <w:i w:val="false"/>
          <w:color w:val="000000"/>
          <w:sz w:val="28"/>
        </w:rPr>
        <w:t>
      2) ол шет мемлекетте тіркелген және осы баптың 4-тармағының 2) тармақшасына сәйкес айқындалған пайда салығының тиімді мөлшерлемесі 10 пайыздан кем болуы керек.</w:t>
      </w:r>
    </w:p>
    <w:bookmarkEnd w:id="494"/>
    <w:bookmarkStart w:name="z696" w:id="495"/>
    <w:p>
      <w:pPr>
        <w:spacing w:after="0"/>
        <w:ind w:left="0"/>
        <w:jc w:val="both"/>
      </w:pPr>
      <w:r>
        <w:rPr>
          <w:rFonts w:ascii="Times New Roman"/>
          <w:b w:val="false"/>
          <w:i w:val="false"/>
          <w:color w:val="000000"/>
          <w:sz w:val="28"/>
        </w:rPr>
        <w:t>
      Бұл ретте, осындай құрылымдық бөлімшені немесе тұрақты мекемені осы баптың 1-тармағы бірінші бөлігі 1) және 2) тармақшаларының шарттарына бір мезгілде сай келетін тұлға құруға тиіс.</w:t>
      </w:r>
    </w:p>
    <w:bookmarkEnd w:id="495"/>
    <w:bookmarkStart w:name="z697" w:id="496"/>
    <w:p>
      <w:pPr>
        <w:spacing w:after="0"/>
        <w:ind w:left="0"/>
        <w:jc w:val="both"/>
      </w:pPr>
      <w:r>
        <w:rPr>
          <w:rFonts w:ascii="Times New Roman"/>
          <w:b w:val="false"/>
          <w:i w:val="false"/>
          <w:color w:val="000000"/>
          <w:sz w:val="28"/>
        </w:rPr>
        <w:t>
      Осы баптың 1-тармағында және осы тармақтың бірінші және екінші бөліктерінде айқындалған шарттар бір мезгілде мынадай шарттарға сәйкес келетін бақыланатын шетелдік компанияларға және бақыланатын шетелдік компаниялардың тұрақты мекемелеріне қолданылмайды:</w:t>
      </w:r>
    </w:p>
    <w:bookmarkEnd w:id="496"/>
    <w:bookmarkStart w:name="z698" w:id="497"/>
    <w:p>
      <w:pPr>
        <w:spacing w:after="0"/>
        <w:ind w:left="0"/>
        <w:jc w:val="both"/>
      </w:pPr>
      <w:r>
        <w:rPr>
          <w:rFonts w:ascii="Times New Roman"/>
          <w:b w:val="false"/>
          <w:i w:val="false"/>
          <w:color w:val="000000"/>
          <w:sz w:val="28"/>
        </w:rPr>
        <w:t>
      1) бақыланатын шетелдік компания немесе бақыланатын шетелдік компанияның тұрақты мекемесі жеңілдікті салық салынатын мемлекеттерде тіркелмесе;</w:t>
      </w:r>
    </w:p>
    <w:bookmarkEnd w:id="497"/>
    <w:bookmarkStart w:name="z699" w:id="498"/>
    <w:p>
      <w:pPr>
        <w:spacing w:after="0"/>
        <w:ind w:left="0"/>
        <w:jc w:val="both"/>
      </w:pPr>
      <w:r>
        <w:rPr>
          <w:rFonts w:ascii="Times New Roman"/>
          <w:b w:val="false"/>
          <w:i w:val="false"/>
          <w:color w:val="000000"/>
          <w:sz w:val="28"/>
        </w:rPr>
        <w:t>
      2) әрбір бақыланатын шетелдік компания немесе бақыланатын шетелдік компанияның тұрақты мекемесі кірісінің жиынтық сомасы республикалық бюджет туралы заңда белгіленген және салықтық кезеңнің бірінші күні қолданыста болатын айлық есептік көрсеткіштің 150 495 еселенген мөлшерінен кем болса.</w:t>
      </w:r>
    </w:p>
    <w:bookmarkEnd w:id="498"/>
    <w:bookmarkStart w:name="z700" w:id="499"/>
    <w:p>
      <w:pPr>
        <w:spacing w:after="0"/>
        <w:ind w:left="0"/>
        <w:jc w:val="both"/>
      </w:pPr>
      <w:r>
        <w:rPr>
          <w:rFonts w:ascii="Times New Roman"/>
          <w:b w:val="false"/>
          <w:i w:val="false"/>
          <w:color w:val="000000"/>
          <w:sz w:val="28"/>
        </w:rPr>
        <w:t>
      Егер осы баптың 1-тармағында немесе осы тармақтың бірінші және екінші бөліктерінде айқындалған шарттарға сәйкес келетін тұлғада тиісті кезеңнің қорытындылары бойынша бекітілген жеке шоғырландырылмаған қаржылық есептілікте қаржылық залалы болса, онда мұндай тұлға бақыланатын шетелдік компания және (немесе) бақыланатын шетелдік компанияның тұрақты мекемесі болып танылмайды.</w:t>
      </w:r>
    </w:p>
    <w:bookmarkEnd w:id="499"/>
    <w:bookmarkStart w:name="z701" w:id="500"/>
    <w:p>
      <w:pPr>
        <w:spacing w:after="0"/>
        <w:ind w:left="0"/>
        <w:jc w:val="both"/>
      </w:pPr>
      <w:r>
        <w:rPr>
          <w:rFonts w:ascii="Times New Roman"/>
          <w:b w:val="false"/>
          <w:i w:val="false"/>
          <w:color w:val="000000"/>
          <w:sz w:val="28"/>
        </w:rPr>
        <w:t xml:space="preserve">
      Осы тараудың мақсаттары үшін кірістің жиынтық сомасы осы Кодекстің </w:t>
      </w:r>
      <w:r>
        <w:rPr>
          <w:rFonts w:ascii="Times New Roman"/>
          <w:b w:val="false"/>
          <w:i w:val="false"/>
          <w:color w:val="000000"/>
          <w:sz w:val="28"/>
        </w:rPr>
        <w:t>314-бабында</w:t>
      </w:r>
      <w:r>
        <w:rPr>
          <w:rFonts w:ascii="Times New Roman"/>
          <w:b w:val="false"/>
          <w:i w:val="false"/>
          <w:color w:val="000000"/>
          <w:sz w:val="28"/>
        </w:rPr>
        <w:t xml:space="preserve"> белгіленген салықтық кезеңнің соңғы жұмыс күні айқындалған валюта айырбастаудың нарықтық бағамы бойынша теңгемен қайта есептеледі.</w:t>
      </w:r>
    </w:p>
    <w:bookmarkEnd w:id="500"/>
    <w:bookmarkStart w:name="z702" w:id="501"/>
    <w:p>
      <w:pPr>
        <w:spacing w:after="0"/>
        <w:ind w:left="0"/>
        <w:jc w:val="both"/>
      </w:pPr>
      <w:r>
        <w:rPr>
          <w:rFonts w:ascii="Times New Roman"/>
          <w:b w:val="false"/>
          <w:i w:val="false"/>
          <w:color w:val="000000"/>
          <w:sz w:val="28"/>
        </w:rPr>
        <w:t>
      Егер кірістің жиынтық сомасы көрсетілген валюта өздеріне қатысты Қазақстан Республикасының Ұлттық Банкі ұлттық валютаның есепті салықтық кезеңде қолданыста болған ресми бағамын белгілейтін шетел валюталарының тізбесіне енгізілмеген болса, онда кірістің жиынтық сомасы резиденттік елдегі салықтық кезеңнің соңғы жұмыс күні бақыланатын шетелдік компанияның резиденттік елінің орталық банкі немесе бақыланатын шетелдік компанияның тұрақты мекемесі айқындаған еуроға қатысты валютаның соңғы бағамы қолданыла отырып, теңгемен қайта есептеледі.";</w:t>
      </w:r>
    </w:p>
    <w:bookmarkEnd w:id="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704" w:id="502"/>
    <w:p>
      <w:pPr>
        <w:spacing w:after="0"/>
        <w:ind w:left="0"/>
        <w:jc w:val="both"/>
      </w:pPr>
      <w:r>
        <w:rPr>
          <w:rFonts w:ascii="Times New Roman"/>
          <w:b w:val="false"/>
          <w:i w:val="false"/>
          <w:color w:val="000000"/>
          <w:sz w:val="28"/>
        </w:rPr>
        <w:t xml:space="preserve">
      1) тармақша мынадай редакцияда жазылсын: </w:t>
      </w:r>
    </w:p>
    <w:bookmarkEnd w:id="502"/>
    <w:bookmarkStart w:name="z705" w:id="503"/>
    <w:p>
      <w:pPr>
        <w:spacing w:after="0"/>
        <w:ind w:left="0"/>
        <w:jc w:val="both"/>
      </w:pPr>
      <w:r>
        <w:rPr>
          <w:rFonts w:ascii="Times New Roman"/>
          <w:b w:val="false"/>
          <w:i w:val="false"/>
          <w:color w:val="000000"/>
          <w:sz w:val="28"/>
        </w:rPr>
        <w:t>
      "1) аудиттелген қаржылық есептілік – аудитті орындауға құқығы бар тұлға жүргізген аудиттің нәтижесі болып табылатын қаржылық есептілік;";</w:t>
      </w:r>
    </w:p>
    <w:bookmarkEnd w:id="503"/>
    <w:bookmarkStart w:name="z706" w:id="504"/>
    <w:p>
      <w:pPr>
        <w:spacing w:after="0"/>
        <w:ind w:left="0"/>
        <w:jc w:val="both"/>
      </w:pPr>
      <w:r>
        <w:rPr>
          <w:rFonts w:ascii="Times New Roman"/>
          <w:b w:val="false"/>
          <w:i w:val="false"/>
          <w:color w:val="000000"/>
          <w:sz w:val="28"/>
        </w:rPr>
        <w:t>
      мынадай мазмұндағы 1-1), 3-1), 9-1), 11-1), 11-2) және 11-3) тармақшалармен толықтырылсын:</w:t>
      </w:r>
    </w:p>
    <w:bookmarkEnd w:id="504"/>
    <w:bookmarkStart w:name="z707" w:id="505"/>
    <w:p>
      <w:pPr>
        <w:spacing w:after="0"/>
        <w:ind w:left="0"/>
        <w:jc w:val="both"/>
      </w:pPr>
      <w:r>
        <w:rPr>
          <w:rFonts w:ascii="Times New Roman"/>
          <w:b w:val="false"/>
          <w:i w:val="false"/>
          <w:color w:val="000000"/>
          <w:sz w:val="28"/>
        </w:rPr>
        <w:t>
      "1-1) бақыланатын тұлға – мынадай шарттардың біріне сай келетін тұлға:</w:t>
      </w:r>
    </w:p>
    <w:bookmarkEnd w:id="505"/>
    <w:bookmarkStart w:name="z708" w:id="506"/>
    <w:p>
      <w:pPr>
        <w:spacing w:after="0"/>
        <w:ind w:left="0"/>
        <w:jc w:val="both"/>
      </w:pPr>
      <w:r>
        <w:rPr>
          <w:rFonts w:ascii="Times New Roman"/>
          <w:b w:val="false"/>
          <w:i w:val="false"/>
          <w:color w:val="000000"/>
          <w:sz w:val="28"/>
        </w:rPr>
        <w:t>
      резидентпен бақылау арқылы байланысты тұлға (егер резиденттің тұлғаға тікелей немесе жанама немесе конструктивті бақылауы болған жағдайда);</w:t>
      </w:r>
    </w:p>
    <w:bookmarkEnd w:id="506"/>
    <w:bookmarkStart w:name="z709" w:id="507"/>
    <w:p>
      <w:pPr>
        <w:spacing w:after="0"/>
        <w:ind w:left="0"/>
        <w:jc w:val="both"/>
      </w:pPr>
      <w:r>
        <w:rPr>
          <w:rFonts w:ascii="Times New Roman"/>
          <w:b w:val="false"/>
          <w:i w:val="false"/>
          <w:color w:val="000000"/>
          <w:sz w:val="28"/>
        </w:rPr>
        <w:t>
      өзіне резиденттің қатысу үлесі тікелей немесе жанама немесе конструктивті түрде 50 пайыздан астамды құрайтын тұлға;</w:t>
      </w:r>
    </w:p>
    <w:bookmarkEnd w:id="507"/>
    <w:bookmarkStart w:name="z710" w:id="508"/>
    <w:p>
      <w:pPr>
        <w:spacing w:after="0"/>
        <w:ind w:left="0"/>
        <w:jc w:val="both"/>
      </w:pPr>
      <w:r>
        <w:rPr>
          <w:rFonts w:ascii="Times New Roman"/>
          <w:b w:val="false"/>
          <w:i w:val="false"/>
          <w:color w:val="000000"/>
          <w:sz w:val="28"/>
        </w:rPr>
        <w:t>
      резидентпен (резидент-жеке тұлғаға қатысы бойынша) жақын туысы ретінде байланысты тұлға;";</w:t>
      </w:r>
    </w:p>
    <w:bookmarkEnd w:id="508"/>
    <w:bookmarkStart w:name="z711" w:id="509"/>
    <w:p>
      <w:pPr>
        <w:spacing w:after="0"/>
        <w:ind w:left="0"/>
        <w:jc w:val="both"/>
      </w:pPr>
      <w:r>
        <w:rPr>
          <w:rFonts w:ascii="Times New Roman"/>
          <w:b w:val="false"/>
          <w:i w:val="false"/>
          <w:color w:val="000000"/>
          <w:sz w:val="28"/>
        </w:rPr>
        <w:t>
      "3-1) бекітілген қаржылық есептілік – бақыланатын шетелдік компанияның немесе бақыланатын шетелдік компания тұрақты мекемесінің осы Кодекстің 297-бабы 3-тармағының шарттарына сәйкес келетін,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және бухгалтерлік балансты, пайда мен залал туралы есепті, ақша қозғалысы туралы есепті, капиталдағы өзгерістер туралы есепті, түсіндірме жазбаны (немесе өзге құжатты) қамтитын құжат;";</w:t>
      </w:r>
    </w:p>
    <w:bookmarkEnd w:id="509"/>
    <w:bookmarkStart w:name="z712" w:id="510"/>
    <w:p>
      <w:pPr>
        <w:spacing w:after="0"/>
        <w:ind w:left="0"/>
        <w:jc w:val="both"/>
      </w:pPr>
      <w:r>
        <w:rPr>
          <w:rFonts w:ascii="Times New Roman"/>
          <w:b w:val="false"/>
          <w:i w:val="false"/>
          <w:color w:val="000000"/>
          <w:sz w:val="28"/>
        </w:rPr>
        <w:t>
      "9-1) кірістердің жиынтық сомасы – бақыланатын шетелдік компанияның немесе бақыланатын шетелдік компания тұрақты мекемесінің есепті кезеңдегі бекітілген жеке шоғырландырылмаған қаржылық есептілігінде көрсетілген, осындай бақыланатын шетелдік компанияның немесе осындай бақыланатын шетелдік компанияның тұрақты мекемесінің барлық кірісінің сомасы.</w:t>
      </w:r>
    </w:p>
    <w:bookmarkEnd w:id="510"/>
    <w:bookmarkStart w:name="z713" w:id="511"/>
    <w:p>
      <w:pPr>
        <w:spacing w:after="0"/>
        <w:ind w:left="0"/>
        <w:jc w:val="both"/>
      </w:pPr>
      <w:r>
        <w:rPr>
          <w:rFonts w:ascii="Times New Roman"/>
          <w:b w:val="false"/>
          <w:i w:val="false"/>
          <w:color w:val="000000"/>
          <w:sz w:val="28"/>
        </w:rPr>
        <w:t xml:space="preserve">
      Осы тармақшаның бірінші бөлігінің мақсаттары үшін есепті кезеңдегі кірістердің жиынтық сомасынан осы Кодекстің </w:t>
      </w:r>
      <w:r>
        <w:rPr>
          <w:rFonts w:ascii="Times New Roman"/>
          <w:b w:val="false"/>
          <w:i w:val="false"/>
          <w:color w:val="000000"/>
          <w:sz w:val="28"/>
        </w:rPr>
        <w:t>225-бабы</w:t>
      </w:r>
      <w:r>
        <w:rPr>
          <w:rFonts w:ascii="Times New Roman"/>
          <w:b w:val="false"/>
          <w:i w:val="false"/>
          <w:color w:val="000000"/>
          <w:sz w:val="28"/>
        </w:rPr>
        <w:t xml:space="preserve"> 2-тармағының 2), 3), 9) және 11) тармақшаларында көрсетілгенге ұқсас кірістер алып тасталады. Осы абзацты қолдану үшін резидентте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сомалар бөлінісінде әрбір алып тасталған кіріс пен шығыс түрі туралы ақпаратты ашатын құжат (қазақ немесе орыс тіліне міндетті түрде аударыла отырып) немесе бақыланатын шетелдік компанияның және (немесе) бақыланатын шетелдік компания тұрақты мекемесінің қаржылық есептілігіне аудит жүргізген адам куәландырған, сомалар бөлінісінде әрбір алып тасталған кіріс түрі туралы ақпаратты ашатын аудиттелген қаржылық есептілікке түсіндірме жазба (қазақ немесе орыс тіліне міндетті түрде аударыла отырып) болуға тиіс;"; </w:t>
      </w:r>
    </w:p>
    <w:bookmarkEnd w:id="511"/>
    <w:bookmarkStart w:name="z714" w:id="512"/>
    <w:p>
      <w:pPr>
        <w:spacing w:after="0"/>
        <w:ind w:left="0"/>
        <w:jc w:val="both"/>
      </w:pPr>
      <w:r>
        <w:rPr>
          <w:rFonts w:ascii="Times New Roman"/>
          <w:b w:val="false"/>
          <w:i w:val="false"/>
          <w:color w:val="000000"/>
          <w:sz w:val="28"/>
        </w:rPr>
        <w:t>
      "11-1) пайда салығының номиналды мөлшерлемесі – бейрезидент-заңды тұлға немесе ұйымның өзге нысаны алған кірістерден алынатын пайда салығының немесе корпоративтік табыс салығына ұқсас өзге де шетелдік салықтың тіркелген мөлшерлемесі.</w:t>
      </w:r>
    </w:p>
    <w:bookmarkEnd w:id="512"/>
    <w:bookmarkStart w:name="z715" w:id="513"/>
    <w:p>
      <w:pPr>
        <w:spacing w:after="0"/>
        <w:ind w:left="0"/>
        <w:jc w:val="both"/>
      </w:pPr>
      <w:r>
        <w:rPr>
          <w:rFonts w:ascii="Times New Roman"/>
          <w:b w:val="false"/>
          <w:i w:val="false"/>
          <w:color w:val="000000"/>
          <w:sz w:val="28"/>
        </w:rPr>
        <w:t>
      Осы тармақшаның бірінші бөлігінің мақсаттары үшін, егер шет мемлекеттің салық заңнамасында салық салу мөлшерлемелерінің прогрессивті шәкілі белгіленсе, онда арнаулы салық режимдерін және осындай шет мемлекет көздеген басқа да жеңілдіктерді есепке алмағанда, пайда салығы немесе корпоративтік табыс салығына ұқсас өзге де шетелдік салық мөлшерлемесінің жоғарғы деңгейі пайда салығының номиналды мөлшерлемесі ретінде қабылданады.</w:t>
      </w:r>
    </w:p>
    <w:bookmarkEnd w:id="513"/>
    <w:bookmarkStart w:name="z716" w:id="514"/>
    <w:p>
      <w:pPr>
        <w:spacing w:after="0"/>
        <w:ind w:left="0"/>
        <w:jc w:val="both"/>
      </w:pPr>
      <w:r>
        <w:rPr>
          <w:rFonts w:ascii="Times New Roman"/>
          <w:b w:val="false"/>
          <w:i w:val="false"/>
          <w:color w:val="000000"/>
          <w:sz w:val="28"/>
        </w:rPr>
        <w:t>
      Егер шет мемлекеттің салық салу жүйесі ұлттық, федералдық, кантондық, жергілікті, өңірлік, муниципалдық, коммуналдық, провинциялық, штаттық, префектуралық және басқа да аумақтық пайда салықтарын қоса алғанда, бірнеше салық деңгейін көздейтін болса, онда пайда салығының номиналды мөлшерлемесі пайда салығының тиісті мөлшерлемелерінің сомасы ретінде есептеледі;</w:t>
      </w:r>
    </w:p>
    <w:bookmarkEnd w:id="514"/>
    <w:bookmarkStart w:name="z717" w:id="515"/>
    <w:p>
      <w:pPr>
        <w:spacing w:after="0"/>
        <w:ind w:left="0"/>
        <w:jc w:val="both"/>
      </w:pPr>
      <w:r>
        <w:rPr>
          <w:rFonts w:ascii="Times New Roman"/>
          <w:b w:val="false"/>
          <w:i w:val="false"/>
          <w:color w:val="000000"/>
          <w:sz w:val="28"/>
        </w:rPr>
        <w:t>
      11-2) пассив кірістер – мынадай кіріс түрлері пассив кірістер деп танылады:</w:t>
      </w:r>
    </w:p>
    <w:bookmarkEnd w:id="515"/>
    <w:bookmarkStart w:name="z718" w:id="516"/>
    <w:p>
      <w:pPr>
        <w:spacing w:after="0"/>
        <w:ind w:left="0"/>
        <w:jc w:val="both"/>
      </w:pPr>
      <w:r>
        <w:rPr>
          <w:rFonts w:ascii="Times New Roman"/>
          <w:b w:val="false"/>
          <w:i w:val="false"/>
          <w:color w:val="000000"/>
          <w:sz w:val="28"/>
        </w:rPr>
        <w:t>
      дивидендтер;</w:t>
      </w:r>
    </w:p>
    <w:bookmarkEnd w:id="516"/>
    <w:bookmarkStart w:name="z719" w:id="517"/>
    <w:p>
      <w:pPr>
        <w:spacing w:after="0"/>
        <w:ind w:left="0"/>
        <w:jc w:val="both"/>
      </w:pPr>
      <w:r>
        <w:rPr>
          <w:rFonts w:ascii="Times New Roman"/>
          <w:b w:val="false"/>
          <w:i w:val="false"/>
          <w:color w:val="000000"/>
          <w:sz w:val="28"/>
        </w:rPr>
        <w:t>
      сыйақы түріндегі кірістер;</w:t>
      </w:r>
    </w:p>
    <w:bookmarkEnd w:id="517"/>
    <w:bookmarkStart w:name="z720" w:id="518"/>
    <w:p>
      <w:pPr>
        <w:spacing w:after="0"/>
        <w:ind w:left="0"/>
        <w:jc w:val="both"/>
      </w:pPr>
      <w:r>
        <w:rPr>
          <w:rFonts w:ascii="Times New Roman"/>
          <w:b w:val="false"/>
          <w:i w:val="false"/>
          <w:color w:val="000000"/>
          <w:sz w:val="28"/>
        </w:rPr>
        <w:t>
      құн өсімінен түсетін кіріс;</w:t>
      </w:r>
    </w:p>
    <w:bookmarkEnd w:id="518"/>
    <w:bookmarkStart w:name="z721" w:id="519"/>
    <w:p>
      <w:pPr>
        <w:spacing w:after="0"/>
        <w:ind w:left="0"/>
        <w:jc w:val="both"/>
      </w:pPr>
      <w:r>
        <w:rPr>
          <w:rFonts w:ascii="Times New Roman"/>
          <w:b w:val="false"/>
          <w:i w:val="false"/>
          <w:color w:val="000000"/>
          <w:sz w:val="28"/>
        </w:rPr>
        <w:t>
      роялти түріндегі кіріс;</w:t>
      </w:r>
    </w:p>
    <w:bookmarkEnd w:id="519"/>
    <w:bookmarkStart w:name="z722" w:id="520"/>
    <w:p>
      <w:pPr>
        <w:spacing w:after="0"/>
        <w:ind w:left="0"/>
        <w:jc w:val="both"/>
      </w:pPr>
      <w:r>
        <w:rPr>
          <w:rFonts w:ascii="Times New Roman"/>
          <w:b w:val="false"/>
          <w:i w:val="false"/>
          <w:color w:val="000000"/>
          <w:sz w:val="28"/>
        </w:rPr>
        <w:t>
      егер мұндай қызмет бақыланатын шетелдік компанияның немесе бақыланатын шетелдік компания тұрақты мекемесінің негізгі қызметі болып табылмаса, сақтандыру қызметінен түсетін кіріс;</w:t>
      </w:r>
    </w:p>
    <w:bookmarkEnd w:id="520"/>
    <w:bookmarkStart w:name="z723" w:id="521"/>
    <w:p>
      <w:pPr>
        <w:spacing w:after="0"/>
        <w:ind w:left="0"/>
        <w:jc w:val="both"/>
      </w:pPr>
      <w:r>
        <w:rPr>
          <w:rFonts w:ascii="Times New Roman"/>
          <w:b w:val="false"/>
          <w:i w:val="false"/>
          <w:color w:val="000000"/>
          <w:sz w:val="28"/>
        </w:rPr>
        <w:t>
      егер аталған қызмет түрлері бақыланатын шетелдік компанияның немесе бақыланатын шетелдік компания тұрақты мекемесінің негізгі қызметі болып табылмаса, консультациялық, заңдық, бухгалтерлік, аудиторлық, инжинирингтік, жарнамалық, маркетингтік қызметтер көрсетуден, сондай-ақ ғылыми-зерттеу және тәжірибелік-конструкторлық жұмыстар жүргізуден түсетін кіріс.</w:t>
      </w:r>
    </w:p>
    <w:bookmarkEnd w:id="521"/>
    <w:bookmarkStart w:name="z724" w:id="522"/>
    <w:p>
      <w:pPr>
        <w:spacing w:after="0"/>
        <w:ind w:left="0"/>
        <w:jc w:val="both"/>
      </w:pPr>
      <w:r>
        <w:rPr>
          <w:rFonts w:ascii="Times New Roman"/>
          <w:b w:val="false"/>
          <w:i w:val="false"/>
          <w:color w:val="000000"/>
          <w:sz w:val="28"/>
        </w:rPr>
        <w:t>
      Осы тармақшаның бірінші бөлігінің мақсаттары үшін бақыланатын шетелдік компанияның немесе бақыланатын шетелдік компания тұрақты мекемесінің негізгі қызметі деп алынатын кіріс осындай бақыланатын шетелдік компанияның немесе бақыланатын шетелдік компания тұрақты мекемесінің бүкіл жылдық жиынтық кірісі сомасының 50 пайызынан астамын құрайтын қызмет танылады;</w:t>
      </w:r>
    </w:p>
    <w:bookmarkEnd w:id="522"/>
    <w:bookmarkStart w:name="z725" w:id="523"/>
    <w:p>
      <w:pPr>
        <w:spacing w:after="0"/>
        <w:ind w:left="0"/>
        <w:jc w:val="both"/>
      </w:pPr>
      <w:r>
        <w:rPr>
          <w:rFonts w:ascii="Times New Roman"/>
          <w:b w:val="false"/>
          <w:i w:val="false"/>
          <w:color w:val="000000"/>
          <w:sz w:val="28"/>
        </w:rPr>
        <w:t>
      11-3) пассив кірістер үлесі – бақыланатын шетелдік компанияның немесе бақыланатын шетелдік компания тұрақты мекемесінің пассив кірістерінің бақыланатын шетелдік компания немесе бақыланатын шетелдік компанияның тұрақты мекемесі кірістерінің жиынтық сомасына арақатынасы.</w:t>
      </w:r>
    </w:p>
    <w:bookmarkEnd w:id="523"/>
    <w:bookmarkStart w:name="z726" w:id="524"/>
    <w:p>
      <w:pPr>
        <w:spacing w:after="0"/>
        <w:ind w:left="0"/>
        <w:jc w:val="both"/>
      </w:pPr>
      <w:r>
        <w:rPr>
          <w:rFonts w:ascii="Times New Roman"/>
          <w:b w:val="false"/>
          <w:i w:val="false"/>
          <w:color w:val="000000"/>
          <w:sz w:val="28"/>
        </w:rPr>
        <w:t>
      Жеңілдікті салық салынатын мемлекеттерде тіркелген бақыланатын шетелдік компаниялардың немесе бақыланатын шетелдік компаниялар тұрақты мекемелерінің пассив кірістерінің үлесі айқындалмайды;";</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728" w:id="525"/>
    <w:p>
      <w:pPr>
        <w:spacing w:after="0"/>
        <w:ind w:left="0"/>
        <w:jc w:val="both"/>
      </w:pPr>
      <w:r>
        <w:rPr>
          <w:rFonts w:ascii="Times New Roman"/>
          <w:b w:val="false"/>
          <w:i w:val="false"/>
          <w:color w:val="000000"/>
          <w:sz w:val="28"/>
        </w:rPr>
        <w:t>
      "12) тиімді мөлшерлеме – мынадай:</w:t>
      </w:r>
    </w:p>
    <w:bookmarkEnd w:id="525"/>
    <w:bookmarkStart w:name="z729" w:id="526"/>
    <w:p>
      <w:pPr>
        <w:spacing w:after="0"/>
        <w:ind w:left="0"/>
        <w:jc w:val="both"/>
      </w:pPr>
      <w:r>
        <w:rPr>
          <w:rFonts w:ascii="Times New Roman"/>
          <w:b w:val="false"/>
          <w:i w:val="false"/>
          <w:color w:val="000000"/>
          <w:sz w:val="28"/>
        </w:rPr>
        <w:t>
      бекітілген қаржылық есептілік бойынша, кейінге қалдырылған салықтарды қоспағанда, ағымдағы салықтық шығыс ретінде қарастырылатын есепті кезеңдегі пайда салығы сомасының есепті кезеңде осы Кодекстің 297-бабының 3-тармағына сәйкес айқындалатын салық салынғанға дейінгі қаржылық пайданың оң шамасына қатынасы ретінде есептелген;</w:t>
      </w:r>
    </w:p>
    <w:bookmarkEnd w:id="526"/>
    <w:bookmarkStart w:name="z730" w:id="527"/>
    <w:p>
      <w:pPr>
        <w:spacing w:after="0"/>
        <w:ind w:left="0"/>
        <w:jc w:val="both"/>
      </w:pPr>
      <w:r>
        <w:rPr>
          <w:rFonts w:ascii="Times New Roman"/>
          <w:b w:val="false"/>
          <w:i w:val="false"/>
          <w:color w:val="000000"/>
          <w:sz w:val="28"/>
        </w:rPr>
        <w:t xml:space="preserve">
      есепті кезеңдегі төленген пайда салығы сомасының есепті кезеңде осы Кодекстің </w:t>
      </w:r>
      <w:r>
        <w:rPr>
          <w:rFonts w:ascii="Times New Roman"/>
          <w:b w:val="false"/>
          <w:i w:val="false"/>
          <w:color w:val="000000"/>
          <w:sz w:val="28"/>
        </w:rPr>
        <w:t>297-бабының</w:t>
      </w:r>
      <w:r>
        <w:rPr>
          <w:rFonts w:ascii="Times New Roman"/>
          <w:b w:val="false"/>
          <w:i w:val="false"/>
          <w:color w:val="000000"/>
          <w:sz w:val="28"/>
        </w:rPr>
        <w:t xml:space="preserve"> 3-тармағына сәйкес айқындалатын салық салынғанға дейінгі қаржылық пайданың оң шамасына қатынасы ретінде есептелген мөлшерлемелердің ең азы ретінде айқындалатын пайда салығының мөлшерлемесі.</w:t>
      </w:r>
    </w:p>
    <w:bookmarkEnd w:id="527"/>
    <w:bookmarkStart w:name="z731" w:id="528"/>
    <w:p>
      <w:pPr>
        <w:spacing w:after="0"/>
        <w:ind w:left="0"/>
        <w:jc w:val="both"/>
      </w:pPr>
      <w:r>
        <w:rPr>
          <w:rFonts w:ascii="Times New Roman"/>
          <w:b w:val="false"/>
          <w:i w:val="false"/>
          <w:color w:val="000000"/>
          <w:sz w:val="28"/>
        </w:rPr>
        <w:t>
      Осы тармақшаның бірінші бөлігінің мақсаттары үшін пайда салығының сомасы пайда салығын, оның ішінде ұлттық, федералдық, кантондық, жергілікті, өңірлік, муниципалдық, коммуналдық, провинциялық, штаттық, префектуралық және басқа да аумақтық пайда салықтарын және егер салық салынғанға дейінгі қаржылық пайда ағымдағы немесе алдыңғы кезеңде төлем көзінен ұсталған салық салынған кірісті қамтитын (қамтыған) болса, төлем көзінен ұсталған салықты қамтиды;";</w:t>
      </w:r>
    </w:p>
    <w:bookmarkEnd w:id="528"/>
    <w:bookmarkStart w:name="z732" w:id="529"/>
    <w:p>
      <w:pPr>
        <w:spacing w:after="0"/>
        <w:ind w:left="0"/>
        <w:jc w:val="both"/>
      </w:pPr>
      <w:r>
        <w:rPr>
          <w:rFonts w:ascii="Times New Roman"/>
          <w:b w:val="false"/>
          <w:i w:val="false"/>
          <w:color w:val="000000"/>
          <w:sz w:val="28"/>
        </w:rPr>
        <w:t>
      мынадай мазмұндағы 16) және 17) тармақшалармен толықтырылсын:</w:t>
      </w:r>
    </w:p>
    <w:bookmarkEnd w:id="529"/>
    <w:bookmarkStart w:name="z733" w:id="530"/>
    <w:p>
      <w:pPr>
        <w:spacing w:after="0"/>
        <w:ind w:left="0"/>
        <w:jc w:val="both"/>
      </w:pPr>
      <w:r>
        <w:rPr>
          <w:rFonts w:ascii="Times New Roman"/>
          <w:b w:val="false"/>
          <w:i w:val="false"/>
          <w:color w:val="000000"/>
          <w:sz w:val="28"/>
        </w:rPr>
        <w:t>
      "16) шетелдік компания – осы баптың 1-тармағында айқындалған шарттарға сәйкес келетін тұлғаны қоспағанда, бейрезидент-заңды тұлға немесе ұйымның өзге нысаны;</w:t>
      </w:r>
    </w:p>
    <w:bookmarkEnd w:id="530"/>
    <w:bookmarkStart w:name="z734" w:id="531"/>
    <w:p>
      <w:pPr>
        <w:spacing w:after="0"/>
        <w:ind w:left="0"/>
        <w:jc w:val="both"/>
      </w:pPr>
      <w:r>
        <w:rPr>
          <w:rFonts w:ascii="Times New Roman"/>
          <w:b w:val="false"/>
          <w:i w:val="false"/>
          <w:color w:val="000000"/>
          <w:sz w:val="28"/>
        </w:rPr>
        <w:t>
      17) шоғырландырылған топтың біртұтас ұйымдық құрылымы –резидент тікелей немесе жанама және (немесе) конструктивті түрде иеленетін және (немесе) бақылайтын жеке тұлғалардан өзге тұлғалар.</w:t>
      </w:r>
    </w:p>
    <w:bookmarkEnd w:id="531"/>
    <w:bookmarkStart w:name="z735" w:id="532"/>
    <w:p>
      <w:pPr>
        <w:spacing w:after="0"/>
        <w:ind w:left="0"/>
        <w:jc w:val="both"/>
      </w:pPr>
      <w:r>
        <w:rPr>
          <w:rFonts w:ascii="Times New Roman"/>
          <w:b w:val="false"/>
          <w:i w:val="false"/>
          <w:color w:val="000000"/>
          <w:sz w:val="28"/>
        </w:rPr>
        <w:t>
      Осы тармақшаның бірінші бөлігінің мақсаттары үшін шоғырландырылған топтың біртұтас ұйымдық құрылымына басқа резидент арқылы жанама тиесілі болатын және (немесе) бақыланатын жеке тұлғалардан өзге тұлғалар кірмейді. Егер резидент басқа резидентке тікелей иелік ететін және (немесе) оны бақылайтын болса, онда осы басқа резидент шоғырландырылған топтың біртұтас ұйымдық құрылымына кірмейді.";</w:t>
      </w:r>
    </w:p>
    <w:bookmarkEnd w:id="532"/>
    <w:bookmarkStart w:name="z736" w:id="533"/>
    <w:p>
      <w:pPr>
        <w:spacing w:after="0"/>
        <w:ind w:left="0"/>
        <w:jc w:val="both"/>
      </w:pPr>
      <w:r>
        <w:rPr>
          <w:rFonts w:ascii="Times New Roman"/>
          <w:b w:val="false"/>
          <w:i w:val="false"/>
          <w:color w:val="000000"/>
          <w:sz w:val="28"/>
        </w:rPr>
        <w:t xml:space="preserve">
      124) </w:t>
      </w:r>
      <w:r>
        <w:rPr>
          <w:rFonts w:ascii="Times New Roman"/>
          <w:b w:val="false"/>
          <w:i w:val="false"/>
          <w:color w:val="000000"/>
          <w:sz w:val="28"/>
        </w:rPr>
        <w:t>295-бап</w:t>
      </w:r>
      <w:r>
        <w:rPr>
          <w:rFonts w:ascii="Times New Roman"/>
          <w:b w:val="false"/>
          <w:i w:val="false"/>
          <w:color w:val="000000"/>
          <w:sz w:val="28"/>
        </w:rPr>
        <w:t xml:space="preserve"> мынадай редакцияда жазылсын:</w:t>
      </w:r>
    </w:p>
    <w:bookmarkEnd w:id="533"/>
    <w:bookmarkStart w:name="z737" w:id="534"/>
    <w:p>
      <w:pPr>
        <w:spacing w:after="0"/>
        <w:ind w:left="0"/>
        <w:jc w:val="both"/>
      </w:pPr>
      <w:r>
        <w:rPr>
          <w:rFonts w:ascii="Times New Roman"/>
          <w:b w:val="false"/>
          <w:i w:val="false"/>
          <w:color w:val="000000"/>
          <w:sz w:val="28"/>
        </w:rPr>
        <w:t>
      "295-бап. Жалпы ережелер</w:t>
      </w:r>
    </w:p>
    <w:bookmarkEnd w:id="534"/>
    <w:bookmarkStart w:name="z738" w:id="535"/>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 тұрақты мекемесінің қаржылық пайдасы екі рет салық салынуға жатпайды.</w:t>
      </w:r>
    </w:p>
    <w:bookmarkEnd w:id="535"/>
    <w:bookmarkStart w:name="z739" w:id="536"/>
    <w:p>
      <w:pPr>
        <w:spacing w:after="0"/>
        <w:ind w:left="0"/>
        <w:jc w:val="both"/>
      </w:pPr>
      <w:r>
        <w:rPr>
          <w:rFonts w:ascii="Times New Roman"/>
          <w:b w:val="false"/>
          <w:i w:val="false"/>
          <w:color w:val="000000"/>
          <w:sz w:val="28"/>
        </w:rPr>
        <w:t>
      Қосарланған салық салу мынадай ережелерді қолдану арқылы жойылады:</w:t>
      </w:r>
    </w:p>
    <w:bookmarkEnd w:id="536"/>
    <w:bookmarkStart w:name="z740" w:id="53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296-бабына</w:t>
      </w:r>
      <w:r>
        <w:rPr>
          <w:rFonts w:ascii="Times New Roman"/>
          <w:b w:val="false"/>
          <w:i w:val="false"/>
          <w:color w:val="000000"/>
          <w:sz w:val="28"/>
        </w:rPr>
        <w:t xml:space="preserve"> сәйкес салық салудан босату; </w:t>
      </w:r>
    </w:p>
    <w:bookmarkEnd w:id="537"/>
    <w:bookmarkStart w:name="z741" w:id="53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297-бабының</w:t>
      </w:r>
      <w:r>
        <w:rPr>
          <w:rFonts w:ascii="Times New Roman"/>
          <w:b w:val="false"/>
          <w:i w:val="false"/>
          <w:color w:val="000000"/>
          <w:sz w:val="28"/>
        </w:rPr>
        <w:t xml:space="preserve"> 3-тармағында көрсетілген шарттарға сәйкес келген кезде бақыланатын шетелдік компанияның салық салынғанға дейінгі қаржылық пайдасын түзету;</w:t>
      </w:r>
    </w:p>
    <w:bookmarkEnd w:id="538"/>
    <w:bookmarkStart w:name="z742" w:id="539"/>
    <w:p>
      <w:pPr>
        <w:spacing w:after="0"/>
        <w:ind w:left="0"/>
        <w:jc w:val="both"/>
      </w:pPr>
      <w:r>
        <w:rPr>
          <w:rFonts w:ascii="Times New Roman"/>
          <w:b w:val="false"/>
          <w:i w:val="false"/>
          <w:color w:val="000000"/>
          <w:sz w:val="28"/>
        </w:rPr>
        <w:t xml:space="preserve">
      3) осы Кодекстің 297-бабының 4-тармағына сәйкес бақыланатын шетелдік компанияның салық салынғанға дейінгі қаржылық пайдасын азайту; </w:t>
      </w:r>
    </w:p>
    <w:bookmarkEnd w:id="539"/>
    <w:bookmarkStart w:name="z743" w:id="540"/>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303-бабының</w:t>
      </w:r>
      <w:r>
        <w:rPr>
          <w:rFonts w:ascii="Times New Roman"/>
          <w:b w:val="false"/>
          <w:i w:val="false"/>
          <w:color w:val="000000"/>
          <w:sz w:val="28"/>
        </w:rPr>
        <w:t xml:space="preserve"> 4-тармағында айқындалған тәртіппен Қазақстан Республикасында корпоративтік табыс салығын төлеу есебіне есепке жатқызу.";</w:t>
      </w:r>
    </w:p>
    <w:bookmarkEnd w:id="540"/>
    <w:bookmarkStart w:name="z744" w:id="541"/>
    <w:p>
      <w:pPr>
        <w:spacing w:after="0"/>
        <w:ind w:left="0"/>
        <w:jc w:val="both"/>
      </w:pPr>
      <w:r>
        <w:rPr>
          <w:rFonts w:ascii="Times New Roman"/>
          <w:b w:val="false"/>
          <w:i w:val="false"/>
          <w:color w:val="000000"/>
          <w:sz w:val="28"/>
        </w:rPr>
        <w:t xml:space="preserve">
      125) </w:t>
      </w:r>
      <w:r>
        <w:rPr>
          <w:rFonts w:ascii="Times New Roman"/>
          <w:b w:val="false"/>
          <w:i w:val="false"/>
          <w:color w:val="000000"/>
          <w:sz w:val="28"/>
        </w:rPr>
        <w:t>296-бапта</w:t>
      </w:r>
      <w:r>
        <w:rPr>
          <w:rFonts w:ascii="Times New Roman"/>
          <w:b w:val="false"/>
          <w:i w:val="false"/>
          <w:color w:val="000000"/>
          <w:sz w:val="28"/>
        </w:rPr>
        <w:t>:</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747" w:id="542"/>
    <w:p>
      <w:pPr>
        <w:spacing w:after="0"/>
        <w:ind w:left="0"/>
        <w:jc w:val="both"/>
      </w:pPr>
      <w:r>
        <w:rPr>
          <w:rFonts w:ascii="Times New Roman"/>
          <w:b w:val="false"/>
          <w:i w:val="false"/>
          <w:color w:val="000000"/>
          <w:sz w:val="28"/>
        </w:rPr>
        <w:t>
      "5) жеңiлдiктi салық салынатын мемлекеттерде тіркелгендерді қоспағанда, егер бақыланатын шетелдік компанияның немесе бақыланатын шетелдік компания тұрақты мекемесінің пассив кірістерінің үлесі 20 пайыздан кем болса;";</w:t>
      </w:r>
    </w:p>
    <w:bookmarkEnd w:id="542"/>
    <w:bookmarkStart w:name="z748" w:id="543"/>
    <w:p>
      <w:pPr>
        <w:spacing w:after="0"/>
        <w:ind w:left="0"/>
        <w:jc w:val="both"/>
      </w:pPr>
      <w:r>
        <w:rPr>
          <w:rFonts w:ascii="Times New Roman"/>
          <w:b w:val="false"/>
          <w:i w:val="false"/>
          <w:color w:val="000000"/>
          <w:sz w:val="28"/>
        </w:rPr>
        <w:t>
      мынадай мазмұндағы 6) тармақшамен толықтырылсын:</w:t>
      </w:r>
    </w:p>
    <w:bookmarkEnd w:id="543"/>
    <w:bookmarkStart w:name="z749" w:id="544"/>
    <w:p>
      <w:pPr>
        <w:spacing w:after="0"/>
        <w:ind w:left="0"/>
        <w:jc w:val="both"/>
      </w:pPr>
      <w:r>
        <w:rPr>
          <w:rFonts w:ascii="Times New Roman"/>
          <w:b w:val="false"/>
          <w:i w:val="false"/>
          <w:color w:val="000000"/>
          <w:sz w:val="28"/>
        </w:rPr>
        <w:t>
      "6) бақыланатын шетелдік компанияда "Астана" халықаралық қаржы орталығының инвестициялық резиденті тікелей және (немесе) жанама иеленген және (немесе) бақылаған кезде бақыланатын шетелдік компанияның қаржылық пайдасы немесе бақыланатын шетелдік компания тұрақты мекемесінің қаржылық пайдасы Қазақстан Республикасында салық салудан босатылады.";</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51" w:id="545"/>
    <w:p>
      <w:pPr>
        <w:spacing w:after="0"/>
        <w:ind w:left="0"/>
        <w:jc w:val="both"/>
      </w:pPr>
      <w:r>
        <w:rPr>
          <w:rFonts w:ascii="Times New Roman"/>
          <w:b w:val="false"/>
          <w:i w:val="false"/>
          <w:color w:val="000000"/>
          <w:sz w:val="28"/>
        </w:rPr>
        <w:t>
      "2. Осы баптың 1-тармағын қолдану мақсаттары үшін резидентте мынадай құжаттар (қазақ немесе орыс тіліне міндетті түрде аударма жасалған) болуға тиіс:</w:t>
      </w:r>
    </w:p>
    <w:bookmarkEnd w:id="545"/>
    <w:bookmarkStart w:name="z752" w:id="546"/>
    <w:p>
      <w:pPr>
        <w:spacing w:after="0"/>
        <w:ind w:left="0"/>
        <w:jc w:val="both"/>
      </w:pPr>
      <w:r>
        <w:rPr>
          <w:rFonts w:ascii="Times New Roman"/>
          <w:b w:val="false"/>
          <w:i w:val="false"/>
          <w:color w:val="000000"/>
          <w:sz w:val="28"/>
        </w:rPr>
        <w:t>
      1) осы баптың 1-тармағының 1) немесе 2) тармақшасын қолданған жағдайда:</w:t>
      </w:r>
    </w:p>
    <w:bookmarkEnd w:id="546"/>
    <w:bookmarkStart w:name="z753" w:id="547"/>
    <w:p>
      <w:pPr>
        <w:spacing w:after="0"/>
        <w:ind w:left="0"/>
        <w:jc w:val="both"/>
      </w:pPr>
      <w:r>
        <w:rPr>
          <w:rFonts w:ascii="Times New Roman"/>
          <w:b w:val="false"/>
          <w:i w:val="false"/>
          <w:color w:val="000000"/>
          <w:sz w:val="28"/>
        </w:rPr>
        <w:t xml:space="preserve">
      осы баптың 1-тармағының 1) немесе 2) тармақшаларында көрсетілген бақыланатын шетелдік компанияда резиденттің жанама қатысуын немесе жанама бақылауын растайтын құжаттардың көшірмелері, </w:t>
      </w:r>
    </w:p>
    <w:bookmarkEnd w:id="547"/>
    <w:bookmarkStart w:name="z754" w:id="548"/>
    <w:p>
      <w:pPr>
        <w:spacing w:after="0"/>
        <w:ind w:left="0"/>
        <w:jc w:val="both"/>
      </w:pPr>
      <w:r>
        <w:rPr>
          <w:rFonts w:ascii="Times New Roman"/>
          <w:b w:val="false"/>
          <w:i w:val="false"/>
          <w:color w:val="000000"/>
          <w:sz w:val="28"/>
        </w:rPr>
        <w:t>
      немесе</w:t>
      </w:r>
    </w:p>
    <w:bookmarkEnd w:id="548"/>
    <w:bookmarkStart w:name="z755" w:id="549"/>
    <w:p>
      <w:pPr>
        <w:spacing w:after="0"/>
        <w:ind w:left="0"/>
        <w:jc w:val="both"/>
      </w:pPr>
      <w:r>
        <w:rPr>
          <w:rFonts w:ascii="Times New Roman"/>
          <w:b w:val="false"/>
          <w:i w:val="false"/>
          <w:color w:val="000000"/>
          <w:sz w:val="28"/>
        </w:rPr>
        <w:t>
      резиденттің бірінші басшысының (немесе қаржылық есептілікке қол қоюға уәкілеттік берілген адамның) қолымен куәландырылған, резидент қатысушысы (акционері) болып табылатын шоғырландырылған топтың біртұтас ұйымдық құрылымын ашатын, осындай шоғырландырылған топқа барлық қатысушылардың атауы және олардың географиялық орналасқан жері (шоғырландырылған топқа қатысушылар жасалған (құрылған) мемлекеттердің (аумақтардың) атаулары), шоғырландырылған топқа барлық қатысушылардың қатысу үлестерінің мөлшері әрі мемлекеттік және салықтық тіркеу нөмірлері (салықтық тіркеу болған кезде) көрсетілген құжаттың көшірмесі;</w:t>
      </w:r>
    </w:p>
    <w:bookmarkEnd w:id="549"/>
    <w:bookmarkStart w:name="z756" w:id="550"/>
    <w:p>
      <w:pPr>
        <w:spacing w:after="0"/>
        <w:ind w:left="0"/>
        <w:jc w:val="both"/>
      </w:pPr>
      <w:r>
        <w:rPr>
          <w:rFonts w:ascii="Times New Roman"/>
          <w:b w:val="false"/>
          <w:i w:val="false"/>
          <w:color w:val="000000"/>
          <w:sz w:val="28"/>
        </w:rPr>
        <w:t>
      2) осы баптың 1-тармағының 3) тармақшасын қолданған жағдайда:</w:t>
      </w:r>
    </w:p>
    <w:bookmarkEnd w:id="550"/>
    <w:bookmarkStart w:name="z757" w:id="551"/>
    <w:p>
      <w:pPr>
        <w:spacing w:after="0"/>
        <w:ind w:left="0"/>
        <w:jc w:val="both"/>
      </w:pPr>
      <w:r>
        <w:rPr>
          <w:rFonts w:ascii="Times New Roman"/>
          <w:b w:val="false"/>
          <w:i w:val="false"/>
          <w:color w:val="000000"/>
          <w:sz w:val="28"/>
        </w:rPr>
        <w:t>
      тұрақты мекеме құрған бақыланатын шетелдік компанияның бекітілген жеке қаржылық есептілігінің көшірмесі;</w:t>
      </w:r>
    </w:p>
    <w:bookmarkEnd w:id="551"/>
    <w:bookmarkStart w:name="z758" w:id="552"/>
    <w:p>
      <w:pPr>
        <w:spacing w:after="0"/>
        <w:ind w:left="0"/>
        <w:jc w:val="both"/>
      </w:pPr>
      <w:r>
        <w:rPr>
          <w:rFonts w:ascii="Times New Roman"/>
          <w:b w:val="false"/>
          <w:i w:val="false"/>
          <w:color w:val="000000"/>
          <w:sz w:val="28"/>
        </w:rPr>
        <w:t>
      бақыланатын шетелдік компания тұрақты мекемесінің бекітілген қаржылық есептілігінің көшірмесі;</w:t>
      </w:r>
    </w:p>
    <w:bookmarkEnd w:id="552"/>
    <w:bookmarkStart w:name="z759" w:id="553"/>
    <w:p>
      <w:pPr>
        <w:spacing w:after="0"/>
        <w:ind w:left="0"/>
        <w:jc w:val="both"/>
      </w:pPr>
      <w:r>
        <w:rPr>
          <w:rFonts w:ascii="Times New Roman"/>
          <w:b w:val="false"/>
          <w:i w:val="false"/>
          <w:color w:val="000000"/>
          <w:sz w:val="28"/>
        </w:rPr>
        <w:t>
      бақыланатын шетелдік компанияның бірінші басшысының (немесе қаржылық есептілікке қол қоюға уәкілеттік берілген адамның) қолымен куәландырылған, тұрақты мекеме құрған бақыланатын шетелдік компанияның қаржылық пайдасына осындай тұрақты мекеменің қаржылық пайдасын қосу туралы ақпаратты ашатын құжат немесе бақыланатын шетелдік компанияның қаржылық есептілігіне аудит жүргізген адам куәландырған, тұрақты мекеме құрған бақыланатын шетелдік компанияның қаржылық пайдасына осындай тұрақты мекеменің қаржылық пайдасын қосу туралы ақпаратты ашатын аудиттелген қаржылық есептілікке түсіндірме жазба;</w:t>
      </w:r>
    </w:p>
    <w:bookmarkEnd w:id="553"/>
    <w:bookmarkStart w:name="z760" w:id="554"/>
    <w:p>
      <w:pPr>
        <w:spacing w:after="0"/>
        <w:ind w:left="0"/>
        <w:jc w:val="both"/>
      </w:pPr>
      <w:r>
        <w:rPr>
          <w:rFonts w:ascii="Times New Roman"/>
          <w:b w:val="false"/>
          <w:i w:val="false"/>
          <w:color w:val="000000"/>
          <w:sz w:val="28"/>
        </w:rPr>
        <w:t>
      тұрақты мекеме құрған бақыланатын шетелдік компания тіркелген шет мемлекетте бақыланатын шетелдік компания тұрақты мекемесінің қаржылық пайдасынан пайда салығының төленгенін растайтын, шет тілінде жасалған құжаттың (құжаттардың) көшірмесі.</w:t>
      </w:r>
    </w:p>
    <w:bookmarkEnd w:id="554"/>
    <w:bookmarkStart w:name="z761" w:id="555"/>
    <w:p>
      <w:pPr>
        <w:spacing w:after="0"/>
        <w:ind w:left="0"/>
        <w:jc w:val="both"/>
      </w:pPr>
      <w:r>
        <w:rPr>
          <w:rFonts w:ascii="Times New Roman"/>
          <w:b w:val="false"/>
          <w:i w:val="false"/>
          <w:color w:val="000000"/>
          <w:sz w:val="28"/>
        </w:rPr>
        <w:t>
      Тиімді мөлшерлемені айқындау кезінде төлем көзінен алынатын салықты қосқан жағдайда резидентте мыналар болуға тиіс:</w:t>
      </w:r>
    </w:p>
    <w:bookmarkEnd w:id="555"/>
    <w:bookmarkStart w:name="z762" w:id="556"/>
    <w:p>
      <w:pPr>
        <w:spacing w:after="0"/>
        <w:ind w:left="0"/>
        <w:jc w:val="both"/>
      </w:pPr>
      <w:r>
        <w:rPr>
          <w:rFonts w:ascii="Times New Roman"/>
          <w:b w:val="false"/>
          <w:i w:val="false"/>
          <w:color w:val="000000"/>
          <w:sz w:val="28"/>
        </w:rPr>
        <w:t>
      салық салынғанға дейін қаржылық пайдаға қосылған кірістен (кірістерден) төлем көзінен алынатын салықты ұстап қалуды және шет мемлекеттің (шет мемлекеттердің) бюджетіне аударуды растайтын, шет тілінде жасалған құжаттың (құжаттардың) көшірмесі;</w:t>
      </w:r>
    </w:p>
    <w:bookmarkEnd w:id="556"/>
    <w:bookmarkStart w:name="z763" w:id="557"/>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салық салынғанға дейінгі қаржылық пайдаға төлем көзінен алынатын салық салынған кірісті (кірістерді) қосу туралы ақпаратты ашатын құжат немесе бақыланатын шетелдік компанияның және (немесе) бақыланатын шетелдік компания тұрақты мекемесінің қаржылық есептілігіне аудит жүргізген адам куәландырған, салық салынғанға дейінгі қаржылық пайдаға төлем көзінен алынатын салық салынған кірісті (кірістерді) қосу туралы ақпаратты ашатын аудиттелген қаржылық есептілікке түсіндірме жазба;</w:t>
      </w:r>
    </w:p>
    <w:bookmarkEnd w:id="557"/>
    <w:bookmarkStart w:name="z764" w:id="55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 қолданған жағдайда:</w:t>
      </w:r>
    </w:p>
    <w:bookmarkEnd w:id="558"/>
    <w:bookmarkStart w:name="z765" w:id="559"/>
    <w:p>
      <w:pPr>
        <w:spacing w:after="0"/>
        <w:ind w:left="0"/>
        <w:jc w:val="both"/>
      </w:pPr>
      <w:r>
        <w:rPr>
          <w:rFonts w:ascii="Times New Roman"/>
          <w:b w:val="false"/>
          <w:i w:val="false"/>
          <w:color w:val="000000"/>
          <w:sz w:val="28"/>
        </w:rPr>
        <w:t>
      бақыланатын шетелдік компанияда жанама иелену немесе жанама бақылау сол арқылы жүзеге асырылатын бақыланатын тұлғаның бекітілген шоғырландырылған қаржылық есептілігінің көшірмесі;</w:t>
      </w:r>
    </w:p>
    <w:bookmarkEnd w:id="559"/>
    <w:bookmarkStart w:name="z766" w:id="560"/>
    <w:p>
      <w:pPr>
        <w:spacing w:after="0"/>
        <w:ind w:left="0"/>
        <w:jc w:val="both"/>
      </w:pPr>
      <w:r>
        <w:rPr>
          <w:rFonts w:ascii="Times New Roman"/>
          <w:b w:val="false"/>
          <w:i w:val="false"/>
          <w:color w:val="000000"/>
          <w:sz w:val="28"/>
        </w:rPr>
        <w:t>
      бақыланатын шетелдік компанияның бекітілген жеке шоғырландырылмаған қаржылық есептілігінің немесе бақыланатын шетелдік компания тұрақты мекемесінің қаржылық есептілігінің көшірмесі;</w:t>
      </w:r>
    </w:p>
    <w:bookmarkEnd w:id="560"/>
    <w:bookmarkStart w:name="z767" w:id="561"/>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резидент сол арқылы бақыланатын шетелдік компанияға қатысу үлестерін жанама иеленетін немесе жанама бақылауы болатын бақыланатын тұлғаның шоғырландырылған қаржылық пайдасына бақыланатын шетелдік компанияның қаржылық пайдасын немесе бақыланатын шетелдік компания тұрақты мекемесінің қаржылық пайдасын қосу туралы ақпаратты ашатын құжат немесе бақыланатын шетелдік компанияның және (немесе) бақыланатын шетелдік компания тұрақты мекемесінің қаржылық есептілігіне аудит жүргізген адам куәландырған, резидент сол арқылы бақыланатын шетелдік компанияға қатысу үлестерін жанама иеленетін немесе жанама бақылауы болатын бақыланатын тұлғаның шоғырландырылған қаржылық пайдасына бақыланатын шетелдік компанияның қаржылық пайдасын немесе бақыланатын шетелдік компания тұрақты мекемесінің қаржылық пайдасын қосу туралы ақпаратты ашатын аудиттелген қаржылық есептілікке түсіндірме жазба;</w:t>
      </w:r>
    </w:p>
    <w:bookmarkEnd w:id="561"/>
    <w:bookmarkStart w:name="z768" w:id="562"/>
    <w:p>
      <w:pPr>
        <w:spacing w:after="0"/>
        <w:ind w:left="0"/>
        <w:jc w:val="both"/>
      </w:pPr>
      <w:r>
        <w:rPr>
          <w:rFonts w:ascii="Times New Roman"/>
          <w:b w:val="false"/>
          <w:i w:val="false"/>
          <w:color w:val="000000"/>
          <w:sz w:val="28"/>
        </w:rPr>
        <w:t>
      резидент сол арқылы бақыланатын шетелдік компанияға қатысу үлестерін жанама иеленетін немесе жанама бақылауы болатын бақыланатын тұлға тіркелген шет мемлекетте бақыланатын шетелдік компанияның қаржылық пайдасынан немесе бақыланатын шетелдік компания тұрақты мекемесінің қаржылық пайдасынан пайда салығының төленгенін растайтын, шет тілінде жасалған құжаттың (құжаттардың) көшірмесі.</w:t>
      </w:r>
    </w:p>
    <w:bookmarkEnd w:id="562"/>
    <w:bookmarkStart w:name="z769" w:id="563"/>
    <w:p>
      <w:pPr>
        <w:spacing w:after="0"/>
        <w:ind w:left="0"/>
        <w:jc w:val="both"/>
      </w:pPr>
      <w:r>
        <w:rPr>
          <w:rFonts w:ascii="Times New Roman"/>
          <w:b w:val="false"/>
          <w:i w:val="false"/>
          <w:color w:val="000000"/>
          <w:sz w:val="28"/>
        </w:rPr>
        <w:t>
      Тиімді мөлшерлемені айқындау кезінде төлем көзінен алынатын салықты қосқан жағдайда резидентте мыналар болуға тиіс:</w:t>
      </w:r>
    </w:p>
    <w:bookmarkEnd w:id="563"/>
    <w:bookmarkStart w:name="z770" w:id="564"/>
    <w:p>
      <w:pPr>
        <w:spacing w:after="0"/>
        <w:ind w:left="0"/>
        <w:jc w:val="both"/>
      </w:pPr>
      <w:r>
        <w:rPr>
          <w:rFonts w:ascii="Times New Roman"/>
          <w:b w:val="false"/>
          <w:i w:val="false"/>
          <w:color w:val="000000"/>
          <w:sz w:val="28"/>
        </w:rPr>
        <w:t>
      салық салынғанға дейін қаржылық пайдаға қосылған кірістен (кірістерден) төлем көзінен алынатын салықты ұстап қалуды және шет мемлекеттің (шет мемлекеттердің) бюджетіне аударуды растайтын, шет тілінде жасалған құжаттың (құжаттардың) көшірмесі;</w:t>
      </w:r>
    </w:p>
    <w:bookmarkEnd w:id="564"/>
    <w:bookmarkStart w:name="z771" w:id="565"/>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салық салынғанға дейінгі қаржылық пайдаға төлем көзінен алынатын салық салынған кірісті (кірістерді) қосу туралы ақпаратты ашатын құжат немесе бақыланатын шетелдік компанияның және (немесе) бақыланатын шетелдік компания тұрақты мекемесінің қаржылық есептілігіне аудит жүргізген адам куәландырған, салық салынғанға дейін қаржылық пайдаға төлем көзінен алынатын салық салынған кірісті (кірістерді) қосу туралы ақпаратты ашатын аудиттелген қаржылық есептілікке түсіндірме жазба;</w:t>
      </w:r>
    </w:p>
    <w:bookmarkEnd w:id="565"/>
    <w:bookmarkStart w:name="z772" w:id="566"/>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 қолданған жағдайда:</w:t>
      </w:r>
    </w:p>
    <w:bookmarkEnd w:id="566"/>
    <w:bookmarkStart w:name="z773" w:id="567"/>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 тұрақты мекемесінің бекітілген жеке шоғырландырылмаған қаржылық есептілігінің көшірмесі;</w:t>
      </w:r>
    </w:p>
    <w:bookmarkEnd w:id="567"/>
    <w:bookmarkStart w:name="z774" w:id="568"/>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есепті кезеңде бақыланатын шетелдік компанияның немесе бақыланатын шетелдік компания тұрақты мекемесінің алынған кірістерінің сомаларын көрсете отырып, әрбір пассив кіріс түрінің бөлінісіндегі ақпаратты ашатын құжат немесе бақыланатын шетелдік компанияның және (немесе) бақыланатын шетелдік компания тұрақты мекемесінің қаржылық есептілігіне аудит жүргізген адам куәландырған, есепті кезеңде бақыланатын шетелдік компанияның немесе бақыланатын шетелдік компания тұрақты мекемесінің алынған кірістерінің сомаларын көрсете отырып, әрбір пассив кіріс түрінің бөлінісіндегі ақпаратты ашатын аудиттелген қаржылық есептілікке түсіндірме жазба.";</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776" w:id="569"/>
    <w:p>
      <w:pPr>
        <w:spacing w:after="0"/>
        <w:ind w:left="0"/>
        <w:jc w:val="both"/>
      </w:pPr>
      <w:r>
        <w:rPr>
          <w:rFonts w:ascii="Times New Roman"/>
          <w:b w:val="false"/>
          <w:i w:val="false"/>
          <w:color w:val="000000"/>
          <w:sz w:val="28"/>
        </w:rPr>
        <w:t xml:space="preserve">
      126) </w:t>
      </w:r>
      <w:r>
        <w:rPr>
          <w:rFonts w:ascii="Times New Roman"/>
          <w:b w:val="false"/>
          <w:i w:val="false"/>
          <w:color w:val="000000"/>
          <w:sz w:val="28"/>
        </w:rPr>
        <w:t>297-бапта</w:t>
      </w:r>
      <w:r>
        <w:rPr>
          <w:rFonts w:ascii="Times New Roman"/>
          <w:b w:val="false"/>
          <w:i w:val="false"/>
          <w:color w:val="000000"/>
          <w:sz w:val="28"/>
        </w:rPr>
        <w:t>:</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778" w:id="570"/>
    <w:p>
      <w:pPr>
        <w:spacing w:after="0"/>
        <w:ind w:left="0"/>
        <w:jc w:val="both"/>
      </w:pPr>
      <w:r>
        <w:rPr>
          <w:rFonts w:ascii="Times New Roman"/>
          <w:b w:val="false"/>
          <w:i w:val="false"/>
          <w:color w:val="000000"/>
          <w:sz w:val="28"/>
        </w:rPr>
        <w:t>
      "1. Жеңілдікті салық салынатын мемлекеттерде тіркелгендерін қоспағанда, бақыланатын шетелдік компаниялардың немесе бақыланатын шетелдік компаниялардың тұрақты мекемелерінің осы баптың 2, 3, 3-1 және 4-тармақтарына сәйкес айқындалған жиынтық пайдасы жеңілдікті салық салынатын мемлекеттерде тіркелгендерін қоспағанда, бақыланатын шетелдік компаниялардың және бақыланатын шетелдік компаниялардың тұрақты мекемелерінің салық салынатын кірісі деп танылады және оған Қазақстан Республикасында корпоративтік немесе жеке табыс салығы салынады.</w:t>
      </w:r>
    </w:p>
    <w:bookmarkEnd w:id="570"/>
    <w:bookmarkStart w:name="z779" w:id="571"/>
    <w:p>
      <w:pPr>
        <w:spacing w:after="0"/>
        <w:ind w:left="0"/>
        <w:jc w:val="both"/>
      </w:pPr>
      <w:r>
        <w:rPr>
          <w:rFonts w:ascii="Times New Roman"/>
          <w:b w:val="false"/>
          <w:i w:val="false"/>
          <w:color w:val="000000"/>
          <w:sz w:val="28"/>
        </w:rPr>
        <w:t>
      Жеңілдікті салық салынатын мемлекеттерде тіркелген бақыланатын шетелдік компаниялардың немесе бақыланатын шетелдік компаниялардың тұрақты мекемелерінің осы баптың 2 және 3-тармақтарына сәйкес айқындалған жиынтық пайдасы жеңілдікті салық салынатын мемлекеттерде тіркелген бақыланатын шетелдік компаниялардың және бақыланатын шетелдік компаниялардың тұрақты мекемелерінің салық салынатын кірісі деп танылады және оған Қазақстан Республикасында корпоративтік немесе жеке табыс салығы салынады.</w:t>
      </w:r>
    </w:p>
    <w:bookmarkEnd w:id="571"/>
    <w:bookmarkStart w:name="z780" w:id="572"/>
    <w:p>
      <w:pPr>
        <w:spacing w:after="0"/>
        <w:ind w:left="0"/>
        <w:jc w:val="both"/>
      </w:pPr>
      <w:r>
        <w:rPr>
          <w:rFonts w:ascii="Times New Roman"/>
          <w:b w:val="false"/>
          <w:i w:val="false"/>
          <w:color w:val="000000"/>
          <w:sz w:val="28"/>
        </w:rPr>
        <w:t xml:space="preserve">
      2. Бақыланатын шетелдік компаниялардың немесе бақыланатын шетелдік компаниялардың тұрақты мекемелерінің жиынтық пайдасы мынадай формула бойынша айқындалады: </w:t>
      </w:r>
    </w:p>
    <w:bookmarkEnd w:id="572"/>
    <w:bookmarkStart w:name="z781" w:id="573"/>
    <w:p>
      <w:pPr>
        <w:spacing w:after="0"/>
        <w:ind w:left="0"/>
        <w:jc w:val="both"/>
      </w:pPr>
      <w:r>
        <w:rPr>
          <w:rFonts w:ascii="Times New Roman"/>
          <w:b w:val="false"/>
          <w:i w:val="false"/>
          <w:color w:val="000000"/>
          <w:sz w:val="28"/>
        </w:rPr>
        <w:t>
      П = П1 × Ү1 + П2 × Ү2 +...+ Пn × Үn, мұнда:</w:t>
      </w:r>
    </w:p>
    <w:bookmarkEnd w:id="573"/>
    <w:bookmarkStart w:name="z782" w:id="574"/>
    <w:p>
      <w:pPr>
        <w:spacing w:after="0"/>
        <w:ind w:left="0"/>
        <w:jc w:val="both"/>
      </w:pPr>
      <w:r>
        <w:rPr>
          <w:rFonts w:ascii="Times New Roman"/>
          <w:b w:val="false"/>
          <w:i w:val="false"/>
          <w:color w:val="000000"/>
          <w:sz w:val="28"/>
        </w:rPr>
        <w:t>
      П – қаржылық пайдасы осы Кодекстің 296-бабына сәйкес салық салудан босатылатын бақыланатын шетелдік компанияларды немесе бақыланатын шетелдік компаниялардың тұрақты мекемелерін қоспағанда, барлық бақыланатын шетелдік компаниялардың немесе бақыланатын шетелдік компаниялардың тұрақты мекемелерінің жиынтық пайдасы;</w:t>
      </w:r>
    </w:p>
    <w:bookmarkEnd w:id="574"/>
    <w:bookmarkStart w:name="z783" w:id="575"/>
    <w:p>
      <w:pPr>
        <w:spacing w:after="0"/>
        <w:ind w:left="0"/>
        <w:jc w:val="both"/>
      </w:pPr>
      <w:r>
        <w:rPr>
          <w:rFonts w:ascii="Times New Roman"/>
          <w:b w:val="false"/>
          <w:i w:val="false"/>
          <w:color w:val="000000"/>
          <w:sz w:val="28"/>
        </w:rPr>
        <w:t>
      Ү1,2,...,n – резиденттің әрбір бақыланатын шетелдік компаниядағы тікелей, жанама, конструктивті қатысу немесе тікелей, жанама, конструктивті бақылау үлесі;</w:t>
      </w:r>
    </w:p>
    <w:bookmarkEnd w:id="575"/>
    <w:bookmarkStart w:name="z784" w:id="576"/>
    <w:p>
      <w:pPr>
        <w:spacing w:after="0"/>
        <w:ind w:left="0"/>
        <w:jc w:val="both"/>
      </w:pPr>
      <w:r>
        <w:rPr>
          <w:rFonts w:ascii="Times New Roman"/>
          <w:b w:val="false"/>
          <w:i w:val="false"/>
          <w:color w:val="000000"/>
          <w:sz w:val="28"/>
        </w:rPr>
        <w:t>
      П1,2,...,n – резидент мынадай формулалардың бірі бойынша айқындайтын, әрбір бақыланатын шетелдік компанияның немесе бақыланатын шетелдік компанияның әрбір тұрақты мекемесінің Қазақстан Республикасында салық салуға жататын қаржылық пайдасының оң шамасы:</w:t>
      </w:r>
    </w:p>
    <w:bookmarkEnd w:id="576"/>
    <w:bookmarkStart w:name="z785" w:id="577"/>
    <w:p>
      <w:pPr>
        <w:spacing w:after="0"/>
        <w:ind w:left="0"/>
        <w:jc w:val="both"/>
      </w:pPr>
      <w:r>
        <w:rPr>
          <w:rFonts w:ascii="Times New Roman"/>
          <w:b w:val="false"/>
          <w:i w:val="false"/>
          <w:color w:val="000000"/>
          <w:sz w:val="28"/>
        </w:rPr>
        <w:t>
      П1, П2,..., Пn = Псд 1,2,...n – А1,2,...n – З1,2,...n</w:t>
      </w:r>
    </w:p>
    <w:bookmarkEnd w:id="577"/>
    <w:bookmarkStart w:name="z786" w:id="578"/>
    <w:p>
      <w:pPr>
        <w:spacing w:after="0"/>
        <w:ind w:left="0"/>
        <w:jc w:val="both"/>
      </w:pPr>
      <w:r>
        <w:rPr>
          <w:rFonts w:ascii="Times New Roman"/>
          <w:b w:val="false"/>
          <w:i w:val="false"/>
          <w:color w:val="000000"/>
          <w:sz w:val="28"/>
        </w:rPr>
        <w:t>
      немесе</w:t>
      </w:r>
    </w:p>
    <w:bookmarkEnd w:id="578"/>
    <w:bookmarkStart w:name="z787" w:id="579"/>
    <w:p>
      <w:pPr>
        <w:spacing w:after="0"/>
        <w:ind w:left="0"/>
        <w:jc w:val="both"/>
      </w:pPr>
      <w:r>
        <w:rPr>
          <w:rFonts w:ascii="Times New Roman"/>
          <w:b w:val="false"/>
          <w:i w:val="false"/>
          <w:color w:val="000000"/>
          <w:sz w:val="28"/>
        </w:rPr>
        <w:t>
      П1, П2,..., Пn = Псд1,2,...n × ПКҮ1,2,...n, мұнда:</w:t>
      </w:r>
    </w:p>
    <w:bookmarkEnd w:id="579"/>
    <w:bookmarkStart w:name="z788" w:id="580"/>
    <w:p>
      <w:pPr>
        <w:spacing w:after="0"/>
        <w:ind w:left="0"/>
        <w:jc w:val="both"/>
      </w:pPr>
      <w:r>
        <w:rPr>
          <w:rFonts w:ascii="Times New Roman"/>
          <w:b w:val="false"/>
          <w:i w:val="false"/>
          <w:color w:val="000000"/>
          <w:sz w:val="28"/>
        </w:rPr>
        <w:t>
      Псд1,2,...n – әрбір бақыланатын шетелдік компанияның немесе бақыланатын шетелдік компанияның әрбір тұрақты мекемесінің есепті кезеңдегі салық салынғанға дейінгі қаржылық пайдасының оң шамасы;</w:t>
      </w:r>
    </w:p>
    <w:bookmarkEnd w:id="580"/>
    <w:bookmarkStart w:name="z789" w:id="581"/>
    <w:p>
      <w:pPr>
        <w:spacing w:after="0"/>
        <w:ind w:left="0"/>
        <w:jc w:val="both"/>
      </w:pPr>
      <w:r>
        <w:rPr>
          <w:rFonts w:ascii="Times New Roman"/>
          <w:b w:val="false"/>
          <w:i w:val="false"/>
          <w:color w:val="000000"/>
          <w:sz w:val="28"/>
        </w:rPr>
        <w:t>
      А1,2,...n – осы баптың 4-тармағына сәйкес резидент есепті кезеңде әрбір бақыланатын шетелдік компанияның салық салынғанға дейінгі қаржылық пайдасынан немесе бақыланатын шетелдік компанияның әрбір тұрақты мекемесінің салық салынғанға дейінгі қаржылық пайдасынан жүргізген азайту сомасы;</w:t>
      </w:r>
    </w:p>
    <w:bookmarkEnd w:id="581"/>
    <w:bookmarkStart w:name="z790" w:id="582"/>
    <w:p>
      <w:pPr>
        <w:spacing w:after="0"/>
        <w:ind w:left="0"/>
        <w:jc w:val="both"/>
      </w:pPr>
      <w:r>
        <w:rPr>
          <w:rFonts w:ascii="Times New Roman"/>
          <w:b w:val="false"/>
          <w:i w:val="false"/>
          <w:color w:val="000000"/>
          <w:sz w:val="28"/>
        </w:rPr>
        <w:t>
      ПКҮ1,2,...n – осы Кодекстің 294-бабы 4-тармағының 11-3) тармақшасына сәйкес айқындалатын, әрбір бақыланатын шетелдік компанияның немесе бақыланатын шетелдік компанияның әрбір тұрақты мекемесінің пассив кірістерінің үлесі;</w:t>
      </w:r>
    </w:p>
    <w:bookmarkEnd w:id="582"/>
    <w:bookmarkStart w:name="z791" w:id="583"/>
    <w:p>
      <w:pPr>
        <w:spacing w:after="0"/>
        <w:ind w:left="0"/>
        <w:jc w:val="both"/>
      </w:pPr>
      <w:r>
        <w:rPr>
          <w:rFonts w:ascii="Times New Roman"/>
          <w:b w:val="false"/>
          <w:i w:val="false"/>
          <w:color w:val="000000"/>
          <w:sz w:val="28"/>
        </w:rPr>
        <w:t xml:space="preserve">
      З1,2,...n – әрбір бақыланатын шетелдік компанияның немесе бақыланатын шетелдік компанияның әрбір тұрақты мекемесінің есепті кезеңнің алдындағы қатарынан екі кезеңде туындаған залалының сомасы. Бұл ретте азайтылған залалдар кейінгі кезеңдерде есепке алынбайды. </w:t>
      </w:r>
    </w:p>
    <w:bookmarkEnd w:id="583"/>
    <w:bookmarkStart w:name="z792" w:id="584"/>
    <w:p>
      <w:pPr>
        <w:spacing w:after="0"/>
        <w:ind w:left="0"/>
        <w:jc w:val="both"/>
      </w:pPr>
      <w:r>
        <w:rPr>
          <w:rFonts w:ascii="Times New Roman"/>
          <w:b w:val="false"/>
          <w:i w:val="false"/>
          <w:color w:val="000000"/>
          <w:sz w:val="28"/>
        </w:rPr>
        <w:t>
      Осы тармақтың бірінші бөлігінің мақсаттары үшін залал деп залалды қолданатын резидентте болуға тиіс бекітілген жеке шоғырландырылмаған қаржылық есептілікте (қазақ немесе орыс тіліне міндетті түрде аударма жасалған) көрсетілген залал танылады.</w:t>
      </w:r>
    </w:p>
    <w:bookmarkEnd w:id="584"/>
    <w:bookmarkStart w:name="z793" w:id="585"/>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залалы:</w:t>
      </w:r>
    </w:p>
    <w:bookmarkEnd w:id="585"/>
    <w:bookmarkStart w:name="z794" w:id="586"/>
    <w:p>
      <w:pPr>
        <w:spacing w:after="0"/>
        <w:ind w:left="0"/>
        <w:jc w:val="both"/>
      </w:pPr>
      <w:r>
        <w:rPr>
          <w:rFonts w:ascii="Times New Roman"/>
          <w:b w:val="false"/>
          <w:i w:val="false"/>
          <w:color w:val="000000"/>
          <w:sz w:val="28"/>
        </w:rPr>
        <w:t xml:space="preserve">
      1) осы бақыланатын шетелдік компанияның және (немесе) бақыланатын шетелдік компанияның осы тұрақты мекемесінің осы баптың 3-тармағына сәйкес есептелген қаржылық пайдасын; </w:t>
      </w:r>
    </w:p>
    <w:bookmarkEnd w:id="586"/>
    <w:bookmarkStart w:name="z795" w:id="587"/>
    <w:p>
      <w:pPr>
        <w:spacing w:after="0"/>
        <w:ind w:left="0"/>
        <w:jc w:val="both"/>
      </w:pPr>
      <w:r>
        <w:rPr>
          <w:rFonts w:ascii="Times New Roman"/>
          <w:b w:val="false"/>
          <w:i w:val="false"/>
          <w:color w:val="000000"/>
          <w:sz w:val="28"/>
        </w:rPr>
        <w:t xml:space="preserve">
      2) басқа бақыланатын шетелдік компанияның немесе бақыланатын шетелдік компанияның басқа тұрақты мекемесінің салық салынғанға дейінгі қаржылық пайдасын; </w:t>
      </w:r>
    </w:p>
    <w:bookmarkEnd w:id="587"/>
    <w:bookmarkStart w:name="z796" w:id="588"/>
    <w:p>
      <w:pPr>
        <w:spacing w:after="0"/>
        <w:ind w:left="0"/>
        <w:jc w:val="both"/>
      </w:pPr>
      <w:r>
        <w:rPr>
          <w:rFonts w:ascii="Times New Roman"/>
          <w:b w:val="false"/>
          <w:i w:val="false"/>
          <w:color w:val="000000"/>
          <w:sz w:val="28"/>
        </w:rPr>
        <w:t xml:space="preserve">
      3) резиденттің салық салынатын кірісін азайтпайды. </w:t>
      </w:r>
    </w:p>
    <w:bookmarkEnd w:id="588"/>
    <w:bookmarkStart w:name="z797" w:id="589"/>
    <w:p>
      <w:pPr>
        <w:spacing w:after="0"/>
        <w:ind w:left="0"/>
        <w:jc w:val="both"/>
      </w:pPr>
      <w:r>
        <w:rPr>
          <w:rFonts w:ascii="Times New Roman"/>
          <w:b w:val="false"/>
          <w:i w:val="false"/>
          <w:color w:val="000000"/>
          <w:sz w:val="28"/>
        </w:rPr>
        <w:t>
      Резидент жеңілдікті салық салынатын мемлекеттерде тіркелген бақыланатын шетелдік компанияның және (немесе) бақыланатын шетелдік компанияның тұрақты мекемесінің залалдарын пайдалануға құқылы емес.</w:t>
      </w:r>
    </w:p>
    <w:bookmarkEnd w:id="589"/>
    <w:bookmarkStart w:name="z798" w:id="590"/>
    <w:p>
      <w:pPr>
        <w:spacing w:after="0"/>
        <w:ind w:left="0"/>
        <w:jc w:val="both"/>
      </w:pPr>
      <w:r>
        <w:rPr>
          <w:rFonts w:ascii="Times New Roman"/>
          <w:b w:val="false"/>
          <w:i w:val="false"/>
          <w:color w:val="000000"/>
          <w:sz w:val="28"/>
        </w:rPr>
        <w:t>
      Осы тармақтың бірінші бөлігінің мақсаттары үшін резидент бақыланатын шетелдік компанияның немесе бақыланатын шетелдік компанияның тұрақты мекемесінің жиынтық пайдасын есептеу кезінде пассив кірістердің үлесі бар формуланы пайдаланған жағдайда, есепті салықтық кезеңде оның барлық қалған бақыланатын шетелдік компанияларына немесе бақыланатын шетелдік компаниялардың тұрақты мекемелеріне дәл сол формуланы қолдану қажет.</w:t>
      </w:r>
    </w:p>
    <w:bookmarkEnd w:id="590"/>
    <w:bookmarkStart w:name="z799" w:id="591"/>
    <w:p>
      <w:pPr>
        <w:spacing w:after="0"/>
        <w:ind w:left="0"/>
        <w:jc w:val="both"/>
      </w:pPr>
      <w:r>
        <w:rPr>
          <w:rFonts w:ascii="Times New Roman"/>
          <w:b w:val="false"/>
          <w:i w:val="false"/>
          <w:color w:val="000000"/>
          <w:sz w:val="28"/>
        </w:rPr>
        <w:t>
      3. Есепті кезеңде бақыланатын шетелдік компанияның салық салынғанға дейінгі қаржылық пайдасын немесе бақыланатын шетелдік компанияның тұрақты мекемесінің салық салынғанға дейінгі қаржылық пайдасын айқындау бақыланатын шетелдік компания тіркелген немесе бақыланатын шетелдік компанияның тұрақты мекемесі тіркелген елдің заңнамасында белгіленген стандартқа сәйкес немесе халықаралық қаржылық есептілік стандарттарына сәйкес жасалған бақыланатын шетелдік компанияның немесе бақыланатын шетелдік компанияның тұрақты мекемесінің бекітілген жеке шоғырландырылмаған қаржылық есептілігі негізінде жүзеге асырылады. Бұл ретте резиденттің аудиттелген қаржылық есептілік болған кезде ғана бақыланатын шетелдік компанияның немесе бақыланатын шетелдік компанияның тұрақты мекемесінің салық салынғанға дейінгі қаржылық пайдасын халықаралық қаржылық есептілік стандарттарына сәйкес жасалған бекітілген жеке шоғырландырылмаған қаржылық есептілік негізінде айқындауға құқығы бар.</w:t>
      </w:r>
    </w:p>
    <w:bookmarkEnd w:id="591"/>
    <w:bookmarkStart w:name="z800" w:id="592"/>
    <w:p>
      <w:pPr>
        <w:spacing w:after="0"/>
        <w:ind w:left="0"/>
        <w:jc w:val="both"/>
      </w:pPr>
      <w:r>
        <w:rPr>
          <w:rFonts w:ascii="Times New Roman"/>
          <w:b w:val="false"/>
          <w:i w:val="false"/>
          <w:color w:val="000000"/>
          <w:sz w:val="28"/>
        </w:rPr>
        <w:t>
      Егер бақыланатын шетелдік компания тіркелген мемлекеттің заңнамалық актілерінде жеке шоғырландырылмаған қаржылық есептілікті жасамай еншілес (қауымдастырылған, бірлескен) ұйымдардың деректерін шоғырландыра отырып, шоғырландырылған қаржылық есептілікті ғана жасау жөніндегі міндеттеме белгіленген және жеке шоғырландырылмаған қаржылық есептілік болмаған жағдайда, резидент аудиторлық қорытындымен расталған мынадай сомаларды:</w:t>
      </w:r>
    </w:p>
    <w:bookmarkEnd w:id="592"/>
    <w:bookmarkStart w:name="z801" w:id="593"/>
    <w:p>
      <w:pPr>
        <w:spacing w:after="0"/>
        <w:ind w:left="0"/>
        <w:jc w:val="both"/>
      </w:pPr>
      <w:r>
        <w:rPr>
          <w:rFonts w:ascii="Times New Roman"/>
          <w:b w:val="false"/>
          <w:i w:val="false"/>
          <w:color w:val="000000"/>
          <w:sz w:val="28"/>
        </w:rPr>
        <w:t>
      бақыланатын шетелдік компанияның шоғырландырылған қаржылық есептілігі бойынша шоғырландырылған қаржылық пайдаға (шоғырландырылған залалға) жиналған еншілес (қауымдастырылған, бірлескен) ұйымдардың есепті кезеңдегі қаржылық пайдасының (залалының) сомасын;</w:t>
      </w:r>
    </w:p>
    <w:bookmarkEnd w:id="593"/>
    <w:bookmarkStart w:name="z802" w:id="594"/>
    <w:p>
      <w:pPr>
        <w:spacing w:after="0"/>
        <w:ind w:left="0"/>
        <w:jc w:val="both"/>
      </w:pPr>
      <w:r>
        <w:rPr>
          <w:rFonts w:ascii="Times New Roman"/>
          <w:b w:val="false"/>
          <w:i w:val="false"/>
          <w:color w:val="000000"/>
          <w:sz w:val="28"/>
        </w:rPr>
        <w:t>
      шоғырландырған жағдайда алып тасталу кезінде топішілік операциялардан қаржылық пайданың (залалдардың) сомаларына ұлғайтуға (азайтуға) жататын, бас компанияның есепті кезеңдегі шоғырландырылған қаржылық есептілігі бойынша шоғырландырылған қаржылық пайдадан (шоғырландырылған залалдан) шоғырландырылу кезінде еншілес (қауымдастырылған, бірлескен) ұйымдардың есепті кезеңдегі қаржылық пайдасының (залалының) сомасын алып тастау арқылы резидентте болуға тиіс есепті кезеңдегі қаржылық есептілікте айқындалған бақыланатын шетелдік компанияның есепті кезеңдегі қаржылық пайдасынан (залалынан) осындай түзетулер жүргізеді.</w:t>
      </w:r>
    </w:p>
    <w:bookmarkEnd w:id="594"/>
    <w:bookmarkStart w:name="z803" w:id="595"/>
    <w:p>
      <w:pPr>
        <w:spacing w:after="0"/>
        <w:ind w:left="0"/>
        <w:jc w:val="both"/>
      </w:pPr>
      <w:r>
        <w:rPr>
          <w:rFonts w:ascii="Times New Roman"/>
          <w:b w:val="false"/>
          <w:i w:val="false"/>
          <w:color w:val="000000"/>
          <w:sz w:val="28"/>
        </w:rPr>
        <w:t>
      Осы тармаққа сәйкес бақыланатын шетелдік компанияның есепті кезеңдегі шоғырландырылған қаржылық есептілігінің деректерін түзету кезінде еншілес (қауымдастырылған, бірлескен) ұйымнан алынған немесе алуға жататын, шоғырландырылған қаржылық есептілік бойынша шоғырландырылған қаржылық пайдада (шоғырландырылған залалда) көрсетілмеген, есепті кезеңде бухгалтерлік есепке алуда танылған дивидендтер бақыланатын шетелдік компанияның есепті кезеңдегі кірістеріне қосылуға жатады және аудиторлық қорытындымен расталады.</w:t>
      </w:r>
    </w:p>
    <w:bookmarkEnd w:id="595"/>
    <w:bookmarkStart w:name="z804" w:id="596"/>
    <w:p>
      <w:pPr>
        <w:spacing w:after="0"/>
        <w:ind w:left="0"/>
        <w:jc w:val="both"/>
      </w:pPr>
      <w:r>
        <w:rPr>
          <w:rFonts w:ascii="Times New Roman"/>
          <w:b w:val="false"/>
          <w:i w:val="false"/>
          <w:color w:val="000000"/>
          <w:sz w:val="28"/>
        </w:rPr>
        <w:t xml:space="preserve">
      Осы тармақтың мақсаттары үшін, егер салық салынғанға дейінгі қаржылық пайда осындай кірістерді және (немесе) шығыстарды қамтыған жағдайда, бақыланатын шетелдік компанияның немесе бақыланатын шетелдік компанияның тұрақты мекемесінің есепті кезеңдегі салық салынғанға дейінгі қаржылық пайдасынан осы Кодекстің 225-бабы 2-тармағының 2), 3), 9) және 11) тармақшаларында көрсетілгенге ұқсас кірістер және осы Кодекстің </w:t>
      </w:r>
      <w:r>
        <w:rPr>
          <w:rFonts w:ascii="Times New Roman"/>
          <w:b w:val="false"/>
          <w:i w:val="false"/>
          <w:color w:val="000000"/>
          <w:sz w:val="28"/>
        </w:rPr>
        <w:t>242-бабының</w:t>
      </w:r>
      <w:r>
        <w:rPr>
          <w:rFonts w:ascii="Times New Roman"/>
          <w:b w:val="false"/>
          <w:i w:val="false"/>
          <w:color w:val="000000"/>
          <w:sz w:val="28"/>
        </w:rPr>
        <w:t xml:space="preserve"> 4 және 5-тармақтарында көрсетілгенге ұқсас шығыстар алып тасталады. Осы бөлікті қолдану үшін резидентте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сомалар бөлінісінде кіріс пен шығыстың әрбір алып тасталған түрі туралы ақпаратты ашатын құжат (қазақ немесе орыс тіліне міндетті түрде аударма жасалған)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сомалар бөлінісінде кіріс пен шығыстың әрбір алып тасталған түрі туралы ақпаратты ашатын аудиттелген қаржылық есептілікке түсіндірме жазба (қазақ немесе орыс тіліне міндетті түрде аударма жасалған) болуға тиіс.";</w:t>
      </w:r>
    </w:p>
    <w:bookmarkEnd w:id="596"/>
    <w:bookmarkStart w:name="z805" w:id="597"/>
    <w:p>
      <w:pPr>
        <w:spacing w:after="0"/>
        <w:ind w:left="0"/>
        <w:jc w:val="both"/>
      </w:pPr>
      <w:r>
        <w:rPr>
          <w:rFonts w:ascii="Times New Roman"/>
          <w:b w:val="false"/>
          <w:i w:val="false"/>
          <w:color w:val="000000"/>
          <w:sz w:val="28"/>
        </w:rPr>
        <w:t>
      мынадай мазмұндағы 3-1-тармақпен толықтырылсын:</w:t>
      </w:r>
    </w:p>
    <w:bookmarkEnd w:id="597"/>
    <w:bookmarkStart w:name="z806" w:id="598"/>
    <w:p>
      <w:pPr>
        <w:spacing w:after="0"/>
        <w:ind w:left="0"/>
        <w:jc w:val="both"/>
      </w:pPr>
      <w:r>
        <w:rPr>
          <w:rFonts w:ascii="Times New Roman"/>
          <w:b w:val="false"/>
          <w:i w:val="false"/>
          <w:color w:val="000000"/>
          <w:sz w:val="28"/>
        </w:rPr>
        <w:t xml:space="preserve">
      "3-1. Есепті кезеңнен кейінгі екінші жылдың 31 наурызына дейін резидентте бекітілген жеке шоғырландырылмаған қаржылық есептілік болмаған кезде осындай есепті кезеңдегі бақыланатын шетелдік компанияның салық салынғанға дейінгі қаржылық пайдасының немесе бақыланатын шетелдік компанияның тұрақты мекемесінің салық салынғанға дейінгі қаржылық пайдасының сомасын резидент өз таңдауы бойынша мынадай тәртіптердің бірімен: </w:t>
      </w:r>
    </w:p>
    <w:bookmarkEnd w:id="598"/>
    <w:bookmarkStart w:name="z807" w:id="599"/>
    <w:p>
      <w:pPr>
        <w:spacing w:after="0"/>
        <w:ind w:left="0"/>
        <w:jc w:val="both"/>
      </w:pPr>
      <w:r>
        <w:rPr>
          <w:rFonts w:ascii="Times New Roman"/>
          <w:b w:val="false"/>
          <w:i w:val="false"/>
          <w:color w:val="000000"/>
          <w:sz w:val="28"/>
        </w:rPr>
        <w:t xml:space="preserve">
      1) осы Кодекстің ережелеріне сәйкес салық салынатын кірісті айқындау тәртібіне ұқсас тәртіппен; </w:t>
      </w:r>
    </w:p>
    <w:bookmarkEnd w:id="599"/>
    <w:bookmarkStart w:name="z808" w:id="600"/>
    <w:p>
      <w:pPr>
        <w:spacing w:after="0"/>
        <w:ind w:left="0"/>
        <w:jc w:val="both"/>
      </w:pPr>
      <w:r>
        <w:rPr>
          <w:rFonts w:ascii="Times New Roman"/>
          <w:b w:val="false"/>
          <w:i w:val="false"/>
          <w:color w:val="000000"/>
          <w:sz w:val="28"/>
        </w:rPr>
        <w:t>
      2) есепті кезеңдегі бақыланатын шетелдік компания кірісінің немесе бақыланатын шетелдік компанияның тұрақты мекемесі кірісінің сомасы мен 0,5 коэффициентінің көбейтіндісі ретінде айқындайды. Кіріс сомасы есепті кезеңде бақыланатын шетелдік компанияның банктік шоттарына немесе бақыланатын шетелдік компанияның тұрақты мекемесінің банктік шоттарына түсетін ақша түсімдері негізге алына отырып айқындалады.</w:t>
      </w:r>
    </w:p>
    <w:bookmarkEnd w:id="600"/>
    <w:bookmarkStart w:name="z809" w:id="601"/>
    <w:p>
      <w:pPr>
        <w:spacing w:after="0"/>
        <w:ind w:left="0"/>
        <w:jc w:val="both"/>
      </w:pPr>
      <w:r>
        <w:rPr>
          <w:rFonts w:ascii="Times New Roman"/>
          <w:b w:val="false"/>
          <w:i w:val="false"/>
          <w:color w:val="000000"/>
          <w:sz w:val="28"/>
        </w:rPr>
        <w:t>
      Осы тармақшаның бірінші бөлігінің мақсаттары үшін растайтын құжаттар болған кезде түсімдердің мынадай түрлері алып тастауға жатады:</w:t>
      </w:r>
    </w:p>
    <w:bookmarkEnd w:id="601"/>
    <w:bookmarkStart w:name="z810" w:id="602"/>
    <w:p>
      <w:pPr>
        <w:spacing w:after="0"/>
        <w:ind w:left="0"/>
        <w:jc w:val="both"/>
      </w:pPr>
      <w:r>
        <w:rPr>
          <w:rFonts w:ascii="Times New Roman"/>
          <w:b w:val="false"/>
          <w:i w:val="false"/>
          <w:color w:val="000000"/>
          <w:sz w:val="28"/>
        </w:rPr>
        <w:t xml:space="preserve">
      есепті кезеңде бақыланатын шетелдік компанияның немесе бақыланатын шетелдік компанияның тұрақты мекемесінің банктік шоттарына осы бақыланатын шетелдік компанияның немесе оның тұрақты мекемесінің басқа банктік шоттарынан түсетін ақшаның түсімі (ақшаның ішкі және банкаралық аударымдары); </w:t>
      </w:r>
    </w:p>
    <w:bookmarkEnd w:id="602"/>
    <w:bookmarkStart w:name="z811" w:id="603"/>
    <w:p>
      <w:pPr>
        <w:spacing w:after="0"/>
        <w:ind w:left="0"/>
        <w:jc w:val="both"/>
      </w:pPr>
      <w:r>
        <w:rPr>
          <w:rFonts w:ascii="Times New Roman"/>
          <w:b w:val="false"/>
          <w:i w:val="false"/>
          <w:color w:val="000000"/>
          <w:sz w:val="28"/>
        </w:rPr>
        <w:t>
      қарыздар бойынша сыйақыларды және өсімпұлды, айыппұлдарды қоспағанда, қарыз қаражатының түсімі және (немесе) қайтарылуы. Осы абзацты қолдану үшін резидентте қарыз шартының және қарыз қаражатын қайтару және (немесе) оның түсімі туралы төлем тапсырмасының көшірмесі болуға тиіс;</w:t>
      </w:r>
    </w:p>
    <w:bookmarkEnd w:id="603"/>
    <w:bookmarkStart w:name="z812" w:id="604"/>
    <w:p>
      <w:pPr>
        <w:spacing w:after="0"/>
        <w:ind w:left="0"/>
        <w:jc w:val="both"/>
      </w:pPr>
      <w:r>
        <w:rPr>
          <w:rFonts w:ascii="Times New Roman"/>
          <w:b w:val="false"/>
          <w:i w:val="false"/>
          <w:color w:val="000000"/>
          <w:sz w:val="28"/>
        </w:rPr>
        <w:t xml:space="preserve">
      ағымдағы салықтық кезеңде қайтару шартымен, ақшаның қате есепке жатқызылған сомаларының түсімі; </w:t>
      </w:r>
    </w:p>
    <w:bookmarkEnd w:id="604"/>
    <w:bookmarkStart w:name="z813" w:id="605"/>
    <w:p>
      <w:pPr>
        <w:spacing w:after="0"/>
        <w:ind w:left="0"/>
        <w:jc w:val="both"/>
      </w:pPr>
      <w:r>
        <w:rPr>
          <w:rFonts w:ascii="Times New Roman"/>
          <w:b w:val="false"/>
          <w:i w:val="false"/>
          <w:color w:val="000000"/>
          <w:sz w:val="28"/>
        </w:rPr>
        <w:t xml:space="preserve">
      жарғылық капиталға салым ретінде ақшаның түсімі. </w:t>
      </w:r>
    </w:p>
    <w:bookmarkEnd w:id="605"/>
    <w:bookmarkStart w:name="z814" w:id="606"/>
    <w:p>
      <w:pPr>
        <w:spacing w:after="0"/>
        <w:ind w:left="0"/>
        <w:jc w:val="both"/>
      </w:pPr>
      <w:r>
        <w:rPr>
          <w:rFonts w:ascii="Times New Roman"/>
          <w:b w:val="false"/>
          <w:i w:val="false"/>
          <w:color w:val="000000"/>
          <w:sz w:val="28"/>
        </w:rPr>
        <w:t xml:space="preserve">
      Резидент осы баптың 3-тармағының шарттарына сәйкес келетін құжатты осы Кодекстің </w:t>
      </w:r>
      <w:r>
        <w:rPr>
          <w:rFonts w:ascii="Times New Roman"/>
          <w:b w:val="false"/>
          <w:i w:val="false"/>
          <w:color w:val="000000"/>
          <w:sz w:val="28"/>
        </w:rPr>
        <w:t>315-бабының</w:t>
      </w:r>
      <w:r>
        <w:rPr>
          <w:rFonts w:ascii="Times New Roman"/>
          <w:b w:val="false"/>
          <w:i w:val="false"/>
          <w:color w:val="000000"/>
          <w:sz w:val="28"/>
        </w:rPr>
        <w:t xml:space="preserve"> 4-тармағында белгіленген мерзімнен кейін алған кезде бақыланатын шетелдік компанияның және (немесе) бақыланатын шетелдік компанияның тұрақты мекемесінің қаржылық пайдасының сомасын қайта есептеуге міндетті.</w:t>
      </w:r>
    </w:p>
    <w:bookmarkEnd w:id="606"/>
    <w:bookmarkStart w:name="z815" w:id="607"/>
    <w:p>
      <w:pPr>
        <w:spacing w:after="0"/>
        <w:ind w:left="0"/>
        <w:jc w:val="both"/>
      </w:pPr>
      <w:r>
        <w:rPr>
          <w:rFonts w:ascii="Times New Roman"/>
          <w:b w:val="false"/>
          <w:i w:val="false"/>
          <w:color w:val="000000"/>
          <w:sz w:val="28"/>
        </w:rPr>
        <w:t>
      Осы Кодекстің 294-бабы 4-тармағы 1) тармақшасының шарттарына сәйкес келетін құжат болған кезде салық төлеуші бақыланатын шетелдік компанияның немесе бақыланатын шетелдік компанияның тұрақты мекемесінің қаржылық пайдасының сомасын қайта есептеуге міндетті.";</w:t>
      </w:r>
    </w:p>
    <w:bookmarkEnd w:id="6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17" w:id="608"/>
    <w:p>
      <w:pPr>
        <w:spacing w:after="0"/>
        <w:ind w:left="0"/>
        <w:jc w:val="both"/>
      </w:pPr>
      <w:r>
        <w:rPr>
          <w:rFonts w:ascii="Times New Roman"/>
          <w:b w:val="false"/>
          <w:i w:val="false"/>
          <w:color w:val="000000"/>
          <w:sz w:val="28"/>
        </w:rPr>
        <w:t xml:space="preserve">
      "4. Растайтын құжаттар болған кезде резиденттің бақыланатын шетелдік компанияның салық салынғанға дейінгі қаржылық пайдасын мынадай сомаларға азайтуға құқығы бар: </w:t>
      </w:r>
    </w:p>
    <w:bookmarkEnd w:id="608"/>
    <w:bookmarkStart w:name="z818" w:id="609"/>
    <w:p>
      <w:pPr>
        <w:spacing w:after="0"/>
        <w:ind w:left="0"/>
        <w:jc w:val="both"/>
      </w:pPr>
      <w:r>
        <w:rPr>
          <w:rFonts w:ascii="Times New Roman"/>
          <w:b w:val="false"/>
          <w:i w:val="false"/>
          <w:color w:val="000000"/>
          <w:sz w:val="28"/>
        </w:rPr>
        <w:t>
      1) мынадай формула бойынша айқындалатын азайту сомасы:</w:t>
      </w:r>
    </w:p>
    <w:bookmarkEnd w:id="609"/>
    <w:bookmarkStart w:name="z819" w:id="610"/>
    <w:p>
      <w:pPr>
        <w:spacing w:after="0"/>
        <w:ind w:left="0"/>
        <w:jc w:val="both"/>
      </w:pPr>
      <w:r>
        <w:rPr>
          <w:rFonts w:ascii="Times New Roman"/>
          <w:b w:val="false"/>
          <w:i w:val="false"/>
          <w:color w:val="000000"/>
          <w:sz w:val="28"/>
        </w:rPr>
        <w:t>
      А = ҚП × (К(1)/КЖС), мұнда:</w:t>
      </w:r>
    </w:p>
    <w:bookmarkEnd w:id="610"/>
    <w:bookmarkStart w:name="z820" w:id="611"/>
    <w:p>
      <w:pPr>
        <w:spacing w:after="0"/>
        <w:ind w:left="0"/>
        <w:jc w:val="both"/>
      </w:pPr>
      <w:r>
        <w:rPr>
          <w:rFonts w:ascii="Times New Roman"/>
          <w:b w:val="false"/>
          <w:i w:val="false"/>
          <w:color w:val="000000"/>
          <w:sz w:val="28"/>
        </w:rPr>
        <w:t>
      А – азайту сомасы;</w:t>
      </w:r>
    </w:p>
    <w:bookmarkEnd w:id="611"/>
    <w:bookmarkStart w:name="z821" w:id="612"/>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bookmarkEnd w:id="612"/>
    <w:bookmarkStart w:name="z822" w:id="613"/>
    <w:p>
      <w:pPr>
        <w:spacing w:after="0"/>
        <w:ind w:left="0"/>
        <w:jc w:val="both"/>
      </w:pPr>
      <w:r>
        <w:rPr>
          <w:rFonts w:ascii="Times New Roman"/>
          <w:b w:val="false"/>
          <w:i w:val="false"/>
          <w:color w:val="000000"/>
          <w:sz w:val="28"/>
        </w:rPr>
        <w:t xml:space="preserve">
      К(1) – егер бақыланатын шетелдік компанияның салық салынғанға дейінгі қаржылық пайдасы осы тармақшада көрсетілген салық салынатын кірісті ескеретін болса, бақыланатын шетелдік компанияның филиал, өкілдік, тұрақты мекеме арқылы Қазақстан Республикасындағы кәсіпкерлік қызметтен түскен, Қазақстан Республикасында 20 және одан көп пайыз мөлшерлемесі бойынша корпоративтік табыс салығы салынған, филиалдың салық салынатын кірісі шегіндегі кірісі; </w:t>
      </w:r>
    </w:p>
    <w:bookmarkEnd w:id="613"/>
    <w:bookmarkStart w:name="z823" w:id="614"/>
    <w:p>
      <w:pPr>
        <w:spacing w:after="0"/>
        <w:ind w:left="0"/>
        <w:jc w:val="both"/>
      </w:pPr>
      <w:r>
        <w:rPr>
          <w:rFonts w:ascii="Times New Roman"/>
          <w:b w:val="false"/>
          <w:i w:val="false"/>
          <w:color w:val="000000"/>
          <w:sz w:val="28"/>
        </w:rPr>
        <w:t>
      КЖС – кірістердің жиынтық сомасы;</w:t>
      </w:r>
    </w:p>
    <w:bookmarkEnd w:id="614"/>
    <w:bookmarkStart w:name="z824" w:id="615"/>
    <w:p>
      <w:pPr>
        <w:spacing w:after="0"/>
        <w:ind w:left="0"/>
        <w:jc w:val="both"/>
      </w:pPr>
      <w:r>
        <w:rPr>
          <w:rFonts w:ascii="Times New Roman"/>
          <w:b w:val="false"/>
          <w:i w:val="false"/>
          <w:color w:val="000000"/>
          <w:sz w:val="28"/>
        </w:rPr>
        <w:t>
      2) мынадай формула бойынша айқындалатын азайту сомасы:</w:t>
      </w:r>
    </w:p>
    <w:bookmarkEnd w:id="615"/>
    <w:bookmarkStart w:name="z825" w:id="616"/>
    <w:p>
      <w:pPr>
        <w:spacing w:after="0"/>
        <w:ind w:left="0"/>
        <w:jc w:val="both"/>
      </w:pPr>
      <w:r>
        <w:rPr>
          <w:rFonts w:ascii="Times New Roman"/>
          <w:b w:val="false"/>
          <w:i w:val="false"/>
          <w:color w:val="000000"/>
          <w:sz w:val="28"/>
        </w:rPr>
        <w:t>
      А = ҚП × (К(2)/КЖС), мұнда:</w:t>
      </w:r>
    </w:p>
    <w:bookmarkEnd w:id="616"/>
    <w:bookmarkStart w:name="z826" w:id="617"/>
    <w:p>
      <w:pPr>
        <w:spacing w:after="0"/>
        <w:ind w:left="0"/>
        <w:jc w:val="both"/>
      </w:pPr>
      <w:r>
        <w:rPr>
          <w:rFonts w:ascii="Times New Roman"/>
          <w:b w:val="false"/>
          <w:i w:val="false"/>
          <w:color w:val="000000"/>
          <w:sz w:val="28"/>
        </w:rPr>
        <w:t>
      А – азайту сомасы;</w:t>
      </w:r>
    </w:p>
    <w:bookmarkEnd w:id="617"/>
    <w:bookmarkStart w:name="z827" w:id="618"/>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bookmarkEnd w:id="618"/>
    <w:bookmarkStart w:name="z828" w:id="619"/>
    <w:p>
      <w:pPr>
        <w:spacing w:after="0"/>
        <w:ind w:left="0"/>
        <w:jc w:val="both"/>
      </w:pPr>
      <w:r>
        <w:rPr>
          <w:rFonts w:ascii="Times New Roman"/>
          <w:b w:val="false"/>
          <w:i w:val="false"/>
          <w:color w:val="000000"/>
          <w:sz w:val="28"/>
        </w:rPr>
        <w:t>
      К(2) – егер салық салынғанға дейінгі қаржылық пайда осы тармақшада көрсетілген кіріс ескеріле отырып айқындалған болса, тұрақты мекеме құрмай Қазақстан Республикасында қызметтерді көрсетуден (жұмыстарды орындаудан) түскен, бақыланатын шетелдік компания Қазақстан Республикасындағы көздерден алған, Қазақстан Республикасында төлем көзінен 20 пайыз мөлшерлемесі бойынша корпоративтік табыс салығы салынған кіріс;</w:t>
      </w:r>
    </w:p>
    <w:bookmarkEnd w:id="619"/>
    <w:bookmarkStart w:name="z829" w:id="620"/>
    <w:p>
      <w:pPr>
        <w:spacing w:after="0"/>
        <w:ind w:left="0"/>
        <w:jc w:val="both"/>
      </w:pPr>
      <w:r>
        <w:rPr>
          <w:rFonts w:ascii="Times New Roman"/>
          <w:b w:val="false"/>
          <w:i w:val="false"/>
          <w:color w:val="000000"/>
          <w:sz w:val="28"/>
        </w:rPr>
        <w:t>
      КЖС – кірістердің жиынтық сомасы;</w:t>
      </w:r>
    </w:p>
    <w:bookmarkEnd w:id="620"/>
    <w:bookmarkStart w:name="z830" w:id="621"/>
    <w:p>
      <w:pPr>
        <w:spacing w:after="0"/>
        <w:ind w:left="0"/>
        <w:jc w:val="both"/>
      </w:pPr>
      <w:r>
        <w:rPr>
          <w:rFonts w:ascii="Times New Roman"/>
          <w:b w:val="false"/>
          <w:i w:val="false"/>
          <w:color w:val="000000"/>
          <w:sz w:val="28"/>
        </w:rPr>
        <w:t xml:space="preserve">
      3) егер бақыланатын шетелдік компанияның салық салынғанға дейінгі қаржылық пайдасы осындай кірісті қамтитын болса, бақыланатын шетелдік компания Қазақстан Республикасындағы көздерден алған, осы Кодекстің 645-бабы 9-тармағының 3), 4) және 5) тармақшаларына сәйкес төлем көзінен корпоративтік табыс салығын салуға жатпайтын дивидендтер; </w:t>
      </w:r>
    </w:p>
    <w:bookmarkEnd w:id="621"/>
    <w:bookmarkStart w:name="z831" w:id="622"/>
    <w:p>
      <w:pPr>
        <w:spacing w:after="0"/>
        <w:ind w:left="0"/>
        <w:jc w:val="both"/>
      </w:pPr>
      <w:r>
        <w:rPr>
          <w:rFonts w:ascii="Times New Roman"/>
          <w:b w:val="false"/>
          <w:i w:val="false"/>
          <w:color w:val="000000"/>
          <w:sz w:val="28"/>
        </w:rPr>
        <w:t>
      4) шоғырландырылған топтың біртұтас ұйымдық құрылымына кіретін бір бақыланатын шетелдік компания басқа бақыланатын шетелдік компаниядан алған дивидендтердің сомасы.</w:t>
      </w:r>
    </w:p>
    <w:bookmarkEnd w:id="622"/>
    <w:bookmarkStart w:name="z832" w:id="623"/>
    <w:p>
      <w:pPr>
        <w:spacing w:after="0"/>
        <w:ind w:left="0"/>
        <w:jc w:val="both"/>
      </w:pPr>
      <w:r>
        <w:rPr>
          <w:rFonts w:ascii="Times New Roman"/>
          <w:b w:val="false"/>
          <w:i w:val="false"/>
          <w:color w:val="000000"/>
          <w:sz w:val="28"/>
        </w:rPr>
        <w:t>
      Бұл ретте бір бақыланатын шетелдік компанияның қаржылық пайдасы Қазақстан Республикасында басқа осындай бақыланатын шетелдік компанияның қаржылық пайдасынан бұрын корпоративтік табыс салығы салынған (ағымдағы кезеңде салуға жатады) және (немесе) осы тармақтың 3), 5), 6), 7), 8) және 9) тармақшаларына немесе осы тармақшаның бірінші бөлігіне сәйкес азайтылған дивидендтерді қамтуға тиіс;</w:t>
      </w:r>
    </w:p>
    <w:bookmarkEnd w:id="623"/>
    <w:bookmarkStart w:name="z833" w:id="624"/>
    <w:p>
      <w:pPr>
        <w:spacing w:after="0"/>
        <w:ind w:left="0"/>
        <w:jc w:val="both"/>
      </w:pPr>
      <w:r>
        <w:rPr>
          <w:rFonts w:ascii="Times New Roman"/>
          <w:b w:val="false"/>
          <w:i w:val="false"/>
          <w:color w:val="000000"/>
          <w:sz w:val="28"/>
        </w:rPr>
        <w:t>
      5) шоғырландырылған топтың біртұтас ұйымдық құрылымына кіретін бақыланатын шетелдік компания шетелдік компаниядан алған дивидендтердің сомасы.</w:t>
      </w:r>
    </w:p>
    <w:bookmarkEnd w:id="624"/>
    <w:bookmarkStart w:name="z834" w:id="625"/>
    <w:p>
      <w:pPr>
        <w:spacing w:after="0"/>
        <w:ind w:left="0"/>
        <w:jc w:val="both"/>
      </w:pPr>
      <w:r>
        <w:rPr>
          <w:rFonts w:ascii="Times New Roman"/>
          <w:b w:val="false"/>
          <w:i w:val="false"/>
          <w:color w:val="000000"/>
          <w:sz w:val="28"/>
        </w:rPr>
        <w:t>
      Бұл ретте осындай бақыланатын шетелдік компанияның қаржылық пайдасы Қазақстан Республикасында басқа осындай бақыланатын шетелдік компанияның қаржылық пайдасынан бұрын корпоративтік табыс салығы салынған (ағымдағы кезеңде салуға жатады) және (немесе) осы тармақтың 3), 4), 6), 7), 8) және 9) тармақшаларына немесе осы тармақшаның бірінші бөлігіне сәйкес азайтылған дивидендтерді қамтуға тиіс;</w:t>
      </w:r>
    </w:p>
    <w:bookmarkEnd w:id="625"/>
    <w:bookmarkStart w:name="z835" w:id="626"/>
    <w:p>
      <w:pPr>
        <w:spacing w:after="0"/>
        <w:ind w:left="0"/>
        <w:jc w:val="both"/>
      </w:pPr>
      <w:r>
        <w:rPr>
          <w:rFonts w:ascii="Times New Roman"/>
          <w:b w:val="false"/>
          <w:i w:val="false"/>
          <w:color w:val="000000"/>
          <w:sz w:val="28"/>
        </w:rPr>
        <w:t>
      6) мынадай формула бойынша айқындалатын азайту сомасы:</w:t>
      </w:r>
    </w:p>
    <w:bookmarkEnd w:id="626"/>
    <w:bookmarkStart w:name="z836" w:id="627"/>
    <w:p>
      <w:pPr>
        <w:spacing w:after="0"/>
        <w:ind w:left="0"/>
        <w:jc w:val="both"/>
      </w:pPr>
      <w:r>
        <w:rPr>
          <w:rFonts w:ascii="Times New Roman"/>
          <w:b w:val="false"/>
          <w:i w:val="false"/>
          <w:color w:val="000000"/>
          <w:sz w:val="28"/>
        </w:rPr>
        <w:t>
      А = ҚП × (К(6)/КЖС), мұнда:</w:t>
      </w:r>
    </w:p>
    <w:bookmarkEnd w:id="627"/>
    <w:bookmarkStart w:name="z837" w:id="628"/>
    <w:p>
      <w:pPr>
        <w:spacing w:after="0"/>
        <w:ind w:left="0"/>
        <w:jc w:val="both"/>
      </w:pPr>
      <w:r>
        <w:rPr>
          <w:rFonts w:ascii="Times New Roman"/>
          <w:b w:val="false"/>
          <w:i w:val="false"/>
          <w:color w:val="000000"/>
          <w:sz w:val="28"/>
        </w:rPr>
        <w:t>
      А – азайту сомасы;</w:t>
      </w:r>
    </w:p>
    <w:bookmarkEnd w:id="628"/>
    <w:bookmarkStart w:name="z838" w:id="629"/>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629"/>
    <w:bookmarkStart w:name="z839" w:id="630"/>
    <w:p>
      <w:pPr>
        <w:spacing w:after="0"/>
        <w:ind w:left="0"/>
        <w:jc w:val="both"/>
      </w:pPr>
      <w:r>
        <w:rPr>
          <w:rFonts w:ascii="Times New Roman"/>
          <w:b w:val="false"/>
          <w:i w:val="false"/>
          <w:color w:val="000000"/>
          <w:sz w:val="28"/>
        </w:rPr>
        <w:t>
      К(6) –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сыйақылар түріндегі және (немесе) құн өсімінен түсетін және (немесе) роялти түріндегі кірістер;</w:t>
      </w:r>
    </w:p>
    <w:bookmarkEnd w:id="630"/>
    <w:bookmarkStart w:name="z840" w:id="631"/>
    <w:p>
      <w:pPr>
        <w:spacing w:after="0"/>
        <w:ind w:left="0"/>
        <w:jc w:val="both"/>
      </w:pPr>
      <w:r>
        <w:rPr>
          <w:rFonts w:ascii="Times New Roman"/>
          <w:b w:val="false"/>
          <w:i w:val="false"/>
          <w:color w:val="000000"/>
          <w:sz w:val="28"/>
        </w:rPr>
        <w:t>
      КЖС – кірістердің жиынтық сомасы;</w:t>
      </w:r>
    </w:p>
    <w:bookmarkEnd w:id="631"/>
    <w:bookmarkStart w:name="z841" w:id="632"/>
    <w:p>
      <w:pPr>
        <w:spacing w:after="0"/>
        <w:ind w:left="0"/>
        <w:jc w:val="both"/>
      </w:pPr>
      <w:r>
        <w:rPr>
          <w:rFonts w:ascii="Times New Roman"/>
          <w:b w:val="false"/>
          <w:i w:val="false"/>
          <w:color w:val="000000"/>
          <w:sz w:val="28"/>
        </w:rPr>
        <w:t>
      7) мынадай формула бойынша айқындалатын азайту сомасы:</w:t>
      </w:r>
    </w:p>
    <w:bookmarkEnd w:id="632"/>
    <w:bookmarkStart w:name="z842" w:id="633"/>
    <w:p>
      <w:pPr>
        <w:spacing w:after="0"/>
        <w:ind w:left="0"/>
        <w:jc w:val="both"/>
      </w:pPr>
      <w:r>
        <w:rPr>
          <w:rFonts w:ascii="Times New Roman"/>
          <w:b w:val="false"/>
          <w:i w:val="false"/>
          <w:color w:val="000000"/>
          <w:sz w:val="28"/>
        </w:rPr>
        <w:t>
      А = ҚП × (К(7)/КЖС), мұнда:</w:t>
      </w:r>
    </w:p>
    <w:bookmarkEnd w:id="633"/>
    <w:bookmarkStart w:name="z843" w:id="634"/>
    <w:p>
      <w:pPr>
        <w:spacing w:after="0"/>
        <w:ind w:left="0"/>
        <w:jc w:val="both"/>
      </w:pPr>
      <w:r>
        <w:rPr>
          <w:rFonts w:ascii="Times New Roman"/>
          <w:b w:val="false"/>
          <w:i w:val="false"/>
          <w:color w:val="000000"/>
          <w:sz w:val="28"/>
        </w:rPr>
        <w:t>
      А – азайту сомасы;</w:t>
      </w:r>
    </w:p>
    <w:bookmarkEnd w:id="634"/>
    <w:bookmarkStart w:name="z844" w:id="635"/>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635"/>
    <w:bookmarkStart w:name="z845" w:id="636"/>
    <w:p>
      <w:pPr>
        <w:spacing w:after="0"/>
        <w:ind w:left="0"/>
        <w:jc w:val="both"/>
      </w:pPr>
      <w:r>
        <w:rPr>
          <w:rFonts w:ascii="Times New Roman"/>
          <w:b w:val="false"/>
          <w:i w:val="false"/>
          <w:color w:val="000000"/>
          <w:sz w:val="28"/>
        </w:rPr>
        <w:t>
      К(7) – егер бір бақыланатын шетелдік компанияның қаржылық пайдасы осындай кірісті қамтитын болса, бір бақыланатын шетелдік компания осы Кодекстің 645-бабы 9-тармағы 7) немесе 8) тармақшасының шарттарына сәйкес келетін Қазақстан Республикасы резидентінің құрылтайшысы болып табылатын басқа бақыланатын шетелдік компанияға өткізуден алған құн өсімінен түсетін кіріс;</w:t>
      </w:r>
    </w:p>
    <w:bookmarkEnd w:id="636"/>
    <w:bookmarkStart w:name="z846" w:id="637"/>
    <w:p>
      <w:pPr>
        <w:spacing w:after="0"/>
        <w:ind w:left="0"/>
        <w:jc w:val="both"/>
      </w:pPr>
      <w:r>
        <w:rPr>
          <w:rFonts w:ascii="Times New Roman"/>
          <w:b w:val="false"/>
          <w:i w:val="false"/>
          <w:color w:val="000000"/>
          <w:sz w:val="28"/>
        </w:rPr>
        <w:t>
      КЖС – кірістердің жиынтық сомасы;</w:t>
      </w:r>
    </w:p>
    <w:bookmarkEnd w:id="637"/>
    <w:bookmarkStart w:name="z847" w:id="638"/>
    <w:p>
      <w:pPr>
        <w:spacing w:after="0"/>
        <w:ind w:left="0"/>
        <w:jc w:val="both"/>
      </w:pPr>
      <w:r>
        <w:rPr>
          <w:rFonts w:ascii="Times New Roman"/>
          <w:b w:val="false"/>
          <w:i w:val="false"/>
          <w:color w:val="000000"/>
          <w:sz w:val="28"/>
        </w:rPr>
        <w:t>
      8)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осы Кодекстің 645-бабы 9-тармағының 6), 7), 8) және 9) тармақшаларына сәйкес төлем көзінен корпоративтік табыс салығын салуға жатпайтын сыйақылар түріндегі және (немесе) құн өсімінен түсетін және (немесе) роялти түріндегі кірістер;</w:t>
      </w:r>
    </w:p>
    <w:bookmarkEnd w:id="638"/>
    <w:bookmarkStart w:name="z848" w:id="639"/>
    <w:p>
      <w:pPr>
        <w:spacing w:after="0"/>
        <w:ind w:left="0"/>
        <w:jc w:val="both"/>
      </w:pPr>
      <w:r>
        <w:rPr>
          <w:rFonts w:ascii="Times New Roman"/>
          <w:b w:val="false"/>
          <w:i w:val="false"/>
          <w:color w:val="000000"/>
          <w:sz w:val="28"/>
        </w:rPr>
        <w:t>
      9) егер салық салынғанға дейінгі қаржылық пайда осындай дивидендтерді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дивидендтердің сомасы;</w:t>
      </w:r>
    </w:p>
    <w:bookmarkEnd w:id="639"/>
    <w:bookmarkStart w:name="z849" w:id="640"/>
    <w:p>
      <w:pPr>
        <w:spacing w:after="0"/>
        <w:ind w:left="0"/>
        <w:jc w:val="both"/>
      </w:pPr>
      <w:r>
        <w:rPr>
          <w:rFonts w:ascii="Times New Roman"/>
          <w:b w:val="false"/>
          <w:i w:val="false"/>
          <w:color w:val="000000"/>
          <w:sz w:val="28"/>
        </w:rPr>
        <w:t>
      10) шоғырландырылған топтың біртұтас ұйымдық құрылымына кіретін бақыланатын шетелдік компания шетелдік компаниядан алған дивидендтердің сомасы. Бұл ретте осындай бақыланатын шетелдік компанияның қаржылық пайдасы Қазақстан Республикасындағы көздерден алынған, бұрын Қазақстан Республикасында төлем көзінен корпоративтік табыс салығы салынған және (немесе) осы Кодекстің 645-бабы 9-тармағының 3), 4) және 5) тармақшаларына сәйкес төлем көзінен корпоративтік табыс салығын салуға жатпаған дивидендтерді қамтуға тиіс.</w:t>
      </w:r>
    </w:p>
    <w:bookmarkEnd w:id="640"/>
    <w:bookmarkStart w:name="z850" w:id="641"/>
    <w:p>
      <w:pPr>
        <w:spacing w:after="0"/>
        <w:ind w:left="0"/>
        <w:jc w:val="both"/>
      </w:pPr>
      <w:r>
        <w:rPr>
          <w:rFonts w:ascii="Times New Roman"/>
          <w:b w:val="false"/>
          <w:i w:val="false"/>
          <w:color w:val="000000"/>
          <w:sz w:val="28"/>
        </w:rPr>
        <w:t>
      Осы тармақтың бірінші бөлігінің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bookmarkEnd w:id="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853" w:id="642"/>
    <w:p>
      <w:pPr>
        <w:spacing w:after="0"/>
        <w:ind w:left="0"/>
        <w:jc w:val="both"/>
      </w:pPr>
      <w:r>
        <w:rPr>
          <w:rFonts w:ascii="Times New Roman"/>
          <w:b w:val="false"/>
          <w:i w:val="false"/>
          <w:color w:val="000000"/>
          <w:sz w:val="28"/>
        </w:rPr>
        <w:t>
      "10. Осы баптың мақсаттары үшін мынадай құжаттар растайтын құжаттар деп түсініледі:</w:t>
      </w:r>
    </w:p>
    <w:bookmarkEnd w:id="642"/>
    <w:bookmarkStart w:name="z854" w:id="643"/>
    <w:p>
      <w:pPr>
        <w:spacing w:after="0"/>
        <w:ind w:left="0"/>
        <w:jc w:val="both"/>
      </w:pPr>
      <w:r>
        <w:rPr>
          <w:rFonts w:ascii="Times New Roman"/>
          <w:b w:val="false"/>
          <w:i w:val="false"/>
          <w:color w:val="000000"/>
          <w:sz w:val="28"/>
        </w:rPr>
        <w:t>
      1) осы баптың 3-1-тармағы бірінші бөлігінің 1) тармақшасын қолдану үшін бақыланатын шетелдік компанияның немесе бақыланатын шетелдік компанияның тұрақты мекемесінің есепті кезеңдегі салық салынғанға дейінгі қаржылық пайдасының сомасын айқындауға мүмкіндік беретін құжаттардың көшірмелері. Іскерлік айналым ғұрыптарына сәйкес бақыланатын шетелдік компанияның немесе бақыланатын шетелдік компанияның тұрақты мекемесінің жүргізілген операцияларын растайтын бақыланатын шетелдік компанияның немесе бақыланатын шетелдік компанияның тұрақты мекемесінің банктік шоттарынан үзінді көшірмелер, бастапқы құжаттар осындай құжаттар болып табылады;</w:t>
      </w:r>
    </w:p>
    <w:bookmarkEnd w:id="643"/>
    <w:bookmarkStart w:name="z855" w:id="644"/>
    <w:p>
      <w:pPr>
        <w:spacing w:after="0"/>
        <w:ind w:left="0"/>
        <w:jc w:val="both"/>
      </w:pPr>
      <w:r>
        <w:rPr>
          <w:rFonts w:ascii="Times New Roman"/>
          <w:b w:val="false"/>
          <w:i w:val="false"/>
          <w:color w:val="000000"/>
          <w:sz w:val="28"/>
        </w:rPr>
        <w:t>
      2) осы баптың 3-1-тармағы бірінші бөлігінің 2) тармақшасын қолдану үшін:</w:t>
      </w:r>
    </w:p>
    <w:bookmarkEnd w:id="644"/>
    <w:bookmarkStart w:name="z856" w:id="645"/>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барлық банктік шоттарынан есепті кезеңдегі қағаз және (немесе) электрондық жеткізгіштердегі ай сайынғы үзінді көшірмелердің көшірмелері;</w:t>
      </w:r>
    </w:p>
    <w:bookmarkEnd w:id="645"/>
    <w:bookmarkStart w:name="z857" w:id="646"/>
    <w:p>
      <w:pPr>
        <w:spacing w:after="0"/>
        <w:ind w:left="0"/>
        <w:jc w:val="both"/>
      </w:pPr>
      <w:r>
        <w:rPr>
          <w:rFonts w:ascii="Times New Roman"/>
          <w:b w:val="false"/>
          <w:i w:val="false"/>
          <w:color w:val="000000"/>
          <w:sz w:val="28"/>
        </w:rPr>
        <w:t>
      осы баптың 3-1-тармағы бірінші бөлігі 2) тармақшасының екінші бөлігінде көзделген ақпаратты ашатын және бақыланатын шетелдік компанияның немесе бақыланатын шетелдік компанияның тұрақты мекемесінің барлық банктік шоттары туралы мәліметтерді қамтитын банк берген ресми құжат және (немесе)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құжат;</w:t>
      </w:r>
    </w:p>
    <w:bookmarkEnd w:id="646"/>
    <w:bookmarkStart w:name="z858" w:id="647"/>
    <w:p>
      <w:pPr>
        <w:spacing w:after="0"/>
        <w:ind w:left="0"/>
        <w:jc w:val="both"/>
      </w:pPr>
      <w:r>
        <w:rPr>
          <w:rFonts w:ascii="Times New Roman"/>
          <w:b w:val="false"/>
          <w:i w:val="false"/>
          <w:color w:val="000000"/>
          <w:sz w:val="28"/>
        </w:rPr>
        <w:t>
      3) осы баптың 4-тармағы бірінші бөлігінің 1) тармақшасын қолдану үшін:</w:t>
      </w:r>
    </w:p>
    <w:bookmarkEnd w:id="647"/>
    <w:bookmarkStart w:name="z859" w:id="648"/>
    <w:p>
      <w:pPr>
        <w:spacing w:after="0"/>
        <w:ind w:left="0"/>
        <w:jc w:val="both"/>
      </w:pPr>
      <w:r>
        <w:rPr>
          <w:rFonts w:ascii="Times New Roman"/>
          <w:b w:val="false"/>
          <w:i w:val="false"/>
          <w:color w:val="000000"/>
          <w:sz w:val="28"/>
        </w:rPr>
        <w:t>
      бақыланатын шетелдік компанияның бекітілген қаржылық есептілігінің көшірмесі;</w:t>
      </w:r>
    </w:p>
    <w:bookmarkEnd w:id="648"/>
    <w:bookmarkStart w:name="z860" w:id="649"/>
    <w:p>
      <w:pPr>
        <w:spacing w:after="0"/>
        <w:ind w:left="0"/>
        <w:jc w:val="both"/>
      </w:pPr>
      <w:r>
        <w:rPr>
          <w:rFonts w:ascii="Times New Roman"/>
          <w:b w:val="false"/>
          <w:i w:val="false"/>
          <w:color w:val="000000"/>
          <w:sz w:val="28"/>
        </w:rPr>
        <w:t>
      бақыланатын шетелдік компанияның бірінші басшысының (немесе қаржылық есептілікке қол қоюға уәкілеттік берілген адамның) қолымен куәландырылған, бақыланатын шетелдік компания филиалдарының бизнес-сәйкестендіру нөмірлері көрсетіле отырып, осындай әрбір филиалдың бақыланатын шетелдік компанияның қаржылық пайдасына қосылған кірістері мен шығыстарының таратып жазылуын қамтитын құжат немесе бақыланатын шетелдік компанияның қаржылық есептілігіне аудит жүргізген адам куәландырған, бақыланатын шетелдік компания филиалдарының бизнес-сәйкестендіру нөмірлері көрсетіле отырып, осындай әрбір филиалдың бақыланатын шетелдік компанияның қаржылық пайдасына қосылған кірістері мен шығыстарының таратып жазылуын қамтитын аудиттелген қаржылық есептілікке түсіндірме жазба;</w:t>
      </w:r>
    </w:p>
    <w:bookmarkEnd w:id="649"/>
    <w:bookmarkStart w:name="z861" w:id="650"/>
    <w:p>
      <w:pPr>
        <w:spacing w:after="0"/>
        <w:ind w:left="0"/>
        <w:jc w:val="both"/>
      </w:pPr>
      <w:r>
        <w:rPr>
          <w:rFonts w:ascii="Times New Roman"/>
          <w:b w:val="false"/>
          <w:i w:val="false"/>
          <w:color w:val="000000"/>
          <w:sz w:val="28"/>
        </w:rPr>
        <w:t>
      4) осы баптың 4-тармағы бірінші бөлігінің 2) тармақшасын қолдану үшін:</w:t>
      </w:r>
    </w:p>
    <w:bookmarkEnd w:id="650"/>
    <w:bookmarkStart w:name="z862" w:id="651"/>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бекітілген қаржылық есептілігінің көшірмесі;</w:t>
      </w:r>
    </w:p>
    <w:bookmarkEnd w:id="651"/>
    <w:bookmarkStart w:name="z863" w:id="652"/>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бизнес-сәйкестендіру нөмірлері және (немесе) жеке сәйкестендіру нөмірлері көрсетіле отырып, сомалар мен сатып алушылар бөлінісінде бақыланатын шетелдік компанияның тұрақты мекемесін құрмай Қазақстан Республикасында қызметтерді көрсетуден (жұмыстарды орындаудан) түсетін кірістердің таратып жазылуын қамтитын құжат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бизнес-сәйкестендіру нөмірлері және (немесе) жеке сәйкестендіру нөмірлері көрсетіле отырып, сомалар мен сатып алушылар бөлінісінде бақыланатын шетелдік компанияның тұрақты мекемесін құрмай Қазақстан Республикасында қызметтерді көрсетуден (жұмыстарды орындаудан) түсетін кірістердің таратып жазылуын қамтитын аудиттелген қаржылық есептілікке түсіндірме жазба;</w:t>
      </w:r>
    </w:p>
    <w:bookmarkEnd w:id="652"/>
    <w:bookmarkStart w:name="z864" w:id="653"/>
    <w:p>
      <w:pPr>
        <w:spacing w:after="0"/>
        <w:ind w:left="0"/>
        <w:jc w:val="both"/>
      </w:pPr>
      <w:r>
        <w:rPr>
          <w:rFonts w:ascii="Times New Roman"/>
          <w:b w:val="false"/>
          <w:i w:val="false"/>
          <w:color w:val="000000"/>
          <w:sz w:val="28"/>
        </w:rPr>
        <w:t>
      5) осы баптың 4-тармағы бірінші бөлігінің 3), 4), 5), 9) және 10) тармақшаларын қолдану үшін:</w:t>
      </w:r>
    </w:p>
    <w:bookmarkEnd w:id="653"/>
    <w:bookmarkStart w:name="z865" w:id="654"/>
    <w:p>
      <w:pPr>
        <w:spacing w:after="0"/>
        <w:ind w:left="0"/>
        <w:jc w:val="both"/>
      </w:pPr>
      <w:r>
        <w:rPr>
          <w:rFonts w:ascii="Times New Roman"/>
          <w:b w:val="false"/>
          <w:i w:val="false"/>
          <w:color w:val="000000"/>
          <w:sz w:val="28"/>
        </w:rPr>
        <w:t>
      бақыланатын шетелдік компания дивидендтерінің бөлінгенін растайтын құжаттың (құжаттардың) көшірмелері;</w:t>
      </w:r>
    </w:p>
    <w:bookmarkEnd w:id="654"/>
    <w:bookmarkStart w:name="z866" w:id="655"/>
    <w:p>
      <w:pPr>
        <w:spacing w:after="0"/>
        <w:ind w:left="0"/>
        <w:jc w:val="both"/>
      </w:pPr>
      <w:r>
        <w:rPr>
          <w:rFonts w:ascii="Times New Roman"/>
          <w:b w:val="false"/>
          <w:i w:val="false"/>
          <w:color w:val="000000"/>
          <w:sz w:val="28"/>
        </w:rPr>
        <w:t xml:space="preserve">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Қазақстан Республикасындағы көздерден дивидендтердің бақыланатын шетелдік компанияға бөлінгенін және төленгенін және (немесе) оларды шетелдік компанияның азайтуды (осы баптың 4-тармағы бірінші бөлігінің 3), 9) және 10) тармақшалары қолданылған жағдайда) қолданатын басқа бақыланатын шетелдік компанияға бөлгенін және төлегенін растайтын құжат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Қазақстан Республикасындағы көздерден дивидендтердің бақыланатын шетелдік компанияға бөлінгенін және төленгенін және (немесе) оларды шетелдік компанияның азайтуды (осы баптың 4-тармағы бірінші бөлігінің 3), 9) және 10) тармақшалары қолданылған жағдайда) қолданатын басқа бақыланатын шетелдік компанияға бөлгенін және төлегенін растайтын аудиттелген қаржылық есептілікке түсіндірме жазба; </w:t>
      </w:r>
    </w:p>
    <w:bookmarkEnd w:id="655"/>
    <w:bookmarkStart w:name="z867" w:id="656"/>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бекітілген қаржылық есептілігінің көшірмесі;</w:t>
      </w:r>
    </w:p>
    <w:bookmarkEnd w:id="656"/>
    <w:bookmarkStart w:name="z868" w:id="657"/>
    <w:p>
      <w:pPr>
        <w:spacing w:after="0"/>
        <w:ind w:left="0"/>
        <w:jc w:val="both"/>
      </w:pPr>
      <w:r>
        <w:rPr>
          <w:rFonts w:ascii="Times New Roman"/>
          <w:b w:val="false"/>
          <w:i w:val="false"/>
          <w:color w:val="000000"/>
          <w:sz w:val="28"/>
        </w:rPr>
        <w:t xml:space="preserve">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резиденттік еліндегі тіркеу нөмірі көрсетіле отырып, дивидендтердің сомалары мен оларды бөлетін компаниялардың атаулары бөлінісінде бақыланатын шетелдік компанияның еншілес (қауымдастырылған) ұйымдарынан алынған дивидендтер туралы мәліметтерді қамтитын құжат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резиденттік еліндегі тіркеу нөмірі көрсетіле отырып, дивидендтердің сомалары мен оларды бөлетін компаниялардың атаулары бөлінісінде бақыланатын шетелдік компанияның еншілес (қауымдастырылған) ұйымдарынан алынған дивидендтер туралы мәліметтерді қамтитын аудиттелген қаржылық есептілікке түсіндірме жазба; </w:t>
      </w:r>
    </w:p>
    <w:bookmarkEnd w:id="657"/>
    <w:bookmarkStart w:name="z869" w:id="658"/>
    <w:p>
      <w:pPr>
        <w:spacing w:after="0"/>
        <w:ind w:left="0"/>
        <w:jc w:val="both"/>
      </w:pPr>
      <w:r>
        <w:rPr>
          <w:rFonts w:ascii="Times New Roman"/>
          <w:b w:val="false"/>
          <w:i w:val="false"/>
          <w:color w:val="000000"/>
          <w:sz w:val="28"/>
        </w:rPr>
        <w:t>
      резиденттің бірінші басшысының (немесе қаржылық есептілікке қол қоюға уәкілеттік берілген адамның) қолымен куәландырылған, шоғырландырылған топтың біртұтас ұйымдық құрылымына барлық қатысушылардың резиденттік еліндегі атаулары, тіркеу нөмірлері, олардың географиялық орналасқан жері (мемлекеттердің (аумақтардың) атауы), қатысу үлестерінің (дауыс беретін акцияларының) мөлшері көрсетіле отырып, шоғырландырылған топтың біртұтас ұйымдық құрылымы туралы мәліметтерді қамтитын құжат;</w:t>
      </w:r>
    </w:p>
    <w:bookmarkEnd w:id="658"/>
    <w:bookmarkStart w:name="z870" w:id="659"/>
    <w:p>
      <w:pPr>
        <w:spacing w:after="0"/>
        <w:ind w:left="0"/>
        <w:jc w:val="both"/>
      </w:pPr>
      <w:r>
        <w:rPr>
          <w:rFonts w:ascii="Times New Roman"/>
          <w:b w:val="false"/>
          <w:i w:val="false"/>
          <w:color w:val="000000"/>
          <w:sz w:val="28"/>
        </w:rPr>
        <w:t>
      6) осы баптың 4-тармағы бірінші бөлігінің 6), 7) және 8) тармақшаларын қолдану үшін:</w:t>
      </w:r>
    </w:p>
    <w:bookmarkEnd w:id="659"/>
    <w:bookmarkStart w:name="z871" w:id="660"/>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бекітілген қаржылық есептілігінің көшірмесі;</w:t>
      </w:r>
    </w:p>
    <w:bookmarkEnd w:id="660"/>
    <w:bookmarkStart w:name="z872" w:id="661"/>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бизнес-сәйкестендіру нөмірлері және (немесе) жеке сәйкестендіру нөмірлері көрсетіле отырып, сомалар және кірістерді төлеген Қазақстан Республикасы резиденттерінің атаулары бөлінісінде Қазақстан Республикасындағы көздерден сыйақылар, роялти түріндегі кірістердің таратып жазылуын қамтитын құжат (осы баптың 4-тармағы бірінші бөлігінің 6) және 8) тармақшалары қолданылған жағдайда, сыйақылар, роялти түріндегі кірістерге қатысты)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бизнес-сәйкестендіру нөмірлері және (немесе) жеке сәйкестендіру нөмірлері көрсетіле отырып, сомалар және кірістерді төлеген Қазақстан Республикасы резиденттерінің атаулары бөлінісінде Қазақстан Республикасындағы көздерден сыйақылар, роялти түріндегі кірістердің таратып жазылуын қамтитын аудиттелген қаржылық есептілікке түсіндірме жазба (осы баптың 4-тармағы бірінші бөлігінің 6) және 8) тармақшалары қолданылған жағдайда, сыйақылар, роялти түріндегі кірістерге қатысты);</w:t>
      </w:r>
    </w:p>
    <w:bookmarkEnd w:id="661"/>
    <w:bookmarkStart w:name="z873" w:id="662"/>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резиденттік еліндегі тіркеу нөмірлері көрсетіле отырып, сомалар, атаулар және өткізілген, оның ішінде Қазақстан Республикасындағы активтер бөлінісінде құн өсімі түріндегі кірістің таратып жазылуын қамтитын құжат (осы баптың 4-тармағы бірінші бөлігінің 6), 7) және 8) тармақшалары қолданылған жағдайда, құн өсімі түріндегі кіріске қатысты)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резиденттік еліндегі тіркеу нөмірлері көрсетіле отырып, сомалар, атаулар және өткізілген, оның ішінде Қазақстан Республикасындағы активтер бөлінісінде құн өсімі түріндегі кірістің таратып жазылуын қамтитын аудиттелген қаржылық есептілікке түсіндірме жазба (осы баптың 4-тармағы бірінші бөлігінің 6), 7) және 8) тармақшалары қолданылған жағдайда, құн өсімі түріндегі кіріске қатысты);</w:t>
      </w:r>
    </w:p>
    <w:bookmarkEnd w:id="662"/>
    <w:bookmarkStart w:name="z874" w:id="663"/>
    <w:p>
      <w:pPr>
        <w:spacing w:after="0"/>
        <w:ind w:left="0"/>
        <w:jc w:val="both"/>
      </w:pPr>
      <w:r>
        <w:rPr>
          <w:rFonts w:ascii="Times New Roman"/>
          <w:b w:val="false"/>
          <w:i w:val="false"/>
          <w:color w:val="000000"/>
          <w:sz w:val="28"/>
        </w:rPr>
        <w:t>
      резиденттің бірінші басшысының (немесе қаржылық есептілікке қол қоюға уәкілеттік берілген адамның) қолымен куәландырылған, шоғырландырылған топтың біртұтас ұйымдық құрылымына барлық қатысушылардың резиденттік еліндегі атаулары, тіркеу нөмірлері, олардың географиялық орналасқан жері (мемлекеттердің (аумақтардың) атауы), қатысу үлестерінің (дауыс беретін акцияларының) мөлшері көрсетіле отырып, шоғырландырылған топтың біртұтас ұйымдық құрылымы туралы мәліметтерді қамтитын құжат;</w:t>
      </w:r>
    </w:p>
    <w:bookmarkEnd w:id="663"/>
    <w:bookmarkStart w:name="z875" w:id="66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 7) немесе 8) тармақшасының шарттарына сәйкес келетін Қазақстан Республикасы резидентінің құқық белгілейтін құжаттарының көшірмелері;</w:t>
      </w:r>
    </w:p>
    <w:bookmarkEnd w:id="664"/>
    <w:bookmarkStart w:name="z876" w:id="665"/>
    <w:p>
      <w:pPr>
        <w:spacing w:after="0"/>
        <w:ind w:left="0"/>
        <w:jc w:val="both"/>
      </w:pPr>
      <w:r>
        <w:rPr>
          <w:rFonts w:ascii="Times New Roman"/>
          <w:b w:val="false"/>
          <w:i w:val="false"/>
          <w:color w:val="000000"/>
          <w:sz w:val="28"/>
        </w:rPr>
        <w:t>
      7) осы баптың 2-тармағы бірінші бөлігінің он бірінші абзацын қолдану үшін:</w:t>
      </w:r>
    </w:p>
    <w:bookmarkEnd w:id="665"/>
    <w:bookmarkStart w:name="z877" w:id="666"/>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бекітілген қаржылық есептілігінің көшірмесі;</w:t>
      </w:r>
    </w:p>
    <w:bookmarkEnd w:id="666"/>
    <w:bookmarkStart w:name="z878" w:id="667"/>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сатып алушының резиденттік еліндегі тіркеу нөмірі көрсетіле отырып, кірістердің жиынтық сомасына қосылған пассив кірістер мен сомалардың әрбір түрі бөлінісінде кірістердің жиынтық сомасына пассив кірістердің арақатынасын ашатын құжат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сатып алушының резиденттік еліндегі тіркеу нөмірі көрсетіле отырып, кірістердің жиынтық сомасына қосылған пассив кірістер мен сомалардың әрбір түрі бөлінісінде кірістердің жиынтық сомасына пассив кірістердің арақатынасын ашатын аудиттелген қаржылық есептілікке түсіндірме жазба.</w:t>
      </w:r>
    </w:p>
    <w:bookmarkEnd w:id="667"/>
    <w:bookmarkStart w:name="z879" w:id="668"/>
    <w:p>
      <w:pPr>
        <w:spacing w:after="0"/>
        <w:ind w:left="0"/>
        <w:jc w:val="both"/>
      </w:pPr>
      <w:r>
        <w:rPr>
          <w:rFonts w:ascii="Times New Roman"/>
          <w:b w:val="false"/>
          <w:i w:val="false"/>
          <w:color w:val="000000"/>
          <w:sz w:val="28"/>
        </w:rPr>
        <w:t>
      Осы тармақта көрсетілген құжаттар немесе олардың көшірмелері осы баптың 3-1 және 4-тармақтарының ережелерін қолданатын резидентте (қажет болған жағдайда, қазақ немесе орыс тіліне міндетті түрде аударма жасалған) болуға тиіс.</w:t>
      </w:r>
    </w:p>
    <w:bookmarkEnd w:id="668"/>
    <w:bookmarkStart w:name="z880" w:id="669"/>
    <w:p>
      <w:pPr>
        <w:spacing w:after="0"/>
        <w:ind w:left="0"/>
        <w:jc w:val="both"/>
      </w:pPr>
      <w:r>
        <w:rPr>
          <w:rFonts w:ascii="Times New Roman"/>
          <w:b w:val="false"/>
          <w:i w:val="false"/>
          <w:color w:val="000000"/>
          <w:sz w:val="28"/>
        </w:rPr>
        <w:t>
      11. Резидент бақыланатын шетелдік компаниялардың немесе бақыланатын шетелдік компаниялардың тұрақты мекемелерінің жиынтық пайдасы қосылған корпоративтік немесе жеке табыс салығы бойынша декларацияны тапсырғаннан кейін он жұмыс күнінен кешіктірмей, уәкілетті органға трансформациялық құжатты ұсынуға міндетті.</w:t>
      </w:r>
    </w:p>
    <w:bookmarkEnd w:id="669"/>
    <w:bookmarkStart w:name="z881" w:id="670"/>
    <w:p>
      <w:pPr>
        <w:spacing w:after="0"/>
        <w:ind w:left="0"/>
        <w:jc w:val="both"/>
      </w:pPr>
      <w:r>
        <w:rPr>
          <w:rFonts w:ascii="Times New Roman"/>
          <w:b w:val="false"/>
          <w:i w:val="false"/>
          <w:color w:val="000000"/>
          <w:sz w:val="28"/>
        </w:rPr>
        <w:t>
      Осы бөлімнің мақсатында резиденттің (немесе нотариат куәландырған сенімхат негізінде қол қоюға уәкілеттік берілген адамның) қолымен және мөрімен (ол болған кезде) куәландырылған, мынадай мәліметтерді қамтитын құжат трансформациялық құжат деп танылады:</w:t>
      </w:r>
    </w:p>
    <w:bookmarkEnd w:id="670"/>
    <w:bookmarkStart w:name="z882" w:id="671"/>
    <w:p>
      <w:pPr>
        <w:spacing w:after="0"/>
        <w:ind w:left="0"/>
        <w:jc w:val="both"/>
      </w:pPr>
      <w:r>
        <w:rPr>
          <w:rFonts w:ascii="Times New Roman"/>
          <w:b w:val="false"/>
          <w:i w:val="false"/>
          <w:color w:val="000000"/>
          <w:sz w:val="28"/>
        </w:rPr>
        <w:t>
      1) шоғырландырылған топқа барлық қатысушылардың атауын және олардың географиялық орналасқан жерін (шоғырландырылған топқа қатысушылар жасалған (құрылған) мемлекеттердің (аумақтардың) атауын), қатысу үлестерінің мөлшерін, шоғырландырылған топқа барлық қатысушылардың мемлекеттік және салықтық тіркеу нөмірлерін (салықтық тіркеу болған кезде) көрсете отырып, резидент қатысушысы (акционері) болып табылатын шоғырландырылған топтың біртұтас ұйымдық құрылымы;</w:t>
      </w:r>
    </w:p>
    <w:bookmarkEnd w:id="671"/>
    <w:bookmarkStart w:name="z883" w:id="672"/>
    <w:p>
      <w:pPr>
        <w:spacing w:after="0"/>
        <w:ind w:left="0"/>
        <w:jc w:val="both"/>
      </w:pPr>
      <w:r>
        <w:rPr>
          <w:rFonts w:ascii="Times New Roman"/>
          <w:b w:val="false"/>
          <w:i w:val="false"/>
          <w:color w:val="000000"/>
          <w:sz w:val="28"/>
        </w:rPr>
        <w:t>
      2) әрбір бақыланатын шетелдік компанияның және (немесе) бақыланатын шетелдік компанияның тұрақты мекемесінің қаржылық пайдасы және кірістерінің жиынтық сомасы;</w:t>
      </w:r>
    </w:p>
    <w:bookmarkEnd w:id="672"/>
    <w:bookmarkStart w:name="z884" w:id="673"/>
    <w:p>
      <w:pPr>
        <w:spacing w:after="0"/>
        <w:ind w:left="0"/>
        <w:jc w:val="both"/>
      </w:pPr>
      <w:r>
        <w:rPr>
          <w:rFonts w:ascii="Times New Roman"/>
          <w:b w:val="false"/>
          <w:i w:val="false"/>
          <w:color w:val="000000"/>
          <w:sz w:val="28"/>
        </w:rPr>
        <w:t>
      3) сатып алушының резиденттік еліндегі тіркеу нөмірі көрсетіле отырып, кірістердің жиынтық сомасына қосылған пассив кірістер мен сомалардың әрбір түрі бөлінісінде пассив кірістердің әрбір бақыланатын шетелдік компания немесе бақыланатын шетелдік компанияның тұрақты мекемесі кірістерінің жиынтық сомасына арақатынасы (осы баптың 2-тармағы бірінші бөлігінің он бірінші абзацы қолданылған жағдайда);</w:t>
      </w:r>
    </w:p>
    <w:bookmarkEnd w:id="673"/>
    <w:bookmarkStart w:name="z885" w:id="674"/>
    <w:p>
      <w:pPr>
        <w:spacing w:after="0"/>
        <w:ind w:left="0"/>
        <w:jc w:val="both"/>
      </w:pPr>
      <w:r>
        <w:rPr>
          <w:rFonts w:ascii="Times New Roman"/>
          <w:b w:val="false"/>
          <w:i w:val="false"/>
          <w:color w:val="000000"/>
          <w:sz w:val="28"/>
        </w:rPr>
        <w:t>
      4) залалдың сомалары мен пайда болған жылы көрсетіле отырып, әрбір бақыланатын шетелдік компанияның немесе бақыланатын шетелдік компанияның тұрақты мекемесінің есепті кезеңнің алдындағы қатарынан екі кезеңде туындаған залалы (осы баптың 2-тармағы бірінші бөлігінің он екінші абзацы қолданылған жағдайда);</w:t>
      </w:r>
    </w:p>
    <w:bookmarkEnd w:id="674"/>
    <w:bookmarkStart w:name="z886" w:id="675"/>
    <w:p>
      <w:pPr>
        <w:spacing w:after="0"/>
        <w:ind w:left="0"/>
        <w:jc w:val="both"/>
      </w:pPr>
      <w:r>
        <w:rPr>
          <w:rFonts w:ascii="Times New Roman"/>
          <w:b w:val="false"/>
          <w:i w:val="false"/>
          <w:color w:val="000000"/>
          <w:sz w:val="28"/>
        </w:rPr>
        <w:t xml:space="preserve">
      5) сомалар бөлінісінде бақыланатын шетелдік компания немесе бақыланатын шетелдік компанияның тұрақты мекемесі кірістерінің жиынтық сомасынан немесе салық салынғанға дейінгі қаржылық пайдасынан кіріс пен шығыстың әрбір алып тасталған түрі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9-1) тармақшасы немесе осы баптың 3-тармағының екінші бөлігі қолданылған жағдайда);</w:t>
      </w:r>
    </w:p>
    <w:bookmarkEnd w:id="675"/>
    <w:bookmarkStart w:name="z887" w:id="676"/>
    <w:p>
      <w:pPr>
        <w:spacing w:after="0"/>
        <w:ind w:left="0"/>
        <w:jc w:val="both"/>
      </w:pPr>
      <w:r>
        <w:rPr>
          <w:rFonts w:ascii="Times New Roman"/>
          <w:b w:val="false"/>
          <w:i w:val="false"/>
          <w:color w:val="000000"/>
          <w:sz w:val="28"/>
        </w:rPr>
        <w:t>
      6) сомалар, еншілес (қауымдастырылған, бірлескен) ұйымдардың резиденттік еліндегі атаулары мен тіркеу нөмірлері бөлінісінде әрбір еншілес (қауымдастырылған, бірлескен) ұйымның бақыланатын шетелдік компанияның шоғырландырылған қаржылық есептілігі бойынша шоғырландырылған қаржылық пайдаға (шоғырландырылған залалға) шоғырландырылған есепті кезеңдегі қаржылық пайдасы (залалы) (осы баптың 3-тармағының үшінші бөлігі қолданылған жағдайда);</w:t>
      </w:r>
    </w:p>
    <w:bookmarkEnd w:id="676"/>
    <w:bookmarkStart w:name="z888" w:id="677"/>
    <w:p>
      <w:pPr>
        <w:spacing w:after="0"/>
        <w:ind w:left="0"/>
        <w:jc w:val="both"/>
      </w:pPr>
      <w:r>
        <w:rPr>
          <w:rFonts w:ascii="Times New Roman"/>
          <w:b w:val="false"/>
          <w:i w:val="false"/>
          <w:color w:val="000000"/>
          <w:sz w:val="28"/>
        </w:rPr>
        <w:t>
      7) сомалар, еншілес (қауымдастырылған, бірлескен) ұйымдардың резиденттік еліндегі атаулары мен тіркеу нөмірлері бөлінісінде шоғырланған жағдайда алып тасталу кезінде топішілік операциялардан қаржылық пайданың (залалдардың) сомаларына ұлғайтуға (азайтуға) жататын, бас компанияның есепті кезеңдегі шоғырландырылған қаржылық есептілігі бойынша шоғырландырылған қаржылық пайдадан (шоғырландырылған залалдан) шоғырландырылуы кезінде әрбір еншілес (қауымдастырылған, бірлескен) ұйымның есепті кезеңдегі қаржылық пайдасы (залалы) (осы баптың 3-тармағының төртінші бөлігі қолданылған жағдайда);</w:t>
      </w:r>
    </w:p>
    <w:bookmarkEnd w:id="677"/>
    <w:bookmarkStart w:name="z889" w:id="678"/>
    <w:p>
      <w:pPr>
        <w:spacing w:after="0"/>
        <w:ind w:left="0"/>
        <w:jc w:val="both"/>
      </w:pPr>
      <w:r>
        <w:rPr>
          <w:rFonts w:ascii="Times New Roman"/>
          <w:b w:val="false"/>
          <w:i w:val="false"/>
          <w:color w:val="000000"/>
          <w:sz w:val="28"/>
        </w:rPr>
        <w:t>
      8) есепті кезеңде түскен ақшаның жалпы сомасы көрсетіле отырып, банктік шоттардың нөмірлері, қаржы ұйымының атауы және оның географиялық орналасқан жері (мемлекеттердің (аумақтардың) атауы) бөлінісінде бақыланатын шетелдік компанияның немесе бақыланатын шетелдік компанияның тұрақты мекемесінің банктік шоттары (осы баптың 3-1-тармағы қолданылған жағдайда);</w:t>
      </w:r>
    </w:p>
    <w:bookmarkEnd w:id="678"/>
    <w:bookmarkStart w:name="z890" w:id="679"/>
    <w:p>
      <w:pPr>
        <w:spacing w:after="0"/>
        <w:ind w:left="0"/>
        <w:jc w:val="both"/>
      </w:pPr>
      <w:r>
        <w:rPr>
          <w:rFonts w:ascii="Times New Roman"/>
          <w:b w:val="false"/>
          <w:i w:val="false"/>
          <w:color w:val="000000"/>
          <w:sz w:val="28"/>
        </w:rPr>
        <w:t>
      9) банктік шоттардың нөмірлері, сомалар және операцияларды жасау күндері көрсетіле отырып, есепті кезеңде бақыланатын шетелдік компанияның немесе бақыланатын шетелдік компанияның тұрақты мекемесінің банктік шоттарына осы бақыланатын шетелдік компанияның немесе оның тұрақты мекемесінің басқа банктік шоттарынан түсетін ақшаның түсімі (ақшаның ішкі және банкаралық аударымдары) (осы баптың 3-1-тармағы қолданылған жағдайда);</w:t>
      </w:r>
    </w:p>
    <w:bookmarkEnd w:id="679"/>
    <w:bookmarkStart w:name="z891" w:id="680"/>
    <w:p>
      <w:pPr>
        <w:spacing w:after="0"/>
        <w:ind w:left="0"/>
        <w:jc w:val="both"/>
      </w:pPr>
      <w:r>
        <w:rPr>
          <w:rFonts w:ascii="Times New Roman"/>
          <w:b w:val="false"/>
          <w:i w:val="false"/>
          <w:color w:val="000000"/>
          <w:sz w:val="28"/>
        </w:rPr>
        <w:t>
      банктік шоттардың нөмірлері, сомалар және операцияларды жасау күндері көрсетіле отырып, қарыздар бойынша сыйақыларды және өсімпұлды, айыппұлдарды қоспағанда, қарыз қаражатының түсімі және (немесе) қайтарылуы (осы баптың 3-1-тармағы қолданылған жағдайда);</w:t>
      </w:r>
    </w:p>
    <w:bookmarkEnd w:id="680"/>
    <w:bookmarkStart w:name="z892" w:id="681"/>
    <w:p>
      <w:pPr>
        <w:spacing w:after="0"/>
        <w:ind w:left="0"/>
        <w:jc w:val="both"/>
      </w:pPr>
      <w:r>
        <w:rPr>
          <w:rFonts w:ascii="Times New Roman"/>
          <w:b w:val="false"/>
          <w:i w:val="false"/>
          <w:color w:val="000000"/>
          <w:sz w:val="28"/>
        </w:rPr>
        <w:t>
      ағымдағы салықтық кезеңде қайтару шартымен, қате есепке жатқызылған ақшаның түсімі (осы баптың 3-1-тармағы қолданылған жағдайда);</w:t>
      </w:r>
    </w:p>
    <w:bookmarkEnd w:id="681"/>
    <w:p>
      <w:pPr>
        <w:spacing w:after="0"/>
        <w:ind w:left="0"/>
        <w:jc w:val="both"/>
      </w:pPr>
      <w:r>
        <w:rPr>
          <w:rFonts w:ascii="Times New Roman"/>
          <w:b w:val="false"/>
          <w:i w:val="false"/>
          <w:color w:val="000000"/>
          <w:sz w:val="28"/>
        </w:rPr>
        <w:t>
      банктік шоттардың нөмірлері, сомалар және операцияларды жасау күндері көрсетіле отырып, жарғылық капиталға салым ретінде ақшаның түсімі (осы баптың 3-1-тармағы қолданылған жағдайда);</w:t>
      </w:r>
    </w:p>
    <w:bookmarkStart w:name="z893" w:id="682"/>
    <w:p>
      <w:pPr>
        <w:spacing w:after="0"/>
        <w:ind w:left="0"/>
        <w:jc w:val="both"/>
      </w:pPr>
      <w:r>
        <w:rPr>
          <w:rFonts w:ascii="Times New Roman"/>
          <w:b w:val="false"/>
          <w:i w:val="false"/>
          <w:color w:val="000000"/>
          <w:sz w:val="28"/>
        </w:rPr>
        <w:t>
      10) бақыланатын шетелдік компания филиалдарының бизнес-сәйкестендіру нөмірлері көрсетіле отырып, осындай әрбір филиалдың бақыланатын шетелдік компанияның қаржылық пайдасына қосылған кірістері мен шығыстары (осы баптың 4-тармағы бірінші бөлігінің 1) тармақшасы қолданылған жағдайда);</w:t>
      </w:r>
    </w:p>
    <w:bookmarkEnd w:id="682"/>
    <w:bookmarkStart w:name="z894" w:id="683"/>
    <w:p>
      <w:pPr>
        <w:spacing w:after="0"/>
        <w:ind w:left="0"/>
        <w:jc w:val="both"/>
      </w:pPr>
      <w:r>
        <w:rPr>
          <w:rFonts w:ascii="Times New Roman"/>
          <w:b w:val="false"/>
          <w:i w:val="false"/>
          <w:color w:val="000000"/>
          <w:sz w:val="28"/>
        </w:rPr>
        <w:t>
      11) бизнес-сәйкестендіру нөмірлері және (немесе) жеке сәйкестендіру нөмірлері көрсетіле отырып, сомалар мен сатып алушылар бөлінісінде бақыланатын шетелдік компанияның тұрақты мекемесін құрмай Қазақстан Республикасында қызметтерді көрсетуден (жұмыстарды орындаудан) түсетін кіріс (осы баптың 4-тармағы бірінші бөлігінің 2) тармақшасы қолданылған жағдайда);</w:t>
      </w:r>
    </w:p>
    <w:bookmarkEnd w:id="683"/>
    <w:bookmarkStart w:name="z895" w:id="684"/>
    <w:p>
      <w:pPr>
        <w:spacing w:after="0"/>
        <w:ind w:left="0"/>
        <w:jc w:val="both"/>
      </w:pPr>
      <w:r>
        <w:rPr>
          <w:rFonts w:ascii="Times New Roman"/>
          <w:b w:val="false"/>
          <w:i w:val="false"/>
          <w:color w:val="000000"/>
          <w:sz w:val="28"/>
        </w:rPr>
        <w:t>
      12) осындай дивидендтердің бастапқы көзден бөлінуін көрсететін бақыланатын шетелдік компанияның дивидендтерді алу құрылымы (осы баптың 4-тармағы бірінші бөлігінің 3), 4), 5), 9) және 10) тармақшалары қолданылған жағдайда).</w:t>
      </w:r>
    </w:p>
    <w:bookmarkEnd w:id="684"/>
    <w:bookmarkStart w:name="z896" w:id="685"/>
    <w:p>
      <w:pPr>
        <w:spacing w:after="0"/>
        <w:ind w:left="0"/>
        <w:jc w:val="both"/>
      </w:pPr>
      <w:r>
        <w:rPr>
          <w:rFonts w:ascii="Times New Roman"/>
          <w:b w:val="false"/>
          <w:i w:val="false"/>
          <w:color w:val="000000"/>
          <w:sz w:val="28"/>
        </w:rPr>
        <w:t>
      Осы тармақшаның бірінші бөлігінің мақсатында құрылым жеке тұлғалардан өзге тұлғалардың атауын қамтуға, сондай-ақ құрылымға әрбір қатысушы туралы мынадай мәліметтерді қамтуға тиіс:</w:t>
      </w:r>
    </w:p>
    <w:bookmarkEnd w:id="685"/>
    <w:bookmarkStart w:name="z897" w:id="686"/>
    <w:p>
      <w:pPr>
        <w:spacing w:after="0"/>
        <w:ind w:left="0"/>
        <w:jc w:val="both"/>
      </w:pPr>
      <w:r>
        <w:rPr>
          <w:rFonts w:ascii="Times New Roman"/>
          <w:b w:val="false"/>
          <w:i w:val="false"/>
          <w:color w:val="000000"/>
          <w:sz w:val="28"/>
        </w:rPr>
        <w:t>
      дивидендтерді бөлу сомалары мен кезеңдері;</w:t>
      </w:r>
    </w:p>
    <w:bookmarkEnd w:id="686"/>
    <w:bookmarkStart w:name="z898" w:id="687"/>
    <w:p>
      <w:pPr>
        <w:spacing w:after="0"/>
        <w:ind w:left="0"/>
        <w:jc w:val="both"/>
      </w:pPr>
      <w:r>
        <w:rPr>
          <w:rFonts w:ascii="Times New Roman"/>
          <w:b w:val="false"/>
          <w:i w:val="false"/>
          <w:color w:val="000000"/>
          <w:sz w:val="28"/>
        </w:rPr>
        <w:t>
      резиденттік еліндегі тіркеу нөмірлері;</w:t>
      </w:r>
    </w:p>
    <w:bookmarkEnd w:id="687"/>
    <w:bookmarkStart w:name="z899" w:id="688"/>
    <w:p>
      <w:pPr>
        <w:spacing w:after="0"/>
        <w:ind w:left="0"/>
        <w:jc w:val="both"/>
      </w:pPr>
      <w:r>
        <w:rPr>
          <w:rFonts w:ascii="Times New Roman"/>
          <w:b w:val="false"/>
          <w:i w:val="false"/>
          <w:color w:val="000000"/>
          <w:sz w:val="28"/>
        </w:rPr>
        <w:t>
      дивидендтер бөлінген кезеңдердегі қаржылық пайданың сомалары;</w:t>
      </w:r>
    </w:p>
    <w:bookmarkEnd w:id="688"/>
    <w:bookmarkStart w:name="z900" w:id="689"/>
    <w:p>
      <w:pPr>
        <w:spacing w:after="0"/>
        <w:ind w:left="0"/>
        <w:jc w:val="both"/>
      </w:pPr>
      <w:r>
        <w:rPr>
          <w:rFonts w:ascii="Times New Roman"/>
          <w:b w:val="false"/>
          <w:i w:val="false"/>
          <w:color w:val="000000"/>
          <w:sz w:val="28"/>
        </w:rPr>
        <w:t>
      13) бизнес-сәйкестендіру нөмірлері және (немесе) жеке сәйкестендіру нөмірлері көрсетіле отырып, сомалар және кірістерді төлеген Қазақстан Республикасы резиденттерінің атаулары бөлінісінде Қазақстан Республикасындағы көздерден сыйақылар, роялти түріндегі кірістер (осы баптың 4-тармағы бірінші бөлігінің 6) және 8) тармақшалары қолданылған жағдайда, сыйақылар, роялти түріндегі кірістерге қатысты);</w:t>
      </w:r>
    </w:p>
    <w:bookmarkEnd w:id="689"/>
    <w:bookmarkStart w:name="z901" w:id="690"/>
    <w:p>
      <w:pPr>
        <w:spacing w:after="0"/>
        <w:ind w:left="0"/>
        <w:jc w:val="both"/>
      </w:pPr>
      <w:r>
        <w:rPr>
          <w:rFonts w:ascii="Times New Roman"/>
          <w:b w:val="false"/>
          <w:i w:val="false"/>
          <w:color w:val="000000"/>
          <w:sz w:val="28"/>
        </w:rPr>
        <w:t>
      14) резиденттік еліндегі тіркеу нөмірлері көрсетіле отырып, сомалар, атаулар және өткізілген, оның ішінде Қазақстан Республикасындағы активтер бөлінісінде құн өсімі түріндегі кіріс (осы баптың 4-тармағы бірінші бөлігінің 6), 7) және 8) тармақшалары қолданылған жағдайда, құн өсімі түріндегі кіріске қатысты);</w:t>
      </w:r>
    </w:p>
    <w:bookmarkEnd w:id="690"/>
    <w:bookmarkStart w:name="z902" w:id="691"/>
    <w:p>
      <w:pPr>
        <w:spacing w:after="0"/>
        <w:ind w:left="0"/>
        <w:jc w:val="both"/>
      </w:pPr>
      <w:r>
        <w:rPr>
          <w:rFonts w:ascii="Times New Roman"/>
          <w:b w:val="false"/>
          <w:i w:val="false"/>
          <w:color w:val="000000"/>
          <w:sz w:val="28"/>
        </w:rPr>
        <w:t xml:space="preserve">
      15) осы Кодекстің </w:t>
      </w:r>
      <w:r>
        <w:rPr>
          <w:rFonts w:ascii="Times New Roman"/>
          <w:b w:val="false"/>
          <w:i w:val="false"/>
          <w:color w:val="000000"/>
          <w:sz w:val="28"/>
        </w:rPr>
        <w:t>303-бабының</w:t>
      </w:r>
      <w:r>
        <w:rPr>
          <w:rFonts w:ascii="Times New Roman"/>
          <w:b w:val="false"/>
          <w:i w:val="false"/>
          <w:color w:val="000000"/>
          <w:sz w:val="28"/>
        </w:rPr>
        <w:t xml:space="preserve"> 4-тармағы, 359-бабының 2-тармағы және 638-бабының 2-тармағы қолданылған жағдайда:</w:t>
      </w:r>
    </w:p>
    <w:bookmarkEnd w:id="691"/>
    <w:bookmarkStart w:name="z903" w:id="692"/>
    <w:p>
      <w:pPr>
        <w:spacing w:after="0"/>
        <w:ind w:left="0"/>
        <w:jc w:val="both"/>
      </w:pPr>
      <w:r>
        <w:rPr>
          <w:rFonts w:ascii="Times New Roman"/>
          <w:b w:val="false"/>
          <w:i w:val="false"/>
          <w:color w:val="000000"/>
          <w:sz w:val="28"/>
        </w:rPr>
        <w:t>
      бақыланатын шетелдік компания және (немесе) бақыланатын шетелдік компанияның тұрақты мекемесі тіркелген шет мемлекетте бақыланатын шетелдік компанияның және (немесе) бақыланатын шетелдік компанияның тұрақты мекемесінің қаржылық пайдасынан шетелдік табыс салығын төлеу сомасы;</w:t>
      </w:r>
    </w:p>
    <w:bookmarkEnd w:id="692"/>
    <w:bookmarkStart w:name="z904" w:id="693"/>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салық салынғанға дейінгі қаржылық пайдасына қосылған кірістен (кірістерден) төлем көзінен салықты ұстау және шет мемлекеттің (шет мемлекеттердің) бюджетіне аудару;</w:t>
      </w:r>
    </w:p>
    <w:bookmarkEnd w:id="693"/>
    <w:bookmarkStart w:name="z905" w:id="694"/>
    <w:p>
      <w:pPr>
        <w:spacing w:after="0"/>
        <w:ind w:left="0"/>
        <w:jc w:val="both"/>
      </w:pPr>
      <w:r>
        <w:rPr>
          <w:rFonts w:ascii="Times New Roman"/>
          <w:b w:val="false"/>
          <w:i w:val="false"/>
          <w:color w:val="000000"/>
          <w:sz w:val="28"/>
        </w:rPr>
        <w:t>
      төлем көзінен салық салынған кірісті (кірістерді) салық салынғанға дейінгі қаржылық пайдаға қосу.";</w:t>
      </w:r>
    </w:p>
    <w:bookmarkEnd w:id="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бөлігінің 1) тармақшасы мынадай редакцияда жазылсын:</w:t>
      </w:r>
    </w:p>
    <w:bookmarkStart w:name="z908" w:id="695"/>
    <w:p>
      <w:pPr>
        <w:spacing w:after="0"/>
        <w:ind w:left="0"/>
        <w:jc w:val="both"/>
      </w:pPr>
      <w:r>
        <w:rPr>
          <w:rFonts w:ascii="Times New Roman"/>
          <w:b w:val="false"/>
          <w:i w:val="false"/>
          <w:color w:val="000000"/>
          <w:sz w:val="28"/>
        </w:rPr>
        <w:t>
      "1) резиденттің бақыланатын шетелдік компанияға қатысу немесе бақылау жасау үлесінің мөлшері және (немесе) тиісті кезең (кезеңдер) үшін бақыланатын шетелдік компанияның немесе бақыланатын шетелдік компанияның тұрақты мекемесінің бекітілген қаржылық есептілігін және (немесе) аудиттелген қаржылық есептілігін ұсыну бөлігінде бақыланатын шетелдік компанияға өзі дербес және (немесе) бақыланатын тұлға арқылы бір реттен көп сұрау салу жіберуі және өзінің сұрау салуларына жауап алмауы;";</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бөлігінің бірінші абзацы мынандай редакцияда жазылсын:</w:t>
      </w:r>
    </w:p>
    <w:bookmarkStart w:name="z910" w:id="696"/>
    <w:p>
      <w:pPr>
        <w:spacing w:after="0"/>
        <w:ind w:left="0"/>
        <w:jc w:val="both"/>
      </w:pPr>
      <w:r>
        <w:rPr>
          <w:rFonts w:ascii="Times New Roman"/>
          <w:b w:val="false"/>
          <w:i w:val="false"/>
          <w:color w:val="000000"/>
          <w:sz w:val="28"/>
        </w:rPr>
        <w:t>
      "16. Резиденттің ақпаратты өз бетінше алуы мүмкін болмаған жағдайда резиденттің онымен арада Қазақстан Республикасының халықаралық шарты қолданылатын шет мемлекеттің құзыретті немесе уәкілетті органынан мынадай:";</w:t>
      </w:r>
    </w:p>
    <w:bookmarkEnd w:id="696"/>
    <w:bookmarkStart w:name="z911" w:id="697"/>
    <w:p>
      <w:pPr>
        <w:spacing w:after="0"/>
        <w:ind w:left="0"/>
        <w:jc w:val="both"/>
      </w:pPr>
      <w:r>
        <w:rPr>
          <w:rFonts w:ascii="Times New Roman"/>
          <w:b w:val="false"/>
          <w:i w:val="false"/>
          <w:color w:val="000000"/>
          <w:sz w:val="28"/>
        </w:rPr>
        <w:t>
      мынадай мазмұндағы 17-тармақпен толықтырылсын:</w:t>
      </w:r>
    </w:p>
    <w:bookmarkEnd w:id="697"/>
    <w:bookmarkStart w:name="z912" w:id="698"/>
    <w:p>
      <w:pPr>
        <w:spacing w:after="0"/>
        <w:ind w:left="0"/>
        <w:jc w:val="both"/>
      </w:pPr>
      <w:r>
        <w:rPr>
          <w:rFonts w:ascii="Times New Roman"/>
          <w:b w:val="false"/>
          <w:i w:val="false"/>
          <w:color w:val="000000"/>
          <w:sz w:val="28"/>
        </w:rPr>
        <w:t xml:space="preserve">
      "17. Салықтық бақылауды жүзеге асырған кезде салық органының резиденттен бақыланатын шетелдік компанияның және (немесе) бақыланатын шетелдік компанияның тұрақты мекемесінің аудиттелген қаржылық есептілігін сұратуға құқығы бар. </w:t>
      </w:r>
    </w:p>
    <w:bookmarkEnd w:id="698"/>
    <w:bookmarkStart w:name="z913" w:id="699"/>
    <w:p>
      <w:pPr>
        <w:spacing w:after="0"/>
        <w:ind w:left="0"/>
        <w:jc w:val="both"/>
      </w:pPr>
      <w:r>
        <w:rPr>
          <w:rFonts w:ascii="Times New Roman"/>
          <w:b w:val="false"/>
          <w:i w:val="false"/>
          <w:color w:val="000000"/>
          <w:sz w:val="28"/>
        </w:rPr>
        <w:t xml:space="preserve">
      Резидент сұрау салу жіберілген күннен бастап күнтізбелік екі жүз елу күн ішінде аудиттелген қаржылық есептілікті (қазақ немесе орыс тіліне міндетті түрде аударма жасалған) ұсынуға міндетті. </w:t>
      </w:r>
    </w:p>
    <w:bookmarkEnd w:id="699"/>
    <w:bookmarkStart w:name="z914" w:id="700"/>
    <w:p>
      <w:pPr>
        <w:spacing w:after="0"/>
        <w:ind w:left="0"/>
        <w:jc w:val="both"/>
      </w:pPr>
      <w:r>
        <w:rPr>
          <w:rFonts w:ascii="Times New Roman"/>
          <w:b w:val="false"/>
          <w:i w:val="false"/>
          <w:color w:val="000000"/>
          <w:sz w:val="28"/>
        </w:rPr>
        <w:t xml:space="preserve">
      Аудиттелген қаржылық есептілікті алғаннан кейін салық органы бекітілген қаржылық есептілікпен алшақтықтар болған жағдайда бақыланатын шетелдік компанияның немесе бақыланатын шетелдік компанияның тұрақты мекемесінің қаржылық пайдасын қайта есептеуге құқылы. </w:t>
      </w:r>
    </w:p>
    <w:bookmarkEnd w:id="700"/>
    <w:bookmarkStart w:name="z915" w:id="701"/>
    <w:p>
      <w:pPr>
        <w:spacing w:after="0"/>
        <w:ind w:left="0"/>
        <w:jc w:val="both"/>
      </w:pPr>
      <w:r>
        <w:rPr>
          <w:rFonts w:ascii="Times New Roman"/>
          <w:b w:val="false"/>
          <w:i w:val="false"/>
          <w:color w:val="000000"/>
          <w:sz w:val="28"/>
        </w:rPr>
        <w:t>
      Осы тармақтың екінші бөлігінде көрсетілген мерзім өткен соң аудиттелген қаржылық есептілік ұсынылмаған жағдайда салық органы осы баптың 3-1-тармағында белгіленген тәртіппен бақыланатын шетелдік компанияның немесе бақыланатын шетелдік компанияның тұрақты мекемесінің қаржылық пайдасын қайта есептеуге құқылы.";</w:t>
      </w:r>
    </w:p>
    <w:bookmarkEnd w:id="701"/>
    <w:bookmarkStart w:name="z916" w:id="702"/>
    <w:p>
      <w:pPr>
        <w:spacing w:after="0"/>
        <w:ind w:left="0"/>
        <w:jc w:val="both"/>
      </w:pPr>
      <w:r>
        <w:rPr>
          <w:rFonts w:ascii="Times New Roman"/>
          <w:b w:val="false"/>
          <w:i w:val="false"/>
          <w:color w:val="000000"/>
          <w:sz w:val="28"/>
        </w:rPr>
        <w:t xml:space="preserve">
      127) </w:t>
      </w:r>
      <w:r>
        <w:rPr>
          <w:rFonts w:ascii="Times New Roman"/>
          <w:b w:val="false"/>
          <w:i w:val="false"/>
          <w:color w:val="000000"/>
          <w:sz w:val="28"/>
        </w:rPr>
        <w:t>298-баптың</w:t>
      </w:r>
      <w:r>
        <w:rPr>
          <w:rFonts w:ascii="Times New Roman"/>
          <w:b w:val="false"/>
          <w:i w:val="false"/>
          <w:color w:val="000000"/>
          <w:sz w:val="28"/>
        </w:rPr>
        <w:t xml:space="preserve"> 1 және 2-тармақтары мынадай редакцияда жазылсын:</w:t>
      </w:r>
    </w:p>
    <w:bookmarkEnd w:id="702"/>
    <w:bookmarkStart w:name="z917" w:id="703"/>
    <w:p>
      <w:pPr>
        <w:spacing w:after="0"/>
        <w:ind w:left="0"/>
        <w:jc w:val="both"/>
      </w:pPr>
      <w:r>
        <w:rPr>
          <w:rFonts w:ascii="Times New Roman"/>
          <w:b w:val="false"/>
          <w:i w:val="false"/>
          <w:color w:val="000000"/>
          <w:sz w:val="28"/>
        </w:rPr>
        <w:t>
      "1. Резидент есепті салықтық кезеңнен кейінгі жылдың 31 наурызынан кешіктірмей бақыланатын шетелдік компанияға қатысу (бақылау жасау) туралы өтінішті ұсынуға міндетті.</w:t>
      </w:r>
    </w:p>
    <w:bookmarkEnd w:id="703"/>
    <w:bookmarkStart w:name="z918" w:id="704"/>
    <w:p>
      <w:pPr>
        <w:spacing w:after="0"/>
        <w:ind w:left="0"/>
        <w:jc w:val="both"/>
      </w:pPr>
      <w:r>
        <w:rPr>
          <w:rFonts w:ascii="Times New Roman"/>
          <w:b w:val="false"/>
          <w:i w:val="false"/>
          <w:color w:val="000000"/>
          <w:sz w:val="28"/>
        </w:rPr>
        <w:t>
      Бақыланатын шетелдік компанияға қатысу (бақылау жасау) туралы өтініш салық органына уәкілетті орган белгілеген нысан бойынша есепті салықтық кезеңнің 31 желтоқсанындағы жағдай бойынша ұсынылады.</w:t>
      </w:r>
    </w:p>
    <w:bookmarkEnd w:id="704"/>
    <w:bookmarkStart w:name="z919" w:id="705"/>
    <w:p>
      <w:pPr>
        <w:spacing w:after="0"/>
        <w:ind w:left="0"/>
        <w:jc w:val="both"/>
      </w:pPr>
      <w:r>
        <w:rPr>
          <w:rFonts w:ascii="Times New Roman"/>
          <w:b w:val="false"/>
          <w:i w:val="false"/>
          <w:color w:val="000000"/>
          <w:sz w:val="28"/>
        </w:rPr>
        <w:t xml:space="preserve">
      Осы тармақтың ережелері осы Кодекстің </w:t>
      </w:r>
      <w:r>
        <w:rPr>
          <w:rFonts w:ascii="Times New Roman"/>
          <w:b w:val="false"/>
          <w:i w:val="false"/>
          <w:color w:val="000000"/>
          <w:sz w:val="28"/>
        </w:rPr>
        <w:t>296-бабы</w:t>
      </w:r>
      <w:r>
        <w:rPr>
          <w:rFonts w:ascii="Times New Roman"/>
          <w:b w:val="false"/>
          <w:i w:val="false"/>
          <w:color w:val="000000"/>
          <w:sz w:val="28"/>
        </w:rPr>
        <w:t xml:space="preserve"> 1-тармағы 1) тармақшасының талаптарына сай келетін резиденттерге қолданылмайды. </w:t>
      </w:r>
    </w:p>
    <w:bookmarkEnd w:id="705"/>
    <w:bookmarkStart w:name="z920" w:id="706"/>
    <w:p>
      <w:pPr>
        <w:spacing w:after="0"/>
        <w:ind w:left="0"/>
        <w:jc w:val="both"/>
      </w:pPr>
      <w:r>
        <w:rPr>
          <w:rFonts w:ascii="Times New Roman"/>
          <w:b w:val="false"/>
          <w:i w:val="false"/>
          <w:color w:val="000000"/>
          <w:sz w:val="28"/>
        </w:rPr>
        <w:t>
      2. Резидент бақыланатын шетелдік компанияға қатысу (бақылау жасау) туралы өтінішті тұрғылықты немесе орналасқан жеріндегі салық органына ұсынады.";</w:t>
      </w:r>
    </w:p>
    <w:bookmarkEnd w:id="706"/>
    <w:bookmarkStart w:name="z921" w:id="707"/>
    <w:p>
      <w:pPr>
        <w:spacing w:after="0"/>
        <w:ind w:left="0"/>
        <w:jc w:val="both"/>
      </w:pPr>
      <w:r>
        <w:rPr>
          <w:rFonts w:ascii="Times New Roman"/>
          <w:b w:val="false"/>
          <w:i w:val="false"/>
          <w:color w:val="000000"/>
          <w:sz w:val="28"/>
        </w:rPr>
        <w:t xml:space="preserve">
      128) </w:t>
      </w:r>
      <w:r>
        <w:rPr>
          <w:rFonts w:ascii="Times New Roman"/>
          <w:b w:val="false"/>
          <w:i w:val="false"/>
          <w:color w:val="000000"/>
          <w:sz w:val="28"/>
        </w:rPr>
        <w:t>300-бапта</w:t>
      </w:r>
      <w:r>
        <w:rPr>
          <w:rFonts w:ascii="Times New Roman"/>
          <w:b w:val="false"/>
          <w:i w:val="false"/>
          <w:color w:val="000000"/>
          <w:sz w:val="28"/>
        </w:rPr>
        <w:t>:</w:t>
      </w:r>
    </w:p>
    <w:bookmarkEnd w:id="707"/>
    <w:bookmarkStart w:name="z922" w:id="708"/>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708"/>
    <w:bookmarkStart w:name="z923" w:id="709"/>
    <w:p>
      <w:pPr>
        <w:spacing w:after="0"/>
        <w:ind w:left="0"/>
        <w:jc w:val="both"/>
      </w:pPr>
      <w:r>
        <w:rPr>
          <w:rFonts w:ascii="Times New Roman"/>
          <w:b w:val="false"/>
          <w:i w:val="false"/>
          <w:color w:val="000000"/>
          <w:sz w:val="28"/>
        </w:rPr>
        <w:t>
      "Жеңілдікті салық салынатын мемлекеттерде тіркелгендерін қоспағанда, бақыланатын шетелдік компаниялар мен бақыланатын шетелдік компаниялардың тұрақты мекемелерінің салық салынатын кірісі есепті кезеңде және есепті салықтық кезеңнің алдындағы қатарынан екі алдыңғы салықтық кезеңде туындаған Қазақстан Республикасындағы кәсіпкерлік қызметтен келтірілген залалдардың сомасына азайтылады. Осы Кодекстің 223-бабында айқындалған салық салу объектілері есебінен ағымдағы және (немесе) алдыңғы кезеңдерде есепке алынған залалдар есепке алынбайды.";</w:t>
      </w:r>
    </w:p>
    <w:bookmarkEnd w:id="709"/>
    <w:bookmarkStart w:name="z924" w:id="710"/>
    <w:p>
      <w:pPr>
        <w:spacing w:after="0"/>
        <w:ind w:left="0"/>
        <w:jc w:val="both"/>
      </w:pPr>
      <w:r>
        <w:rPr>
          <w:rFonts w:ascii="Times New Roman"/>
          <w:b w:val="false"/>
          <w:i w:val="false"/>
          <w:color w:val="000000"/>
          <w:sz w:val="28"/>
        </w:rPr>
        <w:t>
      13-тармақтағы "10" деген цифрлар "14" деген цифрлармен ауыстырылсын;</w:t>
      </w:r>
    </w:p>
    <w:bookmarkEnd w:id="710"/>
    <w:bookmarkStart w:name="z925" w:id="711"/>
    <w:p>
      <w:pPr>
        <w:spacing w:after="0"/>
        <w:ind w:left="0"/>
        <w:jc w:val="both"/>
      </w:pPr>
      <w:r>
        <w:rPr>
          <w:rFonts w:ascii="Times New Roman"/>
          <w:b w:val="false"/>
          <w:i w:val="false"/>
          <w:color w:val="000000"/>
          <w:sz w:val="28"/>
        </w:rPr>
        <w:t xml:space="preserve">
      129) </w:t>
      </w:r>
      <w:r>
        <w:rPr>
          <w:rFonts w:ascii="Times New Roman"/>
          <w:b w:val="false"/>
          <w:i w:val="false"/>
          <w:color w:val="000000"/>
          <w:sz w:val="28"/>
        </w:rPr>
        <w:t>302-баптың</w:t>
      </w:r>
      <w:r>
        <w:rPr>
          <w:rFonts w:ascii="Times New Roman"/>
          <w:b w:val="false"/>
          <w:i w:val="false"/>
          <w:color w:val="000000"/>
          <w:sz w:val="28"/>
        </w:rPr>
        <w:t xml:space="preserve"> 1-тармағында:</w:t>
      </w:r>
    </w:p>
    <w:bookmarkEnd w:id="711"/>
    <w:bookmarkStart w:name="z926" w:id="712"/>
    <w:p>
      <w:pPr>
        <w:spacing w:after="0"/>
        <w:ind w:left="0"/>
        <w:jc w:val="both"/>
      </w:pPr>
      <w:r>
        <w:rPr>
          <w:rFonts w:ascii="Times New Roman"/>
          <w:b w:val="false"/>
          <w:i w:val="false"/>
          <w:color w:val="000000"/>
          <w:sz w:val="28"/>
        </w:rPr>
        <w:t>
      бірінші бөлікте:</w:t>
      </w:r>
    </w:p>
    <w:bookmarkEnd w:id="712"/>
    <w:bookmarkStart w:name="z927" w:id="713"/>
    <w:p>
      <w:pPr>
        <w:spacing w:after="0"/>
        <w:ind w:left="0"/>
        <w:jc w:val="both"/>
      </w:pPr>
      <w:r>
        <w:rPr>
          <w:rFonts w:ascii="Times New Roman"/>
          <w:b w:val="false"/>
          <w:i w:val="false"/>
          <w:color w:val="000000"/>
          <w:sz w:val="28"/>
        </w:rPr>
        <w:t>
      мынадай мазмұндағы үшінші – алтыншы абзацтармен толықтырылсын:</w:t>
      </w:r>
    </w:p>
    <w:bookmarkEnd w:id="713"/>
    <w:bookmarkStart w:name="z928" w:id="714"/>
    <w:p>
      <w:pPr>
        <w:spacing w:after="0"/>
        <w:ind w:left="0"/>
        <w:jc w:val="both"/>
      </w:pPr>
      <w:r>
        <w:rPr>
          <w:rFonts w:ascii="Times New Roman"/>
          <w:b w:val="false"/>
          <w:i w:val="false"/>
          <w:color w:val="000000"/>
          <w:sz w:val="28"/>
        </w:rPr>
        <w:t>
      "қосу</w:t>
      </w:r>
    </w:p>
    <w:bookmarkEnd w:id="714"/>
    <w:bookmarkStart w:name="z929" w:id="71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313-бабының</w:t>
      </w:r>
      <w:r>
        <w:rPr>
          <w:rFonts w:ascii="Times New Roman"/>
          <w:b w:val="false"/>
          <w:i w:val="false"/>
          <w:color w:val="000000"/>
          <w:sz w:val="28"/>
        </w:rPr>
        <w:t xml:space="preserve"> 1-1-тармағында белгіленген мөлшерлеме мен осы Кодекстің </w:t>
      </w:r>
      <w:r>
        <w:rPr>
          <w:rFonts w:ascii="Times New Roman"/>
          <w:b w:val="false"/>
          <w:i w:val="false"/>
          <w:color w:val="000000"/>
          <w:sz w:val="28"/>
        </w:rPr>
        <w:t>223-бабының</w:t>
      </w:r>
      <w:r>
        <w:rPr>
          <w:rFonts w:ascii="Times New Roman"/>
          <w:b w:val="false"/>
          <w:i w:val="false"/>
          <w:color w:val="000000"/>
          <w:sz w:val="28"/>
        </w:rPr>
        <w:t xml:space="preserve"> 4) тармақшасында айқындалған, осы Кодекстің 300-бабы 1-тармағының екінші бөлігіне сәйкес ауыстырылатын залалдар сомасына азайтылған салық салу объектісінің көбейтіндісі,</w:t>
      </w:r>
    </w:p>
    <w:bookmarkEnd w:id="715"/>
    <w:bookmarkStart w:name="z930" w:id="716"/>
    <w:p>
      <w:pPr>
        <w:spacing w:after="0"/>
        <w:ind w:left="0"/>
        <w:jc w:val="both"/>
      </w:pPr>
      <w:r>
        <w:rPr>
          <w:rFonts w:ascii="Times New Roman"/>
          <w:b w:val="false"/>
          <w:i w:val="false"/>
          <w:color w:val="000000"/>
          <w:sz w:val="28"/>
        </w:rPr>
        <w:t xml:space="preserve">
      қосу </w:t>
      </w:r>
    </w:p>
    <w:bookmarkEnd w:id="716"/>
    <w:bookmarkStart w:name="z931" w:id="71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313-бабының</w:t>
      </w:r>
      <w:r>
        <w:rPr>
          <w:rFonts w:ascii="Times New Roman"/>
          <w:b w:val="false"/>
          <w:i w:val="false"/>
          <w:color w:val="000000"/>
          <w:sz w:val="28"/>
        </w:rPr>
        <w:t xml:space="preserve"> 1-1-тармағында белгіленген мөлшерлеме мен осы Кодекстің </w:t>
      </w:r>
      <w:r>
        <w:rPr>
          <w:rFonts w:ascii="Times New Roman"/>
          <w:b w:val="false"/>
          <w:i w:val="false"/>
          <w:color w:val="000000"/>
          <w:sz w:val="28"/>
        </w:rPr>
        <w:t>223-бабының</w:t>
      </w:r>
      <w:r>
        <w:rPr>
          <w:rFonts w:ascii="Times New Roman"/>
          <w:b w:val="false"/>
          <w:i w:val="false"/>
          <w:color w:val="000000"/>
          <w:sz w:val="28"/>
        </w:rPr>
        <w:t xml:space="preserve"> 5) тармақшасында айқындалған салық салу объектісінің көбейтіндісі,";</w:t>
      </w:r>
    </w:p>
    <w:bookmarkEnd w:id="717"/>
    <w:bookmarkStart w:name="z932" w:id="718"/>
    <w:p>
      <w:pPr>
        <w:spacing w:after="0"/>
        <w:ind w:left="0"/>
        <w:jc w:val="both"/>
      </w:pPr>
      <w:r>
        <w:rPr>
          <w:rFonts w:ascii="Times New Roman"/>
          <w:b w:val="false"/>
          <w:i w:val="false"/>
          <w:color w:val="000000"/>
          <w:sz w:val="28"/>
        </w:rPr>
        <w:t>
      он бірінші – жиырмасыншы абзацтар алып тасталсын;</w:t>
      </w:r>
    </w:p>
    <w:bookmarkEnd w:id="718"/>
    <w:bookmarkStart w:name="z933" w:id="719"/>
    <w:p>
      <w:pPr>
        <w:spacing w:after="0"/>
        <w:ind w:left="0"/>
        <w:jc w:val="both"/>
      </w:pPr>
      <w:r>
        <w:rPr>
          <w:rFonts w:ascii="Times New Roman"/>
          <w:b w:val="false"/>
          <w:i w:val="false"/>
          <w:color w:val="000000"/>
          <w:sz w:val="28"/>
        </w:rPr>
        <w:t>
      екінші және үшінші бөліктер алып тасталсын;</w:t>
      </w:r>
    </w:p>
    <w:bookmarkEnd w:id="719"/>
    <w:bookmarkStart w:name="z934" w:id="720"/>
    <w:p>
      <w:pPr>
        <w:spacing w:after="0"/>
        <w:ind w:left="0"/>
        <w:jc w:val="both"/>
      </w:pPr>
      <w:r>
        <w:rPr>
          <w:rFonts w:ascii="Times New Roman"/>
          <w:b w:val="false"/>
          <w:i w:val="false"/>
          <w:color w:val="000000"/>
          <w:sz w:val="28"/>
        </w:rPr>
        <w:t xml:space="preserve">
      130) </w:t>
      </w:r>
      <w:r>
        <w:rPr>
          <w:rFonts w:ascii="Times New Roman"/>
          <w:b w:val="false"/>
          <w:i w:val="false"/>
          <w:color w:val="000000"/>
          <w:sz w:val="28"/>
        </w:rPr>
        <w:t>303-баптың</w:t>
      </w:r>
      <w:r>
        <w:rPr>
          <w:rFonts w:ascii="Times New Roman"/>
          <w:b w:val="false"/>
          <w:i w:val="false"/>
          <w:color w:val="000000"/>
          <w:sz w:val="28"/>
        </w:rPr>
        <w:t xml:space="preserve"> 4-тармағы мынадай редакцияда жазылсын:</w:t>
      </w:r>
    </w:p>
    <w:bookmarkEnd w:id="720"/>
    <w:bookmarkStart w:name="z935" w:id="721"/>
    <w:p>
      <w:pPr>
        <w:spacing w:after="0"/>
        <w:ind w:left="0"/>
        <w:jc w:val="both"/>
      </w:pPr>
      <w:r>
        <w:rPr>
          <w:rFonts w:ascii="Times New Roman"/>
          <w:b w:val="false"/>
          <w:i w:val="false"/>
          <w:color w:val="000000"/>
          <w:sz w:val="28"/>
        </w:rPr>
        <w:t>
      "4. Бақыланатын шетелдік компанияның қаржылық пайдасынан немесе бақыланатын шетелдік компанияның тұрақты мекемесінің қаржылық пайдасынан табыс салығының мынадай формула бойынша есептелген сомасы Қазақстан Республикасында корпоративтік табыс салығын төлеу есебіне есепке жатқызуға жатады:</w:t>
      </w:r>
    </w:p>
    <w:bookmarkEnd w:id="721"/>
    <w:bookmarkStart w:name="z936" w:id="722"/>
    <w:p>
      <w:pPr>
        <w:spacing w:after="0"/>
        <w:ind w:left="0"/>
        <w:jc w:val="both"/>
      </w:pPr>
      <w:r>
        <w:rPr>
          <w:rFonts w:ascii="Times New Roman"/>
          <w:b w:val="false"/>
          <w:i w:val="false"/>
          <w:color w:val="000000"/>
          <w:sz w:val="28"/>
        </w:rPr>
        <w:t>
      Се = П ×Ү × Мт/100%, мұнда:</w:t>
      </w:r>
    </w:p>
    <w:bookmarkEnd w:id="722"/>
    <w:bookmarkStart w:name="z937" w:id="723"/>
    <w:p>
      <w:pPr>
        <w:spacing w:after="0"/>
        <w:ind w:left="0"/>
        <w:jc w:val="both"/>
      </w:pPr>
      <w:r>
        <w:rPr>
          <w:rFonts w:ascii="Times New Roman"/>
          <w:b w:val="false"/>
          <w:i w:val="false"/>
          <w:color w:val="000000"/>
          <w:sz w:val="28"/>
        </w:rPr>
        <w:t>
      Се – табыс салығының есепке жатқызуға жататын сомасы;</w:t>
      </w:r>
    </w:p>
    <w:bookmarkEnd w:id="723"/>
    <w:bookmarkStart w:name="z938" w:id="724"/>
    <w:p>
      <w:pPr>
        <w:spacing w:after="0"/>
        <w:ind w:left="0"/>
        <w:jc w:val="both"/>
      </w:pPr>
      <w:r>
        <w:rPr>
          <w:rFonts w:ascii="Times New Roman"/>
          <w:b w:val="false"/>
          <w:i w:val="false"/>
          <w:color w:val="000000"/>
          <w:sz w:val="28"/>
        </w:rPr>
        <w:t xml:space="preserve">
      П – осы Кодекстің </w:t>
      </w:r>
      <w:r>
        <w:rPr>
          <w:rFonts w:ascii="Times New Roman"/>
          <w:b w:val="false"/>
          <w:i w:val="false"/>
          <w:color w:val="000000"/>
          <w:sz w:val="28"/>
        </w:rPr>
        <w:t>223-бабына</w:t>
      </w:r>
      <w:r>
        <w:rPr>
          <w:rFonts w:ascii="Times New Roman"/>
          <w:b w:val="false"/>
          <w:i w:val="false"/>
          <w:color w:val="000000"/>
          <w:sz w:val="28"/>
        </w:rPr>
        <w:t xml:space="preserve"> сәйкес резиденттің салық салу объектісіне қосылған бақыланатын шетелдік компанияның қаржылық пайдасының оң шамасы немесе бақыланатын шетелдік компанияның тұрақты мекемесі қаржылық пайдасының оң шамасы;</w:t>
      </w:r>
    </w:p>
    <w:bookmarkEnd w:id="724"/>
    <w:bookmarkStart w:name="z939" w:id="725"/>
    <w:p>
      <w:pPr>
        <w:spacing w:after="0"/>
        <w:ind w:left="0"/>
        <w:jc w:val="both"/>
      </w:pPr>
      <w:r>
        <w:rPr>
          <w:rFonts w:ascii="Times New Roman"/>
          <w:b w:val="false"/>
          <w:i w:val="false"/>
          <w:color w:val="000000"/>
          <w:sz w:val="28"/>
        </w:rPr>
        <w:t xml:space="preserve">
      Ү – осы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айқындалатын, резиденттің бақыланатын шетелдік компанияға тікелей немесе жанама немесе конструктивті қатысу немесе тікелей немесе жанама немесе конструктивті бақылау жасау коэффициенті;</w:t>
      </w:r>
    </w:p>
    <w:bookmarkEnd w:id="725"/>
    <w:bookmarkStart w:name="z940" w:id="726"/>
    <w:p>
      <w:pPr>
        <w:spacing w:after="0"/>
        <w:ind w:left="0"/>
        <w:jc w:val="both"/>
      </w:pPr>
      <w:r>
        <w:rPr>
          <w:rFonts w:ascii="Times New Roman"/>
          <w:b w:val="false"/>
          <w:i w:val="false"/>
          <w:color w:val="000000"/>
          <w:sz w:val="28"/>
        </w:rPr>
        <w:t>
      Мт – табыс салығын, оның ішінде осы Кодекстің 297-бабы 4-тармағы бірінші бөлігінің 1) – 10) тармақшаларында көрсетілген кірістерден Қазақстан Республикасында төлем көзінен ұсталған табыс салығын есепке алмай, осы Кодекстің 294-бабы 4-тармағының 12) тармақшасына сәйкес айқындалатын тиімді мөлшерлеме.</w:t>
      </w:r>
    </w:p>
    <w:bookmarkEnd w:id="726"/>
    <w:bookmarkStart w:name="z941" w:id="727"/>
    <w:p>
      <w:pPr>
        <w:spacing w:after="0"/>
        <w:ind w:left="0"/>
        <w:jc w:val="both"/>
      </w:pPr>
      <w:r>
        <w:rPr>
          <w:rFonts w:ascii="Times New Roman"/>
          <w:b w:val="false"/>
          <w:i w:val="false"/>
          <w:color w:val="000000"/>
          <w:sz w:val="28"/>
        </w:rPr>
        <w:t>
      Осы тармақтың бірінші бөлігінің ережелері жеңілдікті салық салынатын мемлекеттерде тіркелген және (немесе) резидент бақыланатын шетелдік компанияның және (немесе) бақыланатын шетелдік компанияның тұрақты мекемесінің жиынтық пайдасын есептеу кезінде ағымдағы салықтық кезеңде пассив кірістердің үлесі бар формуланы пайдаланатын бақыланатын шетелдік компанияға және (немесе) бақыланатын шетелдік компанияның тұрақты мекемесіне қолданылмайды.</w:t>
      </w:r>
    </w:p>
    <w:bookmarkEnd w:id="727"/>
    <w:bookmarkStart w:name="z942" w:id="728"/>
    <w:p>
      <w:pPr>
        <w:spacing w:after="0"/>
        <w:ind w:left="0"/>
        <w:jc w:val="both"/>
      </w:pPr>
      <w:r>
        <w:rPr>
          <w:rFonts w:ascii="Times New Roman"/>
          <w:b w:val="false"/>
          <w:i w:val="false"/>
          <w:color w:val="000000"/>
          <w:sz w:val="28"/>
        </w:rPr>
        <w:t>
      Бақыланатын шетелдік компанияның қаржылық пайдасына немесе бақыланатын шетелдік компанияның тұрақты мекемесінің қаржылық пайдасына екі және одан көп шет мемлекетте шетелдік табыс салығы салынған жағдайда, тиімді мөлшерлемесі осындай шет мемлекеттерде төленген шетелдік табыс салығының тиімді мөлшерлемелерінің ең үлкен шамасын құрайтын шетелдік табыс салығы ғана есепке жатқызуға қабылданады. Осы бөліктің ережелері:</w:t>
      </w:r>
    </w:p>
    <w:bookmarkEnd w:id="728"/>
    <w:bookmarkStart w:name="z943" w:id="729"/>
    <w:p>
      <w:pPr>
        <w:spacing w:after="0"/>
        <w:ind w:left="0"/>
        <w:jc w:val="both"/>
      </w:pPr>
      <w:r>
        <w:rPr>
          <w:rFonts w:ascii="Times New Roman"/>
          <w:b w:val="false"/>
          <w:i w:val="false"/>
          <w:color w:val="000000"/>
          <w:sz w:val="28"/>
        </w:rPr>
        <w:t>
      1) бақыланатын шетелдік компанияға қатысу үлестерін (дауыс беретін акцияларды) жанама иелену немесе жанама бақылау жасау кезінде және бақыланатын шетелдік компанияның қаржылық пайдасынан немесе бақыланатын шетелдік компанияның тұрақты мекемесінің қаржылық пайдасынан шетелдік табыс салығы екі және одан көп шет мемлекетте (осындай жанама иелену немесе осындай жанама бақылау өзі (солар) арқылы жүзеге асырылатын бақыланатын тұлға (бақыланатын тұлғалар) тіркелген) төленген кезде немесе</w:t>
      </w:r>
    </w:p>
    <w:bookmarkEnd w:id="729"/>
    <w:bookmarkStart w:name="z944" w:id="730"/>
    <w:p>
      <w:pPr>
        <w:spacing w:after="0"/>
        <w:ind w:left="0"/>
        <w:jc w:val="both"/>
      </w:pPr>
      <w:r>
        <w:rPr>
          <w:rFonts w:ascii="Times New Roman"/>
          <w:b w:val="false"/>
          <w:i w:val="false"/>
          <w:color w:val="000000"/>
          <w:sz w:val="28"/>
        </w:rPr>
        <w:t>
      2) бақыланатын шетелдік компанияға қатысу үлестерін (дауыс беретін акцияларды) тікелей иелену немесе тікелей бақылау жасау кезінде және бақыланатын шетелдік компанияның тұрақты мекемесінің қаржылық пайдасынан шетелдік табыс салығы:</w:t>
      </w:r>
    </w:p>
    <w:bookmarkEnd w:id="730"/>
    <w:bookmarkStart w:name="z945" w:id="731"/>
    <w:p>
      <w:pPr>
        <w:spacing w:after="0"/>
        <w:ind w:left="0"/>
        <w:jc w:val="both"/>
      </w:pPr>
      <w:r>
        <w:rPr>
          <w:rFonts w:ascii="Times New Roman"/>
          <w:b w:val="false"/>
          <w:i w:val="false"/>
          <w:color w:val="000000"/>
          <w:sz w:val="28"/>
        </w:rPr>
        <w:t>
      бақыланатын шетелдік компанияның тұрақты мекемесі;</w:t>
      </w:r>
    </w:p>
    <w:bookmarkEnd w:id="731"/>
    <w:bookmarkStart w:name="z946" w:id="732"/>
    <w:p>
      <w:pPr>
        <w:spacing w:after="0"/>
        <w:ind w:left="0"/>
        <w:jc w:val="both"/>
      </w:pPr>
      <w:r>
        <w:rPr>
          <w:rFonts w:ascii="Times New Roman"/>
          <w:b w:val="false"/>
          <w:i w:val="false"/>
          <w:color w:val="000000"/>
          <w:sz w:val="28"/>
        </w:rPr>
        <w:t>
      тұрақты мекемені құрған бақыланатын шетелдік компания тіркелген шет мемлекеттерде төленген кезде қолданылады.</w:t>
      </w:r>
    </w:p>
    <w:bookmarkEnd w:id="732"/>
    <w:bookmarkStart w:name="z947" w:id="733"/>
    <w:p>
      <w:pPr>
        <w:spacing w:after="0"/>
        <w:ind w:left="0"/>
        <w:jc w:val="both"/>
      </w:pPr>
      <w:r>
        <w:rPr>
          <w:rFonts w:ascii="Times New Roman"/>
          <w:b w:val="false"/>
          <w:i w:val="false"/>
          <w:color w:val="000000"/>
          <w:sz w:val="28"/>
        </w:rPr>
        <w:t>
      Резидент бақыланатын шетелдік компанияға қатысу үлестерін (дауыс беретін акцияларды) тікелей және жанама иеленген не резиденттің онда тікелей және жанама бақылауы болған жағдайда бақыланатын шетелдік компанияның қаржылық пайдасынан немесе бақыланатын шетелдік компанияның тұрақты мекемесінің қаржылық пайдасынан шетелдік табыс салығының осы тармаққа сәйкес есепке жатқызуға жататын сомасы бақыланатын шетелдік компанияға қатысу үлестерін (дауыс беретін акцияларды) әрбір тікелей және жанама иелену не ондағы тікелей және жанама бақылау бойынша жеке есептеледі. Бұл ретте бақыланатын шетелдік компанияға қатысу үлестерін (дауыс беретін акцияларды) тікелей және жанама иелену не ондағы тікелей және жанама бақылау бойынша жеке есептелген осындай шетелдік табыс салығы шамаларының сомасы осы тармаққа сәйкес есепке жатқызуға жатады.</w:t>
      </w:r>
    </w:p>
    <w:bookmarkEnd w:id="733"/>
    <w:bookmarkStart w:name="z948" w:id="734"/>
    <w:p>
      <w:pPr>
        <w:spacing w:after="0"/>
        <w:ind w:left="0"/>
        <w:jc w:val="both"/>
      </w:pPr>
      <w:r>
        <w:rPr>
          <w:rFonts w:ascii="Times New Roman"/>
          <w:b w:val="false"/>
          <w:i w:val="false"/>
          <w:color w:val="000000"/>
          <w:sz w:val="28"/>
        </w:rPr>
        <w:t>
      Осы тармақты қолдану үшін резидентте мынадай құжаттар (қазақ немесе орыс тіліне міндетті түрде аударма жасалған) болуға тиіс:</w:t>
      </w:r>
    </w:p>
    <w:bookmarkEnd w:id="734"/>
    <w:bookmarkStart w:name="z949" w:id="735"/>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бекітілген жеке қаржылық есептілігінің көшірмесі;</w:t>
      </w:r>
    </w:p>
    <w:bookmarkEnd w:id="735"/>
    <w:bookmarkStart w:name="z950" w:id="736"/>
    <w:p>
      <w:pPr>
        <w:spacing w:after="0"/>
        <w:ind w:left="0"/>
        <w:jc w:val="both"/>
      </w:pPr>
      <w:r>
        <w:rPr>
          <w:rFonts w:ascii="Times New Roman"/>
          <w:b w:val="false"/>
          <w:i w:val="false"/>
          <w:color w:val="000000"/>
          <w:sz w:val="28"/>
        </w:rPr>
        <w:t>
      резиденттің бірінші басшысының (немесе қаржылық есептілікке қол қоюға уәкілеттік берілген адамның) қолымен куәландырылған, шоғырландырылған топқа барлық қатысушылардың атауын және олардың географиялық орналасқан жерін (шоғырландырылған топқа қатысушылар жасалған (құрылған) мемлекеттердің (аумақтардың) атауын), шоғырландырылған топқа барлық қатысушылардың қатысу үлестерінің мөлшері мен мемлекеттік және салықтық тіркеу нөмірлерін (салықтық тіркеу болған кезде) көрсете отырып, резидент қатысушысы (акционері) болып табылатын осындай шоғырландырылған топтың біртұтас ұйымдық құрылымын ашатын құжат;</w:t>
      </w:r>
    </w:p>
    <w:bookmarkEnd w:id="736"/>
    <w:bookmarkStart w:name="z951" w:id="737"/>
    <w:p>
      <w:pPr>
        <w:spacing w:after="0"/>
        <w:ind w:left="0"/>
        <w:jc w:val="both"/>
      </w:pPr>
      <w:r>
        <w:rPr>
          <w:rFonts w:ascii="Times New Roman"/>
          <w:b w:val="false"/>
          <w:i w:val="false"/>
          <w:color w:val="000000"/>
          <w:sz w:val="28"/>
        </w:rPr>
        <w:t>
      бақыланатын шетелдік компания тіркелген немесе бақыланатын шетелдік компанияның тұрақты мекемесі тіркелген шет мемлекетте бақыланатын шетелдік компанияның және (немесе) бақыланатын шетелдік компанияның тұрақты мекемесінің қаржылық пайдасынан шетелдік табыс салығының төленгенін растайтын, шет тілінде жасалған құжаттың (құжаттардың) көшірмесі;</w:t>
      </w:r>
    </w:p>
    <w:bookmarkEnd w:id="737"/>
    <w:bookmarkStart w:name="z952" w:id="738"/>
    <w:p>
      <w:pPr>
        <w:spacing w:after="0"/>
        <w:ind w:left="0"/>
        <w:jc w:val="both"/>
      </w:pPr>
      <w:r>
        <w:rPr>
          <w:rFonts w:ascii="Times New Roman"/>
          <w:b w:val="false"/>
          <w:i w:val="false"/>
          <w:color w:val="000000"/>
          <w:sz w:val="28"/>
        </w:rPr>
        <w:t>
      салық салынғанға дейін қаржылық пайдаға қосылған кірістен (кірістерден) төлем көзінен салықтың ұсталғанын және шет мемлекеттің (шет мемлекеттердің) бюджетіне аударылғанын растайтын, шет тілінде жасалған құжаттың (құжаттардың) көшірмесі;</w:t>
      </w:r>
    </w:p>
    <w:bookmarkEnd w:id="738"/>
    <w:bookmarkStart w:name="z953" w:id="739"/>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төлем көзінен салық салынған кірістің (кірістердің) салық салынғанға дейін қаржылық пайдаға қосылғаны туралы ақпаратты ашатын құжат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төлем көзінен салық салынған кірістің (кірістердің) салық салынғанға дейін қаржылық пайдаға қосылғаны туралы ақпаратты ашатын аудиттелген қаржылық есептілікке түсіндірме жазба.";</w:t>
      </w:r>
    </w:p>
    <w:bookmarkEnd w:id="739"/>
    <w:bookmarkStart w:name="z954" w:id="740"/>
    <w:p>
      <w:pPr>
        <w:spacing w:after="0"/>
        <w:ind w:left="0"/>
        <w:jc w:val="both"/>
      </w:pPr>
      <w:r>
        <w:rPr>
          <w:rFonts w:ascii="Times New Roman"/>
          <w:b w:val="false"/>
          <w:i w:val="false"/>
          <w:color w:val="000000"/>
          <w:sz w:val="28"/>
        </w:rPr>
        <w:t xml:space="preserve">
      131) </w:t>
      </w:r>
      <w:r>
        <w:rPr>
          <w:rFonts w:ascii="Times New Roman"/>
          <w:b w:val="false"/>
          <w:i w:val="false"/>
          <w:color w:val="000000"/>
          <w:sz w:val="28"/>
        </w:rPr>
        <w:t>305-бапта</w:t>
      </w:r>
      <w:r>
        <w:rPr>
          <w:rFonts w:ascii="Times New Roman"/>
          <w:b w:val="false"/>
          <w:i w:val="false"/>
          <w:color w:val="000000"/>
          <w:sz w:val="28"/>
        </w:rPr>
        <w:t>:</w:t>
      </w:r>
    </w:p>
    <w:bookmarkEnd w:id="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"төлеушілер орындамайды." деген сөздер "төлеушілер;" деген сөзбен ауыстырылып, мынадай мазмұндағы 9) және 10) тармақшалармен толықтырылсын:</w:t>
      </w:r>
    </w:p>
    <w:bookmarkStart w:name="z958" w:id="741"/>
    <w:p>
      <w:pPr>
        <w:spacing w:after="0"/>
        <w:ind w:left="0"/>
        <w:jc w:val="both"/>
      </w:pPr>
      <w:r>
        <w:rPr>
          <w:rFonts w:ascii="Times New Roman"/>
          <w:b w:val="false"/>
          <w:i w:val="false"/>
          <w:color w:val="000000"/>
          <w:sz w:val="28"/>
        </w:rPr>
        <w:t>
      "9) тауарлармен электрондық сауданы жүзеге асыратын, осы Кодекстің 293-бабы 3-тармағының шарттарына сәйкес келетін салық төлеушілер;</w:t>
      </w:r>
    </w:p>
    <w:bookmarkEnd w:id="741"/>
    <w:bookmarkStart w:name="z959" w:id="742"/>
    <w:p>
      <w:pPr>
        <w:spacing w:after="0"/>
        <w:ind w:left="0"/>
        <w:jc w:val="both"/>
      </w:pPr>
      <w:r>
        <w:rPr>
          <w:rFonts w:ascii="Times New Roman"/>
          <w:b w:val="false"/>
          <w:i w:val="false"/>
          <w:color w:val="000000"/>
          <w:sz w:val="28"/>
        </w:rPr>
        <w:t>
      10)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орындамайды.";</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61" w:id="743"/>
    <w:p>
      <w:pPr>
        <w:spacing w:after="0"/>
        <w:ind w:left="0"/>
        <w:jc w:val="both"/>
      </w:pPr>
      <w:r>
        <w:rPr>
          <w:rFonts w:ascii="Times New Roman"/>
          <w:b w:val="false"/>
          <w:i w:val="false"/>
          <w:color w:val="000000"/>
          <w:sz w:val="28"/>
        </w:rPr>
        <w:t>
      "3. Осы баптың 2-тармағы 1) тармақшасының мақсаттары үшін жылдық жиынтық кірісті айқындаған кезде мыналар есепке алынбайды:</w:t>
      </w:r>
    </w:p>
    <w:bookmarkEnd w:id="743"/>
    <w:bookmarkStart w:name="z962" w:id="744"/>
    <w:p>
      <w:pPr>
        <w:spacing w:after="0"/>
        <w:ind w:left="0"/>
        <w:jc w:val="both"/>
      </w:pPr>
      <w:r>
        <w:rPr>
          <w:rFonts w:ascii="Times New Roman"/>
          <w:b w:val="false"/>
          <w:i w:val="false"/>
          <w:color w:val="000000"/>
          <w:sz w:val="28"/>
        </w:rPr>
        <w:t>
      мемлекеттік ислам арнайы қаржы компаниясының осы Кодекстің 519-бабы 3-тармағының 6) тармақшасында көрсетілген жылжымайтын мүлікті және осындай мүлік орналасқан жер учаскелерін мүліктік жалдауға (жалға) тапсырудан және (немесе) өткізу кезінде алынған кірістері;</w:t>
      </w:r>
    </w:p>
    <w:bookmarkEnd w:id="744"/>
    <w:bookmarkStart w:name="z963" w:id="74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4) тармақшасында көрсетілген ұйымдардың Қазақстан Республикасының кинематография туралы заңнамасына сәйкес ұлттық фильм деп танылған фильмді Қазақстан Республикасының аумағындағы кинозалдарда көрсетуді жүзеге асырудан түсетін кірістері;</w:t>
      </w:r>
    </w:p>
    <w:bookmarkEnd w:id="745"/>
    <w:bookmarkStart w:name="z964" w:id="74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5) тармақшасында көрсетілген ұйымдардың Қазақстан Республикасының кинематография туралы заңнамасына сәйкес ұлттық фильм деп танылған, пайдалануға олардың айрықша құқығы бар фильмді Қазақстан Республикасының аумағындағы кинозалдарда прокаттаудан және көрсетуді жүзеге асырудан түсетін кірістері;</w:t>
      </w:r>
    </w:p>
    <w:bookmarkEnd w:id="746"/>
    <w:bookmarkStart w:name="z965" w:id="747"/>
    <w:p>
      <w:pPr>
        <w:spacing w:after="0"/>
        <w:ind w:left="0"/>
        <w:jc w:val="both"/>
      </w:pPr>
      <w:r>
        <w:rPr>
          <w:rFonts w:ascii="Times New Roman"/>
          <w:b w:val="false"/>
          <w:i w:val="false"/>
          <w:color w:val="000000"/>
          <w:sz w:val="28"/>
        </w:rPr>
        <w:t>
      Қазақстан Республикасының халықаралық кеме тізілімінде тіркелген теңіз кемесімен жүк тасымалын жүзеге асыратын салық төлеушінің осы Кодекстің 293-бабының 2-тармағында көрсетілген қызметтен алынған кірістері;</w:t>
      </w:r>
    </w:p>
    <w:bookmarkEnd w:id="747"/>
    <w:bookmarkStart w:name="z966" w:id="74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708-бабының</w:t>
      </w:r>
      <w:r>
        <w:rPr>
          <w:rFonts w:ascii="Times New Roman"/>
          <w:b w:val="false"/>
          <w:i w:val="false"/>
          <w:color w:val="000000"/>
          <w:sz w:val="28"/>
        </w:rPr>
        <w:t xml:space="preserve"> 1, 2 және 3-тармақтарында көрсетілген салық төлеушілердің басым қызмет түрлерінен алынған кірістері;</w:t>
      </w:r>
    </w:p>
    <w:bookmarkEnd w:id="748"/>
    <w:bookmarkStart w:name="z967" w:id="749"/>
    <w:p>
      <w:pPr>
        <w:spacing w:after="0"/>
        <w:ind w:left="0"/>
        <w:jc w:val="both"/>
      </w:pPr>
      <w:r>
        <w:rPr>
          <w:rFonts w:ascii="Times New Roman"/>
          <w:b w:val="false"/>
          <w:i w:val="false"/>
          <w:color w:val="000000"/>
          <w:sz w:val="28"/>
        </w:rPr>
        <w:t>
      осы Кодекстің 80-1-тарауында көрсетілген салық төлеушінің инвестициялар туралы келісімде айқындалған инвестициялық жоба шеңберіндегі қызмет түрлері бойынша кірістері.";</w:t>
      </w:r>
    </w:p>
    <w:bookmarkEnd w:id="749"/>
    <w:bookmarkStart w:name="z968" w:id="750"/>
    <w:p>
      <w:pPr>
        <w:spacing w:after="0"/>
        <w:ind w:left="0"/>
        <w:jc w:val="both"/>
      </w:pPr>
      <w:r>
        <w:rPr>
          <w:rFonts w:ascii="Times New Roman"/>
          <w:b w:val="false"/>
          <w:i w:val="false"/>
          <w:color w:val="000000"/>
          <w:sz w:val="28"/>
        </w:rPr>
        <w:t xml:space="preserve">
      132) </w:t>
      </w:r>
      <w:r>
        <w:rPr>
          <w:rFonts w:ascii="Times New Roman"/>
          <w:b w:val="false"/>
          <w:i w:val="false"/>
          <w:color w:val="000000"/>
          <w:sz w:val="28"/>
        </w:rPr>
        <w:t>306-бап</w:t>
      </w:r>
      <w:r>
        <w:rPr>
          <w:rFonts w:ascii="Times New Roman"/>
          <w:b w:val="false"/>
          <w:i w:val="false"/>
          <w:color w:val="000000"/>
          <w:sz w:val="28"/>
        </w:rPr>
        <w:t xml:space="preserve"> мынадай мазмұндағы 4-тармақпен толықтырылсын:</w:t>
      </w:r>
    </w:p>
    <w:bookmarkEnd w:id="750"/>
    <w:bookmarkStart w:name="z969" w:id="751"/>
    <w:p>
      <w:pPr>
        <w:spacing w:after="0"/>
        <w:ind w:left="0"/>
        <w:jc w:val="both"/>
      </w:pPr>
      <w:r>
        <w:rPr>
          <w:rFonts w:ascii="Times New Roman"/>
          <w:b w:val="false"/>
          <w:i w:val="false"/>
          <w:color w:val="000000"/>
          <w:sz w:val="28"/>
        </w:rPr>
        <w:t xml:space="preserve">
      "4. Салық төлеуші салықтық кезеңнің қорытындылары бойынша осы Кодекстің 30-тарауына сәйкес есептелген корпоративтік табыс салығын төлеуді осы Кодекстің 315-бабының 4-тармағында белгіленген соңғы мерзімнен кейін күнтізбелік он күннен кешіктірмей жүзеге асырады. </w:t>
      </w:r>
    </w:p>
    <w:bookmarkEnd w:id="751"/>
    <w:bookmarkStart w:name="z970" w:id="752"/>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компаниялар мен бақыланатын шетелдік компаниялардың тұрақты мекемелерінің салық салынатын кірісінен есептелген корпоративтік табыс салығына қолданылмайды.";</w:t>
      </w:r>
    </w:p>
    <w:bookmarkEnd w:id="752"/>
    <w:bookmarkStart w:name="z971" w:id="753"/>
    <w:p>
      <w:pPr>
        <w:spacing w:after="0"/>
        <w:ind w:left="0"/>
        <w:jc w:val="both"/>
      </w:pPr>
      <w:r>
        <w:rPr>
          <w:rFonts w:ascii="Times New Roman"/>
          <w:b w:val="false"/>
          <w:i w:val="false"/>
          <w:color w:val="000000"/>
          <w:sz w:val="28"/>
        </w:rPr>
        <w:t xml:space="preserve">
      133) </w:t>
      </w:r>
      <w:r>
        <w:rPr>
          <w:rFonts w:ascii="Times New Roman"/>
          <w:b w:val="false"/>
          <w:i w:val="false"/>
          <w:color w:val="000000"/>
          <w:sz w:val="28"/>
        </w:rPr>
        <w:t>313-бап</w:t>
      </w:r>
      <w:r>
        <w:rPr>
          <w:rFonts w:ascii="Times New Roman"/>
          <w:b w:val="false"/>
          <w:i w:val="false"/>
          <w:color w:val="000000"/>
          <w:sz w:val="28"/>
        </w:rPr>
        <w:t xml:space="preserve"> мынадай мазмұндағы 1-1-тармақпен толықтырылсын:</w:t>
      </w:r>
    </w:p>
    <w:bookmarkEnd w:id="753"/>
    <w:bookmarkStart w:name="z972" w:id="754"/>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223-бабының</w:t>
      </w:r>
      <w:r>
        <w:rPr>
          <w:rFonts w:ascii="Times New Roman"/>
          <w:b w:val="false"/>
          <w:i w:val="false"/>
          <w:color w:val="000000"/>
          <w:sz w:val="28"/>
        </w:rPr>
        <w:t xml:space="preserve"> 4) және 5) тармақшаларында айқындалған салық салу объектілері 20 пайыз мөлшерлемесі бойынша салық салуға жатады.";</w:t>
      </w:r>
    </w:p>
    <w:bookmarkEnd w:id="754"/>
    <w:bookmarkStart w:name="z973" w:id="755"/>
    <w:p>
      <w:pPr>
        <w:spacing w:after="0"/>
        <w:ind w:left="0"/>
        <w:jc w:val="both"/>
      </w:pPr>
      <w:r>
        <w:rPr>
          <w:rFonts w:ascii="Times New Roman"/>
          <w:b w:val="false"/>
          <w:i w:val="false"/>
          <w:color w:val="000000"/>
          <w:sz w:val="28"/>
        </w:rPr>
        <w:t xml:space="preserve">
      134) </w:t>
      </w:r>
      <w:r>
        <w:rPr>
          <w:rFonts w:ascii="Times New Roman"/>
          <w:b w:val="false"/>
          <w:i w:val="false"/>
          <w:color w:val="000000"/>
          <w:sz w:val="28"/>
        </w:rPr>
        <w:t>314-баптың</w:t>
      </w:r>
      <w:r>
        <w:rPr>
          <w:rFonts w:ascii="Times New Roman"/>
          <w:b w:val="false"/>
          <w:i w:val="false"/>
          <w:color w:val="000000"/>
          <w:sz w:val="28"/>
        </w:rPr>
        <w:t xml:space="preserve"> 5-тармағындағы "арнаулы салық режимінде" деген сөздер ", бөлшек салықтың арнаулы салық режимдерінде" деген сөздермен ауыстырылсын;</w:t>
      </w:r>
    </w:p>
    <w:bookmarkEnd w:id="755"/>
    <w:bookmarkStart w:name="z974" w:id="756"/>
    <w:p>
      <w:pPr>
        <w:spacing w:after="0"/>
        <w:ind w:left="0"/>
        <w:jc w:val="both"/>
      </w:pPr>
      <w:r>
        <w:rPr>
          <w:rFonts w:ascii="Times New Roman"/>
          <w:b w:val="false"/>
          <w:i w:val="false"/>
          <w:color w:val="000000"/>
          <w:sz w:val="28"/>
        </w:rPr>
        <w:t xml:space="preserve">
      135) </w:t>
      </w:r>
      <w:r>
        <w:rPr>
          <w:rFonts w:ascii="Times New Roman"/>
          <w:b w:val="false"/>
          <w:i w:val="false"/>
          <w:color w:val="000000"/>
          <w:sz w:val="28"/>
        </w:rPr>
        <w:t>315-баптың</w:t>
      </w:r>
      <w:r>
        <w:rPr>
          <w:rFonts w:ascii="Times New Roman"/>
          <w:b w:val="false"/>
          <w:i w:val="false"/>
          <w:color w:val="000000"/>
          <w:sz w:val="28"/>
        </w:rPr>
        <w:t xml:space="preserve"> 4-тармағында:</w:t>
      </w:r>
    </w:p>
    <w:bookmarkEnd w:id="756"/>
    <w:bookmarkStart w:name="z975" w:id="757"/>
    <w:p>
      <w:pPr>
        <w:spacing w:after="0"/>
        <w:ind w:left="0"/>
        <w:jc w:val="both"/>
      </w:pPr>
      <w:r>
        <w:rPr>
          <w:rFonts w:ascii="Times New Roman"/>
          <w:b w:val="false"/>
          <w:i w:val="false"/>
          <w:color w:val="000000"/>
          <w:sz w:val="28"/>
        </w:rPr>
        <w:t>
      "есептілік ұсынылған күнге қаржылық есептілік бойынша бекітілген аудиторлық есеп" деген сөздер "декларация ұсынылған күнге бекітілген қаржылық есептілік" деген сөздермен ауыстырылсын;</w:t>
      </w:r>
    </w:p>
    <w:bookmarkEnd w:id="757"/>
    <w:bookmarkStart w:name="z976" w:id="758"/>
    <w:p>
      <w:pPr>
        <w:spacing w:after="0"/>
        <w:ind w:left="0"/>
        <w:jc w:val="both"/>
      </w:pPr>
      <w:r>
        <w:rPr>
          <w:rFonts w:ascii="Times New Roman"/>
          <w:b w:val="false"/>
          <w:i w:val="false"/>
          <w:color w:val="000000"/>
          <w:sz w:val="28"/>
        </w:rPr>
        <w:t xml:space="preserve">
      "бойынша аудиторлық есеп" деген сөздер алып тасталсын; </w:t>
      </w:r>
    </w:p>
    <w:bookmarkEnd w:id="758"/>
    <w:bookmarkStart w:name="z977" w:id="759"/>
    <w:p>
      <w:pPr>
        <w:spacing w:after="0"/>
        <w:ind w:left="0"/>
        <w:jc w:val="both"/>
      </w:pPr>
      <w:r>
        <w:rPr>
          <w:rFonts w:ascii="Times New Roman"/>
          <w:b w:val="false"/>
          <w:i w:val="false"/>
          <w:color w:val="000000"/>
          <w:sz w:val="28"/>
        </w:rPr>
        <w:t xml:space="preserve">
      136) </w:t>
      </w:r>
      <w:r>
        <w:rPr>
          <w:rFonts w:ascii="Times New Roman"/>
          <w:b w:val="false"/>
          <w:i w:val="false"/>
          <w:color w:val="000000"/>
          <w:sz w:val="28"/>
        </w:rPr>
        <w:t>316-баптың</w:t>
      </w:r>
      <w:r>
        <w:rPr>
          <w:rFonts w:ascii="Times New Roman"/>
          <w:b w:val="false"/>
          <w:i w:val="false"/>
          <w:color w:val="000000"/>
          <w:sz w:val="28"/>
        </w:rPr>
        <w:t xml:space="preserve"> 2-тармағы алып тасталсын;</w:t>
      </w:r>
    </w:p>
    <w:bookmarkEnd w:id="759"/>
    <w:bookmarkStart w:name="z978" w:id="760"/>
    <w:p>
      <w:pPr>
        <w:spacing w:after="0"/>
        <w:ind w:left="0"/>
        <w:jc w:val="both"/>
      </w:pPr>
      <w:r>
        <w:rPr>
          <w:rFonts w:ascii="Times New Roman"/>
          <w:b w:val="false"/>
          <w:i w:val="false"/>
          <w:color w:val="000000"/>
          <w:sz w:val="28"/>
        </w:rPr>
        <w:t xml:space="preserve">
      137) </w:t>
      </w:r>
      <w:r>
        <w:rPr>
          <w:rFonts w:ascii="Times New Roman"/>
          <w:b w:val="false"/>
          <w:i w:val="false"/>
          <w:color w:val="000000"/>
          <w:sz w:val="28"/>
        </w:rPr>
        <w:t>319-баптың</w:t>
      </w:r>
      <w:r>
        <w:rPr>
          <w:rFonts w:ascii="Times New Roman"/>
          <w:b w:val="false"/>
          <w:i w:val="false"/>
          <w:color w:val="000000"/>
          <w:sz w:val="28"/>
        </w:rPr>
        <w:t xml:space="preserve"> 2-тармағында:</w:t>
      </w:r>
    </w:p>
    <w:bookmarkEnd w:id="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екінші абзацындағы "және 3-тармағының 1), 2) және 4) тармақшаларында"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981" w:id="761"/>
    <w:p>
      <w:pPr>
        <w:spacing w:after="0"/>
        <w:ind w:left="0"/>
        <w:jc w:val="both"/>
      </w:pPr>
      <w:r>
        <w:rPr>
          <w:rFonts w:ascii="Times New Roman"/>
          <w:b w:val="false"/>
          <w:i w:val="false"/>
          <w:color w:val="000000"/>
          <w:sz w:val="28"/>
        </w:rPr>
        <w:t>
      "9) жұмыс берушінің жұмыскерлерді Қазақстан Республикасындағы тұрғылықты (болатын) жерінен жұмыс орнына дейін және кері қарай жеткізуге байланысты шығыстары;";</w:t>
      </w:r>
    </w:p>
    <w:bookmarkEnd w:id="761"/>
    <w:bookmarkStart w:name="z982" w:id="762"/>
    <w:p>
      <w:pPr>
        <w:spacing w:after="0"/>
        <w:ind w:left="0"/>
        <w:jc w:val="both"/>
      </w:pPr>
      <w:r>
        <w:rPr>
          <w:rFonts w:ascii="Times New Roman"/>
          <w:b w:val="false"/>
          <w:i w:val="false"/>
          <w:color w:val="000000"/>
          <w:sz w:val="28"/>
        </w:rPr>
        <w:t>
      мынадай мазмұндағы 10-1) тармақшамен толықтырылсын:</w:t>
      </w:r>
    </w:p>
    <w:bookmarkEnd w:id="762"/>
    <w:bookmarkStart w:name="z983" w:id="763"/>
    <w:p>
      <w:pPr>
        <w:spacing w:after="0"/>
        <w:ind w:left="0"/>
        <w:jc w:val="both"/>
      </w:pPr>
      <w:r>
        <w:rPr>
          <w:rFonts w:ascii="Times New Roman"/>
          <w:b w:val="false"/>
          <w:i w:val="false"/>
          <w:color w:val="000000"/>
          <w:sz w:val="28"/>
        </w:rPr>
        <w:t>
      "10-1) Қазақстан Республикасының заңнамасында нысанды киім киіп жүру және (немесе) онымен қамтамасыз ету жөніндегі міндет белгіленген жағдайларда жұмыскерге берілген нысанды киімнің құны;";</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тармақшада</w:t>
      </w:r>
      <w:r>
        <w:rPr>
          <w:rFonts w:ascii="Times New Roman"/>
          <w:b w:val="false"/>
          <w:i w:val="false"/>
          <w:color w:val="000000"/>
          <w:sz w:val="28"/>
        </w:rPr>
        <w:t>:</w:t>
      </w:r>
    </w:p>
    <w:bookmarkStart w:name="z985" w:id="764"/>
    <w:p>
      <w:pPr>
        <w:spacing w:after="0"/>
        <w:ind w:left="0"/>
        <w:jc w:val="both"/>
      </w:pPr>
      <w:r>
        <w:rPr>
          <w:rFonts w:ascii="Times New Roman"/>
          <w:b w:val="false"/>
          <w:i w:val="false"/>
          <w:color w:val="000000"/>
          <w:sz w:val="28"/>
        </w:rPr>
        <w:t>
      бірінші бөлікте:</w:t>
      </w:r>
    </w:p>
    <w:bookmarkEnd w:id="764"/>
    <w:bookmarkStart w:name="z986" w:id="765"/>
    <w:p>
      <w:pPr>
        <w:spacing w:after="0"/>
        <w:ind w:left="0"/>
        <w:jc w:val="both"/>
      </w:pPr>
      <w:r>
        <w:rPr>
          <w:rFonts w:ascii="Times New Roman"/>
          <w:b w:val="false"/>
          <w:i w:val="false"/>
          <w:color w:val="000000"/>
          <w:sz w:val="28"/>
        </w:rPr>
        <w:t xml:space="preserve">
      бірінші абзацтағы "қарыз, микрокредит" деген сөздер "қарыз, ипотекалық қарыз, ипотекалық тұрғын үй қарызы, микрокредит" деген сөздермен ауыстырылсын; </w:t>
      </w:r>
    </w:p>
    <w:bookmarkEnd w:id="765"/>
    <w:bookmarkStart w:name="z987" w:id="766"/>
    <w:p>
      <w:pPr>
        <w:spacing w:after="0"/>
        <w:ind w:left="0"/>
        <w:jc w:val="both"/>
      </w:pPr>
      <w:r>
        <w:rPr>
          <w:rFonts w:ascii="Times New Roman"/>
          <w:b w:val="false"/>
          <w:i w:val="false"/>
          <w:color w:val="000000"/>
          <w:sz w:val="28"/>
        </w:rPr>
        <w:t xml:space="preserve">
      бесінші абзацтағы "микроқаржылық қызметті жүзеге асыратын ұйым", "микроқаржылық қызметті жүзеге асыратын ұйымға" деген сөздер тиісінше "ипотекалық ұйым, микроқаржылық қызметті жүзеге асыратын ұйым", "ипотекалық ұйымға, микроқаржылық қызметті жүзеге асыратын ұйымға" деген сөздермен ауыстырылсын; </w:t>
      </w:r>
    </w:p>
    <w:bookmarkEnd w:id="766"/>
    <w:bookmarkStart w:name="z988" w:id="767"/>
    <w:p>
      <w:pPr>
        <w:spacing w:after="0"/>
        <w:ind w:left="0"/>
        <w:jc w:val="both"/>
      </w:pPr>
      <w:r>
        <w:rPr>
          <w:rFonts w:ascii="Times New Roman"/>
          <w:b w:val="false"/>
          <w:i w:val="false"/>
          <w:color w:val="000000"/>
          <w:sz w:val="28"/>
        </w:rPr>
        <w:t xml:space="preserve">
      алтыншы абзацтағы "микрокредиттің", "қарыз, микрокредит" деген сөздер тиісінше "ипотекалық қарыздың, ипотекалық тұрғын үй қарызының, микрокредиттің", "қарыз, ипотекалық қарыз, ипотекалық тұрғын үй қарызы, микрокредит" деген сөздермен ауыстырылсын; </w:t>
      </w:r>
    </w:p>
    <w:bookmarkEnd w:id="767"/>
    <w:bookmarkStart w:name="z989" w:id="768"/>
    <w:p>
      <w:pPr>
        <w:spacing w:after="0"/>
        <w:ind w:left="0"/>
        <w:jc w:val="both"/>
      </w:pPr>
      <w:r>
        <w:rPr>
          <w:rFonts w:ascii="Times New Roman"/>
          <w:b w:val="false"/>
          <w:i w:val="false"/>
          <w:color w:val="000000"/>
          <w:sz w:val="28"/>
        </w:rPr>
        <w:t>
      екінші бөлікте:</w:t>
      </w:r>
    </w:p>
    <w:bookmarkEnd w:id="768"/>
    <w:bookmarkStart w:name="z990" w:id="769"/>
    <w:p>
      <w:pPr>
        <w:spacing w:after="0"/>
        <w:ind w:left="0"/>
        <w:jc w:val="both"/>
      </w:pPr>
      <w:r>
        <w:rPr>
          <w:rFonts w:ascii="Times New Roman"/>
          <w:b w:val="false"/>
          <w:i w:val="false"/>
          <w:color w:val="000000"/>
          <w:sz w:val="28"/>
        </w:rPr>
        <w:t>
      екінші абзацтағы "микроқаржылық қызметті жүзеге асыратын ұйымның", "микроқаржылық қызметті жүзеге асыратын ұйым", "микроқаржылық қызметті жүзеге асыратын ұйыммен" деген сөздер тиісінше "ипотекалық ұйымның, микроқаржылық қызметті жүзеге асыратын ұйымның", "ипотекалық ұйым, микроқаржылық қызметті жүзеге асыратын ұйым", "ипотекалық ұйыммен, микроқаржылық қызметті жүзеге асыратын ұйыммен" деген сөздермен ауыстырылсын;</w:t>
      </w:r>
    </w:p>
    <w:bookmarkEnd w:id="769"/>
    <w:bookmarkStart w:name="z991" w:id="770"/>
    <w:p>
      <w:pPr>
        <w:spacing w:after="0"/>
        <w:ind w:left="0"/>
        <w:jc w:val="both"/>
      </w:pPr>
      <w:r>
        <w:rPr>
          <w:rFonts w:ascii="Times New Roman"/>
          <w:b w:val="false"/>
          <w:i w:val="false"/>
          <w:color w:val="000000"/>
          <w:sz w:val="28"/>
        </w:rPr>
        <w:t xml:space="preserve">
      үшінші абзацтағы "қарыз, микрокредит" деген сөздер "қарыз, ипотекалық қарыз, ипотекалық тұрғын үй қарызы, микрокредит" деген сөздермен ауыстырылсын; </w:t>
      </w:r>
    </w:p>
    <w:bookmarkEnd w:id="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тармақшада</w:t>
      </w:r>
      <w:r>
        <w:rPr>
          <w:rFonts w:ascii="Times New Roman"/>
          <w:b w:val="false"/>
          <w:i w:val="false"/>
          <w:color w:val="000000"/>
          <w:sz w:val="28"/>
        </w:rPr>
        <w:t>:</w:t>
      </w:r>
    </w:p>
    <w:bookmarkStart w:name="z993" w:id="771"/>
    <w:p>
      <w:pPr>
        <w:spacing w:after="0"/>
        <w:ind w:left="0"/>
        <w:jc w:val="both"/>
      </w:pPr>
      <w:r>
        <w:rPr>
          <w:rFonts w:ascii="Times New Roman"/>
          <w:b w:val="false"/>
          <w:i w:val="false"/>
          <w:color w:val="000000"/>
          <w:sz w:val="28"/>
        </w:rPr>
        <w:t>
      "микроқаржылық қызметті жүзеге асыратын ұйым" деген сөздер "ипотекалық ұйым, микроқаржылық қызметті жүзеге асыратын ұйым" деген сөздермен ауыстырылсын;</w:t>
      </w:r>
    </w:p>
    <w:bookmarkEnd w:id="771"/>
    <w:bookmarkStart w:name="z994" w:id="772"/>
    <w:p>
      <w:pPr>
        <w:spacing w:after="0"/>
        <w:ind w:left="0"/>
        <w:jc w:val="both"/>
      </w:pPr>
      <w:r>
        <w:rPr>
          <w:rFonts w:ascii="Times New Roman"/>
          <w:b w:val="false"/>
          <w:i w:val="false"/>
          <w:color w:val="000000"/>
          <w:sz w:val="28"/>
        </w:rPr>
        <w:t xml:space="preserve">
      төртінші абзацтағы "қарыз, микрокредит" деген сөздер "қарыз, ипотекалық қарыз, ипотекалық тұрғын үй қарызы, микрокредит" деген сөздермен ауыстырылсын; </w:t>
      </w:r>
    </w:p>
    <w:bookmarkEnd w:id="772"/>
    <w:bookmarkStart w:name="z995" w:id="773"/>
    <w:p>
      <w:pPr>
        <w:spacing w:after="0"/>
        <w:ind w:left="0"/>
        <w:jc w:val="both"/>
      </w:pPr>
      <w:r>
        <w:rPr>
          <w:rFonts w:ascii="Times New Roman"/>
          <w:b w:val="false"/>
          <w:i w:val="false"/>
          <w:color w:val="000000"/>
          <w:sz w:val="28"/>
        </w:rPr>
        <w:t>
      мынадай мазмұндағы 23-1) тармақшамен толықтырылсын:</w:t>
      </w:r>
    </w:p>
    <w:bookmarkEnd w:id="773"/>
    <w:bookmarkStart w:name="z996" w:id="774"/>
    <w:p>
      <w:pPr>
        <w:spacing w:after="0"/>
        <w:ind w:left="0"/>
        <w:jc w:val="both"/>
      </w:pPr>
      <w:r>
        <w:rPr>
          <w:rFonts w:ascii="Times New Roman"/>
          <w:b w:val="false"/>
          <w:i w:val="false"/>
          <w:color w:val="000000"/>
          <w:sz w:val="28"/>
        </w:rPr>
        <w:t>
      "23-1) салық агенті жұмыскердің пайдасына бірыңғай жинақтаушы зейнетақы қорына, ерікті жинақтаушы зейнетақы қорына аударған ерікті зейнетақы жарналары;";</w:t>
      </w:r>
    </w:p>
    <w:bookmarkEnd w:id="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w:t>
      </w:r>
      <w:r>
        <w:rPr>
          <w:rFonts w:ascii="Times New Roman"/>
          <w:b w:val="false"/>
          <w:i w:val="false"/>
          <w:color w:val="000000"/>
          <w:sz w:val="28"/>
        </w:rPr>
        <w:t xml:space="preserve"> мынадай редакцияда жазылсын:</w:t>
      </w:r>
    </w:p>
    <w:bookmarkStart w:name="z998" w:id="775"/>
    <w:p>
      <w:pPr>
        <w:spacing w:after="0"/>
        <w:ind w:left="0"/>
        <w:jc w:val="both"/>
      </w:pPr>
      <w:r>
        <w:rPr>
          <w:rFonts w:ascii="Times New Roman"/>
          <w:b w:val="false"/>
          <w:i w:val="false"/>
          <w:color w:val="000000"/>
          <w:sz w:val="28"/>
        </w:rPr>
        <w:t>
      "33) "Жедел-іздестіру қызметі туралы" және "Қарсы барлау қызметі туралы" Қазақстан Республикасының заңдарына сәйкес құпия көмекшілерге төлемдер;";</w:t>
      </w:r>
    </w:p>
    <w:bookmarkEnd w:id="775"/>
    <w:bookmarkStart w:name="z999" w:id="776"/>
    <w:p>
      <w:pPr>
        <w:spacing w:after="0"/>
        <w:ind w:left="0"/>
        <w:jc w:val="both"/>
      </w:pPr>
      <w:r>
        <w:rPr>
          <w:rFonts w:ascii="Times New Roman"/>
          <w:b w:val="false"/>
          <w:i w:val="false"/>
          <w:color w:val="000000"/>
          <w:sz w:val="28"/>
        </w:rPr>
        <w:t>
      мынадай мазмұндағы 44) тармақшамен толықтырылсын:</w:t>
      </w:r>
    </w:p>
    <w:bookmarkEnd w:id="776"/>
    <w:bookmarkStart w:name="z1000" w:id="777"/>
    <w:p>
      <w:pPr>
        <w:spacing w:after="0"/>
        <w:ind w:left="0"/>
        <w:jc w:val="both"/>
      </w:pPr>
      <w:r>
        <w:rPr>
          <w:rFonts w:ascii="Times New Roman"/>
          <w:b w:val="false"/>
          <w:i w:val="false"/>
          <w:color w:val="000000"/>
          <w:sz w:val="28"/>
        </w:rPr>
        <w:t xml:space="preserve">
      "44) осы Кодекстің 228-бабының 7-1-тармағында белгіленген шарттар орындалған кезде резидент-заңды тұлғаның бейрезидент-заңды тұлғадан бағалы қағаздарды немесе қатысу үлестерін сатып алуы нәтижесінде туындаған дивидендтер."; </w:t>
      </w:r>
    </w:p>
    <w:bookmarkEnd w:id="777"/>
    <w:bookmarkStart w:name="z1001" w:id="778"/>
    <w:p>
      <w:pPr>
        <w:spacing w:after="0"/>
        <w:ind w:left="0"/>
        <w:jc w:val="both"/>
      </w:pPr>
      <w:r>
        <w:rPr>
          <w:rFonts w:ascii="Times New Roman"/>
          <w:b w:val="false"/>
          <w:i w:val="false"/>
          <w:color w:val="000000"/>
          <w:sz w:val="28"/>
        </w:rPr>
        <w:t xml:space="preserve">
      138) </w:t>
      </w:r>
      <w:r>
        <w:rPr>
          <w:rFonts w:ascii="Times New Roman"/>
          <w:b w:val="false"/>
          <w:i w:val="false"/>
          <w:color w:val="000000"/>
          <w:sz w:val="28"/>
        </w:rPr>
        <w:t>321-баптың</w:t>
      </w:r>
      <w:r>
        <w:rPr>
          <w:rFonts w:ascii="Times New Roman"/>
          <w:b w:val="false"/>
          <w:i w:val="false"/>
          <w:color w:val="000000"/>
          <w:sz w:val="28"/>
        </w:rPr>
        <w:t xml:space="preserve"> 9) тармақшасы "төлемдері" деген сөзден кейін ", біржолғы зейнетақы төлемдері" деген сөздермен толықтырылсын;</w:t>
      </w:r>
    </w:p>
    <w:bookmarkEnd w:id="778"/>
    <w:bookmarkStart w:name="z1002" w:id="779"/>
    <w:p>
      <w:pPr>
        <w:spacing w:after="0"/>
        <w:ind w:left="0"/>
        <w:jc w:val="both"/>
      </w:pPr>
      <w:r>
        <w:rPr>
          <w:rFonts w:ascii="Times New Roman"/>
          <w:b w:val="false"/>
          <w:i w:val="false"/>
          <w:color w:val="000000"/>
          <w:sz w:val="28"/>
        </w:rPr>
        <w:t xml:space="preserve">
      139) </w:t>
      </w:r>
      <w:r>
        <w:rPr>
          <w:rFonts w:ascii="Times New Roman"/>
          <w:b w:val="false"/>
          <w:i w:val="false"/>
          <w:color w:val="000000"/>
          <w:sz w:val="28"/>
        </w:rPr>
        <w:t>322-бапта</w:t>
      </w:r>
      <w:r>
        <w:rPr>
          <w:rFonts w:ascii="Times New Roman"/>
          <w:b w:val="false"/>
          <w:i w:val="false"/>
          <w:color w:val="000000"/>
          <w:sz w:val="28"/>
        </w:rPr>
        <w:t>:</w:t>
      </w:r>
    </w:p>
    <w:bookmarkEnd w:id="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 </w:t>
      </w:r>
    </w:p>
    <w:bookmarkStart w:name="z1004" w:id="780"/>
    <w:p>
      <w:pPr>
        <w:spacing w:after="0"/>
        <w:ind w:left="0"/>
        <w:jc w:val="both"/>
      </w:pPr>
      <w:r>
        <w:rPr>
          <w:rFonts w:ascii="Times New Roman"/>
          <w:b w:val="false"/>
          <w:i w:val="false"/>
          <w:color w:val="000000"/>
          <w:sz w:val="28"/>
        </w:rPr>
        <w:t>
      "Салық төлеушінің директорлар кеңесінің немесе жоғары басқару органы болып табылмайтын өзге де басқару органының мүшесі алған (оның алуына жататын) кірісі де жұмыскердің салық салуға жататын кірісі деп танылады.";</w:t>
      </w:r>
    </w:p>
    <w:bookmarkEnd w:id="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006" w:id="781"/>
    <w:p>
      <w:pPr>
        <w:spacing w:after="0"/>
        <w:ind w:left="0"/>
        <w:jc w:val="both"/>
      </w:pPr>
      <w:r>
        <w:rPr>
          <w:rFonts w:ascii="Times New Roman"/>
          <w:b w:val="false"/>
          <w:i w:val="false"/>
          <w:color w:val="000000"/>
          <w:sz w:val="28"/>
        </w:rPr>
        <w:t>
      1), 2) және 6) тармақшалар мынадай редакцияда жазылсын:</w:t>
      </w:r>
    </w:p>
    <w:bookmarkEnd w:id="781"/>
    <w:bookmarkStart w:name="z1007" w:id="782"/>
    <w:p>
      <w:pPr>
        <w:spacing w:after="0"/>
        <w:ind w:left="0"/>
        <w:jc w:val="both"/>
      </w:pPr>
      <w:r>
        <w:rPr>
          <w:rFonts w:ascii="Times New Roman"/>
          <w:b w:val="false"/>
          <w:i w:val="false"/>
          <w:color w:val="000000"/>
          <w:sz w:val="28"/>
        </w:rPr>
        <w:t>
      "1) жеке тұлғаның салық агентінен азаматтық-құқықтық сипаттағы шарттар бойынша алатын кірісі;</w:t>
      </w:r>
    </w:p>
    <w:bookmarkEnd w:id="782"/>
    <w:bookmarkStart w:name="z1008" w:id="783"/>
    <w:p>
      <w:pPr>
        <w:spacing w:after="0"/>
        <w:ind w:left="0"/>
        <w:jc w:val="both"/>
      </w:pPr>
      <w:r>
        <w:rPr>
          <w:rFonts w:ascii="Times New Roman"/>
          <w:b w:val="false"/>
          <w:i w:val="false"/>
          <w:color w:val="000000"/>
          <w:sz w:val="28"/>
        </w:rPr>
        <w:t>
      2) зейнетақы төлемдерi, біржолғы зейнетақы төлемдері түріндегі кіріс;";</w:t>
      </w:r>
    </w:p>
    <w:bookmarkEnd w:id="783"/>
    <w:bookmarkStart w:name="z1009" w:id="784"/>
    <w:p>
      <w:pPr>
        <w:spacing w:after="0"/>
        <w:ind w:left="0"/>
        <w:jc w:val="both"/>
      </w:pPr>
      <w:r>
        <w:rPr>
          <w:rFonts w:ascii="Times New Roman"/>
          <w:b w:val="false"/>
          <w:i w:val="false"/>
          <w:color w:val="000000"/>
          <w:sz w:val="28"/>
        </w:rPr>
        <w:t>
      "6) мүліктік кіріс;";</w:t>
      </w:r>
    </w:p>
    <w:bookmarkEnd w:id="784"/>
    <w:bookmarkStart w:name="z1010" w:id="785"/>
    <w:p>
      <w:pPr>
        <w:spacing w:after="0"/>
        <w:ind w:left="0"/>
        <w:jc w:val="both"/>
      </w:pPr>
      <w:r>
        <w:rPr>
          <w:rFonts w:ascii="Times New Roman"/>
          <w:b w:val="false"/>
          <w:i w:val="false"/>
          <w:color w:val="000000"/>
          <w:sz w:val="28"/>
        </w:rPr>
        <w:t>
      мынадай мазмұндағы 7), 8) және 9) тармақшалармен толықтырылсын:</w:t>
      </w:r>
    </w:p>
    <w:bookmarkEnd w:id="785"/>
    <w:bookmarkStart w:name="z1011" w:id="786"/>
    <w:p>
      <w:pPr>
        <w:spacing w:after="0"/>
        <w:ind w:left="0"/>
        <w:jc w:val="both"/>
      </w:pPr>
      <w:r>
        <w:rPr>
          <w:rFonts w:ascii="Times New Roman"/>
          <w:b w:val="false"/>
          <w:i w:val="false"/>
          <w:color w:val="000000"/>
          <w:sz w:val="28"/>
        </w:rPr>
        <w:t>
      "7) резидент-еңбекші көшіп келушінің кірісі;</w:t>
      </w:r>
    </w:p>
    <w:bookmarkEnd w:id="786"/>
    <w:bookmarkStart w:name="z1012" w:id="787"/>
    <w:p>
      <w:pPr>
        <w:spacing w:after="0"/>
        <w:ind w:left="0"/>
        <w:jc w:val="both"/>
      </w:pPr>
      <w:r>
        <w:rPr>
          <w:rFonts w:ascii="Times New Roman"/>
          <w:b w:val="false"/>
          <w:i w:val="false"/>
          <w:color w:val="000000"/>
          <w:sz w:val="28"/>
        </w:rPr>
        <w:t>
      8) жеке практикамен айналысатын адамның кірісі;</w:t>
      </w:r>
    </w:p>
    <w:bookmarkEnd w:id="787"/>
    <w:bookmarkStart w:name="z1013" w:id="788"/>
    <w:p>
      <w:pPr>
        <w:spacing w:after="0"/>
        <w:ind w:left="0"/>
        <w:jc w:val="both"/>
      </w:pPr>
      <w:r>
        <w:rPr>
          <w:rFonts w:ascii="Times New Roman"/>
          <w:b w:val="false"/>
          <w:i w:val="false"/>
          <w:color w:val="000000"/>
          <w:sz w:val="28"/>
        </w:rPr>
        <w:t>
      9) дара кәсіпкердің кірісі.";</w:t>
      </w:r>
    </w:p>
    <w:bookmarkEnd w:id="788"/>
    <w:bookmarkStart w:name="z1014" w:id="789"/>
    <w:p>
      <w:pPr>
        <w:spacing w:after="0"/>
        <w:ind w:left="0"/>
        <w:jc w:val="both"/>
      </w:pPr>
      <w:r>
        <w:rPr>
          <w:rFonts w:ascii="Times New Roman"/>
          <w:b w:val="false"/>
          <w:i w:val="false"/>
          <w:color w:val="000000"/>
          <w:sz w:val="28"/>
        </w:rPr>
        <w:t xml:space="preserve">
      140) </w:t>
      </w:r>
      <w:r>
        <w:rPr>
          <w:rFonts w:ascii="Times New Roman"/>
          <w:b w:val="false"/>
          <w:i w:val="false"/>
          <w:color w:val="000000"/>
          <w:sz w:val="28"/>
        </w:rPr>
        <w:t>323-бапта</w:t>
      </w:r>
      <w:r>
        <w:rPr>
          <w:rFonts w:ascii="Times New Roman"/>
          <w:b w:val="false"/>
          <w:i w:val="false"/>
          <w:color w:val="000000"/>
          <w:sz w:val="28"/>
        </w:rPr>
        <w:t>:</w:t>
      </w:r>
    </w:p>
    <w:bookmarkEnd w:id="789"/>
    <w:bookmarkStart w:name="z1015" w:id="790"/>
    <w:p>
      <w:pPr>
        <w:spacing w:after="0"/>
        <w:ind w:left="0"/>
        <w:jc w:val="both"/>
      </w:pPr>
      <w:r>
        <w:rPr>
          <w:rFonts w:ascii="Times New Roman"/>
          <w:b w:val="false"/>
          <w:i w:val="false"/>
          <w:color w:val="000000"/>
          <w:sz w:val="28"/>
        </w:rPr>
        <w:t>
      1) тармақшаның бірінші абзацы "меншігіне" деген сөзден кейін ", сондай-ақ өзіне жүктелген басқарушылық міндеттерді орындауына байланысты салық төлеушінің директорлар кеңесінің немесе жоғары басқару органы болып табылмайтын өзге де басқару органының мүшесіне" деген сөздермен толықтырылсын;</w:t>
      </w:r>
    </w:p>
    <w:bookmarkEnd w:id="790"/>
    <w:bookmarkStart w:name="z1016" w:id="791"/>
    <w:p>
      <w:pPr>
        <w:spacing w:after="0"/>
        <w:ind w:left="0"/>
        <w:jc w:val="both"/>
      </w:pPr>
      <w:r>
        <w:rPr>
          <w:rFonts w:ascii="Times New Roman"/>
          <w:b w:val="false"/>
          <w:i w:val="false"/>
          <w:color w:val="000000"/>
          <w:sz w:val="28"/>
        </w:rPr>
        <w:t>
      2) тармақшада:</w:t>
      </w:r>
    </w:p>
    <w:bookmarkEnd w:id="791"/>
    <w:bookmarkStart w:name="z1017" w:id="792"/>
    <w:p>
      <w:pPr>
        <w:spacing w:after="0"/>
        <w:ind w:left="0"/>
        <w:jc w:val="both"/>
      </w:pPr>
      <w:r>
        <w:rPr>
          <w:rFonts w:ascii="Times New Roman"/>
          <w:b w:val="false"/>
          <w:i w:val="false"/>
          <w:color w:val="000000"/>
          <w:sz w:val="28"/>
        </w:rPr>
        <w:t>
      "пайдасына" деген сөзден кейін ", сондай-ақ өзіне жүктелген басқарушылық міндеттерді орындауына байланысты салық төлеушінің директорлар кеңесінің немесе жоғары басқару органы болып табылмайтын өзге де басқару органы мүшесінің пайдасына" деген сөздермен толықтырылсын;</w:t>
      </w:r>
    </w:p>
    <w:bookmarkEnd w:id="792"/>
    <w:bookmarkStart w:name="z1018" w:id="793"/>
    <w:p>
      <w:pPr>
        <w:spacing w:after="0"/>
        <w:ind w:left="0"/>
        <w:jc w:val="both"/>
      </w:pPr>
      <w:r>
        <w:rPr>
          <w:rFonts w:ascii="Times New Roman"/>
          <w:b w:val="false"/>
          <w:i w:val="false"/>
          <w:color w:val="000000"/>
          <w:sz w:val="28"/>
        </w:rPr>
        <w:t>
      "қосылған құн салығы мен акциздердің" деген сөздер "қосылған құн салығының" деген сөздермен ауыстырылсын;</w:t>
      </w:r>
    </w:p>
    <w:bookmarkEnd w:id="793"/>
    <w:bookmarkStart w:name="z1019" w:id="794"/>
    <w:p>
      <w:pPr>
        <w:spacing w:after="0"/>
        <w:ind w:left="0"/>
        <w:jc w:val="both"/>
      </w:pPr>
      <w:r>
        <w:rPr>
          <w:rFonts w:ascii="Times New Roman"/>
          <w:b w:val="false"/>
          <w:i w:val="false"/>
          <w:color w:val="000000"/>
          <w:sz w:val="28"/>
        </w:rPr>
        <w:t xml:space="preserve">
      141) </w:t>
      </w:r>
      <w:r>
        <w:rPr>
          <w:rFonts w:ascii="Times New Roman"/>
          <w:b w:val="false"/>
          <w:i w:val="false"/>
          <w:color w:val="000000"/>
          <w:sz w:val="28"/>
        </w:rPr>
        <w:t>324-баптың</w:t>
      </w:r>
      <w:r>
        <w:rPr>
          <w:rFonts w:ascii="Times New Roman"/>
          <w:b w:val="false"/>
          <w:i w:val="false"/>
          <w:color w:val="000000"/>
          <w:sz w:val="28"/>
        </w:rPr>
        <w:t xml:space="preserve"> 1) тармақшасы мынадай редакцияда жазылсын:</w:t>
      </w:r>
    </w:p>
    <w:bookmarkEnd w:id="794"/>
    <w:bookmarkStart w:name="z1020" w:id="795"/>
    <w:p>
      <w:pPr>
        <w:spacing w:after="0"/>
        <w:ind w:left="0"/>
        <w:jc w:val="both"/>
      </w:pPr>
      <w:r>
        <w:rPr>
          <w:rFonts w:ascii="Times New Roman"/>
          <w:b w:val="false"/>
          <w:i w:val="false"/>
          <w:color w:val="000000"/>
          <w:sz w:val="28"/>
        </w:rPr>
        <w:t>
      "1) жұмыскерге тауарларды өткізу кезінде – жұмыскерге өткізілген тауарлардың құны мен олардың баланстық құны немесе оларды сатып алу бағасы арасындағы теріс айырма;</w:t>
      </w:r>
    </w:p>
    <w:bookmarkEnd w:id="795"/>
    <w:bookmarkStart w:name="z1021" w:id="796"/>
    <w:p>
      <w:pPr>
        <w:spacing w:after="0"/>
        <w:ind w:left="0"/>
        <w:jc w:val="both"/>
      </w:pPr>
      <w:r>
        <w:rPr>
          <w:rFonts w:ascii="Times New Roman"/>
          <w:b w:val="false"/>
          <w:i w:val="false"/>
          <w:color w:val="000000"/>
          <w:sz w:val="28"/>
        </w:rPr>
        <w:t>
      жұмыскерге жұмыстарды, көрсетілетін қызметтерді өткізу кезінде – жұмыскерге өткізілген жұмыстардың, көрсетілетін қызметтердің құны мен қосылған құн салығының тиісті сомасы ескеріле отырып, жұмыс берушінің осындай жұмыстарды орындауға, қызметтерді көрсетуге байланысты шеккен шығыстарының жалпы сомасы арасындағы теріс айырма жұмыскердің салық салуға жататын, материалдық пайда түріндегі кірісі болып табылады.</w:t>
      </w:r>
    </w:p>
    <w:bookmarkEnd w:id="796"/>
    <w:bookmarkStart w:name="z1022" w:id="797"/>
    <w:p>
      <w:pPr>
        <w:spacing w:after="0"/>
        <w:ind w:left="0"/>
        <w:jc w:val="both"/>
      </w:pPr>
      <w:r>
        <w:rPr>
          <w:rFonts w:ascii="Times New Roman"/>
          <w:b w:val="false"/>
          <w:i w:val="false"/>
          <w:color w:val="000000"/>
          <w:sz w:val="28"/>
        </w:rPr>
        <w:t>
      Осы тармақшаны қолдану мақсатында сатып алу бағасын Қазақстан Республикасының бухгалтерлік есеп пен қаржылық есептілік туралы заңнамасына сәйкес бухгалтерлік есепке алуды жүргізуді жүзеге асырмайтын салық төлеушілер қолданады;";</w:t>
      </w:r>
    </w:p>
    <w:bookmarkEnd w:id="797"/>
    <w:bookmarkStart w:name="z1023" w:id="798"/>
    <w:p>
      <w:pPr>
        <w:spacing w:after="0"/>
        <w:ind w:left="0"/>
        <w:jc w:val="both"/>
      </w:pPr>
      <w:r>
        <w:rPr>
          <w:rFonts w:ascii="Times New Roman"/>
          <w:b w:val="false"/>
          <w:i w:val="false"/>
          <w:color w:val="000000"/>
          <w:sz w:val="28"/>
        </w:rPr>
        <w:t xml:space="preserve">
      142) </w:t>
      </w:r>
      <w:r>
        <w:rPr>
          <w:rFonts w:ascii="Times New Roman"/>
          <w:b w:val="false"/>
          <w:i w:val="false"/>
          <w:color w:val="000000"/>
          <w:sz w:val="28"/>
        </w:rPr>
        <w:t>325-бапта</w:t>
      </w:r>
      <w:r>
        <w:rPr>
          <w:rFonts w:ascii="Times New Roman"/>
          <w:b w:val="false"/>
          <w:i w:val="false"/>
          <w:color w:val="000000"/>
          <w:sz w:val="28"/>
        </w:rPr>
        <w:t>:</w:t>
      </w:r>
    </w:p>
    <w:bookmarkEnd w:id="798"/>
    <w:bookmarkStart w:name="z1024" w:id="799"/>
    <w:p>
      <w:pPr>
        <w:spacing w:after="0"/>
        <w:ind w:left="0"/>
        <w:jc w:val="both"/>
      </w:pPr>
      <w:r>
        <w:rPr>
          <w:rFonts w:ascii="Times New Roman"/>
          <w:b w:val="false"/>
          <w:i w:val="false"/>
          <w:color w:val="000000"/>
          <w:sz w:val="28"/>
        </w:rPr>
        <w:t>
      тақырыптағы "оның ішінде" деген сөздер алып тасталсын;</w:t>
      </w:r>
    </w:p>
    <w:bookmarkEnd w:id="799"/>
    <w:bookmarkStart w:name="z1025" w:id="800"/>
    <w:p>
      <w:pPr>
        <w:spacing w:after="0"/>
        <w:ind w:left="0"/>
        <w:jc w:val="both"/>
      </w:pPr>
      <w:r>
        <w:rPr>
          <w:rFonts w:ascii="Times New Roman"/>
          <w:b w:val="false"/>
          <w:i w:val="false"/>
          <w:color w:val="000000"/>
          <w:sz w:val="28"/>
        </w:rPr>
        <w:t>
      бірінші абзацтағы ", оның ішінде жұмыстар, көрсетілетін қызметтер" деген сөздер алып тасталсын;</w:t>
      </w:r>
    </w:p>
    <w:bookmarkEnd w:id="800"/>
    <w:bookmarkStart w:name="z1026" w:id="801"/>
    <w:p>
      <w:pPr>
        <w:spacing w:after="0"/>
        <w:ind w:left="0"/>
        <w:jc w:val="both"/>
      </w:pPr>
      <w:r>
        <w:rPr>
          <w:rFonts w:ascii="Times New Roman"/>
          <w:b w:val="false"/>
          <w:i w:val="false"/>
          <w:color w:val="000000"/>
          <w:sz w:val="28"/>
        </w:rPr>
        <w:t>
      мынадай мазмұндағы екінші бөлікпен толықтырылсын:</w:t>
      </w:r>
    </w:p>
    <w:bookmarkEnd w:id="801"/>
    <w:bookmarkStart w:name="z1027" w:id="802"/>
    <w:p>
      <w:pPr>
        <w:spacing w:after="0"/>
        <w:ind w:left="0"/>
        <w:jc w:val="both"/>
      </w:pPr>
      <w:r>
        <w:rPr>
          <w:rFonts w:ascii="Times New Roman"/>
          <w:b w:val="false"/>
          <w:i w:val="false"/>
          <w:color w:val="000000"/>
          <w:sz w:val="28"/>
        </w:rPr>
        <w:t>
      "Өтеусіз алынған жұмыстар және (немесе) көрсетілетін қызметтер түріндегі кіріс қосылған құн салығының тиісті сомасы ескеріле отырып, салық агентінің осындай жұмыстарды орындауға, қызметтерді көрсетуге байланысты шеккен шығыстары мөлшерінде орындалған жұмыстардың, көрсетілген қызметтердің құны түрінде айқындалады.";</w:t>
      </w:r>
    </w:p>
    <w:bookmarkEnd w:id="802"/>
    <w:bookmarkStart w:name="z1028" w:id="803"/>
    <w:p>
      <w:pPr>
        <w:spacing w:after="0"/>
        <w:ind w:left="0"/>
        <w:jc w:val="both"/>
      </w:pPr>
      <w:r>
        <w:rPr>
          <w:rFonts w:ascii="Times New Roman"/>
          <w:b w:val="false"/>
          <w:i w:val="false"/>
          <w:color w:val="000000"/>
          <w:sz w:val="28"/>
        </w:rPr>
        <w:t xml:space="preserve">
      143) </w:t>
      </w:r>
      <w:r>
        <w:rPr>
          <w:rFonts w:ascii="Times New Roman"/>
          <w:b w:val="false"/>
          <w:i w:val="false"/>
          <w:color w:val="000000"/>
          <w:sz w:val="28"/>
        </w:rPr>
        <w:t>326-бапта</w:t>
      </w:r>
      <w:r>
        <w:rPr>
          <w:rFonts w:ascii="Times New Roman"/>
          <w:b w:val="false"/>
          <w:i w:val="false"/>
          <w:color w:val="000000"/>
          <w:sz w:val="28"/>
        </w:rPr>
        <w:t>:</w:t>
      </w:r>
    </w:p>
    <w:bookmarkEnd w:id="803"/>
    <w:bookmarkStart w:name="z1029" w:id="804"/>
    <w:p>
      <w:pPr>
        <w:spacing w:after="0"/>
        <w:ind w:left="0"/>
        <w:jc w:val="both"/>
      </w:pPr>
      <w:r>
        <w:rPr>
          <w:rFonts w:ascii="Times New Roman"/>
          <w:b w:val="false"/>
          <w:i w:val="false"/>
          <w:color w:val="000000"/>
          <w:sz w:val="28"/>
        </w:rPr>
        <w:t>
      1) тармақшаның үшінші абзацы алып тасталсын;</w:t>
      </w:r>
    </w:p>
    <w:bookmarkEnd w:id="804"/>
    <w:bookmarkStart w:name="z1030" w:id="805"/>
    <w:p>
      <w:pPr>
        <w:spacing w:after="0"/>
        <w:ind w:left="0"/>
        <w:jc w:val="both"/>
      </w:pPr>
      <w:r>
        <w:rPr>
          <w:rFonts w:ascii="Times New Roman"/>
          <w:b w:val="false"/>
          <w:i w:val="false"/>
          <w:color w:val="000000"/>
          <w:sz w:val="28"/>
        </w:rPr>
        <w:t>
      4) тармақшадағы "жеке тұлғаларға жүзеге асыратын төлемдер жатады." деген сөздер "жеке тұлғаларға;" деген сөздермен ауыстырылып, мынадай мазмұндағы 5) тармақшамен толықтырылсын:</w:t>
      </w:r>
    </w:p>
    <w:bookmarkEnd w:id="805"/>
    <w:bookmarkStart w:name="z1031" w:id="806"/>
    <w:p>
      <w:pPr>
        <w:spacing w:after="0"/>
        <w:ind w:left="0"/>
        <w:jc w:val="both"/>
      </w:pPr>
      <w:r>
        <w:rPr>
          <w:rFonts w:ascii="Times New Roman"/>
          <w:b w:val="false"/>
          <w:i w:val="false"/>
          <w:color w:val="000000"/>
          <w:sz w:val="28"/>
        </w:rPr>
        <w:t>
      "5) Қазақстан Республикасының заңнамасында белгіленген тәртіппен зейнетақы жинақтары бар қайтыс болған адамды жерлеуге арналған біржолғы төлем түрінде жеке тұлғаларға жүзеге асыратын төлемдер жатады.";</w:t>
      </w:r>
    </w:p>
    <w:bookmarkEnd w:id="806"/>
    <w:bookmarkStart w:name="z1032" w:id="807"/>
    <w:p>
      <w:pPr>
        <w:spacing w:after="0"/>
        <w:ind w:left="0"/>
        <w:jc w:val="both"/>
      </w:pPr>
      <w:r>
        <w:rPr>
          <w:rFonts w:ascii="Times New Roman"/>
          <w:b w:val="false"/>
          <w:i w:val="false"/>
          <w:color w:val="000000"/>
          <w:sz w:val="28"/>
        </w:rPr>
        <w:t xml:space="preserve">
      144) </w:t>
      </w:r>
      <w:r>
        <w:rPr>
          <w:rFonts w:ascii="Times New Roman"/>
          <w:b w:val="false"/>
          <w:i w:val="false"/>
          <w:color w:val="000000"/>
          <w:sz w:val="28"/>
        </w:rPr>
        <w:t>329-баптың</w:t>
      </w:r>
      <w:r>
        <w:rPr>
          <w:rFonts w:ascii="Times New Roman"/>
          <w:b w:val="false"/>
          <w:i w:val="false"/>
          <w:color w:val="000000"/>
          <w:sz w:val="28"/>
        </w:rPr>
        <w:t xml:space="preserve"> 1) тармақшасында:</w:t>
      </w:r>
    </w:p>
    <w:bookmarkEnd w:id="807"/>
    <w:bookmarkStart w:name="z1033" w:id="808"/>
    <w:p>
      <w:pPr>
        <w:spacing w:after="0"/>
        <w:ind w:left="0"/>
        <w:jc w:val="both"/>
      </w:pPr>
      <w:r>
        <w:rPr>
          <w:rFonts w:ascii="Times New Roman"/>
          <w:b w:val="false"/>
          <w:i w:val="false"/>
          <w:color w:val="000000"/>
          <w:sz w:val="28"/>
        </w:rPr>
        <w:t>
      бірінші абзацтағы "жүзеге асыратын, сақтандыру сыйлықақылары" деген сөздер "жинақтаушы сақтандыру шарттары бойынша жүзеге асыратын, сақтандыру сыйлықақылары" деген сөздермен ауыстырылсын;</w:t>
      </w:r>
    </w:p>
    <w:bookmarkEnd w:id="808"/>
    <w:bookmarkStart w:name="z1034" w:id="809"/>
    <w:p>
      <w:pPr>
        <w:spacing w:after="0"/>
        <w:ind w:left="0"/>
        <w:jc w:val="both"/>
      </w:pPr>
      <w:r>
        <w:rPr>
          <w:rFonts w:ascii="Times New Roman"/>
          <w:b w:val="false"/>
          <w:i w:val="false"/>
          <w:color w:val="000000"/>
          <w:sz w:val="28"/>
        </w:rPr>
        <w:t>
      үшінші және төртінші абзацтар мынадай редакцияда жазылсын:</w:t>
      </w:r>
    </w:p>
    <w:bookmarkEnd w:id="809"/>
    <w:bookmarkStart w:name="z1035" w:id="810"/>
    <w:p>
      <w:pPr>
        <w:spacing w:after="0"/>
        <w:ind w:left="0"/>
        <w:jc w:val="both"/>
      </w:pPr>
      <w:r>
        <w:rPr>
          <w:rFonts w:ascii="Times New Roman"/>
          <w:b w:val="false"/>
          <w:i w:val="false"/>
          <w:color w:val="000000"/>
          <w:sz w:val="28"/>
        </w:rPr>
        <w:t>
      "жеке тұлға өз пайдасына;</w:t>
      </w:r>
    </w:p>
    <w:bookmarkEnd w:id="810"/>
    <w:bookmarkStart w:name="z1036" w:id="811"/>
    <w:p>
      <w:pPr>
        <w:spacing w:after="0"/>
        <w:ind w:left="0"/>
        <w:jc w:val="both"/>
      </w:pPr>
      <w:r>
        <w:rPr>
          <w:rFonts w:ascii="Times New Roman"/>
          <w:b w:val="false"/>
          <w:i w:val="false"/>
          <w:color w:val="000000"/>
          <w:sz w:val="28"/>
        </w:rPr>
        <w:t>
      жұмыс беруші жұмыскердің пайдасына төлеген сақтандыру төлемдері;";</w:t>
      </w:r>
    </w:p>
    <w:bookmarkEnd w:id="811"/>
    <w:bookmarkStart w:name="z1037" w:id="812"/>
    <w:p>
      <w:pPr>
        <w:spacing w:after="0"/>
        <w:ind w:left="0"/>
        <w:jc w:val="both"/>
      </w:pPr>
      <w:r>
        <w:rPr>
          <w:rFonts w:ascii="Times New Roman"/>
          <w:b w:val="false"/>
          <w:i w:val="false"/>
          <w:color w:val="000000"/>
          <w:sz w:val="28"/>
        </w:rPr>
        <w:t xml:space="preserve">
      145) </w:t>
      </w:r>
      <w:r>
        <w:rPr>
          <w:rFonts w:ascii="Times New Roman"/>
          <w:b w:val="false"/>
          <w:i w:val="false"/>
          <w:color w:val="000000"/>
          <w:sz w:val="28"/>
        </w:rPr>
        <w:t>330-баптың</w:t>
      </w:r>
      <w:r>
        <w:rPr>
          <w:rFonts w:ascii="Times New Roman"/>
          <w:b w:val="false"/>
          <w:i w:val="false"/>
          <w:color w:val="000000"/>
          <w:sz w:val="28"/>
        </w:rPr>
        <w:t xml:space="preserve"> 1-тармағының 2) және 4) тармақшалары мынадай редакцияда жазылсын:</w:t>
      </w:r>
    </w:p>
    <w:bookmarkEnd w:id="812"/>
    <w:bookmarkStart w:name="z1038" w:id="813"/>
    <w:p>
      <w:pPr>
        <w:spacing w:after="0"/>
        <w:ind w:left="0"/>
        <w:jc w:val="both"/>
      </w:pPr>
      <w:r>
        <w:rPr>
          <w:rFonts w:ascii="Times New Roman"/>
          <w:b w:val="false"/>
          <w:i w:val="false"/>
          <w:color w:val="000000"/>
          <w:sz w:val="28"/>
        </w:rPr>
        <w:t>
      "2) жеке тұлғаның осы Кодекстің 332-бабында көрсетілген мүлікті өткізуден Қазақстан Республикасының шегінен тыс жердегі көздерден алған кірісі;";</w:t>
      </w:r>
    </w:p>
    <w:bookmarkEnd w:id="813"/>
    <w:bookmarkStart w:name="z1039" w:id="814"/>
    <w:p>
      <w:pPr>
        <w:spacing w:after="0"/>
        <w:ind w:left="0"/>
        <w:jc w:val="both"/>
      </w:pPr>
      <w:r>
        <w:rPr>
          <w:rFonts w:ascii="Times New Roman"/>
          <w:b w:val="false"/>
          <w:i w:val="false"/>
          <w:color w:val="000000"/>
          <w:sz w:val="28"/>
        </w:rPr>
        <w:t>
      "4) дара кәсіпкер және (немесе) бірыңғай жиынтық төлемді төлеуші болып табылмайтын жеке тұлға мүлікті салық агенттері болып табылмайтын тұлғаларға мүліктік жалдауға (жалға) беруден алған кіріс;";</w:t>
      </w:r>
    </w:p>
    <w:bookmarkEnd w:id="814"/>
    <w:bookmarkStart w:name="z1040" w:id="815"/>
    <w:p>
      <w:pPr>
        <w:spacing w:after="0"/>
        <w:ind w:left="0"/>
        <w:jc w:val="both"/>
      </w:pPr>
      <w:r>
        <w:rPr>
          <w:rFonts w:ascii="Times New Roman"/>
          <w:b w:val="false"/>
          <w:i w:val="false"/>
          <w:color w:val="000000"/>
          <w:sz w:val="28"/>
        </w:rPr>
        <w:t xml:space="preserve">
      146) </w:t>
      </w:r>
      <w:r>
        <w:rPr>
          <w:rFonts w:ascii="Times New Roman"/>
          <w:b w:val="false"/>
          <w:i w:val="false"/>
          <w:color w:val="000000"/>
          <w:sz w:val="28"/>
        </w:rPr>
        <w:t>331-баптың</w:t>
      </w:r>
      <w:r>
        <w:rPr>
          <w:rFonts w:ascii="Times New Roman"/>
          <w:b w:val="false"/>
          <w:i w:val="false"/>
          <w:color w:val="000000"/>
          <w:sz w:val="28"/>
        </w:rPr>
        <w:t xml:space="preserve"> 8-тармағының 2) тармақшасы мынадай редакцияда жазылсын:</w:t>
      </w:r>
    </w:p>
    <w:bookmarkEnd w:id="815"/>
    <w:bookmarkStart w:name="z1041" w:id="816"/>
    <w:p>
      <w:pPr>
        <w:spacing w:after="0"/>
        <w:ind w:left="0"/>
        <w:jc w:val="both"/>
      </w:pPr>
      <w:r>
        <w:rPr>
          <w:rFonts w:ascii="Times New Roman"/>
          <w:b w:val="false"/>
          <w:i w:val="false"/>
          <w:color w:val="000000"/>
          <w:sz w:val="28"/>
        </w:rPr>
        <w:t>
      "2) Еуразиялық экономикалық одаққа мүше мемлекеттің аумағынан әкелінген механикалық көлік құралдары және (немесе) тіркемелер бойынша – механикалық көлік құралының және (немесе) тіркеменің Еуразиялық экономикалық одаққа мүше мемлекеттің аумағында сатып алынғанын растайтын шартта (келісімшартта) немесе өзге құжатта көрсетілген баға (құн) мен тауарларды әкелу және жанама салықтарды төлеу туралы өтініште көрсетілген және осы Кодексте айқындалған тәртіппен төленген қосылған құн салығы мен акциздің сомалары.";</w:t>
      </w:r>
    </w:p>
    <w:bookmarkEnd w:id="816"/>
    <w:bookmarkStart w:name="z1042" w:id="817"/>
    <w:p>
      <w:pPr>
        <w:spacing w:after="0"/>
        <w:ind w:left="0"/>
        <w:jc w:val="both"/>
      </w:pPr>
      <w:r>
        <w:rPr>
          <w:rFonts w:ascii="Times New Roman"/>
          <w:b w:val="false"/>
          <w:i w:val="false"/>
          <w:color w:val="000000"/>
          <w:sz w:val="28"/>
        </w:rPr>
        <w:t xml:space="preserve">
      147) </w:t>
      </w:r>
      <w:r>
        <w:rPr>
          <w:rFonts w:ascii="Times New Roman"/>
          <w:b w:val="false"/>
          <w:i w:val="false"/>
          <w:color w:val="000000"/>
          <w:sz w:val="28"/>
        </w:rPr>
        <w:t>339-бап</w:t>
      </w:r>
      <w:r>
        <w:rPr>
          <w:rFonts w:ascii="Times New Roman"/>
          <w:b w:val="false"/>
          <w:i w:val="false"/>
          <w:color w:val="000000"/>
          <w:sz w:val="28"/>
        </w:rPr>
        <w:t xml:space="preserve"> мынадай редакцияда жазылсын:</w:t>
      </w:r>
    </w:p>
    <w:bookmarkEnd w:id="817"/>
    <w:bookmarkStart w:name="z1043" w:id="818"/>
    <w:p>
      <w:pPr>
        <w:spacing w:after="0"/>
        <w:ind w:left="0"/>
        <w:jc w:val="both"/>
      </w:pPr>
      <w:r>
        <w:rPr>
          <w:rFonts w:ascii="Times New Roman"/>
          <w:b w:val="false"/>
          <w:i w:val="false"/>
          <w:color w:val="000000"/>
          <w:sz w:val="28"/>
        </w:rPr>
        <w:t>
      "339-бап. Бақыланатын шетелдік компания бойынша жалпы ережелер</w:t>
      </w:r>
    </w:p>
    <w:bookmarkEnd w:id="818"/>
    <w:bookmarkStart w:name="z1044" w:id="819"/>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қаржылық пайдасына екі рет салық салынбауға тиіс.</w:t>
      </w:r>
    </w:p>
    <w:bookmarkEnd w:id="819"/>
    <w:bookmarkStart w:name="z1045" w:id="820"/>
    <w:p>
      <w:pPr>
        <w:spacing w:after="0"/>
        <w:ind w:left="0"/>
        <w:jc w:val="both"/>
      </w:pPr>
      <w:r>
        <w:rPr>
          <w:rFonts w:ascii="Times New Roman"/>
          <w:b w:val="false"/>
          <w:i w:val="false"/>
          <w:color w:val="000000"/>
          <w:sz w:val="28"/>
        </w:rPr>
        <w:t>
      Қосарланған салық салу мынадай ережелерді қолдану арқылы жойылады:</w:t>
      </w:r>
    </w:p>
    <w:bookmarkEnd w:id="820"/>
    <w:bookmarkStart w:name="z1046" w:id="82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340-бабының</w:t>
      </w:r>
      <w:r>
        <w:rPr>
          <w:rFonts w:ascii="Times New Roman"/>
          <w:b w:val="false"/>
          <w:i w:val="false"/>
          <w:color w:val="000000"/>
          <w:sz w:val="28"/>
        </w:rPr>
        <w:t xml:space="preserve"> 2-тармағына сәйкес салық салудан босату; </w:t>
      </w:r>
    </w:p>
    <w:bookmarkEnd w:id="821"/>
    <w:bookmarkStart w:name="z1047" w:id="82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297-бабының</w:t>
      </w:r>
      <w:r>
        <w:rPr>
          <w:rFonts w:ascii="Times New Roman"/>
          <w:b w:val="false"/>
          <w:i w:val="false"/>
          <w:color w:val="000000"/>
          <w:sz w:val="28"/>
        </w:rPr>
        <w:t xml:space="preserve"> 3-тармағында көрсетілген шарттарға сәйкес келген кезде бақыланатын шетелдік компанияның салық салынғанға дейінгі қаржылық пайдасын түзету;</w:t>
      </w:r>
    </w:p>
    <w:bookmarkEnd w:id="822"/>
    <w:bookmarkStart w:name="z1048" w:id="82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340-бабының</w:t>
      </w:r>
      <w:r>
        <w:rPr>
          <w:rFonts w:ascii="Times New Roman"/>
          <w:b w:val="false"/>
          <w:i w:val="false"/>
          <w:color w:val="000000"/>
          <w:sz w:val="28"/>
        </w:rPr>
        <w:t xml:space="preserve"> 3-тармағына сәйкес бақыланатын шетелдік компанияның салық салынғанға дейінгі қаржылық пайдасын азайту; </w:t>
      </w:r>
    </w:p>
    <w:bookmarkEnd w:id="823"/>
    <w:bookmarkStart w:name="z1049" w:id="82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359-бабының</w:t>
      </w:r>
      <w:r>
        <w:rPr>
          <w:rFonts w:ascii="Times New Roman"/>
          <w:b w:val="false"/>
          <w:i w:val="false"/>
          <w:color w:val="000000"/>
          <w:sz w:val="28"/>
        </w:rPr>
        <w:t xml:space="preserve"> 2-тармағында айқындалған тәртіппен Қазақстан Республикасында жеке табыс салығын төлеу есебіне есепке жатқызу.";</w:t>
      </w:r>
    </w:p>
    <w:bookmarkEnd w:id="824"/>
    <w:bookmarkStart w:name="z1050" w:id="825"/>
    <w:p>
      <w:pPr>
        <w:spacing w:after="0"/>
        <w:ind w:left="0"/>
        <w:jc w:val="both"/>
      </w:pPr>
      <w:r>
        <w:rPr>
          <w:rFonts w:ascii="Times New Roman"/>
          <w:b w:val="false"/>
          <w:i w:val="false"/>
          <w:color w:val="000000"/>
          <w:sz w:val="28"/>
        </w:rPr>
        <w:t xml:space="preserve">
      148) </w:t>
      </w:r>
      <w:r>
        <w:rPr>
          <w:rFonts w:ascii="Times New Roman"/>
          <w:b w:val="false"/>
          <w:i w:val="false"/>
          <w:color w:val="000000"/>
          <w:sz w:val="28"/>
        </w:rPr>
        <w:t>340-бапта</w:t>
      </w:r>
      <w:r>
        <w:rPr>
          <w:rFonts w:ascii="Times New Roman"/>
          <w:b w:val="false"/>
          <w:i w:val="false"/>
          <w:color w:val="000000"/>
          <w:sz w:val="28"/>
        </w:rPr>
        <w:t>:</w:t>
      </w:r>
    </w:p>
    <w:bookmarkEnd w:id="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bookmarkStart w:name="z1052" w:id="826"/>
    <w:p>
      <w:pPr>
        <w:spacing w:after="0"/>
        <w:ind w:left="0"/>
        <w:jc w:val="both"/>
      </w:pPr>
      <w:r>
        <w:rPr>
          <w:rFonts w:ascii="Times New Roman"/>
          <w:b w:val="false"/>
          <w:i w:val="false"/>
          <w:color w:val="000000"/>
          <w:sz w:val="28"/>
        </w:rPr>
        <w:t xml:space="preserve">
      5) тармақша мынадай редакцияда жазылсын: </w:t>
      </w:r>
    </w:p>
    <w:bookmarkEnd w:id="826"/>
    <w:bookmarkStart w:name="z1053" w:id="827"/>
    <w:p>
      <w:pPr>
        <w:spacing w:after="0"/>
        <w:ind w:left="0"/>
        <w:jc w:val="both"/>
      </w:pPr>
      <w:r>
        <w:rPr>
          <w:rFonts w:ascii="Times New Roman"/>
          <w:b w:val="false"/>
          <w:i w:val="false"/>
          <w:color w:val="000000"/>
          <w:sz w:val="28"/>
        </w:rPr>
        <w:t>
      "5) егер жеңілдікті салық салынатын мемлекеттерде тіркелгендерін қоспағанда, бақыланатын шетелдік компанияның немесе бақыланатын шетелдік компанияның тұрақты мекемесінің пассив кірістерінің үлесі 20 пайыздан аз болса;";</w:t>
      </w:r>
    </w:p>
    <w:bookmarkEnd w:id="827"/>
    <w:bookmarkStart w:name="z1054" w:id="828"/>
    <w:p>
      <w:pPr>
        <w:spacing w:after="0"/>
        <w:ind w:left="0"/>
        <w:jc w:val="both"/>
      </w:pPr>
      <w:r>
        <w:rPr>
          <w:rFonts w:ascii="Times New Roman"/>
          <w:b w:val="false"/>
          <w:i w:val="false"/>
          <w:color w:val="000000"/>
          <w:sz w:val="28"/>
        </w:rPr>
        <w:t>
      мынадай мазмұндағы 6) тармақшамен толықтырылсын:</w:t>
      </w:r>
    </w:p>
    <w:bookmarkEnd w:id="828"/>
    <w:bookmarkStart w:name="z1055" w:id="829"/>
    <w:p>
      <w:pPr>
        <w:spacing w:after="0"/>
        <w:ind w:left="0"/>
        <w:jc w:val="both"/>
      </w:pPr>
      <w:r>
        <w:rPr>
          <w:rFonts w:ascii="Times New Roman"/>
          <w:b w:val="false"/>
          <w:i w:val="false"/>
          <w:color w:val="000000"/>
          <w:sz w:val="28"/>
        </w:rPr>
        <w:t>
      "6) "Астана" халықаралық қаржы орталығының инвестициялық резиденті бақыланатын шетелдік компанияны тікелей және (немесе) жанама иеленген және (немесе) бақылаған кезде Қазақстан Республикасында салық салудан босатылады.";</w:t>
      </w:r>
    </w:p>
    <w:bookmarkEnd w:id="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57" w:id="830"/>
    <w:p>
      <w:pPr>
        <w:spacing w:after="0"/>
        <w:ind w:left="0"/>
        <w:jc w:val="both"/>
      </w:pPr>
      <w:r>
        <w:rPr>
          <w:rFonts w:ascii="Times New Roman"/>
          <w:b w:val="false"/>
          <w:i w:val="false"/>
          <w:color w:val="000000"/>
          <w:sz w:val="28"/>
        </w:rPr>
        <w:t xml:space="preserve">
      "3. Резидент-жеке тұлғаның бақыланатын шетелдік компанияның салық салынғанға дейінгі қаржылық пайдасын немесе бақыланатын шетелдік компанияның тұрақты мекемесінің салық салынғанға дейінгі қаржылық пайдасын мынадай сомаларға азайтуға құқығы бар: </w:t>
      </w:r>
    </w:p>
    <w:bookmarkEnd w:id="830"/>
    <w:bookmarkStart w:name="z1058" w:id="831"/>
    <w:p>
      <w:pPr>
        <w:spacing w:after="0"/>
        <w:ind w:left="0"/>
        <w:jc w:val="both"/>
      </w:pPr>
      <w:r>
        <w:rPr>
          <w:rFonts w:ascii="Times New Roman"/>
          <w:b w:val="false"/>
          <w:i w:val="false"/>
          <w:color w:val="000000"/>
          <w:sz w:val="28"/>
        </w:rPr>
        <w:t>
      1) мынадай формула бойынша айқындалатын азайту сомасы:</w:t>
      </w:r>
    </w:p>
    <w:bookmarkEnd w:id="831"/>
    <w:bookmarkStart w:name="z1059" w:id="832"/>
    <w:p>
      <w:pPr>
        <w:spacing w:after="0"/>
        <w:ind w:left="0"/>
        <w:jc w:val="both"/>
      </w:pPr>
      <w:r>
        <w:rPr>
          <w:rFonts w:ascii="Times New Roman"/>
          <w:b w:val="false"/>
          <w:i w:val="false"/>
          <w:color w:val="000000"/>
          <w:sz w:val="28"/>
        </w:rPr>
        <w:t>
      А = ҚП × (К(1)/КЖС), мұнда:</w:t>
      </w:r>
    </w:p>
    <w:bookmarkEnd w:id="832"/>
    <w:bookmarkStart w:name="z1060" w:id="833"/>
    <w:p>
      <w:pPr>
        <w:spacing w:after="0"/>
        <w:ind w:left="0"/>
        <w:jc w:val="both"/>
      </w:pPr>
      <w:r>
        <w:rPr>
          <w:rFonts w:ascii="Times New Roman"/>
          <w:b w:val="false"/>
          <w:i w:val="false"/>
          <w:color w:val="000000"/>
          <w:sz w:val="28"/>
        </w:rPr>
        <w:t>
      А – азайту сомасы;</w:t>
      </w:r>
    </w:p>
    <w:bookmarkEnd w:id="833"/>
    <w:bookmarkStart w:name="z1061" w:id="834"/>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bookmarkEnd w:id="834"/>
    <w:bookmarkStart w:name="z1062" w:id="835"/>
    <w:p>
      <w:pPr>
        <w:spacing w:after="0"/>
        <w:ind w:left="0"/>
        <w:jc w:val="both"/>
      </w:pPr>
      <w:r>
        <w:rPr>
          <w:rFonts w:ascii="Times New Roman"/>
          <w:b w:val="false"/>
          <w:i w:val="false"/>
          <w:color w:val="000000"/>
          <w:sz w:val="28"/>
        </w:rPr>
        <w:t xml:space="preserve">
      К(1) – егер бақыланатын шетелдік компанияның салық салынғанға дейінгі қаржылық пайдасы осы тармақшада көрсетілген салық салынатын кірісті ескеретін болса, бақыланатын шетелдік компанияның филиал, өкілдік, тұрақты мекеме арқылы Қазақстан Республикасындағы кәсіпкерлік қызметінен түскен, Қазақстан Республикасында 20 және одан көп пайыз мөлшерлемесі бойынша корпоративтік табыс салығы салынған, филиалдың салық салынатын кірісі шегіндегі кірісі; </w:t>
      </w:r>
    </w:p>
    <w:bookmarkEnd w:id="835"/>
    <w:bookmarkStart w:name="z1063" w:id="836"/>
    <w:p>
      <w:pPr>
        <w:spacing w:after="0"/>
        <w:ind w:left="0"/>
        <w:jc w:val="both"/>
      </w:pPr>
      <w:r>
        <w:rPr>
          <w:rFonts w:ascii="Times New Roman"/>
          <w:b w:val="false"/>
          <w:i w:val="false"/>
          <w:color w:val="000000"/>
          <w:sz w:val="28"/>
        </w:rPr>
        <w:t xml:space="preserve">
      КЖС – кірістердің жиынтық сомасы; </w:t>
      </w:r>
    </w:p>
    <w:bookmarkEnd w:id="836"/>
    <w:bookmarkStart w:name="z1064" w:id="837"/>
    <w:p>
      <w:pPr>
        <w:spacing w:after="0"/>
        <w:ind w:left="0"/>
        <w:jc w:val="both"/>
      </w:pPr>
      <w:r>
        <w:rPr>
          <w:rFonts w:ascii="Times New Roman"/>
          <w:b w:val="false"/>
          <w:i w:val="false"/>
          <w:color w:val="000000"/>
          <w:sz w:val="28"/>
        </w:rPr>
        <w:t>
      2) мынадай формула бойынша айқындалатын азайту сомасы:</w:t>
      </w:r>
    </w:p>
    <w:bookmarkEnd w:id="837"/>
    <w:bookmarkStart w:name="z1065" w:id="838"/>
    <w:p>
      <w:pPr>
        <w:spacing w:after="0"/>
        <w:ind w:left="0"/>
        <w:jc w:val="both"/>
      </w:pPr>
      <w:r>
        <w:rPr>
          <w:rFonts w:ascii="Times New Roman"/>
          <w:b w:val="false"/>
          <w:i w:val="false"/>
          <w:color w:val="000000"/>
          <w:sz w:val="28"/>
        </w:rPr>
        <w:t>
      А = ҚП × (К(2)/КЖС), мұнда:</w:t>
      </w:r>
    </w:p>
    <w:bookmarkEnd w:id="838"/>
    <w:bookmarkStart w:name="z1066" w:id="839"/>
    <w:p>
      <w:pPr>
        <w:spacing w:after="0"/>
        <w:ind w:left="0"/>
        <w:jc w:val="both"/>
      </w:pPr>
      <w:r>
        <w:rPr>
          <w:rFonts w:ascii="Times New Roman"/>
          <w:b w:val="false"/>
          <w:i w:val="false"/>
          <w:color w:val="000000"/>
          <w:sz w:val="28"/>
        </w:rPr>
        <w:t>
      А – азайту сомасы;</w:t>
      </w:r>
    </w:p>
    <w:bookmarkEnd w:id="839"/>
    <w:bookmarkStart w:name="z1067" w:id="840"/>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bookmarkEnd w:id="840"/>
    <w:bookmarkStart w:name="z1068" w:id="841"/>
    <w:p>
      <w:pPr>
        <w:spacing w:after="0"/>
        <w:ind w:left="0"/>
        <w:jc w:val="both"/>
      </w:pPr>
      <w:r>
        <w:rPr>
          <w:rFonts w:ascii="Times New Roman"/>
          <w:b w:val="false"/>
          <w:i w:val="false"/>
          <w:color w:val="000000"/>
          <w:sz w:val="28"/>
        </w:rPr>
        <w:t xml:space="preserve">
      К(2) – егер салық салынғанға дейінгі қаржылық пайда осы тармақшада көрсетілген кірісті ескере отырып айқындалған болса, Қазақстан Республикасында тұрақты мекеме құрмай қызметтерді көрсетуден (жұмыстарды орындаудан) түскен, бақыланатын шетелдік компания Қазақстан Республикасындағы көздерден алған, Қазақстан Республикасында төлем көзінен 20 пайыз мөлшерлемесі бойынша корпоративтік табыс салығы салынған кіріс; </w:t>
      </w:r>
    </w:p>
    <w:bookmarkEnd w:id="841"/>
    <w:bookmarkStart w:name="z1069" w:id="842"/>
    <w:p>
      <w:pPr>
        <w:spacing w:after="0"/>
        <w:ind w:left="0"/>
        <w:jc w:val="both"/>
      </w:pPr>
      <w:r>
        <w:rPr>
          <w:rFonts w:ascii="Times New Roman"/>
          <w:b w:val="false"/>
          <w:i w:val="false"/>
          <w:color w:val="000000"/>
          <w:sz w:val="28"/>
        </w:rPr>
        <w:t xml:space="preserve">
      КЖС – кірістердің жиынтық сомасы; </w:t>
      </w:r>
    </w:p>
    <w:bookmarkEnd w:id="842"/>
    <w:bookmarkStart w:name="z1070" w:id="843"/>
    <w:p>
      <w:pPr>
        <w:spacing w:after="0"/>
        <w:ind w:left="0"/>
        <w:jc w:val="both"/>
      </w:pPr>
      <w:r>
        <w:rPr>
          <w:rFonts w:ascii="Times New Roman"/>
          <w:b w:val="false"/>
          <w:i w:val="false"/>
          <w:color w:val="000000"/>
          <w:sz w:val="28"/>
        </w:rPr>
        <w:t xml:space="preserve">
      3) егер бақыланатын шетелдік компанияның салық салынғанға дейінгі қаржылық пайдасы осындай кірісті қамтитын болса, бақыланатын шетелдік компания Қазақстан Республикасындағы көздерден алған, осы Кодекстің 645-бабы 9-тармағының 3), 4) және 5) тармақшаларына сәйкес төлем көзінен корпоративтік табыс салығын салуға жатпайтын дивидендтер; </w:t>
      </w:r>
    </w:p>
    <w:bookmarkEnd w:id="843"/>
    <w:bookmarkStart w:name="z1071" w:id="844"/>
    <w:p>
      <w:pPr>
        <w:spacing w:after="0"/>
        <w:ind w:left="0"/>
        <w:jc w:val="both"/>
      </w:pPr>
      <w:r>
        <w:rPr>
          <w:rFonts w:ascii="Times New Roman"/>
          <w:b w:val="false"/>
          <w:i w:val="false"/>
          <w:color w:val="000000"/>
          <w:sz w:val="28"/>
        </w:rPr>
        <w:t>
      4) шоғырландырылған топтың біртұтас ұйымдық құрылымына кіретін бір бақыланатын шетелдік компания басқа бақыланатын шетелдік компаниядан алған дивидендтердің сомасы.</w:t>
      </w:r>
    </w:p>
    <w:bookmarkEnd w:id="844"/>
    <w:bookmarkStart w:name="z1072" w:id="845"/>
    <w:p>
      <w:pPr>
        <w:spacing w:after="0"/>
        <w:ind w:left="0"/>
        <w:jc w:val="both"/>
      </w:pPr>
      <w:r>
        <w:rPr>
          <w:rFonts w:ascii="Times New Roman"/>
          <w:b w:val="false"/>
          <w:i w:val="false"/>
          <w:color w:val="000000"/>
          <w:sz w:val="28"/>
        </w:rPr>
        <w:t>
      Бұл ретте бір бақыланатын шетелдік компанияның қаржылық пайдасы осы тармақтың 3), 5), 6), 7), 8) және 9) тармақшаларына немесе осы тармақшаның бірінші бөлігіне сәйкес бұрын Қазақстан Республикасында басқа осындай бақыланатын шетелдік компанияның қаржылық пайдасынан жеке табыс салығы салынған (ағымдағы кезеңде салуға жатады) және (немесе) азайтылған дивидендтерді қамтуға тиіс;</w:t>
      </w:r>
    </w:p>
    <w:bookmarkEnd w:id="845"/>
    <w:bookmarkStart w:name="z1073" w:id="846"/>
    <w:p>
      <w:pPr>
        <w:spacing w:after="0"/>
        <w:ind w:left="0"/>
        <w:jc w:val="both"/>
      </w:pPr>
      <w:r>
        <w:rPr>
          <w:rFonts w:ascii="Times New Roman"/>
          <w:b w:val="false"/>
          <w:i w:val="false"/>
          <w:color w:val="000000"/>
          <w:sz w:val="28"/>
        </w:rPr>
        <w:t>
      5) шоғырландырылған топтың біртұтас ұйымдық құрылымына кіретін бақыланатын шетелдік компания шетелдік компаниядан алған дивидендтердің сомасы.</w:t>
      </w:r>
    </w:p>
    <w:bookmarkEnd w:id="846"/>
    <w:bookmarkStart w:name="z1074" w:id="847"/>
    <w:p>
      <w:pPr>
        <w:spacing w:after="0"/>
        <w:ind w:left="0"/>
        <w:jc w:val="both"/>
      </w:pPr>
      <w:r>
        <w:rPr>
          <w:rFonts w:ascii="Times New Roman"/>
          <w:b w:val="false"/>
          <w:i w:val="false"/>
          <w:color w:val="000000"/>
          <w:sz w:val="28"/>
        </w:rPr>
        <w:t>
      Бұл ретте бір бақыланатын шетелдік компанияның қаржылық пайдасы Қазақстан Республикасында басқа осындай бақыланатын шетелдік компанияның қаржылық пайдасынан бұрын жеке табыс салығы салынған (ағымдағы кезеңде салуға жатады) және (немесе) осы тармақтың 3), 4), 6), 7), 8) және 9) тармақшаларына немесе осы тармақшаның бірінші бөлігіне сәйкес азайтылған дивидендтерді қамтуға тиіс;</w:t>
      </w:r>
    </w:p>
    <w:bookmarkEnd w:id="847"/>
    <w:bookmarkStart w:name="z1075" w:id="848"/>
    <w:p>
      <w:pPr>
        <w:spacing w:after="0"/>
        <w:ind w:left="0"/>
        <w:jc w:val="both"/>
      </w:pPr>
      <w:r>
        <w:rPr>
          <w:rFonts w:ascii="Times New Roman"/>
          <w:b w:val="false"/>
          <w:i w:val="false"/>
          <w:color w:val="000000"/>
          <w:sz w:val="28"/>
        </w:rPr>
        <w:t>
      6) мынадай формула бойынша айқындалатын азайту сомасы:</w:t>
      </w:r>
    </w:p>
    <w:bookmarkEnd w:id="848"/>
    <w:bookmarkStart w:name="z1076" w:id="849"/>
    <w:p>
      <w:pPr>
        <w:spacing w:after="0"/>
        <w:ind w:left="0"/>
        <w:jc w:val="both"/>
      </w:pPr>
      <w:r>
        <w:rPr>
          <w:rFonts w:ascii="Times New Roman"/>
          <w:b w:val="false"/>
          <w:i w:val="false"/>
          <w:color w:val="000000"/>
          <w:sz w:val="28"/>
        </w:rPr>
        <w:t>
      А = ҚП × (К(6)/КЖС), мұнда:</w:t>
      </w:r>
    </w:p>
    <w:bookmarkEnd w:id="849"/>
    <w:bookmarkStart w:name="z1077" w:id="850"/>
    <w:p>
      <w:pPr>
        <w:spacing w:after="0"/>
        <w:ind w:left="0"/>
        <w:jc w:val="both"/>
      </w:pPr>
      <w:r>
        <w:rPr>
          <w:rFonts w:ascii="Times New Roman"/>
          <w:b w:val="false"/>
          <w:i w:val="false"/>
          <w:color w:val="000000"/>
          <w:sz w:val="28"/>
        </w:rPr>
        <w:t>
      А – азайту сомасы;</w:t>
      </w:r>
    </w:p>
    <w:bookmarkEnd w:id="850"/>
    <w:bookmarkStart w:name="z1078" w:id="851"/>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bookmarkEnd w:id="851"/>
    <w:bookmarkStart w:name="z1079" w:id="852"/>
    <w:p>
      <w:pPr>
        <w:spacing w:after="0"/>
        <w:ind w:left="0"/>
        <w:jc w:val="both"/>
      </w:pPr>
      <w:r>
        <w:rPr>
          <w:rFonts w:ascii="Times New Roman"/>
          <w:b w:val="false"/>
          <w:i w:val="false"/>
          <w:color w:val="000000"/>
          <w:sz w:val="28"/>
        </w:rPr>
        <w:t>
      К(6) –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сыйақылар түріндегі және (немесе) құн өсімінен түсетін және (немесе) роялти түріндегі кірістер;</w:t>
      </w:r>
    </w:p>
    <w:bookmarkEnd w:id="852"/>
    <w:bookmarkStart w:name="z1080" w:id="853"/>
    <w:p>
      <w:pPr>
        <w:spacing w:after="0"/>
        <w:ind w:left="0"/>
        <w:jc w:val="both"/>
      </w:pPr>
      <w:r>
        <w:rPr>
          <w:rFonts w:ascii="Times New Roman"/>
          <w:b w:val="false"/>
          <w:i w:val="false"/>
          <w:color w:val="000000"/>
          <w:sz w:val="28"/>
        </w:rPr>
        <w:t>
      КЖС – кірістердің жиынтық сомасы;</w:t>
      </w:r>
    </w:p>
    <w:bookmarkEnd w:id="853"/>
    <w:bookmarkStart w:name="z1081" w:id="854"/>
    <w:p>
      <w:pPr>
        <w:spacing w:after="0"/>
        <w:ind w:left="0"/>
        <w:jc w:val="both"/>
      </w:pPr>
      <w:r>
        <w:rPr>
          <w:rFonts w:ascii="Times New Roman"/>
          <w:b w:val="false"/>
          <w:i w:val="false"/>
          <w:color w:val="000000"/>
          <w:sz w:val="28"/>
        </w:rPr>
        <w:t>
      7) мынадай формула бойынша айқындалатын азайту сомасы:</w:t>
      </w:r>
    </w:p>
    <w:bookmarkEnd w:id="854"/>
    <w:bookmarkStart w:name="z1082" w:id="855"/>
    <w:p>
      <w:pPr>
        <w:spacing w:after="0"/>
        <w:ind w:left="0"/>
        <w:jc w:val="both"/>
      </w:pPr>
      <w:r>
        <w:rPr>
          <w:rFonts w:ascii="Times New Roman"/>
          <w:b w:val="false"/>
          <w:i w:val="false"/>
          <w:color w:val="000000"/>
          <w:sz w:val="28"/>
        </w:rPr>
        <w:t>
      А = ҚП × (К(7)/КЖС), мұнда:</w:t>
      </w:r>
    </w:p>
    <w:bookmarkEnd w:id="855"/>
    <w:bookmarkStart w:name="z1083" w:id="856"/>
    <w:p>
      <w:pPr>
        <w:spacing w:after="0"/>
        <w:ind w:left="0"/>
        <w:jc w:val="both"/>
      </w:pPr>
      <w:r>
        <w:rPr>
          <w:rFonts w:ascii="Times New Roman"/>
          <w:b w:val="false"/>
          <w:i w:val="false"/>
          <w:color w:val="000000"/>
          <w:sz w:val="28"/>
        </w:rPr>
        <w:t xml:space="preserve">
      А – азайту сомасы; </w:t>
      </w:r>
    </w:p>
    <w:bookmarkEnd w:id="856"/>
    <w:bookmarkStart w:name="z1084" w:id="857"/>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bookmarkEnd w:id="857"/>
    <w:bookmarkStart w:name="z1085" w:id="858"/>
    <w:p>
      <w:pPr>
        <w:spacing w:after="0"/>
        <w:ind w:left="0"/>
        <w:jc w:val="both"/>
      </w:pPr>
      <w:r>
        <w:rPr>
          <w:rFonts w:ascii="Times New Roman"/>
          <w:b w:val="false"/>
          <w:i w:val="false"/>
          <w:color w:val="000000"/>
          <w:sz w:val="28"/>
        </w:rPr>
        <w:t xml:space="preserve">
      К(7) – егер бір бақыланатын шетелдік компанияның қаржылық пайдасы осындай кірісті қамтитын болса, бір бақыланатын шетелдік компания осы Кодекстің 645-бабы 9-тармағы 7) немесе 8) тармақшасының шарттарына сәйкес келетін, Қазақстан Республикасы резидентінің құрылтайшысы болып табылатын басқа бақыланатын шетелдік компанияға өткізуден алған құн өсімінен түсетін кіріс; </w:t>
      </w:r>
    </w:p>
    <w:bookmarkEnd w:id="858"/>
    <w:bookmarkStart w:name="z1086" w:id="859"/>
    <w:p>
      <w:pPr>
        <w:spacing w:after="0"/>
        <w:ind w:left="0"/>
        <w:jc w:val="both"/>
      </w:pPr>
      <w:r>
        <w:rPr>
          <w:rFonts w:ascii="Times New Roman"/>
          <w:b w:val="false"/>
          <w:i w:val="false"/>
          <w:color w:val="000000"/>
          <w:sz w:val="28"/>
        </w:rPr>
        <w:t>
      КЖС – кірістердің жиынтық сомасы;</w:t>
      </w:r>
    </w:p>
    <w:bookmarkEnd w:id="859"/>
    <w:bookmarkStart w:name="z1087" w:id="860"/>
    <w:p>
      <w:pPr>
        <w:spacing w:after="0"/>
        <w:ind w:left="0"/>
        <w:jc w:val="both"/>
      </w:pPr>
      <w:r>
        <w:rPr>
          <w:rFonts w:ascii="Times New Roman"/>
          <w:b w:val="false"/>
          <w:i w:val="false"/>
          <w:color w:val="000000"/>
          <w:sz w:val="28"/>
        </w:rPr>
        <w:t>
      8)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осы Кодекстің 645-бабы 9-тармағының 6), 7), 8) және 9) тармақшаларына сәйкес төлем көзінен корпоративтік табыс салығын салуға жатпайтын сыйақылар түріндегі және (немесе) құн өсімінен түсетін және (немесе) роялти түріндегі кірістер;</w:t>
      </w:r>
    </w:p>
    <w:bookmarkEnd w:id="860"/>
    <w:bookmarkStart w:name="z1088" w:id="861"/>
    <w:p>
      <w:pPr>
        <w:spacing w:after="0"/>
        <w:ind w:left="0"/>
        <w:jc w:val="both"/>
      </w:pPr>
      <w:r>
        <w:rPr>
          <w:rFonts w:ascii="Times New Roman"/>
          <w:b w:val="false"/>
          <w:i w:val="false"/>
          <w:color w:val="000000"/>
          <w:sz w:val="28"/>
        </w:rPr>
        <w:t>
      9) егер салық салынғанға дейінгі қаржылық пайда осындай дивидендтерді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дивидендтердің сомасы;</w:t>
      </w:r>
    </w:p>
    <w:bookmarkEnd w:id="861"/>
    <w:bookmarkStart w:name="z1089" w:id="862"/>
    <w:p>
      <w:pPr>
        <w:spacing w:after="0"/>
        <w:ind w:left="0"/>
        <w:jc w:val="both"/>
      </w:pPr>
      <w:r>
        <w:rPr>
          <w:rFonts w:ascii="Times New Roman"/>
          <w:b w:val="false"/>
          <w:i w:val="false"/>
          <w:color w:val="000000"/>
          <w:sz w:val="28"/>
        </w:rPr>
        <w:t xml:space="preserve">
      10) шоғырландырылған топтың біртұтас ұйымдық құрылымына кіретін бақыланатын шетелдік компания шетелдік компаниядан алған дивидендтердің сомасы. </w:t>
      </w:r>
    </w:p>
    <w:bookmarkEnd w:id="862"/>
    <w:bookmarkStart w:name="z1090" w:id="863"/>
    <w:p>
      <w:pPr>
        <w:spacing w:after="0"/>
        <w:ind w:left="0"/>
        <w:jc w:val="both"/>
      </w:pPr>
      <w:r>
        <w:rPr>
          <w:rFonts w:ascii="Times New Roman"/>
          <w:b w:val="false"/>
          <w:i w:val="false"/>
          <w:color w:val="000000"/>
          <w:sz w:val="28"/>
        </w:rPr>
        <w:t>
      Бұл ретте бір бақыланатын шетелдік компанияның қаржылық пайдасы Қазақстан Республикасындағы көздерден алынған, бұрын Қазақстан Республикасында төлем көзінен корпоративтік табыс салығы салынған және (немесе) осы Кодекстің 645-бабы 9-тармағының 3), 4) және 5) тармақшаларына сәйкес төлем көзінен корпоративтік табыс салығын салуға жатпаған дивидендтерді қамтуға тиіс.</w:t>
      </w:r>
    </w:p>
    <w:bookmarkEnd w:id="863"/>
    <w:bookmarkStart w:name="z1091" w:id="864"/>
    <w:p>
      <w:pPr>
        <w:spacing w:after="0"/>
        <w:ind w:left="0"/>
        <w:jc w:val="both"/>
      </w:pPr>
      <w:r>
        <w:rPr>
          <w:rFonts w:ascii="Times New Roman"/>
          <w:b w:val="false"/>
          <w:i w:val="false"/>
          <w:color w:val="000000"/>
          <w:sz w:val="28"/>
        </w:rPr>
        <w:t>
      Осы тармақтың бірінші бөлігінің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bookmarkEnd w:id="864"/>
    <w:bookmarkStart w:name="z1092" w:id="865"/>
    <w:p>
      <w:pPr>
        <w:spacing w:after="0"/>
        <w:ind w:left="0"/>
        <w:jc w:val="both"/>
      </w:pPr>
      <w:r>
        <w:rPr>
          <w:rFonts w:ascii="Times New Roman"/>
          <w:b w:val="false"/>
          <w:i w:val="false"/>
          <w:color w:val="000000"/>
          <w:sz w:val="28"/>
        </w:rPr>
        <w:t>
      Осы тармақты қолдану үшін резидент-жеке тұлғада осы Кодекстің 297-бабының 10-тармағында көрсетілген растайтын құжаттар болуға тиіс.";</w:t>
      </w:r>
    </w:p>
    <w:bookmarkEnd w:id="865"/>
    <w:bookmarkStart w:name="z1093" w:id="866"/>
    <w:p>
      <w:pPr>
        <w:spacing w:after="0"/>
        <w:ind w:left="0"/>
        <w:jc w:val="both"/>
      </w:pPr>
      <w:r>
        <w:rPr>
          <w:rFonts w:ascii="Times New Roman"/>
          <w:b w:val="false"/>
          <w:i w:val="false"/>
          <w:color w:val="000000"/>
          <w:sz w:val="28"/>
        </w:rPr>
        <w:t xml:space="preserve">
      149) </w:t>
      </w:r>
      <w:r>
        <w:rPr>
          <w:rFonts w:ascii="Times New Roman"/>
          <w:b w:val="false"/>
          <w:i w:val="false"/>
          <w:color w:val="000000"/>
          <w:sz w:val="28"/>
        </w:rPr>
        <w:t>341-баптың</w:t>
      </w:r>
      <w:r>
        <w:rPr>
          <w:rFonts w:ascii="Times New Roman"/>
          <w:b w:val="false"/>
          <w:i w:val="false"/>
          <w:color w:val="000000"/>
          <w:sz w:val="28"/>
        </w:rPr>
        <w:t xml:space="preserve"> 1-тармағында:</w:t>
      </w:r>
    </w:p>
    <w:bookmarkEnd w:id="866"/>
    <w:bookmarkStart w:name="z1094" w:id="867"/>
    <w:p>
      <w:pPr>
        <w:spacing w:after="0"/>
        <w:ind w:left="0"/>
        <w:jc w:val="both"/>
      </w:pPr>
      <w:r>
        <w:rPr>
          <w:rFonts w:ascii="Times New Roman"/>
          <w:b w:val="false"/>
          <w:i w:val="false"/>
          <w:color w:val="000000"/>
          <w:sz w:val="28"/>
        </w:rPr>
        <w:t>
      мынадай мазмұндағы 8-1) тармақшамен толықтырылсын:</w:t>
      </w:r>
    </w:p>
    <w:bookmarkEnd w:id="867"/>
    <w:bookmarkStart w:name="z1095" w:id="868"/>
    <w:p>
      <w:pPr>
        <w:spacing w:after="0"/>
        <w:ind w:left="0"/>
        <w:jc w:val="both"/>
      </w:pPr>
      <w:r>
        <w:rPr>
          <w:rFonts w:ascii="Times New Roman"/>
          <w:b w:val="false"/>
          <w:i w:val="false"/>
          <w:color w:val="000000"/>
          <w:sz w:val="28"/>
        </w:rPr>
        <w:t>
      "8-1) ашық және аралық инвестициялық пай қорларының пайларын өткізу кезінде құн өсімінен түсетін кірістер;";</w:t>
      </w:r>
    </w:p>
    <w:bookmarkEnd w:id="868"/>
    <w:bookmarkStart w:name="z1096" w:id="869"/>
    <w:p>
      <w:pPr>
        <w:spacing w:after="0"/>
        <w:ind w:left="0"/>
        <w:jc w:val="both"/>
      </w:pPr>
      <w:r>
        <w:rPr>
          <w:rFonts w:ascii="Times New Roman"/>
          <w:b w:val="false"/>
          <w:i w:val="false"/>
          <w:color w:val="000000"/>
          <w:sz w:val="28"/>
        </w:rPr>
        <w:t>
      14) тармақшаның төртінші бөлігінің екінші абзацы алып тасталсын;</w:t>
      </w:r>
    </w:p>
    <w:bookmarkEnd w:id="8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тармақшаның</w:t>
      </w:r>
      <w:r>
        <w:rPr>
          <w:rFonts w:ascii="Times New Roman"/>
          <w:b w:val="false"/>
          <w:i w:val="false"/>
          <w:color w:val="000000"/>
          <w:sz w:val="28"/>
        </w:rPr>
        <w:t xml:space="preserve"> бірінші бөлігінің төртінші абзацы мынадай редакцияда жазылсын:</w:t>
      </w:r>
    </w:p>
    <w:bookmarkStart w:name="z1098" w:id="870"/>
    <w:p>
      <w:pPr>
        <w:spacing w:after="0"/>
        <w:ind w:left="0"/>
        <w:jc w:val="both"/>
      </w:pPr>
      <w:r>
        <w:rPr>
          <w:rFonts w:ascii="Times New Roman"/>
          <w:b w:val="false"/>
          <w:i w:val="false"/>
          <w:color w:val="000000"/>
          <w:sz w:val="28"/>
        </w:rPr>
        <w:t xml:space="preserve">
      "қайтыс болғаны туралы анықтама немесе қайтыс болғаны туралы куәлік болған кезде – жерлеуге арналған төлемдер."; </w:t>
      </w:r>
    </w:p>
    <w:bookmarkEnd w:id="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1100" w:id="871"/>
    <w:p>
      <w:pPr>
        <w:spacing w:after="0"/>
        <w:ind w:left="0"/>
        <w:jc w:val="both"/>
      </w:pPr>
      <w:r>
        <w:rPr>
          <w:rFonts w:ascii="Times New Roman"/>
          <w:b w:val="false"/>
          <w:i w:val="false"/>
          <w:color w:val="000000"/>
          <w:sz w:val="28"/>
        </w:rPr>
        <w:t xml:space="preserve">
      "41) жеке тұлға өз пайдасына және (немесе) жақын туыстарының, жұбайының (зайыбының) пайдасына және (немесе) жұмыс беруші жұмыскердің пайдасына сақтандыру сыйлықақыларын төлеген жинақтаушы сақтандыру шарттары бойынша сақтандыру ұйымдары жүзеге асыратын сақтандыру төлемдері;"; </w:t>
      </w:r>
    </w:p>
    <w:bookmarkEnd w:id="871"/>
    <w:bookmarkStart w:name="z1101" w:id="872"/>
    <w:p>
      <w:pPr>
        <w:spacing w:after="0"/>
        <w:ind w:left="0"/>
        <w:jc w:val="both"/>
      </w:pPr>
      <w:r>
        <w:rPr>
          <w:rFonts w:ascii="Times New Roman"/>
          <w:b w:val="false"/>
          <w:i w:val="false"/>
          <w:color w:val="000000"/>
          <w:sz w:val="28"/>
        </w:rPr>
        <w:t>
      мынадай мазмұндағы 41-1) тармақшамен толықтырылсын:</w:t>
      </w:r>
    </w:p>
    <w:bookmarkEnd w:id="872"/>
    <w:bookmarkStart w:name="z1102" w:id="873"/>
    <w:p>
      <w:pPr>
        <w:spacing w:after="0"/>
        <w:ind w:left="0"/>
        <w:jc w:val="both"/>
      </w:pPr>
      <w:r>
        <w:rPr>
          <w:rFonts w:ascii="Times New Roman"/>
          <w:b w:val="false"/>
          <w:i w:val="false"/>
          <w:color w:val="000000"/>
          <w:sz w:val="28"/>
        </w:rPr>
        <w:t xml:space="preserve">
      "41-1) Қазақстан Республикасының сақтандыру және сақтандыру қызметі туралы заңнамасына сәйкес жинақтаушы сақтандыру шарттары бойынша сақтандыру ұйымдары төлейтін сатып алу сомалары;"; </w:t>
      </w:r>
    </w:p>
    <w:bookmarkEnd w:id="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1104" w:id="874"/>
    <w:p>
      <w:pPr>
        <w:spacing w:after="0"/>
        <w:ind w:left="0"/>
        <w:jc w:val="both"/>
      </w:pPr>
      <w:r>
        <w:rPr>
          <w:rFonts w:ascii="Times New Roman"/>
          <w:b w:val="false"/>
          <w:i w:val="false"/>
          <w:color w:val="000000"/>
          <w:sz w:val="28"/>
        </w:rPr>
        <w:t>
      "43) шоғырландырылған топтың біртұтас ұйымдық құрылымына кіретін бақыланатын шетелдік компанияның және (немесе) шетелдік компанияның қаржылық пайдасынан (немесе оның бір бөлігінен) бөлінген, бұрын осы Кодекстің 340-бабына сәйкес жеке табыс салығы салынған дивидендтер;";</w:t>
      </w:r>
    </w:p>
    <w:bookmarkEnd w:id="874"/>
    <w:bookmarkStart w:name="z1105" w:id="875"/>
    <w:p>
      <w:pPr>
        <w:spacing w:after="0"/>
        <w:ind w:left="0"/>
        <w:jc w:val="both"/>
      </w:pPr>
      <w:r>
        <w:rPr>
          <w:rFonts w:ascii="Times New Roman"/>
          <w:b w:val="false"/>
          <w:i w:val="false"/>
          <w:color w:val="000000"/>
          <w:sz w:val="28"/>
        </w:rPr>
        <w:t>
      52) тармақша алып тасталсын;</w:t>
      </w:r>
    </w:p>
    <w:bookmarkEnd w:id="875"/>
    <w:bookmarkStart w:name="z1106" w:id="876"/>
    <w:p>
      <w:pPr>
        <w:spacing w:after="0"/>
        <w:ind w:left="0"/>
        <w:jc w:val="both"/>
      </w:pPr>
      <w:r>
        <w:rPr>
          <w:rFonts w:ascii="Times New Roman"/>
          <w:b w:val="false"/>
          <w:i w:val="false"/>
          <w:color w:val="000000"/>
          <w:sz w:val="28"/>
        </w:rPr>
        <w:t>
      мынадай мазмұндағы 52-1) тармақшамен толықтырылсын:</w:t>
      </w:r>
    </w:p>
    <w:bookmarkEnd w:id="876"/>
    <w:bookmarkStart w:name="z1107" w:id="877"/>
    <w:p>
      <w:pPr>
        <w:spacing w:after="0"/>
        <w:ind w:left="0"/>
        <w:jc w:val="both"/>
      </w:pPr>
      <w:r>
        <w:rPr>
          <w:rFonts w:ascii="Times New Roman"/>
          <w:b w:val="false"/>
          <w:i w:val="false"/>
          <w:color w:val="000000"/>
          <w:sz w:val="28"/>
        </w:rPr>
        <w:t>
      "52-1) ерікті зейнетақы жарналары есебінен зейнетақымен қамсыздандыру туралы шарттың талаптарына сәйкес ерікті зейнетақы жарналарын есепке алу үшін жеке зейнетақы шотында ескерілетін кепілдік берілген өтеудің талап етілмеген сомасы;";</w:t>
      </w:r>
    </w:p>
    <w:bookmarkEnd w:id="877"/>
    <w:bookmarkStart w:name="z1108" w:id="878"/>
    <w:p>
      <w:pPr>
        <w:spacing w:after="0"/>
        <w:ind w:left="0"/>
        <w:jc w:val="both"/>
      </w:pPr>
      <w:r>
        <w:rPr>
          <w:rFonts w:ascii="Times New Roman"/>
          <w:b w:val="false"/>
          <w:i w:val="false"/>
          <w:color w:val="000000"/>
          <w:sz w:val="28"/>
        </w:rPr>
        <w:t>
      мынадай мазмұндағы 54) және 55) тармақшалармен толықтырылсын:</w:t>
      </w:r>
    </w:p>
    <w:bookmarkEnd w:id="878"/>
    <w:bookmarkStart w:name="z1109" w:id="879"/>
    <w:p>
      <w:pPr>
        <w:spacing w:after="0"/>
        <w:ind w:left="0"/>
        <w:jc w:val="both"/>
      </w:pPr>
      <w:r>
        <w:rPr>
          <w:rFonts w:ascii="Times New Roman"/>
          <w:b w:val="false"/>
          <w:i w:val="false"/>
          <w:color w:val="000000"/>
          <w:sz w:val="28"/>
        </w:rPr>
        <w:t>
      "54) осы Кодекстің 289-бабының 1-тармағында айқындалған коммерциялық емес ұйымның жарғылық мақсаттар мен міндеттерді іске асыру шеңберінде осындай ұйыммен еңбек қатынастарында тұрмайтын және (немесе) қызметтерді көрсету, жұмыстарды орындау туралы шарт шеңберінен тыс жеке тұлғаның жол жүруіне, тұруына және тамақтануына арналған шығыстары түрінде алынған жеке тұлғаның кірістері;</w:t>
      </w:r>
    </w:p>
    <w:bookmarkEnd w:id="879"/>
    <w:bookmarkStart w:name="z1110" w:id="880"/>
    <w:p>
      <w:pPr>
        <w:spacing w:after="0"/>
        <w:ind w:left="0"/>
        <w:jc w:val="both"/>
      </w:pPr>
      <w:r>
        <w:rPr>
          <w:rFonts w:ascii="Times New Roman"/>
          <w:b w:val="false"/>
          <w:i w:val="false"/>
          <w:color w:val="000000"/>
          <w:sz w:val="28"/>
        </w:rPr>
        <w:t>
      55) резидент-жеке тұлға үш жыл және одан да көп мерзімге жасалған жинақтаушы сақтандыру шарты бойынша күнтізбелік жыл ішінде төлеген, республикалық бюджет туралы заңда белгіленген және тиісті қаржы жылының 1 қаңтарына қолданыста болатын айлық есептік көрсеткіштің 320 еселенген мөлшері шегінде сақтандыру сыйлықақылары (егер шартта сақтандыру сыйлықақыларын бөліп төлеу көзделген жағдайда – сақтандыру жарналары).</w:t>
      </w:r>
    </w:p>
    <w:bookmarkEnd w:id="880"/>
    <w:bookmarkStart w:name="z1111" w:id="881"/>
    <w:p>
      <w:pPr>
        <w:spacing w:after="0"/>
        <w:ind w:left="0"/>
        <w:jc w:val="both"/>
      </w:pPr>
      <w:r>
        <w:rPr>
          <w:rFonts w:ascii="Times New Roman"/>
          <w:b w:val="false"/>
          <w:i w:val="false"/>
          <w:color w:val="000000"/>
          <w:sz w:val="28"/>
        </w:rPr>
        <w:t>
      Осы тармақшаның бірінші бөлігінің мақсаттары үшін кірісті түзету сақтандыру сыйлықақысын (сақтандыру жарнасын) төлеу күні тура келетін салықтық кезеңде қолданылады және мыналар осындай түзетуді қолдану үшін растайтын құжаттар болып табылады:</w:t>
      </w:r>
    </w:p>
    <w:bookmarkEnd w:id="881"/>
    <w:bookmarkStart w:name="z1112" w:id="882"/>
    <w:p>
      <w:pPr>
        <w:spacing w:after="0"/>
        <w:ind w:left="0"/>
        <w:jc w:val="both"/>
      </w:pPr>
      <w:r>
        <w:rPr>
          <w:rFonts w:ascii="Times New Roman"/>
          <w:b w:val="false"/>
          <w:i w:val="false"/>
          <w:color w:val="000000"/>
          <w:sz w:val="28"/>
        </w:rPr>
        <w:t>
      салықтық шегерімді қолдану туралы өтініш;</w:t>
      </w:r>
    </w:p>
    <w:bookmarkEnd w:id="882"/>
    <w:bookmarkStart w:name="z1113" w:id="883"/>
    <w:p>
      <w:pPr>
        <w:spacing w:after="0"/>
        <w:ind w:left="0"/>
        <w:jc w:val="both"/>
      </w:pPr>
      <w:r>
        <w:rPr>
          <w:rFonts w:ascii="Times New Roman"/>
          <w:b w:val="false"/>
          <w:i w:val="false"/>
          <w:color w:val="000000"/>
          <w:sz w:val="28"/>
        </w:rPr>
        <w:t>
      жинақтаушы сақтандыру шарты;</w:t>
      </w:r>
    </w:p>
    <w:bookmarkEnd w:id="883"/>
    <w:bookmarkStart w:name="z1114" w:id="884"/>
    <w:p>
      <w:pPr>
        <w:spacing w:after="0"/>
        <w:ind w:left="0"/>
        <w:jc w:val="both"/>
      </w:pPr>
      <w:r>
        <w:rPr>
          <w:rFonts w:ascii="Times New Roman"/>
          <w:b w:val="false"/>
          <w:i w:val="false"/>
          <w:color w:val="000000"/>
          <w:sz w:val="28"/>
        </w:rPr>
        <w:t>
      сақтандыру жарналарын төлеу графигі (болған кезде);</w:t>
      </w:r>
    </w:p>
    <w:bookmarkEnd w:id="884"/>
    <w:bookmarkStart w:name="z1115" w:id="885"/>
    <w:p>
      <w:pPr>
        <w:spacing w:after="0"/>
        <w:ind w:left="0"/>
        <w:jc w:val="both"/>
      </w:pPr>
      <w:r>
        <w:rPr>
          <w:rFonts w:ascii="Times New Roman"/>
          <w:b w:val="false"/>
          <w:i w:val="false"/>
          <w:color w:val="000000"/>
          <w:sz w:val="28"/>
        </w:rPr>
        <w:t>
      сақтандыру сыйлықақысының (сақтандыру жарналарының) төленгенін растайтын құжат.";</w:t>
      </w:r>
    </w:p>
    <w:bookmarkEnd w:id="885"/>
    <w:bookmarkStart w:name="z1116" w:id="886"/>
    <w:p>
      <w:pPr>
        <w:spacing w:after="0"/>
        <w:ind w:left="0"/>
        <w:jc w:val="both"/>
      </w:pPr>
      <w:r>
        <w:rPr>
          <w:rFonts w:ascii="Times New Roman"/>
          <w:b w:val="false"/>
          <w:i w:val="false"/>
          <w:color w:val="000000"/>
          <w:sz w:val="28"/>
        </w:rPr>
        <w:t xml:space="preserve">
      150) </w:t>
      </w:r>
      <w:r>
        <w:rPr>
          <w:rFonts w:ascii="Times New Roman"/>
          <w:b w:val="false"/>
          <w:i w:val="false"/>
          <w:color w:val="000000"/>
          <w:sz w:val="28"/>
        </w:rPr>
        <w:t>343-баптың</w:t>
      </w:r>
      <w:r>
        <w:rPr>
          <w:rFonts w:ascii="Times New Roman"/>
          <w:b w:val="false"/>
          <w:i w:val="false"/>
          <w:color w:val="000000"/>
          <w:sz w:val="28"/>
        </w:rPr>
        <w:t xml:space="preserve"> 4-тармағы мынадай редакцияда жазылсын:</w:t>
      </w:r>
    </w:p>
    <w:bookmarkEnd w:id="886"/>
    <w:bookmarkStart w:name="z1117" w:id="887"/>
    <w:p>
      <w:pPr>
        <w:spacing w:after="0"/>
        <w:ind w:left="0"/>
        <w:jc w:val="both"/>
      </w:pPr>
      <w:r>
        <w:rPr>
          <w:rFonts w:ascii="Times New Roman"/>
          <w:b w:val="false"/>
          <w:i w:val="false"/>
          <w:color w:val="000000"/>
          <w:sz w:val="28"/>
        </w:rPr>
        <w:t>
      "4. Егер салық агенті жеке тұлғаның кірістен жеке табыс салығын ұстап қалу күнінен кеш жүгінуі себебінен жеке тұлғаның осындай кірісіне салықтық шегерімдерді қолданбаған жағдайда, жеке тұлға осындай кірістен жеке табыс салығын ұстап қалуды жүргізген салық агентіне өтініш пен растайтын құжаттарды ұсынуға құқылы, солардың негізінде салық агенті осы Кодекстің 48-бабының 2-тармағында көзделген талап қоюдың ескіру мерзімі шегінде кірістерді қайта есептеуді жүргізеді.";</w:t>
      </w:r>
    </w:p>
    <w:bookmarkEnd w:id="887"/>
    <w:bookmarkStart w:name="z1118" w:id="888"/>
    <w:p>
      <w:pPr>
        <w:spacing w:after="0"/>
        <w:ind w:left="0"/>
        <w:jc w:val="both"/>
      </w:pPr>
      <w:r>
        <w:rPr>
          <w:rFonts w:ascii="Times New Roman"/>
          <w:b w:val="false"/>
          <w:i w:val="false"/>
          <w:color w:val="000000"/>
          <w:sz w:val="28"/>
        </w:rPr>
        <w:t xml:space="preserve">
      151) </w:t>
      </w:r>
      <w:r>
        <w:rPr>
          <w:rFonts w:ascii="Times New Roman"/>
          <w:b w:val="false"/>
          <w:i w:val="false"/>
          <w:color w:val="000000"/>
          <w:sz w:val="28"/>
        </w:rPr>
        <w:t>348-бап</w:t>
      </w:r>
      <w:r>
        <w:rPr>
          <w:rFonts w:ascii="Times New Roman"/>
          <w:b w:val="false"/>
          <w:i w:val="false"/>
          <w:color w:val="000000"/>
          <w:sz w:val="28"/>
        </w:rPr>
        <w:t xml:space="preserve"> мынадай мазмұндағы 4-тармақпен толықтырылсын:</w:t>
      </w:r>
    </w:p>
    <w:bookmarkEnd w:id="888"/>
    <w:bookmarkStart w:name="z1119" w:id="889"/>
    <w:p>
      <w:pPr>
        <w:spacing w:after="0"/>
        <w:ind w:left="0"/>
        <w:jc w:val="both"/>
      </w:pPr>
      <w:r>
        <w:rPr>
          <w:rFonts w:ascii="Times New Roman"/>
          <w:b w:val="false"/>
          <w:i w:val="false"/>
          <w:color w:val="000000"/>
          <w:sz w:val="28"/>
        </w:rPr>
        <w:t>
      "4. Осы баптың ережелері ерікті зейнетақы жарналары есебінен зейнетақымен қамсыздандыру туралы шарттың талаптарына сәйкес ерікті зейнетақы жарналарын есепке алу үшін жеке зейнетақы шотында ескерілетін кепілдік берілген өтеудің талап етілмеген сомасына қолданылмайды.";</w:t>
      </w:r>
    </w:p>
    <w:bookmarkEnd w:id="889"/>
    <w:bookmarkStart w:name="z1120" w:id="890"/>
    <w:p>
      <w:pPr>
        <w:spacing w:after="0"/>
        <w:ind w:left="0"/>
        <w:jc w:val="both"/>
      </w:pPr>
      <w:r>
        <w:rPr>
          <w:rFonts w:ascii="Times New Roman"/>
          <w:b w:val="false"/>
          <w:i w:val="false"/>
          <w:color w:val="000000"/>
          <w:sz w:val="28"/>
        </w:rPr>
        <w:t xml:space="preserve">
      152) </w:t>
      </w:r>
      <w:r>
        <w:rPr>
          <w:rFonts w:ascii="Times New Roman"/>
          <w:b w:val="false"/>
          <w:i w:val="false"/>
          <w:color w:val="000000"/>
          <w:sz w:val="28"/>
        </w:rPr>
        <w:t>350-баптың</w:t>
      </w:r>
      <w:r>
        <w:rPr>
          <w:rFonts w:ascii="Times New Roman"/>
          <w:b w:val="false"/>
          <w:i w:val="false"/>
          <w:color w:val="000000"/>
          <w:sz w:val="28"/>
        </w:rPr>
        <w:t xml:space="preserve"> 3-тармағының екінші бөлігінде:</w:t>
      </w:r>
    </w:p>
    <w:bookmarkEnd w:id="890"/>
    <w:bookmarkStart w:name="z1121" w:id="891"/>
    <w:p>
      <w:pPr>
        <w:spacing w:after="0"/>
        <w:ind w:left="0"/>
        <w:jc w:val="both"/>
      </w:pPr>
      <w:r>
        <w:rPr>
          <w:rFonts w:ascii="Times New Roman"/>
          <w:b w:val="false"/>
          <w:i w:val="false"/>
          <w:color w:val="000000"/>
          <w:sz w:val="28"/>
        </w:rPr>
        <w:t>
      "шығыстарын" деген сөзден кейін "және (немесе) жұмыс берушінің ауырған жағдайда ерікті сақтандыру шарттары бойынша жұмыскердің пайдасына сақтандыру сыйлықақыларын төлеуге жұмсаған шығыстарын" деген сөздермен толықтырылсын;</w:t>
      </w:r>
    </w:p>
    <w:bookmarkEnd w:id="891"/>
    <w:bookmarkStart w:name="z1122" w:id="892"/>
    <w:p>
      <w:pPr>
        <w:spacing w:after="0"/>
        <w:ind w:left="0"/>
        <w:jc w:val="both"/>
      </w:pPr>
      <w:r>
        <w:rPr>
          <w:rFonts w:ascii="Times New Roman"/>
          <w:b w:val="false"/>
          <w:i w:val="false"/>
          <w:color w:val="000000"/>
          <w:sz w:val="28"/>
        </w:rPr>
        <w:t>
      "республикалық бюджет туралы заңда белгіленген және тиісті қаржы жылының 1 қаңтарына қолданыста болатын" деген сөздер алып тасталсын;</w:t>
      </w:r>
    </w:p>
    <w:bookmarkEnd w:id="892"/>
    <w:bookmarkStart w:name="z1123" w:id="893"/>
    <w:p>
      <w:pPr>
        <w:spacing w:after="0"/>
        <w:ind w:left="0"/>
        <w:jc w:val="both"/>
      </w:pPr>
      <w:r>
        <w:rPr>
          <w:rFonts w:ascii="Times New Roman"/>
          <w:b w:val="false"/>
          <w:i w:val="false"/>
          <w:color w:val="000000"/>
          <w:sz w:val="28"/>
        </w:rPr>
        <w:t>
      153) мынадай мазмұндағы 353-1-баппен толықтырылсын:</w:t>
      </w:r>
    </w:p>
    <w:bookmarkEnd w:id="893"/>
    <w:bookmarkStart w:name="z1124" w:id="894"/>
    <w:p>
      <w:pPr>
        <w:spacing w:after="0"/>
        <w:ind w:left="0"/>
        <w:jc w:val="both"/>
      </w:pPr>
      <w:r>
        <w:rPr>
          <w:rFonts w:ascii="Times New Roman"/>
          <w:b w:val="false"/>
          <w:i w:val="false"/>
          <w:color w:val="000000"/>
          <w:sz w:val="28"/>
        </w:rPr>
        <w:t>
      "353-1-бап. Қазақстан Республикасының зейнетақымен қамсыздандыру туралы заңнамасына сәйкес біржолғы   зейнетақы төлемінен жеке табыс салығын есептеу, ұстап қалу және төлеу ерекшеліктері</w:t>
      </w:r>
    </w:p>
    <w:bookmarkEnd w:id="894"/>
    <w:bookmarkStart w:name="z1125" w:id="895"/>
    <w:p>
      <w:pPr>
        <w:spacing w:after="0"/>
        <w:ind w:left="0"/>
        <w:jc w:val="both"/>
      </w:pPr>
      <w:r>
        <w:rPr>
          <w:rFonts w:ascii="Times New Roman"/>
          <w:b w:val="false"/>
          <w:i w:val="false"/>
          <w:color w:val="000000"/>
          <w:sz w:val="28"/>
        </w:rPr>
        <w:t>
      1. Қазақстан Республикасының зейнетақымен қамсыздандыру туралы заңнамасына сәйкес біржолғы зейнетақы төлемі кезінде бірыңғай жинақтаушы зейнетақы қоры алушының және (немесе) уәкілетті оператордың банктік шотына аударған кезде, салық агенті жеке табыс салығын есептеуді жүргізеді.</w:t>
      </w:r>
    </w:p>
    <w:bookmarkEnd w:id="895"/>
    <w:bookmarkStart w:name="z1126" w:id="896"/>
    <w:p>
      <w:pPr>
        <w:spacing w:after="0"/>
        <w:ind w:left="0"/>
        <w:jc w:val="both"/>
      </w:pPr>
      <w:r>
        <w:rPr>
          <w:rFonts w:ascii="Times New Roman"/>
          <w:b w:val="false"/>
          <w:i w:val="false"/>
          <w:color w:val="000000"/>
          <w:sz w:val="28"/>
        </w:rPr>
        <w:t>
      Жеке табыс салығы осы Кодекстің 320-бабында белгіленген мөлшерлемелерді қолдану арқылы біржолғы зейнетақы төлемінің сомасына есептеледі.</w:t>
      </w:r>
    </w:p>
    <w:bookmarkEnd w:id="896"/>
    <w:bookmarkStart w:name="z1127" w:id="897"/>
    <w:p>
      <w:pPr>
        <w:spacing w:after="0"/>
        <w:ind w:left="0"/>
        <w:jc w:val="both"/>
      </w:pPr>
      <w:r>
        <w:rPr>
          <w:rFonts w:ascii="Times New Roman"/>
          <w:b w:val="false"/>
          <w:i w:val="false"/>
          <w:color w:val="000000"/>
          <w:sz w:val="28"/>
        </w:rPr>
        <w:t>
      2. Жеке табыс салығы сомасын ұстап қалуды және аударуды салық агенті жеке тұлғаның таңдауына қарай мына тәсілдердің бірі бойынша:</w:t>
      </w:r>
    </w:p>
    <w:bookmarkEnd w:id="897"/>
    <w:bookmarkStart w:name="z1128" w:id="89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353-бабында</w:t>
      </w:r>
      <w:r>
        <w:rPr>
          <w:rFonts w:ascii="Times New Roman"/>
          <w:b w:val="false"/>
          <w:i w:val="false"/>
          <w:color w:val="000000"/>
          <w:sz w:val="28"/>
        </w:rPr>
        <w:t xml:space="preserve"> көзделген тәртіппен;</w:t>
      </w:r>
    </w:p>
    <w:bookmarkEnd w:id="898"/>
    <w:bookmarkStart w:name="z1129" w:id="899"/>
    <w:p>
      <w:pPr>
        <w:spacing w:after="0"/>
        <w:ind w:left="0"/>
        <w:jc w:val="both"/>
      </w:pPr>
      <w:r>
        <w:rPr>
          <w:rFonts w:ascii="Times New Roman"/>
          <w:b w:val="false"/>
          <w:i w:val="false"/>
          <w:color w:val="000000"/>
          <w:sz w:val="28"/>
        </w:rPr>
        <w:t>
      2) бірыңғай жинақтаушы зейнетақы қоры зейнетақы төлемдері үшін белгілеген график бойынша ай сайын тең үлестермен он алты жылдан аспайтын мерзім ішінде жүргізеді.</w:t>
      </w:r>
    </w:p>
    <w:bookmarkEnd w:id="899"/>
    <w:bookmarkStart w:name="z1130" w:id="900"/>
    <w:p>
      <w:pPr>
        <w:spacing w:after="0"/>
        <w:ind w:left="0"/>
        <w:jc w:val="both"/>
      </w:pPr>
      <w:r>
        <w:rPr>
          <w:rFonts w:ascii="Times New Roman"/>
          <w:b w:val="false"/>
          <w:i w:val="false"/>
          <w:color w:val="000000"/>
          <w:sz w:val="28"/>
        </w:rPr>
        <w:t>
      Осы тармақта көрсетілген ұстап қалу зейнетақымен қамсыздандыру саласындағы уәкілетті органмен келісу бойынша уәкілетті орган белгілеген нысан бойынша салық агентіне ұсынылған жеке табыс салығын ұстап қалу туралы өтініш негізінде жүргізіледі.</w:t>
      </w:r>
    </w:p>
    <w:bookmarkEnd w:id="900"/>
    <w:bookmarkStart w:name="z1131" w:id="901"/>
    <w:p>
      <w:pPr>
        <w:spacing w:after="0"/>
        <w:ind w:left="0"/>
        <w:jc w:val="both"/>
      </w:pPr>
      <w:r>
        <w:rPr>
          <w:rFonts w:ascii="Times New Roman"/>
          <w:b w:val="false"/>
          <w:i w:val="false"/>
          <w:color w:val="000000"/>
          <w:sz w:val="28"/>
        </w:rPr>
        <w:t>
      3. Салық агенті ұстап қалынған жеке табыс салығы сомасын аударуды:</w:t>
      </w:r>
    </w:p>
    <w:bookmarkEnd w:id="901"/>
    <w:bookmarkStart w:name="z1132" w:id="902"/>
    <w:p>
      <w:pPr>
        <w:spacing w:after="0"/>
        <w:ind w:left="0"/>
        <w:jc w:val="both"/>
      </w:pPr>
      <w:r>
        <w:rPr>
          <w:rFonts w:ascii="Times New Roman"/>
          <w:b w:val="false"/>
          <w:i w:val="false"/>
          <w:color w:val="000000"/>
          <w:sz w:val="28"/>
        </w:rPr>
        <w:t>
      1) осы баптың 2-тармағының 1) тармақшасында көрсетілген жағдайда – біржолғы зейнетақы төлемі жүзеге асырылған келесі айдың;</w:t>
      </w:r>
    </w:p>
    <w:bookmarkEnd w:id="902"/>
    <w:bookmarkStart w:name="z1133" w:id="903"/>
    <w:p>
      <w:pPr>
        <w:spacing w:after="0"/>
        <w:ind w:left="0"/>
        <w:jc w:val="both"/>
      </w:pPr>
      <w:r>
        <w:rPr>
          <w:rFonts w:ascii="Times New Roman"/>
          <w:b w:val="false"/>
          <w:i w:val="false"/>
          <w:color w:val="000000"/>
          <w:sz w:val="28"/>
        </w:rPr>
        <w:t>
      2) осы баптың 2-тармағының 2) тармақшасында көрсетілген жағдайда – бірыңғай жинақтаушы зейнетақы қоры зейнетақы төлемдері үшін белгілеген графикке сәйкес зейнетақы төлемін аудару басталған келесі айдың күнтізбелік жиырма бес күнінен кешіктірмей жүзеге асырады.</w:t>
      </w:r>
    </w:p>
    <w:bookmarkEnd w:id="903"/>
    <w:bookmarkStart w:name="z1134" w:id="904"/>
    <w:p>
      <w:pPr>
        <w:spacing w:after="0"/>
        <w:ind w:left="0"/>
        <w:jc w:val="both"/>
      </w:pPr>
      <w:r>
        <w:rPr>
          <w:rFonts w:ascii="Times New Roman"/>
          <w:b w:val="false"/>
          <w:i w:val="false"/>
          <w:color w:val="000000"/>
          <w:sz w:val="28"/>
        </w:rPr>
        <w:t>
      4. Жеке тұлға Қазақстан Республикасының шегінен тыс жерге тұрақты тұруға кеткен кезде салық агенті біржолғы зейнетақы төлемінен ұстап қалмаған және аудармаған жеке табыс салығының сомасы осы Кодекстің 353-бабында көзделген тәртіппен зейнетақы төлемінің сомасынан біржолғы ұстап қалуға және аударуға жатады.</w:t>
      </w:r>
    </w:p>
    <w:bookmarkEnd w:id="904"/>
    <w:bookmarkStart w:name="z1135" w:id="905"/>
    <w:p>
      <w:pPr>
        <w:spacing w:after="0"/>
        <w:ind w:left="0"/>
        <w:jc w:val="both"/>
      </w:pPr>
      <w:r>
        <w:rPr>
          <w:rFonts w:ascii="Times New Roman"/>
          <w:b w:val="false"/>
          <w:i w:val="false"/>
          <w:color w:val="000000"/>
          <w:sz w:val="28"/>
        </w:rPr>
        <w:t xml:space="preserve">
      5. Қазақстан Республикасының заңнамасында белгіленген тәртіппен зейнетақы жинақтары мұраға қалдырылған адамнан салық агенті біржолғы зейнетақы төлемінен ұстап қалмаған және аудармаған жеке табыс салығының сомасы осы Кодекстің 353-бабында көзделген тәртіппен зейнетақы төлемінің сомасынан біржолғы ұстап қалуға және аударуға жатады. </w:t>
      </w:r>
    </w:p>
    <w:bookmarkEnd w:id="905"/>
    <w:bookmarkStart w:name="z1136" w:id="906"/>
    <w:p>
      <w:pPr>
        <w:spacing w:after="0"/>
        <w:ind w:left="0"/>
        <w:jc w:val="both"/>
      </w:pPr>
      <w:r>
        <w:rPr>
          <w:rFonts w:ascii="Times New Roman"/>
          <w:b w:val="false"/>
          <w:i w:val="false"/>
          <w:color w:val="000000"/>
          <w:sz w:val="28"/>
        </w:rPr>
        <w:t>
      6. Жеке тұлғаның жасалған жинақтаушы сақтандыру (зейнетақы аннуитеті) шарты бойынша сақтандыру сыйлықақыларын өмірді сақтандыру жөніндегі сақтандыру ұйымдарына төлеу үшін жіберілген зейнетақы жинақтарының сомаларын аудару кезінде салық агенті біржолғы зейнетақы төлемінен ұстап қалмаған және аудармаған жеке табыс салығының сомасы осы Кодекстің 353-бабында көзделген тәртіппен зейнетақы жинақтарының сомасынан біржолғы ұстап қалуға және аударуға жатады.</w:t>
      </w:r>
    </w:p>
    <w:bookmarkEnd w:id="906"/>
    <w:bookmarkStart w:name="z1137" w:id="907"/>
    <w:p>
      <w:pPr>
        <w:spacing w:after="0"/>
        <w:ind w:left="0"/>
        <w:jc w:val="both"/>
      </w:pPr>
      <w:r>
        <w:rPr>
          <w:rFonts w:ascii="Times New Roman"/>
          <w:b w:val="false"/>
          <w:i w:val="false"/>
          <w:color w:val="000000"/>
          <w:sz w:val="28"/>
        </w:rPr>
        <w:t>
      7. Осы баптың мақсатында бірыңғай жинақтаушы зейнетақы қоры салық агенті деп танылады.";</w:t>
      </w:r>
    </w:p>
    <w:bookmarkEnd w:id="907"/>
    <w:bookmarkStart w:name="z1138" w:id="908"/>
    <w:p>
      <w:pPr>
        <w:spacing w:after="0"/>
        <w:ind w:left="0"/>
        <w:jc w:val="both"/>
      </w:pPr>
      <w:r>
        <w:rPr>
          <w:rFonts w:ascii="Times New Roman"/>
          <w:b w:val="false"/>
          <w:i w:val="false"/>
          <w:color w:val="000000"/>
          <w:sz w:val="28"/>
        </w:rPr>
        <w:t xml:space="preserve">
      154) </w:t>
      </w:r>
      <w:r>
        <w:rPr>
          <w:rFonts w:ascii="Times New Roman"/>
          <w:b w:val="false"/>
          <w:i w:val="false"/>
          <w:color w:val="000000"/>
          <w:sz w:val="28"/>
        </w:rPr>
        <w:t>355-баптың</w:t>
      </w:r>
      <w:r>
        <w:rPr>
          <w:rFonts w:ascii="Times New Roman"/>
          <w:b w:val="false"/>
          <w:i w:val="false"/>
          <w:color w:val="000000"/>
          <w:sz w:val="28"/>
        </w:rPr>
        <w:t xml:space="preserve"> 1-тармағындағы "өздеріне" деген сөз "өзіне (өздеріне)" деген сөздермен ауыстырылсын;</w:t>
      </w:r>
    </w:p>
    <w:bookmarkEnd w:id="908"/>
    <w:bookmarkStart w:name="z1139" w:id="909"/>
    <w:p>
      <w:pPr>
        <w:spacing w:after="0"/>
        <w:ind w:left="0"/>
        <w:jc w:val="both"/>
      </w:pPr>
      <w:r>
        <w:rPr>
          <w:rFonts w:ascii="Times New Roman"/>
          <w:b w:val="false"/>
          <w:i w:val="false"/>
          <w:color w:val="000000"/>
          <w:sz w:val="28"/>
        </w:rPr>
        <w:t xml:space="preserve">
      155) </w:t>
      </w:r>
      <w:r>
        <w:rPr>
          <w:rFonts w:ascii="Times New Roman"/>
          <w:b w:val="false"/>
          <w:i w:val="false"/>
          <w:color w:val="000000"/>
          <w:sz w:val="28"/>
        </w:rPr>
        <w:t>356-бапта</w:t>
      </w:r>
      <w:r>
        <w:rPr>
          <w:rFonts w:ascii="Times New Roman"/>
          <w:b w:val="false"/>
          <w:i w:val="false"/>
          <w:color w:val="000000"/>
          <w:sz w:val="28"/>
        </w:rPr>
        <w:t>:</w:t>
      </w:r>
    </w:p>
    <w:bookmarkEnd w:id="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141" w:id="910"/>
    <w:p>
      <w:pPr>
        <w:spacing w:after="0"/>
        <w:ind w:left="0"/>
        <w:jc w:val="both"/>
      </w:pPr>
      <w:r>
        <w:rPr>
          <w:rFonts w:ascii="Times New Roman"/>
          <w:b w:val="false"/>
          <w:i w:val="false"/>
          <w:color w:val="000000"/>
          <w:sz w:val="28"/>
        </w:rPr>
        <w:t>
      екінші абзац мынадай редакцияда жазылсын:</w:t>
      </w:r>
    </w:p>
    <w:bookmarkEnd w:id="910"/>
    <w:bookmarkStart w:name="z1142" w:id="911"/>
    <w:p>
      <w:pPr>
        <w:spacing w:after="0"/>
        <w:ind w:left="0"/>
        <w:jc w:val="both"/>
      </w:pPr>
      <w:r>
        <w:rPr>
          <w:rFonts w:ascii="Times New Roman"/>
          <w:b w:val="false"/>
          <w:i w:val="false"/>
          <w:color w:val="000000"/>
          <w:sz w:val="28"/>
        </w:rPr>
        <w:t>
      "жұмыскердің салықтық кезеңге есепке жазылған, төлем көзінен салық салуға жататын кірістерінің сомасы,";</w:t>
      </w:r>
    </w:p>
    <w:bookmarkEnd w:id="911"/>
    <w:bookmarkStart w:name="z1143" w:id="912"/>
    <w:p>
      <w:pPr>
        <w:spacing w:after="0"/>
        <w:ind w:left="0"/>
        <w:jc w:val="both"/>
      </w:pPr>
      <w:r>
        <w:rPr>
          <w:rFonts w:ascii="Times New Roman"/>
          <w:b w:val="false"/>
          <w:i w:val="false"/>
          <w:color w:val="000000"/>
          <w:sz w:val="28"/>
        </w:rPr>
        <w:t>
      төртінші абзац мынадай редакцияда жазылсын:</w:t>
      </w:r>
    </w:p>
    <w:bookmarkEnd w:id="912"/>
    <w:bookmarkStart w:name="z1144" w:id="913"/>
    <w:p>
      <w:pPr>
        <w:spacing w:after="0"/>
        <w:ind w:left="0"/>
        <w:jc w:val="both"/>
      </w:pPr>
      <w:r>
        <w:rPr>
          <w:rFonts w:ascii="Times New Roman"/>
          <w:b w:val="false"/>
          <w:i w:val="false"/>
          <w:color w:val="000000"/>
          <w:sz w:val="28"/>
        </w:rPr>
        <w:t>
      "осы Кодекстің 341-бабының 1-тармағында көзделген, салықтық кезеңдегі кірісті түзету сомасы,";</w:t>
      </w:r>
    </w:p>
    <w:bookmarkEnd w:id="913"/>
    <w:bookmarkStart w:name="z1145" w:id="914"/>
    <w:p>
      <w:pPr>
        <w:spacing w:after="0"/>
        <w:ind w:left="0"/>
        <w:jc w:val="both"/>
      </w:pPr>
      <w:r>
        <w:rPr>
          <w:rFonts w:ascii="Times New Roman"/>
          <w:b w:val="false"/>
          <w:i w:val="false"/>
          <w:color w:val="000000"/>
          <w:sz w:val="28"/>
        </w:rPr>
        <w:t>
      мынадай мазмұндағы 1-1-тармақпен толықтырылсын:</w:t>
      </w:r>
    </w:p>
    <w:bookmarkEnd w:id="914"/>
    <w:bookmarkStart w:name="z1146" w:id="915"/>
    <w:p>
      <w:pPr>
        <w:spacing w:after="0"/>
        <w:ind w:left="0"/>
        <w:jc w:val="both"/>
      </w:pPr>
      <w:r>
        <w:rPr>
          <w:rFonts w:ascii="Times New Roman"/>
          <w:b w:val="false"/>
          <w:i w:val="false"/>
          <w:color w:val="000000"/>
          <w:sz w:val="28"/>
        </w:rPr>
        <w:t>
      "1-1. Егер жұмыскердің салықтық кезең үшін есепке жазылған кірісі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мөлшерінен аспаса, жұмыскердің салық салынатын кірісінің осы баптың 1-тармағында айқындалған сомасы 90 пайызға азайтылады.";</w:t>
      </w:r>
    </w:p>
    <w:bookmarkEnd w:id="915"/>
    <w:bookmarkStart w:name="z1147" w:id="916"/>
    <w:p>
      <w:pPr>
        <w:spacing w:after="0"/>
        <w:ind w:left="0"/>
        <w:jc w:val="both"/>
      </w:pPr>
      <w:r>
        <w:rPr>
          <w:rFonts w:ascii="Times New Roman"/>
          <w:b w:val="false"/>
          <w:i w:val="false"/>
          <w:color w:val="000000"/>
          <w:sz w:val="28"/>
        </w:rPr>
        <w:t xml:space="preserve">
      156) </w:t>
      </w:r>
      <w:r>
        <w:rPr>
          <w:rFonts w:ascii="Times New Roman"/>
          <w:b w:val="false"/>
          <w:i w:val="false"/>
          <w:color w:val="000000"/>
          <w:sz w:val="28"/>
        </w:rPr>
        <w:t>358-баптың</w:t>
      </w:r>
      <w:r>
        <w:rPr>
          <w:rFonts w:ascii="Times New Roman"/>
          <w:b w:val="false"/>
          <w:i w:val="false"/>
          <w:color w:val="000000"/>
          <w:sz w:val="28"/>
        </w:rPr>
        <w:t xml:space="preserve"> 1-тармағының екінші абзацы мынадай редакцияда жазылсын:</w:t>
      </w:r>
    </w:p>
    <w:bookmarkEnd w:id="916"/>
    <w:bookmarkStart w:name="z1148" w:id="917"/>
    <w:p>
      <w:pPr>
        <w:spacing w:after="0"/>
        <w:ind w:left="0"/>
        <w:jc w:val="both"/>
      </w:pPr>
      <w:r>
        <w:rPr>
          <w:rFonts w:ascii="Times New Roman"/>
          <w:b w:val="false"/>
          <w:i w:val="false"/>
          <w:color w:val="000000"/>
          <w:sz w:val="28"/>
        </w:rPr>
        <w:t>
      "салық агенттері, оның ішінде тіркелген шегерімді пайдалана отырып арнаулы салық режимін қолданатын салық агенттері;";</w:t>
      </w:r>
    </w:p>
    <w:bookmarkEnd w:id="917"/>
    <w:bookmarkStart w:name="z1149" w:id="918"/>
    <w:p>
      <w:pPr>
        <w:spacing w:after="0"/>
        <w:ind w:left="0"/>
        <w:jc w:val="both"/>
      </w:pPr>
      <w:r>
        <w:rPr>
          <w:rFonts w:ascii="Times New Roman"/>
          <w:b w:val="false"/>
          <w:i w:val="false"/>
          <w:color w:val="000000"/>
          <w:sz w:val="28"/>
        </w:rPr>
        <w:t xml:space="preserve">
      157) </w:t>
      </w:r>
      <w:r>
        <w:rPr>
          <w:rFonts w:ascii="Times New Roman"/>
          <w:b w:val="false"/>
          <w:i w:val="false"/>
          <w:color w:val="000000"/>
          <w:sz w:val="28"/>
        </w:rPr>
        <w:t>361-баптың</w:t>
      </w:r>
      <w:r>
        <w:rPr>
          <w:rFonts w:ascii="Times New Roman"/>
          <w:b w:val="false"/>
          <w:i w:val="false"/>
          <w:color w:val="000000"/>
          <w:sz w:val="28"/>
        </w:rPr>
        <w:t xml:space="preserve"> 3-тармағындағы "2020" деген цифрлар "2025" деген цифрлармен ауыстырылсын;</w:t>
      </w:r>
    </w:p>
    <w:bookmarkEnd w:id="918"/>
    <w:bookmarkStart w:name="z1150" w:id="919"/>
    <w:p>
      <w:pPr>
        <w:spacing w:after="0"/>
        <w:ind w:left="0"/>
        <w:jc w:val="both"/>
      </w:pPr>
      <w:r>
        <w:rPr>
          <w:rFonts w:ascii="Times New Roman"/>
          <w:b w:val="false"/>
          <w:i w:val="false"/>
          <w:color w:val="000000"/>
          <w:sz w:val="28"/>
        </w:rPr>
        <w:t xml:space="preserve">
      158) </w:t>
      </w:r>
      <w:r>
        <w:rPr>
          <w:rFonts w:ascii="Times New Roman"/>
          <w:b w:val="false"/>
          <w:i w:val="false"/>
          <w:color w:val="000000"/>
          <w:sz w:val="28"/>
        </w:rPr>
        <w:t>366-бапта</w:t>
      </w:r>
      <w:r>
        <w:rPr>
          <w:rFonts w:ascii="Times New Roman"/>
          <w:b w:val="false"/>
          <w:i w:val="false"/>
          <w:color w:val="000000"/>
          <w:sz w:val="28"/>
        </w:rPr>
        <w:t>:</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сегізінші абзацындағы "айқындалған, ауыстыруға жататын" деген сөздер "ауыстырылатын"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153" w:id="920"/>
    <w:p>
      <w:pPr>
        <w:spacing w:after="0"/>
        <w:ind w:left="0"/>
        <w:jc w:val="both"/>
      </w:pPr>
      <w:r>
        <w:rPr>
          <w:rFonts w:ascii="Times New Roman"/>
          <w:b w:val="false"/>
          <w:i w:val="false"/>
          <w:color w:val="000000"/>
          <w:sz w:val="28"/>
        </w:rPr>
        <w:t>
      төртінші абзацтағы "241-бабының 1-тармағында белгіленген," деген сөздер "241-бабының 1 және 2-тармақтарына сәйкес" деген сөздермен ауыстырылсын;</w:t>
      </w:r>
    </w:p>
    <w:bookmarkEnd w:id="920"/>
    <w:bookmarkStart w:name="z1154" w:id="921"/>
    <w:p>
      <w:pPr>
        <w:spacing w:after="0"/>
        <w:ind w:left="0"/>
        <w:jc w:val="both"/>
      </w:pPr>
      <w:r>
        <w:rPr>
          <w:rFonts w:ascii="Times New Roman"/>
          <w:b w:val="false"/>
          <w:i w:val="false"/>
          <w:color w:val="000000"/>
          <w:sz w:val="28"/>
        </w:rPr>
        <w:t>
      алтыншы абзацтағы "2-тармағында" деген сөздер "3-тармағында" деген сөздермен ауыстырылсын;</w:t>
      </w:r>
    </w:p>
    <w:bookmarkEnd w:id="921"/>
    <w:bookmarkStart w:name="z1155" w:id="922"/>
    <w:p>
      <w:pPr>
        <w:spacing w:after="0"/>
        <w:ind w:left="0"/>
        <w:jc w:val="both"/>
      </w:pPr>
      <w:r>
        <w:rPr>
          <w:rFonts w:ascii="Times New Roman"/>
          <w:b w:val="false"/>
          <w:i w:val="false"/>
          <w:color w:val="000000"/>
          <w:sz w:val="28"/>
        </w:rPr>
        <w:t xml:space="preserve">
      159) </w:t>
      </w:r>
      <w:r>
        <w:rPr>
          <w:rFonts w:ascii="Times New Roman"/>
          <w:b w:val="false"/>
          <w:i w:val="false"/>
          <w:color w:val="000000"/>
          <w:sz w:val="28"/>
        </w:rPr>
        <w:t>367-баптың</w:t>
      </w:r>
      <w:r>
        <w:rPr>
          <w:rFonts w:ascii="Times New Roman"/>
          <w:b w:val="false"/>
          <w:i w:val="false"/>
          <w:color w:val="000000"/>
          <w:sz w:val="28"/>
        </w:rPr>
        <w:t xml:space="preserve"> 1-тармағы мынадай мазмұндағы 3) тармақшамен толықтырылсын:</w:t>
      </w:r>
    </w:p>
    <w:bookmarkEnd w:id="922"/>
    <w:bookmarkStart w:name="z1156" w:id="923"/>
    <w:p>
      <w:pPr>
        <w:spacing w:after="0"/>
        <w:ind w:left="0"/>
        <w:jc w:val="both"/>
      </w:pPr>
      <w:r>
        <w:rPr>
          <w:rFonts w:ascii="Times New Roman"/>
          <w:b w:val="false"/>
          <w:i w:val="false"/>
          <w:color w:val="000000"/>
          <w:sz w:val="28"/>
        </w:rPr>
        <w:t>
      "3) осы Кодекстің 25-бөлімінде көзделген шетелдік компаниялар.";</w:t>
      </w:r>
    </w:p>
    <w:bookmarkEnd w:id="923"/>
    <w:bookmarkStart w:name="z1157" w:id="924"/>
    <w:p>
      <w:pPr>
        <w:spacing w:after="0"/>
        <w:ind w:left="0"/>
        <w:jc w:val="both"/>
      </w:pPr>
      <w:r>
        <w:rPr>
          <w:rFonts w:ascii="Times New Roman"/>
          <w:b w:val="false"/>
          <w:i w:val="false"/>
          <w:color w:val="000000"/>
          <w:sz w:val="28"/>
        </w:rPr>
        <w:t xml:space="preserve">
      160) </w:t>
      </w:r>
      <w:r>
        <w:rPr>
          <w:rFonts w:ascii="Times New Roman"/>
          <w:b w:val="false"/>
          <w:i w:val="false"/>
          <w:color w:val="000000"/>
          <w:sz w:val="28"/>
        </w:rPr>
        <w:t>372-баптың</w:t>
      </w:r>
      <w:r>
        <w:rPr>
          <w:rFonts w:ascii="Times New Roman"/>
          <w:b w:val="false"/>
          <w:i w:val="false"/>
          <w:color w:val="000000"/>
          <w:sz w:val="28"/>
        </w:rPr>
        <w:t xml:space="preserve"> 5-тармағында:</w:t>
      </w:r>
    </w:p>
    <w:bookmarkEnd w:id="9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"одақтан" деген сөз "одақтың кедендік аумағынан"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"одақтан" деген сөз "одақтың кедендік аумағынан"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"кәсіпкер" деген сөзден кейін "немесе жеке практикамен айналысатын адам"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w:t>
      </w:r>
      <w:r>
        <w:rPr>
          <w:rFonts w:ascii="Times New Roman"/>
          <w:b w:val="false"/>
          <w:i w:val="false"/>
          <w:color w:val="000000"/>
          <w:sz w:val="28"/>
        </w:rPr>
        <w:t xml:space="preserve"> мынадай редакцияда жазылсын:</w:t>
      </w:r>
    </w:p>
    <w:bookmarkStart w:name="z1162" w:id="925"/>
    <w:p>
      <w:pPr>
        <w:spacing w:after="0"/>
        <w:ind w:left="0"/>
        <w:jc w:val="both"/>
      </w:pPr>
      <w:r>
        <w:rPr>
          <w:rFonts w:ascii="Times New Roman"/>
          <w:b w:val="false"/>
          <w:i w:val="false"/>
          <w:color w:val="000000"/>
          <w:sz w:val="28"/>
        </w:rPr>
        <w:t>
      "29) қайырымдылық, демеушілік көмекті, грантты алушының оларды ұсыну шарттарын орындауы;";</w:t>
      </w:r>
    </w:p>
    <w:bookmarkEnd w:id="9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тармақшаның</w:t>
      </w:r>
      <w:r>
        <w:rPr>
          <w:rFonts w:ascii="Times New Roman"/>
          <w:b w:val="false"/>
          <w:i w:val="false"/>
          <w:color w:val="000000"/>
          <w:sz w:val="28"/>
        </w:rPr>
        <w:t xml:space="preserve"> екінші бөлігі "халықаралық қаржылық есептілік стандарттарына және" деген сөздерден кейін "(немесе)" деген сөзбен толықтырылсын;</w:t>
      </w:r>
    </w:p>
    <w:bookmarkStart w:name="z1164" w:id="926"/>
    <w:p>
      <w:pPr>
        <w:spacing w:after="0"/>
        <w:ind w:left="0"/>
        <w:jc w:val="both"/>
      </w:pPr>
      <w:r>
        <w:rPr>
          <w:rFonts w:ascii="Times New Roman"/>
          <w:b w:val="false"/>
          <w:i w:val="false"/>
          <w:color w:val="000000"/>
          <w:sz w:val="28"/>
        </w:rPr>
        <w:t>
      мынадай мазмұндағы 36) тармақшамен толықтырылсын:</w:t>
      </w:r>
    </w:p>
    <w:bookmarkEnd w:id="926"/>
    <w:bookmarkStart w:name="z1165" w:id="927"/>
    <w:p>
      <w:pPr>
        <w:spacing w:after="0"/>
        <w:ind w:left="0"/>
        <w:jc w:val="both"/>
      </w:pPr>
      <w:r>
        <w:rPr>
          <w:rFonts w:ascii="Times New Roman"/>
          <w:b w:val="false"/>
          <w:i w:val="false"/>
          <w:color w:val="000000"/>
          <w:sz w:val="28"/>
        </w:rPr>
        <w:t>
      "36) алыс-беріс жасаушы жылу энергиясын алуға және жабдықтың пайдалану режимі мен технологиялық сипаттамаларына негізделген мұнай өнімдерін өндірудің өзге де технологиялық процестеріне мұнай өңдеу зауытына берген технологиялық отынның көлемдерін беру;";</w:t>
      </w:r>
    </w:p>
    <w:bookmarkEnd w:id="927"/>
    <w:bookmarkStart w:name="z1166" w:id="928"/>
    <w:p>
      <w:pPr>
        <w:spacing w:after="0"/>
        <w:ind w:left="0"/>
        <w:jc w:val="both"/>
      </w:pPr>
      <w:r>
        <w:rPr>
          <w:rFonts w:ascii="Times New Roman"/>
          <w:b w:val="false"/>
          <w:i w:val="false"/>
          <w:color w:val="000000"/>
          <w:sz w:val="28"/>
        </w:rPr>
        <w:t>
      мынадай мазмұндағы 37) тармақшамен толықтырылсын:</w:t>
      </w:r>
    </w:p>
    <w:bookmarkEnd w:id="928"/>
    <w:bookmarkStart w:name="z1167" w:id="929"/>
    <w:p>
      <w:pPr>
        <w:spacing w:after="0"/>
        <w:ind w:left="0"/>
        <w:jc w:val="both"/>
      </w:pPr>
      <w:r>
        <w:rPr>
          <w:rFonts w:ascii="Times New Roman"/>
          <w:b w:val="false"/>
          <w:i w:val="false"/>
          <w:color w:val="000000"/>
          <w:sz w:val="28"/>
        </w:rPr>
        <w:t>
      "37) өндіріп алушылардың пайдасына өндіріп алынған сомаларды сақтауға арналған жеке сот орындаушысының ағымдағы шотына ақшаның түсімі.";</w:t>
      </w:r>
    </w:p>
    <w:bookmarkEnd w:id="929"/>
    <w:bookmarkStart w:name="z1168" w:id="930"/>
    <w:p>
      <w:pPr>
        <w:spacing w:after="0"/>
        <w:ind w:left="0"/>
        <w:jc w:val="both"/>
      </w:pPr>
      <w:r>
        <w:rPr>
          <w:rFonts w:ascii="Times New Roman"/>
          <w:b w:val="false"/>
          <w:i w:val="false"/>
          <w:color w:val="000000"/>
          <w:sz w:val="28"/>
        </w:rPr>
        <w:t xml:space="preserve">
      161) </w:t>
      </w:r>
      <w:r>
        <w:rPr>
          <w:rFonts w:ascii="Times New Roman"/>
          <w:b w:val="false"/>
          <w:i w:val="false"/>
          <w:color w:val="000000"/>
          <w:sz w:val="28"/>
        </w:rPr>
        <w:t>373-баптың</w:t>
      </w:r>
      <w:r>
        <w:rPr>
          <w:rFonts w:ascii="Times New Roman"/>
          <w:b w:val="false"/>
          <w:i w:val="false"/>
          <w:color w:val="000000"/>
          <w:sz w:val="28"/>
        </w:rPr>
        <w:t xml:space="preserve"> 2-тармағында:</w:t>
      </w:r>
    </w:p>
    <w:bookmarkEnd w:id="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төртінші абзацындағы "индустриялық-инновациялық қызметті мемлекеттік қолдау саласындағы уәкілетті органмен" деген сөздер "техникалық реттеу саласындағы мемлекеттік реттеуді жүзеге асыратын уәкілетті мемлекеттік органмен"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"болып табылса, бейрезиденттен тауарларды, көрсетілетін қызметтерді сатып алу бойынша айналым болып табылмайды." деген сөздер "болып табылса;" деген сөздермен ауыстырылып, мынадай мазмұндағы 6) тармақшамен толықтырылсын:</w:t>
      </w:r>
    </w:p>
    <w:bookmarkStart w:name="z1171" w:id="931"/>
    <w:p>
      <w:pPr>
        <w:spacing w:after="0"/>
        <w:ind w:left="0"/>
        <w:jc w:val="both"/>
      </w:pPr>
      <w:r>
        <w:rPr>
          <w:rFonts w:ascii="Times New Roman"/>
          <w:b w:val="false"/>
          <w:i w:val="false"/>
          <w:color w:val="000000"/>
          <w:sz w:val="28"/>
        </w:rPr>
        <w:t>
      "6) дара кәсіпкер бейрезиденттен алған электрондық нысандағы көрсетілетін қызметтердің құнына осы Кодекстің 25-бөліміне сәйкес төленген қосылған құн салығының сомасы қосылса, бейрезиденттен тауарларды, көрсетілетін қызметтерді сатып алу бойынша айналым болып табылмайды.";</w:t>
      </w:r>
    </w:p>
    <w:bookmarkEnd w:id="931"/>
    <w:bookmarkStart w:name="z1172" w:id="932"/>
    <w:p>
      <w:pPr>
        <w:spacing w:after="0"/>
        <w:ind w:left="0"/>
        <w:jc w:val="both"/>
      </w:pPr>
      <w:r>
        <w:rPr>
          <w:rFonts w:ascii="Times New Roman"/>
          <w:b w:val="false"/>
          <w:i w:val="false"/>
          <w:color w:val="000000"/>
          <w:sz w:val="28"/>
        </w:rPr>
        <w:t xml:space="preserve">
      162) </w:t>
      </w:r>
      <w:r>
        <w:rPr>
          <w:rFonts w:ascii="Times New Roman"/>
          <w:b w:val="false"/>
          <w:i w:val="false"/>
          <w:color w:val="000000"/>
          <w:sz w:val="28"/>
        </w:rPr>
        <w:t>378-бапта</w:t>
      </w:r>
      <w:r>
        <w:rPr>
          <w:rFonts w:ascii="Times New Roman"/>
          <w:b w:val="false"/>
          <w:i w:val="false"/>
          <w:color w:val="000000"/>
          <w:sz w:val="28"/>
        </w:rPr>
        <w:t>:</w:t>
      </w:r>
    </w:p>
    <w:bookmarkEnd w:id="9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тармақшасындағы "тұлға", "тұлғаның" деген сөздер тиісінше "салық төлеуші", "салық төлеушінің" деген сөздермен ауыстырылсын;</w:t>
      </w:r>
    </w:p>
    <w:bookmarkStart w:name="z1174" w:id="933"/>
    <w:p>
      <w:pPr>
        <w:spacing w:after="0"/>
        <w:ind w:left="0"/>
        <w:jc w:val="both"/>
      </w:pPr>
      <w:r>
        <w:rPr>
          <w:rFonts w:ascii="Times New Roman"/>
          <w:b w:val="false"/>
          <w:i w:val="false"/>
          <w:color w:val="000000"/>
          <w:sz w:val="28"/>
        </w:rPr>
        <w:t>
      мынадай мазмұндағы 6-тармақпен толықтырылсын:</w:t>
      </w:r>
    </w:p>
    <w:bookmarkEnd w:id="933"/>
    <w:bookmarkStart w:name="z1175" w:id="934"/>
    <w:p>
      <w:pPr>
        <w:spacing w:after="0"/>
        <w:ind w:left="0"/>
        <w:jc w:val="both"/>
      </w:pPr>
      <w:r>
        <w:rPr>
          <w:rFonts w:ascii="Times New Roman"/>
          <w:b w:val="false"/>
          <w:i w:val="false"/>
          <w:color w:val="000000"/>
          <w:sz w:val="28"/>
        </w:rPr>
        <w:t>
      "6. Осы баптың ережелері осы Кодекстің 25-бөлімінде белгіленген жағдайларда қолданылмайды.";</w:t>
      </w:r>
    </w:p>
    <w:bookmarkEnd w:id="934"/>
    <w:bookmarkStart w:name="z1176" w:id="935"/>
    <w:p>
      <w:pPr>
        <w:spacing w:after="0"/>
        <w:ind w:left="0"/>
        <w:jc w:val="both"/>
      </w:pPr>
      <w:r>
        <w:rPr>
          <w:rFonts w:ascii="Times New Roman"/>
          <w:b w:val="false"/>
          <w:i w:val="false"/>
          <w:color w:val="000000"/>
          <w:sz w:val="28"/>
        </w:rPr>
        <w:t xml:space="preserve">
      163) </w:t>
      </w:r>
      <w:r>
        <w:rPr>
          <w:rFonts w:ascii="Times New Roman"/>
          <w:b w:val="false"/>
          <w:i w:val="false"/>
          <w:color w:val="000000"/>
          <w:sz w:val="28"/>
        </w:rPr>
        <w:t>379-баптың</w:t>
      </w: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935"/>
    <w:bookmarkStart w:name="z1177" w:id="936"/>
    <w:p>
      <w:pPr>
        <w:spacing w:after="0"/>
        <w:ind w:left="0"/>
        <w:jc w:val="both"/>
      </w:pPr>
      <w:r>
        <w:rPr>
          <w:rFonts w:ascii="Times New Roman"/>
          <w:b w:val="false"/>
          <w:i w:val="false"/>
          <w:color w:val="000000"/>
          <w:sz w:val="28"/>
        </w:rPr>
        <w:t>
      "2. Сатып алушының билігіне сәйкестендірілген тауарлардың берілгенін растайтын тауарға билік ету құжаттарының негізінде тауарлар өткізілген кезде осындай тауарлар сатып алушыға іс жүзінде берілген күнге тура келетін айдың соңғы күні өткізу бойынша айналымды жасау күні болып табылады.";</w:t>
      </w:r>
    </w:p>
    <w:bookmarkEnd w:id="936"/>
    <w:bookmarkStart w:name="z1178" w:id="937"/>
    <w:p>
      <w:pPr>
        <w:spacing w:after="0"/>
        <w:ind w:left="0"/>
        <w:jc w:val="both"/>
      </w:pPr>
      <w:r>
        <w:rPr>
          <w:rFonts w:ascii="Times New Roman"/>
          <w:b w:val="false"/>
          <w:i w:val="false"/>
          <w:color w:val="000000"/>
          <w:sz w:val="28"/>
        </w:rPr>
        <w:t xml:space="preserve">
      164) </w:t>
      </w:r>
      <w:r>
        <w:rPr>
          <w:rFonts w:ascii="Times New Roman"/>
          <w:b w:val="false"/>
          <w:i w:val="false"/>
          <w:color w:val="000000"/>
          <w:sz w:val="28"/>
        </w:rPr>
        <w:t>381-бапта</w:t>
      </w:r>
      <w:r>
        <w:rPr>
          <w:rFonts w:ascii="Times New Roman"/>
          <w:b w:val="false"/>
          <w:i w:val="false"/>
          <w:color w:val="000000"/>
          <w:sz w:val="28"/>
        </w:rPr>
        <w:t>:</w:t>
      </w:r>
    </w:p>
    <w:bookmarkEnd w:id="9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180" w:id="938"/>
    <w:p>
      <w:pPr>
        <w:spacing w:after="0"/>
        <w:ind w:left="0"/>
        <w:jc w:val="both"/>
      </w:pPr>
      <w:r>
        <w:rPr>
          <w:rFonts w:ascii="Times New Roman"/>
          <w:b w:val="false"/>
          <w:i w:val="false"/>
          <w:color w:val="000000"/>
          <w:sz w:val="28"/>
        </w:rPr>
        <w:t>
      екінші бөліктің төртінші абзацы "халықаралық қаржылық есептілік стандарттарына және" деген сөздерден кейін "(немесе)" деген сөзбен толықтырылсын;</w:t>
      </w:r>
    </w:p>
    <w:bookmarkEnd w:id="938"/>
    <w:bookmarkStart w:name="z1181" w:id="939"/>
    <w:p>
      <w:pPr>
        <w:spacing w:after="0"/>
        <w:ind w:left="0"/>
        <w:jc w:val="both"/>
      </w:pPr>
      <w:r>
        <w:rPr>
          <w:rFonts w:ascii="Times New Roman"/>
          <w:b w:val="false"/>
          <w:i w:val="false"/>
          <w:color w:val="000000"/>
          <w:sz w:val="28"/>
        </w:rPr>
        <w:t>
      үшінші бөліктің жетінші абзацы "халықаралық қаржылық есептілік стандарттарына және" деген сөздерден кейін "(немесе)" деген сөзбен толықтырылсын;</w:t>
      </w:r>
    </w:p>
    <w:bookmarkEnd w:id="9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183" w:id="940"/>
    <w:p>
      <w:pPr>
        <w:spacing w:after="0"/>
        <w:ind w:left="0"/>
        <w:jc w:val="both"/>
      </w:pPr>
      <w:r>
        <w:rPr>
          <w:rFonts w:ascii="Times New Roman"/>
          <w:b w:val="false"/>
          <w:i w:val="false"/>
          <w:color w:val="000000"/>
          <w:sz w:val="28"/>
        </w:rPr>
        <w:t>
      бірінші абзацтағы "Қалған жағдайларда, осы" деген сөздер "Осы" деген сөзбен ауыстырылсын;</w:t>
      </w:r>
    </w:p>
    <w:bookmarkEnd w:id="940"/>
    <w:bookmarkStart w:name="z1184" w:id="941"/>
    <w:p>
      <w:pPr>
        <w:spacing w:after="0"/>
        <w:ind w:left="0"/>
        <w:jc w:val="both"/>
      </w:pPr>
      <w:r>
        <w:rPr>
          <w:rFonts w:ascii="Times New Roman"/>
          <w:b w:val="false"/>
          <w:i w:val="false"/>
          <w:color w:val="000000"/>
          <w:sz w:val="28"/>
        </w:rPr>
        <w:t>
      2) тармақша "қызметтердің" деген сөзден кейін ", туристік агент сыйақысының" деген сөздермен толықтырылсын;</w:t>
      </w:r>
    </w:p>
    <w:bookmarkEnd w:id="941"/>
    <w:bookmarkStart w:name="z1185" w:id="942"/>
    <w:p>
      <w:pPr>
        <w:spacing w:after="0"/>
        <w:ind w:left="0"/>
        <w:jc w:val="both"/>
      </w:pPr>
      <w:r>
        <w:rPr>
          <w:rFonts w:ascii="Times New Roman"/>
          <w:b w:val="false"/>
          <w:i w:val="false"/>
          <w:color w:val="000000"/>
          <w:sz w:val="28"/>
        </w:rPr>
        <w:t>
      мынадай мазмұндағы 17-тармақпен толықтырылсын:</w:t>
      </w:r>
    </w:p>
    <w:bookmarkEnd w:id="942"/>
    <w:bookmarkStart w:name="z1186" w:id="943"/>
    <w:p>
      <w:pPr>
        <w:spacing w:after="0"/>
        <w:ind w:left="0"/>
        <w:jc w:val="both"/>
      </w:pPr>
      <w:r>
        <w:rPr>
          <w:rFonts w:ascii="Times New Roman"/>
          <w:b w:val="false"/>
          <w:i w:val="false"/>
          <w:color w:val="000000"/>
          <w:sz w:val="28"/>
        </w:rPr>
        <w:t>
      "17. Лотерея операторының лотерея билеттерін, квитанцияларды немесе өзге де құжаттарды өткізуі кезіндегі айналымның мөлшері мынадай сомалардың бірінің:</w:t>
      </w:r>
    </w:p>
    <w:bookmarkEnd w:id="943"/>
    <w:bookmarkStart w:name="z1187" w:id="944"/>
    <w:p>
      <w:pPr>
        <w:spacing w:after="0"/>
        <w:ind w:left="0"/>
        <w:jc w:val="both"/>
      </w:pPr>
      <w:r>
        <w:rPr>
          <w:rFonts w:ascii="Times New Roman"/>
          <w:b w:val="false"/>
          <w:i w:val="false"/>
          <w:color w:val="000000"/>
          <w:sz w:val="28"/>
        </w:rPr>
        <w:t>
      1) "Лотереялар және лотерея қызметі туралы" Қазақстан Республикасының Заңына сәйкес қалыптасқан жүлде қорының сомасын, дене шынықтыру мен спортты дамытуға бөлінген аударымдарды және растайтын құжаттар бар болған кезде лотереяны өткізуге байланысты шығыстарды шегергендегі өткізілген лотерея билеттерінің, квитанциялардың немесе өзге де құжаттардың құны;</w:t>
      </w:r>
    </w:p>
    <w:bookmarkEnd w:id="944"/>
    <w:bookmarkStart w:name="z1188" w:id="945"/>
    <w:p>
      <w:pPr>
        <w:spacing w:after="0"/>
        <w:ind w:left="0"/>
        <w:jc w:val="both"/>
      </w:pPr>
      <w:r>
        <w:rPr>
          <w:rFonts w:ascii="Times New Roman"/>
          <w:b w:val="false"/>
          <w:i w:val="false"/>
          <w:color w:val="000000"/>
          <w:sz w:val="28"/>
        </w:rPr>
        <w:t>
      2) егер осы тармақтың 1) тармақшасына сәйкес айқындалған сома өткізілген лотерея билеттері, квитанциялар немесе өзге де құжаттар құнының төрт пайызынан кем болған жағдайда, өткізілетін лотерея билеттері, квитанциялар немесе өзге де құжаттар құнының төрт пайызы мөлшерінде айқындалады.";</w:t>
      </w:r>
    </w:p>
    <w:bookmarkEnd w:id="945"/>
    <w:bookmarkStart w:name="z1189" w:id="946"/>
    <w:p>
      <w:pPr>
        <w:spacing w:after="0"/>
        <w:ind w:left="0"/>
        <w:jc w:val="both"/>
      </w:pPr>
      <w:r>
        <w:rPr>
          <w:rFonts w:ascii="Times New Roman"/>
          <w:b w:val="false"/>
          <w:i w:val="false"/>
          <w:color w:val="000000"/>
          <w:sz w:val="28"/>
        </w:rPr>
        <w:t xml:space="preserve">
      165) </w:t>
      </w:r>
      <w:r>
        <w:rPr>
          <w:rFonts w:ascii="Times New Roman"/>
          <w:b w:val="false"/>
          <w:i w:val="false"/>
          <w:color w:val="000000"/>
          <w:sz w:val="28"/>
        </w:rPr>
        <w:t>385-баптағы</w:t>
      </w:r>
      <w:r>
        <w:rPr>
          <w:rFonts w:ascii="Times New Roman"/>
          <w:b w:val="false"/>
          <w:i w:val="false"/>
          <w:color w:val="000000"/>
          <w:sz w:val="28"/>
        </w:rPr>
        <w:t xml:space="preserve"> "салықтық және кедендік төлемдердің" деген сөздер "салықтардың және кедендік төлемдердің, арнайы, демпингке қарсы және өтемақы баждарының" деген сөздермен ауыстырылсын; </w:t>
      </w:r>
    </w:p>
    <w:bookmarkEnd w:id="946"/>
    <w:bookmarkStart w:name="z1190" w:id="947"/>
    <w:p>
      <w:pPr>
        <w:spacing w:after="0"/>
        <w:ind w:left="0"/>
        <w:jc w:val="both"/>
      </w:pPr>
      <w:r>
        <w:rPr>
          <w:rFonts w:ascii="Times New Roman"/>
          <w:b w:val="false"/>
          <w:i w:val="false"/>
          <w:color w:val="000000"/>
          <w:sz w:val="28"/>
        </w:rPr>
        <w:t xml:space="preserve">
      166) </w:t>
      </w:r>
      <w:r>
        <w:rPr>
          <w:rFonts w:ascii="Times New Roman"/>
          <w:b w:val="false"/>
          <w:i w:val="false"/>
          <w:color w:val="000000"/>
          <w:sz w:val="28"/>
        </w:rPr>
        <w:t>387-бапта</w:t>
      </w:r>
      <w:r>
        <w:rPr>
          <w:rFonts w:ascii="Times New Roman"/>
          <w:b w:val="false"/>
          <w:i w:val="false"/>
          <w:color w:val="000000"/>
          <w:sz w:val="28"/>
        </w:rPr>
        <w:t>:</w:t>
      </w:r>
    </w:p>
    <w:bookmarkEnd w:id="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"жағдайды" деген сөз "жағдайларды"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93" w:id="948"/>
    <w:p>
      <w:pPr>
        <w:spacing w:after="0"/>
        <w:ind w:left="0"/>
        <w:jc w:val="both"/>
      </w:pPr>
      <w:r>
        <w:rPr>
          <w:rFonts w:ascii="Times New Roman"/>
          <w:b w:val="false"/>
          <w:i w:val="false"/>
          <w:color w:val="000000"/>
          <w:sz w:val="28"/>
        </w:rPr>
        <w:t>
      "3. Тікелей халықаралық теміржол-паром қатынасында және жүкті теміржол көлігінен су көлігіне ауыстырып тией отырып, халықаралық теміржол-су қатынасында халықаралық тасымалды бірнеше тасымалдаушы жүзеге асырған жағдайларда тасымалдаушылар теміржол және су көлігімен жүзеге асыратын тасымал халықаралық тасымал деп танылады.";</w:t>
      </w:r>
    </w:p>
    <w:bookmarkEnd w:id="9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1) тармақшасының үшінші абзацы мынадай редакцияда жазылсын:</w:t>
      </w:r>
    </w:p>
    <w:bookmarkStart w:name="z1195" w:id="949"/>
    <w:p>
      <w:pPr>
        <w:spacing w:after="0"/>
        <w:ind w:left="0"/>
        <w:jc w:val="both"/>
      </w:pPr>
      <w:r>
        <w:rPr>
          <w:rFonts w:ascii="Times New Roman"/>
          <w:b w:val="false"/>
          <w:i w:val="false"/>
          <w:color w:val="000000"/>
          <w:sz w:val="28"/>
        </w:rPr>
        <w:t>
      "халықаралық теміржол қатынасында, оның ішінде тікелей халықаралық теміржол-паром қатынасында және жүкті теміржол көлігінен су көлігіне ауыстырып тией отырып, халықаралық теміржол-су қатынасында – бірыңғай үлгідегі жүкқұжат;";</w:t>
      </w:r>
    </w:p>
    <w:bookmarkEnd w:id="949"/>
    <w:bookmarkStart w:name="z1196" w:id="950"/>
    <w:p>
      <w:pPr>
        <w:spacing w:after="0"/>
        <w:ind w:left="0"/>
        <w:jc w:val="both"/>
      </w:pPr>
      <w:r>
        <w:rPr>
          <w:rFonts w:ascii="Times New Roman"/>
          <w:b w:val="false"/>
          <w:i w:val="false"/>
          <w:color w:val="000000"/>
          <w:sz w:val="28"/>
        </w:rPr>
        <w:t xml:space="preserve">
      167) </w:t>
      </w:r>
      <w:r>
        <w:rPr>
          <w:rFonts w:ascii="Times New Roman"/>
          <w:b w:val="false"/>
          <w:i w:val="false"/>
          <w:color w:val="000000"/>
          <w:sz w:val="28"/>
        </w:rPr>
        <w:t>389-бапта</w:t>
      </w:r>
      <w:r>
        <w:rPr>
          <w:rFonts w:ascii="Times New Roman"/>
          <w:b w:val="false"/>
          <w:i w:val="false"/>
          <w:color w:val="000000"/>
          <w:sz w:val="28"/>
        </w:rPr>
        <w:t>:</w:t>
      </w:r>
    </w:p>
    <w:bookmarkEnd w:id="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"ұйымдармен" деген сөзден кейін "немесе инвестициялар туралы келісім жасасқан тұлғамен"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"арнайы экономикалық аймаққа қатысушы" деген сөздерден кейін "немесе инвестициялар туралы келісім жасасқан тұлға" деген сөздермен толықтырылсын;</w:t>
      </w:r>
    </w:p>
    <w:bookmarkStart w:name="z1199" w:id="951"/>
    <w:p>
      <w:pPr>
        <w:spacing w:after="0"/>
        <w:ind w:left="0"/>
        <w:jc w:val="both"/>
      </w:pPr>
      <w:r>
        <w:rPr>
          <w:rFonts w:ascii="Times New Roman"/>
          <w:b w:val="false"/>
          <w:i w:val="false"/>
          <w:color w:val="000000"/>
          <w:sz w:val="28"/>
        </w:rPr>
        <w:t xml:space="preserve">
      168) </w:t>
      </w:r>
      <w:r>
        <w:rPr>
          <w:rFonts w:ascii="Times New Roman"/>
          <w:b w:val="false"/>
          <w:i w:val="false"/>
          <w:color w:val="000000"/>
          <w:sz w:val="28"/>
        </w:rPr>
        <w:t>394-баптың</w:t>
      </w:r>
      <w:r>
        <w:rPr>
          <w:rFonts w:ascii="Times New Roman"/>
          <w:b w:val="false"/>
          <w:i w:val="false"/>
          <w:color w:val="000000"/>
          <w:sz w:val="28"/>
        </w:rPr>
        <w:t xml:space="preserve"> бірінші бөлігінде:</w:t>
      </w:r>
    </w:p>
    <w:bookmarkEnd w:id="9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201" w:id="952"/>
    <w:p>
      <w:pPr>
        <w:spacing w:after="0"/>
        <w:ind w:left="0"/>
        <w:jc w:val="both"/>
      </w:pPr>
      <w:r>
        <w:rPr>
          <w:rFonts w:ascii="Times New Roman"/>
          <w:b w:val="false"/>
          <w:i w:val="false"/>
          <w:color w:val="000000"/>
          <w:sz w:val="28"/>
        </w:rPr>
        <w:t>
      "16) ақылылық, мерзімділік және қайтарымдылық шарттарымен ақшалай нысанда кредит (қарыз, микрокредит) беруді;";</w:t>
      </w:r>
    </w:p>
    <w:bookmarkEnd w:id="9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тармақша</w:t>
      </w:r>
      <w:r>
        <w:rPr>
          <w:rFonts w:ascii="Times New Roman"/>
          <w:b w:val="false"/>
          <w:i w:val="false"/>
          <w:color w:val="000000"/>
          <w:sz w:val="28"/>
        </w:rPr>
        <w:t xml:space="preserve"> мынадай редакцияда жазылсын:</w:t>
      </w:r>
    </w:p>
    <w:bookmarkStart w:name="z1203" w:id="953"/>
    <w:p>
      <w:pPr>
        <w:spacing w:after="0"/>
        <w:ind w:left="0"/>
        <w:jc w:val="both"/>
      </w:pPr>
      <w:r>
        <w:rPr>
          <w:rFonts w:ascii="Times New Roman"/>
          <w:b w:val="false"/>
          <w:i w:val="false"/>
          <w:color w:val="000000"/>
          <w:sz w:val="28"/>
        </w:rPr>
        <w:t>
      "38) бір мезгілде мынадай шарттар сақталған кезде:</w:t>
      </w:r>
    </w:p>
    <w:bookmarkEnd w:id="953"/>
    <w:bookmarkStart w:name="z1204" w:id="954"/>
    <w:p>
      <w:pPr>
        <w:spacing w:after="0"/>
        <w:ind w:left="0"/>
        <w:jc w:val="both"/>
      </w:pPr>
      <w:r>
        <w:rPr>
          <w:rFonts w:ascii="Times New Roman"/>
          <w:b w:val="false"/>
          <w:i w:val="false"/>
          <w:color w:val="000000"/>
          <w:sz w:val="28"/>
        </w:rPr>
        <w:t>
      өткізілетін көлік құралының және (немесе) ауыл шаруашылығы техникасының, сондай-ақ олардың құрамдастарының құрамына бұрын әкелінген, осы Кодекстің 399-бабы 1-тармағының 15) тармақшасына немесе 451-бабы 2-тармағының 4) тармақшасына сәйкес қосылған құн салығынан босатылатын шикізат және (немесе) материалдар, сондай-ақ олардың құрамдастары кірсе;</w:t>
      </w:r>
    </w:p>
    <w:bookmarkEnd w:id="954"/>
    <w:bookmarkStart w:name="z1205" w:id="955"/>
    <w:p>
      <w:pPr>
        <w:spacing w:after="0"/>
        <w:ind w:left="0"/>
        <w:jc w:val="both"/>
      </w:pPr>
      <w:r>
        <w:rPr>
          <w:rFonts w:ascii="Times New Roman"/>
          <w:b w:val="false"/>
          <w:i w:val="false"/>
          <w:color w:val="000000"/>
          <w:sz w:val="28"/>
        </w:rPr>
        <w:t>
      өткізілетін көлік құралының және (немесе) ауыл шаруашылығы техникасының, сондай-ақ олардың құрамдастарының құрамында шикізатты және (немесе) материалдарды, сондай-ақ олардың құрамдастарын әкелуді көрсетілген көлік құралдарын және (немесе) ауыл шаруашылығы техникасын, сондай-ақ олардың құрамдастарын өткізетін заңды тұлға жүзеге асырса;</w:t>
      </w:r>
    </w:p>
    <w:bookmarkEnd w:id="955"/>
    <w:bookmarkStart w:name="z1206" w:id="956"/>
    <w:p>
      <w:pPr>
        <w:spacing w:after="0"/>
        <w:ind w:left="0"/>
        <w:jc w:val="both"/>
      </w:pPr>
      <w:r>
        <w:rPr>
          <w:rFonts w:ascii="Times New Roman"/>
          <w:b w:val="false"/>
          <w:i w:val="false"/>
          <w:color w:val="000000"/>
          <w:sz w:val="28"/>
        </w:rPr>
        <w:t>
      көлік құралдары және (немесе) ауыл шаруашылығы техникасы, сондай-ақ олардың құрамдастары индустриялық қызметті мемлекеттік қолдау саласындағы уәкілетті орган мемлекеттік жоспарлау жөніндегі орталық уәкілетті органмен және уәкілетті органмен келісу бойынша бекіткен, өткізілуі қосылған құн салығынан босатылатын көлік құралдарының және (немесе) ауыл шаруашылығы техникасының, сондай-ақ олардың құрамдастарының тізбесіне енгізілсе, көлік құралдарын және (немесе) ауыл шаруашылығы техникасын, сондай-ақ олардың құрамдастарын;";</w:t>
      </w:r>
    </w:p>
    <w:bookmarkEnd w:id="9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тармақшадағы</w:t>
      </w:r>
      <w:r>
        <w:rPr>
          <w:rFonts w:ascii="Times New Roman"/>
          <w:b w:val="false"/>
          <w:i w:val="false"/>
          <w:color w:val="000000"/>
          <w:sz w:val="28"/>
        </w:rPr>
        <w:t xml:space="preserve"> "қызметтерді өткізу бойынша айналымдар қосылған құн салығынан босатылады." деген сөздер "қызметтерді;" деген сөзбен ауыстырылып, мынадай мазмұндағы 47), 48) және 49) тармақшалармен толықтырылсын: </w:t>
      </w:r>
    </w:p>
    <w:bookmarkStart w:name="z1208" w:id="957"/>
    <w:p>
      <w:pPr>
        <w:spacing w:after="0"/>
        <w:ind w:left="0"/>
        <w:jc w:val="both"/>
      </w:pPr>
      <w:r>
        <w:rPr>
          <w:rFonts w:ascii="Times New Roman"/>
          <w:b w:val="false"/>
          <w:i w:val="false"/>
          <w:color w:val="000000"/>
          <w:sz w:val="28"/>
        </w:rPr>
        <w:t>
      "47) егер осы баптың бірінші бөлігінің 43-1) тармақшасында өзгеше белгіленбесе, бір мезгілде мынадай шарттар сақталған кезде:</w:t>
      </w:r>
    </w:p>
    <w:bookmarkEnd w:id="957"/>
    <w:bookmarkStart w:name="z1209" w:id="958"/>
    <w:p>
      <w:pPr>
        <w:spacing w:after="0"/>
        <w:ind w:left="0"/>
        <w:jc w:val="both"/>
      </w:pPr>
      <w:r>
        <w:rPr>
          <w:rFonts w:ascii="Times New Roman"/>
          <w:b w:val="false"/>
          <w:i w:val="false"/>
          <w:color w:val="000000"/>
          <w:sz w:val="28"/>
        </w:rPr>
        <w:t>
      Қазақстан Республикасының арнайы экономикалық аймақтарының аумағында қызметін жүзеге асыратын ұйымдармен тауарларды беруге арналған шарт (келісімшарт) болса;</w:t>
      </w:r>
    </w:p>
    <w:bookmarkEnd w:id="958"/>
    <w:bookmarkStart w:name="z1210" w:id="959"/>
    <w:p>
      <w:pPr>
        <w:spacing w:after="0"/>
        <w:ind w:left="0"/>
        <w:jc w:val="both"/>
      </w:pPr>
      <w:r>
        <w:rPr>
          <w:rFonts w:ascii="Times New Roman"/>
          <w:b w:val="false"/>
          <w:i w:val="false"/>
          <w:color w:val="000000"/>
          <w:sz w:val="28"/>
        </w:rPr>
        <w:t>
      арнайы экономикалық аймаққа қатысушыға тауарлардың тиеп-жөнелтілгенін растайтын құжаттар болса;</w:t>
      </w:r>
    </w:p>
    <w:bookmarkEnd w:id="959"/>
    <w:bookmarkStart w:name="z1211" w:id="960"/>
    <w:p>
      <w:pPr>
        <w:spacing w:after="0"/>
        <w:ind w:left="0"/>
        <w:jc w:val="both"/>
      </w:pPr>
      <w:r>
        <w:rPr>
          <w:rFonts w:ascii="Times New Roman"/>
          <w:b w:val="false"/>
          <w:i w:val="false"/>
          <w:color w:val="000000"/>
          <w:sz w:val="28"/>
        </w:rPr>
        <w:t>
      арнайы экономикалық аймаққа қатысушы – сатып алушының тауарларды алғанын растайтын құжаттар болса, арнайы экономикалық аймақтардың аумағында басым қызмет түрлерін жүзеге асыру кезінде өндірілетін және өткізілетін тауарларды;</w:t>
      </w:r>
    </w:p>
    <w:bookmarkEnd w:id="960"/>
    <w:bookmarkStart w:name="z1212" w:id="961"/>
    <w:p>
      <w:pPr>
        <w:spacing w:after="0"/>
        <w:ind w:left="0"/>
        <w:jc w:val="both"/>
      </w:pPr>
      <w:r>
        <w:rPr>
          <w:rFonts w:ascii="Times New Roman"/>
          <w:b w:val="false"/>
          <w:i w:val="false"/>
          <w:color w:val="000000"/>
          <w:sz w:val="28"/>
        </w:rPr>
        <w:t>
      48) мынадай шарттар сақталған кезде:</w:t>
      </w:r>
    </w:p>
    <w:bookmarkEnd w:id="961"/>
    <w:bookmarkStart w:name="z1213" w:id="962"/>
    <w:p>
      <w:pPr>
        <w:spacing w:after="0"/>
        <w:ind w:left="0"/>
        <w:jc w:val="both"/>
      </w:pPr>
      <w:r>
        <w:rPr>
          <w:rFonts w:ascii="Times New Roman"/>
          <w:b w:val="false"/>
          <w:i w:val="false"/>
          <w:color w:val="000000"/>
          <w:sz w:val="28"/>
        </w:rPr>
        <w:t>
      өткізуші заңды тұлға көлік құралдарын және (немесе) ауыл шаруашылығы техникасын өндірушінің уәкілетті өкілі болып табылса;</w:t>
      </w:r>
    </w:p>
    <w:bookmarkEnd w:id="962"/>
    <w:bookmarkStart w:name="z1214" w:id="963"/>
    <w:p>
      <w:pPr>
        <w:spacing w:after="0"/>
        <w:ind w:left="0"/>
        <w:jc w:val="both"/>
      </w:pPr>
      <w:r>
        <w:rPr>
          <w:rFonts w:ascii="Times New Roman"/>
          <w:b w:val="false"/>
          <w:i w:val="false"/>
          <w:color w:val="000000"/>
          <w:sz w:val="28"/>
        </w:rPr>
        <w:t>
      көлік құралдары және (немесе) ауыл шаруашылығы техникасы осы баптың бірінші бөлігінің 38) тармақшасына сәйкес өндірушіден қосылған құн салығынсыз сатып алынса, көлік құралдарын және (немесе) ауыл шаруашылығы техникасын өткізу бойынша айналымдар қосылған құн салығынан босатылады.</w:t>
      </w:r>
    </w:p>
    <w:bookmarkEnd w:id="963"/>
    <w:bookmarkStart w:name="z1215" w:id="964"/>
    <w:p>
      <w:pPr>
        <w:spacing w:after="0"/>
        <w:ind w:left="0"/>
        <w:jc w:val="both"/>
      </w:pPr>
      <w:r>
        <w:rPr>
          <w:rFonts w:ascii="Times New Roman"/>
          <w:b w:val="false"/>
          <w:i w:val="false"/>
          <w:color w:val="000000"/>
          <w:sz w:val="28"/>
        </w:rPr>
        <w:t>
      Осы тармақшаны қолдану мақсатында көлік құралдарын және (немесе) ауыл шаруашылығы техникасын өндірушімен жасалған мәміле шеңберінде уәкілетті өкіл болып тағайындалған және өндірушісінен сатып алынған көлік құралдарын және (немесе) ауыл шаруашылығы техникасын өткізу кезінде қосылған құн салығынан босатуды қолданатын уәкілетті өкілдердің тізіліміне енгізілген заңды тұлға көлік құралдарын және (немесе) ауыл шаруашылығы техникасын өндірушінің уәкілетті өкілі деп танылады.</w:t>
      </w:r>
    </w:p>
    <w:bookmarkEnd w:id="964"/>
    <w:bookmarkStart w:name="z1216" w:id="965"/>
    <w:p>
      <w:pPr>
        <w:spacing w:after="0"/>
        <w:ind w:left="0"/>
        <w:jc w:val="both"/>
      </w:pPr>
      <w:r>
        <w:rPr>
          <w:rFonts w:ascii="Times New Roman"/>
          <w:b w:val="false"/>
          <w:i w:val="false"/>
          <w:color w:val="000000"/>
          <w:sz w:val="28"/>
        </w:rPr>
        <w:t>
      Өндірушісінен сатып алынған көлік құралдарын және (немесе) ауыл шаруашылығы техникасын өткізу кезінде қосылған құн салығынан босатуды қолданатын уәкілетті өкілдердің тізілімін және оның нысанын индустриялық қызметті мемлекеттік қолдау саласындағы уәкілетті орган бекітеді;</w:t>
      </w:r>
    </w:p>
    <w:bookmarkEnd w:id="965"/>
    <w:bookmarkStart w:name="z1217" w:id="966"/>
    <w:p>
      <w:pPr>
        <w:spacing w:after="0"/>
        <w:ind w:left="0"/>
        <w:jc w:val="both"/>
      </w:pPr>
      <w:r>
        <w:rPr>
          <w:rFonts w:ascii="Times New Roman"/>
          <w:b w:val="false"/>
          <w:i w:val="false"/>
          <w:color w:val="000000"/>
          <w:sz w:val="28"/>
        </w:rPr>
        <w:t>
      49) Дүниежүзілік пошта одағына мүше басқа елдердің тағайындалған операторларының халықаралық пошта жөнелтілімдерін Қазақстан Республикасының аумағы арқылы транзиттеу бойынша тағайындалған оператордың Дүниежүзілік пошта одағының актілеріне сәйкес бірыңғай құжаттармен ресімделген көрсетілетін қызметтерін өткізу бойынша айналымдар қосылған құн салығынан босатылады.";</w:t>
      </w:r>
    </w:p>
    <w:bookmarkEnd w:id="966"/>
    <w:bookmarkStart w:name="z1218" w:id="967"/>
    <w:p>
      <w:pPr>
        <w:spacing w:after="0"/>
        <w:ind w:left="0"/>
        <w:jc w:val="both"/>
      </w:pPr>
      <w:r>
        <w:rPr>
          <w:rFonts w:ascii="Times New Roman"/>
          <w:b w:val="false"/>
          <w:i w:val="false"/>
          <w:color w:val="000000"/>
          <w:sz w:val="28"/>
        </w:rPr>
        <w:t>
      мынадай мазмұндағы 50) тармақшамен толықтырылсын:</w:t>
      </w:r>
    </w:p>
    <w:bookmarkEnd w:id="967"/>
    <w:bookmarkStart w:name="z1219" w:id="968"/>
    <w:p>
      <w:pPr>
        <w:spacing w:after="0"/>
        <w:ind w:left="0"/>
        <w:jc w:val="both"/>
      </w:pPr>
      <w:r>
        <w:rPr>
          <w:rFonts w:ascii="Times New Roman"/>
          <w:b w:val="false"/>
          <w:i w:val="false"/>
          <w:color w:val="000000"/>
          <w:sz w:val="28"/>
        </w:rPr>
        <w:t>
      "50) қалалық (ауылдық), қала маңындағы, ауданішілік, ауданаралық (облысішілік қалааралық) қатынаста автомобиль көлігімен, сондай-ақ трамвайлармен жолаушылардың әлеуметтік маңызы бар тасымалдарын жүзеге асыру жөніндегі көрсетілетін қызметтерді өткізу бойынша айналымдар қосылған құн салығынан босатылады.</w:t>
      </w:r>
    </w:p>
    <w:bookmarkEnd w:id="968"/>
    <w:bookmarkStart w:name="z1220" w:id="969"/>
    <w:p>
      <w:pPr>
        <w:spacing w:after="0"/>
        <w:ind w:left="0"/>
        <w:jc w:val="both"/>
      </w:pPr>
      <w:r>
        <w:rPr>
          <w:rFonts w:ascii="Times New Roman"/>
          <w:b w:val="false"/>
          <w:i w:val="false"/>
          <w:color w:val="000000"/>
          <w:sz w:val="28"/>
        </w:rPr>
        <w:t>
      Осы тармақшаның ережелерін тек қана қалалық (ауылдық), қала маңындағы, ауданішілік, ауданаралық (облысішілік қалааралық) қатынаста автомобиль көлігімен, сондай-ақ трамвайлармен жолаушылардың әлеуметтік маңызы бар тасымалдары жөніндегі қызметтерді көрсететін салық төлеушілер қолданады.";</w:t>
      </w:r>
    </w:p>
    <w:bookmarkEnd w:id="969"/>
    <w:bookmarkStart w:name="z1221" w:id="970"/>
    <w:p>
      <w:pPr>
        <w:spacing w:after="0"/>
        <w:ind w:left="0"/>
        <w:jc w:val="both"/>
      </w:pPr>
      <w:r>
        <w:rPr>
          <w:rFonts w:ascii="Times New Roman"/>
          <w:b w:val="false"/>
          <w:i w:val="false"/>
          <w:color w:val="000000"/>
          <w:sz w:val="28"/>
        </w:rPr>
        <w:t xml:space="preserve">
      169) </w:t>
      </w:r>
      <w:r>
        <w:rPr>
          <w:rFonts w:ascii="Times New Roman"/>
          <w:b w:val="false"/>
          <w:i w:val="false"/>
          <w:color w:val="000000"/>
          <w:sz w:val="28"/>
        </w:rPr>
        <w:t>396-баптың</w:t>
      </w:r>
      <w:r>
        <w:rPr>
          <w:rFonts w:ascii="Times New Roman"/>
          <w:b w:val="false"/>
          <w:i w:val="false"/>
          <w:color w:val="000000"/>
          <w:sz w:val="28"/>
        </w:rPr>
        <w:t xml:space="preserve"> 2-тармағында:</w:t>
      </w:r>
    </w:p>
    <w:bookmarkEnd w:id="9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1223" w:id="971"/>
    <w:p>
      <w:pPr>
        <w:spacing w:after="0"/>
        <w:ind w:left="0"/>
        <w:jc w:val="both"/>
      </w:pPr>
      <w:r>
        <w:rPr>
          <w:rFonts w:ascii="Times New Roman"/>
          <w:b w:val="false"/>
          <w:i w:val="false"/>
          <w:color w:val="000000"/>
          <w:sz w:val="28"/>
        </w:rPr>
        <w:t>
      "1) ақылы автотұрақтарды (автоорынтұрақтарды) орналастыру үшін берілген және (немесе) пайдаланылатын жер учаскесін (жер үлесін) иелену және (немесе) пайдалану және (немесе) оған билік ету құқығын беруді және (немесе) оны жалдауды;";</w:t>
      </w:r>
    </w:p>
    <w:bookmarkEnd w:id="9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"иелену және (немесе) пайдалану және (немесе) оған билік ету құқығын немесе жер учаскесіне ортақ меншік құқығындағы (ортақ жер пайдалану құқығындағы) үлесті" деген сөздер "(жер үлесін) иелену және (немесе) пайдалану және (немесе) оған билік ету құқығын"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226" w:id="972"/>
    <w:p>
      <w:pPr>
        <w:spacing w:after="0"/>
        <w:ind w:left="0"/>
        <w:jc w:val="both"/>
      </w:pPr>
      <w:r>
        <w:rPr>
          <w:rFonts w:ascii="Times New Roman"/>
          <w:b w:val="false"/>
          <w:i w:val="false"/>
          <w:color w:val="000000"/>
          <w:sz w:val="28"/>
        </w:rPr>
        <w:t>
      "орналасқан жер учаскесін" деген сөздерден кейін "(жер үлесін)" деген сөздермен толықтырылсын;</w:t>
      </w:r>
    </w:p>
    <w:bookmarkEnd w:id="972"/>
    <w:bookmarkStart w:name="z1227" w:id="973"/>
    <w:p>
      <w:pPr>
        <w:spacing w:after="0"/>
        <w:ind w:left="0"/>
        <w:jc w:val="both"/>
      </w:pPr>
      <w:r>
        <w:rPr>
          <w:rFonts w:ascii="Times New Roman"/>
          <w:b w:val="false"/>
          <w:i w:val="false"/>
          <w:color w:val="000000"/>
          <w:sz w:val="28"/>
        </w:rPr>
        <w:t>
      "қосалқы жалға беруді" деген сөздер "жер учаскесін (жер үлесін) жалға беруді (қосалқы жалға беруді)" деген сөздермен ауыстырылсын;</w:t>
      </w:r>
    </w:p>
    <w:bookmarkEnd w:id="973"/>
    <w:bookmarkStart w:name="z1228" w:id="974"/>
    <w:p>
      <w:pPr>
        <w:spacing w:after="0"/>
        <w:ind w:left="0"/>
        <w:jc w:val="both"/>
      </w:pPr>
      <w:r>
        <w:rPr>
          <w:rFonts w:ascii="Times New Roman"/>
          <w:b w:val="false"/>
          <w:i w:val="false"/>
          <w:color w:val="000000"/>
          <w:sz w:val="28"/>
        </w:rPr>
        <w:t>
      "және (немесе) жер учаскесін жалға беру" деген сөздер "және (немесе) жер учаскесін (жер үлесін) жалға беру" деген сөздермен ауыстырылсын;</w:t>
      </w:r>
    </w:p>
    <w:bookmarkEnd w:id="974"/>
    <w:bookmarkStart w:name="z1229" w:id="975"/>
    <w:p>
      <w:pPr>
        <w:spacing w:after="0"/>
        <w:ind w:left="0"/>
        <w:jc w:val="both"/>
      </w:pPr>
      <w:r>
        <w:rPr>
          <w:rFonts w:ascii="Times New Roman"/>
          <w:b w:val="false"/>
          <w:i w:val="false"/>
          <w:color w:val="000000"/>
          <w:sz w:val="28"/>
        </w:rPr>
        <w:t xml:space="preserve">
      170) </w:t>
      </w:r>
      <w:r>
        <w:rPr>
          <w:rFonts w:ascii="Times New Roman"/>
          <w:b w:val="false"/>
          <w:i w:val="false"/>
          <w:color w:val="000000"/>
          <w:sz w:val="28"/>
        </w:rPr>
        <w:t>397-баптың</w:t>
      </w:r>
      <w:r>
        <w:rPr>
          <w:rFonts w:ascii="Times New Roman"/>
          <w:b w:val="false"/>
          <w:i w:val="false"/>
          <w:color w:val="000000"/>
          <w:sz w:val="28"/>
        </w:rPr>
        <w:t xml:space="preserve"> 2-тармағы мынадай мазмұндағы 20) тармақшамен толықтырылсын:</w:t>
      </w:r>
    </w:p>
    <w:bookmarkEnd w:id="975"/>
    <w:bookmarkStart w:name="z1230" w:id="976"/>
    <w:p>
      <w:pPr>
        <w:spacing w:after="0"/>
        <w:ind w:left="0"/>
        <w:jc w:val="both"/>
      </w:pPr>
      <w:r>
        <w:rPr>
          <w:rFonts w:ascii="Times New Roman"/>
          <w:b w:val="false"/>
          <w:i w:val="false"/>
          <w:color w:val="000000"/>
          <w:sz w:val="28"/>
        </w:rPr>
        <w:t>
      "20) "Астана" халықаралық қаржы орталығының қолданыстағы құқығына сәйкес тіркелген инвестициялық қорлардың операциялары, сондай-ақ көрсетілген қорларды басқару жөніндегі көрсетілетін қызметтер.";</w:t>
      </w:r>
    </w:p>
    <w:bookmarkEnd w:id="976"/>
    <w:bookmarkStart w:name="z1231" w:id="977"/>
    <w:p>
      <w:pPr>
        <w:spacing w:after="0"/>
        <w:ind w:left="0"/>
        <w:jc w:val="both"/>
      </w:pPr>
      <w:r>
        <w:rPr>
          <w:rFonts w:ascii="Times New Roman"/>
          <w:b w:val="false"/>
          <w:i w:val="false"/>
          <w:color w:val="000000"/>
          <w:sz w:val="28"/>
        </w:rPr>
        <w:t xml:space="preserve">
      171) </w:t>
      </w:r>
      <w:r>
        <w:rPr>
          <w:rFonts w:ascii="Times New Roman"/>
          <w:b w:val="false"/>
          <w:i w:val="false"/>
          <w:color w:val="000000"/>
          <w:sz w:val="28"/>
        </w:rPr>
        <w:t>399-бапта</w:t>
      </w:r>
      <w:r>
        <w:rPr>
          <w:rFonts w:ascii="Times New Roman"/>
          <w:b w:val="false"/>
          <w:i w:val="false"/>
          <w:color w:val="000000"/>
          <w:sz w:val="28"/>
        </w:rPr>
        <w:t>:</w:t>
      </w:r>
    </w:p>
    <w:bookmarkEnd w:id="9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1234" w:id="978"/>
    <w:p>
      <w:pPr>
        <w:spacing w:after="0"/>
        <w:ind w:left="0"/>
        <w:jc w:val="both"/>
      </w:pPr>
      <w:r>
        <w:rPr>
          <w:rFonts w:ascii="Times New Roman"/>
          <w:b w:val="false"/>
          <w:i w:val="false"/>
          <w:color w:val="000000"/>
          <w:sz w:val="28"/>
        </w:rPr>
        <w:t>
      "15) мынандай шарттар сақталған кезде:</w:t>
      </w:r>
    </w:p>
    <w:bookmarkEnd w:id="978"/>
    <w:bookmarkStart w:name="z1235" w:id="979"/>
    <w:p>
      <w:pPr>
        <w:spacing w:after="0"/>
        <w:ind w:left="0"/>
        <w:jc w:val="both"/>
      </w:pPr>
      <w:r>
        <w:rPr>
          <w:rFonts w:ascii="Times New Roman"/>
          <w:b w:val="false"/>
          <w:i w:val="false"/>
          <w:color w:val="000000"/>
          <w:sz w:val="28"/>
        </w:rPr>
        <w:t>
      көлік құралдарын өндірушілерге қатысты – индустриялық қызметті мемлекеттік қолдау саласындағы уәкілетті органмен моторлы көлік құралдарын өнеркәсіптік құрастыру туралы келісім немесе көлік құралдарын өнеркәсіптік құрастыру туралы келісім болса;</w:t>
      </w:r>
    </w:p>
    <w:bookmarkEnd w:id="979"/>
    <w:bookmarkStart w:name="z1236" w:id="980"/>
    <w:p>
      <w:pPr>
        <w:spacing w:after="0"/>
        <w:ind w:left="0"/>
        <w:jc w:val="both"/>
      </w:pPr>
      <w:r>
        <w:rPr>
          <w:rFonts w:ascii="Times New Roman"/>
          <w:b w:val="false"/>
          <w:i w:val="false"/>
          <w:color w:val="000000"/>
          <w:sz w:val="28"/>
        </w:rPr>
        <w:t>
      ауыл шаруашылығы техникасын өндірушілерге қатысты – индустриялық қызметті мемлекеттік қолдау саласындағы уәкілетті органмен ауыл шаруашылығы техникасын өнеркәсіптік құрастыру туралы келісім болса;</w:t>
      </w:r>
    </w:p>
    <w:bookmarkEnd w:id="980"/>
    <w:bookmarkStart w:name="z1237" w:id="981"/>
    <w:p>
      <w:pPr>
        <w:spacing w:after="0"/>
        <w:ind w:left="0"/>
        <w:jc w:val="both"/>
      </w:pPr>
      <w:r>
        <w:rPr>
          <w:rFonts w:ascii="Times New Roman"/>
          <w:b w:val="false"/>
          <w:i w:val="false"/>
          <w:color w:val="000000"/>
          <w:sz w:val="28"/>
        </w:rPr>
        <w:t>
      құрамдастарды өндірушілерге қатысты – индустриялық қызметті мемлекеттік қолдау саласындағы уәкілетті органмен көлік құралдарына және (немесе) ауыл шаруашылығы техникасына құрамдастарды өнеркәсіптік құрастыру туралы келісім болса, Қазақстан Республикасының Үкіметі айқындайтын арнайы инвестициялық келісімшарттар жасасу жөніндегі уәкілетті органмен жасалған арнайы инвестициялық келісімшарт шеңберінде заңды тұлға еркін қойма кедендік рәсімімен орналастырған көлік құралдарының және (немесе) ауыл шаруашылығы техникасының құрамындағы шикізаттың және (немесе) материалдардың, сондай-ақ олардың құрамдастарының;";</w:t>
      </w:r>
    </w:p>
    <w:bookmarkEnd w:id="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тармақшаның</w:t>
      </w:r>
      <w:r>
        <w:rPr>
          <w:rFonts w:ascii="Times New Roman"/>
          <w:b w:val="false"/>
          <w:i w:val="false"/>
          <w:color w:val="000000"/>
          <w:sz w:val="28"/>
        </w:rPr>
        <w:t xml:space="preserve"> төртінші абзацындағы "индустриялық-инновациялық қызметті мемлекеттік қолдау саласындағы уәкілетті органмен", "тауарлардың импорты қосылған құн салығынан босатылады." деген сөздер тиісінше "техникалық реттеу саласындағы мемлекеттік реттеуді жүзеге асыратын уәкілетті мемлекеттік органмен", "тауарлардың;" деген сөздермен ауыстырылсын;</w:t>
      </w:r>
    </w:p>
    <w:bookmarkStart w:name="z1239" w:id="982"/>
    <w:p>
      <w:pPr>
        <w:spacing w:after="0"/>
        <w:ind w:left="0"/>
        <w:jc w:val="both"/>
      </w:pPr>
      <w:r>
        <w:rPr>
          <w:rFonts w:ascii="Times New Roman"/>
          <w:b w:val="false"/>
          <w:i w:val="false"/>
          <w:color w:val="000000"/>
          <w:sz w:val="28"/>
        </w:rPr>
        <w:t>
      мынадай мазмұндағы 18) тармақшамен толықтырылсын:</w:t>
      </w:r>
    </w:p>
    <w:bookmarkEnd w:id="982"/>
    <w:bookmarkStart w:name="z1240" w:id="983"/>
    <w:p>
      <w:pPr>
        <w:spacing w:after="0"/>
        <w:ind w:left="0"/>
        <w:jc w:val="both"/>
      </w:pPr>
      <w:r>
        <w:rPr>
          <w:rFonts w:ascii="Times New Roman"/>
          <w:b w:val="false"/>
          <w:i w:val="false"/>
          <w:color w:val="000000"/>
          <w:sz w:val="28"/>
        </w:rPr>
        <w:t xml:space="preserve">
      "18) осы Кодекстің </w:t>
      </w:r>
      <w:r>
        <w:rPr>
          <w:rFonts w:ascii="Times New Roman"/>
          <w:b w:val="false"/>
          <w:i w:val="false"/>
          <w:color w:val="000000"/>
          <w:sz w:val="28"/>
        </w:rPr>
        <w:t>49-бабының</w:t>
      </w:r>
      <w:r>
        <w:rPr>
          <w:rFonts w:ascii="Times New Roman"/>
          <w:b w:val="false"/>
          <w:i w:val="false"/>
          <w:color w:val="000000"/>
          <w:sz w:val="28"/>
        </w:rPr>
        <w:t xml:space="preserve"> 10-тармағына сәйкес жанама салықтарды төлеу мерзімі өзгертілген және осы Кодекстің 457-бабында белгіленген талаптар орындалған тауарлардың импорты қосылған құн салығынан босатылады.</w:t>
      </w:r>
    </w:p>
    <w:bookmarkEnd w:id="983"/>
    <w:bookmarkStart w:name="z1241" w:id="984"/>
    <w:p>
      <w:pPr>
        <w:spacing w:after="0"/>
        <w:ind w:left="0"/>
        <w:jc w:val="both"/>
      </w:pPr>
      <w:r>
        <w:rPr>
          <w:rFonts w:ascii="Times New Roman"/>
          <w:b w:val="false"/>
          <w:i w:val="false"/>
          <w:color w:val="000000"/>
          <w:sz w:val="28"/>
        </w:rPr>
        <w:t>
      Осы тармақшаның бірінші бөлігінде көрсетілген тауарлардың импорты кезінде қосылған құн салығынан босатуды қолдану тәртібі мен шарттарын уәкілетті орган бекітеді.</w:t>
      </w:r>
    </w:p>
    <w:bookmarkEnd w:id="984"/>
    <w:bookmarkStart w:name="z1242" w:id="985"/>
    <w:p>
      <w:pPr>
        <w:spacing w:after="0"/>
        <w:ind w:left="0"/>
        <w:jc w:val="both"/>
      </w:pPr>
      <w:r>
        <w:rPr>
          <w:rFonts w:ascii="Times New Roman"/>
          <w:b w:val="false"/>
          <w:i w:val="false"/>
          <w:color w:val="000000"/>
          <w:sz w:val="28"/>
        </w:rPr>
        <w:t>
      Тауарлардың экспортын растау тәртібі бұзылған жағдайда импортталатын тауарларға қосылған құн салығы Еуразиялық экономикалық одақтың кеден заңнамасында және (немесе) Қазақстан Республикасының кеден заңнамасында айқындалған тәртіппен және мөлшерде импортталатын тауарларға қосылған құн салығын төлеу үшін белгіленген мерзімнен бастап өсімпұл есепке жазыла отырып төлеуге жатады.";</w:t>
      </w:r>
    </w:p>
    <w:bookmarkEnd w:id="985"/>
    <w:bookmarkStart w:name="z1243" w:id="986"/>
    <w:p>
      <w:pPr>
        <w:spacing w:after="0"/>
        <w:ind w:left="0"/>
        <w:jc w:val="both"/>
      </w:pPr>
      <w:r>
        <w:rPr>
          <w:rFonts w:ascii="Times New Roman"/>
          <w:b w:val="false"/>
          <w:i w:val="false"/>
          <w:color w:val="000000"/>
          <w:sz w:val="28"/>
        </w:rPr>
        <w:t>
      3-тармақтың бірінші абзацындағы "Инвестициялар" деген сөз "Қазақстан Республикасының Үкіметі айқындайтын арнайы инвестициялық келісімшарттар жасасу" деген сөздермен ауыстырылсын;</w:t>
      </w:r>
    </w:p>
    <w:bookmarkEnd w:id="986"/>
    <w:bookmarkStart w:name="z1244" w:id="987"/>
    <w:p>
      <w:pPr>
        <w:spacing w:after="0"/>
        <w:ind w:left="0"/>
        <w:jc w:val="both"/>
      </w:pPr>
      <w:r>
        <w:rPr>
          <w:rFonts w:ascii="Times New Roman"/>
          <w:b w:val="false"/>
          <w:i w:val="false"/>
          <w:color w:val="000000"/>
          <w:sz w:val="28"/>
        </w:rPr>
        <w:t xml:space="preserve">
      172) </w:t>
      </w:r>
      <w:r>
        <w:rPr>
          <w:rFonts w:ascii="Times New Roman"/>
          <w:b w:val="false"/>
          <w:i w:val="false"/>
          <w:color w:val="000000"/>
          <w:sz w:val="28"/>
        </w:rPr>
        <w:t>400-бапта</w:t>
      </w:r>
      <w:r>
        <w:rPr>
          <w:rFonts w:ascii="Times New Roman"/>
          <w:b w:val="false"/>
          <w:i w:val="false"/>
          <w:color w:val="000000"/>
          <w:sz w:val="28"/>
        </w:rPr>
        <w:t>:</w:t>
      </w:r>
    </w:p>
    <w:bookmarkEnd w:id="9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мазмұндағы үшінші абзацпен толықтырылсын:</w:t>
      </w:r>
    </w:p>
    <w:bookmarkStart w:name="z1247" w:id="988"/>
    <w:p>
      <w:pPr>
        <w:spacing w:after="0"/>
        <w:ind w:left="0"/>
        <w:jc w:val="both"/>
      </w:pPr>
      <w:r>
        <w:rPr>
          <w:rFonts w:ascii="Times New Roman"/>
          <w:b w:val="false"/>
          <w:i w:val="false"/>
          <w:color w:val="000000"/>
          <w:sz w:val="28"/>
        </w:rPr>
        <w:t>
      "әуе көлігінде жол жүру фактісін растайтын, осындай құжаттарды жазып беру күніне қосылған құн салығын төлеуші болып табылатын өнім беруші жазып берген құжатта;";</w:t>
      </w:r>
    </w:p>
    <w:bookmarkEnd w:id="9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"көрсетілген салық сомасымен сәйкес келетін, импортталған тауарлар бойынша жанама салықтар жөніндегі декларацияда"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250" w:id="989"/>
    <w:p>
      <w:pPr>
        <w:spacing w:after="0"/>
        <w:ind w:left="0"/>
        <w:jc w:val="both"/>
      </w:pPr>
      <w:r>
        <w:rPr>
          <w:rFonts w:ascii="Times New Roman"/>
          <w:b w:val="false"/>
          <w:i w:val="false"/>
          <w:color w:val="000000"/>
          <w:sz w:val="28"/>
        </w:rPr>
        <w:t>
      "5. Қосылған құн салығы бойынша есепке жатқызу салық төлеушіні қосылған құн салығы бойынша тіркеу есебінен шығаруға байланысты осы Кодекстің 369-бабы 1-тармағы бірінші бөлігінің 3) тармақшасында көрсетілген талаптар орындалғаннан кейін, қосылған құн салығы бойынша тарату декларациясы берілген салықтық кезеңде қосылған құн салығының асып кету сомасына азайтуға жатады.";</w:t>
      </w:r>
    </w:p>
    <w:bookmarkEnd w:id="989"/>
    <w:bookmarkStart w:name="z1251" w:id="990"/>
    <w:p>
      <w:pPr>
        <w:spacing w:after="0"/>
        <w:ind w:left="0"/>
        <w:jc w:val="both"/>
      </w:pPr>
      <w:r>
        <w:rPr>
          <w:rFonts w:ascii="Times New Roman"/>
          <w:b w:val="false"/>
          <w:i w:val="false"/>
          <w:color w:val="000000"/>
          <w:sz w:val="28"/>
        </w:rPr>
        <w:t xml:space="preserve">
      173) </w:t>
      </w:r>
      <w:r>
        <w:rPr>
          <w:rFonts w:ascii="Times New Roman"/>
          <w:b w:val="false"/>
          <w:i w:val="false"/>
          <w:color w:val="000000"/>
          <w:sz w:val="28"/>
        </w:rPr>
        <w:t>401-бапта</w:t>
      </w:r>
      <w:r>
        <w:rPr>
          <w:rFonts w:ascii="Times New Roman"/>
          <w:b w:val="false"/>
          <w:i w:val="false"/>
          <w:color w:val="000000"/>
          <w:sz w:val="28"/>
        </w:rPr>
        <w:t>:</w:t>
      </w:r>
    </w:p>
    <w:bookmarkEnd w:id="9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1253" w:id="991"/>
    <w:p>
      <w:pPr>
        <w:spacing w:after="0"/>
        <w:ind w:left="0"/>
        <w:jc w:val="both"/>
      </w:pPr>
      <w:r>
        <w:rPr>
          <w:rFonts w:ascii="Times New Roman"/>
          <w:b w:val="false"/>
          <w:i w:val="false"/>
          <w:color w:val="000000"/>
          <w:sz w:val="28"/>
        </w:rPr>
        <w:t>
      "Күші жойылған шот-фактурада және түзетілген шот-фактурада көрсетілген айналым жасау күндері ерекшеленетін және әртүрлі салықтық кезеңдерге тура келетін жағдайларды қоспағанда, түзетілген шот-фактура жазып берілген жағдайда қосылған құн салығының сомасы күші жойылған шот-фактура бойынша осындай салық есепке алынған салықтық кезеңде есепке алынады.";</w:t>
      </w:r>
    </w:p>
    <w:bookmarkEnd w:id="9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тармақшасындағы "импортталған тауарлар бойынша жанама салықтар жөніндегі декларацияда" деген сөздер "тауарларды әкелу және жанама салықтарды төлеу туралы өтініште"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56" w:id="992"/>
    <w:p>
      <w:pPr>
        <w:spacing w:after="0"/>
        <w:ind w:left="0"/>
        <w:jc w:val="both"/>
      </w:pPr>
      <w:r>
        <w:rPr>
          <w:rFonts w:ascii="Times New Roman"/>
          <w:b w:val="false"/>
          <w:i w:val="false"/>
          <w:color w:val="000000"/>
          <w:sz w:val="28"/>
        </w:rPr>
        <w:t xml:space="preserve">
      "5. Қосымша шот-фактура бойынша есепке жатқызуға жататын қосылған құн салығы осындай шот-фактураны жазып беру күні тура келетін салықтық кезеңде есепке алынады. Бұл ретте осы Кодекстің </w:t>
      </w:r>
      <w:r>
        <w:rPr>
          <w:rFonts w:ascii="Times New Roman"/>
          <w:b w:val="false"/>
          <w:i w:val="false"/>
          <w:color w:val="000000"/>
          <w:sz w:val="28"/>
        </w:rPr>
        <w:t>419-бабы</w:t>
      </w:r>
      <w:r>
        <w:rPr>
          <w:rFonts w:ascii="Times New Roman"/>
          <w:b w:val="false"/>
          <w:i w:val="false"/>
          <w:color w:val="000000"/>
          <w:sz w:val="28"/>
        </w:rPr>
        <w:t xml:space="preserve"> 1-тармағының үшінші бөлігінде көзделген қосымша шот-фактура бойынша қосылған құн салығының сомасы күші жойылды деп танылған қосымша шот-фактураны жазып беру күні тура келетін салықтық кезеңде есепке алынады.";</w:t>
      </w:r>
    </w:p>
    <w:bookmarkEnd w:id="992"/>
    <w:bookmarkStart w:name="z1257" w:id="993"/>
    <w:p>
      <w:pPr>
        <w:spacing w:after="0"/>
        <w:ind w:left="0"/>
        <w:jc w:val="both"/>
      </w:pPr>
      <w:r>
        <w:rPr>
          <w:rFonts w:ascii="Times New Roman"/>
          <w:b w:val="false"/>
          <w:i w:val="false"/>
          <w:color w:val="000000"/>
          <w:sz w:val="28"/>
        </w:rPr>
        <w:t xml:space="preserve">
      174) </w:t>
      </w:r>
      <w:r>
        <w:rPr>
          <w:rFonts w:ascii="Times New Roman"/>
          <w:b w:val="false"/>
          <w:i w:val="false"/>
          <w:color w:val="000000"/>
          <w:sz w:val="28"/>
        </w:rPr>
        <w:t>402-баптың</w:t>
      </w:r>
      <w:r>
        <w:rPr>
          <w:rFonts w:ascii="Times New Roman"/>
          <w:b w:val="false"/>
          <w:i w:val="false"/>
          <w:color w:val="000000"/>
          <w:sz w:val="28"/>
        </w:rPr>
        <w:t xml:space="preserve"> 1-тармағы 7) тармақшасындағы "көрсетілетін қызметтерді алуға байланысты төлеуге жататын қосылған құн салығы есепке жатқызылмайтын қосылған құн салығы деп танылады." деген сөздер "көрсетілетін қызметтерді;" деген сөздермен ауыстырылып, мынадай мазмұндағы 8) тармақшамен толықтырылсын:</w:t>
      </w:r>
    </w:p>
    <w:bookmarkEnd w:id="993"/>
    <w:bookmarkStart w:name="z1258" w:id="994"/>
    <w:p>
      <w:pPr>
        <w:spacing w:after="0"/>
        <w:ind w:left="0"/>
        <w:jc w:val="both"/>
      </w:pPr>
      <w:r>
        <w:rPr>
          <w:rFonts w:ascii="Times New Roman"/>
          <w:b w:val="false"/>
          <w:i w:val="false"/>
          <w:color w:val="000000"/>
          <w:sz w:val="28"/>
        </w:rPr>
        <w:t>
      "8) лотерея өткізу мақсатында пайдаланатын немесе пайдаланылатын, лотерея операторы сатып алған тауарларды, жұмыстарды, көрсетілетін қызметтерді алуға байланысты төлеуге жататын қосылған құн салығы есепке жатқызылмайтын қосылған құн салығы деп танылады.";</w:t>
      </w:r>
    </w:p>
    <w:bookmarkEnd w:id="994"/>
    <w:bookmarkStart w:name="z1259" w:id="995"/>
    <w:p>
      <w:pPr>
        <w:spacing w:after="0"/>
        <w:ind w:left="0"/>
        <w:jc w:val="both"/>
      </w:pPr>
      <w:r>
        <w:rPr>
          <w:rFonts w:ascii="Times New Roman"/>
          <w:b w:val="false"/>
          <w:i w:val="false"/>
          <w:color w:val="000000"/>
          <w:sz w:val="28"/>
        </w:rPr>
        <w:t xml:space="preserve">
      175) </w:t>
      </w:r>
      <w:r>
        <w:rPr>
          <w:rFonts w:ascii="Times New Roman"/>
          <w:b w:val="false"/>
          <w:i w:val="false"/>
          <w:color w:val="000000"/>
          <w:sz w:val="28"/>
        </w:rPr>
        <w:t>403-баптың</w:t>
      </w:r>
      <w:r>
        <w:rPr>
          <w:rFonts w:ascii="Times New Roman"/>
          <w:b w:val="false"/>
          <w:i w:val="false"/>
          <w:color w:val="000000"/>
          <w:sz w:val="28"/>
        </w:rPr>
        <w:t xml:space="preserve"> бірінші бөлігінің 1) тармақшасы мынадай редакцияда жазылсын:</w:t>
      </w:r>
    </w:p>
    <w:bookmarkEnd w:id="995"/>
    <w:bookmarkStart w:name="z1260" w:id="996"/>
    <w:p>
      <w:pPr>
        <w:spacing w:after="0"/>
        <w:ind w:left="0"/>
        <w:jc w:val="both"/>
      </w:pPr>
      <w:r>
        <w:rPr>
          <w:rFonts w:ascii="Times New Roman"/>
          <w:b w:val="false"/>
          <w:i w:val="false"/>
          <w:color w:val="000000"/>
          <w:sz w:val="28"/>
        </w:rPr>
        <w:t>
      "1) шот-фактураны және (немесе) өзге де құжатты жазып беру әрекетін (әрекеттерін) сот жеке кәсіпкерлік субъектісі іс жүзінде жұмыстарды орындамай, қызметтерді көрсетпей, тауарларды тиеп-жөнелтпей жасады деп таныған немесе қылмыстық қудалау органының сотқа дейінгі тергеп-тексеруді ақталмайтын негіздер бойынша тоқтату туралы қаулысында осындай деп танылған мәміле (операция) бойынша;";</w:t>
      </w:r>
    </w:p>
    <w:bookmarkEnd w:id="996"/>
    <w:bookmarkStart w:name="z1261" w:id="997"/>
    <w:p>
      <w:pPr>
        <w:spacing w:after="0"/>
        <w:ind w:left="0"/>
        <w:jc w:val="both"/>
      </w:pPr>
      <w:r>
        <w:rPr>
          <w:rFonts w:ascii="Times New Roman"/>
          <w:b w:val="false"/>
          <w:i w:val="false"/>
          <w:color w:val="000000"/>
          <w:sz w:val="28"/>
        </w:rPr>
        <w:t xml:space="preserve">
      176) </w:t>
      </w:r>
      <w:r>
        <w:rPr>
          <w:rFonts w:ascii="Times New Roman"/>
          <w:b w:val="false"/>
          <w:i w:val="false"/>
          <w:color w:val="000000"/>
          <w:sz w:val="28"/>
        </w:rPr>
        <w:t>411-баптың</w:t>
      </w:r>
      <w:r>
        <w:rPr>
          <w:rFonts w:ascii="Times New Roman"/>
          <w:b w:val="false"/>
          <w:i w:val="false"/>
          <w:color w:val="000000"/>
          <w:sz w:val="28"/>
        </w:rPr>
        <w:t xml:space="preserve"> 1-тармағында:</w:t>
      </w:r>
    </w:p>
    <w:bookmarkEnd w:id="997"/>
    <w:bookmarkStart w:name="z1262" w:id="998"/>
    <w:p>
      <w:pPr>
        <w:spacing w:after="0"/>
        <w:ind w:left="0"/>
        <w:jc w:val="both"/>
      </w:pPr>
      <w:r>
        <w:rPr>
          <w:rFonts w:ascii="Times New Roman"/>
          <w:b w:val="false"/>
          <w:i w:val="false"/>
          <w:color w:val="000000"/>
          <w:sz w:val="28"/>
        </w:rPr>
        <w:t>
      бірінші бөліктің 2) тармақшасында:</w:t>
      </w:r>
    </w:p>
    <w:bookmarkEnd w:id="998"/>
    <w:bookmarkStart w:name="z1263" w:id="999"/>
    <w:p>
      <w:pPr>
        <w:spacing w:after="0"/>
        <w:ind w:left="0"/>
        <w:jc w:val="both"/>
      </w:pPr>
      <w:r>
        <w:rPr>
          <w:rFonts w:ascii="Times New Roman"/>
          <w:b w:val="false"/>
          <w:i w:val="false"/>
          <w:color w:val="000000"/>
          <w:sz w:val="28"/>
        </w:rPr>
        <w:t>
      он екінші абзац мынадай редакцияда жазылсын:</w:t>
      </w:r>
    </w:p>
    <w:bookmarkEnd w:id="999"/>
    <w:bookmarkStart w:name="z1264" w:id="1000"/>
    <w:p>
      <w:pPr>
        <w:spacing w:after="0"/>
        <w:ind w:left="0"/>
        <w:jc w:val="both"/>
      </w:pPr>
      <w:r>
        <w:rPr>
          <w:rFonts w:ascii="Times New Roman"/>
          <w:b w:val="false"/>
          <w:i w:val="false"/>
          <w:color w:val="000000"/>
          <w:sz w:val="28"/>
        </w:rPr>
        <w:t>
      "мақта-мата талшығын, мақта талшығын дайындау;";</w:t>
      </w:r>
    </w:p>
    <w:bookmarkEnd w:id="1000"/>
    <w:bookmarkStart w:name="z1265" w:id="1001"/>
    <w:p>
      <w:pPr>
        <w:spacing w:after="0"/>
        <w:ind w:left="0"/>
        <w:jc w:val="both"/>
      </w:pPr>
      <w:r>
        <w:rPr>
          <w:rFonts w:ascii="Times New Roman"/>
          <w:b w:val="false"/>
          <w:i w:val="false"/>
          <w:color w:val="000000"/>
          <w:sz w:val="28"/>
        </w:rPr>
        <w:t>
      мынадай мазмұндағы он төртінші, он бесінші және он алтыншы абзацтармен толықтырылсын:</w:t>
      </w:r>
    </w:p>
    <w:bookmarkEnd w:id="1001"/>
    <w:bookmarkStart w:name="z1266" w:id="1002"/>
    <w:p>
      <w:pPr>
        <w:spacing w:after="0"/>
        <w:ind w:left="0"/>
        <w:jc w:val="both"/>
      </w:pPr>
      <w:r>
        <w:rPr>
          <w:rFonts w:ascii="Times New Roman"/>
          <w:b w:val="false"/>
          <w:i w:val="false"/>
          <w:color w:val="000000"/>
          <w:sz w:val="28"/>
        </w:rPr>
        <w:t>
      "ашытқы өндіру;</w:t>
      </w:r>
    </w:p>
    <w:bookmarkEnd w:id="1002"/>
    <w:bookmarkStart w:name="z1267" w:id="1003"/>
    <w:p>
      <w:pPr>
        <w:spacing w:after="0"/>
        <w:ind w:left="0"/>
        <w:jc w:val="both"/>
      </w:pPr>
      <w:r>
        <w:rPr>
          <w:rFonts w:ascii="Times New Roman"/>
          <w:b w:val="false"/>
          <w:i w:val="false"/>
          <w:color w:val="000000"/>
          <w:sz w:val="28"/>
        </w:rPr>
        <w:t>
      салық төлеуші агроөнеркәсіптік кешенді дамыту саласындағы уәкілетті орган айқындаған тәртіппен келісім жасасқан жағдайда, ұзақ сақталатын шоколад, қантты кондитерлік өнімдер, печенье және ұннан жасалған кондитерлік өнімдер өндіру;</w:t>
      </w:r>
    </w:p>
    <w:bookmarkEnd w:id="1003"/>
    <w:bookmarkStart w:name="z1268" w:id="1004"/>
    <w:p>
      <w:pPr>
        <w:spacing w:after="0"/>
        <w:ind w:left="0"/>
        <w:jc w:val="both"/>
      </w:pPr>
      <w:r>
        <w:rPr>
          <w:rFonts w:ascii="Times New Roman"/>
          <w:b w:val="false"/>
          <w:i w:val="false"/>
          <w:color w:val="000000"/>
          <w:sz w:val="28"/>
        </w:rPr>
        <w:t>
      қант қызылшасынан қант өндіру;";</w:t>
      </w:r>
    </w:p>
    <w:bookmarkEnd w:id="1004"/>
    <w:bookmarkStart w:name="z1269" w:id="1005"/>
    <w:p>
      <w:pPr>
        <w:spacing w:after="0"/>
        <w:ind w:left="0"/>
        <w:jc w:val="both"/>
      </w:pPr>
      <w:r>
        <w:rPr>
          <w:rFonts w:ascii="Times New Roman"/>
          <w:b w:val="false"/>
          <w:i w:val="false"/>
          <w:color w:val="000000"/>
          <w:sz w:val="28"/>
        </w:rPr>
        <w:t>
      үшінші бөліктегі "мемлекеттік" деген сөз "уәкілетті мемлекеттік" деген сөздермен ауыстырылсын;</w:t>
      </w:r>
    </w:p>
    <w:bookmarkEnd w:id="1005"/>
    <w:bookmarkStart w:name="z1270" w:id="1006"/>
    <w:p>
      <w:pPr>
        <w:spacing w:after="0"/>
        <w:ind w:left="0"/>
        <w:jc w:val="both"/>
      </w:pPr>
      <w:r>
        <w:rPr>
          <w:rFonts w:ascii="Times New Roman"/>
          <w:b w:val="false"/>
          <w:i w:val="false"/>
          <w:color w:val="000000"/>
          <w:sz w:val="28"/>
        </w:rPr>
        <w:t xml:space="preserve">
      177) </w:t>
      </w:r>
      <w:r>
        <w:rPr>
          <w:rFonts w:ascii="Times New Roman"/>
          <w:b w:val="false"/>
          <w:i w:val="false"/>
          <w:color w:val="000000"/>
          <w:sz w:val="28"/>
        </w:rPr>
        <w:t>412-бапта</w:t>
      </w:r>
      <w:r>
        <w:rPr>
          <w:rFonts w:ascii="Times New Roman"/>
          <w:b w:val="false"/>
          <w:i w:val="false"/>
          <w:color w:val="000000"/>
          <w:sz w:val="28"/>
        </w:rPr>
        <w:t>:</w:t>
      </w:r>
    </w:p>
    <w:bookmarkEnd w:id="10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72" w:id="1007"/>
    <w:p>
      <w:pPr>
        <w:spacing w:after="0"/>
        <w:ind w:left="0"/>
        <w:jc w:val="both"/>
      </w:pPr>
      <w:r>
        <w:rPr>
          <w:rFonts w:ascii="Times New Roman"/>
          <w:b w:val="false"/>
          <w:i w:val="false"/>
          <w:color w:val="000000"/>
          <w:sz w:val="28"/>
        </w:rPr>
        <w:t>
      мынадай мазмұндағы 7), 8) және 9) тармақшалармен толықтырылсын:</w:t>
      </w:r>
    </w:p>
    <w:bookmarkEnd w:id="1007"/>
    <w:bookmarkStart w:name="z1273" w:id="1008"/>
    <w:p>
      <w:pPr>
        <w:spacing w:after="0"/>
        <w:ind w:left="0"/>
        <w:jc w:val="both"/>
      </w:pPr>
      <w:r>
        <w:rPr>
          <w:rFonts w:ascii="Times New Roman"/>
          <w:b w:val="false"/>
          <w:i w:val="false"/>
          <w:color w:val="000000"/>
          <w:sz w:val="28"/>
        </w:rPr>
        <w:t>
      "7) электрондық шот-фактуралар ақпараттық жүйесінің "Виртуалды қойма" модуліне келіп түскен тауарлар осындай салық төлеушілерге өткізілген жағдайда, қосылған құн салығын төлеушілер болып табылмайтын салық төлеушілер;</w:t>
      </w:r>
    </w:p>
    <w:bookmarkEnd w:id="1008"/>
    <w:bookmarkStart w:name="z1274" w:id="1009"/>
    <w:p>
      <w:pPr>
        <w:spacing w:after="0"/>
        <w:ind w:left="0"/>
        <w:jc w:val="both"/>
      </w:pPr>
      <w:r>
        <w:rPr>
          <w:rFonts w:ascii="Times New Roman"/>
          <w:b w:val="false"/>
          <w:i w:val="false"/>
          <w:color w:val="000000"/>
          <w:sz w:val="28"/>
        </w:rPr>
        <w:t>
      8) құны республикалық бюджет туралы заңда белгіленген және осындай мәміле жасалған күнге қолданыста болатын айлық есептік көрсеткіштің 1000 еселенген мөлшерінен асатын азаматтық-құқықтық мәміле бойынша Қазақстан Республикасында қосылған құн салығын төлеуші ретінде тіркелмеген резидент-заңды тұлғалар (мемлекеттік мекемелер мен орта білім беретін мемлекеттік ұйымдарды қоспағанда), қызметін Қазақстан Республикасында филиал, өкілдік арқылы жүзеге асыратын бейрезиденттер, дара кәсіпкерлер, жеке практикамен айналысатын адамдар.</w:t>
      </w:r>
    </w:p>
    <w:bookmarkEnd w:id="1009"/>
    <w:bookmarkStart w:name="z1275" w:id="1010"/>
    <w:p>
      <w:pPr>
        <w:spacing w:after="0"/>
        <w:ind w:left="0"/>
        <w:jc w:val="both"/>
      </w:pPr>
      <w:r>
        <w:rPr>
          <w:rFonts w:ascii="Times New Roman"/>
          <w:b w:val="false"/>
          <w:i w:val="false"/>
          <w:color w:val="000000"/>
          <w:sz w:val="28"/>
        </w:rPr>
        <w:t>
      Осы тармақша патент, оңайлатылған декларация негізінде немесе шаруа немесе фермер қожалықтары үшін арнаулы салық режимін қолданатын тұлға сатып алушы болып табылатын жағдайларды қоспағанда, кәсіпкерлік субъектілері арасында азаматтық-құқықтық мәмілелер жүзеге асырылған кезде қолданылады;</w:t>
      </w:r>
    </w:p>
    <w:bookmarkEnd w:id="1010"/>
    <w:bookmarkStart w:name="z1276" w:id="1011"/>
    <w:p>
      <w:pPr>
        <w:spacing w:after="0"/>
        <w:ind w:left="0"/>
        <w:jc w:val="both"/>
      </w:pPr>
      <w:r>
        <w:rPr>
          <w:rFonts w:ascii="Times New Roman"/>
          <w:b w:val="false"/>
          <w:i w:val="false"/>
          <w:color w:val="000000"/>
          <w:sz w:val="28"/>
        </w:rPr>
        <w:t>
      9) жүктерді халықаралық тасымалдаудың көрсетілетін қызметтері бойынша – салық төлеушілер.";</w:t>
      </w:r>
    </w:p>
    <w:bookmarkEnd w:id="1011"/>
    <w:bookmarkStart w:name="z1277" w:id="1012"/>
    <w:p>
      <w:pPr>
        <w:spacing w:after="0"/>
        <w:ind w:left="0"/>
        <w:jc w:val="both"/>
      </w:pPr>
      <w:r>
        <w:rPr>
          <w:rFonts w:ascii="Times New Roman"/>
          <w:b w:val="false"/>
          <w:i w:val="false"/>
          <w:color w:val="000000"/>
          <w:sz w:val="28"/>
        </w:rPr>
        <w:t>
      мынадай мазмұндағы екінші бөлікпен толықтырылсын:</w:t>
      </w:r>
    </w:p>
    <w:bookmarkEnd w:id="1012"/>
    <w:bookmarkStart w:name="z1278" w:id="1013"/>
    <w:p>
      <w:pPr>
        <w:spacing w:after="0"/>
        <w:ind w:left="0"/>
        <w:jc w:val="both"/>
      </w:pPr>
      <w:r>
        <w:rPr>
          <w:rFonts w:ascii="Times New Roman"/>
          <w:b w:val="false"/>
          <w:i w:val="false"/>
          <w:color w:val="000000"/>
          <w:sz w:val="28"/>
        </w:rPr>
        <w:t>
      "Осы тармақтың ережелері жеке тұлға, оның ішінде дара кәсіпкер немесе жеке практикамен айналысатын адам болып табылатын жеке тұлға жеке мүлкін өткізген кезде қолданылмайды.";</w:t>
      </w:r>
    </w:p>
    <w:bookmarkEnd w:id="10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1280" w:id="1014"/>
    <w:p>
      <w:pPr>
        <w:spacing w:after="0"/>
        <w:ind w:left="0"/>
        <w:jc w:val="both"/>
      </w:pPr>
      <w:r>
        <w:rPr>
          <w:rFonts w:ascii="Times New Roman"/>
          <w:b w:val="false"/>
          <w:i w:val="false"/>
          <w:color w:val="000000"/>
          <w:sz w:val="28"/>
        </w:rPr>
        <w:t>
      "2) техникалық қателер себебінен электрондық шот-фактуралардың ақпараттық жүйесінде шот-фактураларды жазып беру мүмкін емес екені туралы ақпарат уәкілетті органның интернет-ресурсында расталған жағдайды қоспағанда, шот-фактура электрондық нысанда жазып беріледі.</w:t>
      </w:r>
    </w:p>
    <w:bookmarkEnd w:id="1014"/>
    <w:bookmarkStart w:name="z1281" w:id="1015"/>
    <w:p>
      <w:pPr>
        <w:spacing w:after="0"/>
        <w:ind w:left="0"/>
        <w:jc w:val="both"/>
      </w:pPr>
      <w:r>
        <w:rPr>
          <w:rFonts w:ascii="Times New Roman"/>
          <w:b w:val="false"/>
          <w:i w:val="false"/>
          <w:color w:val="000000"/>
          <w:sz w:val="28"/>
        </w:rPr>
        <w:t>
      Техникалық қателер жойылғаннан кейін қағаз жеткізгіште жазып берілген шот-фактура техникалық қателер жойылған күннен бастап күнтізбелік он бес күн ішінде электрондық шот-фактуралардың ақпараттық жүйесіне енгізуге жатады.";</w:t>
      </w:r>
    </w:p>
    <w:bookmarkEnd w:id="10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284" w:id="1016"/>
    <w:p>
      <w:pPr>
        <w:spacing w:after="0"/>
        <w:ind w:left="0"/>
        <w:jc w:val="both"/>
      </w:pPr>
      <w:r>
        <w:rPr>
          <w:rFonts w:ascii="Times New Roman"/>
          <w:b w:val="false"/>
          <w:i w:val="false"/>
          <w:color w:val="000000"/>
          <w:sz w:val="28"/>
        </w:rPr>
        <w:t>
      "6) акцизделетін тауарларды өткізген жағдайда – егер мұндай өткізу осы Кодекстің 11-бөлімінің ережелеріне сәйкес акциз салынатын объект болып табылса, акциздің сомасы қосымша;";</w:t>
      </w:r>
    </w:p>
    <w:bookmarkEnd w:id="1016"/>
    <w:bookmarkStart w:name="z1285" w:id="1017"/>
    <w:p>
      <w:pPr>
        <w:spacing w:after="0"/>
        <w:ind w:left="0"/>
        <w:jc w:val="both"/>
      </w:pPr>
      <w:r>
        <w:rPr>
          <w:rFonts w:ascii="Times New Roman"/>
          <w:b w:val="false"/>
          <w:i w:val="false"/>
          <w:color w:val="000000"/>
          <w:sz w:val="28"/>
        </w:rPr>
        <w:t>
      мынадай мазмұндағы 13) тармақшамен толықтырылсын:</w:t>
      </w:r>
    </w:p>
    <w:bookmarkEnd w:id="1017"/>
    <w:bookmarkStart w:name="z1286" w:id="1018"/>
    <w:p>
      <w:pPr>
        <w:spacing w:after="0"/>
        <w:ind w:left="0"/>
        <w:jc w:val="both"/>
      </w:pPr>
      <w:r>
        <w:rPr>
          <w:rFonts w:ascii="Times New Roman"/>
          <w:b w:val="false"/>
          <w:i w:val="false"/>
          <w:color w:val="000000"/>
          <w:sz w:val="28"/>
        </w:rPr>
        <w:t>
      "13) мемлекеттік сатып алу туралы шарт бойынша тауарларды, жұмыстарды, көрсетілетін қызметтерді өткізген жағдайда – мемлекеттік сатып алу туралы шарттың күні мен нөмірі.";</w:t>
      </w:r>
    </w:p>
    <w:bookmarkEnd w:id="10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1288" w:id="1019"/>
    <w:p>
      <w:pPr>
        <w:spacing w:after="0"/>
        <w:ind w:left="0"/>
        <w:jc w:val="both"/>
      </w:pPr>
      <w:r>
        <w:rPr>
          <w:rFonts w:ascii="Times New Roman"/>
          <w:b w:val="false"/>
          <w:i w:val="false"/>
          <w:color w:val="000000"/>
          <w:sz w:val="28"/>
        </w:rPr>
        <w:t>
      бірінші бөлікте:</w:t>
      </w:r>
    </w:p>
    <w:bookmarkEnd w:id="1019"/>
    <w:bookmarkStart w:name="z1289" w:id="1020"/>
    <w:p>
      <w:pPr>
        <w:spacing w:after="0"/>
        <w:ind w:left="0"/>
        <w:jc w:val="both"/>
      </w:pPr>
      <w:r>
        <w:rPr>
          <w:rFonts w:ascii="Times New Roman"/>
          <w:b w:val="false"/>
          <w:i w:val="false"/>
          <w:color w:val="000000"/>
          <w:sz w:val="28"/>
        </w:rPr>
        <w:t>
      бірінші абзац мынадай редакцияда жазылсын:</w:t>
      </w:r>
    </w:p>
    <w:bookmarkEnd w:id="1020"/>
    <w:bookmarkStart w:name="z1290" w:id="1021"/>
    <w:p>
      <w:pPr>
        <w:spacing w:after="0"/>
        <w:ind w:left="0"/>
        <w:jc w:val="both"/>
      </w:pPr>
      <w:r>
        <w:rPr>
          <w:rFonts w:ascii="Times New Roman"/>
          <w:b w:val="false"/>
          <w:i w:val="false"/>
          <w:color w:val="000000"/>
          <w:sz w:val="28"/>
        </w:rPr>
        <w:t>
      "13. Осы баптың 1-тармағы бірінші бөлігінің 2), 5) және 7) тармақшаларында көзделген жағдайларды қоспағанда, шот-фактураны жазып беру мынадай жағдайларда:";</w:t>
      </w:r>
    </w:p>
    <w:bookmarkEnd w:id="10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292" w:id="1022"/>
    <w:p>
      <w:pPr>
        <w:spacing w:after="0"/>
        <w:ind w:left="0"/>
        <w:jc w:val="both"/>
      </w:pPr>
      <w:r>
        <w:rPr>
          <w:rFonts w:ascii="Times New Roman"/>
          <w:b w:val="false"/>
          <w:i w:val="false"/>
          <w:color w:val="000000"/>
          <w:sz w:val="28"/>
        </w:rPr>
        <w:t>
      "5) дара кәсіпкер немесе жеке практикамен айналысатын адам болып табылмайтын жеке тұлғаға тауар өтеусіз берілген, жұмыстар өтеусіз орындалған, қызметтер өтеусіз көрсетілген;";</w:t>
      </w:r>
    </w:p>
    <w:bookmarkEnd w:id="1022"/>
    <w:bookmarkStart w:name="z1293" w:id="1023"/>
    <w:p>
      <w:pPr>
        <w:spacing w:after="0"/>
        <w:ind w:left="0"/>
        <w:jc w:val="both"/>
      </w:pPr>
      <w:r>
        <w:rPr>
          <w:rFonts w:ascii="Times New Roman"/>
          <w:b w:val="false"/>
          <w:i w:val="false"/>
          <w:color w:val="000000"/>
          <w:sz w:val="28"/>
        </w:rPr>
        <w:t>
      мынадай мазмұндағы үшінші бөлікпен толықтырылсын:</w:t>
      </w:r>
    </w:p>
    <w:bookmarkEnd w:id="1023"/>
    <w:bookmarkStart w:name="z1294" w:id="1024"/>
    <w:p>
      <w:pPr>
        <w:spacing w:after="0"/>
        <w:ind w:left="0"/>
        <w:jc w:val="both"/>
      </w:pPr>
      <w:r>
        <w:rPr>
          <w:rFonts w:ascii="Times New Roman"/>
          <w:b w:val="false"/>
          <w:i w:val="false"/>
          <w:color w:val="000000"/>
          <w:sz w:val="28"/>
        </w:rPr>
        <w:t>
      "Осы баптың 1-тармағы бірінші бөлігінің 2), 5) және 7) тармақшаларында көзделген жағдайларда салық төлеуші есеп айырысуы осы тармақтың бірінші бөлігінің 1) және 2) тармақшаларында көзделген шарттарға сәйкес келетін, бір күн ішінде өткізілген тауарлар бойынша бір шот-фактура жазып беруді жүргізуге құқылы.";</w:t>
      </w:r>
    </w:p>
    <w:bookmarkEnd w:id="10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үшінші бөлікпен толықтырылсын: </w:t>
      </w:r>
    </w:p>
    <w:bookmarkStart w:name="z1296" w:id="1025"/>
    <w:p>
      <w:pPr>
        <w:spacing w:after="0"/>
        <w:ind w:left="0"/>
        <w:jc w:val="both"/>
      </w:pPr>
      <w:r>
        <w:rPr>
          <w:rFonts w:ascii="Times New Roman"/>
          <w:b w:val="false"/>
          <w:i w:val="false"/>
          <w:color w:val="000000"/>
          <w:sz w:val="28"/>
        </w:rPr>
        <w:t xml:space="preserve">
      "Осы баптың 1-тармағы бірінші бөлігінің 8) тармақшасында аталған салық төлеушіден тауарларды, жұмыстарды, көрсетілетін қызметтерді сатып алған жағдайда тауарларды, жұмыстарды, көрсетілетін қызметтерді алушы осы Кодекстің 413-бабының 2-тармағында белгіленген мерзім ішінде осы тауарларды, жұмыстарды, көрсетілетін қызметтерді берушіге шот-фактура жазып беру талабымен жүгінуге құқылы, ал өнім беруші осындай талапты орындауға міндетті."; </w:t>
      </w:r>
    </w:p>
    <w:bookmarkEnd w:id="1025"/>
    <w:bookmarkStart w:name="z1297" w:id="1026"/>
    <w:p>
      <w:pPr>
        <w:spacing w:after="0"/>
        <w:ind w:left="0"/>
        <w:jc w:val="both"/>
      </w:pPr>
      <w:r>
        <w:rPr>
          <w:rFonts w:ascii="Times New Roman"/>
          <w:b w:val="false"/>
          <w:i w:val="false"/>
          <w:color w:val="000000"/>
          <w:sz w:val="28"/>
        </w:rPr>
        <w:t xml:space="preserve">
      178) </w:t>
      </w:r>
      <w:r>
        <w:rPr>
          <w:rFonts w:ascii="Times New Roman"/>
          <w:b w:val="false"/>
          <w:i w:val="false"/>
          <w:color w:val="000000"/>
          <w:sz w:val="28"/>
        </w:rPr>
        <w:t>416-бап</w:t>
      </w:r>
      <w:r>
        <w:rPr>
          <w:rFonts w:ascii="Times New Roman"/>
          <w:b w:val="false"/>
          <w:i w:val="false"/>
          <w:color w:val="000000"/>
          <w:sz w:val="28"/>
        </w:rPr>
        <w:t xml:space="preserve"> мынадай редакцияда жазылсын:</w:t>
      </w:r>
    </w:p>
    <w:bookmarkEnd w:id="1026"/>
    <w:bookmarkStart w:name="z1298" w:id="1027"/>
    <w:p>
      <w:pPr>
        <w:spacing w:after="0"/>
        <w:ind w:left="0"/>
        <w:jc w:val="both"/>
      </w:pPr>
      <w:r>
        <w:rPr>
          <w:rFonts w:ascii="Times New Roman"/>
          <w:b w:val="false"/>
          <w:i w:val="false"/>
          <w:color w:val="000000"/>
          <w:sz w:val="28"/>
        </w:rPr>
        <w:t>
      "416-бап. Талаптары комиссия шартының талаптарына  сәйкес келетін шарттар бойынша шот-фактураларды жазып беру ерекшеліктері</w:t>
      </w:r>
    </w:p>
    <w:bookmarkEnd w:id="1027"/>
    <w:bookmarkStart w:name="z1299" w:id="1028"/>
    <w:p>
      <w:pPr>
        <w:spacing w:after="0"/>
        <w:ind w:left="0"/>
        <w:jc w:val="both"/>
      </w:pPr>
      <w:r>
        <w:rPr>
          <w:rFonts w:ascii="Times New Roman"/>
          <w:b w:val="false"/>
          <w:i w:val="false"/>
          <w:color w:val="000000"/>
          <w:sz w:val="28"/>
        </w:rPr>
        <w:t>
      1. Комиссия шартының талаптарына сәйкес келетін талаптарда тауарларды өткізу, жұмыстарды орындау, қызметтерді көрсету кезінде, комитент және (немесе) комиссионер қосылған құн салығын төлеушілер болып табылған жағдайда, тауарларды, жұмыстарды, көрсетілетін қызметтерді сатып алушыға шот-фактураларды жазып беруді комиссионер жүзеге асырады.</w:t>
      </w:r>
    </w:p>
    <w:bookmarkEnd w:id="1028"/>
    <w:bookmarkStart w:name="z1300" w:id="1029"/>
    <w:p>
      <w:pPr>
        <w:spacing w:after="0"/>
        <w:ind w:left="0"/>
        <w:jc w:val="both"/>
      </w:pPr>
      <w:r>
        <w:rPr>
          <w:rFonts w:ascii="Times New Roman"/>
          <w:b w:val="false"/>
          <w:i w:val="false"/>
          <w:color w:val="000000"/>
          <w:sz w:val="28"/>
        </w:rPr>
        <w:t>
      Комиссионер жазып беретін шот-фактурадағы тауарларды, жұмыстарды, көрсетілетін қызметтерді өткізу бойынша айналымның мөлшері комиссионер тауарларды, жұмыстарды, көрсетілетін қызметтерді сатып алушыға өткізуді жүзеге асыратын олардың құны негізге алынып көрсетіледі.</w:t>
      </w:r>
    </w:p>
    <w:bookmarkEnd w:id="1029"/>
    <w:bookmarkStart w:name="z1301" w:id="1030"/>
    <w:p>
      <w:pPr>
        <w:spacing w:after="0"/>
        <w:ind w:left="0"/>
        <w:jc w:val="both"/>
      </w:pPr>
      <w:r>
        <w:rPr>
          <w:rFonts w:ascii="Times New Roman"/>
          <w:b w:val="false"/>
          <w:i w:val="false"/>
          <w:color w:val="000000"/>
          <w:sz w:val="28"/>
        </w:rPr>
        <w:t>
      Комиссионер шот-фактураны:</w:t>
      </w:r>
    </w:p>
    <w:bookmarkEnd w:id="1030"/>
    <w:bookmarkStart w:name="z1302" w:id="1031"/>
    <w:p>
      <w:pPr>
        <w:spacing w:after="0"/>
        <w:ind w:left="0"/>
        <w:jc w:val="both"/>
      </w:pPr>
      <w:r>
        <w:rPr>
          <w:rFonts w:ascii="Times New Roman"/>
          <w:b w:val="false"/>
          <w:i w:val="false"/>
          <w:color w:val="000000"/>
          <w:sz w:val="28"/>
        </w:rPr>
        <w:t>
      қосылған құн салығын төлеуші болып табылатын комитент комиссионерге жазып берген шот-фактураның (бұл жағдайда комитент комиссионерге жазып берген шот-фактурада көрсетілген салық салынатын (салынбайтын) айналымның сомасы комиссионер сатып алушыға жазып беретін шот-фактурадағы салық салынатын (салынбайтын) айналымға қосылады);</w:t>
      </w:r>
    </w:p>
    <w:bookmarkEnd w:id="1031"/>
    <w:bookmarkStart w:name="z1303" w:id="1032"/>
    <w:p>
      <w:pPr>
        <w:spacing w:after="0"/>
        <w:ind w:left="0"/>
        <w:jc w:val="both"/>
      </w:pPr>
      <w:r>
        <w:rPr>
          <w:rFonts w:ascii="Times New Roman"/>
          <w:b w:val="false"/>
          <w:i w:val="false"/>
          <w:color w:val="000000"/>
          <w:sz w:val="28"/>
        </w:rPr>
        <w:t>
      қосылған құн салығын төлеуші болып табылмайтын комитент жазып берген, тауарлардың, жұмыстардың, көрсетілетін қызметтердің құнын растайтын құжаттың деректерін ескере отырып жазып береді (бұл жағдайда мұндай құжатта көрсетілген тауарлардың, жұмыстардың, көрсетілетін қызметтердің құны комиссионер сатып алушыға жазып беретін шот-фактурадағы салық салынбайтын айналымға қосылады).</w:t>
      </w:r>
    </w:p>
    <w:bookmarkEnd w:id="1032"/>
    <w:bookmarkStart w:name="z1304" w:id="1033"/>
    <w:p>
      <w:pPr>
        <w:spacing w:after="0"/>
        <w:ind w:left="0"/>
        <w:jc w:val="both"/>
      </w:pPr>
      <w:r>
        <w:rPr>
          <w:rFonts w:ascii="Times New Roman"/>
          <w:b w:val="false"/>
          <w:i w:val="false"/>
          <w:color w:val="000000"/>
          <w:sz w:val="28"/>
        </w:rPr>
        <w:t>
      Комитент комиссионерге жазып беретін шот-фактурадағы айналымның мөлшері өткізу мақсатында комиссионерге ұсынылған тауарлардың, жұмыстардың, көрсетілетін қызметтердің құны негізге алынып көрсетіледі.</w:t>
      </w:r>
    </w:p>
    <w:bookmarkEnd w:id="1033"/>
    <w:bookmarkStart w:name="z1305" w:id="1034"/>
    <w:p>
      <w:pPr>
        <w:spacing w:after="0"/>
        <w:ind w:left="0"/>
        <w:jc w:val="both"/>
      </w:pPr>
      <w:r>
        <w:rPr>
          <w:rFonts w:ascii="Times New Roman"/>
          <w:b w:val="false"/>
          <w:i w:val="false"/>
          <w:color w:val="000000"/>
          <w:sz w:val="28"/>
        </w:rPr>
        <w:t>
      Комиссионер комитентке жазып беретін шот-фактурадағы айналымның мөлшері комиссионердің комиссиялық сыйақысының сомасы және бейрезиденттен жұмыстарды, көрсетілетін қызметтерді сатып алу бойынша комиссионердің айналымы болып табылатын жұмыстардың, көрсетілетін қызметтердің құны негізге алынып көрсетіледі.</w:t>
      </w:r>
    </w:p>
    <w:bookmarkEnd w:id="1034"/>
    <w:bookmarkStart w:name="z1306" w:id="1035"/>
    <w:p>
      <w:pPr>
        <w:spacing w:after="0"/>
        <w:ind w:left="0"/>
        <w:jc w:val="both"/>
      </w:pPr>
      <w:r>
        <w:rPr>
          <w:rFonts w:ascii="Times New Roman"/>
          <w:b w:val="false"/>
          <w:i w:val="false"/>
          <w:color w:val="000000"/>
          <w:sz w:val="28"/>
        </w:rPr>
        <w:t>
      2. Комитент комиссионердің атына комиссия шартының талаптарына сәйкес келетін талаптарда тауарларды, жұмыстарды, көрсетілетін қызметтерді өткізуге арналған шот-фактураны жазып берген кезде, осы Кодекстің 412-бабы 5-тармағы 2) және 3) тармақшаларының талаптарын орындау мақсатында:</w:t>
      </w:r>
    </w:p>
    <w:bookmarkEnd w:id="1035"/>
    <w:bookmarkStart w:name="z1307" w:id="1036"/>
    <w:p>
      <w:pPr>
        <w:spacing w:after="0"/>
        <w:ind w:left="0"/>
        <w:jc w:val="both"/>
      </w:pPr>
      <w:r>
        <w:rPr>
          <w:rFonts w:ascii="Times New Roman"/>
          <w:b w:val="false"/>
          <w:i w:val="false"/>
          <w:color w:val="000000"/>
          <w:sz w:val="28"/>
        </w:rPr>
        <w:t>
      өнім берушінің деректемелері ретінде "комитент" мәртебесі көрсетіле отырып, комитенттің деректемелері көрсетіледі;</w:t>
      </w:r>
    </w:p>
    <w:bookmarkEnd w:id="1036"/>
    <w:bookmarkStart w:name="z1308" w:id="1037"/>
    <w:p>
      <w:pPr>
        <w:spacing w:after="0"/>
        <w:ind w:left="0"/>
        <w:jc w:val="both"/>
      </w:pPr>
      <w:r>
        <w:rPr>
          <w:rFonts w:ascii="Times New Roman"/>
          <w:b w:val="false"/>
          <w:i w:val="false"/>
          <w:color w:val="000000"/>
          <w:sz w:val="28"/>
        </w:rPr>
        <w:t>
      алушының деректемелері ретінде "комиссионер" мәртебесі көрсетіле отырып, комиссионердің деректемелері көрсетіледі.</w:t>
      </w:r>
    </w:p>
    <w:bookmarkEnd w:id="1037"/>
    <w:bookmarkStart w:name="z1309" w:id="1038"/>
    <w:p>
      <w:pPr>
        <w:spacing w:after="0"/>
        <w:ind w:left="0"/>
        <w:jc w:val="both"/>
      </w:pPr>
      <w:r>
        <w:rPr>
          <w:rFonts w:ascii="Times New Roman"/>
          <w:b w:val="false"/>
          <w:i w:val="false"/>
          <w:color w:val="000000"/>
          <w:sz w:val="28"/>
        </w:rPr>
        <w:t xml:space="preserve">
      Комиссионер тауарларды, жұмыстарды, көрсетілетін қызметтерді алушыға шот-фактураны жазып берген кезде осы Кодекстің </w:t>
      </w:r>
      <w:r>
        <w:rPr>
          <w:rFonts w:ascii="Times New Roman"/>
          <w:b w:val="false"/>
          <w:i w:val="false"/>
          <w:color w:val="000000"/>
          <w:sz w:val="28"/>
        </w:rPr>
        <w:t>412-бабы</w:t>
      </w:r>
      <w:r>
        <w:rPr>
          <w:rFonts w:ascii="Times New Roman"/>
          <w:b w:val="false"/>
          <w:i w:val="false"/>
          <w:color w:val="000000"/>
          <w:sz w:val="28"/>
        </w:rPr>
        <w:t xml:space="preserve"> 5-тармағы 2) және 3) тармақшаларының талаптарын орындау мақсатында өнім берушінің деректемелері ретінде "комиссионер" мәртебесі көрсетіле отырып, комиссионердің деректемелері көрсетіледі.</w:t>
      </w:r>
    </w:p>
    <w:bookmarkEnd w:id="1038"/>
    <w:bookmarkStart w:name="z1310" w:id="1039"/>
    <w:p>
      <w:pPr>
        <w:spacing w:after="0"/>
        <w:ind w:left="0"/>
        <w:jc w:val="both"/>
      </w:pPr>
      <w:r>
        <w:rPr>
          <w:rFonts w:ascii="Times New Roman"/>
          <w:b w:val="false"/>
          <w:i w:val="false"/>
          <w:color w:val="000000"/>
          <w:sz w:val="28"/>
        </w:rPr>
        <w:t>
      3. Комиссия шартының талаптарына сәйкес келетін талаптарда комитент үшін сатып алынған тауарларды комиссионер комитентке берген, сондай-ақ үшінші тұлға комиссионермен жасасқан мәміле бойынша осындай үшінші тұлға комитент үшін жұмыстарды орындаған, қызметтерді көрсеткен кезде комитенттің атына шот-фактуралар жазып беруді комиссионер жүзеге асырады.</w:t>
      </w:r>
    </w:p>
    <w:bookmarkEnd w:id="1039"/>
    <w:bookmarkStart w:name="z1311" w:id="1040"/>
    <w:p>
      <w:pPr>
        <w:spacing w:after="0"/>
        <w:ind w:left="0"/>
        <w:jc w:val="both"/>
      </w:pPr>
      <w:r>
        <w:rPr>
          <w:rFonts w:ascii="Times New Roman"/>
          <w:b w:val="false"/>
          <w:i w:val="false"/>
          <w:color w:val="000000"/>
          <w:sz w:val="28"/>
        </w:rPr>
        <w:t>
      Комиссионер және (немесе) өзінен комиссионер комитент үшін тауарларды, жұмыстарды, көрсетілетін қызметтерді сатып алатын адам қосылған құн салығын төлеушілер болып табылған жағдайда, осы тармақтың ережелері қолданылады.</w:t>
      </w:r>
    </w:p>
    <w:bookmarkEnd w:id="1040"/>
    <w:bookmarkStart w:name="z1312" w:id="1041"/>
    <w:p>
      <w:pPr>
        <w:spacing w:after="0"/>
        <w:ind w:left="0"/>
        <w:jc w:val="both"/>
      </w:pPr>
      <w:r>
        <w:rPr>
          <w:rFonts w:ascii="Times New Roman"/>
          <w:b w:val="false"/>
          <w:i w:val="false"/>
          <w:color w:val="000000"/>
          <w:sz w:val="28"/>
        </w:rPr>
        <w:t>
      Комиссионер жазып беретін шот-фактурадағы тауарларды, жұмыстарды, көрсетілетін қызметтерді өткізу бойынша айналымның мөлшері комиссионер комиссия шартының талаптарында комитент үшін сатып алған тауарлардың, жұмыстардың, көрсетілетін қызметтердің құны ескеріліп көрсетіледі.</w:t>
      </w:r>
    </w:p>
    <w:bookmarkEnd w:id="1041"/>
    <w:bookmarkStart w:name="z1313" w:id="1042"/>
    <w:p>
      <w:pPr>
        <w:spacing w:after="0"/>
        <w:ind w:left="0"/>
        <w:jc w:val="both"/>
      </w:pPr>
      <w:r>
        <w:rPr>
          <w:rFonts w:ascii="Times New Roman"/>
          <w:b w:val="false"/>
          <w:i w:val="false"/>
          <w:color w:val="000000"/>
          <w:sz w:val="28"/>
        </w:rPr>
        <w:t>
      Комиссионер шот-фактураны:</w:t>
      </w:r>
    </w:p>
    <w:bookmarkEnd w:id="1042"/>
    <w:bookmarkStart w:name="z1314" w:id="1043"/>
    <w:p>
      <w:pPr>
        <w:spacing w:after="0"/>
        <w:ind w:left="0"/>
        <w:jc w:val="both"/>
      </w:pPr>
      <w:r>
        <w:rPr>
          <w:rFonts w:ascii="Times New Roman"/>
          <w:b w:val="false"/>
          <w:i w:val="false"/>
          <w:color w:val="000000"/>
          <w:sz w:val="28"/>
        </w:rPr>
        <w:t>
      қосылған құн салығын төлеуші болып табылатын үшінші тұлға комиссионерге жазып берген шот-фактураның (бұл жағдайда үшінші тұлға комиссионерге жазып берген шот-фактурада көрсетілген салық салынатын (салынбайтын) айналымның сомасы комиссионер комитентке жазып беретін шот-фактурадағы салық салынатын (салынбайтын) айналымға қосылады);</w:t>
      </w:r>
    </w:p>
    <w:bookmarkEnd w:id="1043"/>
    <w:bookmarkStart w:name="z1315" w:id="1044"/>
    <w:p>
      <w:pPr>
        <w:spacing w:after="0"/>
        <w:ind w:left="0"/>
        <w:jc w:val="both"/>
      </w:pPr>
      <w:r>
        <w:rPr>
          <w:rFonts w:ascii="Times New Roman"/>
          <w:b w:val="false"/>
          <w:i w:val="false"/>
          <w:color w:val="000000"/>
          <w:sz w:val="28"/>
        </w:rPr>
        <w:t>
      қосылған құн салығын төлеуші болып табылмайтын үшінші тұлға жазып берген, тауарлардың, жұмыстардың, көрсетілетін қызметтердің құнын растайтын құжаттың (бұл жағдайда осындай құжатта көрсетілген тауарлардың, жұмыстардың, көрсетілетін қызметтердің құны комиссионердің бейрезиденттен жұмыстарды, көрсетілетін қызметтерді сатып алу бойынша айналымы болып табылатын жұмыстардан, көрсетілетін қызметтерден басқа, комиссионер комитентке жазып беретін шот-фактурадағы салық салынбайтын айналымға қосылады);</w:t>
      </w:r>
    </w:p>
    <w:bookmarkEnd w:id="1044"/>
    <w:bookmarkStart w:name="z1316" w:id="1045"/>
    <w:p>
      <w:pPr>
        <w:spacing w:after="0"/>
        <w:ind w:left="0"/>
        <w:jc w:val="both"/>
      </w:pPr>
      <w:r>
        <w:rPr>
          <w:rFonts w:ascii="Times New Roman"/>
          <w:b w:val="false"/>
          <w:i w:val="false"/>
          <w:color w:val="000000"/>
          <w:sz w:val="28"/>
        </w:rPr>
        <w:t>
      комиссионердің бейрезиденттен жұмыстарды, көрсетілетін қызметтерді сатып алу бойынша айналымы болып табылатын жұмыстардың, көрсетілетін қызметтердің құнын растайтын құжаттың;</w:t>
      </w:r>
    </w:p>
    <w:bookmarkEnd w:id="1045"/>
    <w:bookmarkStart w:name="z1317" w:id="1046"/>
    <w:p>
      <w:pPr>
        <w:spacing w:after="0"/>
        <w:ind w:left="0"/>
        <w:jc w:val="both"/>
      </w:pPr>
      <w:r>
        <w:rPr>
          <w:rFonts w:ascii="Times New Roman"/>
          <w:b w:val="false"/>
          <w:i w:val="false"/>
          <w:color w:val="000000"/>
          <w:sz w:val="28"/>
        </w:rPr>
        <w:t>
      тауарлар импорты жағдайында – Еуразиялық экономикалық одақтың кеден заңнамасына және (немесе) Қазақстан Республикасының кеден заңнамасына сәйкес ресімделген тауарларға арналған декларацияның деректерін немесе тауарларды әкелу және жанама салықтарды төлеу туралы өтініштегі деректерді ескере отырып жазып береді.</w:t>
      </w:r>
    </w:p>
    <w:bookmarkEnd w:id="1046"/>
    <w:bookmarkStart w:name="z1318" w:id="1047"/>
    <w:p>
      <w:pPr>
        <w:spacing w:after="0"/>
        <w:ind w:left="0"/>
        <w:jc w:val="both"/>
      </w:pPr>
      <w:r>
        <w:rPr>
          <w:rFonts w:ascii="Times New Roman"/>
          <w:b w:val="false"/>
          <w:i w:val="false"/>
          <w:color w:val="000000"/>
          <w:sz w:val="28"/>
        </w:rPr>
        <w:t>
      Комитентке жазып берілетін шот-фактурадағы комиссионердің комиссиялық сыйақысының сомасы және комиссионердің бейрезиденттен жұмыстарды, көрсетілетін қызметтерді сатып алу бойынша айналымы болып табылатын жұмыстардың, көрсетілетін қызметтердің құны жеке жолдармен көрсетіледі. Бұл ретте, егер комиссионер қосылған құн салығын төлеуші болып табылмаса, сыйақы сомасы "ҚҚС-сыз" деген белгімен көрсетіледі.</w:t>
      </w:r>
    </w:p>
    <w:bookmarkEnd w:id="1047"/>
    <w:bookmarkStart w:name="z1319" w:id="1048"/>
    <w:p>
      <w:pPr>
        <w:spacing w:after="0"/>
        <w:ind w:left="0"/>
        <w:jc w:val="both"/>
      </w:pPr>
      <w:r>
        <w:rPr>
          <w:rFonts w:ascii="Times New Roman"/>
          <w:b w:val="false"/>
          <w:i w:val="false"/>
          <w:color w:val="000000"/>
          <w:sz w:val="28"/>
        </w:rPr>
        <w:t xml:space="preserve">
      4. Комиссионер комитентке комиссия шартының талаптарында комитент үшін сатып алынған тауарларға, жұмыстарға, көрсетілетін қызметтерге шот-фактураны жазып берген кезде осы Кодекстің </w:t>
      </w:r>
      <w:r>
        <w:rPr>
          <w:rFonts w:ascii="Times New Roman"/>
          <w:b w:val="false"/>
          <w:i w:val="false"/>
          <w:color w:val="000000"/>
          <w:sz w:val="28"/>
        </w:rPr>
        <w:t>412-бабы</w:t>
      </w:r>
      <w:r>
        <w:rPr>
          <w:rFonts w:ascii="Times New Roman"/>
          <w:b w:val="false"/>
          <w:i w:val="false"/>
          <w:color w:val="000000"/>
          <w:sz w:val="28"/>
        </w:rPr>
        <w:t xml:space="preserve"> 5-тармағы 2 және 3) тармақшаларының талаптарын орындау мақсатында:</w:t>
      </w:r>
    </w:p>
    <w:bookmarkEnd w:id="1048"/>
    <w:bookmarkStart w:name="z1320" w:id="1049"/>
    <w:p>
      <w:pPr>
        <w:spacing w:after="0"/>
        <w:ind w:left="0"/>
        <w:jc w:val="both"/>
      </w:pPr>
      <w:r>
        <w:rPr>
          <w:rFonts w:ascii="Times New Roman"/>
          <w:b w:val="false"/>
          <w:i w:val="false"/>
          <w:color w:val="000000"/>
          <w:sz w:val="28"/>
        </w:rPr>
        <w:t>
      өнім берушінің деректемелері ретінде "комиссионер" мәртебесі көрсетіле отырып, комиссионердің деректемелері көрсетіледі;</w:t>
      </w:r>
    </w:p>
    <w:bookmarkEnd w:id="1049"/>
    <w:bookmarkStart w:name="z1321" w:id="1050"/>
    <w:p>
      <w:pPr>
        <w:spacing w:after="0"/>
        <w:ind w:left="0"/>
        <w:jc w:val="both"/>
      </w:pPr>
      <w:r>
        <w:rPr>
          <w:rFonts w:ascii="Times New Roman"/>
          <w:b w:val="false"/>
          <w:i w:val="false"/>
          <w:color w:val="000000"/>
          <w:sz w:val="28"/>
        </w:rPr>
        <w:t>
      алушының деректемелері ретінде "комитент" мәртебесі көрсетіле отырып, комитенттің деректемелері көрсетіледі.</w:t>
      </w:r>
    </w:p>
    <w:bookmarkEnd w:id="1050"/>
    <w:bookmarkStart w:name="z1322" w:id="1051"/>
    <w:p>
      <w:pPr>
        <w:spacing w:after="0"/>
        <w:ind w:left="0"/>
        <w:jc w:val="both"/>
      </w:pPr>
      <w:r>
        <w:rPr>
          <w:rFonts w:ascii="Times New Roman"/>
          <w:b w:val="false"/>
          <w:i w:val="false"/>
          <w:color w:val="000000"/>
          <w:sz w:val="28"/>
        </w:rPr>
        <w:t>
      Тауарларды, жұмыстарды, көрсетілетін қызметтерді беруші болып табылатын үшінші тұлға комиссионерге шот-фактураны жазып берген кезде осы Кодекстің 412-бабы 5-тармағы 2 және 3) тармақшаларының талаптарын орындау мақсатында алушының деректемелері ретінде комиссионердің деректемелері көрсетіледі.</w:t>
      </w:r>
    </w:p>
    <w:bookmarkEnd w:id="1051"/>
    <w:bookmarkStart w:name="z1323" w:id="1052"/>
    <w:p>
      <w:pPr>
        <w:spacing w:after="0"/>
        <w:ind w:left="0"/>
        <w:jc w:val="both"/>
      </w:pPr>
      <w:r>
        <w:rPr>
          <w:rFonts w:ascii="Times New Roman"/>
          <w:b w:val="false"/>
          <w:i w:val="false"/>
          <w:color w:val="000000"/>
          <w:sz w:val="28"/>
        </w:rPr>
        <w:t>
      5. Көрсетілген талаптарға, сондай-ақ осы Кодекстің 400-бабының талаптарына сәйкес жазып берілген шот-фактура комиссия шарты бойынша комитенттің немесе тауарларды, жұмыстарды, көрсетілетін қызметтерді сатып алушының қосылған құн салығының сомасын есепке жатқызуына негіз болып табылады.";</w:t>
      </w:r>
    </w:p>
    <w:bookmarkEnd w:id="1052"/>
    <w:bookmarkStart w:name="z1324" w:id="1053"/>
    <w:p>
      <w:pPr>
        <w:spacing w:after="0"/>
        <w:ind w:left="0"/>
        <w:jc w:val="both"/>
      </w:pPr>
      <w:r>
        <w:rPr>
          <w:rFonts w:ascii="Times New Roman"/>
          <w:b w:val="false"/>
          <w:i w:val="false"/>
          <w:color w:val="000000"/>
          <w:sz w:val="28"/>
        </w:rPr>
        <w:t xml:space="preserve">
      179) </w:t>
      </w:r>
      <w:r>
        <w:rPr>
          <w:rFonts w:ascii="Times New Roman"/>
          <w:b w:val="false"/>
          <w:i w:val="false"/>
          <w:color w:val="000000"/>
          <w:sz w:val="28"/>
        </w:rPr>
        <w:t>419-бапта</w:t>
      </w:r>
      <w:r>
        <w:rPr>
          <w:rFonts w:ascii="Times New Roman"/>
          <w:b w:val="false"/>
          <w:i w:val="false"/>
          <w:color w:val="000000"/>
          <w:sz w:val="28"/>
        </w:rPr>
        <w:t>:</w:t>
      </w:r>
    </w:p>
    <w:bookmarkEnd w:id="10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26" w:id="1054"/>
    <w:p>
      <w:pPr>
        <w:spacing w:after="0"/>
        <w:ind w:left="0"/>
        <w:jc w:val="both"/>
      </w:pPr>
      <w:r>
        <w:rPr>
          <w:rFonts w:ascii="Times New Roman"/>
          <w:b w:val="false"/>
          <w:i w:val="false"/>
          <w:color w:val="000000"/>
          <w:sz w:val="28"/>
        </w:rPr>
        <w:t>
      екінші бөлік мынадай редакцияда жазылсын:</w:t>
      </w:r>
    </w:p>
    <w:bookmarkEnd w:id="1054"/>
    <w:bookmarkStart w:name="z1327" w:id="1055"/>
    <w:p>
      <w:pPr>
        <w:spacing w:after="0"/>
        <w:ind w:left="0"/>
        <w:jc w:val="both"/>
      </w:pPr>
      <w:r>
        <w:rPr>
          <w:rFonts w:ascii="Times New Roman"/>
          <w:b w:val="false"/>
          <w:i w:val="false"/>
          <w:color w:val="000000"/>
          <w:sz w:val="28"/>
        </w:rPr>
        <w:t>
      "Түзетілген шот-фактура жазып берілген кезде бұрын жазып берілген шот-фактураның күші жойылады, қосымша шот-фактуралар болған кезде олардың да күші жойылады.";</w:t>
      </w:r>
    </w:p>
    <w:bookmarkEnd w:id="1055"/>
    <w:bookmarkStart w:name="z1328" w:id="1056"/>
    <w:p>
      <w:pPr>
        <w:spacing w:after="0"/>
        <w:ind w:left="0"/>
        <w:jc w:val="both"/>
      </w:pPr>
      <w:r>
        <w:rPr>
          <w:rFonts w:ascii="Times New Roman"/>
          <w:b w:val="false"/>
          <w:i w:val="false"/>
          <w:color w:val="000000"/>
          <w:sz w:val="28"/>
        </w:rPr>
        <w:t>
      мынадай мазмұндағы үшінші бөлікпен толықтырылсын:</w:t>
      </w:r>
    </w:p>
    <w:bookmarkEnd w:id="1056"/>
    <w:bookmarkStart w:name="z1329" w:id="1057"/>
    <w:p>
      <w:pPr>
        <w:spacing w:after="0"/>
        <w:ind w:left="0"/>
        <w:jc w:val="both"/>
      </w:pPr>
      <w:r>
        <w:rPr>
          <w:rFonts w:ascii="Times New Roman"/>
          <w:b w:val="false"/>
          <w:i w:val="false"/>
          <w:color w:val="000000"/>
          <w:sz w:val="28"/>
        </w:rPr>
        <w:t>
      "Күші жойылған қосымша шот-фактураларды қалпына келтіру үшін түзетілген шот-фактураға қосымша шот-фактуралар жазып беріледі.";</w:t>
      </w:r>
    </w:p>
    <w:bookmarkEnd w:id="10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тармақшасының төртінші абзацы алып тасталсын;</w:t>
      </w:r>
    </w:p>
    <w:bookmarkStart w:name="z1331" w:id="1058"/>
    <w:p>
      <w:pPr>
        <w:spacing w:after="0"/>
        <w:ind w:left="0"/>
        <w:jc w:val="both"/>
      </w:pPr>
      <w:r>
        <w:rPr>
          <w:rFonts w:ascii="Times New Roman"/>
          <w:b w:val="false"/>
          <w:i w:val="false"/>
          <w:color w:val="000000"/>
          <w:sz w:val="28"/>
        </w:rPr>
        <w:t xml:space="preserve">
      180) </w:t>
      </w:r>
      <w:r>
        <w:rPr>
          <w:rFonts w:ascii="Times New Roman"/>
          <w:b w:val="false"/>
          <w:i w:val="false"/>
          <w:color w:val="000000"/>
          <w:sz w:val="28"/>
        </w:rPr>
        <w:t>420-баптың</w:t>
      </w:r>
      <w:r>
        <w:rPr>
          <w:rFonts w:ascii="Times New Roman"/>
          <w:b w:val="false"/>
          <w:i w:val="false"/>
          <w:color w:val="000000"/>
          <w:sz w:val="28"/>
        </w:rPr>
        <w:t xml:space="preserve"> 3-тармағы мынадай редакцияда жазылсын:</w:t>
      </w:r>
    </w:p>
    <w:bookmarkEnd w:id="1058"/>
    <w:bookmarkStart w:name="z1332" w:id="1059"/>
    <w:p>
      <w:pPr>
        <w:spacing w:after="0"/>
        <w:ind w:left="0"/>
        <w:jc w:val="both"/>
      </w:pPr>
      <w:r>
        <w:rPr>
          <w:rFonts w:ascii="Times New Roman"/>
          <w:b w:val="false"/>
          <w:i w:val="false"/>
          <w:color w:val="000000"/>
          <w:sz w:val="28"/>
        </w:rPr>
        <w:t>
      "3. Қосымша шот-фактура түзету сомасына айналым жасалған күннен ерте емес және осындай күннен кейін күнтізбелік он бес күннен кешіктірмей жазып беріледі.";</w:t>
      </w:r>
    </w:p>
    <w:bookmarkEnd w:id="1059"/>
    <w:bookmarkStart w:name="z1333" w:id="1060"/>
    <w:p>
      <w:pPr>
        <w:spacing w:after="0"/>
        <w:ind w:left="0"/>
        <w:jc w:val="both"/>
      </w:pPr>
      <w:r>
        <w:rPr>
          <w:rFonts w:ascii="Times New Roman"/>
          <w:b w:val="false"/>
          <w:i w:val="false"/>
          <w:color w:val="000000"/>
          <w:sz w:val="28"/>
        </w:rPr>
        <w:t xml:space="preserve">
      181) </w:t>
      </w:r>
      <w:r>
        <w:rPr>
          <w:rFonts w:ascii="Times New Roman"/>
          <w:b w:val="false"/>
          <w:i w:val="false"/>
          <w:color w:val="000000"/>
          <w:sz w:val="28"/>
        </w:rPr>
        <w:t>424-бапта</w:t>
      </w:r>
      <w:r>
        <w:rPr>
          <w:rFonts w:ascii="Times New Roman"/>
          <w:b w:val="false"/>
          <w:i w:val="false"/>
          <w:color w:val="000000"/>
          <w:sz w:val="28"/>
        </w:rPr>
        <w:t>:</w:t>
      </w:r>
    </w:p>
    <w:bookmarkEnd w:id="10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"2) тармақшасында" деген сөздер "2) және 3) тармақшаларында"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"есепті салықтық кезеңнен кейінгі екінші айдың 15-і күнінен" деген сөздер "айдан кейінгі айдың 15-інен" деген сөздермен ауыстырылсын;</w:t>
      </w:r>
    </w:p>
    <w:bookmarkStart w:name="z1336" w:id="1061"/>
    <w:p>
      <w:pPr>
        <w:spacing w:after="0"/>
        <w:ind w:left="0"/>
        <w:jc w:val="both"/>
      </w:pPr>
      <w:r>
        <w:rPr>
          <w:rFonts w:ascii="Times New Roman"/>
          <w:b w:val="false"/>
          <w:i w:val="false"/>
          <w:color w:val="000000"/>
          <w:sz w:val="28"/>
        </w:rPr>
        <w:t xml:space="preserve">
      182) </w:t>
      </w:r>
      <w:r>
        <w:rPr>
          <w:rFonts w:ascii="Times New Roman"/>
          <w:b w:val="false"/>
          <w:i w:val="false"/>
          <w:color w:val="000000"/>
          <w:sz w:val="28"/>
        </w:rPr>
        <w:t>427-бапта</w:t>
      </w:r>
      <w:r>
        <w:rPr>
          <w:rFonts w:ascii="Times New Roman"/>
          <w:b w:val="false"/>
          <w:i w:val="false"/>
          <w:color w:val="000000"/>
          <w:sz w:val="28"/>
        </w:rPr>
        <w:t>:</w:t>
      </w:r>
    </w:p>
    <w:bookmarkEnd w:id="1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10) тармақшасы "бойынша" деген сөзден кейін "осы Кодекстің 367-бабы 1-тармағының 1) тармақшасында көрсетілген"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"ережелері" деген сөзден кейін "осы Кодекстің 367-бабы 1-тармағының 1) тармақшасында көрсетілген"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340" w:id="1062"/>
    <w:p>
      <w:pPr>
        <w:spacing w:after="0"/>
        <w:ind w:left="0"/>
        <w:jc w:val="both"/>
      </w:pPr>
      <w:r>
        <w:rPr>
          <w:rFonts w:ascii="Times New Roman"/>
          <w:b w:val="false"/>
          <w:i w:val="false"/>
          <w:color w:val="000000"/>
          <w:sz w:val="28"/>
        </w:rPr>
        <w:t>
      екінші бөліктегі "бес жыл" деген сөздер "осы Кодекстің 48-бабының 2-тармағында белгіленген талап қоюдың ескіру мерзімі" деген сөздермен ауыстырылсын;</w:t>
      </w:r>
    </w:p>
    <w:bookmarkEnd w:id="1062"/>
    <w:bookmarkStart w:name="z1341" w:id="1063"/>
    <w:p>
      <w:pPr>
        <w:spacing w:after="0"/>
        <w:ind w:left="0"/>
        <w:jc w:val="both"/>
      </w:pPr>
      <w:r>
        <w:rPr>
          <w:rFonts w:ascii="Times New Roman"/>
          <w:b w:val="false"/>
          <w:i w:val="false"/>
          <w:color w:val="000000"/>
          <w:sz w:val="28"/>
        </w:rPr>
        <w:t>
      үшінші бөлік 3) тармақшасындағы "шығару осы бапта белгіленген талаптарды бұзушылық болып табылмайды." деген сөздер "шығару;" деген сөзбен ауыстырылып, мынадай мазмұндағы 4) тармақшамен толықтырылсын:</w:t>
      </w:r>
    </w:p>
    <w:bookmarkEnd w:id="1063"/>
    <w:bookmarkStart w:name="z1342" w:id="1064"/>
    <w:p>
      <w:pPr>
        <w:spacing w:after="0"/>
        <w:ind w:left="0"/>
        <w:jc w:val="both"/>
      </w:pPr>
      <w:r>
        <w:rPr>
          <w:rFonts w:ascii="Times New Roman"/>
          <w:b w:val="false"/>
          <w:i w:val="false"/>
          <w:color w:val="000000"/>
          <w:sz w:val="28"/>
        </w:rPr>
        <w:t>
      "4) көрсетілген тауарды қалпына келтіру мүмкін емес екенін растайтын құжат болған кезде авария, апат және (немесе) ақаулық нәтижесінде тауардың шығып қалуы (есептен шығарылуы) осы бапта белгіленген талаптарды бұзушылық болып табылмайды.";</w:t>
      </w:r>
    </w:p>
    <w:bookmarkEnd w:id="10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бөлігіндегі "бес жыл" деген сөздер "осы Кодекстің 48-бабының 2-тармағында белгіленген талап қоюдың ескіру мерзімі" деген сөздермен ауыстырылсын;</w:t>
      </w:r>
    </w:p>
    <w:bookmarkStart w:name="z1344" w:id="1065"/>
    <w:p>
      <w:pPr>
        <w:spacing w:after="0"/>
        <w:ind w:left="0"/>
        <w:jc w:val="both"/>
      </w:pPr>
      <w:r>
        <w:rPr>
          <w:rFonts w:ascii="Times New Roman"/>
          <w:b w:val="false"/>
          <w:i w:val="false"/>
          <w:color w:val="000000"/>
          <w:sz w:val="28"/>
        </w:rPr>
        <w:t xml:space="preserve">
      183) </w:t>
      </w:r>
      <w:r>
        <w:rPr>
          <w:rFonts w:ascii="Times New Roman"/>
          <w:b w:val="false"/>
          <w:i w:val="false"/>
          <w:color w:val="000000"/>
          <w:sz w:val="28"/>
        </w:rPr>
        <w:t>428-бапта</w:t>
      </w:r>
      <w:r>
        <w:rPr>
          <w:rFonts w:ascii="Times New Roman"/>
          <w:b w:val="false"/>
          <w:i w:val="false"/>
          <w:color w:val="000000"/>
          <w:sz w:val="28"/>
        </w:rPr>
        <w:t>:</w:t>
      </w:r>
    </w:p>
    <w:bookmarkEnd w:id="10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10) тармақшасы "бойынша" деген сөзден кейін "осы Кодекстің 367-бабы 1-тармағының 1) тармақшасында көрсетілген"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"ережелері" деген сөзден кейін "осы Кодекстің 367-бабы 1-тармағының 1) тармақшасында көрсетілген"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1348" w:id="1066"/>
    <w:p>
      <w:pPr>
        <w:spacing w:after="0"/>
        <w:ind w:left="0"/>
        <w:jc w:val="both"/>
      </w:pPr>
      <w:r>
        <w:rPr>
          <w:rFonts w:ascii="Times New Roman"/>
          <w:b w:val="false"/>
          <w:i w:val="false"/>
          <w:color w:val="000000"/>
          <w:sz w:val="28"/>
        </w:rPr>
        <w:t>
      "3. Осы Кодекстің 367-бабы 1-тармағының 1) тармақшасында көрсетілген қосылған құн салығын төлеуші тауарларды әкелу және жанама салықтарды төлеу туралы өтінішпен бір мезгілде салық органына:";</w:t>
      </w:r>
    </w:p>
    <w:bookmarkEnd w:id="10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350" w:id="1067"/>
    <w:p>
      <w:pPr>
        <w:spacing w:after="0"/>
        <w:ind w:left="0"/>
        <w:jc w:val="both"/>
      </w:pPr>
      <w:r>
        <w:rPr>
          <w:rFonts w:ascii="Times New Roman"/>
          <w:b w:val="false"/>
          <w:i w:val="false"/>
          <w:color w:val="000000"/>
          <w:sz w:val="28"/>
        </w:rPr>
        <w:t>
      екінші бөліктегі "бес жыл" деген сөздер "осы Кодекстің 48-бабының 2-тармағында белгіленген талап қоюдың ескіру мерзімі" деген сөздермен ауыстырылсын;</w:t>
      </w:r>
    </w:p>
    <w:bookmarkEnd w:id="1067"/>
    <w:bookmarkStart w:name="z1351" w:id="1068"/>
    <w:p>
      <w:pPr>
        <w:spacing w:after="0"/>
        <w:ind w:left="0"/>
        <w:jc w:val="both"/>
      </w:pPr>
      <w:r>
        <w:rPr>
          <w:rFonts w:ascii="Times New Roman"/>
          <w:b w:val="false"/>
          <w:i w:val="false"/>
          <w:color w:val="000000"/>
          <w:sz w:val="28"/>
        </w:rPr>
        <w:t>
      үшінші бөлік 2) тармақшасындағы "шығару осы бапта белгіленген талаптарды бұзушылық болып табылмайды." деген сөздер "шығару;" деген сөзбен ауыстырылып, мынадай мазмұндағы 3) тармақшамен толықтырылсын:</w:t>
      </w:r>
    </w:p>
    <w:bookmarkEnd w:id="1068"/>
    <w:bookmarkStart w:name="z1352" w:id="1069"/>
    <w:p>
      <w:pPr>
        <w:spacing w:after="0"/>
        <w:ind w:left="0"/>
        <w:jc w:val="both"/>
      </w:pPr>
      <w:r>
        <w:rPr>
          <w:rFonts w:ascii="Times New Roman"/>
          <w:b w:val="false"/>
          <w:i w:val="false"/>
          <w:color w:val="000000"/>
          <w:sz w:val="28"/>
        </w:rPr>
        <w:t>
      "3) көрсетілген тауарды қалпына келтіру мүмкін емес екенін растайтын құжат болған кезде авария, апат және (немесе) ақаулық нәтижесінде тауардың шығып қалуы (есептен шығарылуы) осы бапта белгіленген талаптарды бұзушылық болып табылмайды.";</w:t>
      </w:r>
    </w:p>
    <w:bookmarkEnd w:id="1069"/>
    <w:bookmarkStart w:name="z1353" w:id="1070"/>
    <w:p>
      <w:pPr>
        <w:spacing w:after="0"/>
        <w:ind w:left="0"/>
        <w:jc w:val="both"/>
      </w:pPr>
      <w:r>
        <w:rPr>
          <w:rFonts w:ascii="Times New Roman"/>
          <w:b w:val="false"/>
          <w:i w:val="false"/>
          <w:color w:val="000000"/>
          <w:sz w:val="28"/>
        </w:rPr>
        <w:t xml:space="preserve">
      184) </w:t>
      </w:r>
      <w:r>
        <w:rPr>
          <w:rFonts w:ascii="Times New Roman"/>
          <w:b w:val="false"/>
          <w:i w:val="false"/>
          <w:color w:val="000000"/>
          <w:sz w:val="28"/>
        </w:rPr>
        <w:t>429-бапта</w:t>
      </w:r>
      <w:r>
        <w:rPr>
          <w:rFonts w:ascii="Times New Roman"/>
          <w:b w:val="false"/>
          <w:i w:val="false"/>
          <w:color w:val="000000"/>
          <w:sz w:val="28"/>
        </w:rPr>
        <w:t>:</w:t>
      </w:r>
    </w:p>
    <w:bookmarkEnd w:id="10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абзацындағы "434-бабында" деген сөз "434-бабы 2-тармағының 1) тармақшасында"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56" w:id="1071"/>
    <w:p>
      <w:pPr>
        <w:spacing w:after="0"/>
        <w:ind w:left="0"/>
        <w:jc w:val="both"/>
      </w:pPr>
      <w:r>
        <w:rPr>
          <w:rFonts w:ascii="Times New Roman"/>
          <w:b w:val="false"/>
          <w:i w:val="false"/>
          <w:color w:val="000000"/>
          <w:sz w:val="28"/>
        </w:rPr>
        <w:t>
      "8. Қосылған құн салығы бойынша тіркеу есебінен шығарылған салық төлеушілер бойынша:</w:t>
      </w:r>
    </w:p>
    <w:bookmarkEnd w:id="1071"/>
    <w:bookmarkStart w:name="z1357" w:id="1072"/>
    <w:p>
      <w:pPr>
        <w:spacing w:after="0"/>
        <w:ind w:left="0"/>
        <w:jc w:val="both"/>
      </w:pPr>
      <w:r>
        <w:rPr>
          <w:rFonts w:ascii="Times New Roman"/>
          <w:b w:val="false"/>
          <w:i w:val="false"/>
          <w:color w:val="000000"/>
          <w:sz w:val="28"/>
        </w:rPr>
        <w:t>
      осы Кодекстің 424-бабының 4-тармағында көзделген шарттар орындалмаған жағдайда салық органының шешімін шығару күніне;</w:t>
      </w:r>
    </w:p>
    <w:bookmarkEnd w:id="1072"/>
    <w:bookmarkStart w:name="z1358" w:id="1073"/>
    <w:p>
      <w:pPr>
        <w:spacing w:after="0"/>
        <w:ind w:left="0"/>
        <w:jc w:val="both"/>
      </w:pPr>
      <w:r>
        <w:rPr>
          <w:rFonts w:ascii="Times New Roman"/>
          <w:b w:val="false"/>
          <w:i w:val="false"/>
          <w:color w:val="000000"/>
          <w:sz w:val="28"/>
        </w:rPr>
        <w:t xml:space="preserve">
      осы Кодекстің 369-бабы 1-тармағының 3) тармақшасында көрсетілген талаптар орындалғаннан кейін қалыптасқан қосылған құн салығының асып кетуі есептен шығаруға жатады. </w:t>
      </w:r>
    </w:p>
    <w:bookmarkEnd w:id="1073"/>
    <w:bookmarkStart w:name="z1359" w:id="1074"/>
    <w:p>
      <w:pPr>
        <w:spacing w:after="0"/>
        <w:ind w:left="0"/>
        <w:jc w:val="both"/>
      </w:pPr>
      <w:r>
        <w:rPr>
          <w:rFonts w:ascii="Times New Roman"/>
          <w:b w:val="false"/>
          <w:i w:val="false"/>
          <w:color w:val="000000"/>
          <w:sz w:val="28"/>
        </w:rPr>
        <w:t>
      Салық төлеушілердің жеке шоттарынан қосылған құн салығының асып кетуін есептен шығару уәкілетті орган айқындаған тәртіппен жүзеге асырылады.";</w:t>
      </w:r>
    </w:p>
    <w:bookmarkEnd w:id="10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bookmarkStart w:name="z1361" w:id="1075"/>
    <w:p>
      <w:pPr>
        <w:spacing w:after="0"/>
        <w:ind w:left="0"/>
        <w:jc w:val="both"/>
      </w:pPr>
      <w:r>
        <w:rPr>
          <w:rFonts w:ascii="Times New Roman"/>
          <w:b w:val="false"/>
          <w:i w:val="false"/>
          <w:color w:val="000000"/>
          <w:sz w:val="28"/>
        </w:rPr>
        <w:t xml:space="preserve">
      185) </w:t>
      </w:r>
      <w:r>
        <w:rPr>
          <w:rFonts w:ascii="Times New Roman"/>
          <w:b w:val="false"/>
          <w:i w:val="false"/>
          <w:color w:val="000000"/>
          <w:sz w:val="28"/>
        </w:rPr>
        <w:t>431-баптың</w:t>
      </w:r>
      <w:r>
        <w:rPr>
          <w:rFonts w:ascii="Times New Roman"/>
          <w:b w:val="false"/>
          <w:i w:val="false"/>
          <w:color w:val="000000"/>
          <w:sz w:val="28"/>
        </w:rPr>
        <w:t xml:space="preserve"> 2-тармағында:</w:t>
      </w:r>
    </w:p>
    <w:bookmarkEnd w:id="1075"/>
    <w:bookmarkStart w:name="z1362" w:id="1076"/>
    <w:p>
      <w:pPr>
        <w:spacing w:after="0"/>
        <w:ind w:left="0"/>
        <w:jc w:val="both"/>
      </w:pPr>
      <w:r>
        <w:rPr>
          <w:rFonts w:ascii="Times New Roman"/>
          <w:b w:val="false"/>
          <w:i w:val="false"/>
          <w:color w:val="000000"/>
          <w:sz w:val="28"/>
        </w:rPr>
        <w:t>
      бірінші бөліктің екінші абзацы алып тасталсын;</w:t>
      </w:r>
    </w:p>
    <w:bookmarkEnd w:id="1076"/>
    <w:bookmarkStart w:name="z1363" w:id="1077"/>
    <w:p>
      <w:pPr>
        <w:spacing w:after="0"/>
        <w:ind w:left="0"/>
        <w:jc w:val="both"/>
      </w:pPr>
      <w:r>
        <w:rPr>
          <w:rFonts w:ascii="Times New Roman"/>
          <w:b w:val="false"/>
          <w:i w:val="false"/>
          <w:color w:val="000000"/>
          <w:sz w:val="28"/>
        </w:rPr>
        <w:t xml:space="preserve">
      екінші бөлік мынадай редакцияда жазылсын: </w:t>
      </w:r>
    </w:p>
    <w:bookmarkEnd w:id="1077"/>
    <w:bookmarkStart w:name="z1364" w:id="1078"/>
    <w:p>
      <w:pPr>
        <w:spacing w:after="0"/>
        <w:ind w:left="0"/>
        <w:jc w:val="both"/>
      </w:pPr>
      <w:r>
        <w:rPr>
          <w:rFonts w:ascii="Times New Roman"/>
          <w:b w:val="false"/>
          <w:i w:val="false"/>
          <w:color w:val="000000"/>
          <w:sz w:val="28"/>
        </w:rPr>
        <w:t xml:space="preserve">
      "Бұл ретте қосылған құн салығының асып кету сомасын қайтару мерзімінің өтуі осы Кодекстің </w:t>
      </w:r>
      <w:r>
        <w:rPr>
          <w:rFonts w:ascii="Times New Roman"/>
          <w:b w:val="false"/>
          <w:i w:val="false"/>
          <w:color w:val="000000"/>
          <w:sz w:val="28"/>
        </w:rPr>
        <w:t>424-бабының</w:t>
      </w:r>
      <w:r>
        <w:rPr>
          <w:rFonts w:ascii="Times New Roman"/>
          <w:b w:val="false"/>
          <w:i w:val="false"/>
          <w:color w:val="000000"/>
          <w:sz w:val="28"/>
        </w:rPr>
        <w:t xml:space="preserve"> 1-тармағына сәйкес қосылған құн салығы бойынша декларацияны ұсыну үшін белгіленген мерзімнен бастап күнтізбелік отыз күн өткеннен кейін басталады.";</w:t>
      </w:r>
    </w:p>
    <w:bookmarkEnd w:id="1078"/>
    <w:bookmarkStart w:name="z1365" w:id="1079"/>
    <w:p>
      <w:pPr>
        <w:spacing w:after="0"/>
        <w:ind w:left="0"/>
        <w:jc w:val="both"/>
      </w:pPr>
      <w:r>
        <w:rPr>
          <w:rFonts w:ascii="Times New Roman"/>
          <w:b w:val="false"/>
          <w:i w:val="false"/>
          <w:color w:val="000000"/>
          <w:sz w:val="28"/>
        </w:rPr>
        <w:t xml:space="preserve">
      186) </w:t>
      </w:r>
      <w:r>
        <w:rPr>
          <w:rFonts w:ascii="Times New Roman"/>
          <w:b w:val="false"/>
          <w:i w:val="false"/>
          <w:color w:val="000000"/>
          <w:sz w:val="28"/>
        </w:rPr>
        <w:t>433-бапта</w:t>
      </w:r>
      <w:r>
        <w:rPr>
          <w:rFonts w:ascii="Times New Roman"/>
          <w:b w:val="false"/>
          <w:i w:val="false"/>
          <w:color w:val="000000"/>
          <w:sz w:val="28"/>
        </w:rPr>
        <w:t>:</w:t>
      </w:r>
    </w:p>
    <w:bookmarkEnd w:id="10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бесінші абзацындағы "есепке жатқызу үшін пайдаланылатын ағымдағы шот осы Кодекстің мақсаттары үшін бақылау шоты болып табылады." деген сөздер "есепке жатқызу;" деген сөздермен ауыстырылып, мынадай мазмұндағы алтыншы абзацпен толықтырылсын:</w:t>
      </w:r>
    </w:p>
    <w:bookmarkStart w:name="z1367" w:id="1080"/>
    <w:p>
      <w:pPr>
        <w:spacing w:after="0"/>
        <w:ind w:left="0"/>
        <w:jc w:val="both"/>
      </w:pPr>
      <w:r>
        <w:rPr>
          <w:rFonts w:ascii="Times New Roman"/>
          <w:b w:val="false"/>
          <w:i w:val="false"/>
          <w:color w:val="000000"/>
          <w:sz w:val="28"/>
        </w:rPr>
        <w:t>
      "бенефициардың жабық банктік шотына төлем қате жасалған не ақша қате аударылған жағдайларда, бақылау шотынан бастамашылық жасалған төлемді қайтаруға байланысты ақшаны есепке жатқызу үшін пайдаланылатын ағымдағы шот осы Кодекстің мақсаттары үшін бақылау шоты болып табылады.";</w:t>
      </w:r>
    </w:p>
    <w:bookmarkEnd w:id="10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тармақшасының бірінші бөлігіндегі "индустриялық-инновациялық" деген сөздер "индустриялық"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бөлігіндегі "2) тармақшасына" деген сөздер "2) және 3) тармақшаларына" деген сөздермен ауыстырылсын;</w:t>
      </w:r>
    </w:p>
    <w:bookmarkStart w:name="z1370" w:id="1081"/>
    <w:p>
      <w:pPr>
        <w:spacing w:after="0"/>
        <w:ind w:left="0"/>
        <w:jc w:val="both"/>
      </w:pPr>
      <w:r>
        <w:rPr>
          <w:rFonts w:ascii="Times New Roman"/>
          <w:b w:val="false"/>
          <w:i w:val="false"/>
          <w:color w:val="000000"/>
          <w:sz w:val="28"/>
        </w:rPr>
        <w:t xml:space="preserve">
      187) </w:t>
      </w:r>
      <w:r>
        <w:rPr>
          <w:rFonts w:ascii="Times New Roman"/>
          <w:b w:val="false"/>
          <w:i w:val="false"/>
          <w:color w:val="000000"/>
          <w:sz w:val="28"/>
        </w:rPr>
        <w:t>434-бапта</w:t>
      </w:r>
      <w:r>
        <w:rPr>
          <w:rFonts w:ascii="Times New Roman"/>
          <w:b w:val="false"/>
          <w:i w:val="false"/>
          <w:color w:val="000000"/>
          <w:sz w:val="28"/>
        </w:rPr>
        <w:t>:</w:t>
      </w:r>
    </w:p>
    <w:bookmarkEnd w:id="10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bookmarkStart w:name="z1372" w:id="1082"/>
    <w:p>
      <w:pPr>
        <w:spacing w:after="0"/>
        <w:ind w:left="0"/>
        <w:jc w:val="both"/>
      </w:pPr>
      <w:r>
        <w:rPr>
          <w:rFonts w:ascii="Times New Roman"/>
          <w:b w:val="false"/>
          <w:i w:val="false"/>
          <w:color w:val="000000"/>
          <w:sz w:val="28"/>
        </w:rPr>
        <w:t xml:space="preserve">
      бірінші бөлік мынадай редакцияда жазылсын: </w:t>
      </w:r>
    </w:p>
    <w:bookmarkEnd w:id="1082"/>
    <w:bookmarkStart w:name="z1373" w:id="1083"/>
    <w:p>
      <w:pPr>
        <w:spacing w:after="0"/>
        <w:ind w:left="0"/>
        <w:jc w:val="both"/>
      </w:pPr>
      <w:r>
        <w:rPr>
          <w:rFonts w:ascii="Times New Roman"/>
          <w:b w:val="false"/>
          <w:i w:val="false"/>
          <w:color w:val="000000"/>
          <w:sz w:val="28"/>
        </w:rPr>
        <w:t>
      "2. Қосылған құн салығының асып кету сомасын қайтару туралы талапты көрсете отырып, қосылған құн салығы бойынша декларацияларды ұсынған және қосылған құн салығы бойынша декларацияны ұсыну күніне салықтық есептілікті ұсыну бойынша орындалмаған салықтық міндеттемесі жоқ мынадай:</w:t>
      </w:r>
    </w:p>
    <w:bookmarkEnd w:id="1083"/>
    <w:bookmarkStart w:name="z1374" w:id="1084"/>
    <w:p>
      <w:pPr>
        <w:spacing w:after="0"/>
        <w:ind w:left="0"/>
        <w:jc w:val="both"/>
      </w:pPr>
      <w:r>
        <w:rPr>
          <w:rFonts w:ascii="Times New Roman"/>
          <w:b w:val="false"/>
          <w:i w:val="false"/>
          <w:color w:val="000000"/>
          <w:sz w:val="28"/>
        </w:rPr>
        <w:t>
      1) кемінде қатарынан он екі ай салықтық мониторингте тұрған қосылған құн салығын төлеушілердің;</w:t>
      </w:r>
    </w:p>
    <w:bookmarkEnd w:id="1084"/>
    <w:bookmarkStart w:name="z1375" w:id="1085"/>
    <w:p>
      <w:pPr>
        <w:spacing w:after="0"/>
        <w:ind w:left="0"/>
        <w:jc w:val="both"/>
      </w:pPr>
      <w:r>
        <w:rPr>
          <w:rFonts w:ascii="Times New Roman"/>
          <w:b w:val="false"/>
          <w:i w:val="false"/>
          <w:color w:val="000000"/>
          <w:sz w:val="28"/>
        </w:rPr>
        <w:t xml:space="preserve">
      2) тізбесін уәкілетті органмен және салық саясаты саласындағы уәкілетті органмен келісу бойынша сауда қызметін реттеу саласындағы уәкілетті орган бекітетін өз өндірісінің тауарларын өндірушілердің қосылған құн салығының асып кетуін қайтарудың оңайлатылған тәртібін қолдануға құқығы бар."; </w:t>
      </w:r>
    </w:p>
    <w:bookmarkEnd w:id="1085"/>
    <w:bookmarkStart w:name="z1376" w:id="1086"/>
    <w:p>
      <w:pPr>
        <w:spacing w:after="0"/>
        <w:ind w:left="0"/>
        <w:jc w:val="both"/>
      </w:pPr>
      <w:r>
        <w:rPr>
          <w:rFonts w:ascii="Times New Roman"/>
          <w:b w:val="false"/>
          <w:i w:val="false"/>
          <w:color w:val="000000"/>
          <w:sz w:val="28"/>
        </w:rPr>
        <w:t>
      үшінші бөлікте:</w:t>
      </w:r>
    </w:p>
    <w:bookmarkEnd w:id="1086"/>
    <w:bookmarkStart w:name="z1377" w:id="1087"/>
    <w:p>
      <w:pPr>
        <w:spacing w:after="0"/>
        <w:ind w:left="0"/>
        <w:jc w:val="both"/>
      </w:pPr>
      <w:r>
        <w:rPr>
          <w:rFonts w:ascii="Times New Roman"/>
          <w:b w:val="false"/>
          <w:i w:val="false"/>
          <w:color w:val="000000"/>
          <w:sz w:val="28"/>
        </w:rPr>
        <w:t>
      "салықтық мониторингке жататын, осы тармақта көзделген талаптарға сәйкес келетін" деген сөздер "осы тармақтың бірінші бөлігінің 1) тармақшасында аталған" деген сөздермен ауыстырылсын;</w:t>
      </w:r>
    </w:p>
    <w:bookmarkEnd w:id="1087"/>
    <w:bookmarkStart w:name="z1378" w:id="1088"/>
    <w:p>
      <w:pPr>
        <w:spacing w:after="0"/>
        <w:ind w:left="0"/>
        <w:jc w:val="both"/>
      </w:pPr>
      <w:r>
        <w:rPr>
          <w:rFonts w:ascii="Times New Roman"/>
          <w:b w:val="false"/>
          <w:i w:val="false"/>
          <w:color w:val="000000"/>
          <w:sz w:val="28"/>
        </w:rPr>
        <w:t>
      "салықтық мониторингке жататын" деген сөздер "осы тармақта көзделген талаптарға сәйкес келген" деген сөздермен ауыстырылсын;</w:t>
      </w:r>
    </w:p>
    <w:bookmarkEnd w:id="1088"/>
    <w:bookmarkStart w:name="z1379" w:id="1089"/>
    <w:p>
      <w:pPr>
        <w:spacing w:after="0"/>
        <w:ind w:left="0"/>
        <w:jc w:val="both"/>
      </w:pPr>
      <w:r>
        <w:rPr>
          <w:rFonts w:ascii="Times New Roman"/>
          <w:b w:val="false"/>
          <w:i w:val="false"/>
          <w:color w:val="000000"/>
          <w:sz w:val="28"/>
        </w:rPr>
        <w:t xml:space="preserve">
      мынадай мазмұндағы алтыншы бөлікпен толықтырылсын: </w:t>
      </w:r>
    </w:p>
    <w:bookmarkEnd w:id="1089"/>
    <w:bookmarkStart w:name="z1380" w:id="1090"/>
    <w:p>
      <w:pPr>
        <w:spacing w:after="0"/>
        <w:ind w:left="0"/>
        <w:jc w:val="both"/>
      </w:pPr>
      <w:r>
        <w:rPr>
          <w:rFonts w:ascii="Times New Roman"/>
          <w:b w:val="false"/>
          <w:i w:val="false"/>
          <w:color w:val="000000"/>
          <w:sz w:val="28"/>
        </w:rPr>
        <w:t xml:space="preserve">
      "Осы тармақтың бірінші бөлігінің 2) тармақшасында аталған салық төлеушілерді біріктіру немесе қосу жолымен қайта ұйымдастыру кезінде мұндай салық төлеушілер осы Кодекстің </w:t>
      </w:r>
      <w:r>
        <w:rPr>
          <w:rFonts w:ascii="Times New Roman"/>
          <w:b w:val="false"/>
          <w:i w:val="false"/>
          <w:color w:val="000000"/>
          <w:sz w:val="28"/>
        </w:rPr>
        <w:t>152-бабында</w:t>
      </w:r>
      <w:r>
        <w:rPr>
          <w:rFonts w:ascii="Times New Roman"/>
          <w:b w:val="false"/>
          <w:i w:val="false"/>
          <w:color w:val="000000"/>
          <w:sz w:val="28"/>
        </w:rPr>
        <w:t xml:space="preserve"> белгіленген тәртіппен салықтық тексеру жүргізілгеннен кейін қосылған құн салығының асып кетуін қайтарудың оңайлатылған тәртібін қолдануға құқылы. Бұл ретте қайта ұйымдастыру жүзеге асырылған салықтық кезең тексерілетін кезеңге қосылады.";</w:t>
      </w:r>
    </w:p>
    <w:bookmarkEnd w:id="1090"/>
    <w:bookmarkStart w:name="z1381" w:id="1091"/>
    <w:p>
      <w:pPr>
        <w:spacing w:after="0"/>
        <w:ind w:left="0"/>
        <w:jc w:val="both"/>
      </w:pPr>
      <w:r>
        <w:rPr>
          <w:rFonts w:ascii="Times New Roman"/>
          <w:b w:val="false"/>
          <w:i w:val="false"/>
          <w:color w:val="000000"/>
          <w:sz w:val="28"/>
        </w:rPr>
        <w:t>
      жетінші бөлік үшінші абзацындағы "мөлшерде қосылған құн салығының асып кетуі оңайлатылған тәртіппен қайтарылуға жатады." деген сөздер "мөлшерде;" деген сөзбен ауыстырылып, мынадай мазмұндағы төртінші абзацпен толықтырылсын:</w:t>
      </w:r>
    </w:p>
    <w:bookmarkEnd w:id="1091"/>
    <w:bookmarkStart w:name="z1382" w:id="109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429-бабы</w:t>
      </w:r>
      <w:r>
        <w:rPr>
          <w:rFonts w:ascii="Times New Roman"/>
          <w:b w:val="false"/>
          <w:i w:val="false"/>
          <w:color w:val="000000"/>
          <w:sz w:val="28"/>
        </w:rPr>
        <w:t xml:space="preserve"> 2-тармағының талаптарына сәйкес келетін, өз өндірісінің тауарларын өндірушілер болып табылатын салық төлеушілер үшін – есепті салықтық кезеңде қалыптасқан қосылған құн салығының асып кету сомасының 50 пайызынан аспайтын мөлшерде қосылған құн салығының асып кетуі оңайлатылған тәртіппен қайтаруға жатады.";</w:t>
      </w:r>
    </w:p>
    <w:bookmarkEnd w:id="10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384" w:id="1093"/>
    <w:p>
      <w:pPr>
        <w:spacing w:after="0"/>
        <w:ind w:left="0"/>
        <w:jc w:val="both"/>
      </w:pPr>
      <w:r>
        <w:rPr>
          <w:rFonts w:ascii="Times New Roman"/>
          <w:b w:val="false"/>
          <w:i w:val="false"/>
          <w:color w:val="000000"/>
          <w:sz w:val="28"/>
        </w:rPr>
        <w:t>
      "күннен бастап" деген сөздер "күн өткеннен кейін" деген сөздермен ауыстырылсын;</w:t>
      </w:r>
    </w:p>
    <w:bookmarkEnd w:id="1093"/>
    <w:bookmarkStart w:name="z1385" w:id="1094"/>
    <w:p>
      <w:pPr>
        <w:spacing w:after="0"/>
        <w:ind w:left="0"/>
        <w:jc w:val="both"/>
      </w:pPr>
      <w:r>
        <w:rPr>
          <w:rFonts w:ascii="Times New Roman"/>
          <w:b w:val="false"/>
          <w:i w:val="false"/>
          <w:color w:val="000000"/>
          <w:sz w:val="28"/>
        </w:rPr>
        <w:t>
      "ұзарту кезеңі ескеріле отырып" деген сөздер алып тасталсын;</w:t>
      </w:r>
    </w:p>
    <w:bookmarkEnd w:id="1094"/>
    <w:bookmarkStart w:name="z1386" w:id="1095"/>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1095"/>
    <w:bookmarkStart w:name="z1387" w:id="109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212-бабы</w:t>
      </w:r>
      <w:r>
        <w:rPr>
          <w:rFonts w:ascii="Times New Roman"/>
          <w:b w:val="false"/>
          <w:i w:val="false"/>
          <w:color w:val="000000"/>
          <w:sz w:val="28"/>
        </w:rPr>
        <w:t xml:space="preserve"> 3-тармағының 2) және 3) тармақшаларына сәйкес қосылған құн салығы бойынша салықтық есептілікті ұсыну мерзімі ұзартылған жағдайда, қосылған құн салығының асып кету сомасын қайтару ұзарту кезеңі ескеріле отырып жүргізіледі.";</w:t>
      </w:r>
    </w:p>
    <w:bookmarkEnd w:id="1096"/>
    <w:bookmarkStart w:name="z1388" w:id="1097"/>
    <w:p>
      <w:pPr>
        <w:spacing w:after="0"/>
        <w:ind w:left="0"/>
        <w:jc w:val="both"/>
      </w:pPr>
      <w:r>
        <w:rPr>
          <w:rFonts w:ascii="Times New Roman"/>
          <w:b w:val="false"/>
          <w:i w:val="false"/>
          <w:color w:val="000000"/>
          <w:sz w:val="28"/>
        </w:rPr>
        <w:t xml:space="preserve">
      188) </w:t>
      </w:r>
      <w:r>
        <w:rPr>
          <w:rFonts w:ascii="Times New Roman"/>
          <w:b w:val="false"/>
          <w:i w:val="false"/>
          <w:color w:val="000000"/>
          <w:sz w:val="28"/>
        </w:rPr>
        <w:t>441-бап</w:t>
      </w:r>
      <w:r>
        <w:rPr>
          <w:rFonts w:ascii="Times New Roman"/>
          <w:b w:val="false"/>
          <w:i w:val="false"/>
          <w:color w:val="000000"/>
          <w:sz w:val="28"/>
        </w:rPr>
        <w:t xml:space="preserve"> мынадай мазмұндағы 5-тармақпен толықтырылсын:</w:t>
      </w:r>
    </w:p>
    <w:bookmarkEnd w:id="1097"/>
    <w:bookmarkStart w:name="z1389" w:id="1098"/>
    <w:p>
      <w:pPr>
        <w:spacing w:after="0"/>
        <w:ind w:left="0"/>
        <w:jc w:val="both"/>
      </w:pPr>
      <w:r>
        <w:rPr>
          <w:rFonts w:ascii="Times New Roman"/>
          <w:b w:val="false"/>
          <w:i w:val="false"/>
          <w:color w:val="000000"/>
          <w:sz w:val="28"/>
        </w:rPr>
        <w:t xml:space="preserve">
      "5. Осы баптың ережелері осы Кодекстің 25-бөлімінде белгіленген жағдайларда қолданылмайды."; </w:t>
      </w:r>
    </w:p>
    <w:bookmarkEnd w:id="1098"/>
    <w:bookmarkStart w:name="z1390" w:id="1099"/>
    <w:p>
      <w:pPr>
        <w:spacing w:after="0"/>
        <w:ind w:left="0"/>
        <w:jc w:val="both"/>
      </w:pPr>
      <w:r>
        <w:rPr>
          <w:rFonts w:ascii="Times New Roman"/>
          <w:b w:val="false"/>
          <w:i w:val="false"/>
          <w:color w:val="000000"/>
          <w:sz w:val="28"/>
        </w:rPr>
        <w:t xml:space="preserve">
      189) </w:t>
      </w:r>
      <w:r>
        <w:rPr>
          <w:rFonts w:ascii="Times New Roman"/>
          <w:b w:val="false"/>
          <w:i w:val="false"/>
          <w:color w:val="000000"/>
          <w:sz w:val="28"/>
        </w:rPr>
        <w:t>442-баптың</w:t>
      </w:r>
      <w:r>
        <w:rPr>
          <w:rFonts w:ascii="Times New Roman"/>
          <w:b w:val="false"/>
          <w:i w:val="false"/>
          <w:color w:val="000000"/>
          <w:sz w:val="28"/>
        </w:rPr>
        <w:t xml:space="preserve"> 2-тармағында:</w:t>
      </w:r>
    </w:p>
    <w:bookmarkEnd w:id="1099"/>
    <w:bookmarkStart w:name="z1391" w:id="1100"/>
    <w:p>
      <w:pPr>
        <w:spacing w:after="0"/>
        <w:ind w:left="0"/>
        <w:jc w:val="both"/>
      </w:pPr>
      <w:r>
        <w:rPr>
          <w:rFonts w:ascii="Times New Roman"/>
          <w:b w:val="false"/>
          <w:i w:val="false"/>
          <w:color w:val="000000"/>
          <w:sz w:val="28"/>
        </w:rPr>
        <w:t>
      екінші бөліктің 1) тармақшасы "халықаралық қаржылық есептілік стандарттарына және" деген сөздерден кейін "(немесе)" деген сөзбен толықтырылсын;</w:t>
      </w:r>
    </w:p>
    <w:bookmarkEnd w:id="1100"/>
    <w:bookmarkStart w:name="z1392" w:id="1101"/>
    <w:p>
      <w:pPr>
        <w:spacing w:after="0"/>
        <w:ind w:left="0"/>
        <w:jc w:val="both"/>
      </w:pPr>
      <w:r>
        <w:rPr>
          <w:rFonts w:ascii="Times New Roman"/>
          <w:b w:val="false"/>
          <w:i w:val="false"/>
          <w:color w:val="000000"/>
          <w:sz w:val="28"/>
        </w:rPr>
        <w:t>
      бесінші бөліктің бірінші абзацындағы "Шекара қызметінің аумақтық бөлімшелері" деген сөздер "Шекара қызметі аумақтық бөлімшесінің құрылымдық бөлімшелері" деген сөздермен ауыстырылсын;</w:t>
      </w:r>
    </w:p>
    <w:bookmarkEnd w:id="1101"/>
    <w:bookmarkStart w:name="z1393" w:id="1102"/>
    <w:p>
      <w:pPr>
        <w:spacing w:after="0"/>
        <w:ind w:left="0"/>
        <w:jc w:val="both"/>
      </w:pPr>
      <w:r>
        <w:rPr>
          <w:rFonts w:ascii="Times New Roman"/>
          <w:b w:val="false"/>
          <w:i w:val="false"/>
          <w:color w:val="000000"/>
          <w:sz w:val="28"/>
        </w:rPr>
        <w:t>
      жетінші бөлік "Халықаралық қаржылық есептілік стандарттарына және" деген сөздерден кейін "(немесе)" деген сөзбен толықтырылсын;</w:t>
      </w:r>
    </w:p>
    <w:bookmarkEnd w:id="1102"/>
    <w:bookmarkStart w:name="z1394" w:id="1103"/>
    <w:p>
      <w:pPr>
        <w:spacing w:after="0"/>
        <w:ind w:left="0"/>
        <w:jc w:val="both"/>
      </w:pPr>
      <w:r>
        <w:rPr>
          <w:rFonts w:ascii="Times New Roman"/>
          <w:b w:val="false"/>
          <w:i w:val="false"/>
          <w:color w:val="000000"/>
          <w:sz w:val="28"/>
        </w:rPr>
        <w:t xml:space="preserve">
      190) </w:t>
      </w:r>
      <w:r>
        <w:rPr>
          <w:rFonts w:ascii="Times New Roman"/>
          <w:b w:val="false"/>
          <w:i w:val="false"/>
          <w:color w:val="000000"/>
          <w:sz w:val="28"/>
        </w:rPr>
        <w:t>447-бапта</w:t>
      </w:r>
      <w:r>
        <w:rPr>
          <w:rFonts w:ascii="Times New Roman"/>
          <w:b w:val="false"/>
          <w:i w:val="false"/>
          <w:color w:val="000000"/>
          <w:sz w:val="28"/>
        </w:rPr>
        <w:t>:</w:t>
      </w:r>
    </w:p>
    <w:bookmarkEnd w:id="1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тармақшасындағы "көшірмелері) не өтініштер тізбесі (қағаз жеткізгіште немесе электрондық нысанда" деген сөздер "көшірмелері не электрондық нысанда"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bookmarkStart w:name="z1397" w:id="1104"/>
    <w:p>
      <w:pPr>
        <w:spacing w:after="0"/>
        <w:ind w:left="0"/>
        <w:jc w:val="both"/>
      </w:pPr>
      <w:r>
        <w:rPr>
          <w:rFonts w:ascii="Times New Roman"/>
          <w:b w:val="false"/>
          <w:i w:val="false"/>
          <w:color w:val="000000"/>
          <w:sz w:val="28"/>
        </w:rPr>
        <w:t>
      "5) тауарларды әкелу және жанама салықтарды төлеу туралы өтініш (аумағына қайта өңдеу өнімдері импортталған Еуразиялық экономикалық одаққа мүше мемлекеттің салық органының жанама салықтарды төлеу және (немесе) төлеуден босату және (немесе) төлеудің өзге тәсілі туралы белгісі бар (қағаз жеткізгіштегі түпнұсқасы немесе көшірмелері не электрондық нысанда);";</w:t>
      </w:r>
    </w:p>
    <w:bookmarkEnd w:id="1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5) тармақшасының бірінші бөлігі мынадай редакцияда жазылсын:</w:t>
      </w:r>
    </w:p>
    <w:bookmarkStart w:name="z1399" w:id="1105"/>
    <w:p>
      <w:pPr>
        <w:spacing w:after="0"/>
        <w:ind w:left="0"/>
        <w:jc w:val="both"/>
      </w:pPr>
      <w:r>
        <w:rPr>
          <w:rFonts w:ascii="Times New Roman"/>
          <w:b w:val="false"/>
          <w:i w:val="false"/>
          <w:color w:val="000000"/>
          <w:sz w:val="28"/>
        </w:rPr>
        <w:t>
      "5) тауарға ілеспе құжаттардың көшірмелері.";</w:t>
      </w:r>
    </w:p>
    <w:bookmarkEnd w:id="1105"/>
    <w:bookmarkStart w:name="z1400" w:id="1106"/>
    <w:p>
      <w:pPr>
        <w:spacing w:after="0"/>
        <w:ind w:left="0"/>
        <w:jc w:val="both"/>
      </w:pPr>
      <w:r>
        <w:rPr>
          <w:rFonts w:ascii="Times New Roman"/>
          <w:b w:val="false"/>
          <w:i w:val="false"/>
          <w:color w:val="000000"/>
          <w:sz w:val="28"/>
        </w:rPr>
        <w:t xml:space="preserve">
      191) </w:t>
      </w:r>
      <w:r>
        <w:rPr>
          <w:rFonts w:ascii="Times New Roman"/>
          <w:b w:val="false"/>
          <w:i w:val="false"/>
          <w:color w:val="000000"/>
          <w:sz w:val="28"/>
        </w:rPr>
        <w:t>448-баптың</w:t>
      </w:r>
      <w:r>
        <w:rPr>
          <w:rFonts w:ascii="Times New Roman"/>
          <w:b w:val="false"/>
          <w:i w:val="false"/>
          <w:color w:val="000000"/>
          <w:sz w:val="28"/>
        </w:rPr>
        <w:t xml:space="preserve"> 2-тармағы мынадай редакцияда жазылсын:</w:t>
      </w:r>
    </w:p>
    <w:bookmarkEnd w:id="1106"/>
    <w:bookmarkStart w:name="z1401" w:id="1107"/>
    <w:p>
      <w:pPr>
        <w:spacing w:after="0"/>
        <w:ind w:left="0"/>
        <w:jc w:val="both"/>
      </w:pPr>
      <w:r>
        <w:rPr>
          <w:rFonts w:ascii="Times New Roman"/>
          <w:b w:val="false"/>
          <w:i w:val="false"/>
          <w:color w:val="000000"/>
          <w:sz w:val="28"/>
        </w:rPr>
        <w:t>
      "2. Экспортталатын немесе импортталатын тауарларды Еуразиялық экономикалық одақтың кедендік аумағында магистральдық құбыржолдар жүйесі арқылы тасымалдау, егер тасымалды ресімдеу экспортталатын немесе импортталатын тауарлардың сатып алушыға не көрсетілген тауарларды Еуразиялық экономикалық одақтың кедендік аумағында сатып алушыға дейін одан әрі жеткізуді жүзеге асыратын басқа тұлғаларға берілгенін растайтын құжаттармен жүзеге асырылса, халықаралық тасымал деп есептеледі.";</w:t>
      </w:r>
    </w:p>
    <w:bookmarkEnd w:id="1107"/>
    <w:bookmarkStart w:name="z1402" w:id="1108"/>
    <w:p>
      <w:pPr>
        <w:spacing w:after="0"/>
        <w:ind w:left="0"/>
        <w:jc w:val="both"/>
      </w:pPr>
      <w:r>
        <w:rPr>
          <w:rFonts w:ascii="Times New Roman"/>
          <w:b w:val="false"/>
          <w:i w:val="false"/>
          <w:color w:val="000000"/>
          <w:sz w:val="28"/>
        </w:rPr>
        <w:t xml:space="preserve">
      192) </w:t>
      </w:r>
      <w:r>
        <w:rPr>
          <w:rFonts w:ascii="Times New Roman"/>
          <w:b w:val="false"/>
          <w:i w:val="false"/>
          <w:color w:val="000000"/>
          <w:sz w:val="28"/>
        </w:rPr>
        <w:t>449-баптың</w:t>
      </w:r>
      <w:r>
        <w:rPr>
          <w:rFonts w:ascii="Times New Roman"/>
          <w:b w:val="false"/>
          <w:i w:val="false"/>
          <w:color w:val="000000"/>
          <w:sz w:val="28"/>
        </w:rPr>
        <w:t xml:space="preserve"> 2-тармағының 5) тармақшасында:</w:t>
      </w:r>
    </w:p>
    <w:bookmarkEnd w:id="1108"/>
    <w:bookmarkStart w:name="z1403" w:id="1109"/>
    <w:p>
      <w:pPr>
        <w:spacing w:after="0"/>
        <w:ind w:left="0"/>
        <w:jc w:val="both"/>
      </w:pPr>
      <w:r>
        <w:rPr>
          <w:rFonts w:ascii="Times New Roman"/>
          <w:b w:val="false"/>
          <w:i w:val="false"/>
          <w:color w:val="000000"/>
          <w:sz w:val="28"/>
        </w:rPr>
        <w:t xml:space="preserve">
      бірінші бөліктегі "көшірмесі) не өтініштер тізбесі (қағаз жеткізгіште немесе электрондық нысанда" деген сөздер "көшірмелері не электрондық нысанда" деген сөздермен ауыстырылсын; </w:t>
      </w:r>
    </w:p>
    <w:bookmarkEnd w:id="1109"/>
    <w:bookmarkStart w:name="z1404" w:id="1110"/>
    <w:p>
      <w:pPr>
        <w:spacing w:after="0"/>
        <w:ind w:left="0"/>
        <w:jc w:val="both"/>
      </w:pPr>
      <w:r>
        <w:rPr>
          <w:rFonts w:ascii="Times New Roman"/>
          <w:b w:val="false"/>
          <w:i w:val="false"/>
          <w:color w:val="000000"/>
          <w:sz w:val="28"/>
        </w:rPr>
        <w:t xml:space="preserve">
      екінші бөліктегі "осы тармақшада көрсетілген өтініш не өтініштер тізбесі" деген сөздер "осы тармақшаның бірінші бөлігінде көрсетілген өтініш" деген сөздермен ауыстырылсын; </w:t>
      </w:r>
    </w:p>
    <w:bookmarkEnd w:id="1110"/>
    <w:bookmarkStart w:name="z1405" w:id="1111"/>
    <w:p>
      <w:pPr>
        <w:spacing w:after="0"/>
        <w:ind w:left="0"/>
        <w:jc w:val="both"/>
      </w:pPr>
      <w:r>
        <w:rPr>
          <w:rFonts w:ascii="Times New Roman"/>
          <w:b w:val="false"/>
          <w:i w:val="false"/>
          <w:color w:val="000000"/>
          <w:sz w:val="28"/>
        </w:rPr>
        <w:t xml:space="preserve">
      193) </w:t>
      </w:r>
      <w:r>
        <w:rPr>
          <w:rFonts w:ascii="Times New Roman"/>
          <w:b w:val="false"/>
          <w:i w:val="false"/>
          <w:color w:val="000000"/>
          <w:sz w:val="28"/>
        </w:rPr>
        <w:t>450-баптың</w:t>
      </w:r>
      <w:r>
        <w:rPr>
          <w:rFonts w:ascii="Times New Roman"/>
          <w:b w:val="false"/>
          <w:i w:val="false"/>
          <w:color w:val="000000"/>
          <w:sz w:val="28"/>
        </w:rPr>
        <w:t xml:space="preserve"> 3-тармағының екінші бөлігі "халықаралық қаржылық есептілік стандарттарына және" деген сөздерден кейін "(немесе)" деген сөзбен толықтырылсын";</w:t>
      </w:r>
    </w:p>
    <w:bookmarkEnd w:id="1111"/>
    <w:bookmarkStart w:name="z1406" w:id="1112"/>
    <w:p>
      <w:pPr>
        <w:spacing w:after="0"/>
        <w:ind w:left="0"/>
        <w:jc w:val="both"/>
      </w:pPr>
      <w:r>
        <w:rPr>
          <w:rFonts w:ascii="Times New Roman"/>
          <w:b w:val="false"/>
          <w:i w:val="false"/>
          <w:color w:val="000000"/>
          <w:sz w:val="28"/>
        </w:rPr>
        <w:t xml:space="preserve">
      194) </w:t>
      </w:r>
      <w:r>
        <w:rPr>
          <w:rFonts w:ascii="Times New Roman"/>
          <w:b w:val="false"/>
          <w:i w:val="false"/>
          <w:color w:val="000000"/>
          <w:sz w:val="28"/>
        </w:rPr>
        <w:t>451-бапта</w:t>
      </w:r>
      <w:r>
        <w:rPr>
          <w:rFonts w:ascii="Times New Roman"/>
          <w:b w:val="false"/>
          <w:i w:val="false"/>
          <w:color w:val="000000"/>
          <w:sz w:val="28"/>
        </w:rPr>
        <w:t>:</w:t>
      </w:r>
    </w:p>
    <w:bookmarkEnd w:id="1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p>
    <w:bookmarkStart w:name="z1408" w:id="1113"/>
    <w:p>
      <w:pPr>
        <w:spacing w:after="0"/>
        <w:ind w:left="0"/>
        <w:jc w:val="both"/>
      </w:pPr>
      <w:r>
        <w:rPr>
          <w:rFonts w:ascii="Times New Roman"/>
          <w:b w:val="false"/>
          <w:i w:val="false"/>
          <w:color w:val="000000"/>
          <w:sz w:val="28"/>
        </w:rPr>
        <w:t>
      "4) мынандай шарттар сақталған кезде:</w:t>
      </w:r>
    </w:p>
    <w:bookmarkEnd w:id="1113"/>
    <w:bookmarkStart w:name="z1409" w:id="1114"/>
    <w:p>
      <w:pPr>
        <w:spacing w:after="0"/>
        <w:ind w:left="0"/>
        <w:jc w:val="both"/>
      </w:pPr>
      <w:r>
        <w:rPr>
          <w:rFonts w:ascii="Times New Roman"/>
          <w:b w:val="false"/>
          <w:i w:val="false"/>
          <w:color w:val="000000"/>
          <w:sz w:val="28"/>
        </w:rPr>
        <w:t>
      көлік құралдарын өндірушілерге қатысты – индустриялық қызметті мемлекеттік қолдау саласындағы уәкілетті органмен моторлы көлік құралдарын өнеркәсіптік құрастыру туралы келісім немесе көлік құралдарын өнеркәсіптік құрастыру туралы келісім болса;</w:t>
      </w:r>
    </w:p>
    <w:bookmarkEnd w:id="1114"/>
    <w:bookmarkStart w:name="z1410" w:id="1115"/>
    <w:p>
      <w:pPr>
        <w:spacing w:after="0"/>
        <w:ind w:left="0"/>
        <w:jc w:val="both"/>
      </w:pPr>
      <w:r>
        <w:rPr>
          <w:rFonts w:ascii="Times New Roman"/>
          <w:b w:val="false"/>
          <w:i w:val="false"/>
          <w:color w:val="000000"/>
          <w:sz w:val="28"/>
        </w:rPr>
        <w:t>
      ауыл шаруашылығы техникасын өндірушілерге қатысты – индустриялық қызметті мемлекеттік қолдау саласындағы уәкілетті органмен ауыл шаруашылығы техникасын өнеркәсіптік құрастыру туралы келісім болса;</w:t>
      </w:r>
    </w:p>
    <w:bookmarkEnd w:id="1115"/>
    <w:bookmarkStart w:name="z1411" w:id="1116"/>
    <w:p>
      <w:pPr>
        <w:spacing w:after="0"/>
        <w:ind w:left="0"/>
        <w:jc w:val="both"/>
      </w:pPr>
      <w:r>
        <w:rPr>
          <w:rFonts w:ascii="Times New Roman"/>
          <w:b w:val="false"/>
          <w:i w:val="false"/>
          <w:color w:val="000000"/>
          <w:sz w:val="28"/>
        </w:rPr>
        <w:t>
      құрамдастарды өндірушілерге қатысты – индустриялық қызметті мемлекеттік қолдау саласындағы уәкілетті органмен көлік құралдарына және (немесе) ауыл шаруашылығы техникасына құрамдастарды өнеркәсіптік құрастыру туралы келісім болса, Қазақстан Республикасының Үкіметі айқындайтын арнайы инвестициялық келісімшарттар жасасу жөніндегі уәкілетті органмен жасалған арнайы инвестициялық келісімшарт шеңберінде заңды тұлға еркін қойма кедендік рәсімімен орналастырған көлік құралдарының және (немесе) ауыл шаруашылығы техникасының құрамындағы шикізаттың және (немесе) материалдардың, сондай-ақ олардың құрамдастарының;";</w:t>
      </w:r>
    </w:p>
    <w:bookmarkEnd w:id="1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абзацындағы "Инвестициялар" деген сөз "Қазақстан Республикасының Үкіметі айқындайтын арнайы инвестициялық келісімшарттар жасасу" деген сөздермен ауыстырылсын;</w:t>
      </w:r>
    </w:p>
    <w:bookmarkStart w:name="z1415" w:id="1117"/>
    <w:p>
      <w:pPr>
        <w:spacing w:after="0"/>
        <w:ind w:left="0"/>
        <w:jc w:val="both"/>
      </w:pPr>
      <w:r>
        <w:rPr>
          <w:rFonts w:ascii="Times New Roman"/>
          <w:b w:val="false"/>
          <w:i w:val="false"/>
          <w:color w:val="000000"/>
          <w:sz w:val="28"/>
        </w:rPr>
        <w:t xml:space="preserve">
      195) </w:t>
      </w:r>
      <w:r>
        <w:rPr>
          <w:rFonts w:ascii="Times New Roman"/>
          <w:b w:val="false"/>
          <w:i w:val="false"/>
          <w:color w:val="000000"/>
          <w:sz w:val="28"/>
        </w:rPr>
        <w:t>453-баптың</w:t>
      </w:r>
      <w:r>
        <w:rPr>
          <w:rFonts w:ascii="Times New Roman"/>
          <w:b w:val="false"/>
          <w:i w:val="false"/>
          <w:color w:val="000000"/>
          <w:sz w:val="28"/>
        </w:rPr>
        <w:t xml:space="preserve"> 2-тармағы мынадай редакцияда жазылсын:</w:t>
      </w:r>
    </w:p>
    <w:bookmarkEnd w:id="1117"/>
    <w:bookmarkStart w:name="z1413" w:id="11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Қазақстан Республикасының аумағынан Еуразиялық экономикалық одаққа мүше басқа мемлекеттің аумағына тауарлардың экспорты жағдайында шот-фактура өткізу бойынша айналым жасалған күннен кейін күнтізбелік жиырма күннен кешіктірмей жазып беріледі.";</w:t>
      </w:r>
    </w:p>
    <w:bookmarkEnd w:id="1118"/>
    <w:bookmarkStart w:name="z1416" w:id="1119"/>
    <w:p>
      <w:pPr>
        <w:spacing w:after="0"/>
        <w:ind w:left="0"/>
        <w:jc w:val="both"/>
      </w:pPr>
      <w:r>
        <w:rPr>
          <w:rFonts w:ascii="Times New Roman"/>
          <w:b w:val="false"/>
          <w:i w:val="false"/>
          <w:color w:val="000000"/>
          <w:sz w:val="28"/>
        </w:rPr>
        <w:t xml:space="preserve">
      196) </w:t>
      </w:r>
      <w:r>
        <w:rPr>
          <w:rFonts w:ascii="Times New Roman"/>
          <w:b w:val="false"/>
          <w:i w:val="false"/>
          <w:color w:val="000000"/>
          <w:sz w:val="28"/>
        </w:rPr>
        <w:t>455-бапта</w:t>
      </w:r>
      <w:r>
        <w:rPr>
          <w:rFonts w:ascii="Times New Roman"/>
          <w:b w:val="false"/>
          <w:i w:val="false"/>
          <w:color w:val="000000"/>
          <w:sz w:val="28"/>
        </w:rPr>
        <w:t>:</w:t>
      </w:r>
    </w:p>
    <w:bookmarkEnd w:id="1119"/>
    <w:bookmarkStart w:name="z1417" w:id="1120"/>
    <w:p>
      <w:pPr>
        <w:spacing w:after="0"/>
        <w:ind w:left="0"/>
        <w:jc w:val="both"/>
      </w:pPr>
      <w:r>
        <w:rPr>
          <w:rFonts w:ascii="Times New Roman"/>
          <w:b w:val="false"/>
          <w:i w:val="false"/>
          <w:color w:val="000000"/>
          <w:sz w:val="28"/>
        </w:rPr>
        <w:t>
      тақырыптағы "Еуразиялық экономикалық одақта комиссия (тапсырма) шарттары бойынша тауарлардың" деген сөздер "Комиссия (тапсырма) шарттары бойынша тауарлардың Еуразиялық экономикалық одаққа мүше мемлекеттердің аумақтарынан" деген сөздермен ауыстырылсын;</w:t>
      </w:r>
    </w:p>
    <w:bookmarkEnd w:id="1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w:t>
      </w:r>
    </w:p>
    <w:bookmarkStart w:name="z1419" w:id="1121"/>
    <w:p>
      <w:pPr>
        <w:spacing w:after="0"/>
        <w:ind w:left="0"/>
        <w:jc w:val="both"/>
      </w:pPr>
      <w:r>
        <w:rPr>
          <w:rFonts w:ascii="Times New Roman"/>
          <w:b w:val="false"/>
          <w:i w:val="false"/>
          <w:color w:val="000000"/>
          <w:sz w:val="28"/>
        </w:rPr>
        <w:t>
      "импортталған тауарлар бойынша жанама салықтар жөніндегі декларация көшірмесінің және" деген сөздер алып тасталсын;</w:t>
      </w:r>
    </w:p>
    <w:bookmarkEnd w:id="1121"/>
    <w:bookmarkStart w:name="z1420" w:id="1122"/>
    <w:p>
      <w:pPr>
        <w:spacing w:after="0"/>
        <w:ind w:left="0"/>
        <w:jc w:val="both"/>
      </w:pPr>
      <w:r>
        <w:rPr>
          <w:rFonts w:ascii="Times New Roman"/>
          <w:b w:val="false"/>
          <w:i w:val="false"/>
          <w:color w:val="000000"/>
          <w:sz w:val="28"/>
        </w:rPr>
        <w:t>
      "8-тармағында" деген сөздер "7-тармағында" деген сөздермен ауыстырылсын;</w:t>
      </w:r>
    </w:p>
    <w:bookmarkEnd w:id="1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төртінші бөлігіндегі "тауарларды әкелу және жанама салықтарды төлеу туралы өтініштің көшірмесі мен тауарларды импорттаған кезде комиссионер (сенім білдірілген өкіл) төлеген қосылған құн салығын есепке жатқызу үшін негіз болып табылатын импортталған тауарлар бойынша жанама салықтар жөніндегі декларацияның көшірмесі" деген сөздер ", тауарларды импорттаған кезде комиссионер (сенім білдірілген өкіл) төлеген қосылған құн салығын есепке жатқызу үшін негіз болып табылатын тауарларды әкелу және жанама салықтарды төлеу туралы өтініштің көшірмесі" деген сөздермен ауыстырылсын;</w:t>
      </w:r>
    </w:p>
    <w:bookmarkStart w:name="z1422" w:id="1123"/>
    <w:p>
      <w:pPr>
        <w:spacing w:after="0"/>
        <w:ind w:left="0"/>
        <w:jc w:val="both"/>
      </w:pPr>
      <w:r>
        <w:rPr>
          <w:rFonts w:ascii="Times New Roman"/>
          <w:b w:val="false"/>
          <w:i w:val="false"/>
          <w:color w:val="000000"/>
          <w:sz w:val="28"/>
        </w:rPr>
        <w:t xml:space="preserve">
      197) </w:t>
      </w:r>
      <w:r>
        <w:rPr>
          <w:rFonts w:ascii="Times New Roman"/>
          <w:b w:val="false"/>
          <w:i w:val="false"/>
          <w:color w:val="000000"/>
          <w:sz w:val="28"/>
        </w:rPr>
        <w:t>456-бап</w:t>
      </w:r>
      <w:r>
        <w:rPr>
          <w:rFonts w:ascii="Times New Roman"/>
          <w:b w:val="false"/>
          <w:i w:val="false"/>
          <w:color w:val="000000"/>
          <w:sz w:val="28"/>
        </w:rPr>
        <w:t xml:space="preserve"> мынадай редакцияда жазылсын:</w:t>
      </w:r>
    </w:p>
    <w:bookmarkEnd w:id="1123"/>
    <w:bookmarkStart w:name="z1423" w:id="1124"/>
    <w:p>
      <w:pPr>
        <w:spacing w:after="0"/>
        <w:ind w:left="0"/>
        <w:jc w:val="both"/>
      </w:pPr>
      <w:r>
        <w:rPr>
          <w:rFonts w:ascii="Times New Roman"/>
          <w:b w:val="false"/>
          <w:i w:val="false"/>
          <w:color w:val="000000"/>
          <w:sz w:val="28"/>
        </w:rPr>
        <w:t>
      "456-бап. Еуразиялық экономикалық одақта тауарлардың импорты  кезінде қосылған құн салығын есептеу және төлеу тәртібі</w:t>
      </w:r>
    </w:p>
    <w:bookmarkEnd w:id="1124"/>
    <w:bookmarkStart w:name="z1424" w:id="1125"/>
    <w:p>
      <w:pPr>
        <w:spacing w:after="0"/>
        <w:ind w:left="0"/>
        <w:jc w:val="both"/>
      </w:pPr>
      <w:r>
        <w:rPr>
          <w:rFonts w:ascii="Times New Roman"/>
          <w:b w:val="false"/>
          <w:i w:val="false"/>
          <w:color w:val="000000"/>
          <w:sz w:val="28"/>
        </w:rPr>
        <w:t>
      1. Егер осы бапта өзгеше белгіленбесе, Еуразиялық экономикалық одақта қосылған құн салығын есептеу және төлеу тәртібі осы Кодекстің 48-тарауына сәйкес айқындалады.</w:t>
      </w:r>
    </w:p>
    <w:bookmarkEnd w:id="1125"/>
    <w:bookmarkStart w:name="z1425" w:id="1126"/>
    <w:p>
      <w:pPr>
        <w:spacing w:after="0"/>
        <w:ind w:left="0"/>
        <w:jc w:val="both"/>
      </w:pPr>
      <w:r>
        <w:rPr>
          <w:rFonts w:ascii="Times New Roman"/>
          <w:b w:val="false"/>
          <w:i w:val="false"/>
          <w:color w:val="000000"/>
          <w:sz w:val="28"/>
        </w:rPr>
        <w:t>
      2. Еуразиялық экономикалық одаққа мүше мемлекеттердің аумағынан Қазақстан Республикасының аумағына тауарлардың, оның ішінде алыс-беріс шикізатын қайта өңдеу өнімдері болып табылатын тауарлардың импорты кезінде салық төлеуші орналасқан (тұрғылықты) жеріндегі салық органына тауарларды әкелу және жанама салықтарды төлеу туралы, оның ішінде лизинг шарттары (келісімшарттары) бойынша өтінішті, егер осы тармақта өзгеше белгіленбесе, салықтық кезеңнен кейінгі айдың 20-ынан кешіктірмей қағаз жеткізгіште және электрондық нысанда не электрондық нысанда ғана ұсынуға міндетті.</w:t>
      </w:r>
    </w:p>
    <w:bookmarkEnd w:id="1126"/>
    <w:bookmarkStart w:name="z1426" w:id="1127"/>
    <w:p>
      <w:pPr>
        <w:spacing w:after="0"/>
        <w:ind w:left="0"/>
        <w:jc w:val="both"/>
      </w:pPr>
      <w:r>
        <w:rPr>
          <w:rFonts w:ascii="Times New Roman"/>
          <w:b w:val="false"/>
          <w:i w:val="false"/>
          <w:color w:val="000000"/>
          <w:sz w:val="28"/>
        </w:rPr>
        <w:t>
      Салық төлеуші тауарларды әкелу және жанама салықтарды төлеу туралы өтінішпен бір мезгілде салық органына мынадай құжаттарды ұсынады:</w:t>
      </w:r>
    </w:p>
    <w:bookmarkEnd w:id="1127"/>
    <w:bookmarkStart w:name="z1427" w:id="1128"/>
    <w:p>
      <w:pPr>
        <w:spacing w:after="0"/>
        <w:ind w:left="0"/>
        <w:jc w:val="both"/>
      </w:pPr>
      <w:r>
        <w:rPr>
          <w:rFonts w:ascii="Times New Roman"/>
          <w:b w:val="false"/>
          <w:i w:val="false"/>
          <w:color w:val="000000"/>
          <w:sz w:val="28"/>
        </w:rPr>
        <w:t>
      1) импортталған тауарлар бойынша жанама салықтардың іс жүзінде төленгенін растайтын банктің үзінді көшірмесі және (немесе) Қазақстан Республикасының банктер және банк қызметі туралы заңнамасында көзделген, импортталған тауарлар бойынша жанама салықтарды төлеу жөніндегі салықтық міндеттеменің орындалғанын растайтын өзге де төлем құжаты немесе осы Кодекстің 451-бабының талаптарын ескере отырып, қосылған құн салығынан босатылғанын растайтын құжат.</w:t>
      </w:r>
    </w:p>
    <w:bookmarkEnd w:id="1128"/>
    <w:bookmarkStart w:name="z1428" w:id="1129"/>
    <w:p>
      <w:pPr>
        <w:spacing w:after="0"/>
        <w:ind w:left="0"/>
        <w:jc w:val="both"/>
      </w:pPr>
      <w:r>
        <w:rPr>
          <w:rFonts w:ascii="Times New Roman"/>
          <w:b w:val="false"/>
          <w:i w:val="false"/>
          <w:color w:val="000000"/>
          <w:sz w:val="28"/>
        </w:rPr>
        <w:t>
      Бұл ретте көрсетілген құжаттар қосылған құн салығын төлеудің өзге тәртібі кезінде, сондай-ақ салық төлеуші көрсетілген артық төленген сомаларды салықтардың және бюджетке төленетін төлемдердің басқа да түрлері бойынша есепке жатқызуға немесе есеп айырысу шотына қайтаруға өтініш бермеген болса, импортталған тауарлар бойынша қосылған құн салығы бойынша алдағы төлемдер есебіне есепке жатқызылуға тиіс импортталған тауарлар бойынша қосылған құн салығы бойынша жеке шоттарда артық төленген төлемдер болған жағдайда ұсынылмайды.</w:t>
      </w:r>
    </w:p>
    <w:bookmarkEnd w:id="1129"/>
    <w:bookmarkStart w:name="z1429" w:id="1130"/>
    <w:p>
      <w:pPr>
        <w:spacing w:after="0"/>
        <w:ind w:left="0"/>
        <w:jc w:val="both"/>
      </w:pPr>
      <w:r>
        <w:rPr>
          <w:rFonts w:ascii="Times New Roman"/>
          <w:b w:val="false"/>
          <w:i w:val="false"/>
          <w:color w:val="000000"/>
          <w:sz w:val="28"/>
        </w:rPr>
        <w:t>
      Лизинг шарттары (келісімшарттары) бойынша осы тармақшада көрсетілген құжаттар лизинг шартында (келісімшартында) көзделген, есепті салықтық кезеңге тура келетін лизингтік төлемнің мерзімі бойынша осы тармақта белгіленген мерзімде ұсынылады;</w:t>
      </w:r>
    </w:p>
    <w:bookmarkEnd w:id="1130"/>
    <w:bookmarkStart w:name="z1430" w:id="1131"/>
    <w:p>
      <w:pPr>
        <w:spacing w:after="0"/>
        <w:ind w:left="0"/>
        <w:jc w:val="both"/>
      </w:pPr>
      <w:r>
        <w:rPr>
          <w:rFonts w:ascii="Times New Roman"/>
          <w:b w:val="false"/>
          <w:i w:val="false"/>
          <w:color w:val="000000"/>
          <w:sz w:val="28"/>
        </w:rPr>
        <w:t>
      2) тауарлардың Еуразиялық экономикалық одаққа мүше бір мемлекеттің аумағынан Қазақстан Республикасының аумағына өткізілгенін растайтын тауарға ілеспе және (немесе) өзге де құжаттар (егер тауарларды өткізудің жекелеген түрлері, оның ішінде тауарларды көлік құралдарын пайдаланбай өткізу үшін Қазақстан Республикасының заңнамасында осы құжаттарды ресімдеу көзделмесе, көрсетілген құжаттар ұсынылмайды);</w:t>
      </w:r>
    </w:p>
    <w:bookmarkEnd w:id="1131"/>
    <w:bookmarkStart w:name="z1431" w:id="1132"/>
    <w:p>
      <w:pPr>
        <w:spacing w:after="0"/>
        <w:ind w:left="0"/>
        <w:jc w:val="both"/>
      </w:pPr>
      <w:r>
        <w:rPr>
          <w:rFonts w:ascii="Times New Roman"/>
          <w:b w:val="false"/>
          <w:i w:val="false"/>
          <w:color w:val="000000"/>
          <w:sz w:val="28"/>
        </w:rPr>
        <w:t>
      3) Еуразиялық экономикалық одаққа мүше мемлекеттің заңнамасында ұсынылуы (жазып берілуі) көзделген жағдайда, тауарларды тиеп-жөнелту кезінде Еуразиялық экономикалық одаққа мүше мемлекеттің заңнамасына сәйкес ресімделген шот-фактуралар.</w:t>
      </w:r>
    </w:p>
    <w:bookmarkEnd w:id="1132"/>
    <w:bookmarkStart w:name="z1432" w:id="1133"/>
    <w:p>
      <w:pPr>
        <w:spacing w:after="0"/>
        <w:ind w:left="0"/>
        <w:jc w:val="both"/>
      </w:pPr>
      <w:r>
        <w:rPr>
          <w:rFonts w:ascii="Times New Roman"/>
          <w:b w:val="false"/>
          <w:i w:val="false"/>
          <w:color w:val="000000"/>
          <w:sz w:val="28"/>
        </w:rPr>
        <w:t>
      Егер Еуразиялық экономикалық одаққа мүше мемлекеттің заңнамасында шот-фактураны ұсыну (жазып беру) көзделмеген болса не тауарлар Еуразиялық экономикалық одаққа мүше мемлекет болып табылмайтын мемлекеттің салық төлеушісінен сатып алынса, шот-фактураның орнына сатушы ұсынған (жазып берген), импортталған тауарлардың құнын растайтын өзге құжат ұсынылады;</w:t>
      </w:r>
    </w:p>
    <w:bookmarkEnd w:id="1133"/>
    <w:bookmarkStart w:name="z1433" w:id="1134"/>
    <w:p>
      <w:pPr>
        <w:spacing w:after="0"/>
        <w:ind w:left="0"/>
        <w:jc w:val="both"/>
      </w:pPr>
      <w:r>
        <w:rPr>
          <w:rFonts w:ascii="Times New Roman"/>
          <w:b w:val="false"/>
          <w:i w:val="false"/>
          <w:color w:val="000000"/>
          <w:sz w:val="28"/>
        </w:rPr>
        <w:t>
      4) солардың негізінде Еуразиялық экономикалық одаққа мүше мемлекеттің аумағынан Қазақстан Республикасының аумағына импортталған тауарлар сатып алынған шарттар (келісімшарттар), тауарлар лизингі (лизинг нысаналары) жағдайында – лизинг шарттары (келісімшарттары), заттар түрінде қарыз берілген жағдайда – қарыз шарттары, тауарларды дайындау туралы шарттар (келісімшарттар), алыс-беріс шикізатын қайта өңдеуге арналған шарттар (келісімшарттар);</w:t>
      </w:r>
    </w:p>
    <w:bookmarkEnd w:id="1134"/>
    <w:bookmarkStart w:name="z1434" w:id="1135"/>
    <w:p>
      <w:pPr>
        <w:spacing w:after="0"/>
        <w:ind w:left="0"/>
        <w:jc w:val="both"/>
      </w:pPr>
      <w:r>
        <w:rPr>
          <w:rFonts w:ascii="Times New Roman"/>
          <w:b w:val="false"/>
          <w:i w:val="false"/>
          <w:color w:val="000000"/>
          <w:sz w:val="28"/>
        </w:rPr>
        <w:t>
      5) Қазақстан Республикасының салық төлеушісіне Еуразиялық экономикалық одаққа мүше басқа мемлекеттің салық төлеушісі не Еуразиялық экономикалық одаққа мүше болып табылмайтын мемлекеттің салық төлеушісі ұсынған, Еуразиялық экономикалық одаққа мүше үшінші мемлекеттің аумағынан импортталған тауарларды өткізетін ұйымның басшысы (дара кәсіпкер) қол қойған және мөрімен расталған, Еуразиялық экономикалық одаққа мүше үшінші мемлекеттің салық төлеушісі және Еуразиялық экономикалық одаққа мүше осы үшінші мемлекеттің салық төлеушісімен жасалған импортталған тауарды сатып алу туралы шарт (келісімшарт) туралы мынадай:</w:t>
      </w:r>
    </w:p>
    <w:bookmarkEnd w:id="1135"/>
    <w:bookmarkStart w:name="z1435" w:id="1136"/>
    <w:p>
      <w:pPr>
        <w:spacing w:after="0"/>
        <w:ind w:left="0"/>
        <w:jc w:val="both"/>
      </w:pPr>
      <w:r>
        <w:rPr>
          <w:rFonts w:ascii="Times New Roman"/>
          <w:b w:val="false"/>
          <w:i w:val="false"/>
          <w:color w:val="000000"/>
          <w:sz w:val="28"/>
        </w:rPr>
        <w:t>
      тұлғаны Еуразиялық экономикалық одаққа мүше мемлекеттің салық төлеушісі ретінде сәйкестендіретін нөмір;</w:t>
      </w:r>
    </w:p>
    <w:bookmarkEnd w:id="1136"/>
    <w:bookmarkStart w:name="z1436" w:id="1137"/>
    <w:p>
      <w:pPr>
        <w:spacing w:after="0"/>
        <w:ind w:left="0"/>
        <w:jc w:val="both"/>
      </w:pPr>
      <w:r>
        <w:rPr>
          <w:rFonts w:ascii="Times New Roman"/>
          <w:b w:val="false"/>
          <w:i w:val="false"/>
          <w:color w:val="000000"/>
          <w:sz w:val="28"/>
        </w:rPr>
        <w:t>
      Еуразиялық экономикалық одаққа мүше мемлекеттің салық төлеушісінің (ұйымның, дара кәсіпкердің) атауы;</w:t>
      </w:r>
    </w:p>
    <w:bookmarkEnd w:id="1137"/>
    <w:bookmarkStart w:name="z1437" w:id="1138"/>
    <w:p>
      <w:pPr>
        <w:spacing w:after="0"/>
        <w:ind w:left="0"/>
        <w:jc w:val="both"/>
      </w:pPr>
      <w:r>
        <w:rPr>
          <w:rFonts w:ascii="Times New Roman"/>
          <w:b w:val="false"/>
          <w:i w:val="false"/>
          <w:color w:val="000000"/>
          <w:sz w:val="28"/>
        </w:rPr>
        <w:t>
      Еуразиялық экономикалық одаққа мүше мемлекеттің салық төлеушісінің орналасқан (тұрғылықты) жері;</w:t>
      </w:r>
    </w:p>
    <w:bookmarkEnd w:id="1138"/>
    <w:bookmarkStart w:name="z1438" w:id="1139"/>
    <w:p>
      <w:pPr>
        <w:spacing w:after="0"/>
        <w:ind w:left="0"/>
        <w:jc w:val="both"/>
      </w:pPr>
      <w:r>
        <w:rPr>
          <w:rFonts w:ascii="Times New Roman"/>
          <w:b w:val="false"/>
          <w:i w:val="false"/>
          <w:color w:val="000000"/>
          <w:sz w:val="28"/>
        </w:rPr>
        <w:t>
      келісімшарттың (шарттың) нөмірі мен күні;</w:t>
      </w:r>
    </w:p>
    <w:bookmarkEnd w:id="1139"/>
    <w:bookmarkStart w:name="z1439" w:id="1140"/>
    <w:p>
      <w:pPr>
        <w:spacing w:after="0"/>
        <w:ind w:left="0"/>
        <w:jc w:val="both"/>
      </w:pPr>
      <w:r>
        <w:rPr>
          <w:rFonts w:ascii="Times New Roman"/>
          <w:b w:val="false"/>
          <w:i w:val="false"/>
          <w:color w:val="000000"/>
          <w:sz w:val="28"/>
        </w:rPr>
        <w:t xml:space="preserve">
      өзіндік ерекшеліктің нөмірі мен күні туралы мәліметтерді қамтитын ақпараттық хабар (осы Кодекстің </w:t>
      </w:r>
      <w:r>
        <w:rPr>
          <w:rFonts w:ascii="Times New Roman"/>
          <w:b w:val="false"/>
          <w:i w:val="false"/>
          <w:color w:val="000000"/>
          <w:sz w:val="28"/>
        </w:rPr>
        <w:t>454-бабының</w:t>
      </w:r>
      <w:r>
        <w:rPr>
          <w:rFonts w:ascii="Times New Roman"/>
          <w:b w:val="false"/>
          <w:i w:val="false"/>
          <w:color w:val="000000"/>
          <w:sz w:val="28"/>
        </w:rPr>
        <w:t xml:space="preserve"> 2, 3, 4 және 5-тармақтарында көзделген жағдайларда).</w:t>
      </w:r>
    </w:p>
    <w:bookmarkEnd w:id="1140"/>
    <w:bookmarkStart w:name="z1440" w:id="1141"/>
    <w:p>
      <w:pPr>
        <w:spacing w:after="0"/>
        <w:ind w:left="0"/>
        <w:jc w:val="both"/>
      </w:pPr>
      <w:r>
        <w:rPr>
          <w:rFonts w:ascii="Times New Roman"/>
          <w:b w:val="false"/>
          <w:i w:val="false"/>
          <w:color w:val="000000"/>
          <w:sz w:val="28"/>
        </w:rPr>
        <w:t>
      Еуразиялық экономикалық одаққа мүше мемлекеттің өзінен тауар сатып алынатын салық төлеушісі өткізілетін тауардың меншік иесі болмаған жағдайда (комиссионер, сенім білдірілген өкіл болып табылса), онда осы тармақшаның бірінші бөлігінің екінші – алтыншы абзацтарында көрсетілген мәліметтер өткізілетін тауардың меншік иесіне қатысты да ұсынылады.</w:t>
      </w:r>
    </w:p>
    <w:bookmarkEnd w:id="1141"/>
    <w:bookmarkStart w:name="z1441" w:id="1142"/>
    <w:p>
      <w:pPr>
        <w:spacing w:after="0"/>
        <w:ind w:left="0"/>
        <w:jc w:val="both"/>
      </w:pPr>
      <w:r>
        <w:rPr>
          <w:rFonts w:ascii="Times New Roman"/>
          <w:b w:val="false"/>
          <w:i w:val="false"/>
          <w:color w:val="000000"/>
          <w:sz w:val="28"/>
        </w:rPr>
        <w:t>
      Ақпараттық хабар шет тілінде ұсынылған жағдайда, қазақ және орыс тілдеріндегі аудармасының болуы міндетті.</w:t>
      </w:r>
    </w:p>
    <w:bookmarkEnd w:id="1142"/>
    <w:bookmarkStart w:name="z1442" w:id="1143"/>
    <w:p>
      <w:pPr>
        <w:spacing w:after="0"/>
        <w:ind w:left="0"/>
        <w:jc w:val="both"/>
      </w:pPr>
      <w:r>
        <w:rPr>
          <w:rFonts w:ascii="Times New Roman"/>
          <w:b w:val="false"/>
          <w:i w:val="false"/>
          <w:color w:val="000000"/>
          <w:sz w:val="28"/>
        </w:rPr>
        <w:t>
      Егер осы тармақшада көзделген мәліметтер осы тармақтың екінші бөлігінің 4) тармақшасында көрсетілген шартта (келісімшартта) қамтылған жағдайда, ақпараттық хабар ұсынылмайды;</w:t>
      </w:r>
    </w:p>
    <w:bookmarkEnd w:id="1143"/>
    <w:bookmarkStart w:name="z1443" w:id="1144"/>
    <w:p>
      <w:pPr>
        <w:spacing w:after="0"/>
        <w:ind w:left="0"/>
        <w:jc w:val="both"/>
      </w:pPr>
      <w:r>
        <w:rPr>
          <w:rFonts w:ascii="Times New Roman"/>
          <w:b w:val="false"/>
          <w:i w:val="false"/>
          <w:color w:val="000000"/>
          <w:sz w:val="28"/>
        </w:rPr>
        <w:t>
      6) комиссия немесе тапсырма шарттары (келісімшарттары) (олар жасалған жағдайда);</w:t>
      </w:r>
    </w:p>
    <w:bookmarkEnd w:id="1144"/>
    <w:bookmarkStart w:name="z1444" w:id="1145"/>
    <w:p>
      <w:pPr>
        <w:spacing w:after="0"/>
        <w:ind w:left="0"/>
        <w:jc w:val="both"/>
      </w:pPr>
      <w:r>
        <w:rPr>
          <w:rFonts w:ascii="Times New Roman"/>
          <w:b w:val="false"/>
          <w:i w:val="false"/>
          <w:color w:val="000000"/>
          <w:sz w:val="28"/>
        </w:rPr>
        <w:t xml:space="preserve">
      7) солардың негізінде комиссия немесе тапсырма шарттары бойынша Еуразиялық экономикалық одаққа мүше басқа мемлекеттің аумағынан Қазақстан Республикасының аумағына импортталған тауарлар сатып алынған шарттар (келісімшарттар) (қосылған құн салығын комиссионер, сенім білдірілген өкіл төлейтін жағдайларды қоспағанда, осы Кодекстің </w:t>
      </w:r>
      <w:r>
        <w:rPr>
          <w:rFonts w:ascii="Times New Roman"/>
          <w:b w:val="false"/>
          <w:i w:val="false"/>
          <w:color w:val="000000"/>
          <w:sz w:val="28"/>
        </w:rPr>
        <w:t>454-бабының</w:t>
      </w:r>
      <w:r>
        <w:rPr>
          <w:rFonts w:ascii="Times New Roman"/>
          <w:b w:val="false"/>
          <w:i w:val="false"/>
          <w:color w:val="000000"/>
          <w:sz w:val="28"/>
        </w:rPr>
        <w:t xml:space="preserve"> 2 және 3-тармақтарында көзделген жағдайларда).</w:t>
      </w:r>
    </w:p>
    <w:bookmarkEnd w:id="1145"/>
    <w:bookmarkStart w:name="z1445" w:id="1146"/>
    <w:p>
      <w:pPr>
        <w:spacing w:after="0"/>
        <w:ind w:left="0"/>
        <w:jc w:val="both"/>
      </w:pPr>
      <w:r>
        <w:rPr>
          <w:rFonts w:ascii="Times New Roman"/>
          <w:b w:val="false"/>
          <w:i w:val="false"/>
          <w:color w:val="000000"/>
          <w:sz w:val="28"/>
        </w:rPr>
        <w:t>
      Бөлшек саудада сатып алу-сату жағдайында, осы тармақтың екінші бөлігінің 2), 3) және 4) тармақшаларында көрсетілген құжаттар болмаған кезде Қазақстан Республикасының аумағына импортталған тауарлардың алынғанын (не сатып алынғанын) растайтын құжаттар (оның ішінде бақылау-касса машинасының чектері, тауар чектері, сатып алу актілері) ұсынылады.</w:t>
      </w:r>
    </w:p>
    <w:bookmarkEnd w:id="1146"/>
    <w:bookmarkStart w:name="z1446" w:id="1147"/>
    <w:p>
      <w:pPr>
        <w:spacing w:after="0"/>
        <w:ind w:left="0"/>
        <w:jc w:val="both"/>
      </w:pPr>
      <w:r>
        <w:rPr>
          <w:rFonts w:ascii="Times New Roman"/>
          <w:b w:val="false"/>
          <w:i w:val="false"/>
          <w:color w:val="000000"/>
          <w:sz w:val="28"/>
        </w:rPr>
        <w:t>
      Осы тармақтың екінші бөлігінің 1) – 7) тармақшаларында көрсетілген құжаттардың салық төлеушінің басшысы мен бас бухгалтерінің (ол болған кезде) не салық төлеушінің шешімі бойынша осыған уәкілеттік берілген өзге де адамдардың қолдарымен, сондай-ақ Қазақстан Республикасының заңнамасында көзделген негіздер бойынша салық төлеушіде мөр болмайтын жағдайларды қоспағанда, салық төлеушінің мөрімен расталған көшірмелері ұсынылуы мүмкін.</w:t>
      </w:r>
    </w:p>
    <w:bookmarkEnd w:id="1147"/>
    <w:bookmarkStart w:name="z1447" w:id="1148"/>
    <w:p>
      <w:pPr>
        <w:spacing w:after="0"/>
        <w:ind w:left="0"/>
        <w:jc w:val="both"/>
      </w:pPr>
      <w:r>
        <w:rPr>
          <w:rFonts w:ascii="Times New Roman"/>
          <w:b w:val="false"/>
          <w:i w:val="false"/>
          <w:color w:val="000000"/>
          <w:sz w:val="28"/>
        </w:rPr>
        <w:t>
      Бұл ретте құжаттардың көрсетілген көшірмелері соңғы парағында парақтардың жалпы саны көрсетіле отырып, тігілген, нөмірленген және соңғы парағында салық төлеушінің басшысы мен бас бухгалтерінің (ол болған кезде) не салық төлеушінің шешімі бойынша осыған уәкілеттік берілген өзге де адамдардың қолдарымен, сондай-ақ Қазақстан Республикасының заңнамасында көзделген негіздер бойынша салық төлеушіде мөр болмайтын жағдайларды қоспағанда, салық төлеушінің мөрімен расталған кітап (кітаптар) түрінде ұсынылуы мүмкін.</w:t>
      </w:r>
    </w:p>
    <w:bookmarkEnd w:id="1148"/>
    <w:bookmarkStart w:name="z1448" w:id="1149"/>
    <w:p>
      <w:pPr>
        <w:spacing w:after="0"/>
        <w:ind w:left="0"/>
        <w:jc w:val="both"/>
      </w:pPr>
      <w:r>
        <w:rPr>
          <w:rFonts w:ascii="Times New Roman"/>
          <w:b w:val="false"/>
          <w:i w:val="false"/>
          <w:color w:val="000000"/>
          <w:sz w:val="28"/>
        </w:rPr>
        <w:t>
      Лизинг шарттары (келісімшарттары) бойынша салық төлеуші импортталған тауарлар (лизинг нысаналары) есепке қабылданған айдан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 7) тармақшаларында көзделген құжаттарды ұсынады. Кейіннен салық төлеуші лизинг шартында (келісімшартында) көзделген төлем мерзімінің айынан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тармақшасында көзделген құжаттарды (олардың көшірмелерін) ұсынады.</w:t>
      </w:r>
    </w:p>
    <w:bookmarkEnd w:id="1149"/>
    <w:bookmarkStart w:name="z1449" w:id="1150"/>
    <w:p>
      <w:pPr>
        <w:spacing w:after="0"/>
        <w:ind w:left="0"/>
        <w:jc w:val="both"/>
      </w:pPr>
      <w:r>
        <w:rPr>
          <w:rFonts w:ascii="Times New Roman"/>
          <w:b w:val="false"/>
          <w:i w:val="false"/>
          <w:color w:val="000000"/>
          <w:sz w:val="28"/>
        </w:rPr>
        <w:t>
      Лизинг шартында (келісімшартында) көзделген тауарлар (лизинг нысаналары) құнының бір бөлігін төлеу мерзімінің басталу күні тауарларды (лизинг нысаналарын) Қазақстан Республикасының аумағына әкелгеннен кейін басталған жағдайда, салық төлеуші импортталған тауарлар (лизинг нысаналары) есепке қабылданған айдан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2), 3) және 4) тармақшаларында көзделген құжаттарды ұсынады. Бұл ретте салық төлеуші тауарларды әкелу және жанама салықтарды төлеу туралы өтініште қосылған құн салығы бойынша салықтық базаны көрсетпейді.</w:t>
      </w:r>
    </w:p>
    <w:bookmarkEnd w:id="1150"/>
    <w:bookmarkStart w:name="z1450" w:id="1151"/>
    <w:p>
      <w:pPr>
        <w:spacing w:after="0"/>
        <w:ind w:left="0"/>
        <w:jc w:val="both"/>
      </w:pPr>
      <w:r>
        <w:rPr>
          <w:rFonts w:ascii="Times New Roman"/>
          <w:b w:val="false"/>
          <w:i w:val="false"/>
          <w:color w:val="000000"/>
          <w:sz w:val="28"/>
        </w:rPr>
        <w:t>
      Егер лизинг шарты (келісімшарты) бойынша тауарлар (лизинг нысаналары) құнының бір бөлігін төлеу мерзімінің басталу күні тауарларды (лизинг нысаналарын) Қазақстан Республикасының аумағына әкелген күнге дейін белгіленген жағдайда, салық төлеуші импортталған тауарлар (лизинг нысаналары) есепке қабылданған айдан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 4) тармақшаларында көзделген құжаттарды ұсынады.</w:t>
      </w:r>
    </w:p>
    <w:bookmarkEnd w:id="1151"/>
    <w:bookmarkStart w:name="z1451" w:id="1152"/>
    <w:p>
      <w:pPr>
        <w:spacing w:after="0"/>
        <w:ind w:left="0"/>
        <w:jc w:val="both"/>
      </w:pPr>
      <w:r>
        <w:rPr>
          <w:rFonts w:ascii="Times New Roman"/>
          <w:b w:val="false"/>
          <w:i w:val="false"/>
          <w:color w:val="000000"/>
          <w:sz w:val="28"/>
        </w:rPr>
        <w:t>
      Кейіннен салық төлеуші лизинг шартында (келісімшартында) көзделген төлем мерзімінің айынан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тармақшасында көзделген құжаттарды (олардың көшірмелерін) ұсынады.</w:t>
      </w:r>
    </w:p>
    <w:bookmarkEnd w:id="1152"/>
    <w:bookmarkStart w:name="z1452" w:id="1153"/>
    <w:p>
      <w:pPr>
        <w:spacing w:after="0"/>
        <w:ind w:left="0"/>
        <w:jc w:val="both"/>
      </w:pPr>
      <w:r>
        <w:rPr>
          <w:rFonts w:ascii="Times New Roman"/>
          <w:b w:val="false"/>
          <w:i w:val="false"/>
          <w:color w:val="000000"/>
          <w:sz w:val="28"/>
        </w:rPr>
        <w:t>
      Тауарларды әкелу және жанама салықтарды төлеу туралы өтініштің нысанын, оны толтыру және ұсыну қағидаларын уәкілетті орган бекітеді.</w:t>
      </w:r>
    </w:p>
    <w:bookmarkEnd w:id="1153"/>
    <w:bookmarkStart w:name="z1453" w:id="1154"/>
    <w:p>
      <w:pPr>
        <w:spacing w:after="0"/>
        <w:ind w:left="0"/>
        <w:jc w:val="both"/>
      </w:pPr>
      <w:r>
        <w:rPr>
          <w:rFonts w:ascii="Times New Roman"/>
          <w:b w:val="false"/>
          <w:i w:val="false"/>
          <w:color w:val="000000"/>
          <w:sz w:val="28"/>
        </w:rPr>
        <w:t>
      3. Тауарларды әкелу және жанама салықтарды төлеу туралы өтінішті қағаз жеткізгіште (төрт данада) және электрондық нысанда мыналар ұсынады:</w:t>
      </w:r>
    </w:p>
    <w:bookmarkEnd w:id="1154"/>
    <w:bookmarkStart w:name="z1454" w:id="1155"/>
    <w:p>
      <w:pPr>
        <w:spacing w:after="0"/>
        <w:ind w:left="0"/>
        <w:jc w:val="both"/>
      </w:pPr>
      <w:r>
        <w:rPr>
          <w:rFonts w:ascii="Times New Roman"/>
          <w:b w:val="false"/>
          <w:i w:val="false"/>
          <w:color w:val="000000"/>
          <w:sz w:val="28"/>
        </w:rPr>
        <w:t>
      1) осы Кодекстің 451-бабының 2-тармағына сәйкес қосылған құн салығын төлеуден босатыла отырып және (немесе) осы Кодекстің 428-бабына сәйкес қосылған құн салығын есепке жатқызу әдісімен төлей отырып, тауарларды Еуразиялық экономикалық одаққа мүше мемлекеттердің аумағынан Қазақстан Республикасының аумағына импорттайтын тұлғалар;</w:t>
      </w:r>
    </w:p>
    <w:bookmarkEnd w:id="1155"/>
    <w:bookmarkStart w:name="z1455" w:id="115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459-бабының</w:t>
      </w:r>
      <w:r>
        <w:rPr>
          <w:rFonts w:ascii="Times New Roman"/>
          <w:b w:val="false"/>
          <w:i w:val="false"/>
          <w:color w:val="000000"/>
          <w:sz w:val="28"/>
        </w:rPr>
        <w:t xml:space="preserve"> 2-тармағында көзделген тауарларды әкелу және жанама салықтарды төлеу туралы өтінішке өзгерістер мен толықтырулар енгізілген жағдайда салық төлеуші.</w:t>
      </w:r>
    </w:p>
    <w:bookmarkEnd w:id="1156"/>
    <w:bookmarkStart w:name="z1456" w:id="1157"/>
    <w:p>
      <w:pPr>
        <w:spacing w:after="0"/>
        <w:ind w:left="0"/>
        <w:jc w:val="both"/>
      </w:pPr>
      <w:r>
        <w:rPr>
          <w:rFonts w:ascii="Times New Roman"/>
          <w:b w:val="false"/>
          <w:i w:val="false"/>
          <w:color w:val="000000"/>
          <w:sz w:val="28"/>
        </w:rPr>
        <w:t>
      4. Тауарларды әкелу және жанама салықтарды төлеу туралы өтініш электрондық нысанда ғана ұсынылған кезде осы баптың 2-тармағы екінші бөлігінің 1) – 7) тармақшаларында көрсетілген құжаттар ұсынылмайды.</w:t>
      </w:r>
    </w:p>
    <w:bookmarkEnd w:id="1157"/>
    <w:bookmarkStart w:name="z1457" w:id="1158"/>
    <w:p>
      <w:pPr>
        <w:spacing w:after="0"/>
        <w:ind w:left="0"/>
        <w:jc w:val="both"/>
      </w:pPr>
      <w:r>
        <w:rPr>
          <w:rFonts w:ascii="Times New Roman"/>
          <w:b w:val="false"/>
          <w:i w:val="false"/>
          <w:color w:val="000000"/>
          <w:sz w:val="28"/>
        </w:rPr>
        <w:t>
      Осы тармақтың ережесі осы баптың 3-тармағында белгіленген жағдайларда қолданылмайды.</w:t>
      </w:r>
    </w:p>
    <w:bookmarkEnd w:id="1158"/>
    <w:bookmarkStart w:name="z1458" w:id="1159"/>
    <w:p>
      <w:pPr>
        <w:spacing w:after="0"/>
        <w:ind w:left="0"/>
        <w:jc w:val="both"/>
      </w:pPr>
      <w:r>
        <w:rPr>
          <w:rFonts w:ascii="Times New Roman"/>
          <w:b w:val="false"/>
          <w:i w:val="false"/>
          <w:color w:val="000000"/>
          <w:sz w:val="28"/>
        </w:rPr>
        <w:t>
      5. Импортталған тауарлар бойынша қосылған құн салығы салық төлеушілердің орналасқан (тұрғылықты) жері бойынша салықтық кезеңнен кейінгі айдың 20-ынан кешіктірмей төленеді.</w:t>
      </w:r>
    </w:p>
    <w:bookmarkEnd w:id="1159"/>
    <w:bookmarkStart w:name="z1459" w:id="1160"/>
    <w:p>
      <w:pPr>
        <w:spacing w:after="0"/>
        <w:ind w:left="0"/>
        <w:jc w:val="both"/>
      </w:pPr>
      <w:r>
        <w:rPr>
          <w:rFonts w:ascii="Times New Roman"/>
          <w:b w:val="false"/>
          <w:i w:val="false"/>
          <w:color w:val="000000"/>
          <w:sz w:val="28"/>
        </w:rPr>
        <w:t xml:space="preserve">
      Импортталған тауарлардың бағасы осы Кодекстің </w:t>
      </w:r>
      <w:r>
        <w:rPr>
          <w:rFonts w:ascii="Times New Roman"/>
          <w:b w:val="false"/>
          <w:i w:val="false"/>
          <w:color w:val="000000"/>
          <w:sz w:val="28"/>
        </w:rPr>
        <w:t>444-бабының</w:t>
      </w:r>
      <w:r>
        <w:rPr>
          <w:rFonts w:ascii="Times New Roman"/>
          <w:b w:val="false"/>
          <w:i w:val="false"/>
          <w:color w:val="000000"/>
          <w:sz w:val="28"/>
        </w:rPr>
        <w:t xml:space="preserve"> 8-тармағына сәйкес ұлғайту жағына өзгертілген жағдайда импортталған тауарлар бойынша қосылған құн салығы шартқа (келісімшартқа) қатысушылар импортталған тауарлардың бағасын өзгерткен айдан кейінгі айдың 20-ынан кешіктірмей төленеді.</w:t>
      </w:r>
    </w:p>
    <w:bookmarkEnd w:id="1160"/>
    <w:bookmarkStart w:name="z1460" w:id="1161"/>
    <w:p>
      <w:pPr>
        <w:spacing w:after="0"/>
        <w:ind w:left="0"/>
        <w:jc w:val="both"/>
      </w:pPr>
      <w:r>
        <w:rPr>
          <w:rFonts w:ascii="Times New Roman"/>
          <w:b w:val="false"/>
          <w:i w:val="false"/>
          <w:color w:val="000000"/>
          <w:sz w:val="28"/>
        </w:rPr>
        <w:t>
      6. Тауарлар, оның ішінде алыс-беріс шикізатын қайта өңдеу өнімдері болып табылатын тауарлар, лизинг шарттары (келісімшарттары) бойынша тауарлар (лизинг нысаналары) есепке қабылданған немесе лизинг шартында (келісімшартында) көзделген төлем мерзімі басталатын күнтізбелік ай осындай импортталған тауарларды Еуразиялық экономикалық одаққа мүше мемлекеттердің аумағынан Қазақстан Республикасының аумағына импорттау кезінде жанама салықтарды есептеу мен төлеуге арналған салықтық кезең болып табылады.</w:t>
      </w:r>
    </w:p>
    <w:bookmarkEnd w:id="1161"/>
    <w:bookmarkStart w:name="z1461" w:id="1162"/>
    <w:p>
      <w:pPr>
        <w:spacing w:after="0"/>
        <w:ind w:left="0"/>
        <w:jc w:val="both"/>
      </w:pPr>
      <w:r>
        <w:rPr>
          <w:rFonts w:ascii="Times New Roman"/>
          <w:b w:val="false"/>
          <w:i w:val="false"/>
          <w:color w:val="000000"/>
          <w:sz w:val="28"/>
        </w:rPr>
        <w:t>
      Бұл ретте салықтық міндеттемені салықтық кезең ішінде орындауға жол беріледі.</w:t>
      </w:r>
    </w:p>
    <w:bookmarkEnd w:id="1162"/>
    <w:bookmarkStart w:name="z1462" w:id="1163"/>
    <w:p>
      <w:pPr>
        <w:spacing w:after="0"/>
        <w:ind w:left="0"/>
        <w:jc w:val="both"/>
      </w:pPr>
      <w:r>
        <w:rPr>
          <w:rFonts w:ascii="Times New Roman"/>
          <w:b w:val="false"/>
          <w:i w:val="false"/>
          <w:color w:val="000000"/>
          <w:sz w:val="28"/>
        </w:rPr>
        <w:t>
      7. Салық органдарының тауарларды әкелу және жанама салықтарды төлеу туралы өтініште импортталған тауарлар бойынша қосылған құн салығын төлеу фактісін тиісті белгі қою арқылы растауы не растаудан уәжді бас тартуы уәкілетті орган көздеген жағдайларда және тәртіппен жүзеге асырылады.</w:t>
      </w:r>
    </w:p>
    <w:bookmarkEnd w:id="1163"/>
    <w:bookmarkStart w:name="z1463" w:id="1164"/>
    <w:p>
      <w:pPr>
        <w:spacing w:after="0"/>
        <w:ind w:left="0"/>
        <w:jc w:val="both"/>
      </w:pPr>
      <w:r>
        <w:rPr>
          <w:rFonts w:ascii="Times New Roman"/>
          <w:b w:val="false"/>
          <w:i w:val="false"/>
          <w:color w:val="000000"/>
          <w:sz w:val="28"/>
        </w:rPr>
        <w:t>
      Қағаз жеткізгіште және электрондық нысанда ұсынылған өтініштер бойынша қосылған құн салығын төлеу фактісін растауды салық органы өтініш қағаз жеткізгіште келіп түскен күннен бастап он жұмыс күні ішінде осындай өтінішке тиісті белгі қою арқылы жүргізеді.</w:t>
      </w:r>
    </w:p>
    <w:bookmarkEnd w:id="1164"/>
    <w:bookmarkStart w:name="z1464" w:id="1165"/>
    <w:p>
      <w:pPr>
        <w:spacing w:after="0"/>
        <w:ind w:left="0"/>
        <w:jc w:val="both"/>
      </w:pPr>
      <w:r>
        <w:rPr>
          <w:rFonts w:ascii="Times New Roman"/>
          <w:b w:val="false"/>
          <w:i w:val="false"/>
          <w:color w:val="000000"/>
          <w:sz w:val="28"/>
        </w:rPr>
        <w:t>
      Осы баптың 4-тармағына сәйкес ұсынылған өтініштер бойынша қосылған құн салығын төлеу фактісін растауды салық органы өтініш электрондық нысанда келіп түскен күннен бастап үш жұмыс күні ішінде салық төлеушіге жанама салықтарды төлеу фактісін растау туралы электрондық нысанда хабарлама жіберу арқылы жүргізеді.</w:t>
      </w:r>
    </w:p>
    <w:bookmarkEnd w:id="1165"/>
    <w:bookmarkStart w:name="z1465" w:id="1166"/>
    <w:p>
      <w:pPr>
        <w:spacing w:after="0"/>
        <w:ind w:left="0"/>
        <w:jc w:val="both"/>
      </w:pPr>
      <w:r>
        <w:rPr>
          <w:rFonts w:ascii="Times New Roman"/>
          <w:b w:val="false"/>
          <w:i w:val="false"/>
          <w:color w:val="000000"/>
          <w:sz w:val="28"/>
        </w:rPr>
        <w:t>
      8. Қағаз жеткізгіште және электрондық нысанда ұсынылған өтініштер бойынша қосылған құн салығын төлеу фактісін растаудан бас тартуды салық органы өтініш қағаз жеткізгіште келіп түскен күннен бастап он жұмыс күні ішінде салық төлеушіге қағаз жеткізгіште уәжді бас тартуды жіберу арқылы жүргізеді.</w:t>
      </w:r>
    </w:p>
    <w:bookmarkEnd w:id="1166"/>
    <w:bookmarkStart w:name="z1466" w:id="1167"/>
    <w:p>
      <w:pPr>
        <w:spacing w:after="0"/>
        <w:ind w:left="0"/>
        <w:jc w:val="both"/>
      </w:pPr>
      <w:r>
        <w:rPr>
          <w:rFonts w:ascii="Times New Roman"/>
          <w:b w:val="false"/>
          <w:i w:val="false"/>
          <w:color w:val="000000"/>
          <w:sz w:val="28"/>
        </w:rPr>
        <w:t>
      Осы баптың 4-тармағына сәйкес ұсынылған өтініштер бойынша қосылған құн салығын төлеу фактісін растаудан бас тартуды салық органы өтініш электрондық нысанда келіп түскен күннен бастап үш жұмыс күні ішінде салық төлеушіге электрондық нысанда уәжді бас тартуды жіберу арқылы жүргізеді.</w:t>
      </w:r>
    </w:p>
    <w:bookmarkEnd w:id="1167"/>
    <w:bookmarkStart w:name="z1467" w:id="1168"/>
    <w:p>
      <w:pPr>
        <w:spacing w:after="0"/>
        <w:ind w:left="0"/>
        <w:jc w:val="both"/>
      </w:pPr>
      <w:r>
        <w:rPr>
          <w:rFonts w:ascii="Times New Roman"/>
          <w:b w:val="false"/>
          <w:i w:val="false"/>
          <w:color w:val="000000"/>
          <w:sz w:val="28"/>
        </w:rPr>
        <w:t>
      9. Осы баптың 8-тармағында көрсетілген жағдайларда салық төлеуші уәжді бас тартуды алған күннен бастап күнтізбелік он бес күн ішінде бұзушылықтарды жоя отырып, салық органына тауарларды әкелу және жанама салықтарды төлеу туралы өтінішті ұсынуға міндетті.</w:t>
      </w:r>
    </w:p>
    <w:bookmarkEnd w:id="1168"/>
    <w:bookmarkStart w:name="z1468" w:id="1169"/>
    <w:p>
      <w:pPr>
        <w:spacing w:after="0"/>
        <w:ind w:left="0"/>
        <w:jc w:val="both"/>
      </w:pPr>
      <w:r>
        <w:rPr>
          <w:rFonts w:ascii="Times New Roman"/>
          <w:b w:val="false"/>
          <w:i w:val="false"/>
          <w:color w:val="000000"/>
          <w:sz w:val="28"/>
        </w:rPr>
        <w:t xml:space="preserve">
      10. Импортталған тауарлардың бағасы осы Кодекстің </w:t>
      </w:r>
      <w:r>
        <w:rPr>
          <w:rFonts w:ascii="Times New Roman"/>
          <w:b w:val="false"/>
          <w:i w:val="false"/>
          <w:color w:val="000000"/>
          <w:sz w:val="28"/>
        </w:rPr>
        <w:t>444-бабының</w:t>
      </w:r>
      <w:r>
        <w:rPr>
          <w:rFonts w:ascii="Times New Roman"/>
          <w:b w:val="false"/>
          <w:i w:val="false"/>
          <w:color w:val="000000"/>
          <w:sz w:val="28"/>
        </w:rPr>
        <w:t xml:space="preserve"> 8-тармағына сәйкес ұлғайту жағына өзгертілген жағдайда тауарларды әкелу және жанама салықтарды төлеу туралы өтініш шартқа (келісімшартқа) қатысушылар импортталған тауарлар бағасын өзгерткен айдан кейінгі айдың 20-ынан кешіктірмей электрондық нысанда ұсынылады.</w:t>
      </w:r>
    </w:p>
    <w:bookmarkEnd w:id="1169"/>
    <w:bookmarkStart w:name="z1469" w:id="1170"/>
    <w:p>
      <w:pPr>
        <w:spacing w:after="0"/>
        <w:ind w:left="0"/>
        <w:jc w:val="both"/>
      </w:pPr>
      <w:r>
        <w:rPr>
          <w:rFonts w:ascii="Times New Roman"/>
          <w:b w:val="false"/>
          <w:i w:val="false"/>
          <w:color w:val="000000"/>
          <w:sz w:val="28"/>
        </w:rPr>
        <w:t>
      Бұл ретте тауарларды әкелу және жанама салықтарды төлеу туралы өтініште сатып алынған импортталған тауарлардың өзгертілген құны көрсетіледі.</w:t>
      </w:r>
    </w:p>
    <w:bookmarkEnd w:id="1170"/>
    <w:bookmarkStart w:name="z1470" w:id="1171"/>
    <w:p>
      <w:pPr>
        <w:spacing w:after="0"/>
        <w:ind w:left="0"/>
        <w:jc w:val="both"/>
      </w:pPr>
      <w:r>
        <w:rPr>
          <w:rFonts w:ascii="Times New Roman"/>
          <w:b w:val="false"/>
          <w:i w:val="false"/>
          <w:color w:val="000000"/>
          <w:sz w:val="28"/>
        </w:rPr>
        <w:t>
      Бағаны өзгерту туралы шарт (келісімшарт), салық салынатын импорт және қосылған құн салығы бойынша өзгертілген мән қамтылатын қосымша шот-фактура (егер шот-фактураны ұсыну (жазып беру) Еуразиялық экономикалық одаққа мүше мемлекеттің заңнамасында көзделген жағдайда) және (немесе) импортталған тауарлар бағасының өзгергенін растайтын өзге де құжат импортталған тауарлар бағасының ұлғайғанын растайтын құжаттар болып табылады.";</w:t>
      </w:r>
    </w:p>
    <w:bookmarkEnd w:id="1171"/>
    <w:bookmarkStart w:name="z1471" w:id="1172"/>
    <w:p>
      <w:pPr>
        <w:spacing w:after="0"/>
        <w:ind w:left="0"/>
        <w:jc w:val="both"/>
      </w:pPr>
      <w:r>
        <w:rPr>
          <w:rFonts w:ascii="Times New Roman"/>
          <w:b w:val="false"/>
          <w:i w:val="false"/>
          <w:color w:val="000000"/>
          <w:sz w:val="28"/>
        </w:rPr>
        <w:t xml:space="preserve">
      198) </w:t>
      </w:r>
      <w:r>
        <w:rPr>
          <w:rFonts w:ascii="Times New Roman"/>
          <w:b w:val="false"/>
          <w:i w:val="false"/>
          <w:color w:val="000000"/>
          <w:sz w:val="28"/>
        </w:rPr>
        <w:t>457-бапта</w:t>
      </w:r>
      <w:r>
        <w:rPr>
          <w:rFonts w:ascii="Times New Roman"/>
          <w:b w:val="false"/>
          <w:i w:val="false"/>
          <w:color w:val="000000"/>
          <w:sz w:val="28"/>
        </w:rPr>
        <w:t>:</w:t>
      </w:r>
    </w:p>
    <w:bookmarkEnd w:id="1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"келіп түспеген кезде" деген сөздерден кейін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көрсетілген" деген сөздермен толықтырылсын;</w:t>
      </w:r>
    </w:p>
    <w:bookmarkStart w:name="z1474" w:id="1173"/>
    <w:p>
      <w:pPr>
        <w:spacing w:after="0"/>
        <w:ind w:left="0"/>
        <w:jc w:val="both"/>
      </w:pPr>
      <w:r>
        <w:rPr>
          <w:rFonts w:ascii="Times New Roman"/>
          <w:b w:val="false"/>
          <w:i w:val="false"/>
          <w:color w:val="000000"/>
          <w:sz w:val="28"/>
        </w:rPr>
        <w:t xml:space="preserve">
      199) </w:t>
      </w:r>
      <w:r>
        <w:rPr>
          <w:rFonts w:ascii="Times New Roman"/>
          <w:b w:val="false"/>
          <w:i w:val="false"/>
          <w:color w:val="000000"/>
          <w:sz w:val="28"/>
        </w:rPr>
        <w:t>458-баптың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1173"/>
    <w:bookmarkStart w:name="z1475" w:id="1174"/>
    <w:p>
      <w:pPr>
        <w:spacing w:after="0"/>
        <w:ind w:left="0"/>
        <w:jc w:val="both"/>
      </w:pPr>
      <w:r>
        <w:rPr>
          <w:rFonts w:ascii="Times New Roman"/>
          <w:b w:val="false"/>
          <w:i w:val="false"/>
          <w:color w:val="000000"/>
          <w:sz w:val="28"/>
        </w:rPr>
        <w:t>
      "1. Тауарларды әкелу және жанама салықтарды төлеу туралы өтініш салық органдарынан салық төлеушінің дербес кері қайтарып алуына, сондай-ақ салық төлеушінің орналасқан (тұрғылықты) жеріндегі салық органына салық төлеуші ұсынған салықтық есептілікті кері қайтарып алу туралы салықтық өтініш негізінде кері қайтарып алуға жатады.</w:t>
      </w:r>
    </w:p>
    <w:bookmarkEnd w:id="1174"/>
    <w:bookmarkStart w:name="z1476" w:id="1175"/>
    <w:p>
      <w:pPr>
        <w:spacing w:after="0"/>
        <w:ind w:left="0"/>
        <w:jc w:val="both"/>
      </w:pPr>
      <w:r>
        <w:rPr>
          <w:rFonts w:ascii="Times New Roman"/>
          <w:b w:val="false"/>
          <w:i w:val="false"/>
          <w:color w:val="000000"/>
          <w:sz w:val="28"/>
        </w:rPr>
        <w:t xml:space="preserve">
      2. Тауарларды әкелу және жанама салықтарды төлеу туралы өтінішті кері қайтарып алуды салық төлеуші тауарларды әкелу және жанама салықтарды төлеу туралы өтініште бұрын көрсетілген мәліметтерге жанама салықтардың сомаларын есептеу үшін салықтық базаның мөлшеріне әсер етпейтін өзгерістер мен толықтырулар енгізілген жағдайда дербес жүргізеді. </w:t>
      </w:r>
    </w:p>
    <w:bookmarkEnd w:id="1175"/>
    <w:p>
      <w:pPr>
        <w:spacing w:after="0"/>
        <w:ind w:left="0"/>
        <w:jc w:val="both"/>
      </w:pPr>
      <w:r>
        <w:rPr>
          <w:rFonts w:ascii="Times New Roman"/>
          <w:b w:val="false"/>
          <w:i w:val="false"/>
          <w:color w:val="000000"/>
          <w:sz w:val="28"/>
        </w:rPr>
        <w:t>
      3. Тауарларды әкелу және жанама салықтарды төлеу туралы өтінішті кері қайтарып алуды салық төлеуші мынадай:</w:t>
      </w:r>
    </w:p>
    <w:bookmarkStart w:name="z1477" w:id="1176"/>
    <w:p>
      <w:pPr>
        <w:spacing w:after="0"/>
        <w:ind w:left="0"/>
        <w:jc w:val="both"/>
      </w:pPr>
      <w:r>
        <w:rPr>
          <w:rFonts w:ascii="Times New Roman"/>
          <w:b w:val="false"/>
          <w:i w:val="false"/>
          <w:color w:val="000000"/>
          <w:sz w:val="28"/>
        </w:rPr>
        <w:t>
      1) тауарларды әкелу және жанама салықтарды төлеу туралы өтініш қате ұсынылған;</w:t>
      </w:r>
    </w:p>
    <w:bookmarkEnd w:id="1176"/>
    <w:bookmarkStart w:name="z1478" w:id="1177"/>
    <w:p>
      <w:pPr>
        <w:spacing w:after="0"/>
        <w:ind w:left="0"/>
        <w:jc w:val="both"/>
      </w:pPr>
      <w:r>
        <w:rPr>
          <w:rFonts w:ascii="Times New Roman"/>
          <w:b w:val="false"/>
          <w:i w:val="false"/>
          <w:color w:val="000000"/>
          <w:sz w:val="28"/>
        </w:rPr>
        <w:t>
      2) салық органы тауар импортының болмау фактісін анықтаған;</w:t>
      </w:r>
    </w:p>
    <w:bookmarkEnd w:id="1177"/>
    <w:bookmarkStart w:name="z1479" w:id="1178"/>
    <w:p>
      <w:pPr>
        <w:spacing w:after="0"/>
        <w:ind w:left="0"/>
        <w:jc w:val="both"/>
      </w:pPr>
      <w:r>
        <w:rPr>
          <w:rFonts w:ascii="Times New Roman"/>
          <w:b w:val="false"/>
          <w:i w:val="false"/>
          <w:color w:val="000000"/>
          <w:sz w:val="28"/>
        </w:rPr>
        <w:t xml:space="preserve">
      3) тауарларды әкелу және жанама салықтарды төлеу туралы өтініште бұрын көрсетілген мәліметтерге жанама салықтардың сомаларын есептеу үшін салықтық базаның мөлшеріне әсер ететін өзгерістер мен толықтырулар енгізілген жағдайларда, оның ішінде осы Кодекстің </w:t>
      </w:r>
      <w:r>
        <w:rPr>
          <w:rFonts w:ascii="Times New Roman"/>
          <w:b w:val="false"/>
          <w:i w:val="false"/>
          <w:color w:val="000000"/>
          <w:sz w:val="28"/>
        </w:rPr>
        <w:t>459-бабының</w:t>
      </w:r>
      <w:r>
        <w:rPr>
          <w:rFonts w:ascii="Times New Roman"/>
          <w:b w:val="false"/>
          <w:i w:val="false"/>
          <w:color w:val="000000"/>
          <w:sz w:val="28"/>
        </w:rPr>
        <w:t xml:space="preserve"> 2 және 3-тармақтарында көзделген жағдайларда, салық органына салықтық өтініш беру арқылы жүргізеді.</w:t>
      </w:r>
    </w:p>
    <w:bookmarkEnd w:id="1178"/>
    <w:bookmarkStart w:name="z1480" w:id="1179"/>
    <w:p>
      <w:pPr>
        <w:spacing w:after="0"/>
        <w:ind w:left="0"/>
        <w:jc w:val="both"/>
      </w:pPr>
      <w:r>
        <w:rPr>
          <w:rFonts w:ascii="Times New Roman"/>
          <w:b w:val="false"/>
          <w:i w:val="false"/>
          <w:color w:val="000000"/>
          <w:sz w:val="28"/>
        </w:rPr>
        <w:t>
      4. Тауарларды әкелу және жанама салықтарды төлеу туралы өтінішті кері қайтарып алу мынадай әдістердің бірімен жүргізіледі:</w:t>
      </w:r>
    </w:p>
    <w:bookmarkEnd w:id="1179"/>
    <w:bookmarkStart w:name="z1481" w:id="1180"/>
    <w:p>
      <w:pPr>
        <w:spacing w:after="0"/>
        <w:ind w:left="0"/>
        <w:jc w:val="both"/>
      </w:pPr>
      <w:r>
        <w:rPr>
          <w:rFonts w:ascii="Times New Roman"/>
          <w:b w:val="false"/>
          <w:i w:val="false"/>
          <w:color w:val="000000"/>
          <w:sz w:val="28"/>
        </w:rPr>
        <w:t>
      1) салықтық есептілікті қабылдау және өңдеу жүйесінің орталық торабынан өшіріп тастау, ол қате ұсынылған немесе тиісті сапада және (немесе) жиынтықта болмауы себебінен, сондай-ақ салық органы тауар импортының болмау фактісін анықтаған кезде толық көлемде қайтарылған импортталған тауарлар бойынша ұсынылған тауарларды әкелу және жанама салықтарды төлеу туралы өтініштер бойынша қолданылады.</w:t>
      </w:r>
    </w:p>
    <w:bookmarkEnd w:id="1180"/>
    <w:bookmarkStart w:name="z1482" w:id="1181"/>
    <w:p>
      <w:pPr>
        <w:spacing w:after="0"/>
        <w:ind w:left="0"/>
        <w:jc w:val="both"/>
      </w:pPr>
      <w:r>
        <w:rPr>
          <w:rFonts w:ascii="Times New Roman"/>
          <w:b w:val="false"/>
          <w:i w:val="false"/>
          <w:color w:val="000000"/>
          <w:sz w:val="28"/>
        </w:rPr>
        <w:t>
      Осы тармақшаның бірінші бөлігінің мақсатында тауарларды әкелу және жанама салықтарды төлеу туралы өтініш, егер осындай өтінішті ұсыну жөніндегі міндет осы Кодексте көзделмеген жағдайда, қате ұсынылған деп есептеледі;</w:t>
      </w:r>
    </w:p>
    <w:bookmarkEnd w:id="1181"/>
    <w:bookmarkStart w:name="z1483" w:id="1182"/>
    <w:p>
      <w:pPr>
        <w:spacing w:after="0"/>
        <w:ind w:left="0"/>
        <w:jc w:val="both"/>
      </w:pPr>
      <w:r>
        <w:rPr>
          <w:rFonts w:ascii="Times New Roman"/>
          <w:b w:val="false"/>
          <w:i w:val="false"/>
          <w:color w:val="000000"/>
          <w:sz w:val="28"/>
        </w:rPr>
        <w:t>
      2) ауыстыру, ол кезде тауарларды әкелу және жанама салықтарды төлеу туралы өтінішке өзгерістер мен толықтырулар енгізуді салық төлеуші бір мезгілде жаңа өтінішті ұсына отырып, бұрын ұсынылған өтінішті кері қайтарып алу арқылы жүргізеді;</w:t>
      </w:r>
    </w:p>
    <w:bookmarkEnd w:id="1182"/>
    <w:bookmarkStart w:name="z1484" w:id="1183"/>
    <w:p>
      <w:pPr>
        <w:spacing w:after="0"/>
        <w:ind w:left="0"/>
        <w:jc w:val="both"/>
      </w:pPr>
      <w:r>
        <w:rPr>
          <w:rFonts w:ascii="Times New Roman"/>
          <w:b w:val="false"/>
          <w:i w:val="false"/>
          <w:color w:val="000000"/>
          <w:sz w:val="28"/>
        </w:rPr>
        <w:t>
      3) тауарларды әкелу және жанама салықтарды төлеу туралы өтініш орналасқан (тұрғылықты) жеріндегі емес салық органына жіберілген жағдайда өзгерту.</w:t>
      </w:r>
    </w:p>
    <w:bookmarkEnd w:id="1183"/>
    <w:bookmarkStart w:name="z1485" w:id="1184"/>
    <w:p>
      <w:pPr>
        <w:spacing w:after="0"/>
        <w:ind w:left="0"/>
        <w:jc w:val="both"/>
      </w:pPr>
      <w:r>
        <w:rPr>
          <w:rFonts w:ascii="Times New Roman"/>
          <w:b w:val="false"/>
          <w:i w:val="false"/>
          <w:color w:val="000000"/>
          <w:sz w:val="28"/>
        </w:rPr>
        <w:t>
      Осы тармақтың бірінші бөлігінің 2) және 3) тармақшаларының мақсатында тауарларды әкелу және жанама салықтарды төлеу туралы өтінішті ауыстыру немесе өзгерту әдісімен кері қайтарып алу кезінде тіркеу есебіне қойылған жеріндегі салық органы салық төлеушінің жеке шоттарында мәлімделген өзгерістерді және (немесе) толықтыруларды ескере отырып, тауарларды әкелу және жанама салықтарды төлеу туралы өтініш бойынша деректерді жеке шотта кейіннен көрсетіп, тауарларды әкелу және жанама салықтарды төлеу туралы кері қайтарып алынатын өтініште көрсетілген сомаларға түзетпе жасауды жүзеге асырады.";</w:t>
      </w:r>
    </w:p>
    <w:bookmarkEnd w:id="1184"/>
    <w:bookmarkStart w:name="z1486" w:id="1185"/>
    <w:p>
      <w:pPr>
        <w:spacing w:after="0"/>
        <w:ind w:left="0"/>
        <w:jc w:val="both"/>
      </w:pPr>
      <w:r>
        <w:rPr>
          <w:rFonts w:ascii="Times New Roman"/>
          <w:b w:val="false"/>
          <w:i w:val="false"/>
          <w:color w:val="000000"/>
          <w:sz w:val="28"/>
        </w:rPr>
        <w:t xml:space="preserve">
      200) </w:t>
      </w:r>
      <w:r>
        <w:rPr>
          <w:rFonts w:ascii="Times New Roman"/>
          <w:b w:val="false"/>
          <w:i w:val="false"/>
          <w:color w:val="000000"/>
          <w:sz w:val="28"/>
        </w:rPr>
        <w:t>459-бапта</w:t>
      </w:r>
      <w:r>
        <w:rPr>
          <w:rFonts w:ascii="Times New Roman"/>
          <w:b w:val="false"/>
          <w:i w:val="false"/>
          <w:color w:val="000000"/>
          <w:sz w:val="28"/>
        </w:rPr>
        <w:t>:</w:t>
      </w:r>
    </w:p>
    <w:bookmarkEnd w:id="1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"импортталған тауарлар бойынша жанама салықтар жөніндегі декларацияда, сондай-ақ"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"импортталған тауарлар бойынша жанама салықтар жөніндегі қосымша декларацияда, сондай-ақ"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90" w:id="1186"/>
    <w:p>
      <w:pPr>
        <w:spacing w:after="0"/>
        <w:ind w:left="0"/>
        <w:jc w:val="both"/>
      </w:pPr>
      <w:r>
        <w:rPr>
          <w:rFonts w:ascii="Times New Roman"/>
          <w:b w:val="false"/>
          <w:i w:val="false"/>
          <w:color w:val="000000"/>
          <w:sz w:val="28"/>
        </w:rPr>
        <w:t>
      "3. Тауарлар тиісті сапада және (немесе) жиынтықта болмауы себебінен осындай тауарлар әкелінген ай өткеннен кейін толық қайтарылған кезде осындай тауарлар бойынша ұсынылған тауарларды әкелу және жанама салықтарды төлеу туралы өтініш осы Кодекстің 458-бабы 3-тармағының 1) тармақшасына сәйкес өшіріп тастау әдісімен кері қайтарып алынады.";</w:t>
      </w:r>
    </w:p>
    <w:bookmarkEnd w:id="1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бөлігіндегі "2) – 8) тармақшаларында" деген сөздер "1) – 7) тармақшаларында" деген сөздермен ауыстырылсын;</w:t>
      </w:r>
    </w:p>
    <w:bookmarkStart w:name="z1492" w:id="1187"/>
    <w:p>
      <w:pPr>
        <w:spacing w:after="0"/>
        <w:ind w:left="0"/>
        <w:jc w:val="both"/>
      </w:pPr>
      <w:r>
        <w:rPr>
          <w:rFonts w:ascii="Times New Roman"/>
          <w:b w:val="false"/>
          <w:i w:val="false"/>
          <w:color w:val="000000"/>
          <w:sz w:val="28"/>
        </w:rPr>
        <w:t xml:space="preserve">
      201) </w:t>
      </w:r>
      <w:r>
        <w:rPr>
          <w:rFonts w:ascii="Times New Roman"/>
          <w:b w:val="false"/>
          <w:i w:val="false"/>
          <w:color w:val="000000"/>
          <w:sz w:val="28"/>
        </w:rPr>
        <w:t>462-баптың</w:t>
      </w:r>
      <w:r>
        <w:rPr>
          <w:rFonts w:ascii="Times New Roman"/>
          <w:b w:val="false"/>
          <w:i w:val="false"/>
          <w:color w:val="000000"/>
          <w:sz w:val="28"/>
        </w:rPr>
        <w:t xml:space="preserve"> бірінші бөлігінің 5) тармақшасы мынадай редакцияда жазылсын:</w:t>
      </w:r>
    </w:p>
    <w:bookmarkEnd w:id="1187"/>
    <w:bookmarkStart w:name="z1493" w:id="1188"/>
    <w:p>
      <w:pPr>
        <w:spacing w:after="0"/>
        <w:ind w:left="0"/>
        <w:jc w:val="both"/>
      </w:pPr>
      <w:r>
        <w:rPr>
          <w:rFonts w:ascii="Times New Roman"/>
          <w:b w:val="false"/>
          <w:i w:val="false"/>
          <w:color w:val="000000"/>
          <w:sz w:val="28"/>
        </w:rPr>
        <w:t>
      "5) бензин (авиациялық бензинді қоспағанда), дизель отыны, газохол, бензанол, мұнай еріткіші, жеңіл көмірсулардың қоспалары, экологиялық отын;";</w:t>
      </w:r>
    </w:p>
    <w:bookmarkEnd w:id="1188"/>
    <w:bookmarkStart w:name="z1494" w:id="1189"/>
    <w:p>
      <w:pPr>
        <w:spacing w:after="0"/>
        <w:ind w:left="0"/>
        <w:jc w:val="both"/>
      </w:pPr>
      <w:r>
        <w:rPr>
          <w:rFonts w:ascii="Times New Roman"/>
          <w:b w:val="false"/>
          <w:i w:val="false"/>
          <w:color w:val="000000"/>
          <w:sz w:val="28"/>
        </w:rPr>
        <w:t xml:space="preserve">
      202) </w:t>
      </w:r>
      <w:r>
        <w:rPr>
          <w:rFonts w:ascii="Times New Roman"/>
          <w:b w:val="false"/>
          <w:i w:val="false"/>
          <w:color w:val="000000"/>
          <w:sz w:val="28"/>
        </w:rPr>
        <w:t>463-бапта</w:t>
      </w:r>
      <w:r>
        <w:rPr>
          <w:rFonts w:ascii="Times New Roman"/>
          <w:b w:val="false"/>
          <w:i w:val="false"/>
          <w:color w:val="000000"/>
          <w:sz w:val="28"/>
        </w:rPr>
        <w:t>:</w:t>
      </w:r>
    </w:p>
    <w:bookmarkEnd w:id="1189"/>
    <w:bookmarkStart w:name="z1495" w:id="1190"/>
    <w:p>
      <w:pPr>
        <w:spacing w:after="0"/>
        <w:ind w:left="0"/>
        <w:jc w:val="both"/>
      </w:pPr>
      <w:r>
        <w:rPr>
          <w:rFonts w:ascii="Times New Roman"/>
          <w:b w:val="false"/>
          <w:i w:val="false"/>
          <w:color w:val="000000"/>
          <w:sz w:val="28"/>
        </w:rPr>
        <w:t>
      мынадай мазмұндағы 1-1-тармақпен толықтырылсын:</w:t>
      </w:r>
    </w:p>
    <w:bookmarkEnd w:id="1190"/>
    <w:bookmarkStart w:name="z1496" w:id="1191"/>
    <w:p>
      <w:pPr>
        <w:spacing w:after="0"/>
        <w:ind w:left="0"/>
        <w:jc w:val="both"/>
      </w:pPr>
      <w:r>
        <w:rPr>
          <w:rFonts w:ascii="Times New Roman"/>
          <w:b w:val="false"/>
          <w:i w:val="false"/>
          <w:color w:val="000000"/>
          <w:sz w:val="28"/>
        </w:rPr>
        <w:t>
      "1-1. Өздеріне қатысты аралас (қатты (өзіндік ерекше) және адвалорлық (пайызбен) салықтық мөлшерлемелерден тұратын) салықтық мөлшерлемелер белгіленген акцизделетін тауарлар бойынша акциздің сомасы қатты (өзіндік ерекше) салықтық мөлшерлеме мен заттай түрде өткізілген (берілген, әкелінетін) акцизделетін тауарлар көлемінің көбейтіндісі ретінде есептелген акциз сомаларын қосу нәтижесінде алынған сома және осындай тауарлардың ең жоғары бөлшек саудадағы бағасының адвалорлық (пайызбен) салықтық мөлшерлемеге сәйкес келетін пайыздық үлесі ретінде есептеледі.";</w:t>
      </w:r>
    </w:p>
    <w:bookmarkEnd w:id="1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кестесінің 3, 12, 18, 21 және 22-жолдары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527"/>
        <w:gridCol w:w="6905"/>
        <w:gridCol w:w="3224"/>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Денатуратталмаған этил спирті, спирт тұнбалары және 80 көлемдік пайыздан төмен спирт концентрациясы бар өзге де спиртті ішімдіктер (алкоголь өнімін, емдік және фармацевтикалық препараттарды өндіру үшін өткізілетін немесе пайдаланылатын, белгіленген квоталар шегінде мемлекеттік медициналық мекемелерге берілетін денатуратталмаған этил спиртінен басқа)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теңге/литр 100% спирт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5139"/>
        <w:gridCol w:w="1743"/>
        <w:gridCol w:w="2922"/>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теңге/литр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70"/>
        <w:gridCol w:w="5894"/>
        <w:gridCol w:w="2926"/>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никотині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 теңге/килограмм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2304"/>
        <w:gridCol w:w="4155"/>
        <w:gridCol w:w="4256"/>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теңге/1 кг</w:t>
            </w:r>
            <w:r>
              <w:br/>
            </w:r>
            <w:r>
              <w:rPr>
                <w:rFonts w:ascii="Times New Roman"/>
                <w:b w:val="false"/>
                <w:i w:val="false"/>
                <w:color w:val="000000"/>
                <w:sz w:val="20"/>
              </w:rPr>
              <w:t>
темекі қоспасы</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теңге/ сұйықтық миллилитрі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98" w:id="1192"/>
    <w:p>
      <w:pPr>
        <w:spacing w:after="0"/>
        <w:ind w:left="0"/>
        <w:jc w:val="both"/>
      </w:pPr>
      <w:r>
        <w:rPr>
          <w:rFonts w:ascii="Times New Roman"/>
          <w:b w:val="false"/>
          <w:i w:val="false"/>
          <w:color w:val="000000"/>
          <w:sz w:val="28"/>
        </w:rPr>
        <w:t xml:space="preserve">
      203) </w:t>
      </w:r>
      <w:r>
        <w:rPr>
          <w:rFonts w:ascii="Times New Roman"/>
          <w:b w:val="false"/>
          <w:i w:val="false"/>
          <w:color w:val="000000"/>
          <w:sz w:val="28"/>
        </w:rPr>
        <w:t>464-баптың</w:t>
      </w:r>
      <w:r>
        <w:rPr>
          <w:rFonts w:ascii="Times New Roman"/>
          <w:b w:val="false"/>
          <w:i w:val="false"/>
          <w:color w:val="000000"/>
          <w:sz w:val="28"/>
        </w:rPr>
        <w:t xml:space="preserve"> 1-тармағының 2) және 3) тармақшалары мынадай редакцияда жазылсын:</w:t>
      </w:r>
    </w:p>
    <w:bookmarkEnd w:id="1192"/>
    <w:bookmarkStart w:name="z1499" w:id="1193"/>
    <w:p>
      <w:pPr>
        <w:spacing w:after="0"/>
        <w:ind w:left="0"/>
        <w:jc w:val="both"/>
      </w:pPr>
      <w:r>
        <w:rPr>
          <w:rFonts w:ascii="Times New Roman"/>
          <w:b w:val="false"/>
          <w:i w:val="false"/>
          <w:color w:val="000000"/>
          <w:sz w:val="28"/>
        </w:rPr>
        <w:t xml:space="preserve">
      "2) бензинді (авиациялық бензинді қоспағанда), дизель отынын, газохолды, бензанолды, мұнай еріткішін, жеңіл көмірсулардың қоспаларын және экологиялық отынды көтерме саудада өткізу; </w:t>
      </w:r>
    </w:p>
    <w:bookmarkEnd w:id="1193"/>
    <w:bookmarkStart w:name="z1500" w:id="1194"/>
    <w:p>
      <w:pPr>
        <w:spacing w:after="0"/>
        <w:ind w:left="0"/>
        <w:jc w:val="both"/>
      </w:pPr>
      <w:r>
        <w:rPr>
          <w:rFonts w:ascii="Times New Roman"/>
          <w:b w:val="false"/>
          <w:i w:val="false"/>
          <w:color w:val="000000"/>
          <w:sz w:val="28"/>
        </w:rPr>
        <w:t>
      3) бензинді (авиациялық бензинді қоспағанда), дизель отынын, газохолды, бензанолды, мұнай еріткішін, жеңіл көмірсулардың қоспаларын және экологиялық отынды бөлшек саудада өткізу;";</w:t>
      </w:r>
    </w:p>
    <w:bookmarkEnd w:id="1194"/>
    <w:bookmarkStart w:name="z1501" w:id="1195"/>
    <w:p>
      <w:pPr>
        <w:spacing w:after="0"/>
        <w:ind w:left="0"/>
        <w:jc w:val="both"/>
      </w:pPr>
      <w:r>
        <w:rPr>
          <w:rFonts w:ascii="Times New Roman"/>
          <w:b w:val="false"/>
          <w:i w:val="false"/>
          <w:color w:val="000000"/>
          <w:sz w:val="28"/>
        </w:rPr>
        <w:t xml:space="preserve">
      204) </w:t>
      </w:r>
      <w:r>
        <w:rPr>
          <w:rFonts w:ascii="Times New Roman"/>
          <w:b w:val="false"/>
          <w:i w:val="false"/>
          <w:color w:val="000000"/>
          <w:sz w:val="28"/>
        </w:rPr>
        <w:t>465-баптың</w:t>
      </w:r>
      <w:r>
        <w:rPr>
          <w:rFonts w:ascii="Times New Roman"/>
          <w:b w:val="false"/>
          <w:i w:val="false"/>
          <w:color w:val="000000"/>
          <w:sz w:val="28"/>
        </w:rPr>
        <w:t xml:space="preserve"> 7-тармағының екінші бөлігі "халықаралық қаржылық есептілік стандарттарына және" деген сөздерден кейін "(немесе)" деген сөзбен толықтырылсын;</w:t>
      </w:r>
    </w:p>
    <w:bookmarkEnd w:id="1195"/>
    <w:bookmarkStart w:name="z1502" w:id="1196"/>
    <w:p>
      <w:pPr>
        <w:spacing w:after="0"/>
        <w:ind w:left="0"/>
        <w:jc w:val="both"/>
      </w:pPr>
      <w:r>
        <w:rPr>
          <w:rFonts w:ascii="Times New Roman"/>
          <w:b w:val="false"/>
          <w:i w:val="false"/>
          <w:color w:val="000000"/>
          <w:sz w:val="28"/>
        </w:rPr>
        <w:t xml:space="preserve">
      205) </w:t>
      </w:r>
      <w:r>
        <w:rPr>
          <w:rFonts w:ascii="Times New Roman"/>
          <w:b w:val="false"/>
          <w:i w:val="false"/>
          <w:color w:val="000000"/>
          <w:sz w:val="28"/>
        </w:rPr>
        <w:t>466-баптың</w:t>
      </w:r>
      <w:r>
        <w:rPr>
          <w:rFonts w:ascii="Times New Roman"/>
          <w:b w:val="false"/>
          <w:i w:val="false"/>
          <w:color w:val="000000"/>
          <w:sz w:val="28"/>
        </w:rPr>
        <w:t xml:space="preserve"> екінші бөлігіндегі "өнімі", "және дизель отыны" деген сөздер тиісінше "өнімдері", ", дизель отыны, газохол, бензанол, мұнай еріткіші, жеңіл көмірсулардың қоспалары және экологиялық отын" деген сөздермен ауыстырылсын;</w:t>
      </w:r>
    </w:p>
    <w:bookmarkEnd w:id="1196"/>
    <w:bookmarkStart w:name="z1503" w:id="1197"/>
    <w:p>
      <w:pPr>
        <w:spacing w:after="0"/>
        <w:ind w:left="0"/>
        <w:jc w:val="both"/>
      </w:pPr>
      <w:r>
        <w:rPr>
          <w:rFonts w:ascii="Times New Roman"/>
          <w:b w:val="false"/>
          <w:i w:val="false"/>
          <w:color w:val="000000"/>
          <w:sz w:val="28"/>
        </w:rPr>
        <w:t xml:space="preserve">
      206) </w:t>
      </w:r>
      <w:r>
        <w:rPr>
          <w:rFonts w:ascii="Times New Roman"/>
          <w:b w:val="false"/>
          <w:i w:val="false"/>
          <w:color w:val="000000"/>
          <w:sz w:val="28"/>
        </w:rPr>
        <w:t>470-бапта</w:t>
      </w:r>
      <w:r>
        <w:rPr>
          <w:rFonts w:ascii="Times New Roman"/>
          <w:b w:val="false"/>
          <w:i w:val="false"/>
          <w:color w:val="000000"/>
          <w:sz w:val="28"/>
        </w:rPr>
        <w:t>:</w:t>
      </w:r>
    </w:p>
    <w:bookmarkEnd w:id="1197"/>
    <w:bookmarkStart w:name="z1504" w:id="1198"/>
    <w:p>
      <w:pPr>
        <w:spacing w:after="0"/>
        <w:ind w:left="0"/>
        <w:jc w:val="both"/>
      </w:pPr>
      <w:r>
        <w:rPr>
          <w:rFonts w:ascii="Times New Roman"/>
          <w:b w:val="false"/>
          <w:i w:val="false"/>
          <w:color w:val="000000"/>
          <w:sz w:val="28"/>
        </w:rPr>
        <w:t>
      тақырыптағы "және дизель отынын" деген сөздер ", дизель отынын, газохолды, бензанолды, мұнай еріткішін, жеңіл көмірсулардың қоспаларын және экологиялық отынды" деген сөздермен ауыстырылсын;</w:t>
      </w:r>
    </w:p>
    <w:bookmarkEnd w:id="1198"/>
    <w:bookmarkStart w:name="z1505" w:id="1199"/>
    <w:p>
      <w:pPr>
        <w:spacing w:after="0"/>
        <w:ind w:left="0"/>
        <w:jc w:val="both"/>
      </w:pPr>
      <w:r>
        <w:rPr>
          <w:rFonts w:ascii="Times New Roman"/>
          <w:b w:val="false"/>
          <w:i w:val="false"/>
          <w:color w:val="000000"/>
          <w:sz w:val="28"/>
        </w:rPr>
        <w:t>
      мәтіндегі "және дизель отынын", "бензин", "және (немесе) дизель отынын" деген сөздер тиісінше ", дизель отынын, газохолды, бензанолды, мұнай еріткішін, жеңіл көмірсулардың қоспаларын және экологиялық отынды", "бензинді", ", дизель отынын, газохолды, бензанолды, мұнай еріткішін, жеңіл көмірсулардың қоспаларын және (немесе) экологиялық отынды" деген сөздермен ауыстырылсын;</w:t>
      </w:r>
    </w:p>
    <w:bookmarkEnd w:id="1199"/>
    <w:bookmarkStart w:name="z1506" w:id="1200"/>
    <w:p>
      <w:pPr>
        <w:spacing w:after="0"/>
        <w:ind w:left="0"/>
        <w:jc w:val="both"/>
      </w:pPr>
      <w:r>
        <w:rPr>
          <w:rFonts w:ascii="Times New Roman"/>
          <w:b w:val="false"/>
          <w:i w:val="false"/>
          <w:color w:val="000000"/>
          <w:sz w:val="28"/>
        </w:rPr>
        <w:t xml:space="preserve">
      207) </w:t>
      </w:r>
      <w:r>
        <w:rPr>
          <w:rFonts w:ascii="Times New Roman"/>
          <w:b w:val="false"/>
          <w:i w:val="false"/>
          <w:color w:val="000000"/>
          <w:sz w:val="28"/>
        </w:rPr>
        <w:t>473-баптың</w:t>
      </w:r>
      <w:r>
        <w:rPr>
          <w:rFonts w:ascii="Times New Roman"/>
          <w:b w:val="false"/>
          <w:i w:val="false"/>
          <w:color w:val="000000"/>
          <w:sz w:val="28"/>
        </w:rPr>
        <w:t xml:space="preserve"> 2-тармағының бірінші бөлігіндегі "Осы Кодекстің 462-бабының 3) тармақшасында көрсетілген акцизделетін тауар" деген сөздер "Арақты, айрықша арақты және этил спиртінің көлемдік үлесі он бес пайыздан асатын басқа да алкоголь өнімін қоспағанда, осы Кодекстің </w:t>
      </w:r>
      <w:r>
        <w:rPr>
          <w:rFonts w:ascii="Times New Roman"/>
          <w:b w:val="false"/>
          <w:i w:val="false"/>
          <w:color w:val="000000"/>
          <w:sz w:val="28"/>
        </w:rPr>
        <w:t>462-бабының</w:t>
      </w:r>
      <w:r>
        <w:rPr>
          <w:rFonts w:ascii="Times New Roman"/>
          <w:b w:val="false"/>
          <w:i w:val="false"/>
          <w:color w:val="000000"/>
          <w:sz w:val="28"/>
        </w:rPr>
        <w:t xml:space="preserve"> 2) және 3) тармақшаларында көрсетілген акцизделетін тауарлар" деген сөздермен ауыстырылсын;</w:t>
      </w:r>
    </w:p>
    <w:bookmarkEnd w:id="1200"/>
    <w:bookmarkStart w:name="z1507" w:id="1201"/>
    <w:p>
      <w:pPr>
        <w:spacing w:after="0"/>
        <w:ind w:left="0"/>
        <w:jc w:val="both"/>
      </w:pPr>
      <w:r>
        <w:rPr>
          <w:rFonts w:ascii="Times New Roman"/>
          <w:b w:val="false"/>
          <w:i w:val="false"/>
          <w:color w:val="000000"/>
          <w:sz w:val="28"/>
        </w:rPr>
        <w:t xml:space="preserve">
      208) </w:t>
      </w:r>
      <w:r>
        <w:rPr>
          <w:rFonts w:ascii="Times New Roman"/>
          <w:b w:val="false"/>
          <w:i w:val="false"/>
          <w:color w:val="000000"/>
          <w:sz w:val="28"/>
        </w:rPr>
        <w:t>478-баптың</w:t>
      </w:r>
      <w:r>
        <w:rPr>
          <w:rFonts w:ascii="Times New Roman"/>
          <w:b w:val="false"/>
          <w:i w:val="false"/>
          <w:color w:val="000000"/>
          <w:sz w:val="28"/>
        </w:rPr>
        <w:t xml:space="preserve"> 4-тармағы мынадай редакцияда жазылсын:</w:t>
      </w:r>
    </w:p>
    <w:bookmarkEnd w:id="1201"/>
    <w:bookmarkStart w:name="z1508" w:id="1202"/>
    <w:p>
      <w:pPr>
        <w:spacing w:after="0"/>
        <w:ind w:left="0"/>
        <w:jc w:val="both"/>
      </w:pPr>
      <w:r>
        <w:rPr>
          <w:rFonts w:ascii="Times New Roman"/>
          <w:b w:val="false"/>
          <w:i w:val="false"/>
          <w:color w:val="000000"/>
          <w:sz w:val="28"/>
        </w:rPr>
        <w:t>
      "4. Акцизделетін тауарларды Еуразиялық экономикалық одаққа мүше мемлекеттердің аумағынан Қазақстан Республикасының аумағына импорттайтын салық төлеушілер импортталған акцизделетін тауарлар есепке қабылданған айдан кейінгі айдың 20-ынан кешіктірілмейтін мерзімде орналасқан (тұрғылықты) жеріндегі салық органына тауарларды әкелу және жанама салықтарды төлеу туралы өтінішті және осы Кодекстің 456-бабының 2-тармағына сәйкес өзге де құжаттарды ұсынуға міндетті.";</w:t>
      </w:r>
    </w:p>
    <w:bookmarkEnd w:id="1202"/>
    <w:bookmarkStart w:name="z1509" w:id="1203"/>
    <w:p>
      <w:pPr>
        <w:spacing w:after="0"/>
        <w:ind w:left="0"/>
        <w:jc w:val="both"/>
      </w:pPr>
      <w:r>
        <w:rPr>
          <w:rFonts w:ascii="Times New Roman"/>
          <w:b w:val="false"/>
          <w:i w:val="false"/>
          <w:color w:val="000000"/>
          <w:sz w:val="28"/>
        </w:rPr>
        <w:t xml:space="preserve">
      209) </w:t>
      </w:r>
      <w:r>
        <w:rPr>
          <w:rFonts w:ascii="Times New Roman"/>
          <w:b w:val="false"/>
          <w:i w:val="false"/>
          <w:color w:val="000000"/>
          <w:sz w:val="28"/>
        </w:rPr>
        <w:t>482-баптың</w:t>
      </w:r>
      <w:r>
        <w:rPr>
          <w:rFonts w:ascii="Times New Roman"/>
          <w:b w:val="false"/>
          <w:i w:val="false"/>
          <w:color w:val="000000"/>
          <w:sz w:val="28"/>
        </w:rPr>
        <w:t xml:space="preserve"> 2-тармағының 1) тармақшасы мынадай мазмұндағы төртінші абзацпен толықтырылсын:</w:t>
      </w:r>
    </w:p>
    <w:bookmarkEnd w:id="1203"/>
    <w:bookmarkStart w:name="z1510" w:id="1204"/>
    <w:p>
      <w:pPr>
        <w:spacing w:after="0"/>
        <w:ind w:left="0"/>
        <w:jc w:val="both"/>
      </w:pPr>
      <w:r>
        <w:rPr>
          <w:rFonts w:ascii="Times New Roman"/>
          <w:b w:val="false"/>
          <w:i w:val="false"/>
          <w:color w:val="000000"/>
          <w:sz w:val="28"/>
        </w:rPr>
        <w:t>
      "бөлшек салықтың арнаулы салық режимін қолданатындар;";</w:t>
      </w:r>
    </w:p>
    <w:bookmarkEnd w:id="1204"/>
    <w:bookmarkStart w:name="z1511" w:id="1205"/>
    <w:p>
      <w:pPr>
        <w:spacing w:after="0"/>
        <w:ind w:left="0"/>
        <w:jc w:val="both"/>
      </w:pPr>
      <w:r>
        <w:rPr>
          <w:rFonts w:ascii="Times New Roman"/>
          <w:b w:val="false"/>
          <w:i w:val="false"/>
          <w:color w:val="000000"/>
          <w:sz w:val="28"/>
        </w:rPr>
        <w:t xml:space="preserve">
      210) </w:t>
      </w:r>
      <w:r>
        <w:rPr>
          <w:rFonts w:ascii="Times New Roman"/>
          <w:b w:val="false"/>
          <w:i w:val="false"/>
          <w:color w:val="000000"/>
          <w:sz w:val="28"/>
        </w:rPr>
        <w:t>484-бапта</w:t>
      </w:r>
      <w:r>
        <w:rPr>
          <w:rFonts w:ascii="Times New Roman"/>
          <w:b w:val="false"/>
          <w:i w:val="false"/>
          <w:color w:val="000000"/>
          <w:sz w:val="28"/>
        </w:rPr>
        <w:t>:</w:t>
      </w:r>
    </w:p>
    <w:bookmarkEnd w:id="1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13" w:id="1206"/>
    <w:p>
      <w:pPr>
        <w:spacing w:after="0"/>
        <w:ind w:left="0"/>
        <w:jc w:val="both"/>
      </w:pPr>
      <w:r>
        <w:rPr>
          <w:rFonts w:ascii="Times New Roman"/>
          <w:b w:val="false"/>
          <w:i w:val="false"/>
          <w:color w:val="000000"/>
          <w:sz w:val="28"/>
        </w:rPr>
        <w:t>
      "1. Төлеушілердің өздерін қоса алғанда, жұмыскерлердің саны жеке практикамен айналысатын адамдар және оңайлатылған декларация негізінде арнаулы салық режимін қолданатын дара кәсіпкерлерді қоспағанда, дара кәсіпкерлер үшін салық салу объектісі болып табылады.";</w:t>
      </w:r>
    </w:p>
    <w:bookmarkEnd w:id="1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"20)," деген цифрлардан кейін "22)," деген цифрлармен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тармақшасындағы "654-бабы 1-тармағының" деген сөздер "654-бабының" деген сөздермен ауыстырылсын; </w:t>
      </w:r>
    </w:p>
    <w:bookmarkStart w:name="z1516" w:id="1207"/>
    <w:p>
      <w:pPr>
        <w:spacing w:after="0"/>
        <w:ind w:left="0"/>
        <w:jc w:val="both"/>
      </w:pPr>
      <w:r>
        <w:rPr>
          <w:rFonts w:ascii="Times New Roman"/>
          <w:b w:val="false"/>
          <w:i w:val="false"/>
          <w:color w:val="000000"/>
          <w:sz w:val="28"/>
        </w:rPr>
        <w:t xml:space="preserve">
      211) </w:t>
      </w:r>
      <w:r>
        <w:rPr>
          <w:rFonts w:ascii="Times New Roman"/>
          <w:b w:val="false"/>
          <w:i w:val="false"/>
          <w:color w:val="000000"/>
          <w:sz w:val="28"/>
        </w:rPr>
        <w:t>485-баптың</w:t>
      </w:r>
      <w:r>
        <w:rPr>
          <w:rFonts w:ascii="Times New Roman"/>
          <w:b w:val="false"/>
          <w:i w:val="false"/>
          <w:color w:val="000000"/>
          <w:sz w:val="28"/>
        </w:rPr>
        <w:t xml:space="preserve"> 3-тармағындағы "салықтық мөлшерлемелер осы Кодекстің 61-тарауында" деген сөздер "салықтың мөлшерлемелері осы Кодекстің 77-тарауында" деген сөздермен ауыстырылсын;</w:t>
      </w:r>
    </w:p>
    <w:bookmarkEnd w:id="1207"/>
    <w:bookmarkStart w:name="z1517" w:id="1208"/>
    <w:p>
      <w:pPr>
        <w:spacing w:after="0"/>
        <w:ind w:left="0"/>
        <w:jc w:val="both"/>
      </w:pPr>
      <w:r>
        <w:rPr>
          <w:rFonts w:ascii="Times New Roman"/>
          <w:b w:val="false"/>
          <w:i w:val="false"/>
          <w:color w:val="000000"/>
          <w:sz w:val="28"/>
        </w:rPr>
        <w:t xml:space="preserve">
      212) </w:t>
      </w:r>
      <w:r>
        <w:rPr>
          <w:rFonts w:ascii="Times New Roman"/>
          <w:b w:val="false"/>
          <w:i w:val="false"/>
          <w:color w:val="000000"/>
          <w:sz w:val="28"/>
        </w:rPr>
        <w:t>486-бапта</w:t>
      </w:r>
      <w:r>
        <w:rPr>
          <w:rFonts w:ascii="Times New Roman"/>
          <w:b w:val="false"/>
          <w:i w:val="false"/>
          <w:color w:val="000000"/>
          <w:sz w:val="28"/>
        </w:rPr>
        <w:t>:</w:t>
      </w:r>
    </w:p>
    <w:bookmarkEnd w:id="1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"Бюджетке төлеуге жататын әлеуметтік" деген сөздер "Әлеуметтік"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20" w:id="1209"/>
    <w:p>
      <w:pPr>
        <w:spacing w:after="0"/>
        <w:ind w:left="0"/>
        <w:jc w:val="both"/>
      </w:pPr>
      <w:r>
        <w:rPr>
          <w:rFonts w:ascii="Times New Roman"/>
          <w:b w:val="false"/>
          <w:i w:val="false"/>
          <w:color w:val="000000"/>
          <w:sz w:val="28"/>
        </w:rPr>
        <w:t>
      "5. Мемлекеттік орган немесе жергілікті атқарушы орган өз шешімімен өздерінің құрылымдық бөлімшелерінің және (немесе) аумақтық органдарының:</w:t>
      </w:r>
    </w:p>
    <w:bookmarkEnd w:id="1209"/>
    <w:bookmarkStart w:name="z1521" w:id="1210"/>
    <w:p>
      <w:pPr>
        <w:spacing w:after="0"/>
        <w:ind w:left="0"/>
        <w:jc w:val="both"/>
      </w:pPr>
      <w:r>
        <w:rPr>
          <w:rFonts w:ascii="Times New Roman"/>
          <w:b w:val="false"/>
          <w:i w:val="false"/>
          <w:color w:val="000000"/>
          <w:sz w:val="28"/>
        </w:rPr>
        <w:t>
      осындай мемлекеттік органға немесе жергілікті атқарушы органға ведомстволық бағынысты құрылымдық бөлімшелердің және (немесе) аумақтық органдардың шығыстары болып табылатын салық салу объектілері бойынша әлеуметтік салықты есептеу және төлеу;</w:t>
      </w:r>
    </w:p>
    <w:bookmarkEnd w:id="1210"/>
    <w:bookmarkStart w:name="z1522" w:id="1211"/>
    <w:p>
      <w:pPr>
        <w:spacing w:after="0"/>
        <w:ind w:left="0"/>
        <w:jc w:val="both"/>
      </w:pPr>
      <w:r>
        <w:rPr>
          <w:rFonts w:ascii="Times New Roman"/>
          <w:b w:val="false"/>
          <w:i w:val="false"/>
          <w:color w:val="000000"/>
          <w:sz w:val="28"/>
        </w:rPr>
        <w:t>
      осындай мемлекеттік органға немесе жергілікті атқарушы органға ведомстволық бағынысты құрылымдық бөлімшелердің және (немесе) аумақтық органдардың жұмыскерлеріне есепке жазылған, төленген, төлем көзінен салық салуға жататын кірістер бойынша жеке табыс салығын есептеу, ұстап қалу және аудару жөніндегі міндетті бір мезгілде орындауын тануға құқылы.";</w:t>
      </w:r>
    </w:p>
    <w:bookmarkEnd w:id="1211"/>
    <w:bookmarkStart w:name="z1523" w:id="1212"/>
    <w:p>
      <w:pPr>
        <w:spacing w:after="0"/>
        <w:ind w:left="0"/>
        <w:jc w:val="both"/>
      </w:pPr>
      <w:r>
        <w:rPr>
          <w:rFonts w:ascii="Times New Roman"/>
          <w:b w:val="false"/>
          <w:i w:val="false"/>
          <w:color w:val="000000"/>
          <w:sz w:val="28"/>
        </w:rPr>
        <w:t xml:space="preserve">
      213) </w:t>
      </w:r>
      <w:r>
        <w:rPr>
          <w:rFonts w:ascii="Times New Roman"/>
          <w:b w:val="false"/>
          <w:i w:val="false"/>
          <w:color w:val="000000"/>
          <w:sz w:val="28"/>
        </w:rPr>
        <w:t>493-баптың</w:t>
      </w:r>
      <w:r>
        <w:rPr>
          <w:rFonts w:ascii="Times New Roman"/>
          <w:b w:val="false"/>
          <w:i w:val="false"/>
          <w:color w:val="000000"/>
          <w:sz w:val="28"/>
        </w:rPr>
        <w:t xml:space="preserve"> 9-тармағындағы "наурызынан" деген сөз "мамырынан" деген сөзбен ауыстырылсын;</w:t>
      </w:r>
    </w:p>
    <w:bookmarkEnd w:id="1212"/>
    <w:bookmarkStart w:name="z1524" w:id="1213"/>
    <w:p>
      <w:pPr>
        <w:spacing w:after="0"/>
        <w:ind w:left="0"/>
        <w:jc w:val="both"/>
      </w:pPr>
      <w:r>
        <w:rPr>
          <w:rFonts w:ascii="Times New Roman"/>
          <w:b w:val="false"/>
          <w:i w:val="false"/>
          <w:color w:val="000000"/>
          <w:sz w:val="28"/>
        </w:rPr>
        <w:t xml:space="preserve">
      214) </w:t>
      </w:r>
      <w:r>
        <w:rPr>
          <w:rFonts w:ascii="Times New Roman"/>
          <w:b w:val="false"/>
          <w:i w:val="false"/>
          <w:color w:val="000000"/>
          <w:sz w:val="28"/>
        </w:rPr>
        <w:t>494-баптың</w:t>
      </w:r>
      <w:r>
        <w:rPr>
          <w:rFonts w:ascii="Times New Roman"/>
          <w:b w:val="false"/>
          <w:i w:val="false"/>
          <w:color w:val="000000"/>
          <w:sz w:val="28"/>
        </w:rPr>
        <w:t xml:space="preserve"> 3-тармағының бірінші бөлігі мынадай редакцияда жазылсын:</w:t>
      </w:r>
    </w:p>
    <w:bookmarkEnd w:id="1213"/>
    <w:bookmarkStart w:name="z1525" w:id="1214"/>
    <w:p>
      <w:pPr>
        <w:spacing w:after="0"/>
        <w:ind w:left="0"/>
        <w:jc w:val="both"/>
      </w:pPr>
      <w:r>
        <w:rPr>
          <w:rFonts w:ascii="Times New Roman"/>
          <w:b w:val="false"/>
          <w:i w:val="false"/>
          <w:color w:val="000000"/>
          <w:sz w:val="28"/>
        </w:rPr>
        <w:t>
      "3. Егер осы бапта өзгеше белгіленбесе, есепті салықтық кезеңнен кейінгі жылдың 1 сәуірінен кешіктірілмейтін күн жеке тұлғалар үшін бюджетке салық төлеу мерзімі болып табылады.";</w:t>
      </w:r>
    </w:p>
    <w:bookmarkEnd w:id="1214"/>
    <w:bookmarkStart w:name="z1526" w:id="1215"/>
    <w:p>
      <w:pPr>
        <w:spacing w:after="0"/>
        <w:ind w:left="0"/>
        <w:jc w:val="both"/>
      </w:pPr>
      <w:r>
        <w:rPr>
          <w:rFonts w:ascii="Times New Roman"/>
          <w:b w:val="false"/>
          <w:i w:val="false"/>
          <w:color w:val="000000"/>
          <w:sz w:val="28"/>
        </w:rPr>
        <w:t xml:space="preserve">
      215) </w:t>
      </w:r>
      <w:r>
        <w:rPr>
          <w:rFonts w:ascii="Times New Roman"/>
          <w:b w:val="false"/>
          <w:i w:val="false"/>
          <w:color w:val="000000"/>
          <w:sz w:val="28"/>
        </w:rPr>
        <w:t>498-бапта</w:t>
      </w:r>
      <w:r>
        <w:rPr>
          <w:rFonts w:ascii="Times New Roman"/>
          <w:b w:val="false"/>
          <w:i w:val="false"/>
          <w:color w:val="000000"/>
          <w:sz w:val="28"/>
        </w:rPr>
        <w:t>:</w:t>
      </w:r>
    </w:p>
    <w:bookmarkEnd w:id="1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bookmarkStart w:name="z1529" w:id="1216"/>
    <w:p>
      <w:pPr>
        <w:spacing w:after="0"/>
        <w:ind w:left="0"/>
        <w:jc w:val="both"/>
      </w:pPr>
      <w:r>
        <w:rPr>
          <w:rFonts w:ascii="Times New Roman"/>
          <w:b w:val="false"/>
          <w:i w:val="false"/>
          <w:color w:val="000000"/>
          <w:sz w:val="28"/>
        </w:rPr>
        <w:t>
      екінші бөлік алып тасталсын;</w:t>
      </w:r>
    </w:p>
    <w:bookmarkEnd w:id="1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"3-тармағы бірінші бөлігінің 3) – 7)" деген сөздер "3-тармағының 3) және 7)" деген сөздермен ауыстырылсын; </w:t>
      </w:r>
    </w:p>
    <w:bookmarkStart w:name="z1531" w:id="1217"/>
    <w:p>
      <w:pPr>
        <w:spacing w:after="0"/>
        <w:ind w:left="0"/>
        <w:jc w:val="both"/>
      </w:pPr>
      <w:r>
        <w:rPr>
          <w:rFonts w:ascii="Times New Roman"/>
          <w:b w:val="false"/>
          <w:i w:val="false"/>
          <w:color w:val="000000"/>
          <w:sz w:val="28"/>
        </w:rPr>
        <w:t xml:space="preserve">
      216) </w:t>
      </w:r>
      <w:r>
        <w:rPr>
          <w:rFonts w:ascii="Times New Roman"/>
          <w:b w:val="false"/>
          <w:i w:val="false"/>
          <w:color w:val="000000"/>
          <w:sz w:val="28"/>
        </w:rPr>
        <w:t>499-баптың</w:t>
      </w:r>
      <w:r>
        <w:rPr>
          <w:rFonts w:ascii="Times New Roman"/>
          <w:b w:val="false"/>
          <w:i w:val="false"/>
          <w:color w:val="000000"/>
          <w:sz w:val="28"/>
        </w:rPr>
        <w:t xml:space="preserve"> 2-тармағы алып тасталсын;</w:t>
      </w:r>
    </w:p>
    <w:bookmarkEnd w:id="1217"/>
    <w:bookmarkStart w:name="z1532" w:id="1218"/>
    <w:p>
      <w:pPr>
        <w:spacing w:after="0"/>
        <w:ind w:left="0"/>
        <w:jc w:val="both"/>
      </w:pPr>
      <w:r>
        <w:rPr>
          <w:rFonts w:ascii="Times New Roman"/>
          <w:b w:val="false"/>
          <w:i w:val="false"/>
          <w:color w:val="000000"/>
          <w:sz w:val="28"/>
        </w:rPr>
        <w:t xml:space="preserve">
      217) </w:t>
      </w:r>
      <w:r>
        <w:rPr>
          <w:rFonts w:ascii="Times New Roman"/>
          <w:b w:val="false"/>
          <w:i w:val="false"/>
          <w:color w:val="000000"/>
          <w:sz w:val="28"/>
        </w:rPr>
        <w:t>504-бап</w:t>
      </w:r>
      <w:r>
        <w:rPr>
          <w:rFonts w:ascii="Times New Roman"/>
          <w:b w:val="false"/>
          <w:i w:val="false"/>
          <w:color w:val="000000"/>
          <w:sz w:val="28"/>
        </w:rPr>
        <w:t xml:space="preserve"> алып тасталсын;</w:t>
      </w:r>
    </w:p>
    <w:bookmarkEnd w:id="1218"/>
    <w:bookmarkStart w:name="z1533" w:id="1219"/>
    <w:p>
      <w:pPr>
        <w:spacing w:after="0"/>
        <w:ind w:left="0"/>
        <w:jc w:val="both"/>
      </w:pPr>
      <w:r>
        <w:rPr>
          <w:rFonts w:ascii="Times New Roman"/>
          <w:b w:val="false"/>
          <w:i w:val="false"/>
          <w:color w:val="000000"/>
          <w:sz w:val="28"/>
        </w:rPr>
        <w:t xml:space="preserve">
      218) </w:t>
      </w:r>
      <w:r>
        <w:rPr>
          <w:rFonts w:ascii="Times New Roman"/>
          <w:b w:val="false"/>
          <w:i w:val="false"/>
          <w:color w:val="000000"/>
          <w:sz w:val="28"/>
        </w:rPr>
        <w:t>505-бап</w:t>
      </w:r>
      <w:r>
        <w:rPr>
          <w:rFonts w:ascii="Times New Roman"/>
          <w:b w:val="false"/>
          <w:i w:val="false"/>
          <w:color w:val="000000"/>
          <w:sz w:val="28"/>
        </w:rPr>
        <w:t xml:space="preserve"> мынадай редакцияда жазылсын:</w:t>
      </w:r>
    </w:p>
    <w:bookmarkEnd w:id="1219"/>
    <w:bookmarkStart w:name="z1534" w:id="1220"/>
    <w:p>
      <w:pPr>
        <w:spacing w:after="0"/>
        <w:ind w:left="0"/>
        <w:jc w:val="both"/>
      </w:pPr>
      <w:r>
        <w:rPr>
          <w:rFonts w:ascii="Times New Roman"/>
          <w:b w:val="false"/>
          <w:i w:val="false"/>
          <w:color w:val="000000"/>
          <w:sz w:val="28"/>
        </w:rPr>
        <w:t>
      "505-бап. Елді мекендердің жеріне арналған базалық салықтық  мөлшерлемелер</w:t>
      </w:r>
    </w:p>
    <w:bookmarkEnd w:id="1220"/>
    <w:bookmarkStart w:name="z1535" w:id="1221"/>
    <w:p>
      <w:pPr>
        <w:spacing w:after="0"/>
        <w:ind w:left="0"/>
        <w:jc w:val="both"/>
      </w:pPr>
      <w:r>
        <w:rPr>
          <w:rFonts w:ascii="Times New Roman"/>
          <w:b w:val="false"/>
          <w:i w:val="false"/>
          <w:color w:val="000000"/>
          <w:sz w:val="28"/>
        </w:rPr>
        <w:t>
      Елді мекендердің жеріне арналған базалық салықтық мөлшерлемелер алаңның бір шаршы метріне есептегенде мынадай мөлшерде белгіленеді:</w:t>
      </w:r>
    </w:p>
    <w:bookmarkEnd w:id="1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745"/>
        <w:gridCol w:w="8502"/>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bookmarkStart w:name="z1536" w:id="1222"/>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объектілер сыныптауышына сәйкес белгіленеді.";</w:t>
      </w:r>
    </w:p>
    <w:bookmarkEnd w:id="1222"/>
    <w:bookmarkStart w:name="z1537" w:id="1223"/>
    <w:p>
      <w:pPr>
        <w:spacing w:after="0"/>
        <w:ind w:left="0"/>
        <w:jc w:val="both"/>
      </w:pPr>
      <w:r>
        <w:rPr>
          <w:rFonts w:ascii="Times New Roman"/>
          <w:b w:val="false"/>
          <w:i w:val="false"/>
          <w:color w:val="000000"/>
          <w:sz w:val="28"/>
        </w:rPr>
        <w:t xml:space="preserve">
      219) </w:t>
      </w:r>
      <w:r>
        <w:rPr>
          <w:rFonts w:ascii="Times New Roman"/>
          <w:b w:val="false"/>
          <w:i w:val="false"/>
          <w:color w:val="000000"/>
          <w:sz w:val="28"/>
        </w:rPr>
        <w:t>509-бапта</w:t>
      </w:r>
      <w:r>
        <w:rPr>
          <w:rFonts w:ascii="Times New Roman"/>
          <w:b w:val="false"/>
          <w:i w:val="false"/>
          <w:color w:val="000000"/>
          <w:sz w:val="28"/>
        </w:rPr>
        <w:t>:</w:t>
      </w:r>
    </w:p>
    <w:bookmarkEnd w:id="1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539" w:id="1224"/>
    <w:p>
      <w:pPr>
        <w:spacing w:after="0"/>
        <w:ind w:left="0"/>
        <w:jc w:val="both"/>
      </w:pPr>
      <w:r>
        <w:rPr>
          <w:rFonts w:ascii="Times New Roman"/>
          <w:b w:val="false"/>
          <w:i w:val="false"/>
          <w:color w:val="000000"/>
          <w:sz w:val="28"/>
        </w:rPr>
        <w:t>
      бірінші бөліктегі "23 – 26" деген цифрлар "23 – 27" деген цифрлармен ауыстырылсын;</w:t>
      </w:r>
    </w:p>
    <w:bookmarkEnd w:id="1224"/>
    <w:bookmarkStart w:name="z1540" w:id="1225"/>
    <w:p>
      <w:pPr>
        <w:spacing w:after="0"/>
        <w:ind w:left="0"/>
        <w:jc w:val="both"/>
      </w:pPr>
      <w:r>
        <w:rPr>
          <w:rFonts w:ascii="Times New Roman"/>
          <w:b w:val="false"/>
          <w:i w:val="false"/>
          <w:color w:val="000000"/>
          <w:sz w:val="28"/>
        </w:rPr>
        <w:t>
      бірінші бөліктегі "23 – 27" деген цифрлар "24 – 27" деген цифрлармен ауыстырылсын;</w:t>
      </w:r>
    </w:p>
    <w:bookmarkEnd w:id="1225"/>
    <w:bookmarkStart w:name="z1541" w:id="1226"/>
    <w:p>
      <w:pPr>
        <w:spacing w:after="0"/>
        <w:ind w:left="0"/>
        <w:jc w:val="both"/>
      </w:pPr>
      <w:r>
        <w:rPr>
          <w:rFonts w:ascii="Times New Roman"/>
          <w:b w:val="false"/>
          <w:i w:val="false"/>
          <w:color w:val="000000"/>
          <w:sz w:val="28"/>
        </w:rPr>
        <w:t>
      мынадай мазмұндағы үшінші бөлікпен толықтырылсын:</w:t>
      </w:r>
    </w:p>
    <w:bookmarkEnd w:id="1226"/>
    <w:bookmarkStart w:name="z1542" w:id="1227"/>
    <w:p>
      <w:pPr>
        <w:spacing w:after="0"/>
        <w:ind w:left="0"/>
        <w:jc w:val="both"/>
      </w:pPr>
      <w:r>
        <w:rPr>
          <w:rFonts w:ascii="Times New Roman"/>
          <w:b w:val="false"/>
          <w:i w:val="false"/>
          <w:color w:val="000000"/>
          <w:sz w:val="28"/>
        </w:rPr>
        <w:t>
      "Осы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bookmarkEnd w:id="1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544" w:id="1228"/>
    <w:p>
      <w:pPr>
        <w:spacing w:after="0"/>
        <w:ind w:left="0"/>
        <w:jc w:val="both"/>
      </w:pPr>
      <w:r>
        <w:rPr>
          <w:rFonts w:ascii="Times New Roman"/>
          <w:b w:val="false"/>
          <w:i w:val="false"/>
          <w:color w:val="000000"/>
          <w:sz w:val="28"/>
        </w:rPr>
        <w:t>
      "5. Мақсаты бойынша пайдаланылмайтын немесе Қазақстан Республикасының заңнамасын бұза отырып пайдаланылатын ауыл шаруашылығы мақсатындағы жер учаскелері бойынша меншік иесіне немесе жер пайдаланушыға аудандық (қалалардағы аудандардан басқа) атқарушы органдар, облыстық маңызы бар қалалардың жергілікті атқарушы органдары Қазақстан Республикасы жер заңнамасының талаптарын бұзушылықтарды жою туралы жазбаша нұсқаманы табыс еткен күннен бастап осы Кодекстің 503-бабында белгіленген базалық салық мөлшерлемелері жиырма есеге ұлғайтылады.</w:t>
      </w:r>
    </w:p>
    <w:bookmarkEnd w:id="1228"/>
    <w:bookmarkStart w:name="z1545" w:id="1229"/>
    <w:p>
      <w:pPr>
        <w:spacing w:after="0"/>
        <w:ind w:left="0"/>
        <w:jc w:val="both"/>
      </w:pPr>
      <w:r>
        <w:rPr>
          <w:rFonts w:ascii="Times New Roman"/>
          <w:b w:val="false"/>
          <w:i w:val="false"/>
          <w:color w:val="000000"/>
          <w:sz w:val="28"/>
        </w:rPr>
        <w:t>
      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bookmarkEnd w:id="1229"/>
    <w:bookmarkStart w:name="z1546" w:id="1230"/>
    <w:p>
      <w:pPr>
        <w:spacing w:after="0"/>
        <w:ind w:left="0"/>
        <w:jc w:val="both"/>
      </w:pPr>
      <w:r>
        <w:rPr>
          <w:rFonts w:ascii="Times New Roman"/>
          <w:b w:val="false"/>
          <w:i w:val="false"/>
          <w:color w:val="000000"/>
          <w:sz w:val="28"/>
        </w:rPr>
        <w:t>
      мынадай мазмұндағы 7-тармақпен толықтырылсын:</w:t>
      </w:r>
    </w:p>
    <w:bookmarkEnd w:id="1230"/>
    <w:bookmarkStart w:name="z1547" w:id="1231"/>
    <w:p>
      <w:pPr>
        <w:spacing w:after="0"/>
        <w:ind w:left="0"/>
        <w:jc w:val="both"/>
      </w:pPr>
      <w:r>
        <w:rPr>
          <w:rFonts w:ascii="Times New Roman"/>
          <w:b w:val="false"/>
          <w:i w:val="false"/>
          <w:color w:val="000000"/>
          <w:sz w:val="28"/>
        </w:rPr>
        <w:t>
      "7. Мәліметтерін жердің пайдаланылуы мен қорғалуын бақылау жөніндегі уәкілетті орган және жергілікті атқарушы органдар ұсынатын, осы баптың 4 және 5-тармақтарында көрсетілген жер учаскелері бойынша жер салығын салық органдары салық төлеушіге есепке жазылған жер салығының сомасы туралы хабарлама жібере отырып, жер салығының белгіленген мөлшерлемелерін және жер учаскесінің алаңын негізге ала отырып есептейді.";</w:t>
      </w:r>
    </w:p>
    <w:bookmarkEnd w:id="1231"/>
    <w:bookmarkStart w:name="z1548" w:id="1232"/>
    <w:p>
      <w:pPr>
        <w:spacing w:after="0"/>
        <w:ind w:left="0"/>
        <w:jc w:val="both"/>
      </w:pPr>
      <w:r>
        <w:rPr>
          <w:rFonts w:ascii="Times New Roman"/>
          <w:b w:val="false"/>
          <w:i w:val="false"/>
          <w:color w:val="000000"/>
          <w:sz w:val="28"/>
        </w:rPr>
        <w:t xml:space="preserve">
      220) </w:t>
      </w:r>
      <w:r>
        <w:rPr>
          <w:rFonts w:ascii="Times New Roman"/>
          <w:b w:val="false"/>
          <w:i w:val="false"/>
          <w:color w:val="000000"/>
          <w:sz w:val="28"/>
        </w:rPr>
        <w:t>510-бапта</w:t>
      </w:r>
      <w:r>
        <w:rPr>
          <w:rFonts w:ascii="Times New Roman"/>
          <w:b w:val="false"/>
          <w:i w:val="false"/>
          <w:color w:val="000000"/>
          <w:sz w:val="28"/>
        </w:rPr>
        <w:t>:</w:t>
      </w:r>
    </w:p>
    <w:bookmarkEnd w:id="1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"504," деген цифрлар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 тармақшамен толықтырылсын:</w:t>
      </w:r>
    </w:p>
    <w:bookmarkStart w:name="z1551" w:id="1233"/>
    <w:p>
      <w:pPr>
        <w:spacing w:after="0"/>
        <w:ind w:left="0"/>
        <w:jc w:val="both"/>
      </w:pPr>
      <w:r>
        <w:rPr>
          <w:rFonts w:ascii="Times New Roman"/>
          <w:b w:val="false"/>
          <w:i w:val="false"/>
          <w:color w:val="000000"/>
          <w:sz w:val="28"/>
        </w:rPr>
        <w:t>
      "5) инвестициялар туралы келісім жасасқан және осы Кодекстің 80-1-тарауының ережелерін қолданатын тұлғалар – инвестициялық жобаны іске асыру үшін пайдаланылатын жер учаскелері бойынша.";</w:t>
      </w:r>
    </w:p>
    <w:bookmarkEnd w:id="1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5) тармақшасы екінші бөлігінің екінші абзацындағы "Қазақстан Республикасының индустриялық-инновациялық қызметті мемлекеттік қолдау саласындағы заңнамасына" деген сөздер "Қазақстан Республикасының Кәсіпкерлік кодексіне"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"және 6)" деген сөздер ", 6) және 7)" деген сөздермен ауыстырылсын;</w:t>
      </w:r>
    </w:p>
    <w:bookmarkStart w:name="z1554" w:id="1234"/>
    <w:p>
      <w:pPr>
        <w:spacing w:after="0"/>
        <w:ind w:left="0"/>
        <w:jc w:val="both"/>
      </w:pPr>
      <w:r>
        <w:rPr>
          <w:rFonts w:ascii="Times New Roman"/>
          <w:b w:val="false"/>
          <w:i w:val="false"/>
          <w:color w:val="000000"/>
          <w:sz w:val="28"/>
        </w:rPr>
        <w:t xml:space="preserve">
      221) </w:t>
      </w:r>
      <w:r>
        <w:rPr>
          <w:rFonts w:ascii="Times New Roman"/>
          <w:b w:val="false"/>
          <w:i w:val="false"/>
          <w:color w:val="000000"/>
          <w:sz w:val="28"/>
        </w:rPr>
        <w:t>514-бап</w:t>
      </w:r>
      <w:r>
        <w:rPr>
          <w:rFonts w:ascii="Times New Roman"/>
          <w:b w:val="false"/>
          <w:i w:val="false"/>
          <w:color w:val="000000"/>
          <w:sz w:val="28"/>
        </w:rPr>
        <w:t xml:space="preserve"> алып тасталсын;</w:t>
      </w:r>
    </w:p>
    <w:bookmarkEnd w:id="1234"/>
    <w:bookmarkStart w:name="z1555" w:id="1235"/>
    <w:p>
      <w:pPr>
        <w:spacing w:after="0"/>
        <w:ind w:left="0"/>
        <w:jc w:val="both"/>
      </w:pPr>
      <w:r>
        <w:rPr>
          <w:rFonts w:ascii="Times New Roman"/>
          <w:b w:val="false"/>
          <w:i w:val="false"/>
          <w:color w:val="000000"/>
          <w:sz w:val="28"/>
        </w:rPr>
        <w:t xml:space="preserve">
      222) </w:t>
      </w:r>
      <w:r>
        <w:rPr>
          <w:rFonts w:ascii="Times New Roman"/>
          <w:b w:val="false"/>
          <w:i w:val="false"/>
          <w:color w:val="000000"/>
          <w:sz w:val="28"/>
        </w:rPr>
        <w:t>519-баптың</w:t>
      </w:r>
      <w:r>
        <w:rPr>
          <w:rFonts w:ascii="Times New Roman"/>
          <w:b w:val="false"/>
          <w:i w:val="false"/>
          <w:color w:val="000000"/>
          <w:sz w:val="28"/>
        </w:rPr>
        <w:t xml:space="preserve"> 1-тармағының 1), 2) және 5) тармақшалары "стандарттарына және" деген сөздерден кейін "(немесе)" деген сөзбен толықтырылсын;</w:t>
      </w:r>
    </w:p>
    <w:bookmarkEnd w:id="1235"/>
    <w:bookmarkStart w:name="z1556" w:id="1236"/>
    <w:p>
      <w:pPr>
        <w:spacing w:after="0"/>
        <w:ind w:left="0"/>
        <w:jc w:val="both"/>
      </w:pPr>
      <w:r>
        <w:rPr>
          <w:rFonts w:ascii="Times New Roman"/>
          <w:b w:val="false"/>
          <w:i w:val="false"/>
          <w:color w:val="000000"/>
          <w:sz w:val="28"/>
        </w:rPr>
        <w:t xml:space="preserve">
      223) </w:t>
      </w:r>
      <w:r>
        <w:rPr>
          <w:rFonts w:ascii="Times New Roman"/>
          <w:b w:val="false"/>
          <w:i w:val="false"/>
          <w:color w:val="000000"/>
          <w:sz w:val="28"/>
        </w:rPr>
        <w:t>520-бапта</w:t>
      </w:r>
      <w:r>
        <w:rPr>
          <w:rFonts w:ascii="Times New Roman"/>
          <w:b w:val="false"/>
          <w:i w:val="false"/>
          <w:color w:val="000000"/>
          <w:sz w:val="28"/>
        </w:rPr>
        <w:t>:</w:t>
      </w:r>
    </w:p>
    <w:bookmarkEnd w:id="1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"және 4)" деген сөздер ", 4) және 5)"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"стандарттарына және" деген сөздерден кейін "(немесе)" деген сөзбен толықтырылсын;</w:t>
      </w:r>
    </w:p>
    <w:bookmarkStart w:name="z1559" w:id="1237"/>
    <w:p>
      <w:pPr>
        <w:spacing w:after="0"/>
        <w:ind w:left="0"/>
        <w:jc w:val="both"/>
      </w:pPr>
      <w:r>
        <w:rPr>
          <w:rFonts w:ascii="Times New Roman"/>
          <w:b w:val="false"/>
          <w:i w:val="false"/>
          <w:color w:val="000000"/>
          <w:sz w:val="28"/>
        </w:rPr>
        <w:t xml:space="preserve">
      224) </w:t>
      </w:r>
      <w:r>
        <w:rPr>
          <w:rFonts w:ascii="Times New Roman"/>
          <w:b w:val="false"/>
          <w:i w:val="false"/>
          <w:color w:val="000000"/>
          <w:sz w:val="28"/>
        </w:rPr>
        <w:t>521-бапта</w:t>
      </w:r>
      <w:r>
        <w:rPr>
          <w:rFonts w:ascii="Times New Roman"/>
          <w:b w:val="false"/>
          <w:i w:val="false"/>
          <w:color w:val="000000"/>
          <w:sz w:val="28"/>
        </w:rPr>
        <w:t>:</w:t>
      </w:r>
    </w:p>
    <w:bookmarkEnd w:id="1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тармақшаның</w:t>
      </w:r>
      <w:r>
        <w:rPr>
          <w:rFonts w:ascii="Times New Roman"/>
          <w:b w:val="false"/>
          <w:i w:val="false"/>
          <w:color w:val="000000"/>
          <w:sz w:val="28"/>
        </w:rPr>
        <w:t xml:space="preserve"> екінші бөлігінің екінші абзацындағы "Қазақстан Республикасының индустриялық-инновациялық қызметті мемлекеттік қолдау саласындағы заңнамасына" деген сөздер "Қазақстан Республикасының Кәсіпкерлік кодексіне" деген сөздермен ауыстырылсын; </w:t>
      </w:r>
    </w:p>
    <w:bookmarkStart w:name="z1562" w:id="1238"/>
    <w:p>
      <w:pPr>
        <w:spacing w:after="0"/>
        <w:ind w:left="0"/>
        <w:jc w:val="both"/>
      </w:pPr>
      <w:r>
        <w:rPr>
          <w:rFonts w:ascii="Times New Roman"/>
          <w:b w:val="false"/>
          <w:i w:val="false"/>
          <w:color w:val="000000"/>
          <w:sz w:val="28"/>
        </w:rPr>
        <w:t xml:space="preserve">
      мынадай мазмұндағы 12) тармақшамен толықтырылсын: </w:t>
      </w:r>
    </w:p>
    <w:bookmarkEnd w:id="1238"/>
    <w:bookmarkStart w:name="z1563" w:id="1239"/>
    <w:p>
      <w:pPr>
        <w:spacing w:after="0"/>
        <w:ind w:left="0"/>
        <w:jc w:val="both"/>
      </w:pPr>
      <w:r>
        <w:rPr>
          <w:rFonts w:ascii="Times New Roman"/>
          <w:b w:val="false"/>
          <w:i w:val="false"/>
          <w:color w:val="000000"/>
          <w:sz w:val="28"/>
        </w:rPr>
        <w:t>
      "12) Қазақстан Республикасының аумағында халықаралық мамандандырылған көрмені ұйымдастыру және өткізу жөніндегі қызметті жүзеге асыратын ұйым.</w:t>
      </w:r>
    </w:p>
    <w:bookmarkEnd w:id="1239"/>
    <w:bookmarkStart w:name="z1564" w:id="1240"/>
    <w:p>
      <w:pPr>
        <w:spacing w:after="0"/>
        <w:ind w:left="0"/>
        <w:jc w:val="both"/>
      </w:pPr>
      <w:r>
        <w:rPr>
          <w:rFonts w:ascii="Times New Roman"/>
          <w:b w:val="false"/>
          <w:i w:val="false"/>
          <w:color w:val="000000"/>
          <w:sz w:val="28"/>
        </w:rPr>
        <w:t>
      Осы тармақшаның бірінші бөлігінің мақсаттары үшін Қазақстан Республикасының аумағында халықаралық мамандандырылған көрмені ұйымдастыру және өткізу жөніндегі қызметті жүзеге асыратын ұйым деп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кейінгі пайдалану болып табылатын, жарғылық капиталына мемлекет жүз пайыз қатысатын заңды тұлға түсініледі.";</w:t>
      </w:r>
    </w:p>
    <w:bookmarkEnd w:id="1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2) тармақшасындағы "3-тармағында айқындалған заңды тұлғаларды қоспағанда, осы баптың 1-тармағында белгіленген салық мөлшерлемесі бойынша мүлік салығын есептейді және төлейді." деген сөздер "3-тармағында;" деген сөздермен ауыстырылып, мынадай мазмұндағы 3) тармақшамен толықтырылсын:</w:t>
      </w:r>
    </w:p>
    <w:bookmarkStart w:name="z1566" w:id="1241"/>
    <w:p>
      <w:pPr>
        <w:spacing w:after="0"/>
        <w:ind w:left="0"/>
        <w:jc w:val="both"/>
      </w:pPr>
      <w:r>
        <w:rPr>
          <w:rFonts w:ascii="Times New Roman"/>
          <w:b w:val="false"/>
          <w:i w:val="false"/>
          <w:color w:val="000000"/>
          <w:sz w:val="28"/>
        </w:rPr>
        <w:t>
      "3) осы баптың 3-тармағының 12) тармақшасында айқындалған заңды тұлғаларды қоспағанда, осы баптың 1-тармағында белгіленген салықтық мөлшерлеме бойынша мүлік салығын есептейді және төлейді.";</w:t>
      </w:r>
    </w:p>
    <w:bookmarkEnd w:id="1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2) тармақшасындағы "ұйымдар есептейді." деген сөздер "ұйымдар;" деген сөзбен ауыстырылып, мынадай мазмұндағы 3) тармақшамен толықтырылсын:</w:t>
      </w:r>
    </w:p>
    <w:bookmarkStart w:name="z1568" w:id="1242"/>
    <w:p>
      <w:pPr>
        <w:spacing w:after="0"/>
        <w:ind w:left="0"/>
        <w:jc w:val="both"/>
      </w:pPr>
      <w:r>
        <w:rPr>
          <w:rFonts w:ascii="Times New Roman"/>
          <w:b w:val="false"/>
          <w:i w:val="false"/>
          <w:color w:val="000000"/>
          <w:sz w:val="28"/>
        </w:rPr>
        <w:t>
      "3) осы Кодекстің 80-1-тарауының ережелерін ескере отырып, инвестициялар туралы келісім жасасқан тұлға есептейді.";</w:t>
      </w:r>
    </w:p>
    <w:bookmarkEnd w:id="1242"/>
    <w:bookmarkStart w:name="z1569" w:id="1243"/>
    <w:p>
      <w:pPr>
        <w:spacing w:after="0"/>
        <w:ind w:left="0"/>
        <w:jc w:val="both"/>
      </w:pPr>
      <w:r>
        <w:rPr>
          <w:rFonts w:ascii="Times New Roman"/>
          <w:b w:val="false"/>
          <w:i w:val="false"/>
          <w:color w:val="000000"/>
          <w:sz w:val="28"/>
        </w:rPr>
        <w:t xml:space="preserve">
      225) </w:t>
      </w:r>
      <w:r>
        <w:rPr>
          <w:rFonts w:ascii="Times New Roman"/>
          <w:b w:val="false"/>
          <w:i w:val="false"/>
          <w:color w:val="000000"/>
          <w:sz w:val="28"/>
        </w:rPr>
        <w:t>522-баптың</w:t>
      </w:r>
      <w:r>
        <w:rPr>
          <w:rFonts w:ascii="Times New Roman"/>
          <w:b w:val="false"/>
          <w:i w:val="false"/>
          <w:color w:val="000000"/>
          <w:sz w:val="28"/>
        </w:rPr>
        <w:t xml:space="preserve"> 6-тармағы мынадай редакцияда жазылсын:</w:t>
      </w:r>
    </w:p>
    <w:bookmarkEnd w:id="1243"/>
    <w:bookmarkStart w:name="z1570" w:id="1244"/>
    <w:p>
      <w:pPr>
        <w:spacing w:after="0"/>
        <w:ind w:left="0"/>
        <w:jc w:val="both"/>
      </w:pPr>
      <w:r>
        <w:rPr>
          <w:rFonts w:ascii="Times New Roman"/>
          <w:b w:val="false"/>
          <w:i w:val="false"/>
          <w:color w:val="000000"/>
          <w:sz w:val="28"/>
        </w:rPr>
        <w:t>
      "6. Ағымдағы төлемдердің мөлшері салықтық кезеңнің басында бухгалтерлік есепке алу деректері бойынша айқындалған салық салу объектілерінің баланстық құнына тиісті салықтық мөлшерлемелерді қолдану арқылы айқындалады.";</w:t>
      </w:r>
    </w:p>
    <w:bookmarkEnd w:id="1244"/>
    <w:bookmarkStart w:name="z1571" w:id="1245"/>
    <w:p>
      <w:pPr>
        <w:spacing w:after="0"/>
        <w:ind w:left="0"/>
        <w:jc w:val="both"/>
      </w:pPr>
      <w:r>
        <w:rPr>
          <w:rFonts w:ascii="Times New Roman"/>
          <w:b w:val="false"/>
          <w:i w:val="false"/>
          <w:color w:val="000000"/>
          <w:sz w:val="28"/>
        </w:rPr>
        <w:t xml:space="preserve">
      226) </w:t>
      </w:r>
      <w:r>
        <w:rPr>
          <w:rFonts w:ascii="Times New Roman"/>
          <w:b w:val="false"/>
          <w:i w:val="false"/>
          <w:color w:val="000000"/>
          <w:sz w:val="28"/>
        </w:rPr>
        <w:t>526-бапта</w:t>
      </w:r>
      <w:r>
        <w:rPr>
          <w:rFonts w:ascii="Times New Roman"/>
          <w:b w:val="false"/>
          <w:i w:val="false"/>
          <w:color w:val="000000"/>
          <w:sz w:val="28"/>
        </w:rPr>
        <w:t>:</w:t>
      </w:r>
    </w:p>
    <w:bookmarkEnd w:id="1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73" w:id="1246"/>
    <w:p>
      <w:pPr>
        <w:spacing w:after="0"/>
        <w:ind w:left="0"/>
        <w:jc w:val="both"/>
      </w:pPr>
      <w:r>
        <w:rPr>
          <w:rFonts w:ascii="Times New Roman"/>
          <w:b w:val="false"/>
          <w:i w:val="false"/>
          <w:color w:val="000000"/>
          <w:sz w:val="28"/>
        </w:rPr>
        <w:t>
      "2. Мыналар жеке тұлғалардың мүлiк салығын төлеушiлер болып табылмайды:</w:t>
      </w:r>
    </w:p>
    <w:bookmarkEnd w:id="1246"/>
    <w:bookmarkStart w:name="z1574" w:id="1247"/>
    <w:p>
      <w:pPr>
        <w:spacing w:after="0"/>
        <w:ind w:left="0"/>
        <w:jc w:val="both"/>
      </w:pPr>
      <w:r>
        <w:rPr>
          <w:rFonts w:ascii="Times New Roman"/>
          <w:b w:val="false"/>
          <w:i w:val="false"/>
          <w:color w:val="000000"/>
          <w:sz w:val="28"/>
        </w:rPr>
        <w:t>
      1) Кеңес Одағының батырлары, Социалистiк Еңбек ерлерi, "Халық қаhарманы", "Қазақстанның Еңбек Ері" атақтарына ие болған, үш дәрежелi Даңқ орденiмен және "Отан" орденiмен наградталған адамдар – осы Кодекстің 528-бабының 1) тармақшасында көрсетілген барлық салық салу объектiсінiң жалпы құнынан республикалық бюджет туралы заңда белгіленген және тиісті қаржы жылының 1 қаңтарына қолданыста болатын айлық есептік көрсеткiштің 1000 еселенген мөлшері шегiнде;</w:t>
      </w:r>
    </w:p>
    <w:bookmarkEnd w:id="1247"/>
    <w:bookmarkStart w:name="z1575" w:id="1248"/>
    <w:p>
      <w:pPr>
        <w:spacing w:after="0"/>
        <w:ind w:left="0"/>
        <w:jc w:val="both"/>
      </w:pPr>
      <w:r>
        <w:rPr>
          <w:rFonts w:ascii="Times New Roman"/>
          <w:b w:val="false"/>
          <w:i w:val="false"/>
          <w:color w:val="000000"/>
          <w:sz w:val="28"/>
        </w:rPr>
        <w:t xml:space="preserve">
      2)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мүгедектер: </w:t>
      </w:r>
    </w:p>
    <w:bookmarkEnd w:id="1248"/>
    <w:bookmarkStart w:name="z1576" w:id="1249"/>
    <w:p>
      <w:pPr>
        <w:spacing w:after="0"/>
        <w:ind w:left="0"/>
        <w:jc w:val="both"/>
      </w:pPr>
      <w:r>
        <w:rPr>
          <w:rFonts w:ascii="Times New Roman"/>
          <w:b w:val="false"/>
          <w:i w:val="false"/>
          <w:color w:val="000000"/>
          <w:sz w:val="28"/>
        </w:rPr>
        <w:t>
      тұрғын үй қоры, соның ішінде оның жанындағы құрылыстар мен құрылысжайлар алып жатқан жер учаскелері бойынша;</w:t>
      </w:r>
    </w:p>
    <w:bookmarkEnd w:id="1249"/>
    <w:bookmarkStart w:name="z1577" w:id="1250"/>
    <w:p>
      <w:pPr>
        <w:spacing w:after="0"/>
        <w:ind w:left="0"/>
        <w:jc w:val="both"/>
      </w:pPr>
      <w:r>
        <w:rPr>
          <w:rFonts w:ascii="Times New Roman"/>
          <w:b w:val="false"/>
          <w:i w:val="false"/>
          <w:color w:val="000000"/>
          <w:sz w:val="28"/>
        </w:rPr>
        <w:t>
      үй жанындағы жер учаскелері бойынша;</w:t>
      </w:r>
    </w:p>
    <w:bookmarkEnd w:id="1250"/>
    <w:bookmarkStart w:name="z1578" w:id="1251"/>
    <w:p>
      <w:pPr>
        <w:spacing w:after="0"/>
        <w:ind w:left="0"/>
        <w:jc w:val="both"/>
      </w:pPr>
      <w:r>
        <w:rPr>
          <w:rFonts w:ascii="Times New Roman"/>
          <w:b w:val="false"/>
          <w:i w:val="false"/>
          <w:color w:val="000000"/>
          <w:sz w:val="28"/>
        </w:rPr>
        <w:t>
      құрылыс алып жатқан жерлерді қоса алғанда, жеке үй (қосалқы) шаруашылығын жүргізу, бағбандық және саяжай құрылысы үшін берілген жер учаскелері бойынша;</w:t>
      </w:r>
    </w:p>
    <w:bookmarkEnd w:id="1251"/>
    <w:bookmarkStart w:name="z1579" w:id="1252"/>
    <w:p>
      <w:pPr>
        <w:spacing w:after="0"/>
        <w:ind w:left="0"/>
        <w:jc w:val="both"/>
      </w:pPr>
      <w:r>
        <w:rPr>
          <w:rFonts w:ascii="Times New Roman"/>
          <w:b w:val="false"/>
          <w:i w:val="false"/>
          <w:color w:val="000000"/>
          <w:sz w:val="28"/>
        </w:rPr>
        <w:t xml:space="preserve">
      гараждар алып жатқан жер учаскелері бойынша; </w:t>
      </w:r>
    </w:p>
    <w:bookmarkEnd w:id="1252"/>
    <w:bookmarkStart w:name="z1580" w:id="125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528-бабының</w:t>
      </w:r>
      <w:r>
        <w:rPr>
          <w:rFonts w:ascii="Times New Roman"/>
          <w:b w:val="false"/>
          <w:i w:val="false"/>
          <w:color w:val="000000"/>
          <w:sz w:val="28"/>
        </w:rPr>
        <w:t xml:space="preserve"> 1) тармақшасында көрсетілген барлық салық салу объектісінің жалпы құнынан республикалық бюджет туралы заңда белгіленген және тиісті қаржы жылының 1 қаңтарына қолданыста болатын айлық есептік көрсеткіштің 1500 еселенген мөлшері шегінде;</w:t>
      </w:r>
    </w:p>
    <w:bookmarkEnd w:id="1253"/>
    <w:bookmarkStart w:name="z1581" w:id="1254"/>
    <w:p>
      <w:pPr>
        <w:spacing w:after="0"/>
        <w:ind w:left="0"/>
        <w:jc w:val="both"/>
      </w:pPr>
      <w:r>
        <w:rPr>
          <w:rFonts w:ascii="Times New Roman"/>
          <w:b w:val="false"/>
          <w:i w:val="false"/>
          <w:color w:val="000000"/>
          <w:sz w:val="28"/>
        </w:rPr>
        <w:t xml:space="preserve">
      3) жетім балалар және 18 жасқа толғанға дейінгі кезеңге ата-анасының қамқорлығынсыз қалған балалар: </w:t>
      </w:r>
    </w:p>
    <w:bookmarkEnd w:id="1254"/>
    <w:bookmarkStart w:name="z1582" w:id="1255"/>
    <w:p>
      <w:pPr>
        <w:spacing w:after="0"/>
        <w:ind w:left="0"/>
        <w:jc w:val="both"/>
      </w:pPr>
      <w:r>
        <w:rPr>
          <w:rFonts w:ascii="Times New Roman"/>
          <w:b w:val="false"/>
          <w:i w:val="false"/>
          <w:color w:val="000000"/>
          <w:sz w:val="28"/>
        </w:rPr>
        <w:t>
      тұрғын үй қоры, соның ішінде оның жанындағы құрылыстар мен құрылысжайлар алып жатқан жер учаскелері бойынша;</w:t>
      </w:r>
    </w:p>
    <w:bookmarkEnd w:id="1255"/>
    <w:bookmarkStart w:name="z1583" w:id="1256"/>
    <w:p>
      <w:pPr>
        <w:spacing w:after="0"/>
        <w:ind w:left="0"/>
        <w:jc w:val="both"/>
      </w:pPr>
      <w:r>
        <w:rPr>
          <w:rFonts w:ascii="Times New Roman"/>
          <w:b w:val="false"/>
          <w:i w:val="false"/>
          <w:color w:val="000000"/>
          <w:sz w:val="28"/>
        </w:rPr>
        <w:t>
      үй жанындағы жер учаскелері бойынша;</w:t>
      </w:r>
    </w:p>
    <w:bookmarkEnd w:id="1256"/>
    <w:bookmarkStart w:name="z1584" w:id="1257"/>
    <w:p>
      <w:pPr>
        <w:spacing w:after="0"/>
        <w:ind w:left="0"/>
        <w:jc w:val="both"/>
      </w:pPr>
      <w:r>
        <w:rPr>
          <w:rFonts w:ascii="Times New Roman"/>
          <w:b w:val="false"/>
          <w:i w:val="false"/>
          <w:color w:val="000000"/>
          <w:sz w:val="28"/>
        </w:rPr>
        <w:t>
      құрылыс алып жатқан жерлерді қоса алғанда, жеке үй (қосалқы) шаруашылығын жүргізу, бағбандық және саяжай құрылысы үшін берілген жер учаскелері бойынша;</w:t>
      </w:r>
    </w:p>
    <w:bookmarkEnd w:id="1257"/>
    <w:bookmarkStart w:name="z1585" w:id="1258"/>
    <w:p>
      <w:pPr>
        <w:spacing w:after="0"/>
        <w:ind w:left="0"/>
        <w:jc w:val="both"/>
      </w:pPr>
      <w:r>
        <w:rPr>
          <w:rFonts w:ascii="Times New Roman"/>
          <w:b w:val="false"/>
          <w:i w:val="false"/>
          <w:color w:val="000000"/>
          <w:sz w:val="28"/>
        </w:rPr>
        <w:t>
      гараждар алып жатқан жер учаскелері бойынша;</w:t>
      </w:r>
    </w:p>
    <w:bookmarkEnd w:id="1258"/>
    <w:bookmarkStart w:name="z1586" w:id="125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528-бабының</w:t>
      </w:r>
      <w:r>
        <w:rPr>
          <w:rFonts w:ascii="Times New Roman"/>
          <w:b w:val="false"/>
          <w:i w:val="false"/>
          <w:color w:val="000000"/>
          <w:sz w:val="28"/>
        </w:rPr>
        <w:t xml:space="preserve"> 1) тармақшасында көрсетілген салық салу объектiлері бойынша; </w:t>
      </w:r>
    </w:p>
    <w:bookmarkEnd w:id="1259"/>
    <w:bookmarkStart w:name="z1587" w:id="1260"/>
    <w:p>
      <w:pPr>
        <w:spacing w:after="0"/>
        <w:ind w:left="0"/>
        <w:jc w:val="both"/>
      </w:pPr>
      <w:r>
        <w:rPr>
          <w:rFonts w:ascii="Times New Roman"/>
          <w:b w:val="false"/>
          <w:i w:val="false"/>
          <w:color w:val="000000"/>
          <w:sz w:val="28"/>
        </w:rPr>
        <w:t>
      4) бала кезінен мүгедектің, мүгедек баланың ата-анасының бірі:</w:t>
      </w:r>
    </w:p>
    <w:bookmarkEnd w:id="1260"/>
    <w:bookmarkStart w:name="z1588" w:id="1261"/>
    <w:p>
      <w:pPr>
        <w:spacing w:after="0"/>
        <w:ind w:left="0"/>
        <w:jc w:val="both"/>
      </w:pPr>
      <w:r>
        <w:rPr>
          <w:rFonts w:ascii="Times New Roman"/>
          <w:b w:val="false"/>
          <w:i w:val="false"/>
          <w:color w:val="000000"/>
          <w:sz w:val="28"/>
        </w:rPr>
        <w:t>
      тұрғын үй қоры, соның ішінде оның жанындағы құрылыстар мен құрылысжайлар алып жатқан жер учаскелері бойынша;</w:t>
      </w:r>
    </w:p>
    <w:bookmarkEnd w:id="1261"/>
    <w:bookmarkStart w:name="z1589" w:id="1262"/>
    <w:p>
      <w:pPr>
        <w:spacing w:after="0"/>
        <w:ind w:left="0"/>
        <w:jc w:val="both"/>
      </w:pPr>
      <w:r>
        <w:rPr>
          <w:rFonts w:ascii="Times New Roman"/>
          <w:b w:val="false"/>
          <w:i w:val="false"/>
          <w:color w:val="000000"/>
          <w:sz w:val="28"/>
        </w:rPr>
        <w:t>
      үй жанындағы жер учаскелері бойынша;</w:t>
      </w:r>
    </w:p>
    <w:bookmarkEnd w:id="1262"/>
    <w:bookmarkStart w:name="z1590" w:id="1263"/>
    <w:p>
      <w:pPr>
        <w:spacing w:after="0"/>
        <w:ind w:left="0"/>
        <w:jc w:val="both"/>
      </w:pPr>
      <w:r>
        <w:rPr>
          <w:rFonts w:ascii="Times New Roman"/>
          <w:b w:val="false"/>
          <w:i w:val="false"/>
          <w:color w:val="000000"/>
          <w:sz w:val="28"/>
        </w:rPr>
        <w:t>
      құрылыс алып жатқан жерлерді қоса алғанда, жеке үй (қосалқы) шаруашылығын жүргізу, бағбандық және саяжай құрылысы үшін берілген жер учаскелері бойынша;</w:t>
      </w:r>
    </w:p>
    <w:bookmarkEnd w:id="1263"/>
    <w:bookmarkStart w:name="z1591" w:id="1264"/>
    <w:p>
      <w:pPr>
        <w:spacing w:after="0"/>
        <w:ind w:left="0"/>
        <w:jc w:val="both"/>
      </w:pPr>
      <w:r>
        <w:rPr>
          <w:rFonts w:ascii="Times New Roman"/>
          <w:b w:val="false"/>
          <w:i w:val="false"/>
          <w:color w:val="000000"/>
          <w:sz w:val="28"/>
        </w:rPr>
        <w:t>
      гараждар алып жатқан жер учаскелері бойынша;</w:t>
      </w:r>
    </w:p>
    <w:bookmarkEnd w:id="1264"/>
    <w:bookmarkStart w:name="z1592" w:id="1265"/>
    <w:p>
      <w:pPr>
        <w:spacing w:after="0"/>
        <w:ind w:left="0"/>
        <w:jc w:val="both"/>
      </w:pPr>
      <w:r>
        <w:rPr>
          <w:rFonts w:ascii="Times New Roman"/>
          <w:b w:val="false"/>
          <w:i w:val="false"/>
          <w:color w:val="000000"/>
          <w:sz w:val="28"/>
        </w:rPr>
        <w:t>
      5) "Батыр ана" атағына ие болған, "Алтын алқа" алқасымен наградталған көпбалалы аналар, бөлек тұратын зейнеткерлер:</w:t>
      </w:r>
    </w:p>
    <w:bookmarkEnd w:id="1265"/>
    <w:bookmarkStart w:name="z1593" w:id="1266"/>
    <w:p>
      <w:pPr>
        <w:spacing w:after="0"/>
        <w:ind w:left="0"/>
        <w:jc w:val="both"/>
      </w:pPr>
      <w:r>
        <w:rPr>
          <w:rFonts w:ascii="Times New Roman"/>
          <w:b w:val="false"/>
          <w:i w:val="false"/>
          <w:color w:val="000000"/>
          <w:sz w:val="28"/>
        </w:rPr>
        <w:t>
      тұрғын үй қоры, соның ішінде оның жанындағы құрылыстар мен құрылысжайлар алып жатқан жер учаскелері бойынша;</w:t>
      </w:r>
    </w:p>
    <w:bookmarkEnd w:id="1266"/>
    <w:bookmarkStart w:name="z1594" w:id="1267"/>
    <w:p>
      <w:pPr>
        <w:spacing w:after="0"/>
        <w:ind w:left="0"/>
        <w:jc w:val="both"/>
      </w:pPr>
      <w:r>
        <w:rPr>
          <w:rFonts w:ascii="Times New Roman"/>
          <w:b w:val="false"/>
          <w:i w:val="false"/>
          <w:color w:val="000000"/>
          <w:sz w:val="28"/>
        </w:rPr>
        <w:t xml:space="preserve">
      үй жанындағы жер учаскелері бойынша; </w:t>
      </w:r>
    </w:p>
    <w:bookmarkEnd w:id="1267"/>
    <w:bookmarkStart w:name="z1595" w:id="1268"/>
    <w:p>
      <w:pPr>
        <w:spacing w:after="0"/>
        <w:ind w:left="0"/>
        <w:jc w:val="both"/>
      </w:pPr>
      <w:r>
        <w:rPr>
          <w:rFonts w:ascii="Times New Roman"/>
          <w:b w:val="false"/>
          <w:i w:val="false"/>
          <w:color w:val="000000"/>
          <w:sz w:val="28"/>
        </w:rPr>
        <w:t>
      осы Кодекстің 528-бабының 1) тармақшасында көрсетілген барлық салық салу объектiсінiң жалпы құнынан республикалық бюджет туралы заңда белгіленген және тиісті қаржы жылының 1 қаңтарына қолданыста болатын айлық есептік көрсеткiштің 1000 еселенген мөлшері шегiнде.</w:t>
      </w:r>
    </w:p>
    <w:bookmarkEnd w:id="1268"/>
    <w:bookmarkStart w:name="z1596" w:id="1269"/>
    <w:p>
      <w:pPr>
        <w:spacing w:after="0"/>
        <w:ind w:left="0"/>
        <w:jc w:val="both"/>
      </w:pPr>
      <w:r>
        <w:rPr>
          <w:rFonts w:ascii="Times New Roman"/>
          <w:b w:val="false"/>
          <w:i w:val="false"/>
          <w:color w:val="000000"/>
          <w:sz w:val="28"/>
        </w:rPr>
        <w:t>
      Осы Кодекстің мақсаттары үшін бөлек тұратын зейнеткерлер деп заңды мекенжайы (олардың тұрғылықты мекенжайы) бойынша тек қана зейнеткерлер тіркелген зейнеткерлер түсініледі;</w:t>
      </w:r>
    </w:p>
    <w:bookmarkEnd w:id="1269"/>
    <w:bookmarkStart w:name="z1597" w:id="1270"/>
    <w:p>
      <w:pPr>
        <w:spacing w:after="0"/>
        <w:ind w:left="0"/>
        <w:jc w:val="both"/>
      </w:pPr>
      <w:r>
        <w:rPr>
          <w:rFonts w:ascii="Times New Roman"/>
          <w:b w:val="false"/>
          <w:i w:val="false"/>
          <w:color w:val="000000"/>
          <w:sz w:val="28"/>
        </w:rPr>
        <w:t xml:space="preserve">
      6) салықтық база осы Кодекстің </w:t>
      </w:r>
      <w:r>
        <w:rPr>
          <w:rFonts w:ascii="Times New Roman"/>
          <w:b w:val="false"/>
          <w:i w:val="false"/>
          <w:color w:val="000000"/>
          <w:sz w:val="28"/>
        </w:rPr>
        <w:t>529-бабына</w:t>
      </w:r>
      <w:r>
        <w:rPr>
          <w:rFonts w:ascii="Times New Roman"/>
          <w:b w:val="false"/>
          <w:i w:val="false"/>
          <w:color w:val="000000"/>
          <w:sz w:val="28"/>
        </w:rPr>
        <w:t xml:space="preserve"> сәйкес айқындалатын және салықты салық органдары осы Кодекстің </w:t>
      </w:r>
      <w:r>
        <w:rPr>
          <w:rFonts w:ascii="Times New Roman"/>
          <w:b w:val="false"/>
          <w:i w:val="false"/>
          <w:color w:val="000000"/>
          <w:sz w:val="28"/>
        </w:rPr>
        <w:t>532-бабына</w:t>
      </w:r>
      <w:r>
        <w:rPr>
          <w:rFonts w:ascii="Times New Roman"/>
          <w:b w:val="false"/>
          <w:i w:val="false"/>
          <w:color w:val="000000"/>
          <w:sz w:val="28"/>
        </w:rPr>
        <w:t xml:space="preserve"> сәйкес есептейтін тұрғынжайлар мен басқа да объектілерді қоспағанда, кәсiпкерлiк қызметте пайдаланылатын салық салу объектiлері бойынша дара кәсiпкерлер;</w:t>
      </w:r>
    </w:p>
    <w:bookmarkEnd w:id="1270"/>
    <w:bookmarkStart w:name="z1598" w:id="1271"/>
    <w:p>
      <w:pPr>
        <w:spacing w:after="0"/>
        <w:ind w:left="0"/>
        <w:jc w:val="both"/>
      </w:pPr>
      <w:r>
        <w:rPr>
          <w:rFonts w:ascii="Times New Roman"/>
          <w:b w:val="false"/>
          <w:i w:val="false"/>
          <w:color w:val="000000"/>
          <w:sz w:val="28"/>
        </w:rPr>
        <w:t>
      7) көппәтерлі тұрғын үй алып жатқан жер учаскесіндегі пәтер (бөлме) меншік иесінің үлесі бойынша жеке тұлғалар – пәтердің (бөлменің) меншік иелері.";</w:t>
      </w:r>
    </w:p>
    <w:bookmarkEnd w:id="1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"2) және 3)" деген сөздер "1) – 5)" деген цифрлармен ауыстырылсын; </w:t>
      </w:r>
    </w:p>
    <w:bookmarkStart w:name="z1600" w:id="1272"/>
    <w:p>
      <w:pPr>
        <w:spacing w:after="0"/>
        <w:ind w:left="0"/>
        <w:jc w:val="both"/>
      </w:pPr>
      <w:r>
        <w:rPr>
          <w:rFonts w:ascii="Times New Roman"/>
          <w:b w:val="false"/>
          <w:i w:val="false"/>
          <w:color w:val="000000"/>
          <w:sz w:val="28"/>
        </w:rPr>
        <w:t xml:space="preserve">
      227) </w:t>
      </w:r>
      <w:r>
        <w:rPr>
          <w:rFonts w:ascii="Times New Roman"/>
          <w:b w:val="false"/>
          <w:i w:val="false"/>
          <w:color w:val="000000"/>
          <w:sz w:val="28"/>
        </w:rPr>
        <w:t>527-бап</w:t>
      </w:r>
      <w:r>
        <w:rPr>
          <w:rFonts w:ascii="Times New Roman"/>
          <w:b w:val="false"/>
          <w:i w:val="false"/>
          <w:color w:val="000000"/>
          <w:sz w:val="28"/>
        </w:rPr>
        <w:t xml:space="preserve"> мынадай мазмұндағы 4-тармақпен толықтырылсын: </w:t>
      </w:r>
    </w:p>
    <w:bookmarkEnd w:id="1272"/>
    <w:bookmarkStart w:name="z1601" w:id="1273"/>
    <w:p>
      <w:pPr>
        <w:spacing w:after="0"/>
        <w:ind w:left="0"/>
        <w:jc w:val="both"/>
      </w:pPr>
      <w:r>
        <w:rPr>
          <w:rFonts w:ascii="Times New Roman"/>
          <w:b w:val="false"/>
          <w:i w:val="false"/>
          <w:color w:val="000000"/>
          <w:sz w:val="28"/>
        </w:rPr>
        <w:t>
      "4. Жер учаскесіне сәйкестендіру құжаттары болмаған жағдайда пайдаланушыны жер учаскесіне қатысты салық төлеуші деп тану үшін:</w:t>
      </w:r>
    </w:p>
    <w:bookmarkEnd w:id="1273"/>
    <w:bookmarkStart w:name="z1602" w:id="1274"/>
    <w:p>
      <w:pPr>
        <w:spacing w:after="0"/>
        <w:ind w:left="0"/>
        <w:jc w:val="both"/>
      </w:pPr>
      <w:r>
        <w:rPr>
          <w:rFonts w:ascii="Times New Roman"/>
          <w:b w:val="false"/>
          <w:i w:val="false"/>
          <w:color w:val="000000"/>
          <w:sz w:val="28"/>
        </w:rPr>
        <w:t>
      1) жер учаскесі мемлекеттік меншіктен берілген кезде – мемлекеттік органдардың жер учаскесін беру туралы актілері;</w:t>
      </w:r>
    </w:p>
    <w:bookmarkEnd w:id="1274"/>
    <w:bookmarkStart w:name="z1603" w:id="1275"/>
    <w:p>
      <w:pPr>
        <w:spacing w:after="0"/>
        <w:ind w:left="0"/>
        <w:jc w:val="both"/>
      </w:pPr>
      <w:r>
        <w:rPr>
          <w:rFonts w:ascii="Times New Roman"/>
          <w:b w:val="false"/>
          <w:i w:val="false"/>
          <w:color w:val="000000"/>
          <w:sz w:val="28"/>
        </w:rPr>
        <w:t>
      2) қалған жағдайларда – азаматтық-құқықтық мәмілелер негізінде немесе Қазақстан Республикасының заңнамасында көзделген өзге де негіздерде осындай учаскені іс жүзінде иелену және пайдалану негіз болып табылады.";</w:t>
      </w:r>
    </w:p>
    <w:bookmarkEnd w:id="1275"/>
    <w:bookmarkStart w:name="z1604" w:id="1276"/>
    <w:p>
      <w:pPr>
        <w:spacing w:after="0"/>
        <w:ind w:left="0"/>
        <w:jc w:val="both"/>
      </w:pPr>
      <w:r>
        <w:rPr>
          <w:rFonts w:ascii="Times New Roman"/>
          <w:b w:val="false"/>
          <w:i w:val="false"/>
          <w:color w:val="000000"/>
          <w:sz w:val="28"/>
        </w:rPr>
        <w:t xml:space="preserve">
      228) </w:t>
      </w:r>
      <w:r>
        <w:rPr>
          <w:rFonts w:ascii="Times New Roman"/>
          <w:b w:val="false"/>
          <w:i w:val="false"/>
          <w:color w:val="000000"/>
          <w:sz w:val="28"/>
        </w:rPr>
        <w:t>528-бап</w:t>
      </w:r>
      <w:r>
        <w:rPr>
          <w:rFonts w:ascii="Times New Roman"/>
          <w:b w:val="false"/>
          <w:i w:val="false"/>
          <w:color w:val="000000"/>
          <w:sz w:val="28"/>
        </w:rPr>
        <w:t xml:space="preserve"> мынадай редакцияда жазылсын:</w:t>
      </w:r>
    </w:p>
    <w:bookmarkEnd w:id="1276"/>
    <w:bookmarkStart w:name="z1605" w:id="1277"/>
    <w:p>
      <w:pPr>
        <w:spacing w:after="0"/>
        <w:ind w:left="0"/>
        <w:jc w:val="both"/>
      </w:pPr>
      <w:r>
        <w:rPr>
          <w:rFonts w:ascii="Times New Roman"/>
          <w:b w:val="false"/>
          <w:i w:val="false"/>
          <w:color w:val="000000"/>
          <w:sz w:val="28"/>
        </w:rPr>
        <w:t>
      "528-бап. Салық салу объектісі</w:t>
      </w:r>
    </w:p>
    <w:bookmarkEnd w:id="1277"/>
    <w:bookmarkStart w:name="z1606" w:id="1278"/>
    <w:p>
      <w:pPr>
        <w:spacing w:after="0"/>
        <w:ind w:left="0"/>
        <w:jc w:val="both"/>
      </w:pPr>
      <w:r>
        <w:rPr>
          <w:rFonts w:ascii="Times New Roman"/>
          <w:b w:val="false"/>
          <w:i w:val="false"/>
          <w:color w:val="000000"/>
          <w:sz w:val="28"/>
        </w:rPr>
        <w:t>
      Қазақстан Республикасының аумағындағы:</w:t>
      </w:r>
    </w:p>
    <w:bookmarkEnd w:id="1278"/>
    <w:bookmarkStart w:name="z1607" w:id="1279"/>
    <w:p>
      <w:pPr>
        <w:spacing w:after="0"/>
        <w:ind w:left="0"/>
        <w:jc w:val="both"/>
      </w:pPr>
      <w:r>
        <w:rPr>
          <w:rFonts w:ascii="Times New Roman"/>
          <w:b w:val="false"/>
          <w:i w:val="false"/>
          <w:color w:val="000000"/>
          <w:sz w:val="28"/>
        </w:rPr>
        <w:t>
      1) өздеріне меншік құқығында тиесілі тұрғынжайлар, ғимараттар, саяжай құрылыстары, гараждар және өзге де құрылыстар, құрылысжайлар, үй-жайлар;</w:t>
      </w:r>
    </w:p>
    <w:bookmarkEnd w:id="1279"/>
    <w:bookmarkStart w:name="z1608" w:id="1280"/>
    <w:p>
      <w:pPr>
        <w:spacing w:after="0"/>
        <w:ind w:left="0"/>
        <w:jc w:val="both"/>
      </w:pPr>
      <w:r>
        <w:rPr>
          <w:rFonts w:ascii="Times New Roman"/>
          <w:b w:val="false"/>
          <w:i w:val="false"/>
          <w:color w:val="000000"/>
          <w:sz w:val="28"/>
        </w:rPr>
        <w:t>
      2) жеке тұлғаларға меншік құқығында тиесілі жер учаскелері жеке тұлғаларға мүлік салығын салу объектісі болып табылады.";</w:t>
      </w:r>
    </w:p>
    <w:bookmarkEnd w:id="1280"/>
    <w:bookmarkStart w:name="z1609" w:id="1281"/>
    <w:p>
      <w:pPr>
        <w:spacing w:after="0"/>
        <w:ind w:left="0"/>
        <w:jc w:val="both"/>
      </w:pPr>
      <w:r>
        <w:rPr>
          <w:rFonts w:ascii="Times New Roman"/>
          <w:b w:val="false"/>
          <w:i w:val="false"/>
          <w:color w:val="000000"/>
          <w:sz w:val="28"/>
        </w:rPr>
        <w:t xml:space="preserve">
      229) </w:t>
      </w:r>
      <w:r>
        <w:rPr>
          <w:rFonts w:ascii="Times New Roman"/>
          <w:b w:val="false"/>
          <w:i w:val="false"/>
          <w:color w:val="000000"/>
          <w:sz w:val="28"/>
        </w:rPr>
        <w:t>529-бапта</w:t>
      </w:r>
      <w:r>
        <w:rPr>
          <w:rFonts w:ascii="Times New Roman"/>
          <w:b w:val="false"/>
          <w:i w:val="false"/>
          <w:color w:val="000000"/>
          <w:sz w:val="28"/>
        </w:rPr>
        <w:t>:</w:t>
      </w:r>
    </w:p>
    <w:bookmarkEnd w:id="1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бөлігіндегі "уәкілетті органмен келісу бойынша" деген сөздер алып тасталсын;</w:t>
      </w:r>
    </w:p>
    <w:bookmarkStart w:name="z1611" w:id="1282"/>
    <w:p>
      <w:pPr>
        <w:spacing w:after="0"/>
        <w:ind w:left="0"/>
        <w:jc w:val="both"/>
      </w:pPr>
      <w:r>
        <w:rPr>
          <w:rFonts w:ascii="Times New Roman"/>
          <w:b w:val="false"/>
          <w:i w:val="false"/>
          <w:color w:val="000000"/>
          <w:sz w:val="28"/>
        </w:rPr>
        <w:t>
      мынадай мазмұндағы 10-тармақпен толықтырылсын:</w:t>
      </w:r>
    </w:p>
    <w:bookmarkEnd w:id="1282"/>
    <w:bookmarkStart w:name="z1612" w:id="1283"/>
    <w:p>
      <w:pPr>
        <w:spacing w:after="0"/>
        <w:ind w:left="0"/>
        <w:jc w:val="both"/>
      </w:pPr>
      <w:r>
        <w:rPr>
          <w:rFonts w:ascii="Times New Roman"/>
          <w:b w:val="false"/>
          <w:i w:val="false"/>
          <w:color w:val="000000"/>
          <w:sz w:val="28"/>
        </w:rPr>
        <w:t>
      "10. Осы Кодекстің 528-бабының 2) тармақшасында көрсетілген жер учаскелері бойынша жер учаскесінің және (немесе) жер үлесінің алаңы салықтық база болып табылады.";</w:t>
      </w:r>
    </w:p>
    <w:bookmarkEnd w:id="1283"/>
    <w:bookmarkStart w:name="z1613" w:id="1284"/>
    <w:p>
      <w:pPr>
        <w:spacing w:after="0"/>
        <w:ind w:left="0"/>
        <w:jc w:val="both"/>
      </w:pPr>
      <w:r>
        <w:rPr>
          <w:rFonts w:ascii="Times New Roman"/>
          <w:b w:val="false"/>
          <w:i w:val="false"/>
          <w:color w:val="000000"/>
          <w:sz w:val="28"/>
        </w:rPr>
        <w:t xml:space="preserve">
      230) </w:t>
      </w:r>
      <w:r>
        <w:rPr>
          <w:rFonts w:ascii="Times New Roman"/>
          <w:b w:val="false"/>
          <w:i w:val="false"/>
          <w:color w:val="000000"/>
          <w:sz w:val="28"/>
        </w:rPr>
        <w:t>530-бап</w:t>
      </w:r>
      <w:r>
        <w:rPr>
          <w:rFonts w:ascii="Times New Roman"/>
          <w:b w:val="false"/>
          <w:i w:val="false"/>
          <w:color w:val="000000"/>
          <w:sz w:val="28"/>
        </w:rPr>
        <w:t xml:space="preserve"> мынадай редакцияда жазылсын:</w:t>
      </w:r>
    </w:p>
    <w:bookmarkEnd w:id="1284"/>
    <w:bookmarkStart w:name="z1614" w:id="1285"/>
    <w:p>
      <w:pPr>
        <w:spacing w:after="0"/>
        <w:ind w:left="0"/>
        <w:jc w:val="both"/>
      </w:pPr>
      <w:r>
        <w:rPr>
          <w:rFonts w:ascii="Times New Roman"/>
          <w:b w:val="false"/>
          <w:i w:val="false"/>
          <w:color w:val="000000"/>
          <w:sz w:val="28"/>
        </w:rPr>
        <w:t>
      "530-бап. Жекелеген жағдайларда салықты есептеу және төлеу</w:t>
      </w:r>
    </w:p>
    <w:bookmarkEnd w:id="1285"/>
    <w:bookmarkStart w:name="z1615" w:id="1286"/>
    <w:p>
      <w:pPr>
        <w:spacing w:after="0"/>
        <w:ind w:left="0"/>
        <w:jc w:val="both"/>
      </w:pPr>
      <w:r>
        <w:rPr>
          <w:rFonts w:ascii="Times New Roman"/>
          <w:b w:val="false"/>
          <w:i w:val="false"/>
          <w:color w:val="000000"/>
          <w:sz w:val="28"/>
        </w:rPr>
        <w:t>
      Жеке тұлға, оның ішінде жеке практикамен айналысатын адам кәсіпкерлік қызметте (жеке практикаға байланысты қызметте) пайдаланылатын (пайдалануға жататын) салық салу объектілері бойынша мүлік салығын есептейді және төлейді және шағын бизнес субъектілері үшін арнаулы салық режимін қолданатын дара кәсіпкерлер үшін осы Кодекстің 62, 63 және 64-тарауларында айқындалған тәртіппен осы салық түрі бойынша салықтық есептілік ұсынады.</w:t>
      </w:r>
    </w:p>
    <w:bookmarkEnd w:id="1286"/>
    <w:bookmarkStart w:name="z1616" w:id="128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528-бабының</w:t>
      </w:r>
      <w:r>
        <w:rPr>
          <w:rFonts w:ascii="Times New Roman"/>
          <w:b w:val="false"/>
          <w:i w:val="false"/>
          <w:color w:val="000000"/>
          <w:sz w:val="28"/>
        </w:rPr>
        <w:t xml:space="preserve"> 1) тармақшасында көрсетілген салық салу объектілері бойынша салықтық база осы Кодекстің 520-бабының 6-тармағына сәйкес айқындалады.</w:t>
      </w:r>
    </w:p>
    <w:bookmarkEnd w:id="1287"/>
    <w:bookmarkStart w:name="z1617" w:id="1288"/>
    <w:p>
      <w:pPr>
        <w:spacing w:after="0"/>
        <w:ind w:left="0"/>
        <w:jc w:val="both"/>
      </w:pPr>
      <w:r>
        <w:rPr>
          <w:rFonts w:ascii="Times New Roman"/>
          <w:b w:val="false"/>
          <w:i w:val="false"/>
          <w:color w:val="000000"/>
          <w:sz w:val="28"/>
        </w:rPr>
        <w:t>
      Бұл ретте осы тараудың мақсаттары үшін жер учаскесі:</w:t>
      </w:r>
    </w:p>
    <w:bookmarkEnd w:id="1288"/>
    <w:bookmarkStart w:name="z1618" w:id="1289"/>
    <w:p>
      <w:pPr>
        <w:spacing w:after="0"/>
        <w:ind w:left="0"/>
        <w:jc w:val="both"/>
      </w:pPr>
      <w:r>
        <w:rPr>
          <w:rFonts w:ascii="Times New Roman"/>
          <w:b w:val="false"/>
          <w:i w:val="false"/>
          <w:color w:val="000000"/>
          <w:sz w:val="28"/>
        </w:rPr>
        <w:t xml:space="preserve">
      салықтық база осы Кодекстің </w:t>
      </w:r>
      <w:r>
        <w:rPr>
          <w:rFonts w:ascii="Times New Roman"/>
          <w:b w:val="false"/>
          <w:i w:val="false"/>
          <w:color w:val="000000"/>
          <w:sz w:val="28"/>
        </w:rPr>
        <w:t>529-бабына</w:t>
      </w:r>
      <w:r>
        <w:rPr>
          <w:rFonts w:ascii="Times New Roman"/>
          <w:b w:val="false"/>
          <w:i w:val="false"/>
          <w:color w:val="000000"/>
          <w:sz w:val="28"/>
        </w:rPr>
        <w:t xml:space="preserve"> сәйкес айқындалатын және салықты есептеуді салық органдары жүргізетін тұрғынжай және басқа да объектілер алып жатқан;</w:t>
      </w:r>
    </w:p>
    <w:bookmarkEnd w:id="1289"/>
    <w:bookmarkStart w:name="z1619" w:id="1290"/>
    <w:p>
      <w:pPr>
        <w:spacing w:after="0"/>
        <w:ind w:left="0"/>
        <w:jc w:val="both"/>
      </w:pPr>
      <w:r>
        <w:rPr>
          <w:rFonts w:ascii="Times New Roman"/>
          <w:b w:val="false"/>
          <w:i w:val="false"/>
          <w:color w:val="000000"/>
          <w:sz w:val="28"/>
        </w:rPr>
        <w:t>
      тұру мақсатында ғана жалға (пайдалануға) берілген және тұрғын үй қорынан шығарылмаған деген шарттар бір мезгілде сақталған кезде мұндай учаске кәсіпкерлік қызметте пайдаланылатын (пайдалануға жататын) жер учаскесі деп танылмайды.";</w:t>
      </w:r>
    </w:p>
    <w:bookmarkEnd w:id="1290"/>
    <w:bookmarkStart w:name="z1620" w:id="1291"/>
    <w:p>
      <w:pPr>
        <w:spacing w:after="0"/>
        <w:ind w:left="0"/>
        <w:jc w:val="both"/>
      </w:pPr>
      <w:r>
        <w:rPr>
          <w:rFonts w:ascii="Times New Roman"/>
          <w:b w:val="false"/>
          <w:i w:val="false"/>
          <w:color w:val="000000"/>
          <w:sz w:val="28"/>
        </w:rPr>
        <w:t xml:space="preserve">
      231) </w:t>
      </w:r>
      <w:r>
        <w:rPr>
          <w:rFonts w:ascii="Times New Roman"/>
          <w:b w:val="false"/>
          <w:i w:val="false"/>
          <w:color w:val="000000"/>
          <w:sz w:val="28"/>
        </w:rPr>
        <w:t>531-бап</w:t>
      </w:r>
      <w:r>
        <w:rPr>
          <w:rFonts w:ascii="Times New Roman"/>
          <w:b w:val="false"/>
          <w:i w:val="false"/>
          <w:color w:val="000000"/>
          <w:sz w:val="28"/>
        </w:rPr>
        <w:t xml:space="preserve"> мынадай редакцияда жазылсын: </w:t>
      </w:r>
    </w:p>
    <w:bookmarkEnd w:id="1291"/>
    <w:bookmarkStart w:name="z1621" w:id="1292"/>
    <w:p>
      <w:pPr>
        <w:spacing w:after="0"/>
        <w:ind w:left="0"/>
        <w:jc w:val="both"/>
      </w:pPr>
      <w:r>
        <w:rPr>
          <w:rFonts w:ascii="Times New Roman"/>
          <w:b w:val="false"/>
          <w:i w:val="false"/>
          <w:color w:val="000000"/>
          <w:sz w:val="28"/>
        </w:rPr>
        <w:t>
      "531-бап. Салықтық мөлшерлемелер</w:t>
      </w:r>
    </w:p>
    <w:bookmarkEnd w:id="1292"/>
    <w:bookmarkStart w:name="z1622" w:id="1293"/>
    <w:p>
      <w:pPr>
        <w:spacing w:after="0"/>
        <w:ind w:left="0"/>
        <w:jc w:val="both"/>
      </w:pPr>
      <w:r>
        <w:rPr>
          <w:rFonts w:ascii="Times New Roman"/>
          <w:b w:val="false"/>
          <w:i w:val="false"/>
          <w:color w:val="000000"/>
          <w:sz w:val="28"/>
        </w:rPr>
        <w:t xml:space="preserve">
      1. Салықтық база осы Кодекстiң </w:t>
      </w:r>
      <w:r>
        <w:rPr>
          <w:rFonts w:ascii="Times New Roman"/>
          <w:b w:val="false"/>
          <w:i w:val="false"/>
          <w:color w:val="000000"/>
          <w:sz w:val="28"/>
        </w:rPr>
        <w:t>529-бабына</w:t>
      </w:r>
      <w:r>
        <w:rPr>
          <w:rFonts w:ascii="Times New Roman"/>
          <w:b w:val="false"/>
          <w:i w:val="false"/>
          <w:color w:val="000000"/>
          <w:sz w:val="28"/>
        </w:rPr>
        <w:t xml:space="preserve"> сәйкес айқындалатын жеке тұлғалардың мүлiк салығы салық салу объектiлерiнiң құнына қарай мынадай мөлшерлемелер бойынша есептеледi:</w:t>
      </w:r>
    </w:p>
    <w:bookmarkEnd w:id="1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5431"/>
        <w:gridCol w:w="6133"/>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объектілері құнының 0,05 пайызы</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теңгеден жоғары 4 000 000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теңге + 2 000 000 теңгеден асатын сомадан 0,08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теңгеден жоғары 6 000 000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теңге + 4 000 000 теңгеден асатын сомадан 0,1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 теңгеден жоғары 8 000 000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теңге + 6 000 000 теңгеден асатын сомадан 0,15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 теңгеден жоғары 10 000 000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 теңге + 8 000 000 теңгеден асатын сомадан 0,2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теңгеден жоғары 12 000 000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 теңге + 10 000 000 теңгеден асатын сомадан 0,25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 теңгеден жоғары 14 000 000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 теңге + 12 000 000 теңгеден асатын сомадан 0,3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 теңгеден жоғары 16 000 000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 теңге + 14 000 000 теңгеден асатын сомадан 0,35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 теңгеден жоғары 18 000 000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 теңге + 16 000 000 теңгеден асатын сомадан 0,4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 теңгеден жоғары 20 000 000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37 600 теңге + 18 000 000 теңгеден асатын сомадан 0,45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 теңгеден жоғары 75 000 000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46 600 теңге + 20 000 000 теңгеден асатын сомадан 0,5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75 000 000 теңгеден жоғары 100 000 000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321 600 теңге + 75 000 000 теңгеден асатын сомадан 0,6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 теңгеден жоғары 150 000 000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471 600 теңге + 100 000 000 теңгеден асатын сомадан 0,65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 теңгеден жоғары 350 000 000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796 600 теңге + 150 000 000 теңгеден асатын сомадан 0,7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350 000 000 теңгеден жоғары 450 000 000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2 196 600 теңге + 350 000 000 теңгеден асатын сомадан 0,75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450 000 000 теңгеден жоғары</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2 946 600 теңге + 450 000 000 теңгеден асатын сомадан 2 пайыз</w:t>
            </w:r>
          </w:p>
        </w:tc>
      </w:tr>
    </w:tbl>
    <w:bookmarkStart w:name="z1623" w:id="1294"/>
    <w:p>
      <w:pPr>
        <w:spacing w:after="0"/>
        <w:ind w:left="0"/>
        <w:jc w:val="both"/>
      </w:pPr>
      <w:r>
        <w:rPr>
          <w:rFonts w:ascii="Times New Roman"/>
          <w:b w:val="false"/>
          <w:i w:val="false"/>
          <w:color w:val="000000"/>
          <w:sz w:val="28"/>
        </w:rPr>
        <w:t>
      2. Тұрғын үй қоры, соның ішінде оның жанындағы құрылыстар мен құрылысжайлар (үй маңындағы учаскелерді қоспағанда) алып жатқан жерлерге базалық салықтық мөлшерлемелер алаңның бір шаршы метріне есептегенде мынадай мөлшерлерде белгіленеді:</w:t>
      </w:r>
    </w:p>
    <w:bookmarkEnd w:id="1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1999"/>
        <w:gridCol w:w="7950"/>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жерлерге арналған базалық салықтық мөлшерлемелер (теңге)</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bookmarkStart w:name="z1624" w:id="1295"/>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объектілер сыныптауышына сәйкес белгіленеді.</w:t>
      </w:r>
    </w:p>
    <w:bookmarkEnd w:id="1295"/>
    <w:bookmarkStart w:name="z1625" w:id="1296"/>
    <w:p>
      <w:pPr>
        <w:spacing w:after="0"/>
        <w:ind w:left="0"/>
        <w:jc w:val="both"/>
      </w:pPr>
      <w:r>
        <w:rPr>
          <w:rFonts w:ascii="Times New Roman"/>
          <w:b w:val="false"/>
          <w:i w:val="false"/>
          <w:color w:val="000000"/>
          <w:sz w:val="28"/>
        </w:rPr>
        <w:t>
      3. Үй жанындағы жер учаскелері мынадай базалық салықтық мөлшерлемелер бойынша салық салынуға жатады:</w:t>
      </w:r>
    </w:p>
    <w:bookmarkEnd w:id="1296"/>
    <w:bookmarkStart w:name="z1626" w:id="1297"/>
    <w:p>
      <w:pPr>
        <w:spacing w:after="0"/>
        <w:ind w:left="0"/>
        <w:jc w:val="both"/>
      </w:pPr>
      <w:r>
        <w:rPr>
          <w:rFonts w:ascii="Times New Roman"/>
          <w:b w:val="false"/>
          <w:i w:val="false"/>
          <w:color w:val="000000"/>
          <w:sz w:val="28"/>
        </w:rPr>
        <w:t>
      1) республикалық маңызы бар қалалар, астана және облыстық маңызы бар қалалар үшін:</w:t>
      </w:r>
    </w:p>
    <w:bookmarkEnd w:id="1297"/>
    <w:bookmarkStart w:name="z1627" w:id="1298"/>
    <w:p>
      <w:pPr>
        <w:spacing w:after="0"/>
        <w:ind w:left="0"/>
        <w:jc w:val="both"/>
      </w:pPr>
      <w:r>
        <w:rPr>
          <w:rFonts w:ascii="Times New Roman"/>
          <w:b w:val="false"/>
          <w:i w:val="false"/>
          <w:color w:val="000000"/>
          <w:sz w:val="28"/>
        </w:rPr>
        <w:t>
      1000 шаршы метрді қоса алғанға дейінгі алаң болғанда – 1 шаршы метр үшін 0,20 теңге;</w:t>
      </w:r>
    </w:p>
    <w:bookmarkEnd w:id="1298"/>
    <w:bookmarkStart w:name="z1628" w:id="1299"/>
    <w:p>
      <w:pPr>
        <w:spacing w:after="0"/>
        <w:ind w:left="0"/>
        <w:jc w:val="both"/>
      </w:pPr>
      <w:r>
        <w:rPr>
          <w:rFonts w:ascii="Times New Roman"/>
          <w:b w:val="false"/>
          <w:i w:val="false"/>
          <w:color w:val="000000"/>
          <w:sz w:val="28"/>
        </w:rPr>
        <w:t>
      1000 шаршы метрден асатын алаңға – 1 шаршы метр үшін 6,00 теңге.</w:t>
      </w:r>
    </w:p>
    <w:bookmarkEnd w:id="1299"/>
    <w:bookmarkStart w:name="z1629" w:id="1300"/>
    <w:p>
      <w:pPr>
        <w:spacing w:after="0"/>
        <w:ind w:left="0"/>
        <w:jc w:val="both"/>
      </w:pPr>
      <w:r>
        <w:rPr>
          <w:rFonts w:ascii="Times New Roman"/>
          <w:b w:val="false"/>
          <w:i w:val="false"/>
          <w:color w:val="000000"/>
          <w:sz w:val="28"/>
        </w:rPr>
        <w:t>
      Жергілікті өкілді органдардың шешімі бойынша 1000 шаршы метрден асатын жер учаскелеріне салық мөлшерлемелері 1 шаршы метр үшін 6,00 теңгеден 0,20 теңгеге дейін төмендетілуі мүмкін;</w:t>
      </w:r>
    </w:p>
    <w:bookmarkEnd w:id="1300"/>
    <w:bookmarkStart w:name="z1630" w:id="1301"/>
    <w:p>
      <w:pPr>
        <w:spacing w:after="0"/>
        <w:ind w:left="0"/>
        <w:jc w:val="both"/>
      </w:pPr>
      <w:r>
        <w:rPr>
          <w:rFonts w:ascii="Times New Roman"/>
          <w:b w:val="false"/>
          <w:i w:val="false"/>
          <w:color w:val="000000"/>
          <w:sz w:val="28"/>
        </w:rPr>
        <w:t>
      2) қалған елді мекендер үшін:</w:t>
      </w:r>
    </w:p>
    <w:bookmarkEnd w:id="1301"/>
    <w:bookmarkStart w:name="z1631" w:id="1302"/>
    <w:p>
      <w:pPr>
        <w:spacing w:after="0"/>
        <w:ind w:left="0"/>
        <w:jc w:val="both"/>
      </w:pPr>
      <w:r>
        <w:rPr>
          <w:rFonts w:ascii="Times New Roman"/>
          <w:b w:val="false"/>
          <w:i w:val="false"/>
          <w:color w:val="000000"/>
          <w:sz w:val="28"/>
        </w:rPr>
        <w:t>
      5000 шаршы метрді қоса алғанға дейінгі алаң болғанда – 1 шаршы метр үшін 0,20 теңге;</w:t>
      </w:r>
    </w:p>
    <w:bookmarkEnd w:id="1302"/>
    <w:bookmarkStart w:name="z1632" w:id="1303"/>
    <w:p>
      <w:pPr>
        <w:spacing w:after="0"/>
        <w:ind w:left="0"/>
        <w:jc w:val="both"/>
      </w:pPr>
      <w:r>
        <w:rPr>
          <w:rFonts w:ascii="Times New Roman"/>
          <w:b w:val="false"/>
          <w:i w:val="false"/>
          <w:color w:val="000000"/>
          <w:sz w:val="28"/>
        </w:rPr>
        <w:t>
      5000 шаршы метрден асатын алаңға – 1 шаршы метр үшін 1,00 теңге.</w:t>
      </w:r>
    </w:p>
    <w:bookmarkEnd w:id="1303"/>
    <w:bookmarkStart w:name="z1633" w:id="1304"/>
    <w:p>
      <w:pPr>
        <w:spacing w:after="0"/>
        <w:ind w:left="0"/>
        <w:jc w:val="both"/>
      </w:pPr>
      <w:r>
        <w:rPr>
          <w:rFonts w:ascii="Times New Roman"/>
          <w:b w:val="false"/>
          <w:i w:val="false"/>
          <w:color w:val="000000"/>
          <w:sz w:val="28"/>
        </w:rPr>
        <w:t>
      Жергілікті өкілді органдардың шешімі бойынша 5000 шаршы метрден асатын жер учаскелеріне салық мөлшерлемелері 1 шаршы метр үшін 1,00 теңгеден 0,20 теңгеге дейін төмендетілуі мүмкін.</w:t>
      </w:r>
    </w:p>
    <w:bookmarkEnd w:id="1304"/>
    <w:bookmarkStart w:name="z1634" w:id="1305"/>
    <w:p>
      <w:pPr>
        <w:spacing w:after="0"/>
        <w:ind w:left="0"/>
        <w:jc w:val="both"/>
      </w:pPr>
      <w:r>
        <w:rPr>
          <w:rFonts w:ascii="Times New Roman"/>
          <w:b w:val="false"/>
          <w:i w:val="false"/>
          <w:color w:val="000000"/>
          <w:sz w:val="28"/>
        </w:rPr>
        <w:t>
      Елді мекендер жеріне жататын, тұрғын үйге (тұрғын ғимаратқа) қызмет көрсетуге арналған және тұрғын үй (тұрғын ғимарат), соның ішінде оның жанындағы құрылыстар мен құрылысжайлар алып жатпаған жер участкесінің бөлігі үй жанындағы жер учаскесі деп есептеледі.</w:t>
      </w:r>
    </w:p>
    <w:bookmarkEnd w:id="1305"/>
    <w:bookmarkStart w:name="z1635" w:id="1306"/>
    <w:p>
      <w:pPr>
        <w:spacing w:after="0"/>
        <w:ind w:left="0"/>
        <w:jc w:val="both"/>
      </w:pPr>
      <w:r>
        <w:rPr>
          <w:rFonts w:ascii="Times New Roman"/>
          <w:b w:val="false"/>
          <w:i w:val="false"/>
          <w:color w:val="000000"/>
          <w:sz w:val="28"/>
        </w:rPr>
        <w:t>
      4. Ауыл шаруашылығы мақсатындағы жерге, сондай-ақ тиісті құрылыстар алып жатқан жерді қоса алғанда, жеке тұлғаларға жеке үй (қосалқы) шаруашылығын жүргізу, бағбандық және саяжай құрылысы үшін берілген елді мекендердің жеріне базалық салықтық мөлшерлемелер мынадай мөлшерлерде:</w:t>
      </w:r>
    </w:p>
    <w:bookmarkEnd w:id="1306"/>
    <w:bookmarkStart w:name="z1636" w:id="1307"/>
    <w:p>
      <w:pPr>
        <w:spacing w:after="0"/>
        <w:ind w:left="0"/>
        <w:jc w:val="both"/>
      </w:pPr>
      <w:r>
        <w:rPr>
          <w:rFonts w:ascii="Times New Roman"/>
          <w:b w:val="false"/>
          <w:i w:val="false"/>
          <w:color w:val="000000"/>
          <w:sz w:val="28"/>
        </w:rPr>
        <w:t>
      1) алаңы қоса алғанда 0,50 гектарға дейін болған кезде – 0,01 гектар үшін 20 теңге;</w:t>
      </w:r>
    </w:p>
    <w:bookmarkEnd w:id="1307"/>
    <w:bookmarkStart w:name="z1637" w:id="1308"/>
    <w:p>
      <w:pPr>
        <w:spacing w:after="0"/>
        <w:ind w:left="0"/>
        <w:jc w:val="both"/>
      </w:pPr>
      <w:r>
        <w:rPr>
          <w:rFonts w:ascii="Times New Roman"/>
          <w:b w:val="false"/>
          <w:i w:val="false"/>
          <w:color w:val="000000"/>
          <w:sz w:val="28"/>
        </w:rPr>
        <w:t>
      2) 0,50 гектардан асатын алаңға – 0,01 гектар үшін 100 теңге мөлшерінде белгіленеді.</w:t>
      </w:r>
    </w:p>
    <w:bookmarkEnd w:id="1308"/>
    <w:bookmarkStart w:name="z1638" w:id="1309"/>
    <w:p>
      <w:pPr>
        <w:spacing w:after="0"/>
        <w:ind w:left="0"/>
        <w:jc w:val="both"/>
      </w:pPr>
      <w:r>
        <w:rPr>
          <w:rFonts w:ascii="Times New Roman"/>
          <w:b w:val="false"/>
          <w:i w:val="false"/>
          <w:color w:val="000000"/>
          <w:sz w:val="28"/>
        </w:rPr>
        <w:t>
      5. Жергілікті өкілді органдардың Қазақстан Республикасының жер заңнамасына сәйкес жүргізілетін жерді аймаққа бөлу жобалары (схемалары) негізінде тұрғын үй қоры, соның ішінде оның жанындағы құрылыстар мен құрылысжайлар алып жатқан жерлерге базалық салықтық мөлшерлемелерді жер салығының базалық мөлшерлемелерінің 50 пайызынан асырмай төмендетуге немесе арттыруға құқығы бар.</w:t>
      </w:r>
    </w:p>
    <w:bookmarkEnd w:id="1309"/>
    <w:bookmarkStart w:name="z1639" w:id="1310"/>
    <w:p>
      <w:pPr>
        <w:spacing w:after="0"/>
        <w:ind w:left="0"/>
        <w:jc w:val="both"/>
      </w:pPr>
      <w:r>
        <w:rPr>
          <w:rFonts w:ascii="Times New Roman"/>
          <w:b w:val="false"/>
          <w:i w:val="false"/>
          <w:color w:val="000000"/>
          <w:sz w:val="28"/>
        </w:rPr>
        <w:t>
      Бұл ретте жекелеген салық төлеушілер үшін мөлшерлемелерді жеке-дара төмендетуге немесе арттыруға тыйым салынады.</w:t>
      </w:r>
    </w:p>
    <w:bookmarkEnd w:id="1310"/>
    <w:bookmarkStart w:name="z1640" w:id="1311"/>
    <w:p>
      <w:pPr>
        <w:spacing w:after="0"/>
        <w:ind w:left="0"/>
        <w:jc w:val="both"/>
      </w:pPr>
      <w:r>
        <w:rPr>
          <w:rFonts w:ascii="Times New Roman"/>
          <w:b w:val="false"/>
          <w:i w:val="false"/>
          <w:color w:val="000000"/>
          <w:sz w:val="28"/>
        </w:rPr>
        <w:t>
      Мөлшерлемелерді төмендету немесе арттыру туралы мұндай шешімді жергілікті өкілді орган ол енгізілген жылдың алдындағы жылдың 1 желтоқсанынан кешіктірмей қабылдайды және ол қабылданған жылдан кейінгі жылдың 1 қаңтарынан бастап қолданысқа енгізіледі.</w:t>
      </w:r>
    </w:p>
    <w:bookmarkEnd w:id="1311"/>
    <w:bookmarkStart w:name="z1641" w:id="1312"/>
    <w:p>
      <w:pPr>
        <w:spacing w:after="0"/>
        <w:ind w:left="0"/>
        <w:jc w:val="both"/>
      </w:pPr>
      <w:r>
        <w:rPr>
          <w:rFonts w:ascii="Times New Roman"/>
          <w:b w:val="false"/>
          <w:i w:val="false"/>
          <w:color w:val="000000"/>
          <w:sz w:val="28"/>
        </w:rPr>
        <w:t>
      Жергілікті өкілді органның мөлшерлемелерді төмендету немесе арттыру туралы шешімі ресми жариялануға жатады.";</w:t>
      </w:r>
    </w:p>
    <w:bookmarkEnd w:id="1312"/>
    <w:bookmarkStart w:name="z1642" w:id="1313"/>
    <w:p>
      <w:pPr>
        <w:spacing w:after="0"/>
        <w:ind w:left="0"/>
        <w:jc w:val="both"/>
      </w:pPr>
      <w:r>
        <w:rPr>
          <w:rFonts w:ascii="Times New Roman"/>
          <w:b w:val="false"/>
          <w:i w:val="false"/>
          <w:color w:val="000000"/>
          <w:sz w:val="28"/>
        </w:rPr>
        <w:t xml:space="preserve">
      232) </w:t>
      </w:r>
      <w:r>
        <w:rPr>
          <w:rFonts w:ascii="Times New Roman"/>
          <w:b w:val="false"/>
          <w:i w:val="false"/>
          <w:color w:val="000000"/>
          <w:sz w:val="28"/>
        </w:rPr>
        <w:t>532-бапта</w:t>
      </w:r>
      <w:r>
        <w:rPr>
          <w:rFonts w:ascii="Times New Roman"/>
          <w:b w:val="false"/>
          <w:i w:val="false"/>
          <w:color w:val="000000"/>
          <w:sz w:val="28"/>
        </w:rPr>
        <w:t>:</w:t>
      </w:r>
    </w:p>
    <w:bookmarkEnd w:id="1313"/>
    <w:bookmarkStart w:name="z1643" w:id="1314"/>
    <w:p>
      <w:pPr>
        <w:spacing w:after="0"/>
        <w:ind w:left="0"/>
        <w:jc w:val="both"/>
      </w:pPr>
      <w:r>
        <w:rPr>
          <w:rFonts w:ascii="Times New Roman"/>
          <w:b w:val="false"/>
          <w:i w:val="false"/>
          <w:color w:val="000000"/>
          <w:sz w:val="28"/>
        </w:rPr>
        <w:t>
      мынадай мазмұндағы 1-1-тармақпен толықтырылсын:</w:t>
      </w:r>
    </w:p>
    <w:bookmarkEnd w:id="1314"/>
    <w:bookmarkStart w:name="z1644" w:id="1315"/>
    <w:p>
      <w:pPr>
        <w:spacing w:after="0"/>
        <w:ind w:left="0"/>
        <w:jc w:val="both"/>
      </w:pPr>
      <w:r>
        <w:rPr>
          <w:rFonts w:ascii="Times New Roman"/>
          <w:b w:val="false"/>
          <w:i w:val="false"/>
          <w:color w:val="000000"/>
          <w:sz w:val="28"/>
        </w:rPr>
        <w:t>
      "1-1. Жеке тұлғалардың мүлік салығы салықтық кезең үшін осы Кодекстің 528-бабында көрсетілген әрбір салық салу объектісі бойынша жеке есептелген салық сомаларын қамтиды.";</w:t>
      </w:r>
    </w:p>
    <w:bookmarkEnd w:id="1315"/>
    <w:bookmarkStart w:name="z1645" w:id="1316"/>
    <w:p>
      <w:pPr>
        <w:spacing w:after="0"/>
        <w:ind w:left="0"/>
        <w:jc w:val="both"/>
      </w:pPr>
      <w:r>
        <w:rPr>
          <w:rFonts w:ascii="Times New Roman"/>
          <w:b w:val="false"/>
          <w:i w:val="false"/>
          <w:color w:val="000000"/>
          <w:sz w:val="28"/>
        </w:rPr>
        <w:t>
      5-тармақтың бірінші абзацындағы "1), 2) және 3)" деген сөздер "1) – 5)" деген цифрлармен ауыстырылсын;</w:t>
      </w:r>
    </w:p>
    <w:bookmarkEnd w:id="1316"/>
    <w:bookmarkStart w:name="z1646" w:id="1317"/>
    <w:p>
      <w:pPr>
        <w:spacing w:after="0"/>
        <w:ind w:left="0"/>
        <w:jc w:val="both"/>
      </w:pPr>
      <w:r>
        <w:rPr>
          <w:rFonts w:ascii="Times New Roman"/>
          <w:b w:val="false"/>
          <w:i w:val="false"/>
          <w:color w:val="000000"/>
          <w:sz w:val="28"/>
        </w:rPr>
        <w:t xml:space="preserve">
      мынадай мазмұндағы 9-тармақпен толықтырылсын: </w:t>
      </w:r>
    </w:p>
    <w:bookmarkEnd w:id="1317"/>
    <w:bookmarkStart w:name="z1647" w:id="1318"/>
    <w:p>
      <w:pPr>
        <w:spacing w:after="0"/>
        <w:ind w:left="0"/>
        <w:jc w:val="both"/>
      </w:pPr>
      <w:r>
        <w:rPr>
          <w:rFonts w:ascii="Times New Roman"/>
          <w:b w:val="false"/>
          <w:i w:val="false"/>
          <w:color w:val="000000"/>
          <w:sz w:val="28"/>
        </w:rPr>
        <w:t>
      "9. Салық жылы ішінде елді мекенді қоныстың бір санатынан басқа санатына ауыстырған кезде осындай ауыстыру жүргізілген салықтық кезең үшін мүлік салығы осы елді мекен осындай ауыстыруға дейін жатқызылған елді мекен санаты үшін белгіленген мөлшерлемелер бойынша есептеледі.";</w:t>
      </w:r>
    </w:p>
    <w:bookmarkEnd w:id="1318"/>
    <w:bookmarkStart w:name="z1648" w:id="1319"/>
    <w:p>
      <w:pPr>
        <w:spacing w:after="0"/>
        <w:ind w:left="0"/>
        <w:jc w:val="both"/>
      </w:pPr>
      <w:r>
        <w:rPr>
          <w:rFonts w:ascii="Times New Roman"/>
          <w:b w:val="false"/>
          <w:i w:val="false"/>
          <w:color w:val="000000"/>
          <w:sz w:val="28"/>
        </w:rPr>
        <w:t xml:space="preserve">
      233) </w:t>
      </w:r>
      <w:r>
        <w:rPr>
          <w:rFonts w:ascii="Times New Roman"/>
          <w:b w:val="false"/>
          <w:i w:val="false"/>
          <w:color w:val="000000"/>
          <w:sz w:val="28"/>
        </w:rPr>
        <w:t>550-бапта</w:t>
      </w:r>
      <w:r>
        <w:rPr>
          <w:rFonts w:ascii="Times New Roman"/>
          <w:b w:val="false"/>
          <w:i w:val="false"/>
          <w:color w:val="000000"/>
          <w:sz w:val="28"/>
        </w:rPr>
        <w:t>:</w:t>
      </w:r>
    </w:p>
    <w:bookmarkEnd w:id="1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650" w:id="1320"/>
    <w:p>
      <w:pPr>
        <w:spacing w:after="0"/>
        <w:ind w:left="0"/>
        <w:jc w:val="both"/>
      </w:pPr>
      <w:r>
        <w:rPr>
          <w:rFonts w:ascii="Times New Roman"/>
          <w:b w:val="false"/>
          <w:i w:val="false"/>
          <w:color w:val="000000"/>
          <w:sz w:val="28"/>
        </w:rPr>
        <w:t xml:space="preserve">
      бірінші бөліктің бірінші абзацы "Салық органдары" деген сөздерден кейін ", жергілікті атқарушы органдар" деген сөздермен толықтырылсын; </w:t>
      </w:r>
    </w:p>
    <w:bookmarkEnd w:id="1320"/>
    <w:bookmarkStart w:name="z1651" w:id="1321"/>
    <w:p>
      <w:pPr>
        <w:spacing w:after="0"/>
        <w:ind w:left="0"/>
        <w:jc w:val="both"/>
      </w:pPr>
      <w:r>
        <w:rPr>
          <w:rFonts w:ascii="Times New Roman"/>
          <w:b w:val="false"/>
          <w:i w:val="false"/>
          <w:color w:val="000000"/>
          <w:sz w:val="28"/>
        </w:rPr>
        <w:t>
      екінші бөлік мынадай редакцияда жазылсын:</w:t>
      </w:r>
    </w:p>
    <w:bookmarkEnd w:id="1321"/>
    <w:bookmarkStart w:name="z1652" w:id="1322"/>
    <w:p>
      <w:pPr>
        <w:spacing w:after="0"/>
        <w:ind w:left="0"/>
        <w:jc w:val="both"/>
      </w:pPr>
      <w:r>
        <w:rPr>
          <w:rFonts w:ascii="Times New Roman"/>
          <w:b w:val="false"/>
          <w:i w:val="false"/>
          <w:color w:val="000000"/>
          <w:sz w:val="28"/>
        </w:rPr>
        <w:t>
      "Бұл ретте осы тараудың мақсаттары үшін рұқсат құжаттары деп рұқсаттарға қатысы жоқ, Қазақстан Республикасының заңнамасында белгіленген тәртіппен және жағдайларда қаржы нарығы мен қаржы ұйымдарын реттеу, бақылау және қадағалау жөніндегі уәкілетті орган беретін келісім мен салық органдары беретін,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 та түсініледі.";</w:t>
      </w:r>
    </w:p>
    <w:bookmarkEnd w:id="1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654" w:id="1323"/>
    <w:p>
      <w:pPr>
        <w:spacing w:after="0"/>
        <w:ind w:left="0"/>
        <w:jc w:val="both"/>
      </w:pPr>
      <w:r>
        <w:rPr>
          <w:rFonts w:ascii="Times New Roman"/>
          <w:b w:val="false"/>
          <w:i w:val="false"/>
          <w:color w:val="000000"/>
          <w:sz w:val="28"/>
        </w:rPr>
        <w:t>
      бірінші абзац мынадай редакцияда жазылсын:</w:t>
      </w:r>
    </w:p>
    <w:bookmarkEnd w:id="1323"/>
    <w:bookmarkStart w:name="z1655" w:id="1324"/>
    <w:p>
      <w:pPr>
        <w:spacing w:after="0"/>
        <w:ind w:left="0"/>
        <w:jc w:val="both"/>
      </w:pPr>
      <w:r>
        <w:rPr>
          <w:rFonts w:ascii="Times New Roman"/>
          <w:b w:val="false"/>
          <w:i w:val="false"/>
          <w:color w:val="000000"/>
          <w:sz w:val="28"/>
        </w:rPr>
        <w:t>
      "3. Алымдар Қазақстан Республикасының заңнамасында айқындалған тәртіппен тиісті уәкілетті мемлекеттік органдар, салық органдары, жергілікті атқарушы органдар және азаматтық авиация саласындағы уәкілетті ұйым мынадай құжаттарды немесе олардың телнұсқаларын берген кезде алынады:";</w:t>
      </w:r>
    </w:p>
    <w:bookmarkEnd w:id="1324"/>
    <w:bookmarkStart w:name="z1656" w:id="1325"/>
    <w:p>
      <w:pPr>
        <w:spacing w:after="0"/>
        <w:ind w:left="0"/>
        <w:jc w:val="both"/>
      </w:pPr>
      <w:r>
        <w:rPr>
          <w:rFonts w:ascii="Times New Roman"/>
          <w:b w:val="false"/>
          <w:i w:val="false"/>
          <w:color w:val="000000"/>
          <w:sz w:val="28"/>
        </w:rPr>
        <w:t>
      мынадай мазмұндағы 7) тармақшамен толықтырылсын:</w:t>
      </w:r>
    </w:p>
    <w:bookmarkEnd w:id="1325"/>
    <w:bookmarkStart w:name="z1657" w:id="1326"/>
    <w:p>
      <w:pPr>
        <w:spacing w:after="0"/>
        <w:ind w:left="0"/>
        <w:jc w:val="both"/>
      </w:pPr>
      <w:r>
        <w:rPr>
          <w:rFonts w:ascii="Times New Roman"/>
          <w:b w:val="false"/>
          <w:i w:val="false"/>
          <w:color w:val="000000"/>
          <w:sz w:val="28"/>
        </w:rPr>
        <w:t>
      "7)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w:t>
      </w:r>
    </w:p>
    <w:bookmarkEnd w:id="1326"/>
    <w:bookmarkStart w:name="z1658" w:id="1327"/>
    <w:p>
      <w:pPr>
        <w:spacing w:after="0"/>
        <w:ind w:left="0"/>
        <w:jc w:val="both"/>
      </w:pPr>
      <w:r>
        <w:rPr>
          <w:rFonts w:ascii="Times New Roman"/>
          <w:b w:val="false"/>
          <w:i w:val="false"/>
          <w:color w:val="000000"/>
          <w:sz w:val="28"/>
        </w:rPr>
        <w:t xml:space="preserve">
      234) </w:t>
      </w:r>
      <w:r>
        <w:rPr>
          <w:rFonts w:ascii="Times New Roman"/>
          <w:b w:val="false"/>
          <w:i w:val="false"/>
          <w:color w:val="000000"/>
          <w:sz w:val="28"/>
        </w:rPr>
        <w:t>551-баптың</w:t>
      </w:r>
      <w:r>
        <w:rPr>
          <w:rFonts w:ascii="Times New Roman"/>
          <w:b w:val="false"/>
          <w:i w:val="false"/>
          <w:color w:val="000000"/>
          <w:sz w:val="28"/>
        </w:rPr>
        <w:t xml:space="preserve"> 2-тармағы мынадай редакцияда жазылсын: </w:t>
      </w:r>
    </w:p>
    <w:bookmarkEnd w:id="1327"/>
    <w:bookmarkStart w:name="z1659" w:id="1328"/>
    <w:p>
      <w:pPr>
        <w:spacing w:after="0"/>
        <w:ind w:left="0"/>
        <w:jc w:val="both"/>
      </w:pPr>
      <w:r>
        <w:rPr>
          <w:rFonts w:ascii="Times New Roman"/>
          <w:b w:val="false"/>
          <w:i w:val="false"/>
          <w:color w:val="000000"/>
          <w:sz w:val="28"/>
        </w:rPr>
        <w:t>
      "2. Қазақстан Республикасының халықты жұмыспен қамту туралы және халықтың көші-қоны саласындағы заңнамасында айқындалатын жағдайларда шетелдік жұмыс күшін тартатын тұлғалар Қазақстан Республикасына шетелдік жұмыс күшін тартуға рұқсатты бергені немесе ұзартқаны үшін алым төлеушілер болып табылмайды.";</w:t>
      </w:r>
    </w:p>
    <w:bookmarkEnd w:id="1328"/>
    <w:bookmarkStart w:name="z1660" w:id="1329"/>
    <w:p>
      <w:pPr>
        <w:spacing w:after="0"/>
        <w:ind w:left="0"/>
        <w:jc w:val="both"/>
      </w:pPr>
      <w:r>
        <w:rPr>
          <w:rFonts w:ascii="Times New Roman"/>
          <w:b w:val="false"/>
          <w:i w:val="false"/>
          <w:color w:val="000000"/>
          <w:sz w:val="28"/>
        </w:rPr>
        <w:t xml:space="preserve">
      235) </w:t>
      </w:r>
      <w:r>
        <w:rPr>
          <w:rFonts w:ascii="Times New Roman"/>
          <w:b w:val="false"/>
          <w:i w:val="false"/>
          <w:color w:val="000000"/>
          <w:sz w:val="28"/>
        </w:rPr>
        <w:t>552-бапта</w:t>
      </w:r>
      <w:r>
        <w:rPr>
          <w:rFonts w:ascii="Times New Roman"/>
          <w:b w:val="false"/>
          <w:i w:val="false"/>
          <w:color w:val="000000"/>
          <w:sz w:val="28"/>
        </w:rPr>
        <w:t>:</w:t>
      </w:r>
    </w:p>
    <w:bookmarkEnd w:id="1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"және (немесе)" деген сөздер "немесе" деген сөзбен ауыстырылсын;</w:t>
      </w:r>
    </w:p>
    <w:bookmarkStart w:name="z1662" w:id="1330"/>
    <w:p>
      <w:pPr>
        <w:spacing w:after="0"/>
        <w:ind w:left="0"/>
        <w:jc w:val="both"/>
      </w:pPr>
      <w:r>
        <w:rPr>
          <w:rFonts w:ascii="Times New Roman"/>
          <w:b w:val="false"/>
          <w:i w:val="false"/>
          <w:color w:val="000000"/>
          <w:sz w:val="28"/>
        </w:rPr>
        <w:t>
      мынадай мазмұндағы 5-тармақпен толықтырылсын:</w:t>
      </w:r>
    </w:p>
    <w:bookmarkEnd w:id="1330"/>
    <w:bookmarkStart w:name="z1663" w:id="1331"/>
    <w:p>
      <w:pPr>
        <w:spacing w:after="0"/>
        <w:ind w:left="0"/>
        <w:jc w:val="both"/>
      </w:pPr>
      <w:r>
        <w:rPr>
          <w:rFonts w:ascii="Times New Roman"/>
          <w:b w:val="false"/>
          <w:i w:val="false"/>
          <w:color w:val="000000"/>
          <w:sz w:val="28"/>
        </w:rPr>
        <w:t>
      "5.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 бергені үшін алым салық органына тиісті құжаттар берілгенге дейін "Астана" халықаралық қаржы орталығының тұрған жері бойынша төленеді.";</w:t>
      </w:r>
    </w:p>
    <w:bookmarkEnd w:id="1331"/>
    <w:bookmarkStart w:name="z1664" w:id="1332"/>
    <w:p>
      <w:pPr>
        <w:spacing w:after="0"/>
        <w:ind w:left="0"/>
        <w:jc w:val="both"/>
      </w:pPr>
      <w:r>
        <w:rPr>
          <w:rFonts w:ascii="Times New Roman"/>
          <w:b w:val="false"/>
          <w:i w:val="false"/>
          <w:color w:val="000000"/>
          <w:sz w:val="28"/>
        </w:rPr>
        <w:t xml:space="preserve">
      236) </w:t>
      </w:r>
      <w:r>
        <w:rPr>
          <w:rFonts w:ascii="Times New Roman"/>
          <w:b w:val="false"/>
          <w:i w:val="false"/>
          <w:color w:val="000000"/>
          <w:sz w:val="28"/>
        </w:rPr>
        <w:t>553-баптың</w:t>
      </w:r>
      <w:r>
        <w:rPr>
          <w:rFonts w:ascii="Times New Roman"/>
          <w:b w:val="false"/>
          <w:i w:val="false"/>
          <w:color w:val="000000"/>
          <w:sz w:val="28"/>
        </w:rPr>
        <w:t xml:space="preserve"> 4-тармағы мынадай редакцияда жазылсын:</w:t>
      </w:r>
    </w:p>
    <w:bookmarkEnd w:id="1332"/>
    <w:bookmarkStart w:name="z1665" w:id="1333"/>
    <w:p>
      <w:pPr>
        <w:spacing w:after="0"/>
        <w:ind w:left="0"/>
        <w:jc w:val="both"/>
      </w:pPr>
      <w:r>
        <w:rPr>
          <w:rFonts w:ascii="Times New Roman"/>
          <w:b w:val="false"/>
          <w:i w:val="false"/>
          <w:color w:val="000000"/>
          <w:sz w:val="28"/>
        </w:rPr>
        <w:t>
      "4. Ғарыш объектілерін және оларға құқықтарды, көлік құралдарын мемлекеттік тіркегені, сондай-ақ оларды қайта тіркегені үшін алым мөлшерлемелері мыналарды құрайды:</w:t>
      </w:r>
    </w:p>
    <w:bookmarkEnd w:id="1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8041"/>
        <w:gridCol w:w="2024"/>
      </w:tblGrid>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(АЕК)</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мемлекеттік тіркегені үшін: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көлік құралын (бастапқы мемлекеттік тіркеу жүргізілетін көлік құралынан басқа) немесе тіркемені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флот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күшінен (37 кВт) жоғары өздігінен жүретін шағын көлемді кемелерді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 (37 кВт) дейінгі өздігінен жүретін шағын көлемді кемелерді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шағын көлемді кемелерді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тартқыш, сондай-ақ моторлы-вагонды жылжымалы құрамын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үшін: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көлік құралын немесе тіркемені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флот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күшінен (37 кВт) жоғары өздігінен жүретін шағын көлемді кемелерді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 (37 кВт) дейінгі өздігінен жүретін шағын көлемді кемелерді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шағын көлемді кемелерді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тартқыш, сондай-ақ моторлы-вагонды жылжымалы құрамын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тіркелгенін куәландыратын құжаттың телнұсқасын бергені үшін: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көлік құралын немесе тіркемені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флот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күшінен (37 кВт) жоғары өздігінен жүретін шағын көлемді кемелерді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 (37 кВт) дейінгі өздігінен жүретін шағын көлемді кемелерді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шағын көлемді кемелерді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тартқыш, сондай-ақ моторлы-вагонды жылжымалы құрамын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көлік құралдарын бастапқы мемлекеттік тіркегені үшін: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көлік құралдарын қоспағанда, электр қозғалтқыштары бар М1 санатындағы көлік құралдары: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 және одан жоғары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бар көлік құралдарын қоспағанда, М1 санатындағы көлік құралдары: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 және одан жоғары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М3, N1, N2, N3 санатындағы көлік құралдары (ершікті тартқыштарды қоспағанда):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жылдан 5 жылға дейін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5 жыл және одан жоғары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санатындағы көлік құралдары (ершікті тартқыштар):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жылдан 7 жылға дейін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7 жыл және одан жоғары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66" w:id="1334"/>
    <w:p>
      <w:pPr>
        <w:spacing w:after="0"/>
        <w:ind w:left="0"/>
        <w:jc w:val="both"/>
      </w:pPr>
      <w:r>
        <w:rPr>
          <w:rFonts w:ascii="Times New Roman"/>
          <w:b w:val="false"/>
          <w:i w:val="false"/>
          <w:color w:val="000000"/>
          <w:sz w:val="28"/>
        </w:rPr>
        <w:t xml:space="preserve">
      237) </w:t>
      </w:r>
      <w:r>
        <w:rPr>
          <w:rFonts w:ascii="Times New Roman"/>
          <w:b w:val="false"/>
          <w:i w:val="false"/>
          <w:color w:val="000000"/>
          <w:sz w:val="28"/>
        </w:rPr>
        <w:t>554-бапта</w:t>
      </w:r>
      <w:r>
        <w:rPr>
          <w:rFonts w:ascii="Times New Roman"/>
          <w:b w:val="false"/>
          <w:i w:val="false"/>
          <w:color w:val="000000"/>
          <w:sz w:val="28"/>
        </w:rPr>
        <w:t>:</w:t>
      </w:r>
    </w:p>
    <w:bookmarkEnd w:id="1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кестесінде:</w:t>
      </w:r>
    </w:p>
    <w:bookmarkStart w:name="z1668" w:id="1335"/>
    <w:p>
      <w:pPr>
        <w:spacing w:after="0"/>
        <w:ind w:left="0"/>
        <w:jc w:val="both"/>
      </w:pPr>
      <w:r>
        <w:rPr>
          <w:rFonts w:ascii="Times New Roman"/>
          <w:b w:val="false"/>
          <w:i w:val="false"/>
          <w:color w:val="000000"/>
          <w:sz w:val="28"/>
        </w:rPr>
        <w:t>
      1.1., 1.2., 1.13. және 1.14.-жолдар алып тасталсын;</w:t>
      </w:r>
    </w:p>
    <w:bookmarkEnd w:id="1335"/>
    <w:bookmarkStart w:name="z1669" w:id="1336"/>
    <w:p>
      <w:pPr>
        <w:spacing w:after="0"/>
        <w:ind w:left="0"/>
        <w:jc w:val="both"/>
      </w:pPr>
      <w:r>
        <w:rPr>
          <w:rFonts w:ascii="Times New Roman"/>
          <w:b w:val="false"/>
          <w:i w:val="false"/>
          <w:color w:val="000000"/>
          <w:sz w:val="28"/>
        </w:rPr>
        <w:t>
      1.81-жол мынадай редакцияда жазылсын:</w:t>
      </w:r>
    </w:p>
    <w:bookmarkEnd w:id="13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0"/>
        <w:gridCol w:w="5063"/>
        <w:gridCol w:w="2667"/>
      </w:tblGrid>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шығара отырып, қойма қызметі бойынша қызметтер көрсету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1670" w:id="1337"/>
    <w:p>
      <w:pPr>
        <w:spacing w:after="0"/>
        <w:ind w:left="0"/>
        <w:jc w:val="both"/>
      </w:pPr>
      <w:r>
        <w:rPr>
          <w:rFonts w:ascii="Times New Roman"/>
          <w:b w:val="false"/>
          <w:i w:val="false"/>
          <w:color w:val="000000"/>
          <w:sz w:val="28"/>
        </w:rPr>
        <w:t>
      мынадай мазмұндағы 4-1-тармақпен толықтырылсын:</w:t>
      </w:r>
    </w:p>
    <w:bookmarkEnd w:id="1337"/>
    <w:bookmarkStart w:name="z1671" w:id="1338"/>
    <w:p>
      <w:pPr>
        <w:spacing w:after="0"/>
        <w:ind w:left="0"/>
        <w:jc w:val="both"/>
      </w:pPr>
      <w:r>
        <w:rPr>
          <w:rFonts w:ascii="Times New Roman"/>
          <w:b w:val="false"/>
          <w:i w:val="false"/>
          <w:color w:val="000000"/>
          <w:sz w:val="28"/>
        </w:rPr>
        <w:t>
      "4-1. Көмірсутектер саласындағы қызметтің жекелеген кіші түрлерімен айналысу құқығына байланысты лицензия беру үшін лицензиялық алым мөлшерлемелері мыналарды құрайды:</w:t>
      </w:r>
    </w:p>
    <w:bookmarkEnd w:id="1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7694"/>
        <w:gridCol w:w="2646"/>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қызметтің кіші түрлері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мөлшерлемелері (АЕК)</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кіші түрлерімен айналысу құқығына лицензиялық алым мөлшерлемелері: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 барлау және өндіру кезіндегі сейсмикалық барлау жұмыстары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ұңғымалардағы атқылау-жару жұмыстары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құрлықтағы, теңіздегі және ішкі су айдындарындағы ұңғымаларды бұрғылау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жерасты жөндеу, сынау, игеру, сынамалау, консервациялау,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мұнай қыртыстарының мұнай беруін арттыру және ұңғымалардың өнімділігін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өндірістерін пайдалану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орындарының әзірлемелерін талдау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құбыржолдарды пайдалану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1.13-тармақтарда көрсетілген қызметтің кіші түрлеріне лицензияларды қайта ресімдегені үшін мөлшерлеме (лицензия алуға өтініш электронды түрде берілген кезде)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кезіндегі мөлшерлемеден 8%</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 берілгені үшін алым мөлшерлемелері (лицензия алуға өтініш электронды түрде берілген кезде)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кезіндегі мөлшерлемеден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"және (немесе)" деген сөздер "немесе" деген сөзбен ауыстырылсын; </w:t>
      </w:r>
    </w:p>
    <w:bookmarkStart w:name="z1673" w:id="1339"/>
    <w:p>
      <w:pPr>
        <w:spacing w:after="0"/>
        <w:ind w:left="0"/>
        <w:jc w:val="both"/>
      </w:pPr>
      <w:r>
        <w:rPr>
          <w:rFonts w:ascii="Times New Roman"/>
          <w:b w:val="false"/>
          <w:i w:val="false"/>
          <w:color w:val="000000"/>
          <w:sz w:val="28"/>
        </w:rPr>
        <w:t>
      мынадай мазмұндағы 10-тармақпен толықтырылсын:</w:t>
      </w:r>
    </w:p>
    <w:bookmarkEnd w:id="1339"/>
    <w:bookmarkStart w:name="z1674" w:id="1340"/>
    <w:p>
      <w:pPr>
        <w:spacing w:after="0"/>
        <w:ind w:left="0"/>
        <w:jc w:val="both"/>
      </w:pPr>
      <w:r>
        <w:rPr>
          <w:rFonts w:ascii="Times New Roman"/>
          <w:b w:val="false"/>
          <w:i w:val="false"/>
          <w:color w:val="000000"/>
          <w:sz w:val="28"/>
        </w:rPr>
        <w:t>
      "10.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 бергені үшін алым мөлшерлемесі 7000 АЕК құрайды.";</w:t>
      </w:r>
    </w:p>
    <w:bookmarkEnd w:id="1340"/>
    <w:bookmarkStart w:name="z1675" w:id="1341"/>
    <w:p>
      <w:pPr>
        <w:spacing w:after="0"/>
        <w:ind w:left="0"/>
        <w:jc w:val="both"/>
      </w:pPr>
      <w:r>
        <w:rPr>
          <w:rFonts w:ascii="Times New Roman"/>
          <w:b w:val="false"/>
          <w:i w:val="false"/>
          <w:color w:val="000000"/>
          <w:sz w:val="28"/>
        </w:rPr>
        <w:t xml:space="preserve">
      238) </w:t>
      </w:r>
      <w:r>
        <w:rPr>
          <w:rFonts w:ascii="Times New Roman"/>
          <w:b w:val="false"/>
          <w:i w:val="false"/>
          <w:color w:val="000000"/>
          <w:sz w:val="28"/>
        </w:rPr>
        <w:t>564-баптың</w:t>
      </w:r>
      <w:r>
        <w:rPr>
          <w:rFonts w:ascii="Times New Roman"/>
          <w:b w:val="false"/>
          <w:i w:val="false"/>
          <w:color w:val="000000"/>
          <w:sz w:val="28"/>
        </w:rPr>
        <w:t xml:space="preserve"> 3-тармағы мынадай мазмұндағы екінші бөлікпен толықтырылсын: </w:t>
      </w:r>
    </w:p>
    <w:bookmarkEnd w:id="1341"/>
    <w:bookmarkStart w:name="z1676" w:id="1342"/>
    <w:p>
      <w:pPr>
        <w:spacing w:after="0"/>
        <w:ind w:left="0"/>
        <w:jc w:val="both"/>
      </w:pPr>
      <w:r>
        <w:rPr>
          <w:rFonts w:ascii="Times New Roman"/>
          <w:b w:val="false"/>
          <w:i w:val="false"/>
          <w:color w:val="000000"/>
          <w:sz w:val="28"/>
        </w:rPr>
        <w:t xml:space="preserve">
      "Жеке тұлғалар бойынша уақытша өтеулі жер пайдалану (жалдау) үшін алынған, осы Кодекстің </w:t>
      </w:r>
      <w:r>
        <w:rPr>
          <w:rFonts w:ascii="Times New Roman"/>
          <w:b w:val="false"/>
          <w:i w:val="false"/>
          <w:color w:val="000000"/>
          <w:sz w:val="28"/>
        </w:rPr>
        <w:t>528-бабының</w:t>
      </w:r>
      <w:r>
        <w:rPr>
          <w:rFonts w:ascii="Times New Roman"/>
          <w:b w:val="false"/>
          <w:i w:val="false"/>
          <w:color w:val="000000"/>
          <w:sz w:val="28"/>
        </w:rPr>
        <w:t xml:space="preserve"> 2) тармақшасында көрсетілген жер учаскелері бойынша төлемақы мөлшері осы Кодекске сәйкес осындай жер учаскелері бойынша есептелген жеке тұлғалардың мүлік салығы сомасының мөлшерінен төмен белгiленбейдi.";</w:t>
      </w:r>
    </w:p>
    <w:bookmarkEnd w:id="1342"/>
    <w:bookmarkStart w:name="z1677" w:id="1343"/>
    <w:p>
      <w:pPr>
        <w:spacing w:after="0"/>
        <w:ind w:left="0"/>
        <w:jc w:val="both"/>
      </w:pPr>
      <w:r>
        <w:rPr>
          <w:rFonts w:ascii="Times New Roman"/>
          <w:b w:val="false"/>
          <w:i w:val="false"/>
          <w:color w:val="000000"/>
          <w:sz w:val="28"/>
        </w:rPr>
        <w:t xml:space="preserve">
      239) </w:t>
      </w:r>
      <w:r>
        <w:rPr>
          <w:rFonts w:ascii="Times New Roman"/>
          <w:b w:val="false"/>
          <w:i w:val="false"/>
          <w:color w:val="000000"/>
          <w:sz w:val="28"/>
        </w:rPr>
        <w:t>582-баптың</w:t>
      </w:r>
      <w:r>
        <w:rPr>
          <w:rFonts w:ascii="Times New Roman"/>
          <w:b w:val="false"/>
          <w:i w:val="false"/>
          <w:color w:val="000000"/>
          <w:sz w:val="28"/>
        </w:rPr>
        <w:t xml:space="preserve"> 4-тармағының кестесі мынадай мазмұндағы 4.5-жолмен толықтырылсын:</w:t>
      </w:r>
    </w:p>
    <w:bookmarkEnd w:id="13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796"/>
        <w:gridCol w:w="1458"/>
        <w:gridCol w:w="6266"/>
      </w:tblGrid>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78" w:id="1344"/>
    <w:p>
      <w:pPr>
        <w:spacing w:after="0"/>
        <w:ind w:left="0"/>
        <w:jc w:val="both"/>
      </w:pPr>
      <w:r>
        <w:rPr>
          <w:rFonts w:ascii="Times New Roman"/>
          <w:b w:val="false"/>
          <w:i w:val="false"/>
          <w:color w:val="000000"/>
          <w:sz w:val="28"/>
        </w:rPr>
        <w:t xml:space="preserve">
      240) </w:t>
      </w:r>
      <w:r>
        <w:rPr>
          <w:rFonts w:ascii="Times New Roman"/>
          <w:b w:val="false"/>
          <w:i w:val="false"/>
          <w:color w:val="000000"/>
          <w:sz w:val="28"/>
        </w:rPr>
        <w:t>583-баптың</w:t>
      </w:r>
      <w:r>
        <w:rPr>
          <w:rFonts w:ascii="Times New Roman"/>
          <w:b w:val="false"/>
          <w:i w:val="false"/>
          <w:color w:val="000000"/>
          <w:sz w:val="28"/>
        </w:rPr>
        <w:t xml:space="preserve"> 2-тармағы мынадай редакцияда жазылсын:</w:t>
      </w:r>
    </w:p>
    <w:bookmarkEnd w:id="1344"/>
    <w:bookmarkStart w:name="z1679" w:id="1345"/>
    <w:p>
      <w:pPr>
        <w:spacing w:after="0"/>
        <w:ind w:left="0"/>
        <w:jc w:val="both"/>
      </w:pPr>
      <w:r>
        <w:rPr>
          <w:rFonts w:ascii="Times New Roman"/>
          <w:b w:val="false"/>
          <w:i w:val="false"/>
          <w:color w:val="000000"/>
          <w:sz w:val="28"/>
        </w:rPr>
        <w:t>
      "2. Төлемақы сомасы жануарлар дүниесін пайдалануға рұқсат алған жер бойынша бюджетке төленеді. Төлеу бюджетке төленуге жататын төлемақы сомасы ағымдағы жылғы кәсіпшілік балық аулау объектілерін алып қою квоталары бойынша АЕК-тің 350 еселенген мөлшерінен астам сомада асып кеткен кезде кәсіпшілік балық аулау объектілері болып табылатын жануарлар түрлерін пайдаланғаны үшін төлемақыны қоспағанда, рұқсат алынғанға дейін екінші деңгейдегі банктер немесе банк операцияларының жекелеген түрлерін жүзеге асыратын ұйымдар арқылы аудару жолымен жүргізіледі.</w:t>
      </w:r>
    </w:p>
    <w:bookmarkEnd w:id="1345"/>
    <w:p>
      <w:pPr>
        <w:spacing w:after="0"/>
        <w:ind w:left="0"/>
        <w:jc w:val="both"/>
      </w:pPr>
      <w:r>
        <w:rPr>
          <w:rFonts w:ascii="Times New Roman"/>
          <w:b w:val="false"/>
          <w:i w:val="false"/>
          <w:color w:val="000000"/>
          <w:sz w:val="28"/>
        </w:rPr>
        <w:t>
      Кәсіпшілік балық аулау объектілері болып табылатын жануарлар түрлерін пайдаланғаны үшін төлемақы төлеу бюджетке төленуге жататын төлемақы сомасы ағымдағы жылғы кәсіпшілік балық аулау объектілерін алып қою квоталары бойынша АЕК-тің 350 еселенген мөлшерінен астам сомада асып кеткен кезде мынадай мерзімдерде үлестермен жүргізіледі:</w:t>
      </w:r>
    </w:p>
    <w:bookmarkStart w:name="z1680" w:id="1346"/>
    <w:p>
      <w:pPr>
        <w:spacing w:after="0"/>
        <w:ind w:left="0"/>
        <w:jc w:val="both"/>
      </w:pPr>
      <w:r>
        <w:rPr>
          <w:rFonts w:ascii="Times New Roman"/>
          <w:b w:val="false"/>
          <w:i w:val="false"/>
          <w:color w:val="000000"/>
          <w:sz w:val="28"/>
        </w:rPr>
        <w:t>
      ағымдағы жылдың 25 желтоқсанына дейін – ағымдағы жылы берілген жалпы квотаның 20 пайызы;</w:t>
      </w:r>
    </w:p>
    <w:bookmarkEnd w:id="1346"/>
    <w:bookmarkStart w:name="z1681" w:id="1347"/>
    <w:p>
      <w:pPr>
        <w:spacing w:after="0"/>
        <w:ind w:left="0"/>
        <w:jc w:val="both"/>
      </w:pPr>
      <w:r>
        <w:rPr>
          <w:rFonts w:ascii="Times New Roman"/>
          <w:b w:val="false"/>
          <w:i w:val="false"/>
          <w:color w:val="000000"/>
          <w:sz w:val="28"/>
        </w:rPr>
        <w:t xml:space="preserve">
      квота берілген жылдан кейінгі жылдың 25 наурызына дейін – ағымдағы жылы берілген жалпы квотаның 40 пайызы; </w:t>
      </w:r>
    </w:p>
    <w:bookmarkEnd w:id="1347"/>
    <w:bookmarkStart w:name="z1682" w:id="1348"/>
    <w:p>
      <w:pPr>
        <w:spacing w:after="0"/>
        <w:ind w:left="0"/>
        <w:jc w:val="both"/>
      </w:pPr>
      <w:r>
        <w:rPr>
          <w:rFonts w:ascii="Times New Roman"/>
          <w:b w:val="false"/>
          <w:i w:val="false"/>
          <w:color w:val="000000"/>
          <w:sz w:val="28"/>
        </w:rPr>
        <w:t>
      квота берілген жылдан кейінгі жылдың 25 маусымына дейін – ағымдағы жылы берілген жалпы квотаның 40 пайызы.";</w:t>
      </w:r>
    </w:p>
    <w:bookmarkEnd w:id="1348"/>
    <w:bookmarkStart w:name="z1683" w:id="1349"/>
    <w:p>
      <w:pPr>
        <w:spacing w:after="0"/>
        <w:ind w:left="0"/>
        <w:jc w:val="both"/>
      </w:pPr>
      <w:r>
        <w:rPr>
          <w:rFonts w:ascii="Times New Roman"/>
          <w:b w:val="false"/>
          <w:i w:val="false"/>
          <w:color w:val="000000"/>
          <w:sz w:val="28"/>
        </w:rPr>
        <w:t xml:space="preserve">
      241) </w:t>
      </w:r>
      <w:r>
        <w:rPr>
          <w:rFonts w:ascii="Times New Roman"/>
          <w:b w:val="false"/>
          <w:i w:val="false"/>
          <w:color w:val="000000"/>
          <w:sz w:val="28"/>
        </w:rPr>
        <w:t>609-баптың</w:t>
      </w:r>
      <w:r>
        <w:rPr>
          <w:rFonts w:ascii="Times New Roman"/>
          <w:b w:val="false"/>
          <w:i w:val="false"/>
          <w:color w:val="000000"/>
          <w:sz w:val="28"/>
        </w:rPr>
        <w:t xml:space="preserve"> 1-тармағында:</w:t>
      </w:r>
    </w:p>
    <w:bookmarkEnd w:id="1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685" w:id="1350"/>
    <w:p>
      <w:pPr>
        <w:spacing w:after="0"/>
        <w:ind w:left="0"/>
        <w:jc w:val="both"/>
      </w:pPr>
      <w:r>
        <w:rPr>
          <w:rFonts w:ascii="Times New Roman"/>
          <w:b w:val="false"/>
          <w:i w:val="false"/>
          <w:color w:val="000000"/>
          <w:sz w:val="28"/>
        </w:rPr>
        <w:t>
      "10) босқынның куәлігін қоспағанда, жеке басты куәландыратын құжаттар бергені үшін;";</w:t>
      </w:r>
    </w:p>
    <w:bookmarkEnd w:id="1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тармақшадағы</w:t>
      </w:r>
      <w:r>
        <w:rPr>
          <w:rFonts w:ascii="Times New Roman"/>
          <w:b w:val="false"/>
          <w:i w:val="false"/>
          <w:color w:val="000000"/>
          <w:sz w:val="28"/>
        </w:rPr>
        <w:t xml:space="preserve"> "үшін алынады." деген сөздер "үшін;" деген сөзбен ауыстырылып, мынадай мазмұндағы 22) тармақшамен толықтырылсын: </w:t>
      </w:r>
    </w:p>
    <w:bookmarkStart w:name="z1687" w:id="1351"/>
    <w:p>
      <w:pPr>
        <w:spacing w:after="0"/>
        <w:ind w:left="0"/>
        <w:jc w:val="both"/>
      </w:pPr>
      <w:r>
        <w:rPr>
          <w:rFonts w:ascii="Times New Roman"/>
          <w:b w:val="false"/>
          <w:i w:val="false"/>
          <w:color w:val="000000"/>
          <w:sz w:val="28"/>
        </w:rPr>
        <w:t>
      "22) Қазақстан Республикасында тұрақты тұруға рұқсат бергені үшін алынады.";</w:t>
      </w:r>
    </w:p>
    <w:bookmarkEnd w:id="1351"/>
    <w:bookmarkStart w:name="z1688" w:id="1352"/>
    <w:p>
      <w:pPr>
        <w:spacing w:after="0"/>
        <w:ind w:left="0"/>
        <w:jc w:val="both"/>
      </w:pPr>
      <w:r>
        <w:rPr>
          <w:rFonts w:ascii="Times New Roman"/>
          <w:b w:val="false"/>
          <w:i w:val="false"/>
          <w:color w:val="000000"/>
          <w:sz w:val="28"/>
        </w:rPr>
        <w:t xml:space="preserve">
      242) </w:t>
      </w:r>
      <w:r>
        <w:rPr>
          <w:rFonts w:ascii="Times New Roman"/>
          <w:b w:val="false"/>
          <w:i w:val="false"/>
          <w:color w:val="000000"/>
          <w:sz w:val="28"/>
        </w:rPr>
        <w:t>613-бапта</w:t>
      </w:r>
      <w:r>
        <w:rPr>
          <w:rFonts w:ascii="Times New Roman"/>
          <w:b w:val="false"/>
          <w:i w:val="false"/>
          <w:color w:val="000000"/>
          <w:sz w:val="28"/>
        </w:rPr>
        <w:t>:</w:t>
      </w:r>
    </w:p>
    <w:bookmarkEnd w:id="1352"/>
    <w:bookmarkStart w:name="z1689" w:id="1353"/>
    <w:p>
      <w:pPr>
        <w:spacing w:after="0"/>
        <w:ind w:left="0"/>
        <w:jc w:val="both"/>
      </w:pPr>
      <w:r>
        <w:rPr>
          <w:rFonts w:ascii="Times New Roman"/>
          <w:b w:val="false"/>
          <w:i w:val="false"/>
          <w:color w:val="000000"/>
          <w:sz w:val="28"/>
        </w:rPr>
        <w:t>
      тақырып мынадай редакцияда жазылсын:</w:t>
      </w:r>
    </w:p>
    <w:bookmarkEnd w:id="1353"/>
    <w:bookmarkStart w:name="z1690" w:id="1354"/>
    <w:p>
      <w:pPr>
        <w:spacing w:after="0"/>
        <w:ind w:left="0"/>
        <w:jc w:val="both"/>
      </w:pPr>
      <w:r>
        <w:rPr>
          <w:rFonts w:ascii="Times New Roman"/>
          <w:b w:val="false"/>
          <w:i w:val="false"/>
          <w:color w:val="000000"/>
          <w:sz w:val="28"/>
        </w:rPr>
        <w:t>
      "613-бап. Қазақстан Республикасының визаларын берген, Қазақстан Республикасынан тұрақты тұрғылықты жерге кетуге құжаттарды ресімдеген, шетелдіктер мен азаматтығы жоқ адамдардың Қазақстан Республикасына келуіне шақыруларды ресімдеген және келіскен, Қазақстан Республикасының азаматтығын алған, Қазақстан Республикасының азаматтығын қалпына келтiрген немесе Қазақстан Республикасының азаматтығынан шыққан, Қазақстан Республикасында тұрақты тұруға рұқсат берген кездегi мемлекеттiк баж мөлшерлемелері";</w:t>
      </w:r>
    </w:p>
    <w:bookmarkEnd w:id="1354"/>
    <w:bookmarkStart w:name="z1691" w:id="1355"/>
    <w:p>
      <w:pPr>
        <w:spacing w:after="0"/>
        <w:ind w:left="0"/>
        <w:jc w:val="both"/>
      </w:pPr>
      <w:r>
        <w:rPr>
          <w:rFonts w:ascii="Times New Roman"/>
          <w:b w:val="false"/>
          <w:i w:val="false"/>
          <w:color w:val="000000"/>
          <w:sz w:val="28"/>
        </w:rPr>
        <w:t xml:space="preserve">
      бірінші абзац мынадай редакцияда жазылсын: </w:t>
      </w:r>
    </w:p>
    <w:bookmarkEnd w:id="1355"/>
    <w:bookmarkStart w:name="z1692" w:id="1356"/>
    <w:p>
      <w:pPr>
        <w:spacing w:after="0"/>
        <w:ind w:left="0"/>
        <w:jc w:val="both"/>
      </w:pPr>
      <w:r>
        <w:rPr>
          <w:rFonts w:ascii="Times New Roman"/>
          <w:b w:val="false"/>
          <w:i w:val="false"/>
          <w:color w:val="000000"/>
          <w:sz w:val="28"/>
        </w:rPr>
        <w:t>
      "Қазақстан Республикасының визаларын беруге, Қазақстан Республикасынан тұрақты тұрғылықты жерге кетуге құжаттарды ресімдеуге, шетелдіктер мен азаматтығы жоқ адамдардың Қазақстан Республикасына келуіне шақыруларды ресімдеуге және келісуге, Қазақстан Республикасының азаматтығын алуға, Қазақстан Республикасының азаматтығын қалпына келтiруге немесе Қазақстан Республикасының азаматтығынан шығуға, Қазақстан Республикасында тұрақты тұруға рұқсат беруге байланысты әрекеттер жасағаны үшiн мемлекеттік баж мынадай мөлшерлерде алынады:";</w:t>
      </w:r>
    </w:p>
    <w:bookmarkEnd w:id="1356"/>
    <w:bookmarkStart w:name="z1693" w:id="1357"/>
    <w:p>
      <w:pPr>
        <w:spacing w:after="0"/>
        <w:ind w:left="0"/>
        <w:jc w:val="both"/>
      </w:pPr>
      <w:r>
        <w:rPr>
          <w:rFonts w:ascii="Times New Roman"/>
          <w:b w:val="false"/>
          <w:i w:val="false"/>
          <w:color w:val="000000"/>
          <w:sz w:val="28"/>
        </w:rPr>
        <w:t xml:space="preserve">
      мынадай мазмұндағы 5) тармақшамен толықтырылсын: </w:t>
      </w:r>
    </w:p>
    <w:bookmarkEnd w:id="1357"/>
    <w:bookmarkStart w:name="z1694" w:id="1358"/>
    <w:p>
      <w:pPr>
        <w:spacing w:after="0"/>
        <w:ind w:left="0"/>
        <w:jc w:val="both"/>
      </w:pPr>
      <w:r>
        <w:rPr>
          <w:rFonts w:ascii="Times New Roman"/>
          <w:b w:val="false"/>
          <w:i w:val="false"/>
          <w:color w:val="000000"/>
          <w:sz w:val="28"/>
        </w:rPr>
        <w:t>
      "5) Қазақстан Республикасында тұрақты тұруға рұқсат бергені үшін – 4 АЕК.";</w:t>
      </w:r>
    </w:p>
    <w:bookmarkEnd w:id="1358"/>
    <w:bookmarkStart w:name="z1695" w:id="1359"/>
    <w:p>
      <w:pPr>
        <w:spacing w:after="0"/>
        <w:ind w:left="0"/>
        <w:jc w:val="both"/>
      </w:pPr>
      <w:r>
        <w:rPr>
          <w:rFonts w:ascii="Times New Roman"/>
          <w:b w:val="false"/>
          <w:i w:val="false"/>
          <w:color w:val="000000"/>
          <w:sz w:val="28"/>
        </w:rPr>
        <w:t xml:space="preserve">
      243) </w:t>
      </w:r>
      <w:r>
        <w:rPr>
          <w:rFonts w:ascii="Times New Roman"/>
          <w:b w:val="false"/>
          <w:i w:val="false"/>
          <w:color w:val="000000"/>
          <w:sz w:val="28"/>
        </w:rPr>
        <w:t>615-баптың</w:t>
      </w:r>
      <w:r>
        <w:rPr>
          <w:rFonts w:ascii="Times New Roman"/>
          <w:b w:val="false"/>
          <w:i w:val="false"/>
          <w:color w:val="000000"/>
          <w:sz w:val="28"/>
        </w:rPr>
        <w:t xml:space="preserve"> 3) тармақшасының екінші абзацы мынадай редакцияда жазылсын:</w:t>
      </w:r>
    </w:p>
    <w:bookmarkEnd w:id="1359"/>
    <w:bookmarkStart w:name="z1696" w:id="1360"/>
    <w:p>
      <w:pPr>
        <w:spacing w:after="0"/>
        <w:ind w:left="0"/>
        <w:jc w:val="both"/>
      </w:pPr>
      <w:r>
        <w:rPr>
          <w:rFonts w:ascii="Times New Roman"/>
          <w:b w:val="false"/>
          <w:i w:val="false"/>
          <w:color w:val="000000"/>
          <w:sz w:val="28"/>
        </w:rPr>
        <w:t>
      "Қазақстан Республикасы азаматының паспортын, азаматтығы жоқ адамның куәлігін, жол жүру құжатын бергенi үшiн – 8 АЕК;";</w:t>
      </w:r>
    </w:p>
    <w:bookmarkEnd w:id="1360"/>
    <w:bookmarkStart w:name="z1697" w:id="1361"/>
    <w:p>
      <w:pPr>
        <w:spacing w:after="0"/>
        <w:ind w:left="0"/>
        <w:jc w:val="both"/>
      </w:pPr>
      <w:r>
        <w:rPr>
          <w:rFonts w:ascii="Times New Roman"/>
          <w:b w:val="false"/>
          <w:i w:val="false"/>
          <w:color w:val="000000"/>
          <w:sz w:val="28"/>
        </w:rPr>
        <w:t xml:space="preserve">
      244) </w:t>
      </w:r>
      <w:r>
        <w:rPr>
          <w:rFonts w:ascii="Times New Roman"/>
          <w:b w:val="false"/>
          <w:i w:val="false"/>
          <w:color w:val="000000"/>
          <w:sz w:val="28"/>
        </w:rPr>
        <w:t>616-баптың</w:t>
      </w:r>
      <w:r>
        <w:rPr>
          <w:rFonts w:ascii="Times New Roman"/>
          <w:b w:val="false"/>
          <w:i w:val="false"/>
          <w:color w:val="000000"/>
          <w:sz w:val="28"/>
        </w:rPr>
        <w:t xml:space="preserve"> бірінші бөлігі:</w:t>
      </w:r>
    </w:p>
    <w:bookmarkEnd w:id="1361"/>
    <w:bookmarkStart w:name="z1698" w:id="1362"/>
    <w:p>
      <w:pPr>
        <w:spacing w:after="0"/>
        <w:ind w:left="0"/>
        <w:jc w:val="both"/>
      </w:pPr>
      <w:r>
        <w:rPr>
          <w:rFonts w:ascii="Times New Roman"/>
          <w:b w:val="false"/>
          <w:i w:val="false"/>
          <w:color w:val="000000"/>
          <w:sz w:val="28"/>
        </w:rPr>
        <w:t>
      мынадай мазмұндағы 22-1) тармақшамен толықтырылсын:</w:t>
      </w:r>
    </w:p>
    <w:bookmarkEnd w:id="1362"/>
    <w:bookmarkStart w:name="z1699" w:id="1363"/>
    <w:p>
      <w:pPr>
        <w:spacing w:after="0"/>
        <w:ind w:left="0"/>
        <w:jc w:val="both"/>
      </w:pPr>
      <w:r>
        <w:rPr>
          <w:rFonts w:ascii="Times New Roman"/>
          <w:b w:val="false"/>
          <w:i w:val="false"/>
          <w:color w:val="000000"/>
          <w:sz w:val="28"/>
        </w:rPr>
        <w:t>
      "22-1)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қызметін мәжбүрлеп тоқтататын тарату комиссиялары – қызметін мәжбүрлеп тоқтату рәсімі мүддесінде берілген талап қоюлар, арыздар, шағымдар бойынша;";</w:t>
      </w:r>
    </w:p>
    <w:bookmarkEnd w:id="1363"/>
    <w:bookmarkStart w:name="z1700" w:id="1364"/>
    <w:p>
      <w:pPr>
        <w:spacing w:after="0"/>
        <w:ind w:left="0"/>
        <w:jc w:val="both"/>
      </w:pPr>
      <w:r>
        <w:rPr>
          <w:rFonts w:ascii="Times New Roman"/>
          <w:b w:val="false"/>
          <w:i w:val="false"/>
          <w:color w:val="000000"/>
          <w:sz w:val="28"/>
        </w:rPr>
        <w:t xml:space="preserve">
      мынадай мазмұндағы 26-1) тармақшамен толықтырылсын: </w:t>
      </w:r>
    </w:p>
    <w:bookmarkEnd w:id="1364"/>
    <w:bookmarkStart w:name="z1701" w:id="1365"/>
    <w:p>
      <w:pPr>
        <w:spacing w:after="0"/>
        <w:ind w:left="0"/>
        <w:jc w:val="both"/>
      </w:pPr>
      <w:r>
        <w:rPr>
          <w:rFonts w:ascii="Times New Roman"/>
          <w:b w:val="false"/>
          <w:i w:val="false"/>
          <w:color w:val="000000"/>
          <w:sz w:val="28"/>
        </w:rPr>
        <w:t>
      "26-1) бірыңғай жинақтаушы зейнетақы қоры, ерікті жинақтаушы зейнетақы қорлары – борышкерлерден зейнетақы активтеріне қатысты міндеттемелерін орындамауына байланысты пайда болған берешекті өндіріп алу бойынша жүргізілетін жұмыстар шеңберінде талап қоюларды берген және соттардың шешімдеріне шағым жасаған кезде;";</w:t>
      </w:r>
    </w:p>
    <w:bookmarkEnd w:id="1365"/>
    <w:bookmarkStart w:name="z1702" w:id="1366"/>
    <w:p>
      <w:pPr>
        <w:spacing w:after="0"/>
        <w:ind w:left="0"/>
        <w:jc w:val="both"/>
      </w:pPr>
      <w:r>
        <w:rPr>
          <w:rFonts w:ascii="Times New Roman"/>
          <w:b w:val="false"/>
          <w:i w:val="false"/>
          <w:color w:val="000000"/>
          <w:sz w:val="28"/>
        </w:rPr>
        <w:t xml:space="preserve">
      245) </w:t>
      </w:r>
      <w:r>
        <w:rPr>
          <w:rFonts w:ascii="Times New Roman"/>
          <w:b w:val="false"/>
          <w:i w:val="false"/>
          <w:color w:val="000000"/>
          <w:sz w:val="28"/>
        </w:rPr>
        <w:t>621-баптың</w:t>
      </w:r>
      <w:r>
        <w:rPr>
          <w:rFonts w:ascii="Times New Roman"/>
          <w:b w:val="false"/>
          <w:i w:val="false"/>
          <w:color w:val="000000"/>
          <w:sz w:val="28"/>
        </w:rPr>
        <w:t xml:space="preserve"> 1) тармақшасының екінші абзацындағы "келісім бар елдердің" деген сөздер "халықаралық шарт жасасқан мемлекеттердің" деген сөздермен ауыстырылсын;</w:t>
      </w:r>
    </w:p>
    <w:bookmarkEnd w:id="1366"/>
    <w:bookmarkStart w:name="z1703" w:id="1367"/>
    <w:p>
      <w:pPr>
        <w:spacing w:after="0"/>
        <w:ind w:left="0"/>
        <w:jc w:val="both"/>
      </w:pPr>
      <w:r>
        <w:rPr>
          <w:rFonts w:ascii="Times New Roman"/>
          <w:b w:val="false"/>
          <w:i w:val="false"/>
          <w:color w:val="000000"/>
          <w:sz w:val="28"/>
        </w:rPr>
        <w:t xml:space="preserve">
      246) </w:t>
      </w:r>
      <w:r>
        <w:rPr>
          <w:rFonts w:ascii="Times New Roman"/>
          <w:b w:val="false"/>
          <w:i w:val="false"/>
          <w:color w:val="000000"/>
          <w:sz w:val="28"/>
        </w:rPr>
        <w:t>622-баптың</w:t>
      </w:r>
      <w:r>
        <w:rPr>
          <w:rFonts w:ascii="Times New Roman"/>
          <w:b w:val="false"/>
          <w:i w:val="false"/>
          <w:color w:val="000000"/>
          <w:sz w:val="28"/>
        </w:rPr>
        <w:t xml:space="preserve"> 5) тармақшасының бірінші абзацы мынадай редакцияда жазылсын:</w:t>
      </w:r>
    </w:p>
    <w:bookmarkEnd w:id="1367"/>
    <w:bookmarkStart w:name="z1704" w:id="1368"/>
    <w:p>
      <w:pPr>
        <w:spacing w:after="0"/>
        <w:ind w:left="0"/>
        <w:jc w:val="both"/>
      </w:pPr>
      <w:r>
        <w:rPr>
          <w:rFonts w:ascii="Times New Roman"/>
          <w:b w:val="false"/>
          <w:i w:val="false"/>
          <w:color w:val="000000"/>
          <w:sz w:val="28"/>
        </w:rPr>
        <w:t>
      "5) жоғары сұранысқа ие мемлекеттік тіркеу нөмірі белгілерін беруді қоспағанда, автомобильге, автомобильдің тіркемесіне, мотокөлікке мемлекеттік тіркеу нөмірі белгісі берілген кезде:";</w:t>
      </w:r>
    </w:p>
    <w:bookmarkEnd w:id="1368"/>
    <w:bookmarkStart w:name="z1705" w:id="1369"/>
    <w:p>
      <w:pPr>
        <w:spacing w:after="0"/>
        <w:ind w:left="0"/>
        <w:jc w:val="both"/>
      </w:pPr>
      <w:r>
        <w:rPr>
          <w:rFonts w:ascii="Times New Roman"/>
          <w:b w:val="false"/>
          <w:i w:val="false"/>
          <w:color w:val="000000"/>
          <w:sz w:val="28"/>
        </w:rPr>
        <w:t xml:space="preserve">
      247) </w:t>
      </w:r>
      <w:r>
        <w:rPr>
          <w:rFonts w:ascii="Times New Roman"/>
          <w:b w:val="false"/>
          <w:i w:val="false"/>
          <w:color w:val="000000"/>
          <w:sz w:val="28"/>
        </w:rPr>
        <w:t>623-баптың</w:t>
      </w:r>
      <w:r>
        <w:rPr>
          <w:rFonts w:ascii="Times New Roman"/>
          <w:b w:val="false"/>
          <w:i w:val="false"/>
          <w:color w:val="000000"/>
          <w:sz w:val="28"/>
        </w:rPr>
        <w:t xml:space="preserve"> 1-тармағы 5) тармақшасының екінші абзацы мынадай редакцияда жазылсын:</w:t>
      </w:r>
    </w:p>
    <w:bookmarkEnd w:id="1369"/>
    <w:bookmarkStart w:name="z1706" w:id="1370"/>
    <w:p>
      <w:pPr>
        <w:spacing w:after="0"/>
        <w:ind w:left="0"/>
        <w:jc w:val="both"/>
      </w:pPr>
      <w:r>
        <w:rPr>
          <w:rFonts w:ascii="Times New Roman"/>
          <w:b w:val="false"/>
          <w:i w:val="false"/>
          <w:color w:val="000000"/>
          <w:sz w:val="28"/>
        </w:rPr>
        <w:t>
      "Қазақстан Республикасы азаматтарының паспорттары мен жеке куәліктерін, азаматтығы жоқ адамның куәліктерін, шетелдіктің Қазақстан Республикасында тұруына ықтиярхат және жол жүру құжатын бергені үшін;";</w:t>
      </w:r>
    </w:p>
    <w:bookmarkEnd w:id="1370"/>
    <w:bookmarkStart w:name="z1707" w:id="1371"/>
    <w:p>
      <w:pPr>
        <w:spacing w:after="0"/>
        <w:ind w:left="0"/>
        <w:jc w:val="both"/>
      </w:pPr>
      <w:r>
        <w:rPr>
          <w:rFonts w:ascii="Times New Roman"/>
          <w:b w:val="false"/>
          <w:i w:val="false"/>
          <w:color w:val="000000"/>
          <w:sz w:val="28"/>
        </w:rPr>
        <w:t xml:space="preserve">
      248) </w:t>
      </w:r>
      <w:r>
        <w:rPr>
          <w:rFonts w:ascii="Times New Roman"/>
          <w:b w:val="false"/>
          <w:i w:val="false"/>
          <w:color w:val="000000"/>
          <w:sz w:val="28"/>
        </w:rPr>
        <w:t>628-баптың</w:t>
      </w:r>
      <w:r>
        <w:rPr>
          <w:rFonts w:ascii="Times New Roman"/>
          <w:b w:val="false"/>
          <w:i w:val="false"/>
          <w:color w:val="000000"/>
          <w:sz w:val="28"/>
        </w:rPr>
        <w:t xml:space="preserve"> 2) және 3) тармақшалары мынадай редакцияда жазылсын:</w:t>
      </w:r>
    </w:p>
    <w:bookmarkEnd w:id="1371"/>
    <w:bookmarkStart w:name="z1708" w:id="1372"/>
    <w:p>
      <w:pPr>
        <w:spacing w:after="0"/>
        <w:ind w:left="0"/>
        <w:jc w:val="both"/>
      </w:pPr>
      <w:r>
        <w:rPr>
          <w:rFonts w:ascii="Times New Roman"/>
          <w:b w:val="false"/>
          <w:i w:val="false"/>
          <w:color w:val="000000"/>
          <w:sz w:val="28"/>
        </w:rPr>
        <w:t>
      "2) Қазақстан Республикасымен консулдық алымдар алудан өзара бас тарту туралы халықаралық шарт жасасқан мемлекеттердің жеке және заңды тұлғаларынан;</w:t>
      </w:r>
    </w:p>
    <w:bookmarkEnd w:id="1372"/>
    <w:bookmarkStart w:name="z1709" w:id="1373"/>
    <w:p>
      <w:pPr>
        <w:spacing w:after="0"/>
        <w:ind w:left="0"/>
        <w:jc w:val="both"/>
      </w:pPr>
      <w:r>
        <w:rPr>
          <w:rFonts w:ascii="Times New Roman"/>
          <w:b w:val="false"/>
          <w:i w:val="false"/>
          <w:color w:val="000000"/>
          <w:sz w:val="28"/>
        </w:rPr>
        <w:t>
      3) Қазақстан Республикасымен құқықтық көмек туралы халықаралық шарт жасасқан мемлекеттердің билік орындары мен жекелеген азаматтарының сұрау салуы бойынша отбасылық, азаматтық және қылмыстық iстер бойынша, алименттер, мемлекеттiк жәрдемақылар мен зейнетақылар туралы, бала асырап алу туралы құжаттарды талап етіп алдырғаны үшiн;";</w:t>
      </w:r>
    </w:p>
    <w:bookmarkEnd w:id="1373"/>
    <w:bookmarkStart w:name="z1710" w:id="1374"/>
    <w:p>
      <w:pPr>
        <w:spacing w:after="0"/>
        <w:ind w:left="0"/>
        <w:jc w:val="both"/>
      </w:pPr>
      <w:r>
        <w:rPr>
          <w:rFonts w:ascii="Times New Roman"/>
          <w:b w:val="false"/>
          <w:i w:val="false"/>
          <w:color w:val="000000"/>
          <w:sz w:val="28"/>
        </w:rPr>
        <w:t xml:space="preserve">
      249) </w:t>
      </w:r>
      <w:r>
        <w:rPr>
          <w:rFonts w:ascii="Times New Roman"/>
          <w:b w:val="false"/>
          <w:i w:val="false"/>
          <w:color w:val="000000"/>
          <w:sz w:val="28"/>
        </w:rPr>
        <w:t>629-бапта</w:t>
      </w:r>
      <w:r>
        <w:rPr>
          <w:rFonts w:ascii="Times New Roman"/>
          <w:b w:val="false"/>
          <w:i w:val="false"/>
          <w:color w:val="000000"/>
          <w:sz w:val="28"/>
        </w:rPr>
        <w:t>:</w:t>
      </w:r>
    </w:p>
    <w:bookmarkEnd w:id="1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"елдің" деген сөз "мемлекеттің"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және екінші бөліктеріндегі "елдің" деген сөз "мемлекеттің" деген сөзбен ауыстырылсын;</w:t>
      </w:r>
    </w:p>
    <w:bookmarkStart w:name="z1713" w:id="1375"/>
    <w:p>
      <w:pPr>
        <w:spacing w:after="0"/>
        <w:ind w:left="0"/>
        <w:jc w:val="both"/>
      </w:pPr>
      <w:r>
        <w:rPr>
          <w:rFonts w:ascii="Times New Roman"/>
          <w:b w:val="false"/>
          <w:i w:val="false"/>
          <w:color w:val="000000"/>
          <w:sz w:val="28"/>
        </w:rPr>
        <w:t>
      250) 630-бапта:</w:t>
      </w:r>
    </w:p>
    <w:bookmarkEnd w:id="1375"/>
    <w:bookmarkStart w:name="z1714" w:id="1376"/>
    <w:p>
      <w:pPr>
        <w:spacing w:after="0"/>
        <w:ind w:left="0"/>
        <w:jc w:val="both"/>
      </w:pPr>
      <w:r>
        <w:rPr>
          <w:rFonts w:ascii="Times New Roman"/>
          <w:b w:val="false"/>
          <w:i w:val="false"/>
          <w:color w:val="000000"/>
          <w:sz w:val="28"/>
        </w:rPr>
        <w:t>
      2, 3, 4 және 5-тармақтар мынадай редакцияда жазылсын:</w:t>
      </w:r>
    </w:p>
    <w:bookmarkEnd w:id="1376"/>
    <w:bookmarkStart w:name="z1715" w:id="1377"/>
    <w:p>
      <w:pPr>
        <w:spacing w:after="0"/>
        <w:ind w:left="0"/>
        <w:jc w:val="both"/>
      </w:pPr>
      <w:r>
        <w:rPr>
          <w:rFonts w:ascii="Times New Roman"/>
          <w:b w:val="false"/>
          <w:i w:val="false"/>
          <w:color w:val="000000"/>
          <w:sz w:val="28"/>
        </w:rPr>
        <w:t>
      "2. Активтер мен міндеттемелер туралы декларацияны тапсыратын жылдың алдындағы жылдың 31 желтоқсанында мынадай:</w:t>
      </w:r>
    </w:p>
    <w:bookmarkEnd w:id="1377"/>
    <w:bookmarkStart w:name="z1716" w:id="1378"/>
    <w:p>
      <w:pPr>
        <w:spacing w:after="0"/>
        <w:ind w:left="0"/>
        <w:jc w:val="both"/>
      </w:pPr>
      <w:r>
        <w:rPr>
          <w:rFonts w:ascii="Times New Roman"/>
          <w:b w:val="false"/>
          <w:i w:val="false"/>
          <w:color w:val="000000"/>
          <w:sz w:val="28"/>
        </w:rPr>
        <w:t>
      1) кәмелетке толған адам:</w:t>
      </w:r>
    </w:p>
    <w:bookmarkEnd w:id="1378"/>
    <w:bookmarkStart w:name="z1717" w:id="1379"/>
    <w:p>
      <w:pPr>
        <w:spacing w:after="0"/>
        <w:ind w:left="0"/>
        <w:jc w:val="both"/>
      </w:pPr>
      <w:r>
        <w:rPr>
          <w:rFonts w:ascii="Times New Roman"/>
          <w:b w:val="false"/>
          <w:i w:val="false"/>
          <w:color w:val="000000"/>
          <w:sz w:val="28"/>
        </w:rPr>
        <w:t>
      Қазақстан Республикасының азаматы;</w:t>
      </w:r>
    </w:p>
    <w:bookmarkEnd w:id="1379"/>
    <w:bookmarkStart w:name="z1718" w:id="1380"/>
    <w:p>
      <w:pPr>
        <w:spacing w:after="0"/>
        <w:ind w:left="0"/>
        <w:jc w:val="both"/>
      </w:pPr>
      <w:r>
        <w:rPr>
          <w:rFonts w:ascii="Times New Roman"/>
          <w:b w:val="false"/>
          <w:i w:val="false"/>
          <w:color w:val="000000"/>
          <w:sz w:val="28"/>
        </w:rPr>
        <w:t>
      қандас;</w:t>
      </w:r>
    </w:p>
    <w:bookmarkEnd w:id="1380"/>
    <w:bookmarkStart w:name="z1719" w:id="1381"/>
    <w:p>
      <w:pPr>
        <w:spacing w:after="0"/>
        <w:ind w:left="0"/>
        <w:jc w:val="both"/>
      </w:pPr>
      <w:r>
        <w:rPr>
          <w:rFonts w:ascii="Times New Roman"/>
          <w:b w:val="false"/>
          <w:i w:val="false"/>
          <w:color w:val="000000"/>
          <w:sz w:val="28"/>
        </w:rPr>
        <w:t>
      тұруға ықтиярхаты бар адам;</w:t>
      </w:r>
    </w:p>
    <w:bookmarkEnd w:id="1381"/>
    <w:bookmarkStart w:name="z1720" w:id="1382"/>
    <w:p>
      <w:pPr>
        <w:spacing w:after="0"/>
        <w:ind w:left="0"/>
        <w:jc w:val="both"/>
      </w:pPr>
      <w:r>
        <w:rPr>
          <w:rFonts w:ascii="Times New Roman"/>
          <w:b w:val="false"/>
          <w:i w:val="false"/>
          <w:color w:val="000000"/>
          <w:sz w:val="28"/>
        </w:rPr>
        <w:t>
      Қазақстан Республикасының резиденті болып табылатын шетелдік немесе азаматтығы жоқ адам;</w:t>
      </w:r>
    </w:p>
    <w:bookmarkEnd w:id="1382"/>
    <w:bookmarkStart w:name="z1721" w:id="1383"/>
    <w:p>
      <w:pPr>
        <w:spacing w:after="0"/>
        <w:ind w:left="0"/>
        <w:jc w:val="both"/>
      </w:pPr>
      <w:r>
        <w:rPr>
          <w:rFonts w:ascii="Times New Roman"/>
          <w:b w:val="false"/>
          <w:i w:val="false"/>
          <w:color w:val="000000"/>
          <w:sz w:val="28"/>
        </w:rPr>
        <w:t>
      2) осы баптың 4-тармағында айқындалған жағдайларда бейрезидент болып табылатын шетелдік немесе азаматтығы жоқ адам;</w:t>
      </w:r>
    </w:p>
    <w:bookmarkEnd w:id="1383"/>
    <w:bookmarkStart w:name="z1722" w:id="1384"/>
    <w:p>
      <w:pPr>
        <w:spacing w:after="0"/>
        <w:ind w:left="0"/>
        <w:jc w:val="both"/>
      </w:pPr>
      <w:r>
        <w:rPr>
          <w:rFonts w:ascii="Times New Roman"/>
          <w:b w:val="false"/>
          <w:i w:val="false"/>
          <w:color w:val="000000"/>
          <w:sz w:val="28"/>
        </w:rPr>
        <w:t>
      3) осы баптың 5-тармағында айқындалған жағдайларда кәмелетке толмаған адам:</w:t>
      </w:r>
    </w:p>
    <w:bookmarkEnd w:id="1384"/>
    <w:bookmarkStart w:name="z1723" w:id="1385"/>
    <w:p>
      <w:pPr>
        <w:spacing w:after="0"/>
        <w:ind w:left="0"/>
        <w:jc w:val="both"/>
      </w:pPr>
      <w:r>
        <w:rPr>
          <w:rFonts w:ascii="Times New Roman"/>
          <w:b w:val="false"/>
          <w:i w:val="false"/>
          <w:color w:val="000000"/>
          <w:sz w:val="28"/>
        </w:rPr>
        <w:t>
      Қазақстан Республикасының азаматы;</w:t>
      </w:r>
    </w:p>
    <w:bookmarkEnd w:id="1385"/>
    <w:bookmarkStart w:name="z1724" w:id="1386"/>
    <w:p>
      <w:pPr>
        <w:spacing w:after="0"/>
        <w:ind w:left="0"/>
        <w:jc w:val="both"/>
      </w:pPr>
      <w:r>
        <w:rPr>
          <w:rFonts w:ascii="Times New Roman"/>
          <w:b w:val="false"/>
          <w:i w:val="false"/>
          <w:color w:val="000000"/>
          <w:sz w:val="28"/>
        </w:rPr>
        <w:t>
      қандас;</w:t>
      </w:r>
    </w:p>
    <w:bookmarkEnd w:id="1386"/>
    <w:bookmarkStart w:name="z1725" w:id="1387"/>
    <w:p>
      <w:pPr>
        <w:spacing w:after="0"/>
        <w:ind w:left="0"/>
        <w:jc w:val="both"/>
      </w:pPr>
      <w:r>
        <w:rPr>
          <w:rFonts w:ascii="Times New Roman"/>
          <w:b w:val="false"/>
          <w:i w:val="false"/>
          <w:color w:val="000000"/>
          <w:sz w:val="28"/>
        </w:rPr>
        <w:t>
      тұруға ықтиярхаты бар адам;</w:t>
      </w:r>
    </w:p>
    <w:bookmarkEnd w:id="1387"/>
    <w:bookmarkStart w:name="z1726" w:id="1388"/>
    <w:p>
      <w:pPr>
        <w:spacing w:after="0"/>
        <w:ind w:left="0"/>
        <w:jc w:val="both"/>
      </w:pPr>
      <w:r>
        <w:rPr>
          <w:rFonts w:ascii="Times New Roman"/>
          <w:b w:val="false"/>
          <w:i w:val="false"/>
          <w:color w:val="000000"/>
          <w:sz w:val="28"/>
        </w:rPr>
        <w:t>
      Қазақстан Республикасының резиденті болып табылатын шетелдік немесе азаматтығы жоқ адам болып табылатын жеке тұлға активтер мен міндеттемелер туралы декларацияны тапсырады.</w:t>
      </w:r>
    </w:p>
    <w:bookmarkEnd w:id="1388"/>
    <w:bookmarkStart w:name="z1727" w:id="1389"/>
    <w:p>
      <w:pPr>
        <w:spacing w:after="0"/>
        <w:ind w:left="0"/>
        <w:jc w:val="both"/>
      </w:pPr>
      <w:r>
        <w:rPr>
          <w:rFonts w:ascii="Times New Roman"/>
          <w:b w:val="false"/>
          <w:i w:val="false"/>
          <w:color w:val="000000"/>
          <w:sz w:val="28"/>
        </w:rPr>
        <w:t>
      3. Осы Кодексті қолдану мақсатында кәмелетке толмаған адамның және (немесе) әрекетке қабілетсіз немесе әрекетке қабілеттілігі шектеулі адамның салықтық міндеттемесін Қазақстан Республикасының заңдарына сәйкес заңды өкілі орындайды.</w:t>
      </w:r>
    </w:p>
    <w:bookmarkEnd w:id="1389"/>
    <w:bookmarkStart w:name="z1728" w:id="1390"/>
    <w:p>
      <w:pPr>
        <w:spacing w:after="0"/>
        <w:ind w:left="0"/>
        <w:jc w:val="both"/>
      </w:pPr>
      <w:r>
        <w:rPr>
          <w:rFonts w:ascii="Times New Roman"/>
          <w:b w:val="false"/>
          <w:i w:val="false"/>
          <w:color w:val="000000"/>
          <w:sz w:val="28"/>
        </w:rPr>
        <w:t>
      4. Бейрезидент болып табылатын шетелдіктер немесе азаматтығы жоқ адамдар активтер мен міндеттемелер туралы декларацияны тапсыратын жылдың алдындағы жылдың 31 желтоқсанындағы жағдай бойынша мынадай шарттардың бірі:</w:t>
      </w:r>
    </w:p>
    <w:bookmarkEnd w:id="1390"/>
    <w:bookmarkStart w:name="z1729" w:id="1391"/>
    <w:p>
      <w:pPr>
        <w:spacing w:after="0"/>
        <w:ind w:left="0"/>
        <w:jc w:val="both"/>
      </w:pPr>
      <w:r>
        <w:rPr>
          <w:rFonts w:ascii="Times New Roman"/>
          <w:b w:val="false"/>
          <w:i w:val="false"/>
          <w:color w:val="000000"/>
          <w:sz w:val="28"/>
        </w:rPr>
        <w:t>
      1) құқықтары және (немесе) мәмілелері Қазақстан Республикасының аумағында мемлекеттік немесе өзге де тіркеуге жататын мүліктің болуы;</w:t>
      </w:r>
    </w:p>
    <w:bookmarkEnd w:id="1391"/>
    <w:bookmarkStart w:name="z1730" w:id="1392"/>
    <w:p>
      <w:pPr>
        <w:spacing w:after="0"/>
        <w:ind w:left="0"/>
        <w:jc w:val="both"/>
      </w:pPr>
      <w:r>
        <w:rPr>
          <w:rFonts w:ascii="Times New Roman"/>
          <w:b w:val="false"/>
          <w:i w:val="false"/>
          <w:color w:val="000000"/>
          <w:sz w:val="28"/>
        </w:rPr>
        <w:t>
      2) Қазақстан Республикасының аумағында тұрғын үй құрылысына қатысу үлесі болған жағдайда активтер мен міндеттемелер туралы декларацияны тапсырады.</w:t>
      </w:r>
    </w:p>
    <w:bookmarkEnd w:id="1392"/>
    <w:bookmarkStart w:name="z1731" w:id="1393"/>
    <w:p>
      <w:pPr>
        <w:spacing w:after="0"/>
        <w:ind w:left="0"/>
        <w:jc w:val="both"/>
      </w:pPr>
      <w:r>
        <w:rPr>
          <w:rFonts w:ascii="Times New Roman"/>
          <w:b w:val="false"/>
          <w:i w:val="false"/>
          <w:color w:val="000000"/>
          <w:sz w:val="28"/>
        </w:rPr>
        <w:t>
      5. Осы баптың 2-тармағының 3) тармақшасында аталған кәмелетке толмаған адамдар активтер мен міндеттемелер туралы декларацияны осы адамдарда осындай декларацияны тапсыратын жылдың алдындағы жылдың 31 желтоқсанындағы жағдай бойынша мынадай жағдайлардың кез келгені басталған кезде тапсырады:</w:t>
      </w:r>
    </w:p>
    <w:bookmarkEnd w:id="1393"/>
    <w:bookmarkStart w:name="z1732" w:id="1394"/>
    <w:p>
      <w:pPr>
        <w:spacing w:after="0"/>
        <w:ind w:left="0"/>
        <w:jc w:val="both"/>
      </w:pPr>
      <w:r>
        <w:rPr>
          <w:rFonts w:ascii="Times New Roman"/>
          <w:b w:val="false"/>
          <w:i w:val="false"/>
          <w:color w:val="000000"/>
          <w:sz w:val="28"/>
        </w:rPr>
        <w:t>
      1) меншік құқығында мемлекеттік немесе өзге тіркеуге жататын мүліктің, құқықтары және (немесе) мәмілелері Қазақстан Республикасының шегінен тыс жерлерде мемлекеттік немесе өзге тіркеуге жататын мүліктің болуы;</w:t>
      </w:r>
    </w:p>
    <w:bookmarkEnd w:id="1394"/>
    <w:bookmarkStart w:name="z1733" w:id="1395"/>
    <w:p>
      <w:pPr>
        <w:spacing w:after="0"/>
        <w:ind w:left="0"/>
        <w:jc w:val="both"/>
      </w:pPr>
      <w:r>
        <w:rPr>
          <w:rFonts w:ascii="Times New Roman"/>
          <w:b w:val="false"/>
          <w:i w:val="false"/>
          <w:color w:val="000000"/>
          <w:sz w:val="28"/>
        </w:rPr>
        <w:t>
      2) құрылысқа үлестік қатысу туралы шарт бойынша жылжымайтын мүлік құрылысында үлестің, оның ішінде Қазақстан Республикасының шегінен тыс жерлерде үлесінің болуы;</w:t>
      </w:r>
    </w:p>
    <w:bookmarkEnd w:id="1395"/>
    <w:bookmarkStart w:name="z1734" w:id="1396"/>
    <w:p>
      <w:pPr>
        <w:spacing w:after="0"/>
        <w:ind w:left="0"/>
        <w:jc w:val="both"/>
      </w:pPr>
      <w:r>
        <w:rPr>
          <w:rFonts w:ascii="Times New Roman"/>
          <w:b w:val="false"/>
          <w:i w:val="false"/>
          <w:color w:val="000000"/>
          <w:sz w:val="28"/>
        </w:rPr>
        <w:t>
      3) Қазақстан Республикасының шегінен тыс жерлердегі шетелдік банктердегі банктік шоттарда барлық банктік салымдар бойынша жиынтығында республикалық бюджет туралы заңда белгіленген және жеке тұлғаның активтері мен міндеттемелері туралы декларация тапсырылатын жылдың алдындағы жылдың 31 желтоқсанына қолданыста болатын айлық есептік көрсеткіштің 1000 еселенген мөлшерінен асатын ақша сомасының болуы;</w:t>
      </w:r>
    </w:p>
    <w:bookmarkEnd w:id="1396"/>
    <w:bookmarkStart w:name="z1735" w:id="1397"/>
    <w:p>
      <w:pPr>
        <w:spacing w:after="0"/>
        <w:ind w:left="0"/>
        <w:jc w:val="both"/>
      </w:pPr>
      <w:r>
        <w:rPr>
          <w:rFonts w:ascii="Times New Roman"/>
          <w:b w:val="false"/>
          <w:i w:val="false"/>
          <w:color w:val="000000"/>
          <w:sz w:val="28"/>
        </w:rPr>
        <w:t>
      4) міндеттеменің немесе талаптың туындауына негіз болып табылатын, нотариат куәландырған (айғақтаған) шарт немесе өзге де құжат болған кезде басқа тұлғалардың осы тұлға алдындағы берешек (дебиторлық берешек) сомасының және (немесе) осы тұлғаның басқа тұлғалар алдындағы берешек (кредиторлық берешек) сомасының болуы.";</w:t>
      </w:r>
    </w:p>
    <w:bookmarkEnd w:id="1397"/>
    <w:bookmarkStart w:name="z1736" w:id="1398"/>
    <w:p>
      <w:pPr>
        <w:spacing w:after="0"/>
        <w:ind w:left="0"/>
        <w:jc w:val="both"/>
      </w:pPr>
      <w:r>
        <w:rPr>
          <w:rFonts w:ascii="Times New Roman"/>
          <w:b w:val="false"/>
          <w:i w:val="false"/>
          <w:color w:val="000000"/>
          <w:sz w:val="28"/>
        </w:rPr>
        <w:t>
      мынадай мазмұндағы 5-1-тармақпен толықтырылсын:</w:t>
      </w:r>
    </w:p>
    <w:bookmarkEnd w:id="1398"/>
    <w:bookmarkStart w:name="z1737" w:id="1399"/>
    <w:p>
      <w:pPr>
        <w:spacing w:after="0"/>
        <w:ind w:left="0"/>
        <w:jc w:val="both"/>
      </w:pPr>
      <w:r>
        <w:rPr>
          <w:rFonts w:ascii="Times New Roman"/>
          <w:b w:val="false"/>
          <w:i w:val="false"/>
          <w:color w:val="000000"/>
          <w:sz w:val="28"/>
        </w:rPr>
        <w:t>
      "5-1. Осы баптың ережелері шет мемлекеттердің Қазақстан Республикасында аккредиттелген дипломатиялық немесе оларға теңестірілген өкілдіктерінің, консулдық мекемелерінің, халықаралық ұйымдардың және олардың өкілдіктерінің қызметкерлері болып табылатын шетелдіктерге немесе азаматтығы жоқ адамдарға, сондай-ақ олардың өздерімен бірге тұратын отбасы мүшелеріне қолданылмайды.";</w:t>
      </w:r>
    </w:p>
    <w:bookmarkEnd w:id="1399"/>
    <w:bookmarkStart w:name="z1738" w:id="1400"/>
    <w:p>
      <w:pPr>
        <w:spacing w:after="0"/>
        <w:ind w:left="0"/>
        <w:jc w:val="both"/>
      </w:pPr>
      <w:r>
        <w:rPr>
          <w:rFonts w:ascii="Times New Roman"/>
          <w:b w:val="false"/>
          <w:i w:val="false"/>
          <w:color w:val="000000"/>
          <w:sz w:val="28"/>
        </w:rPr>
        <w:t>
      251) 631-баптың 1 және 4-тармақтары мынадай редакцияда жазылсын:</w:t>
      </w:r>
    </w:p>
    <w:bookmarkEnd w:id="1400"/>
    <w:bookmarkStart w:name="z1739" w:id="1401"/>
    <w:p>
      <w:pPr>
        <w:spacing w:after="0"/>
        <w:ind w:left="0"/>
        <w:jc w:val="both"/>
      </w:pPr>
      <w:r>
        <w:rPr>
          <w:rFonts w:ascii="Times New Roman"/>
          <w:b w:val="false"/>
          <w:i w:val="false"/>
          <w:color w:val="000000"/>
          <w:sz w:val="28"/>
        </w:rPr>
        <w:t>
      "1. Активтер мен міндеттемелер туралы декларация осы Кодекстің 630-бабы 2-тармағының 1) тармақшасында аталған жеке тұлғалардың мыналардың болуы туралы ақпаратты көрсетуіне арналады:</w:t>
      </w:r>
    </w:p>
    <w:bookmarkEnd w:id="1401"/>
    <w:bookmarkStart w:name="z1740" w:id="1402"/>
    <w:p>
      <w:pPr>
        <w:spacing w:after="0"/>
        <w:ind w:left="0"/>
        <w:jc w:val="both"/>
      </w:pPr>
      <w:r>
        <w:rPr>
          <w:rFonts w:ascii="Times New Roman"/>
          <w:b w:val="false"/>
          <w:i w:val="false"/>
          <w:color w:val="000000"/>
          <w:sz w:val="28"/>
        </w:rPr>
        <w:t>
      1) құқықтары және (немесе) мәмілелері шет мемлекеттің заңнамасына сәйкес шет мемлекеттің құзыретті органында мемлекеттік немесе өзге тіркеуге жататын мүлік:</w:t>
      </w:r>
    </w:p>
    <w:bookmarkEnd w:id="1402"/>
    <w:bookmarkStart w:name="z1741" w:id="1403"/>
    <w:p>
      <w:pPr>
        <w:spacing w:after="0"/>
        <w:ind w:left="0"/>
        <w:jc w:val="both"/>
      </w:pPr>
      <w:r>
        <w:rPr>
          <w:rFonts w:ascii="Times New Roman"/>
          <w:b w:val="false"/>
          <w:i w:val="false"/>
          <w:color w:val="000000"/>
          <w:sz w:val="28"/>
        </w:rPr>
        <w:t>
      жылжымайтын мүлік, жер учаскелері және (немесе) жер үлестері, әуе және теңіз кемелері, ішкі суда жүзетін кемелер, "өзен-теңізде" жүзетін кемелер;</w:t>
      </w:r>
    </w:p>
    <w:bookmarkEnd w:id="1403"/>
    <w:bookmarkStart w:name="z1742" w:id="1404"/>
    <w:p>
      <w:pPr>
        <w:spacing w:after="0"/>
        <w:ind w:left="0"/>
        <w:jc w:val="both"/>
      </w:pPr>
      <w:r>
        <w:rPr>
          <w:rFonts w:ascii="Times New Roman"/>
          <w:b w:val="false"/>
          <w:i w:val="false"/>
          <w:color w:val="000000"/>
          <w:sz w:val="28"/>
        </w:rPr>
        <w:t>
      көлік құралдары, арнайы техника және (немесе) тіркемелер;</w:t>
      </w:r>
    </w:p>
    <w:bookmarkEnd w:id="1404"/>
    <w:bookmarkStart w:name="z1743" w:id="1405"/>
    <w:p>
      <w:pPr>
        <w:spacing w:after="0"/>
        <w:ind w:left="0"/>
        <w:jc w:val="both"/>
      </w:pPr>
      <w:r>
        <w:rPr>
          <w:rFonts w:ascii="Times New Roman"/>
          <w:b w:val="false"/>
          <w:i w:val="false"/>
          <w:color w:val="000000"/>
          <w:sz w:val="28"/>
        </w:rPr>
        <w:t xml:space="preserve">
      Қазақстан Республикасының шегінен тыс жерлерде шетелдік банктердегі банктік шоттардағы барлық банктік салымдар бойынша жиынтығында республикалық бюджет туралы заңда белгіленген және есепті салықтық кезеңнің 31 желтоқсанына қолданыста болатын айлық есептік көрсеткіштің 1000 еселенген мөлшерінен асатын сомадағы ақша; </w:t>
      </w:r>
    </w:p>
    <w:bookmarkEnd w:id="1405"/>
    <w:bookmarkStart w:name="z1744" w:id="1406"/>
    <w:p>
      <w:pPr>
        <w:spacing w:after="0"/>
        <w:ind w:left="0"/>
        <w:jc w:val="both"/>
      </w:pPr>
      <w:r>
        <w:rPr>
          <w:rFonts w:ascii="Times New Roman"/>
          <w:b w:val="false"/>
          <w:i w:val="false"/>
          <w:color w:val="000000"/>
          <w:sz w:val="28"/>
        </w:rPr>
        <w:t>
      2) Қазақстан Республикасындағы және (немесе) оның шегінен тыс жерлердегі мүлік:</w:t>
      </w:r>
    </w:p>
    <w:bookmarkEnd w:id="1406"/>
    <w:bookmarkStart w:name="z1745" w:id="1407"/>
    <w:p>
      <w:pPr>
        <w:spacing w:after="0"/>
        <w:ind w:left="0"/>
        <w:jc w:val="both"/>
      </w:pPr>
      <w:r>
        <w:rPr>
          <w:rFonts w:ascii="Times New Roman"/>
          <w:b w:val="false"/>
          <w:i w:val="false"/>
          <w:color w:val="000000"/>
          <w:sz w:val="28"/>
        </w:rPr>
        <w:t>
      құрылысқа үлестік қатысу туралы шарт бойынша жылжымайтын мүлік құрылысындағы үлес;</w:t>
      </w:r>
    </w:p>
    <w:bookmarkEnd w:id="1407"/>
    <w:bookmarkStart w:name="z1746" w:id="1408"/>
    <w:p>
      <w:pPr>
        <w:spacing w:after="0"/>
        <w:ind w:left="0"/>
        <w:jc w:val="both"/>
      </w:pPr>
      <w:r>
        <w:rPr>
          <w:rFonts w:ascii="Times New Roman"/>
          <w:b w:val="false"/>
          <w:i w:val="false"/>
          <w:color w:val="000000"/>
          <w:sz w:val="28"/>
        </w:rPr>
        <w:t>
      Қазақстан Республикасының шегінен тыс жерде құрылған заңды тұлғаның жарғылық капиталына қатысу үлесі;</w:t>
      </w:r>
    </w:p>
    <w:bookmarkEnd w:id="1408"/>
    <w:bookmarkStart w:name="z1747" w:id="1409"/>
    <w:p>
      <w:pPr>
        <w:spacing w:after="0"/>
        <w:ind w:left="0"/>
        <w:jc w:val="both"/>
      </w:pPr>
      <w:r>
        <w:rPr>
          <w:rFonts w:ascii="Times New Roman"/>
          <w:b w:val="false"/>
          <w:i w:val="false"/>
          <w:color w:val="000000"/>
          <w:sz w:val="28"/>
        </w:rPr>
        <w:t>
      бағалы қағаздар, туынды қаржы құралдары (орындалуы базалық активті сатып алу немесе өткізу арқылы жүргізілетін туынды қаржы құралдарын қоспағанда);</w:t>
      </w:r>
    </w:p>
    <w:bookmarkEnd w:id="1409"/>
    <w:bookmarkStart w:name="z1748" w:id="1410"/>
    <w:p>
      <w:pPr>
        <w:spacing w:after="0"/>
        <w:ind w:left="0"/>
        <w:jc w:val="both"/>
      </w:pPr>
      <w:r>
        <w:rPr>
          <w:rFonts w:ascii="Times New Roman"/>
          <w:b w:val="false"/>
          <w:i w:val="false"/>
          <w:color w:val="000000"/>
          <w:sz w:val="28"/>
        </w:rPr>
        <w:t>
      инвестициялық алтын;</w:t>
      </w:r>
    </w:p>
    <w:bookmarkEnd w:id="1410"/>
    <w:bookmarkStart w:name="z1749" w:id="1411"/>
    <w:p>
      <w:pPr>
        <w:spacing w:after="0"/>
        <w:ind w:left="0"/>
        <w:jc w:val="both"/>
      </w:pPr>
      <w:r>
        <w:rPr>
          <w:rFonts w:ascii="Times New Roman"/>
          <w:b w:val="false"/>
          <w:i w:val="false"/>
          <w:color w:val="000000"/>
          <w:sz w:val="28"/>
        </w:rPr>
        <w:t>
      зияткерлік меншік, авторлық құқық объектілері;</w:t>
      </w:r>
    </w:p>
    <w:bookmarkEnd w:id="1411"/>
    <w:bookmarkStart w:name="z1750" w:id="1412"/>
    <w:p>
      <w:pPr>
        <w:spacing w:after="0"/>
        <w:ind w:left="0"/>
        <w:jc w:val="both"/>
      </w:pPr>
      <w:r>
        <w:rPr>
          <w:rFonts w:ascii="Times New Roman"/>
          <w:b w:val="false"/>
          <w:i w:val="false"/>
          <w:color w:val="000000"/>
          <w:sz w:val="28"/>
        </w:rPr>
        <w:t>
      республикалық бюджет туралы заңда белгіленген және жеке тұлғаның активтері мен міндеттемелері туралы декларация тапсырылатын жылдың алдындағы жылдың 31 желтоқсанына қолданыста болатын айлық есептік көрсеткіштің 10 000 еселенген мөлшері шегінен аспайтын сомада көрсетілетін қолма-қол ақша;</w:t>
      </w:r>
    </w:p>
    <w:bookmarkEnd w:id="1412"/>
    <w:bookmarkStart w:name="z1751" w:id="1413"/>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міндеттеменің немесе талаптың туындауына негіз болып табылатын, нотариат куәландырған (айғақтаған) шарт немесе өзге де құжат болған кезде басқа тұлғалардың жеке тұлға алдындағы берешегі (дебиторлық берешегі) және (немесе) жеке тұлғаның басқа тұлғалар алдындағы берешегі (кредиторлық берешегі);</w:t>
      </w:r>
    </w:p>
    <w:bookmarkEnd w:id="1413"/>
    <w:bookmarkStart w:name="z1752" w:id="1414"/>
    <w:p>
      <w:pPr>
        <w:spacing w:after="0"/>
        <w:ind w:left="0"/>
        <w:jc w:val="both"/>
      </w:pPr>
      <w:r>
        <w:rPr>
          <w:rFonts w:ascii="Times New Roman"/>
          <w:b w:val="false"/>
          <w:i w:val="false"/>
          <w:color w:val="000000"/>
          <w:sz w:val="28"/>
        </w:rPr>
        <w:t>
      3) осы баптың 4-тармағында көрсетілген өзге де мүлік.";</w:t>
      </w:r>
    </w:p>
    <w:bookmarkEnd w:id="1414"/>
    <w:bookmarkStart w:name="z1753" w:id="1415"/>
    <w:p>
      <w:pPr>
        <w:spacing w:after="0"/>
        <w:ind w:left="0"/>
        <w:jc w:val="both"/>
      </w:pPr>
      <w:r>
        <w:rPr>
          <w:rFonts w:ascii="Times New Roman"/>
          <w:b w:val="false"/>
          <w:i w:val="false"/>
          <w:color w:val="000000"/>
          <w:sz w:val="28"/>
        </w:rPr>
        <w:t>
      "4. Активтер мен міндеттемелер туралы декларацияда жеке тұлғаның қалауы бойынша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құны болған кезде, басқа мүліктің бір бірлігі үшін бағасы (құны) республикалық бюджет туралы заңда белгіленген және есепті салықтық кезеңнің 31 желтоқсанына қолданыста болатын айлық есептік көрсеткіштің 1000 еселенген мөлшерінен асып кеткен жағдайда осы мүлік көрсетілуі мүмкін.</w:t>
      </w:r>
    </w:p>
    <w:bookmarkEnd w:id="1415"/>
    <w:bookmarkStart w:name="z1754" w:id="1416"/>
    <w:p>
      <w:pPr>
        <w:spacing w:after="0"/>
        <w:ind w:left="0"/>
        <w:jc w:val="both"/>
      </w:pPr>
      <w:r>
        <w:rPr>
          <w:rFonts w:ascii="Times New Roman"/>
          <w:b w:val="false"/>
          <w:i w:val="false"/>
          <w:color w:val="000000"/>
          <w:sz w:val="28"/>
        </w:rPr>
        <w:t>
      Осы тармақтың бірінші бөлігінің ережесі мемлекеттік немесе өзге тіркеуге жататын мүлікке, сондай-ақ құқықтары және (немесе) мәмілелері мемлекеттік немесе өзге тіркеуге жататын мүлікке қатысты қолданылмайды.";</w:t>
      </w:r>
    </w:p>
    <w:bookmarkEnd w:id="1416"/>
    <w:bookmarkStart w:name="z1755" w:id="1417"/>
    <w:p>
      <w:pPr>
        <w:spacing w:after="0"/>
        <w:ind w:left="0"/>
        <w:jc w:val="both"/>
      </w:pPr>
      <w:r>
        <w:rPr>
          <w:rFonts w:ascii="Times New Roman"/>
          <w:b w:val="false"/>
          <w:i w:val="false"/>
          <w:color w:val="000000"/>
          <w:sz w:val="28"/>
        </w:rPr>
        <w:t>
      252) 633-бапта:</w:t>
      </w:r>
    </w:p>
    <w:bookmarkEnd w:id="1417"/>
    <w:bookmarkStart w:name="z1756" w:id="1418"/>
    <w:p>
      <w:pPr>
        <w:spacing w:after="0"/>
        <w:ind w:left="0"/>
        <w:jc w:val="both"/>
      </w:pPr>
      <w:r>
        <w:rPr>
          <w:rFonts w:ascii="Times New Roman"/>
          <w:b w:val="false"/>
          <w:i w:val="false"/>
          <w:color w:val="000000"/>
          <w:sz w:val="28"/>
        </w:rPr>
        <w:t>
      1-тармақ мынадай редакцияда жазылсын:</w:t>
      </w:r>
    </w:p>
    <w:bookmarkEnd w:id="1418"/>
    <w:bookmarkStart w:name="z1757" w:id="1419"/>
    <w:p>
      <w:pPr>
        <w:spacing w:after="0"/>
        <w:ind w:left="0"/>
        <w:jc w:val="both"/>
      </w:pPr>
      <w:r>
        <w:rPr>
          <w:rFonts w:ascii="Times New Roman"/>
          <w:b w:val="false"/>
          <w:i w:val="false"/>
          <w:color w:val="000000"/>
          <w:sz w:val="28"/>
        </w:rPr>
        <w:t>
      "1. Кірістер мен мүлік туралы декларацияны тапсыратын жылдың алдындағы күнтізбелік жыл ішінде:</w:t>
      </w:r>
    </w:p>
    <w:bookmarkEnd w:id="1419"/>
    <w:bookmarkStart w:name="z1758" w:id="1420"/>
    <w:p>
      <w:pPr>
        <w:spacing w:after="0"/>
        <w:ind w:left="0"/>
        <w:jc w:val="both"/>
      </w:pPr>
      <w:r>
        <w:rPr>
          <w:rFonts w:ascii="Times New Roman"/>
          <w:b w:val="false"/>
          <w:i w:val="false"/>
          <w:color w:val="000000"/>
          <w:sz w:val="28"/>
        </w:rPr>
        <w:t>
      1) кәмелетке толған адам:</w:t>
      </w:r>
    </w:p>
    <w:bookmarkEnd w:id="1420"/>
    <w:bookmarkStart w:name="z1759" w:id="1421"/>
    <w:p>
      <w:pPr>
        <w:spacing w:after="0"/>
        <w:ind w:left="0"/>
        <w:jc w:val="both"/>
      </w:pPr>
      <w:r>
        <w:rPr>
          <w:rFonts w:ascii="Times New Roman"/>
          <w:b w:val="false"/>
          <w:i w:val="false"/>
          <w:color w:val="000000"/>
          <w:sz w:val="28"/>
        </w:rPr>
        <w:t>
      Қазақстан Республикасының азаматы;</w:t>
      </w:r>
    </w:p>
    <w:bookmarkEnd w:id="1421"/>
    <w:bookmarkStart w:name="z1760" w:id="1422"/>
    <w:p>
      <w:pPr>
        <w:spacing w:after="0"/>
        <w:ind w:left="0"/>
        <w:jc w:val="both"/>
      </w:pPr>
      <w:r>
        <w:rPr>
          <w:rFonts w:ascii="Times New Roman"/>
          <w:b w:val="false"/>
          <w:i w:val="false"/>
          <w:color w:val="000000"/>
          <w:sz w:val="28"/>
        </w:rPr>
        <w:t>
      қандас;</w:t>
      </w:r>
    </w:p>
    <w:bookmarkEnd w:id="1422"/>
    <w:bookmarkStart w:name="z1761" w:id="1423"/>
    <w:p>
      <w:pPr>
        <w:spacing w:after="0"/>
        <w:ind w:left="0"/>
        <w:jc w:val="both"/>
      </w:pPr>
      <w:r>
        <w:rPr>
          <w:rFonts w:ascii="Times New Roman"/>
          <w:b w:val="false"/>
          <w:i w:val="false"/>
          <w:color w:val="000000"/>
          <w:sz w:val="28"/>
        </w:rPr>
        <w:t>
      тұруға ықтиярхаты бар адам;</w:t>
      </w:r>
    </w:p>
    <w:bookmarkEnd w:id="1423"/>
    <w:bookmarkStart w:name="z1762" w:id="1424"/>
    <w:p>
      <w:pPr>
        <w:spacing w:after="0"/>
        <w:ind w:left="0"/>
        <w:jc w:val="both"/>
      </w:pPr>
      <w:r>
        <w:rPr>
          <w:rFonts w:ascii="Times New Roman"/>
          <w:b w:val="false"/>
          <w:i w:val="false"/>
          <w:color w:val="000000"/>
          <w:sz w:val="28"/>
        </w:rPr>
        <w:t>
      Қазақстан Республикасының резиденті болып табылатын шетелдік немесе азаматтығы жоқ адам;</w:t>
      </w:r>
    </w:p>
    <w:bookmarkEnd w:id="1424"/>
    <w:bookmarkStart w:name="z1763" w:id="1425"/>
    <w:p>
      <w:pPr>
        <w:spacing w:after="0"/>
        <w:ind w:left="0"/>
        <w:jc w:val="both"/>
      </w:pPr>
      <w:r>
        <w:rPr>
          <w:rFonts w:ascii="Times New Roman"/>
          <w:b w:val="false"/>
          <w:i w:val="false"/>
          <w:color w:val="000000"/>
          <w:sz w:val="28"/>
        </w:rPr>
        <w:t>
      2) осы баптың 2-тармағында айқындалған жағдайларда бейрезидент болып табылатын шетелдік немесе азаматтығы жоқ адам;</w:t>
      </w:r>
    </w:p>
    <w:bookmarkEnd w:id="1425"/>
    <w:bookmarkStart w:name="z1764" w:id="1426"/>
    <w:p>
      <w:pPr>
        <w:spacing w:after="0"/>
        <w:ind w:left="0"/>
        <w:jc w:val="both"/>
      </w:pPr>
      <w:r>
        <w:rPr>
          <w:rFonts w:ascii="Times New Roman"/>
          <w:b w:val="false"/>
          <w:i w:val="false"/>
          <w:color w:val="000000"/>
          <w:sz w:val="28"/>
        </w:rPr>
        <w:t>
      3) осы баптың 3-тармағында айқындалған жағдайларда кәмелетке толмаған адам:</w:t>
      </w:r>
    </w:p>
    <w:bookmarkEnd w:id="1426"/>
    <w:bookmarkStart w:name="z1765" w:id="1427"/>
    <w:p>
      <w:pPr>
        <w:spacing w:after="0"/>
        <w:ind w:left="0"/>
        <w:jc w:val="both"/>
      </w:pPr>
      <w:r>
        <w:rPr>
          <w:rFonts w:ascii="Times New Roman"/>
          <w:b w:val="false"/>
          <w:i w:val="false"/>
          <w:color w:val="000000"/>
          <w:sz w:val="28"/>
        </w:rPr>
        <w:t xml:space="preserve">
      Қазақстан Республикасының азаматы; </w:t>
      </w:r>
    </w:p>
    <w:bookmarkEnd w:id="1427"/>
    <w:bookmarkStart w:name="z1766" w:id="1428"/>
    <w:p>
      <w:pPr>
        <w:spacing w:after="0"/>
        <w:ind w:left="0"/>
        <w:jc w:val="both"/>
      </w:pPr>
      <w:r>
        <w:rPr>
          <w:rFonts w:ascii="Times New Roman"/>
          <w:b w:val="false"/>
          <w:i w:val="false"/>
          <w:color w:val="000000"/>
          <w:sz w:val="28"/>
        </w:rPr>
        <w:t xml:space="preserve">
      қандас; </w:t>
      </w:r>
    </w:p>
    <w:bookmarkEnd w:id="1428"/>
    <w:bookmarkStart w:name="z1767" w:id="1429"/>
    <w:p>
      <w:pPr>
        <w:spacing w:after="0"/>
        <w:ind w:left="0"/>
        <w:jc w:val="both"/>
      </w:pPr>
      <w:r>
        <w:rPr>
          <w:rFonts w:ascii="Times New Roman"/>
          <w:b w:val="false"/>
          <w:i w:val="false"/>
          <w:color w:val="000000"/>
          <w:sz w:val="28"/>
        </w:rPr>
        <w:t>
      тұруға ықтиярхаты бар адам;</w:t>
      </w:r>
    </w:p>
    <w:bookmarkEnd w:id="1429"/>
    <w:bookmarkStart w:name="z1768" w:id="1430"/>
    <w:p>
      <w:pPr>
        <w:spacing w:after="0"/>
        <w:ind w:left="0"/>
        <w:jc w:val="both"/>
      </w:pPr>
      <w:r>
        <w:rPr>
          <w:rFonts w:ascii="Times New Roman"/>
          <w:b w:val="false"/>
          <w:i w:val="false"/>
          <w:color w:val="000000"/>
          <w:sz w:val="28"/>
        </w:rPr>
        <w:t>
      Қазақстан Республикасының резиденті болып табылатын шетелдік немесе азаматтығы жоқ адам болып табылатын жеке тұлға кірістер мен мүлік туралы декларацияны тапсырады.";</w:t>
      </w:r>
    </w:p>
    <w:bookmarkEnd w:id="1430"/>
    <w:bookmarkStart w:name="z1769" w:id="1431"/>
    <w:p>
      <w:pPr>
        <w:spacing w:after="0"/>
        <w:ind w:left="0"/>
        <w:jc w:val="both"/>
      </w:pPr>
      <w:r>
        <w:rPr>
          <w:rFonts w:ascii="Times New Roman"/>
          <w:b w:val="false"/>
          <w:i w:val="false"/>
          <w:color w:val="000000"/>
          <w:sz w:val="28"/>
        </w:rPr>
        <w:t>
      2-тармақта:</w:t>
      </w:r>
    </w:p>
    <w:bookmarkEnd w:id="1431"/>
    <w:bookmarkStart w:name="z1770" w:id="1432"/>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432"/>
    <w:bookmarkStart w:name="z1771" w:id="1433"/>
    <w:p>
      <w:pPr>
        <w:spacing w:after="0"/>
        <w:ind w:left="0"/>
        <w:jc w:val="both"/>
      </w:pPr>
      <w:r>
        <w:rPr>
          <w:rFonts w:ascii="Times New Roman"/>
          <w:b w:val="false"/>
          <w:i w:val="false"/>
          <w:color w:val="000000"/>
          <w:sz w:val="28"/>
        </w:rPr>
        <w:t>
      "2. Бейрезиденттер болып табылатын шетелдіктер немесе азаматтығы жоқ адамдар мынадай шарттардың бірі болған жағдайда:";</w:t>
      </w:r>
    </w:p>
    <w:bookmarkEnd w:id="1433"/>
    <w:bookmarkStart w:name="z1772" w:id="1434"/>
    <w:p>
      <w:pPr>
        <w:spacing w:after="0"/>
        <w:ind w:left="0"/>
        <w:jc w:val="both"/>
      </w:pPr>
      <w:r>
        <w:rPr>
          <w:rFonts w:ascii="Times New Roman"/>
          <w:b w:val="false"/>
          <w:i w:val="false"/>
          <w:color w:val="000000"/>
          <w:sz w:val="28"/>
        </w:rPr>
        <w:t>
      екінші бөлік алып тасталсын;</w:t>
      </w:r>
    </w:p>
    <w:bookmarkEnd w:id="1434"/>
    <w:bookmarkStart w:name="z1773" w:id="1435"/>
    <w:p>
      <w:pPr>
        <w:spacing w:after="0"/>
        <w:ind w:left="0"/>
        <w:jc w:val="both"/>
      </w:pPr>
      <w:r>
        <w:rPr>
          <w:rFonts w:ascii="Times New Roman"/>
          <w:b w:val="false"/>
          <w:i w:val="false"/>
          <w:color w:val="000000"/>
          <w:sz w:val="28"/>
        </w:rPr>
        <w:t>
      3-тармақта:</w:t>
      </w:r>
    </w:p>
    <w:bookmarkEnd w:id="1435"/>
    <w:bookmarkStart w:name="z1774" w:id="1436"/>
    <w:p>
      <w:pPr>
        <w:spacing w:after="0"/>
        <w:ind w:left="0"/>
        <w:jc w:val="both"/>
      </w:pPr>
      <w:r>
        <w:rPr>
          <w:rFonts w:ascii="Times New Roman"/>
          <w:b w:val="false"/>
          <w:i w:val="false"/>
          <w:color w:val="000000"/>
          <w:sz w:val="28"/>
        </w:rPr>
        <w:t>
      бірінші абзац мынадай редакцияда жазылсын:</w:t>
      </w:r>
    </w:p>
    <w:bookmarkEnd w:id="1436"/>
    <w:bookmarkStart w:name="z1775" w:id="1437"/>
    <w:p>
      <w:pPr>
        <w:spacing w:after="0"/>
        <w:ind w:left="0"/>
        <w:jc w:val="both"/>
      </w:pPr>
      <w:r>
        <w:rPr>
          <w:rFonts w:ascii="Times New Roman"/>
          <w:b w:val="false"/>
          <w:i w:val="false"/>
          <w:color w:val="000000"/>
          <w:sz w:val="28"/>
        </w:rPr>
        <w:t>
      "3. Кәмелетке толмаған адамдар кірістер мен мүлік туралы декларацияны осы адамдарда мынадай жағдайлардың кез келгені басталған кезде тапсырады:";</w:t>
      </w:r>
    </w:p>
    <w:bookmarkEnd w:id="1437"/>
    <w:bookmarkStart w:name="z1776" w:id="1438"/>
    <w:p>
      <w:pPr>
        <w:spacing w:after="0"/>
        <w:ind w:left="0"/>
        <w:jc w:val="both"/>
      </w:pPr>
      <w:r>
        <w:rPr>
          <w:rFonts w:ascii="Times New Roman"/>
          <w:b w:val="false"/>
          <w:i w:val="false"/>
          <w:color w:val="000000"/>
          <w:sz w:val="28"/>
        </w:rPr>
        <w:t>
      4) және 5) тармақшалар мынадай редакцияда жазылсын</w:t>
      </w:r>
    </w:p>
    <w:bookmarkEnd w:id="1438"/>
    <w:bookmarkStart w:name="z1777" w:id="1439"/>
    <w:p>
      <w:pPr>
        <w:spacing w:after="0"/>
        <w:ind w:left="0"/>
        <w:jc w:val="both"/>
      </w:pPr>
      <w:r>
        <w:rPr>
          <w:rFonts w:ascii="Times New Roman"/>
          <w:b w:val="false"/>
          <w:i w:val="false"/>
          <w:color w:val="000000"/>
          <w:sz w:val="28"/>
        </w:rPr>
        <w:t>
      "4) есепті салықтық кезеңнің 31 желтоқсанындағы жағдай бойынша Қазақстан Республикасының шегінен тыс жерлердегі шетелдік банктердегі банктік шоттарда барлық банктік салымдар бойынша жиынтығында республикалық бюджет туралы заңда белгіленген және есепті салықтық кезеңнің 31 желтоқсанына қолданыста болатын айлық есептік көрсеткіштің 1000 еселенген мөлшерінен асатын ақша сомасының болуы;</w:t>
      </w:r>
    </w:p>
    <w:bookmarkEnd w:id="1439"/>
    <w:bookmarkStart w:name="z1778" w:id="1440"/>
    <w:p>
      <w:pPr>
        <w:spacing w:after="0"/>
        <w:ind w:left="0"/>
        <w:jc w:val="both"/>
      </w:pPr>
      <w:r>
        <w:rPr>
          <w:rFonts w:ascii="Times New Roman"/>
          <w:b w:val="false"/>
          <w:i w:val="false"/>
          <w:color w:val="000000"/>
          <w:sz w:val="28"/>
        </w:rPr>
        <w:t>
      5)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есепті салықтық кезеңнің 31 желтоқсанындағы жағдай бойынша міндеттеменің немесе талаптың туындауына негіз болып табылатын, нотариат куәландырған (айғақтаған) шарт немесе өзге де құжат болған кезде басқа тұлғалардың жеке тұлға алдындағы берешегі (дебиторлық берешегі) және (немесе) жеке тұлғаның басқа тұлғалар алдындағы берешегі (кредиторлық берешегі) сомасының болуы.";</w:t>
      </w:r>
    </w:p>
    <w:bookmarkEnd w:id="1440"/>
    <w:bookmarkStart w:name="z1779" w:id="1441"/>
    <w:p>
      <w:pPr>
        <w:spacing w:after="0"/>
        <w:ind w:left="0"/>
        <w:jc w:val="both"/>
      </w:pPr>
      <w:r>
        <w:rPr>
          <w:rFonts w:ascii="Times New Roman"/>
          <w:b w:val="false"/>
          <w:i w:val="false"/>
          <w:color w:val="000000"/>
          <w:sz w:val="28"/>
        </w:rPr>
        <w:t>
      4-тармақ мынадай редакцияда жазылсын:</w:t>
      </w:r>
    </w:p>
    <w:bookmarkEnd w:id="1441"/>
    <w:bookmarkStart w:name="z1780" w:id="1442"/>
    <w:p>
      <w:pPr>
        <w:spacing w:after="0"/>
        <w:ind w:left="0"/>
        <w:jc w:val="both"/>
      </w:pPr>
      <w:r>
        <w:rPr>
          <w:rFonts w:ascii="Times New Roman"/>
          <w:b w:val="false"/>
          <w:i w:val="false"/>
          <w:color w:val="000000"/>
          <w:sz w:val="28"/>
        </w:rPr>
        <w:t>
      "4. Осы баптың 1-тармағының 1) тармақшасында аталған жеке тұлға есепті салықтық кезең ішінде мынадай шарттардың біріне сәйкес келген кезде:</w:t>
      </w:r>
    </w:p>
    <w:bookmarkEnd w:id="1442"/>
    <w:bookmarkStart w:name="z1781" w:id="1443"/>
    <w:p>
      <w:pPr>
        <w:spacing w:after="0"/>
        <w:ind w:left="0"/>
        <w:jc w:val="both"/>
      </w:pPr>
      <w:r>
        <w:rPr>
          <w:rFonts w:ascii="Times New Roman"/>
          <w:b w:val="false"/>
          <w:i w:val="false"/>
          <w:color w:val="000000"/>
          <w:sz w:val="28"/>
        </w:rPr>
        <w:t>
      1) жеке тұлға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Қазақстан Республикасының заңдарына сәйкес кірістер мен мүлік туралы декларацияны тапсыру міндеті жүктелген адам болса;</w:t>
      </w:r>
    </w:p>
    <w:bookmarkEnd w:id="1443"/>
    <w:bookmarkStart w:name="z1782" w:id="1444"/>
    <w:p>
      <w:pPr>
        <w:spacing w:after="0"/>
        <w:ind w:left="0"/>
        <w:jc w:val="both"/>
      </w:pPr>
      <w:r>
        <w:rPr>
          <w:rFonts w:ascii="Times New Roman"/>
          <w:b w:val="false"/>
          <w:i w:val="false"/>
          <w:color w:val="000000"/>
          <w:sz w:val="28"/>
        </w:rPr>
        <w:t>
      2) жеке тұлға жеке тұлғаның дербес салық салуына жататын кірістерді, оның ішінде:</w:t>
      </w:r>
    </w:p>
    <w:bookmarkEnd w:id="1444"/>
    <w:bookmarkStart w:name="z1783" w:id="1445"/>
    <w:p>
      <w:pPr>
        <w:spacing w:after="0"/>
        <w:ind w:left="0"/>
        <w:jc w:val="both"/>
      </w:pPr>
      <w:r>
        <w:rPr>
          <w:rFonts w:ascii="Times New Roman"/>
          <w:b w:val="false"/>
          <w:i w:val="false"/>
          <w:color w:val="000000"/>
          <w:sz w:val="28"/>
        </w:rPr>
        <w:t>
      салық агенті болып табылмайтын тұлғадан түсетін кірісті;</w:t>
      </w:r>
    </w:p>
    <w:bookmarkEnd w:id="1445"/>
    <w:bookmarkStart w:name="z1784" w:id="1446"/>
    <w:p>
      <w:pPr>
        <w:spacing w:after="0"/>
        <w:ind w:left="0"/>
        <w:jc w:val="both"/>
      </w:pPr>
      <w:r>
        <w:rPr>
          <w:rFonts w:ascii="Times New Roman"/>
          <w:b w:val="false"/>
          <w:i w:val="false"/>
          <w:color w:val="000000"/>
          <w:sz w:val="28"/>
        </w:rPr>
        <w:t>
      мүліктік кірісті;</w:t>
      </w:r>
    </w:p>
    <w:bookmarkEnd w:id="1446"/>
    <w:bookmarkStart w:name="z1785" w:id="1447"/>
    <w:p>
      <w:pPr>
        <w:spacing w:after="0"/>
        <w:ind w:left="0"/>
        <w:jc w:val="both"/>
      </w:pPr>
      <w:r>
        <w:rPr>
          <w:rFonts w:ascii="Times New Roman"/>
          <w:b w:val="false"/>
          <w:i w:val="false"/>
          <w:color w:val="000000"/>
          <w:sz w:val="28"/>
        </w:rPr>
        <w:t>
      Қазақстан Республикасының шегінен тыс жерлердегі көздерден түсетін кірісті;</w:t>
      </w:r>
    </w:p>
    <w:bookmarkEnd w:id="1447"/>
    <w:bookmarkStart w:name="z1786" w:id="1448"/>
    <w:p>
      <w:pPr>
        <w:spacing w:after="0"/>
        <w:ind w:left="0"/>
        <w:jc w:val="both"/>
      </w:pPr>
      <w:r>
        <w:rPr>
          <w:rFonts w:ascii="Times New Roman"/>
          <w:b w:val="false"/>
          <w:i w:val="false"/>
          <w:color w:val="000000"/>
          <w:sz w:val="28"/>
        </w:rPr>
        <w:t>
      Қазақстан Республикасының заңнамасына сәйкес шаруашылық бойынша есепке алу кітабында есепке алынған, салық салуға жататын, жеке қосалқы шаруашылықпен айналысатын тұлғаның түзету жүргізілгені туралы мәліметтерді салық агентіне ұсынбауына байланысты төлем көзінен жеке табыс салығын ұстап қалу жүргізілмеген жеке қосалқы шаруашылықтан түсетін кірісті алса;</w:t>
      </w:r>
    </w:p>
    <w:bookmarkEnd w:id="1448"/>
    <w:bookmarkStart w:name="z1787" w:id="1449"/>
    <w:p>
      <w:pPr>
        <w:spacing w:after="0"/>
        <w:ind w:left="0"/>
        <w:jc w:val="both"/>
      </w:pPr>
      <w:r>
        <w:rPr>
          <w:rFonts w:ascii="Times New Roman"/>
          <w:b w:val="false"/>
          <w:i w:val="false"/>
          <w:color w:val="000000"/>
          <w:sz w:val="28"/>
        </w:rPr>
        <w:t>
      3) есепті салықтық кезеңнің 31 желтоқсанындағы жағдай бойынша Қазақстан Республикасының шегінен тыс жерлердегі шетелдік банктердегі банктік шоттарда жиынтығында республикалық бюджет туралы заңда белгіленген және есепті салықтық кезеңнің 31 желтоқсанына қолданыста болатын айлық есептік көрсеткіштің 1000 еселенген мөлшерінен асатын сомада ақшасы бар жеке тұлға;</w:t>
      </w:r>
    </w:p>
    <w:bookmarkEnd w:id="1449"/>
    <w:bookmarkStart w:name="z1788" w:id="1450"/>
    <w:p>
      <w:pPr>
        <w:spacing w:after="0"/>
        <w:ind w:left="0"/>
        <w:jc w:val="both"/>
      </w:pPr>
      <w:r>
        <w:rPr>
          <w:rFonts w:ascii="Times New Roman"/>
          <w:b w:val="false"/>
          <w:i w:val="false"/>
          <w:color w:val="000000"/>
          <w:sz w:val="28"/>
        </w:rPr>
        <w:t>
      4) есепті салықтық кезеңнің 31 желтоқсанындағы жағдай бойынша меншік құқығында мынадай мүлкі:</w:t>
      </w:r>
    </w:p>
    <w:bookmarkEnd w:id="1450"/>
    <w:bookmarkStart w:name="z1789" w:id="1451"/>
    <w:p>
      <w:pPr>
        <w:spacing w:after="0"/>
        <w:ind w:left="0"/>
        <w:jc w:val="both"/>
      </w:pPr>
      <w:r>
        <w:rPr>
          <w:rFonts w:ascii="Times New Roman"/>
          <w:b w:val="false"/>
          <w:i w:val="false"/>
          <w:color w:val="000000"/>
          <w:sz w:val="28"/>
        </w:rPr>
        <w:t xml:space="preserve">
      шет мемлекеттің заңнамасына сәйкес шет мемлекеттің құзыретті органында мемлекеттік немесе өзге тіркеуге (есепке алуға) жататын не құқықтар және (немесе) мәмілелер мемлекеттік немесе өзге тіркеуге (есепке алуға) жататын жылжымайтын мүлкі; </w:t>
      </w:r>
    </w:p>
    <w:bookmarkEnd w:id="1451"/>
    <w:bookmarkStart w:name="z1790" w:id="1452"/>
    <w:p>
      <w:pPr>
        <w:spacing w:after="0"/>
        <w:ind w:left="0"/>
        <w:jc w:val="both"/>
      </w:pPr>
      <w:r>
        <w:rPr>
          <w:rFonts w:ascii="Times New Roman"/>
          <w:b w:val="false"/>
          <w:i w:val="false"/>
          <w:color w:val="000000"/>
          <w:sz w:val="28"/>
        </w:rPr>
        <w:t>
      эмитенттері Қазақстан Республикасының шегінен тыс жерлерде тіркелген бағалы қағаздары;</w:t>
      </w:r>
    </w:p>
    <w:bookmarkEnd w:id="1452"/>
    <w:bookmarkStart w:name="z1791" w:id="1453"/>
    <w:p>
      <w:pPr>
        <w:spacing w:after="0"/>
        <w:ind w:left="0"/>
        <w:jc w:val="both"/>
      </w:pPr>
      <w:r>
        <w:rPr>
          <w:rFonts w:ascii="Times New Roman"/>
          <w:b w:val="false"/>
          <w:i w:val="false"/>
          <w:color w:val="000000"/>
          <w:sz w:val="28"/>
        </w:rPr>
        <w:t>
      Қазақстан Республикасының шегінен тыс жерлерде тіркелген заңды тұлғаның жарғылық капиталына қатысу үлесі бар жеке тұлға;</w:t>
      </w:r>
    </w:p>
    <w:bookmarkEnd w:id="1453"/>
    <w:bookmarkStart w:name="z1792" w:id="1454"/>
    <w:p>
      <w:pPr>
        <w:spacing w:after="0"/>
        <w:ind w:left="0"/>
        <w:jc w:val="both"/>
      </w:pPr>
      <w:r>
        <w:rPr>
          <w:rFonts w:ascii="Times New Roman"/>
          <w:b w:val="false"/>
          <w:i w:val="false"/>
          <w:color w:val="000000"/>
          <w:sz w:val="28"/>
        </w:rPr>
        <w:t>
      5) жеке табыс салығы бойынша асып кетуді есепке жатқызуға және (немесе) қайтаруға құқығы бар және жеке табыс салығы бойынша асып кетуді есепке жатқызуды және (немесе) қайтаруды жүргізу құқығын іске асыруды қалайтын жеке тұлға;</w:t>
      </w:r>
    </w:p>
    <w:bookmarkEnd w:id="1454"/>
    <w:bookmarkStart w:name="z1793" w:id="1455"/>
    <w:p>
      <w:pPr>
        <w:spacing w:after="0"/>
        <w:ind w:left="0"/>
        <w:jc w:val="both"/>
      </w:pPr>
      <w:r>
        <w:rPr>
          <w:rFonts w:ascii="Times New Roman"/>
          <w:b w:val="false"/>
          <w:i w:val="false"/>
          <w:color w:val="000000"/>
          <w:sz w:val="28"/>
        </w:rPr>
        <w:t>
      6) жеке тұлға мемлекеттік немесе өзге тіркеуге жататын мүлікті, құқықтары және (немесе) мәмілелері мемлекеттік немесе өзге тіркеуге жататын мүлікті, оның ішінде Қазақстан Республикасының шегінен тыс жерлерде сатып алса, иеліктен шығарса не өтеусіз алса;</w:t>
      </w:r>
    </w:p>
    <w:bookmarkEnd w:id="1455"/>
    <w:bookmarkStart w:name="z1794" w:id="1456"/>
    <w:p>
      <w:pPr>
        <w:spacing w:after="0"/>
        <w:ind w:left="0"/>
        <w:jc w:val="both"/>
      </w:pPr>
      <w:r>
        <w:rPr>
          <w:rFonts w:ascii="Times New Roman"/>
          <w:b w:val="false"/>
          <w:i w:val="false"/>
          <w:color w:val="000000"/>
          <w:sz w:val="28"/>
        </w:rPr>
        <w:t xml:space="preserve">
      7)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міндеттеменің немесе талаптың туындауына негіз болып табылатын, нотариат куәландырған (айғақтаған) шарт немесе өзге де құжат болған кезде есепті салықтық кезеңнің 31 желтоқсанындағы жағдай бойынша басқа тұлғалардың жеке тұлға алдындағы берешек (дебиторлық берешек) және (немесе) жеке тұлғаның басқа тұлғалар алдындағы берешек (кредиторлық берешек) сомасы бар жеке тұлға кірістер мен мүлік туралы декларацияны тапсыруға міндетті."; </w:t>
      </w:r>
    </w:p>
    <w:bookmarkEnd w:id="1456"/>
    <w:bookmarkStart w:name="z1795" w:id="1457"/>
    <w:p>
      <w:pPr>
        <w:spacing w:after="0"/>
        <w:ind w:left="0"/>
        <w:jc w:val="both"/>
      </w:pPr>
      <w:r>
        <w:rPr>
          <w:rFonts w:ascii="Times New Roman"/>
          <w:b w:val="false"/>
          <w:i w:val="false"/>
          <w:color w:val="000000"/>
          <w:sz w:val="28"/>
        </w:rPr>
        <w:t>
      мынадай мазмұндағы 5 және 6-тармақтармен толықтырылсын:</w:t>
      </w:r>
    </w:p>
    <w:bookmarkEnd w:id="1457"/>
    <w:bookmarkStart w:name="z1796" w:id="1458"/>
    <w:p>
      <w:pPr>
        <w:spacing w:after="0"/>
        <w:ind w:left="0"/>
        <w:jc w:val="both"/>
      </w:pPr>
      <w:r>
        <w:rPr>
          <w:rFonts w:ascii="Times New Roman"/>
          <w:b w:val="false"/>
          <w:i w:val="false"/>
          <w:color w:val="000000"/>
          <w:sz w:val="28"/>
        </w:rPr>
        <w:t>
      "5. Осы баптың ережелері шет мемлекеттердің Қазақстан Республикасында аккредиттелген дипломатиялық немесе оларға теңестірілген өкілдіктерінің, консулдық мекемелерінің, халықаралық ұйымдардың және олардың өкілдіктерінің қызметкерлері болып табылатын шетелдіктерге немесе азаматтығы жоқ адамдарға, сондай-ақ олардың өздерімен бірге тұратын отбасы мүшелеріне қолданылмайды.</w:t>
      </w:r>
    </w:p>
    <w:bookmarkEnd w:id="1458"/>
    <w:bookmarkStart w:name="z1797" w:id="1459"/>
    <w:p>
      <w:pPr>
        <w:spacing w:after="0"/>
        <w:ind w:left="0"/>
        <w:jc w:val="both"/>
      </w:pPr>
      <w:r>
        <w:rPr>
          <w:rFonts w:ascii="Times New Roman"/>
          <w:b w:val="false"/>
          <w:i w:val="false"/>
          <w:color w:val="000000"/>
          <w:sz w:val="28"/>
        </w:rPr>
        <w:t>
      6. Жеке тұлғаның осы Кодекстің 635-бабында белгіленген мерзімде кірістер мен мүлік туралы декларацияны тапсырмауы осындай жеке тұлғада:</w:t>
      </w:r>
    </w:p>
    <w:bookmarkEnd w:id="1459"/>
    <w:bookmarkStart w:name="z1798" w:id="1460"/>
    <w:p>
      <w:pPr>
        <w:spacing w:after="0"/>
        <w:ind w:left="0"/>
        <w:jc w:val="both"/>
      </w:pPr>
      <w:r>
        <w:rPr>
          <w:rFonts w:ascii="Times New Roman"/>
          <w:b w:val="false"/>
          <w:i w:val="false"/>
          <w:color w:val="000000"/>
          <w:sz w:val="28"/>
        </w:rPr>
        <w:t>
      жеке тұлғаның дербес салық салуға жататын кірістердің;</w:t>
      </w:r>
    </w:p>
    <w:bookmarkEnd w:id="1460"/>
    <w:bookmarkStart w:name="z1799" w:id="1461"/>
    <w:p>
      <w:pPr>
        <w:spacing w:after="0"/>
        <w:ind w:left="0"/>
        <w:jc w:val="both"/>
      </w:pPr>
      <w:r>
        <w:rPr>
          <w:rFonts w:ascii="Times New Roman"/>
          <w:b w:val="false"/>
          <w:i w:val="false"/>
          <w:color w:val="000000"/>
          <w:sz w:val="28"/>
        </w:rPr>
        <w:t>
      мемлекеттік немесе өзге тіркеуге жататын мүлікті, құқықтары және (немесе) мәмілелері мемлекеттік немесе өзге тіркеуге жататын мүлікті, оның ішінде Қазақстан Республикасының шегінен тыс жерлерде сатып алу, иеліктен шығару, өтеусіз алу фактісінің болмағанын растау болып есептеледі.";</w:t>
      </w:r>
    </w:p>
    <w:bookmarkEnd w:id="1461"/>
    <w:bookmarkStart w:name="z1800" w:id="1462"/>
    <w:p>
      <w:pPr>
        <w:spacing w:after="0"/>
        <w:ind w:left="0"/>
        <w:jc w:val="both"/>
      </w:pPr>
      <w:r>
        <w:rPr>
          <w:rFonts w:ascii="Times New Roman"/>
          <w:b w:val="false"/>
          <w:i w:val="false"/>
          <w:color w:val="000000"/>
          <w:sz w:val="28"/>
        </w:rPr>
        <w:t>
      253) 634-бапта:</w:t>
      </w:r>
    </w:p>
    <w:bookmarkEnd w:id="1462"/>
    <w:bookmarkStart w:name="z1801" w:id="1463"/>
    <w:p>
      <w:pPr>
        <w:spacing w:after="0"/>
        <w:ind w:left="0"/>
        <w:jc w:val="both"/>
      </w:pPr>
      <w:r>
        <w:rPr>
          <w:rFonts w:ascii="Times New Roman"/>
          <w:b w:val="false"/>
          <w:i w:val="false"/>
          <w:color w:val="000000"/>
          <w:sz w:val="28"/>
        </w:rPr>
        <w:t>
      1-тармақ алып тасталсын;</w:t>
      </w:r>
    </w:p>
    <w:bookmarkEnd w:id="1463"/>
    <w:bookmarkStart w:name="z1802" w:id="1464"/>
    <w:p>
      <w:pPr>
        <w:spacing w:after="0"/>
        <w:ind w:left="0"/>
        <w:jc w:val="both"/>
      </w:pPr>
      <w:r>
        <w:rPr>
          <w:rFonts w:ascii="Times New Roman"/>
          <w:b w:val="false"/>
          <w:i w:val="false"/>
          <w:color w:val="000000"/>
          <w:sz w:val="28"/>
        </w:rPr>
        <w:t>
      2-тармақта:</w:t>
      </w:r>
    </w:p>
    <w:bookmarkEnd w:id="1464"/>
    <w:bookmarkStart w:name="z1803" w:id="1465"/>
    <w:p>
      <w:pPr>
        <w:spacing w:after="0"/>
        <w:ind w:left="0"/>
        <w:jc w:val="both"/>
      </w:pPr>
      <w:r>
        <w:rPr>
          <w:rFonts w:ascii="Times New Roman"/>
          <w:b w:val="false"/>
          <w:i w:val="false"/>
          <w:color w:val="000000"/>
          <w:sz w:val="28"/>
        </w:rPr>
        <w:t>
      бірінші абзацтағы "толық декларация" деген сөздер "декларация" деген сөзбен ауыстырылсын;</w:t>
      </w:r>
    </w:p>
    <w:bookmarkEnd w:id="1465"/>
    <w:bookmarkStart w:name="z1804" w:id="1466"/>
    <w:p>
      <w:pPr>
        <w:spacing w:after="0"/>
        <w:ind w:left="0"/>
        <w:jc w:val="both"/>
      </w:pPr>
      <w:r>
        <w:rPr>
          <w:rFonts w:ascii="Times New Roman"/>
          <w:b w:val="false"/>
          <w:i w:val="false"/>
          <w:color w:val="000000"/>
          <w:sz w:val="28"/>
        </w:rPr>
        <w:t>
      4) тармақшадағы "талап туралы ақпаратты жеке тұлғалардың көрсетуіне арналады." деген сөздер "талап;" деген сөзбен ауыстырылып, мынадай мазмұндағы 5), 6) және 7) тармақшалармен толықтырылсын:</w:t>
      </w:r>
    </w:p>
    <w:bookmarkEnd w:id="1466"/>
    <w:bookmarkStart w:name="z1805" w:id="1467"/>
    <w:p>
      <w:pPr>
        <w:spacing w:after="0"/>
        <w:ind w:left="0"/>
        <w:jc w:val="both"/>
      </w:pPr>
      <w:r>
        <w:rPr>
          <w:rFonts w:ascii="Times New Roman"/>
          <w:b w:val="false"/>
          <w:i w:val="false"/>
          <w:color w:val="000000"/>
          <w:sz w:val="28"/>
        </w:rPr>
        <w:t>
      "5) Қазақстан Республикасының шегінен тыс жерлердегі шетелдік банктердегі банктік шоттарда жиынтығында республикалық бюджет туралы заңда белгіленген және есепті салықтық кезеңнің 31 желтоқсанына қолданыста болатын айлық есептік көрсеткіштің 1000 еселенген мөлшерінен асатын сомадағы ақша;</w:t>
      </w:r>
    </w:p>
    <w:bookmarkEnd w:id="1467"/>
    <w:bookmarkStart w:name="z1806" w:id="1468"/>
    <w:p>
      <w:pPr>
        <w:spacing w:after="0"/>
        <w:ind w:left="0"/>
        <w:jc w:val="both"/>
      </w:pPr>
      <w:r>
        <w:rPr>
          <w:rFonts w:ascii="Times New Roman"/>
          <w:b w:val="false"/>
          <w:i w:val="false"/>
          <w:color w:val="000000"/>
          <w:sz w:val="28"/>
        </w:rPr>
        <w:t>
      6) есепті салықтық кезеңнің 31 желтоқсанындағы жағдай бойынша жеке тұлғаның меншік құқығындағы қолда бар мүлік:</w:t>
      </w:r>
    </w:p>
    <w:bookmarkEnd w:id="1468"/>
    <w:bookmarkStart w:name="z1807" w:id="1469"/>
    <w:p>
      <w:pPr>
        <w:spacing w:after="0"/>
        <w:ind w:left="0"/>
        <w:jc w:val="both"/>
      </w:pPr>
      <w:r>
        <w:rPr>
          <w:rFonts w:ascii="Times New Roman"/>
          <w:b w:val="false"/>
          <w:i w:val="false"/>
          <w:color w:val="000000"/>
          <w:sz w:val="28"/>
        </w:rPr>
        <w:t xml:space="preserve">
      шет мемлекеттің заңнамасына сәйкес шет мемлекеттің құзыретті органында мемлекеттік немесе өзге тіркеуге (есепке алуға) жататын не ол бойынша құқықтар және (немесе) мәмілелер мемлекеттік немесе өзге тіркеуге (есепке алуға) жататын жылжымайтын мүлік; </w:t>
      </w:r>
    </w:p>
    <w:bookmarkEnd w:id="1469"/>
    <w:bookmarkStart w:name="z1808" w:id="1470"/>
    <w:p>
      <w:pPr>
        <w:spacing w:after="0"/>
        <w:ind w:left="0"/>
        <w:jc w:val="both"/>
      </w:pPr>
      <w:r>
        <w:rPr>
          <w:rFonts w:ascii="Times New Roman"/>
          <w:b w:val="false"/>
          <w:i w:val="false"/>
          <w:color w:val="000000"/>
          <w:sz w:val="28"/>
        </w:rPr>
        <w:t>
      эмитенттері Қазақстан Республикасының шегінен тыс жерлерде тіркелген бағалы қағаздар;</w:t>
      </w:r>
    </w:p>
    <w:bookmarkEnd w:id="1470"/>
    <w:bookmarkStart w:name="z1809" w:id="1471"/>
    <w:p>
      <w:pPr>
        <w:spacing w:after="0"/>
        <w:ind w:left="0"/>
        <w:jc w:val="both"/>
      </w:pPr>
      <w:r>
        <w:rPr>
          <w:rFonts w:ascii="Times New Roman"/>
          <w:b w:val="false"/>
          <w:i w:val="false"/>
          <w:color w:val="000000"/>
          <w:sz w:val="28"/>
        </w:rPr>
        <w:t>
      Қазақстан Республикасының шегінен тыс жерлерде тіркелген заңды тұлғаның жарғылық капиталына қатысу үлесі;</w:t>
      </w:r>
    </w:p>
    <w:bookmarkEnd w:id="1471"/>
    <w:bookmarkStart w:name="z1810" w:id="1472"/>
    <w:p>
      <w:pPr>
        <w:spacing w:after="0"/>
        <w:ind w:left="0"/>
        <w:jc w:val="both"/>
      </w:pPr>
      <w:r>
        <w:rPr>
          <w:rFonts w:ascii="Times New Roman"/>
          <w:b w:val="false"/>
          <w:i w:val="false"/>
          <w:color w:val="000000"/>
          <w:sz w:val="28"/>
        </w:rPr>
        <w:t>
      7)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міндеттеменің немесе талаптың туындауына негіз болып табылатын, нотариат куәландырған (айғақтаған) шарт немесе өзге де құжат болған кезде басқа тұлғалардың жеке тұлға алдындағы берешегі (дебиторлық берешегі) және (немесе) жеке тұлғаның басқа тұлғалар алдындағы берешегі (кредиторлық берешегі) туралы ақпаратты жеке тұлғалардың көрсетуіне арналады.";</w:t>
      </w:r>
    </w:p>
    <w:bookmarkEnd w:id="1472"/>
    <w:bookmarkStart w:name="z1811" w:id="1473"/>
    <w:p>
      <w:pPr>
        <w:spacing w:after="0"/>
        <w:ind w:left="0"/>
        <w:jc w:val="both"/>
      </w:pPr>
      <w:r>
        <w:rPr>
          <w:rFonts w:ascii="Times New Roman"/>
          <w:b w:val="false"/>
          <w:i w:val="false"/>
          <w:color w:val="000000"/>
          <w:sz w:val="28"/>
        </w:rPr>
        <w:t>
      3 және 4-тармақтардағы "толық" деген сөз алып тасталсын;</w:t>
      </w:r>
    </w:p>
    <w:bookmarkEnd w:id="1473"/>
    <w:bookmarkStart w:name="z1812" w:id="1474"/>
    <w:p>
      <w:pPr>
        <w:spacing w:after="0"/>
        <w:ind w:left="0"/>
        <w:jc w:val="both"/>
      </w:pPr>
      <w:r>
        <w:rPr>
          <w:rFonts w:ascii="Times New Roman"/>
          <w:b w:val="false"/>
          <w:i w:val="false"/>
          <w:color w:val="000000"/>
          <w:sz w:val="28"/>
        </w:rPr>
        <w:t>
      5-тармақ алып тасталсын;</w:t>
      </w:r>
    </w:p>
    <w:bookmarkEnd w:id="1474"/>
    <w:bookmarkStart w:name="z1813" w:id="1475"/>
    <w:p>
      <w:pPr>
        <w:spacing w:after="0"/>
        <w:ind w:left="0"/>
        <w:jc w:val="both"/>
      </w:pPr>
      <w:r>
        <w:rPr>
          <w:rFonts w:ascii="Times New Roman"/>
          <w:b w:val="false"/>
          <w:i w:val="false"/>
          <w:color w:val="000000"/>
          <w:sz w:val="28"/>
        </w:rPr>
        <w:t>
      254) 635-баптың 3-тармағы мынадай редакцияда жазылсын:</w:t>
      </w:r>
    </w:p>
    <w:bookmarkEnd w:id="1475"/>
    <w:bookmarkStart w:name="z1814" w:id="1476"/>
    <w:p>
      <w:pPr>
        <w:spacing w:after="0"/>
        <w:ind w:left="0"/>
        <w:jc w:val="both"/>
      </w:pPr>
      <w:r>
        <w:rPr>
          <w:rFonts w:ascii="Times New Roman"/>
          <w:b w:val="false"/>
          <w:i w:val="false"/>
          <w:color w:val="000000"/>
          <w:sz w:val="28"/>
        </w:rPr>
        <w:t xml:space="preserve">
      "3. Егер кірістер мен мүлік туралы декларацияны тапсыру күніне бекітілген қаржылық есептілік болмаған жағдайда, бақыланатын шетелдік компаниялардың немесе бақыланатын шетелдік компаниялардың тұрақты мекемелерінің жиынтық пайдасын есептеу осы Кодекстің </w:t>
      </w:r>
      <w:r>
        <w:rPr>
          <w:rFonts w:ascii="Times New Roman"/>
          <w:b w:val="false"/>
          <w:i w:val="false"/>
          <w:color w:val="000000"/>
          <w:sz w:val="28"/>
        </w:rPr>
        <w:t>211-бабының</w:t>
      </w:r>
      <w:r>
        <w:rPr>
          <w:rFonts w:ascii="Times New Roman"/>
          <w:b w:val="false"/>
          <w:i w:val="false"/>
          <w:color w:val="000000"/>
          <w:sz w:val="28"/>
        </w:rPr>
        <w:t xml:space="preserve"> ережелері ескеріле отырып, қаржылық есептілік бекітілген күннен кейінгі алпыс жұмыс күні ішінде, бірақ есепті салықтық кезеңнен кейінгі екінші жылдың 31 наурызынан кешіктірілмей тапсырылатын кірістер мен мүлік туралы қосымша декларацияда жүргізіледі.";</w:t>
      </w:r>
    </w:p>
    <w:bookmarkEnd w:id="1476"/>
    <w:bookmarkStart w:name="z1815" w:id="1477"/>
    <w:p>
      <w:pPr>
        <w:spacing w:after="0"/>
        <w:ind w:left="0"/>
        <w:jc w:val="both"/>
      </w:pPr>
      <w:r>
        <w:rPr>
          <w:rFonts w:ascii="Times New Roman"/>
          <w:b w:val="false"/>
          <w:i w:val="false"/>
          <w:color w:val="000000"/>
          <w:sz w:val="28"/>
        </w:rPr>
        <w:t>
      255) 637-баптың 3-тармағының жетінші және сегізінші абзацтары алып тасталсын;</w:t>
      </w:r>
    </w:p>
    <w:bookmarkEnd w:id="1477"/>
    <w:bookmarkStart w:name="z1816" w:id="1478"/>
    <w:p>
      <w:pPr>
        <w:spacing w:after="0"/>
        <w:ind w:left="0"/>
        <w:jc w:val="both"/>
      </w:pPr>
      <w:r>
        <w:rPr>
          <w:rFonts w:ascii="Times New Roman"/>
          <w:b w:val="false"/>
          <w:i w:val="false"/>
          <w:color w:val="000000"/>
          <w:sz w:val="28"/>
        </w:rPr>
        <w:t>
      256) 638-баптың 2-тармағында:</w:t>
      </w:r>
    </w:p>
    <w:bookmarkEnd w:id="1478"/>
    <w:bookmarkStart w:name="z1817" w:id="1479"/>
    <w:p>
      <w:pPr>
        <w:spacing w:after="0"/>
        <w:ind w:left="0"/>
        <w:jc w:val="both"/>
      </w:pPr>
      <w:r>
        <w:rPr>
          <w:rFonts w:ascii="Times New Roman"/>
          <w:b w:val="false"/>
          <w:i w:val="false"/>
          <w:color w:val="000000"/>
          <w:sz w:val="28"/>
        </w:rPr>
        <w:t xml:space="preserve">
      бірінші бөліктің алтыншы абзацы мынадай редакцияда жазылсын: </w:t>
      </w:r>
    </w:p>
    <w:bookmarkEnd w:id="1479"/>
    <w:bookmarkStart w:name="z1818" w:id="1480"/>
    <w:p>
      <w:pPr>
        <w:spacing w:after="0"/>
        <w:ind w:left="0"/>
        <w:jc w:val="both"/>
      </w:pPr>
      <w:r>
        <w:rPr>
          <w:rFonts w:ascii="Times New Roman"/>
          <w:b w:val="false"/>
          <w:i w:val="false"/>
          <w:color w:val="000000"/>
          <w:sz w:val="28"/>
        </w:rPr>
        <w:t xml:space="preserve">
      "Мт – табыс салығын, оның ішінде осы Кодекстің </w:t>
      </w:r>
      <w:r>
        <w:rPr>
          <w:rFonts w:ascii="Times New Roman"/>
          <w:b w:val="false"/>
          <w:i w:val="false"/>
          <w:color w:val="000000"/>
          <w:sz w:val="28"/>
        </w:rPr>
        <w:t>340-бабы</w:t>
      </w:r>
      <w:r>
        <w:rPr>
          <w:rFonts w:ascii="Times New Roman"/>
          <w:b w:val="false"/>
          <w:i w:val="false"/>
          <w:color w:val="000000"/>
          <w:sz w:val="28"/>
        </w:rPr>
        <w:t xml:space="preserve"> 3-тармағының 1) – 10) тармақшаларында көрсетілген кірістерден Қазақстан Республикасында төлем көзінен ұсталған табыс салығын есепке алмағанда,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12) тармақшасына сәйкес есептелген тиімді мөлшерлеме.";</w:t>
      </w:r>
    </w:p>
    <w:bookmarkEnd w:id="1480"/>
    <w:bookmarkStart w:name="z1819" w:id="1481"/>
    <w:p>
      <w:pPr>
        <w:spacing w:after="0"/>
        <w:ind w:left="0"/>
        <w:jc w:val="both"/>
      </w:pPr>
      <w:r>
        <w:rPr>
          <w:rFonts w:ascii="Times New Roman"/>
          <w:b w:val="false"/>
          <w:i w:val="false"/>
          <w:color w:val="000000"/>
          <w:sz w:val="28"/>
        </w:rPr>
        <w:t>
      екінші бөлік мынадай редакцияда жазылсын:</w:t>
      </w:r>
    </w:p>
    <w:bookmarkEnd w:id="1481"/>
    <w:bookmarkStart w:name="z1820" w:id="1482"/>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және (немесе) бақыланатын шетелдік компанияның және (немесе) бақыланатын шетелдік компанияның тұрақты мекемесінің жиынтық пайдасын есептеу кезінде резидент ағымдағы салықтық кезеңде пассив кірістер үлесі бар формуланы пайдаланатын бақыланатын шетелдік компанияға және (немесе) бақыланатын шетелдік компанияның тұрақты мекемесіне қолданылмайды.";</w:t>
      </w:r>
    </w:p>
    <w:bookmarkEnd w:id="1482"/>
    <w:bookmarkStart w:name="z1821" w:id="1483"/>
    <w:p>
      <w:pPr>
        <w:spacing w:after="0"/>
        <w:ind w:left="0"/>
        <w:jc w:val="both"/>
      </w:pPr>
      <w:r>
        <w:rPr>
          <w:rFonts w:ascii="Times New Roman"/>
          <w:b w:val="false"/>
          <w:i w:val="false"/>
          <w:color w:val="000000"/>
          <w:sz w:val="28"/>
        </w:rPr>
        <w:t>
      257) 639-бап алып тасталсын;</w:t>
      </w:r>
    </w:p>
    <w:bookmarkEnd w:id="1483"/>
    <w:bookmarkStart w:name="z1822" w:id="1484"/>
    <w:p>
      <w:pPr>
        <w:spacing w:after="0"/>
        <w:ind w:left="0"/>
        <w:jc w:val="both"/>
      </w:pPr>
      <w:r>
        <w:rPr>
          <w:rFonts w:ascii="Times New Roman"/>
          <w:b w:val="false"/>
          <w:i w:val="false"/>
          <w:color w:val="000000"/>
          <w:sz w:val="28"/>
        </w:rPr>
        <w:t xml:space="preserve">
      258) 641-бап мынадай мазмұндағы екінші бөлікпен толықтырылсын: </w:t>
      </w:r>
    </w:p>
    <w:bookmarkEnd w:id="1484"/>
    <w:bookmarkStart w:name="z1823" w:id="1485"/>
    <w:p>
      <w:pPr>
        <w:spacing w:after="0"/>
        <w:ind w:left="0"/>
        <w:jc w:val="both"/>
      </w:pPr>
      <w:r>
        <w:rPr>
          <w:rFonts w:ascii="Times New Roman"/>
          <w:b w:val="false"/>
          <w:i w:val="false"/>
          <w:color w:val="000000"/>
          <w:sz w:val="28"/>
        </w:rPr>
        <w:t>
      "Жеке тұлға осы Кодекстің 635-бабының 3-тармағында белгіленген мерзімнен кейін күнтізбелік он күннен кешіктірмей салықтық кезеңнің қорытындылары бойынша, бақыланатын шетелдік компанияның және (немесе) бақыланатын шетелдік компанияның тұрақты мекемесінің жиынтық пайдасынан есептелген жеке табыс салығын төлеуді жүзеге асырады. Бұл ретте осы бөліктің ережелері жеңілдікті салық салынатын мемлекеттерде тіркелген бақыланатын шетелдік компаниялардың және (немесе) бақыланатын шетелдік компаниялардың тұрақты мекемелерінің жиынтық пайдасынан есептелген жеке табыс салығына қолданылмайды.";</w:t>
      </w:r>
    </w:p>
    <w:bookmarkEnd w:id="1485"/>
    <w:bookmarkStart w:name="z1824" w:id="1486"/>
    <w:p>
      <w:pPr>
        <w:spacing w:after="0"/>
        <w:ind w:left="0"/>
        <w:jc w:val="both"/>
      </w:pPr>
      <w:r>
        <w:rPr>
          <w:rFonts w:ascii="Times New Roman"/>
          <w:b w:val="false"/>
          <w:i w:val="false"/>
          <w:color w:val="000000"/>
          <w:sz w:val="28"/>
        </w:rPr>
        <w:t xml:space="preserve">
      259) </w:t>
      </w:r>
      <w:r>
        <w:rPr>
          <w:rFonts w:ascii="Times New Roman"/>
          <w:b w:val="false"/>
          <w:i w:val="false"/>
          <w:color w:val="000000"/>
          <w:sz w:val="28"/>
        </w:rPr>
        <w:t>644-баптың</w:t>
      </w:r>
      <w:r>
        <w:rPr>
          <w:rFonts w:ascii="Times New Roman"/>
          <w:b w:val="false"/>
          <w:i w:val="false"/>
          <w:color w:val="000000"/>
          <w:sz w:val="28"/>
        </w:rPr>
        <w:t xml:space="preserve"> 2-тармағында:</w:t>
      </w:r>
    </w:p>
    <w:bookmarkEnd w:id="1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826" w:id="1487"/>
    <w:p>
      <w:pPr>
        <w:spacing w:after="0"/>
        <w:ind w:left="0"/>
        <w:jc w:val="both"/>
      </w:pPr>
      <w:r>
        <w:rPr>
          <w:rFonts w:ascii="Times New Roman"/>
          <w:b w:val="false"/>
          <w:i w:val="false"/>
          <w:color w:val="000000"/>
          <w:sz w:val="28"/>
        </w:rPr>
        <w:t xml:space="preserve">
      "3) бейрезидент-заңды тұлғаның: </w:t>
      </w:r>
    </w:p>
    <w:bookmarkEnd w:id="1487"/>
    <w:bookmarkStart w:name="z1827" w:id="1488"/>
    <w:p>
      <w:pPr>
        <w:spacing w:after="0"/>
        <w:ind w:left="0"/>
        <w:jc w:val="both"/>
      </w:pPr>
      <w:r>
        <w:rPr>
          <w:rFonts w:ascii="Times New Roman"/>
          <w:b w:val="false"/>
          <w:i w:val="false"/>
          <w:color w:val="000000"/>
          <w:sz w:val="28"/>
        </w:rPr>
        <w:t>
      осы Кодекстің 291-бабы 1-тармағының 1), 2) және 3) тармақшаларында айқындалған дербес білім беру ұйымдарынан;</w:t>
      </w:r>
    </w:p>
    <w:bookmarkEnd w:id="1488"/>
    <w:bookmarkStart w:name="z1828" w:id="1489"/>
    <w:p>
      <w:pPr>
        <w:spacing w:after="0"/>
        <w:ind w:left="0"/>
        <w:jc w:val="both"/>
      </w:pPr>
      <w:r>
        <w:rPr>
          <w:rFonts w:ascii="Times New Roman"/>
          <w:b w:val="false"/>
          <w:i w:val="false"/>
          <w:color w:val="000000"/>
          <w:sz w:val="28"/>
        </w:rPr>
        <w:t>
      осы тармақшаның екінші абзацында көрсетілген тұлға құрған, осы Кодекстің 289-бабының ережелерін қолданатын коммерциялық емес ұйымнан;</w:t>
      </w:r>
    </w:p>
    <w:bookmarkEnd w:id="1489"/>
    <w:bookmarkStart w:name="z1829" w:id="149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1-тармағының 4) және 5) тармақшаларында көрсетілген қызмет түрлері бойынша жұмыстарды орындағаны, қызметтерді көрсеткені үшін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1-тармағының 4) және 5) тармақшаларында айқындалған дербес білім беру ұйымынан; </w:t>
      </w:r>
    </w:p>
    <w:bookmarkEnd w:id="1490"/>
    <w:bookmarkStart w:name="z1830" w:id="1491"/>
    <w:p>
      <w:pPr>
        <w:spacing w:after="0"/>
        <w:ind w:left="0"/>
        <w:jc w:val="both"/>
      </w:pPr>
      <w:r>
        <w:rPr>
          <w:rFonts w:ascii="Times New Roman"/>
          <w:b w:val="false"/>
          <w:i w:val="false"/>
          <w:color w:val="000000"/>
          <w:sz w:val="28"/>
        </w:rPr>
        <w:t>
      "Астана" халықаралық қаржы орталығының органдарынан немесе "Астана" халықаралық қаржы орталығы органының ұйымдарынан алынған кірісі;";</w:t>
      </w:r>
    </w:p>
    <w:bookmarkEnd w:id="1491"/>
    <w:bookmarkStart w:name="z1831" w:id="1492"/>
    <w:p>
      <w:pPr>
        <w:spacing w:after="0"/>
        <w:ind w:left="0"/>
        <w:jc w:val="both"/>
      </w:pPr>
      <w:r>
        <w:rPr>
          <w:rFonts w:ascii="Times New Roman"/>
          <w:b w:val="false"/>
          <w:i w:val="false"/>
          <w:color w:val="000000"/>
          <w:sz w:val="28"/>
        </w:rPr>
        <w:t xml:space="preserve">
      3-1) тармақшаның екінші абзацындағы "индустриялық-инновациялық қызметті мемлекеттік қолдау саласындағы уәкілетті органмен" деген сөздер "техникалық реттеу саласындағы мемлекеттік реттеуді жүзеге асыратын уәкілетті мемлекеттік органмен" деген сөздермен ауыстырылсын; </w:t>
      </w:r>
    </w:p>
    <w:bookmarkEnd w:id="1492"/>
    <w:bookmarkStart w:name="z1832" w:id="1493"/>
    <w:p>
      <w:pPr>
        <w:spacing w:after="0"/>
        <w:ind w:left="0"/>
        <w:jc w:val="both"/>
      </w:pPr>
      <w:r>
        <w:rPr>
          <w:rFonts w:ascii="Times New Roman"/>
          <w:b w:val="false"/>
          <w:i w:val="false"/>
          <w:color w:val="000000"/>
          <w:sz w:val="28"/>
        </w:rPr>
        <w:t xml:space="preserve">
      260) </w:t>
      </w:r>
      <w:r>
        <w:rPr>
          <w:rFonts w:ascii="Times New Roman"/>
          <w:b w:val="false"/>
          <w:i w:val="false"/>
          <w:color w:val="000000"/>
          <w:sz w:val="28"/>
        </w:rPr>
        <w:t>645-баптың</w:t>
      </w:r>
      <w:r>
        <w:rPr>
          <w:rFonts w:ascii="Times New Roman"/>
          <w:b w:val="false"/>
          <w:i w:val="false"/>
          <w:color w:val="000000"/>
          <w:sz w:val="28"/>
        </w:rPr>
        <w:t xml:space="preserve"> 9-тармағында:</w:t>
      </w:r>
    </w:p>
    <w:bookmarkEnd w:id="1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1834" w:id="1494"/>
    <w:p>
      <w:pPr>
        <w:spacing w:after="0"/>
        <w:ind w:left="0"/>
        <w:jc w:val="both"/>
      </w:pPr>
      <w:r>
        <w:rPr>
          <w:rFonts w:ascii="Times New Roman"/>
          <w:b w:val="false"/>
          <w:i w:val="false"/>
          <w:color w:val="000000"/>
          <w:sz w:val="28"/>
        </w:rPr>
        <w:t>
      үшінші бөлік "иеленудің" деген сөз "иеленуінің" деген сөзбен ауыстырылып, "нәтижесінде алса" деген сөзден кейін "немесе осы заңды тұлғалардың құрылтайшылары (меншік иелері) сол бір тұлғалар болып табылатын жағдайда бір заңды тұлға басқа заңды тұлғадан сатып алса" деген сөздермен толықтырылсын;</w:t>
      </w:r>
    </w:p>
    <w:bookmarkEnd w:id="1494"/>
    <w:bookmarkStart w:name="z1835" w:id="1495"/>
    <w:p>
      <w:pPr>
        <w:spacing w:after="0"/>
        <w:ind w:left="0"/>
        <w:jc w:val="both"/>
      </w:pPr>
      <w:r>
        <w:rPr>
          <w:rFonts w:ascii="Times New Roman"/>
          <w:b w:val="false"/>
          <w:i w:val="false"/>
          <w:color w:val="000000"/>
          <w:sz w:val="28"/>
        </w:rPr>
        <w:t>
      төртінші бөліктің бірінші абзацы "ережелері" деген сөзден кейін "бұрын корпоративтік табыс салығы салынған және" деген сөздермен толықтырылып, төртінші абзацындағы "дивидендтерге" деген сөз "кірістерге" деген сөзбен ауыстырылсын;</w:t>
      </w:r>
    </w:p>
    <w:bookmarkEnd w:id="1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бесінші бөлігінің бірінші абзацы "ережелері" деген сөзден кейін "бұрын корпоративтік табыс салығы салынған және" деген сөздермен толықтырылып, төртінші абзацындағы "дивидендтерге" деген сөз "кірістерге" деген сөзбен ауыстырылсын;</w:t>
      </w:r>
    </w:p>
    <w:bookmarkStart w:name="z1837" w:id="1496"/>
    <w:p>
      <w:pPr>
        <w:spacing w:after="0"/>
        <w:ind w:left="0"/>
        <w:jc w:val="both"/>
      </w:pPr>
      <w:r>
        <w:rPr>
          <w:rFonts w:ascii="Times New Roman"/>
          <w:b w:val="false"/>
          <w:i w:val="false"/>
          <w:color w:val="000000"/>
          <w:sz w:val="28"/>
        </w:rPr>
        <w:t xml:space="preserve">
      мынадай мазмұндағы 15) тармақшамен толықтырылсын: </w:t>
      </w:r>
    </w:p>
    <w:bookmarkEnd w:id="1496"/>
    <w:bookmarkStart w:name="z1838" w:id="1497"/>
    <w:p>
      <w:pPr>
        <w:spacing w:after="0"/>
        <w:ind w:left="0"/>
        <w:jc w:val="both"/>
      </w:pPr>
      <w:r>
        <w:rPr>
          <w:rFonts w:ascii="Times New Roman"/>
          <w:b w:val="false"/>
          <w:i w:val="false"/>
          <w:color w:val="000000"/>
          <w:sz w:val="28"/>
        </w:rPr>
        <w:t>
      "15) 2012 жылғы 31 желтоқсанды қоса алғанда есепке жазылған сыйақы бойынша берешекті қоса алғанда, борышты кешіру осы Кодекстің 232-бабының 2-1-тармағында белгіленген тәртіппен және шарттарда жүргізілген кредит (қарыз) бойынша берешектің және (немесе) кредитке (қарызға) байланысты берешектің, оның ішінде тұрақсыздық айыбының (айыппұлдар, өсімпұл) сомасы;";</w:t>
      </w:r>
    </w:p>
    <w:bookmarkEnd w:id="1497"/>
    <w:bookmarkStart w:name="z1839" w:id="1498"/>
    <w:p>
      <w:pPr>
        <w:spacing w:after="0"/>
        <w:ind w:left="0"/>
        <w:jc w:val="both"/>
      </w:pPr>
      <w:r>
        <w:rPr>
          <w:rFonts w:ascii="Times New Roman"/>
          <w:b w:val="false"/>
          <w:i w:val="false"/>
          <w:color w:val="000000"/>
          <w:sz w:val="28"/>
        </w:rPr>
        <w:t xml:space="preserve">
      мынадай мазмұндағы 16) тармақшамен толықтырылсын: </w:t>
      </w:r>
    </w:p>
    <w:bookmarkEnd w:id="1498"/>
    <w:bookmarkStart w:name="z1840" w:id="1499"/>
    <w:p>
      <w:pPr>
        <w:spacing w:after="0"/>
        <w:ind w:left="0"/>
        <w:jc w:val="both"/>
      </w:pPr>
      <w:r>
        <w:rPr>
          <w:rFonts w:ascii="Times New Roman"/>
          <w:b w:val="false"/>
          <w:i w:val="false"/>
          <w:color w:val="000000"/>
          <w:sz w:val="28"/>
        </w:rPr>
        <w:t>
      "16) резиденттік елінде таратылған не кешіру кезінде кепілдері жоқ Қазақстан Республикасының бейрезидент-қарыз алушыларына қатысты, осындай кредиттерге сыйақы бойынша берешекті қоса алғанда, борышты кешіру осы Кодекстің 232-бабы 5-тармағының 12) тармақшасында айқындалған тәртіппен жүргізілген кредит (қарыз) бойынша берешек сомасы.";</w:t>
      </w:r>
    </w:p>
    <w:bookmarkEnd w:id="1499"/>
    <w:bookmarkStart w:name="z1841" w:id="1500"/>
    <w:p>
      <w:pPr>
        <w:spacing w:after="0"/>
        <w:ind w:left="0"/>
        <w:jc w:val="both"/>
      </w:pPr>
      <w:r>
        <w:rPr>
          <w:rFonts w:ascii="Times New Roman"/>
          <w:b w:val="false"/>
          <w:i w:val="false"/>
          <w:color w:val="000000"/>
          <w:sz w:val="28"/>
        </w:rPr>
        <w:t xml:space="preserve">
      261) </w:t>
      </w:r>
      <w:r>
        <w:rPr>
          <w:rFonts w:ascii="Times New Roman"/>
          <w:b w:val="false"/>
          <w:i w:val="false"/>
          <w:color w:val="000000"/>
          <w:sz w:val="28"/>
        </w:rPr>
        <w:t>650-баптың</w:t>
      </w:r>
      <w:r>
        <w:rPr>
          <w:rFonts w:ascii="Times New Roman"/>
          <w:b w:val="false"/>
          <w:i w:val="false"/>
          <w:color w:val="000000"/>
          <w:sz w:val="28"/>
        </w:rPr>
        <w:t xml:space="preserve">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End w:id="1500"/>
    <w:bookmarkStart w:name="z1842" w:id="1501"/>
    <w:p>
      <w:pPr>
        <w:spacing w:after="0"/>
        <w:ind w:left="0"/>
        <w:jc w:val="both"/>
      </w:pPr>
      <w:r>
        <w:rPr>
          <w:rFonts w:ascii="Times New Roman"/>
          <w:b w:val="false"/>
          <w:i w:val="false"/>
          <w:color w:val="000000"/>
          <w:sz w:val="28"/>
        </w:rPr>
        <w:t>
      "9. Салық агенті болып табылатын бейрезидент міндетті тіркелуге жатады.</w:t>
      </w:r>
    </w:p>
    <w:bookmarkEnd w:id="1501"/>
    <w:bookmarkStart w:name="z1843" w:id="1502"/>
    <w:p>
      <w:pPr>
        <w:spacing w:after="0"/>
        <w:ind w:left="0"/>
        <w:jc w:val="both"/>
      </w:pPr>
      <w:r>
        <w:rPr>
          <w:rFonts w:ascii="Times New Roman"/>
          <w:b w:val="false"/>
          <w:i w:val="false"/>
          <w:color w:val="000000"/>
          <w:sz w:val="28"/>
        </w:rPr>
        <w:t>
      Бұл ретте салық агенті болып табылатын бейрезидент-заңды тұлға осы Кодекстің 76-бабында айқындалған тәртіппен салық органында салық төлеуші ретінде тіркелуге жатады.";</w:t>
      </w:r>
    </w:p>
    <w:bookmarkEnd w:id="1502"/>
    <w:bookmarkStart w:name="z1844" w:id="1503"/>
    <w:p>
      <w:pPr>
        <w:spacing w:after="0"/>
        <w:ind w:left="0"/>
        <w:jc w:val="both"/>
      </w:pPr>
      <w:r>
        <w:rPr>
          <w:rFonts w:ascii="Times New Roman"/>
          <w:b w:val="false"/>
          <w:i w:val="false"/>
          <w:color w:val="000000"/>
          <w:sz w:val="28"/>
        </w:rPr>
        <w:t xml:space="preserve">
      262) </w:t>
      </w:r>
      <w:r>
        <w:rPr>
          <w:rFonts w:ascii="Times New Roman"/>
          <w:b w:val="false"/>
          <w:i w:val="false"/>
          <w:color w:val="000000"/>
          <w:sz w:val="28"/>
        </w:rPr>
        <w:t>654-бапта</w:t>
      </w:r>
      <w:r>
        <w:rPr>
          <w:rFonts w:ascii="Times New Roman"/>
          <w:b w:val="false"/>
          <w:i w:val="false"/>
          <w:color w:val="000000"/>
          <w:sz w:val="28"/>
        </w:rPr>
        <w:t>:</w:t>
      </w:r>
    </w:p>
    <w:bookmarkEnd w:id="1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үшінші бөлігінің бірінші абзацы "ережелері" деген сөзден кейін "бұрын корпоративтік табыс салығы салынған және" деген сөздермен толықтырылып, төртінші абзацындағы "дивидендтерге" деген сөз "кірістерге" деген сөзбен ауыстырылсын;</w:t>
      </w:r>
    </w:p>
    <w:bookmarkStart w:name="z1846" w:id="1504"/>
    <w:p>
      <w:pPr>
        <w:spacing w:after="0"/>
        <w:ind w:left="0"/>
        <w:jc w:val="both"/>
      </w:pPr>
      <w:r>
        <w:rPr>
          <w:rFonts w:ascii="Times New Roman"/>
          <w:b w:val="false"/>
          <w:i w:val="false"/>
          <w:color w:val="000000"/>
          <w:sz w:val="28"/>
        </w:rPr>
        <w:t>
      мынадай мазмұндағы 13) тармақшамен толықтырылсын:</w:t>
      </w:r>
    </w:p>
    <w:bookmarkEnd w:id="1504"/>
    <w:bookmarkStart w:name="z1847" w:id="1505"/>
    <w:p>
      <w:pPr>
        <w:spacing w:after="0"/>
        <w:ind w:left="0"/>
        <w:jc w:val="both"/>
      </w:pPr>
      <w:r>
        <w:rPr>
          <w:rFonts w:ascii="Times New Roman"/>
          <w:b w:val="false"/>
          <w:i w:val="false"/>
          <w:color w:val="000000"/>
          <w:sz w:val="28"/>
        </w:rPr>
        <w:t>
      "13) осындай кредиттерге 2012 жылғы 31 желтоқсанды қоса алғанда есепке жазылған сыйақы бойынша берешекті қоса алғанда, борышты кешіру осы Кодекстің 232-бабының 2-1-тармағында белгіленген тәртіппен және шарттарда жүргізілген кредит (қарыз) бойынша берешек сомасы.";</w:t>
      </w:r>
    </w:p>
    <w:bookmarkEnd w:id="1505"/>
    <w:bookmarkStart w:name="z1848" w:id="1506"/>
    <w:p>
      <w:pPr>
        <w:spacing w:after="0"/>
        <w:ind w:left="0"/>
        <w:jc w:val="both"/>
      </w:pPr>
      <w:r>
        <w:rPr>
          <w:rFonts w:ascii="Times New Roman"/>
          <w:b w:val="false"/>
          <w:i w:val="false"/>
          <w:color w:val="000000"/>
          <w:sz w:val="28"/>
        </w:rPr>
        <w:t xml:space="preserve">
      263) </w:t>
      </w:r>
      <w:r>
        <w:rPr>
          <w:rFonts w:ascii="Times New Roman"/>
          <w:b w:val="false"/>
          <w:i w:val="false"/>
          <w:color w:val="000000"/>
          <w:sz w:val="28"/>
        </w:rPr>
        <w:t>655-баптың</w:t>
      </w:r>
      <w:r>
        <w:rPr>
          <w:rFonts w:ascii="Times New Roman"/>
          <w:b w:val="false"/>
          <w:i w:val="false"/>
          <w:color w:val="000000"/>
          <w:sz w:val="28"/>
        </w:rPr>
        <w:t xml:space="preserve"> </w:t>
      </w:r>
      <w:r>
        <w:rPr>
          <w:rFonts w:ascii="Times New Roman"/>
          <w:b w:val="false"/>
          <w:i w:val="false"/>
          <w:color w:val="000000"/>
          <w:sz w:val="28"/>
        </w:rPr>
        <w:t>5-тармағындағы</w:t>
      </w:r>
      <w:r>
        <w:rPr>
          <w:rFonts w:ascii="Times New Roman"/>
          <w:b w:val="false"/>
          <w:i w:val="false"/>
          <w:color w:val="000000"/>
          <w:sz w:val="28"/>
        </w:rPr>
        <w:t xml:space="preserve"> "25-күніне дейін" деген сөздер "25-інен кешіктірмей" деген сөздермен ауыстырылсын;</w:t>
      </w:r>
    </w:p>
    <w:bookmarkEnd w:id="1506"/>
    <w:bookmarkStart w:name="z1849" w:id="1507"/>
    <w:p>
      <w:pPr>
        <w:spacing w:after="0"/>
        <w:ind w:left="0"/>
        <w:jc w:val="both"/>
      </w:pPr>
      <w:r>
        <w:rPr>
          <w:rFonts w:ascii="Times New Roman"/>
          <w:b w:val="false"/>
          <w:i w:val="false"/>
          <w:color w:val="000000"/>
          <w:sz w:val="28"/>
        </w:rPr>
        <w:t xml:space="preserve">
      264) </w:t>
      </w:r>
      <w:r>
        <w:rPr>
          <w:rFonts w:ascii="Times New Roman"/>
          <w:b w:val="false"/>
          <w:i w:val="false"/>
          <w:color w:val="000000"/>
          <w:sz w:val="28"/>
        </w:rPr>
        <w:t>656-бап</w:t>
      </w:r>
      <w:r>
        <w:rPr>
          <w:rFonts w:ascii="Times New Roman"/>
          <w:b w:val="false"/>
          <w:i w:val="false"/>
          <w:color w:val="000000"/>
          <w:sz w:val="28"/>
        </w:rPr>
        <w:t xml:space="preserve"> мынадай мазмұндағы 6-тармақпен толықтырылсын:</w:t>
      </w:r>
    </w:p>
    <w:bookmarkEnd w:id="1507"/>
    <w:bookmarkStart w:name="z1850" w:id="1508"/>
    <w:p>
      <w:pPr>
        <w:spacing w:after="0"/>
        <w:ind w:left="0"/>
        <w:jc w:val="both"/>
      </w:pPr>
      <w:r>
        <w:rPr>
          <w:rFonts w:ascii="Times New Roman"/>
          <w:b w:val="false"/>
          <w:i w:val="false"/>
          <w:color w:val="000000"/>
          <w:sz w:val="28"/>
        </w:rPr>
        <w:t>
      "6. Кірісті шетел валютасында төлеу кезінде төлем көзінен салық салынатын кіріс мөлшері кірісті төлеу күнінің алдындағы соңғы жұмыс күні айқындалған валюта айырбастаудың нарықтық бағамы қолданыла отырып, теңгемен қайта есептеледі.";</w:t>
      </w:r>
    </w:p>
    <w:bookmarkEnd w:id="1508"/>
    <w:bookmarkStart w:name="z1851" w:id="1509"/>
    <w:p>
      <w:pPr>
        <w:spacing w:after="0"/>
        <w:ind w:left="0"/>
        <w:jc w:val="both"/>
      </w:pPr>
      <w:r>
        <w:rPr>
          <w:rFonts w:ascii="Times New Roman"/>
          <w:b w:val="false"/>
          <w:i w:val="false"/>
          <w:color w:val="000000"/>
          <w:sz w:val="28"/>
        </w:rPr>
        <w:t xml:space="preserve">
      265) </w:t>
      </w:r>
      <w:r>
        <w:rPr>
          <w:rFonts w:ascii="Times New Roman"/>
          <w:b w:val="false"/>
          <w:i w:val="false"/>
          <w:color w:val="000000"/>
          <w:sz w:val="28"/>
        </w:rPr>
        <w:t>666-бапта</w:t>
      </w:r>
      <w:r>
        <w:rPr>
          <w:rFonts w:ascii="Times New Roman"/>
          <w:b w:val="false"/>
          <w:i w:val="false"/>
          <w:color w:val="000000"/>
          <w:sz w:val="28"/>
        </w:rPr>
        <w:t>:</w:t>
      </w:r>
    </w:p>
    <w:bookmarkEnd w:id="1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"Осы" деген сөз "Егер халықаралық шартта өзгеше белгіленбесе, осы"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54" w:id="1510"/>
    <w:p>
      <w:pPr>
        <w:spacing w:after="0"/>
        <w:ind w:left="0"/>
        <w:jc w:val="both"/>
      </w:pPr>
      <w:r>
        <w:rPr>
          <w:rFonts w:ascii="Times New Roman"/>
          <w:b w:val="false"/>
          <w:i w:val="false"/>
          <w:color w:val="000000"/>
          <w:sz w:val="28"/>
        </w:rPr>
        <w:t>
      "3. Салық агентінің бейрезидентке кірісті төлеу немесе бейрезиденттің есепке жазылған, бірақ төленбеген кірісін шегерімге жатқызу кезінде салық салудан босатуды дербес қолдануға құқығы бар.</w:t>
      </w:r>
    </w:p>
    <w:bookmarkEnd w:id="1510"/>
    <w:bookmarkStart w:name="z1855" w:id="1511"/>
    <w:p>
      <w:pPr>
        <w:spacing w:after="0"/>
        <w:ind w:left="0"/>
        <w:jc w:val="both"/>
      </w:pPr>
      <w:r>
        <w:rPr>
          <w:rFonts w:ascii="Times New Roman"/>
          <w:b w:val="false"/>
          <w:i w:val="false"/>
          <w:color w:val="000000"/>
          <w:sz w:val="28"/>
        </w:rPr>
        <w:t>
      Салық агентінің өзара байланысты тарапы болып табылатын бейрезидентке кіріс төленген жағдайда, салық агенті, егер мұндай бейрезидент кірісті түпкілікті (нақты) алушы (иеленуші) болып табылатын жағдайда, осы баптың ережелерін қолдануға құқылы.</w:t>
      </w:r>
    </w:p>
    <w:bookmarkEnd w:id="1511"/>
    <w:bookmarkStart w:name="z1856" w:id="1512"/>
    <w:p>
      <w:pPr>
        <w:spacing w:after="0"/>
        <w:ind w:left="0"/>
        <w:jc w:val="both"/>
      </w:pPr>
      <w:r>
        <w:rPr>
          <w:rFonts w:ascii="Times New Roman"/>
          <w:b w:val="false"/>
          <w:i w:val="false"/>
          <w:color w:val="000000"/>
          <w:sz w:val="28"/>
        </w:rPr>
        <w:t>
      Осы бөлімнің мақсатында кірістерді түпкілікті (нақты) алушы (иеленуші) деп кірістерді иелену, пайдалану, оларға билік ету құқығы бар және мұндай кіріске қатысты делдал, оның ішінде агент, номиналды ұстаушы болып табылмайтын тұлғаны түсінген жөн.";</w:t>
      </w:r>
    </w:p>
    <w:bookmarkEnd w:id="1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58" w:id="1513"/>
    <w:p>
      <w:pPr>
        <w:spacing w:after="0"/>
        <w:ind w:left="0"/>
        <w:jc w:val="both"/>
      </w:pPr>
      <w:r>
        <w:rPr>
          <w:rFonts w:ascii="Times New Roman"/>
          <w:b w:val="false"/>
          <w:i w:val="false"/>
          <w:color w:val="000000"/>
          <w:sz w:val="28"/>
        </w:rPr>
        <w:t>
      "3. Салық агентінің бейрезидентке кірісті төлеу немесе бейрезиденттің есепке жазылған, бірақ төленбеген кірісін шегерімге жатқызу кезінде салық салудан босатуды дербес қолдануға құқығы бар.</w:t>
      </w:r>
    </w:p>
    <w:bookmarkEnd w:id="1513"/>
    <w:bookmarkStart w:name="z1859" w:id="1514"/>
    <w:p>
      <w:pPr>
        <w:spacing w:after="0"/>
        <w:ind w:left="0"/>
        <w:jc w:val="both"/>
      </w:pPr>
      <w:r>
        <w:rPr>
          <w:rFonts w:ascii="Times New Roman"/>
          <w:b w:val="false"/>
          <w:i w:val="false"/>
          <w:color w:val="000000"/>
          <w:sz w:val="28"/>
        </w:rPr>
        <w:t xml:space="preserve">
      Қазақстан Республикасы көпжақты халықаралық шартпен өзгерістер енгізілмеген халықаралық шарт жасасқан мемлекеттің резиденті болып табылатын бейрезидент-өзара байланысты тарапқа кіріс төленген жағдайда, салық агенті мұндай бейрезидент кірісті түпкілікті (нақты) алушы (иеленуші) болып табылатын жағдайда осы тармақтың бірінші бөлігінің ережесін қолдануға құқылы. </w:t>
      </w:r>
    </w:p>
    <w:bookmarkEnd w:id="1514"/>
    <w:bookmarkStart w:name="z1860" w:id="1515"/>
    <w:p>
      <w:pPr>
        <w:spacing w:after="0"/>
        <w:ind w:left="0"/>
        <w:jc w:val="both"/>
      </w:pPr>
      <w:r>
        <w:rPr>
          <w:rFonts w:ascii="Times New Roman"/>
          <w:b w:val="false"/>
          <w:i w:val="false"/>
          <w:color w:val="000000"/>
          <w:sz w:val="28"/>
        </w:rPr>
        <w:t>
      Қазақстан Республикасы көпжақты халықаралық шартпен өзгерістер енгізілген халықаралық шарт жасасқан мемлекеттің резиденті болып табылатын бейрезидент-өзара байланысты тарапқа кіріс төленген жағдайда, салық агенті бір мезгілде мынадай шарттар орындалған кезде осы тармақтың бірінші бөлігінің ережесін қолдануға құқылы:</w:t>
      </w:r>
    </w:p>
    <w:bookmarkEnd w:id="1515"/>
    <w:bookmarkStart w:name="z1861" w:id="1516"/>
    <w:p>
      <w:pPr>
        <w:spacing w:after="0"/>
        <w:ind w:left="0"/>
        <w:jc w:val="both"/>
      </w:pPr>
      <w:r>
        <w:rPr>
          <w:rFonts w:ascii="Times New Roman"/>
          <w:b w:val="false"/>
          <w:i w:val="false"/>
          <w:color w:val="000000"/>
          <w:sz w:val="28"/>
        </w:rPr>
        <w:t xml:space="preserve">
      мұндай кіріс резиденті бейрезидент болып табылатын шет мемлекеттегі бейрезиденттің салық салынатын кірісіне енгізілуге жатады және есепті кезеңде осындай кірісті салық салынатын кірістен алып тастау және (немесе) салық салынатын кірісті осындай кіріс сомасына азайту (түзету) және (немесе) осы салық салынатын кірістен төленген салықты есепті және (немесе) кейінгі кезеңдерде қайтару құқығынсыз салық салынуға жатады; </w:t>
      </w:r>
    </w:p>
    <w:bookmarkEnd w:id="1516"/>
    <w:bookmarkStart w:name="z1862" w:id="1517"/>
    <w:p>
      <w:pPr>
        <w:spacing w:after="0"/>
        <w:ind w:left="0"/>
        <w:jc w:val="both"/>
      </w:pPr>
      <w:r>
        <w:rPr>
          <w:rFonts w:ascii="Times New Roman"/>
          <w:b w:val="false"/>
          <w:i w:val="false"/>
          <w:color w:val="000000"/>
          <w:sz w:val="28"/>
        </w:rPr>
        <w:t>
      резиденті бейрезидент болып табылатын шет мемлекетте осы кіріске салық салу кезінде қолданылатын номиналды салық мөлшерлемесі есепті кезеңде кемінде 15 пайызды құрайды.</w:t>
      </w:r>
    </w:p>
    <w:bookmarkEnd w:id="1517"/>
    <w:bookmarkStart w:name="z1863" w:id="1518"/>
    <w:p>
      <w:pPr>
        <w:spacing w:after="0"/>
        <w:ind w:left="0"/>
        <w:jc w:val="both"/>
      </w:pPr>
      <w:r>
        <w:rPr>
          <w:rFonts w:ascii="Times New Roman"/>
          <w:b w:val="false"/>
          <w:i w:val="false"/>
          <w:color w:val="000000"/>
          <w:sz w:val="28"/>
        </w:rPr>
        <w:t>
      Осы тармақтың үшінші бөлігінің мақсаты үшін номиналды мөлшерлеме деп шет мемлекеттің салық заңнамасында белгіленген мөлшерлеме түсініледі.";</w:t>
      </w:r>
    </w:p>
    <w:bookmarkEnd w:id="1518"/>
    <w:bookmarkStart w:name="z1864" w:id="1519"/>
    <w:p>
      <w:pPr>
        <w:spacing w:after="0"/>
        <w:ind w:left="0"/>
        <w:jc w:val="both"/>
      </w:pPr>
      <w:r>
        <w:rPr>
          <w:rFonts w:ascii="Times New Roman"/>
          <w:b w:val="false"/>
          <w:i w:val="false"/>
          <w:color w:val="000000"/>
          <w:sz w:val="28"/>
        </w:rPr>
        <w:t>
      мынадай мазмұндағы 9-тармақпен толықтырылсын:</w:t>
      </w:r>
    </w:p>
    <w:bookmarkEnd w:id="1519"/>
    <w:bookmarkStart w:name="z1865" w:id="1520"/>
    <w:p>
      <w:pPr>
        <w:spacing w:after="0"/>
        <w:ind w:left="0"/>
        <w:jc w:val="both"/>
      </w:pPr>
      <w:r>
        <w:rPr>
          <w:rFonts w:ascii="Times New Roman"/>
          <w:b w:val="false"/>
          <w:i w:val="false"/>
          <w:color w:val="000000"/>
          <w:sz w:val="28"/>
        </w:rPr>
        <w:t>
      "9. Халықаралық шарт ережелерінің мемлекеттік бюджетке салықты төлемеуге немесе толық төлемеуге алып келген құқыққа сыйымсыз қолданылуы кезінде салық агенті Қазақстан Республикасының заңдарына сәйкес жауапты болады.";</w:t>
      </w:r>
    </w:p>
    <w:bookmarkEnd w:id="1520"/>
    <w:bookmarkStart w:name="z1866" w:id="1521"/>
    <w:p>
      <w:pPr>
        <w:spacing w:after="0"/>
        <w:ind w:left="0"/>
        <w:jc w:val="both"/>
      </w:pPr>
      <w:r>
        <w:rPr>
          <w:rFonts w:ascii="Times New Roman"/>
          <w:b w:val="false"/>
          <w:i w:val="false"/>
          <w:color w:val="000000"/>
          <w:sz w:val="28"/>
        </w:rPr>
        <w:t xml:space="preserve">
      266) </w:t>
      </w:r>
      <w:r>
        <w:rPr>
          <w:rFonts w:ascii="Times New Roman"/>
          <w:b w:val="false"/>
          <w:i w:val="false"/>
          <w:color w:val="000000"/>
          <w:sz w:val="28"/>
        </w:rPr>
        <w:t>667-баптың</w:t>
      </w:r>
      <w:r>
        <w:rPr>
          <w:rFonts w:ascii="Times New Roman"/>
          <w:b w:val="false"/>
          <w:i w:val="false"/>
          <w:color w:val="000000"/>
          <w:sz w:val="28"/>
        </w:rPr>
        <w:t xml:space="preserve"> 1-тармағында:</w:t>
      </w:r>
    </w:p>
    <w:bookmarkEnd w:id="1521"/>
    <w:bookmarkStart w:name="z1867" w:id="1522"/>
    <w:p>
      <w:pPr>
        <w:spacing w:after="0"/>
        <w:ind w:left="0"/>
        <w:jc w:val="both"/>
      </w:pPr>
      <w:r>
        <w:rPr>
          <w:rFonts w:ascii="Times New Roman"/>
          <w:b w:val="false"/>
          <w:i w:val="false"/>
          <w:color w:val="000000"/>
          <w:sz w:val="28"/>
        </w:rPr>
        <w:t>
      бірінші абзацтағы "Дивидендтер" деген сөз "Егер халықаралық шартта өзгеше белгіленбесе, дивидендтер" деген сөздермен ауыстырылсын;</w:t>
      </w:r>
    </w:p>
    <w:bookmarkEnd w:id="1522"/>
    <w:bookmarkStart w:name="z1868" w:id="1523"/>
    <w:p>
      <w:pPr>
        <w:spacing w:after="0"/>
        <w:ind w:left="0"/>
        <w:jc w:val="both"/>
      </w:pPr>
      <w:r>
        <w:rPr>
          <w:rFonts w:ascii="Times New Roman"/>
          <w:b w:val="false"/>
          <w:i w:val="false"/>
          <w:color w:val="000000"/>
          <w:sz w:val="28"/>
        </w:rPr>
        <w:t>
      мынадай мазмұндағы екінші бөлікпен толықтырылсын:</w:t>
      </w:r>
    </w:p>
    <w:bookmarkEnd w:id="1523"/>
    <w:bookmarkStart w:name="z1869" w:id="1524"/>
    <w:p>
      <w:pPr>
        <w:spacing w:after="0"/>
        <w:ind w:left="0"/>
        <w:jc w:val="both"/>
      </w:pPr>
      <w:r>
        <w:rPr>
          <w:rFonts w:ascii="Times New Roman"/>
          <w:b w:val="false"/>
          <w:i w:val="false"/>
          <w:color w:val="000000"/>
          <w:sz w:val="28"/>
        </w:rPr>
        <w:t>
      "Осы бөлімнің мақсатында кірістерді түпкілікті (нақты) алушы (иеленуші) деп кірістерді иелену, пайдалану, оларға билік ету құқығы бар және осындай кіріске қатысты делдал, оның ішінде агент, номиналды ұстаушы болып табылмайтын тұлғаны түсінген жөн.";</w:t>
      </w:r>
    </w:p>
    <w:bookmarkEnd w:id="1524"/>
    <w:bookmarkStart w:name="z1870" w:id="1525"/>
    <w:p>
      <w:pPr>
        <w:spacing w:after="0"/>
        <w:ind w:left="0"/>
        <w:jc w:val="both"/>
      </w:pPr>
      <w:r>
        <w:rPr>
          <w:rFonts w:ascii="Times New Roman"/>
          <w:b w:val="false"/>
          <w:i w:val="false"/>
          <w:color w:val="000000"/>
          <w:sz w:val="28"/>
        </w:rPr>
        <w:t xml:space="preserve">
      267) </w:t>
      </w:r>
      <w:r>
        <w:rPr>
          <w:rFonts w:ascii="Times New Roman"/>
          <w:b w:val="false"/>
          <w:i w:val="false"/>
          <w:color w:val="000000"/>
          <w:sz w:val="28"/>
        </w:rPr>
        <w:t>669-баптың</w:t>
      </w: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"елдің" деген сөз "мемлекеттің" деген сөзбен ауыстырылсын;</w:t>
      </w:r>
    </w:p>
    <w:bookmarkEnd w:id="1525"/>
    <w:bookmarkStart w:name="z1871" w:id="1526"/>
    <w:p>
      <w:pPr>
        <w:spacing w:after="0"/>
        <w:ind w:left="0"/>
        <w:jc w:val="both"/>
      </w:pPr>
      <w:r>
        <w:rPr>
          <w:rFonts w:ascii="Times New Roman"/>
          <w:b w:val="false"/>
          <w:i w:val="false"/>
          <w:color w:val="000000"/>
          <w:sz w:val="28"/>
        </w:rPr>
        <w:t xml:space="preserve">
      268) </w:t>
      </w:r>
      <w:r>
        <w:rPr>
          <w:rFonts w:ascii="Times New Roman"/>
          <w:b w:val="false"/>
          <w:i w:val="false"/>
          <w:color w:val="000000"/>
          <w:sz w:val="28"/>
        </w:rPr>
        <w:t>670-баптың</w:t>
      </w: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"елдің" деген сөз "мемлекеттің" деген сөзбен ауыстырылсын;</w:t>
      </w:r>
    </w:p>
    <w:bookmarkEnd w:id="1526"/>
    <w:bookmarkStart w:name="z1872" w:id="1527"/>
    <w:p>
      <w:pPr>
        <w:spacing w:after="0"/>
        <w:ind w:left="0"/>
        <w:jc w:val="both"/>
      </w:pPr>
      <w:r>
        <w:rPr>
          <w:rFonts w:ascii="Times New Roman"/>
          <w:b w:val="false"/>
          <w:i w:val="false"/>
          <w:color w:val="000000"/>
          <w:sz w:val="28"/>
        </w:rPr>
        <w:t xml:space="preserve">
      269) </w:t>
      </w:r>
      <w:r>
        <w:rPr>
          <w:rFonts w:ascii="Times New Roman"/>
          <w:b w:val="false"/>
          <w:i w:val="false"/>
          <w:color w:val="000000"/>
          <w:sz w:val="28"/>
        </w:rPr>
        <w:t>671-баптың</w:t>
      </w: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"елдің" деген сөз "мемлекеттің" деген сөзбен ауыстырылсын;</w:t>
      </w:r>
    </w:p>
    <w:bookmarkEnd w:id="1527"/>
    <w:bookmarkStart w:name="z1873" w:id="1528"/>
    <w:p>
      <w:pPr>
        <w:spacing w:after="0"/>
        <w:ind w:left="0"/>
        <w:jc w:val="both"/>
      </w:pPr>
      <w:r>
        <w:rPr>
          <w:rFonts w:ascii="Times New Roman"/>
          <w:b w:val="false"/>
          <w:i w:val="false"/>
          <w:color w:val="000000"/>
          <w:sz w:val="28"/>
        </w:rPr>
        <w:t xml:space="preserve">
      270) </w:t>
      </w:r>
      <w:r>
        <w:rPr>
          <w:rFonts w:ascii="Times New Roman"/>
          <w:b w:val="false"/>
          <w:i w:val="false"/>
          <w:color w:val="000000"/>
          <w:sz w:val="28"/>
        </w:rPr>
        <w:t>672-баптың</w:t>
      </w:r>
      <w:r>
        <w:rPr>
          <w:rFonts w:ascii="Times New Roman"/>
          <w:b w:val="false"/>
          <w:i w:val="false"/>
          <w:color w:val="000000"/>
          <w:sz w:val="28"/>
        </w:rPr>
        <w:t xml:space="preserve"> </w:t>
      </w:r>
      <w:r>
        <w:rPr>
          <w:rFonts w:ascii="Times New Roman"/>
          <w:b w:val="false"/>
          <w:i w:val="false"/>
          <w:color w:val="000000"/>
          <w:sz w:val="28"/>
        </w:rPr>
        <w:t>8-тармағының</w:t>
      </w:r>
      <w:r>
        <w:rPr>
          <w:rFonts w:ascii="Times New Roman"/>
          <w:b w:val="false"/>
          <w:i w:val="false"/>
          <w:color w:val="000000"/>
          <w:sz w:val="28"/>
        </w:rPr>
        <w:t xml:space="preserve"> бірінші бөлігі 4) тармақшасындағы "жағдайларда өтінішті қараудан бас тартады." деген сөздер "жағдайларда;" деген сөзбен ауыстырылып, мынадай мазмұндағы 5) тармақшамен толықтырылсын:</w:t>
      </w:r>
    </w:p>
    <w:bookmarkEnd w:id="1528"/>
    <w:bookmarkStart w:name="z1874" w:id="1529"/>
    <w:p>
      <w:pPr>
        <w:spacing w:after="0"/>
        <w:ind w:left="0"/>
        <w:jc w:val="both"/>
      </w:pPr>
      <w:r>
        <w:rPr>
          <w:rFonts w:ascii="Times New Roman"/>
          <w:b w:val="false"/>
          <w:i w:val="false"/>
          <w:color w:val="000000"/>
          <w:sz w:val="28"/>
        </w:rPr>
        <w:t>
      "5) бұрын қаралған (тексерілген) кезең үшін, қорытындысы бойынша салық органы мынадай негіздердің бірі:</w:t>
      </w:r>
    </w:p>
    <w:bookmarkEnd w:id="1529"/>
    <w:bookmarkStart w:name="z1875" w:id="153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220-бабына</w:t>
      </w:r>
      <w:r>
        <w:rPr>
          <w:rFonts w:ascii="Times New Roman"/>
          <w:b w:val="false"/>
          <w:i w:val="false"/>
          <w:color w:val="000000"/>
          <w:sz w:val="28"/>
        </w:rPr>
        <w:t xml:space="preserve"> сәйкес бейрезиденттің Қазақстан Республикасындағы тұрақты мекемесі (қызметін жүзеге асыратын тұрақты орны) деп тану;</w:t>
      </w:r>
    </w:p>
    <w:bookmarkEnd w:id="1530"/>
    <w:bookmarkStart w:name="z1876" w:id="1531"/>
    <w:p>
      <w:pPr>
        <w:spacing w:after="0"/>
        <w:ind w:left="0"/>
        <w:jc w:val="both"/>
      </w:pPr>
      <w:r>
        <w:rPr>
          <w:rFonts w:ascii="Times New Roman"/>
          <w:b w:val="false"/>
          <w:i w:val="false"/>
          <w:color w:val="000000"/>
          <w:sz w:val="28"/>
        </w:rPr>
        <w:t xml:space="preserve">
      осы Кодекстің 645-бабының </w:t>
      </w:r>
      <w:r>
        <w:rPr>
          <w:rFonts w:ascii="Times New Roman"/>
          <w:b w:val="false"/>
          <w:i w:val="false"/>
          <w:color w:val="000000"/>
          <w:sz w:val="28"/>
        </w:rPr>
        <w:t>5-тармағына</w:t>
      </w:r>
      <w:r>
        <w:rPr>
          <w:rFonts w:ascii="Times New Roman"/>
          <w:b w:val="false"/>
          <w:i w:val="false"/>
          <w:color w:val="000000"/>
          <w:sz w:val="28"/>
        </w:rPr>
        <w:t xml:space="preserve"> сәйкес өз қаражаты есебінен салық агентінің Қазақстан Республикасындағы көздерден алынған бейрезиденттің кірістерінен табыс салығын ұстап қалуы және бюджетке аударуы бойынша бюджеттен табыс салығын қайтарудан бас тарту туралы шешім шығарған өтініш қайта ұсынылған кезде өтінішті қараудан бас тартады.";</w:t>
      </w:r>
    </w:p>
    <w:bookmarkEnd w:id="1531"/>
    <w:bookmarkStart w:name="z1877" w:id="1532"/>
    <w:p>
      <w:pPr>
        <w:spacing w:after="0"/>
        <w:ind w:left="0"/>
        <w:jc w:val="both"/>
      </w:pPr>
      <w:r>
        <w:rPr>
          <w:rFonts w:ascii="Times New Roman"/>
          <w:b w:val="false"/>
          <w:i w:val="false"/>
          <w:color w:val="000000"/>
          <w:sz w:val="28"/>
        </w:rPr>
        <w:t xml:space="preserve">
      271) </w:t>
      </w:r>
      <w:r>
        <w:rPr>
          <w:rFonts w:ascii="Times New Roman"/>
          <w:b w:val="false"/>
          <w:i w:val="false"/>
          <w:color w:val="000000"/>
          <w:sz w:val="28"/>
        </w:rPr>
        <w:t>675-бапта</w:t>
      </w:r>
      <w:r>
        <w:rPr>
          <w:rFonts w:ascii="Times New Roman"/>
          <w:b w:val="false"/>
          <w:i w:val="false"/>
          <w:color w:val="000000"/>
          <w:sz w:val="28"/>
        </w:rPr>
        <w:t>:</w:t>
      </w:r>
    </w:p>
    <w:bookmarkEnd w:id="1532"/>
    <w:bookmarkStart w:name="z1878" w:id="153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533"/>
    <w:bookmarkStart w:name="z1879" w:id="1534"/>
    <w:p>
      <w:pPr>
        <w:spacing w:after="0"/>
        <w:ind w:left="0"/>
        <w:jc w:val="both"/>
      </w:pPr>
      <w:r>
        <w:rPr>
          <w:rFonts w:ascii="Times New Roman"/>
          <w:b w:val="false"/>
          <w:i w:val="false"/>
          <w:color w:val="000000"/>
          <w:sz w:val="28"/>
        </w:rPr>
        <w:t xml:space="preserve">
      "1) резиденті бейрезидент болып табылатын шет мемлекеттің құзыретті органы куәландырған түпнұсқа түрінде ұсынылған ресми құжат болып табылады. Бейрезиденттің резиденттігін растайтын құзыретті органның лауазымды адамының қолтаңбасы мен мөрі Қазақстан Республикасының заңнамасында айқындалған тәртіппен заңдастырылуға немесе құзыретті органның лауазымды адамының қолтаңбасы мен мөрін заңдастыратын құжат: </w:t>
      </w:r>
    </w:p>
    <w:bookmarkEnd w:id="1534"/>
    <w:bookmarkStart w:name="z1880" w:id="1535"/>
    <w:p>
      <w:pPr>
        <w:spacing w:after="0"/>
        <w:ind w:left="0"/>
        <w:jc w:val="both"/>
      </w:pPr>
      <w:r>
        <w:rPr>
          <w:rFonts w:ascii="Times New Roman"/>
          <w:b w:val="false"/>
          <w:i w:val="false"/>
          <w:color w:val="000000"/>
          <w:sz w:val="28"/>
        </w:rPr>
        <w:t>
      заңдастыруды жүзеге асыратын мемлекеттік органның интернет-ресурсында;</w:t>
      </w:r>
    </w:p>
    <w:bookmarkEnd w:id="1535"/>
    <w:bookmarkStart w:name="z1881" w:id="1536"/>
    <w:p>
      <w:pPr>
        <w:spacing w:after="0"/>
        <w:ind w:left="0"/>
        <w:jc w:val="both"/>
      </w:pPr>
      <w:r>
        <w:rPr>
          <w:rFonts w:ascii="Times New Roman"/>
          <w:b w:val="false"/>
          <w:i w:val="false"/>
          <w:color w:val="000000"/>
          <w:sz w:val="28"/>
        </w:rPr>
        <w:t>
      өзге мемлекеттік ұйымның немесе шет мемлекеттің электрондық апостилдерін жинауды (сақтауды) жүзеге асыратын қоғамдық нотариаттық палатаның интернет-ресурсында орналастырылуға тиіс;</w:t>
      </w:r>
    </w:p>
    <w:bookmarkEnd w:id="1536"/>
    <w:bookmarkStart w:name="z1882" w:id="1537"/>
    <w:p>
      <w:pPr>
        <w:spacing w:after="0"/>
        <w:ind w:left="0"/>
        <w:jc w:val="both"/>
      </w:pPr>
      <w:r>
        <w:rPr>
          <w:rFonts w:ascii="Times New Roman"/>
          <w:b w:val="false"/>
          <w:i w:val="false"/>
          <w:color w:val="000000"/>
          <w:sz w:val="28"/>
        </w:rPr>
        <w:t xml:space="preserve">
      2) осы тармақтың 1) тармақшасының талаптарына сәйкес келетін құжат түпнұсқасының нотариат куәландырған көшірмесі түрінде ұсынылған ресми құжат болып табылады. Шетелдік нотариустың қолтаңбасы мен мөрі Қазақстан Республикасының заңнамасында айқындалған тәртіппен заңдастырылуға немесе шетелдік нотариустың қолтаңбасы мен мөрін заңдастыратын құжат: </w:t>
      </w:r>
    </w:p>
    <w:bookmarkEnd w:id="1537"/>
    <w:bookmarkStart w:name="z1883" w:id="1538"/>
    <w:p>
      <w:pPr>
        <w:spacing w:after="0"/>
        <w:ind w:left="0"/>
        <w:jc w:val="both"/>
      </w:pPr>
      <w:r>
        <w:rPr>
          <w:rFonts w:ascii="Times New Roman"/>
          <w:b w:val="false"/>
          <w:i w:val="false"/>
          <w:color w:val="000000"/>
          <w:sz w:val="28"/>
        </w:rPr>
        <w:t>
      заңдастыруды жүзеге асыратын мемлекеттік органның интернет-ресурсында;</w:t>
      </w:r>
    </w:p>
    <w:bookmarkEnd w:id="1538"/>
    <w:bookmarkStart w:name="z1884" w:id="1539"/>
    <w:p>
      <w:pPr>
        <w:spacing w:after="0"/>
        <w:ind w:left="0"/>
        <w:jc w:val="both"/>
      </w:pPr>
      <w:r>
        <w:rPr>
          <w:rFonts w:ascii="Times New Roman"/>
          <w:b w:val="false"/>
          <w:i w:val="false"/>
          <w:color w:val="000000"/>
          <w:sz w:val="28"/>
        </w:rPr>
        <w:t>
      өзге мемлекеттік ұйымның немесе шет мемлекеттің электрондық апостилдерін жинауды (сақтауды) жүзеге асыратын қоғамдық нотариаттық палатаның интернет-ресурсында орналастырылуға тиіс.";</w:t>
      </w:r>
    </w:p>
    <w:bookmarkEnd w:id="1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886" w:id="1540"/>
    <w:p>
      <w:pPr>
        <w:spacing w:after="0"/>
        <w:ind w:left="0"/>
        <w:jc w:val="both"/>
      </w:pPr>
      <w:r>
        <w:rPr>
          <w:rFonts w:ascii="Times New Roman"/>
          <w:b w:val="false"/>
          <w:i w:val="false"/>
          <w:color w:val="000000"/>
          <w:sz w:val="28"/>
        </w:rPr>
        <w:t xml:space="preserve">
      "3. Бейрезиденттің резиденттігін растайтын құжатта көрсетілген уақыт кезеңі ішінде бейрезидент Қазақстан Республикасы халықаралық шарт жасасқан мемлекеттің резиденті деп танылады. Бұл ретте, резидентік белгілі бір күнге расталған жағдайда, бейрезидент резиденттік расталған күнге дейінгі күнтізбелік жылдың басынан бергі уақыт кезеңіне Қазақстан Республикасы халықаралық шарт жасасқан мемлекеттің резиденті деп танылады."; </w:t>
      </w:r>
    </w:p>
    <w:bookmarkEnd w:id="1540"/>
    <w:bookmarkStart w:name="z1887" w:id="1541"/>
    <w:p>
      <w:pPr>
        <w:spacing w:after="0"/>
        <w:ind w:left="0"/>
        <w:jc w:val="both"/>
      </w:pPr>
      <w:r>
        <w:rPr>
          <w:rFonts w:ascii="Times New Roman"/>
          <w:b w:val="false"/>
          <w:i w:val="false"/>
          <w:color w:val="000000"/>
          <w:sz w:val="28"/>
        </w:rPr>
        <w:t xml:space="preserve">
      272) </w:t>
      </w:r>
      <w:r>
        <w:rPr>
          <w:rFonts w:ascii="Times New Roman"/>
          <w:b w:val="false"/>
          <w:i w:val="false"/>
          <w:color w:val="000000"/>
          <w:sz w:val="28"/>
        </w:rPr>
        <w:t>678-баптың</w:t>
      </w:r>
      <w:r>
        <w:rPr>
          <w:rFonts w:ascii="Times New Roman"/>
          <w:b w:val="false"/>
          <w:i w:val="false"/>
          <w:color w:val="000000"/>
          <w:sz w:val="28"/>
        </w:rPr>
        <w:t xml:space="preserve"> 1-тармағы мынадай мазмұндағы 1-1) тармақшамен толықтырылсын:</w:t>
      </w:r>
    </w:p>
    <w:bookmarkEnd w:id="1541"/>
    <w:bookmarkStart w:name="z1888" w:id="1542"/>
    <w:p>
      <w:pPr>
        <w:spacing w:after="0"/>
        <w:ind w:left="0"/>
        <w:jc w:val="both"/>
      </w:pPr>
      <w:r>
        <w:rPr>
          <w:rFonts w:ascii="Times New Roman"/>
          <w:b w:val="false"/>
          <w:i w:val="false"/>
          <w:color w:val="000000"/>
          <w:sz w:val="28"/>
        </w:rPr>
        <w:t>
      "1-1) бөлшек салықтың арнаулы салық режимін;";</w:t>
      </w:r>
    </w:p>
    <w:bookmarkEnd w:id="1542"/>
    <w:bookmarkStart w:name="z1889" w:id="1543"/>
    <w:p>
      <w:pPr>
        <w:spacing w:after="0"/>
        <w:ind w:left="0"/>
        <w:jc w:val="both"/>
      </w:pPr>
      <w:r>
        <w:rPr>
          <w:rFonts w:ascii="Times New Roman"/>
          <w:b w:val="false"/>
          <w:i w:val="false"/>
          <w:color w:val="000000"/>
          <w:sz w:val="28"/>
        </w:rPr>
        <w:t xml:space="preserve">
      273) </w:t>
      </w:r>
      <w:r>
        <w:rPr>
          <w:rFonts w:ascii="Times New Roman"/>
          <w:b w:val="false"/>
          <w:i w:val="false"/>
          <w:color w:val="000000"/>
          <w:sz w:val="28"/>
        </w:rPr>
        <w:t>679-баптың</w:t>
      </w: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5) тармақшасындағы "үшін арнаулы салық режиміне ауысуға құқылы." деген сөздер "үшін;" деген сөзбен ауыстырылып, мынадай мазмұндағы 6) тармақшамен толықтырылсын:</w:t>
      </w:r>
    </w:p>
    <w:bookmarkEnd w:id="1543"/>
    <w:bookmarkStart w:name="z1890" w:id="1544"/>
    <w:p>
      <w:pPr>
        <w:spacing w:after="0"/>
        <w:ind w:left="0"/>
        <w:jc w:val="both"/>
      </w:pPr>
      <w:r>
        <w:rPr>
          <w:rFonts w:ascii="Times New Roman"/>
          <w:b w:val="false"/>
          <w:i w:val="false"/>
          <w:color w:val="000000"/>
          <w:sz w:val="28"/>
        </w:rPr>
        <w:t>
      "6) жалпыға бірдей белгіленген салық салу тәртібінен немесе өзге де арнаулы салық режимінен бөлшек салықтың арнаулы салық режимiне ауысуға құқылы.";</w:t>
      </w:r>
    </w:p>
    <w:bookmarkEnd w:id="1544"/>
    <w:bookmarkStart w:name="z1891" w:id="1545"/>
    <w:p>
      <w:pPr>
        <w:spacing w:after="0"/>
        <w:ind w:left="0"/>
        <w:jc w:val="both"/>
      </w:pPr>
      <w:r>
        <w:rPr>
          <w:rFonts w:ascii="Times New Roman"/>
          <w:b w:val="false"/>
          <w:i w:val="false"/>
          <w:color w:val="000000"/>
          <w:sz w:val="28"/>
        </w:rPr>
        <w:t xml:space="preserve">
      274) </w:t>
      </w:r>
      <w:r>
        <w:rPr>
          <w:rFonts w:ascii="Times New Roman"/>
          <w:b w:val="false"/>
          <w:i w:val="false"/>
          <w:color w:val="000000"/>
          <w:sz w:val="28"/>
        </w:rPr>
        <w:t>687-баптың</w:t>
      </w:r>
      <w:r>
        <w:rPr>
          <w:rFonts w:ascii="Times New Roman"/>
          <w:b w:val="false"/>
          <w:i w:val="false"/>
          <w:color w:val="000000"/>
          <w:sz w:val="28"/>
        </w:rPr>
        <w:t xml:space="preserve"> </w:t>
      </w:r>
      <w:r>
        <w:rPr>
          <w:rFonts w:ascii="Times New Roman"/>
          <w:b w:val="false"/>
          <w:i w:val="false"/>
          <w:color w:val="000000"/>
          <w:sz w:val="28"/>
        </w:rPr>
        <w:t>2-1-тармағының</w:t>
      </w:r>
      <w:r>
        <w:rPr>
          <w:rFonts w:ascii="Times New Roman"/>
          <w:b w:val="false"/>
          <w:i w:val="false"/>
          <w:color w:val="000000"/>
          <w:sz w:val="28"/>
        </w:rPr>
        <w:t xml:space="preserve"> бірінші бөлігі "Салық төлеуші" деген сөздерден кейін "алғаш рет" деген сөздермен толықтырылсын;</w:t>
      </w:r>
    </w:p>
    <w:bookmarkEnd w:id="1545"/>
    <w:bookmarkStart w:name="z1892" w:id="1546"/>
    <w:p>
      <w:pPr>
        <w:spacing w:after="0"/>
        <w:ind w:left="0"/>
        <w:jc w:val="both"/>
      </w:pPr>
      <w:r>
        <w:rPr>
          <w:rFonts w:ascii="Times New Roman"/>
          <w:b w:val="false"/>
          <w:i w:val="false"/>
          <w:color w:val="000000"/>
          <w:sz w:val="28"/>
        </w:rPr>
        <w:t xml:space="preserve">
      275) 690-баптың </w:t>
      </w:r>
      <w:r>
        <w:rPr>
          <w:rFonts w:ascii="Times New Roman"/>
          <w:b w:val="false"/>
          <w:i w:val="false"/>
          <w:color w:val="000000"/>
          <w:sz w:val="28"/>
        </w:rPr>
        <w:t>3-тармағының</w:t>
      </w:r>
      <w:r>
        <w:rPr>
          <w:rFonts w:ascii="Times New Roman"/>
          <w:b w:val="false"/>
          <w:i w:val="false"/>
          <w:color w:val="000000"/>
          <w:sz w:val="28"/>
        </w:rPr>
        <w:t xml:space="preserve"> 9), 10) және 11) тармақшалары "стандарттарына және" деген сөздерден кейін "(немесе)" деген сөзбен толықтырылсын;</w:t>
      </w:r>
    </w:p>
    <w:bookmarkEnd w:id="1546"/>
    <w:bookmarkStart w:name="z1893" w:id="1547"/>
    <w:p>
      <w:pPr>
        <w:spacing w:after="0"/>
        <w:ind w:left="0"/>
        <w:jc w:val="both"/>
      </w:pPr>
      <w:r>
        <w:rPr>
          <w:rFonts w:ascii="Times New Roman"/>
          <w:b w:val="false"/>
          <w:i w:val="false"/>
          <w:color w:val="000000"/>
          <w:sz w:val="28"/>
        </w:rPr>
        <w:t xml:space="preserve">
      276) </w:t>
      </w:r>
      <w:r>
        <w:rPr>
          <w:rFonts w:ascii="Times New Roman"/>
          <w:b w:val="false"/>
          <w:i w:val="false"/>
          <w:color w:val="000000"/>
          <w:sz w:val="28"/>
        </w:rPr>
        <w:t>691-баптың</w:t>
      </w:r>
      <w:r>
        <w:rPr>
          <w:rFonts w:ascii="Times New Roman"/>
          <w:b w:val="false"/>
          <w:i w:val="false"/>
          <w:color w:val="000000"/>
          <w:sz w:val="28"/>
        </w:rPr>
        <w:t xml:space="preserve"> 2-тармағындағы "қаржылық есептіліктің халықаралық стандарттарына және" деген сөздер "халықаралық қаржылық есептік стандарттарына және (немесе)" деген сөздермен ауыстырылсын;</w:t>
      </w:r>
    </w:p>
    <w:bookmarkEnd w:id="1547"/>
    <w:bookmarkStart w:name="z1894" w:id="1548"/>
    <w:p>
      <w:pPr>
        <w:spacing w:after="0"/>
        <w:ind w:left="0"/>
        <w:jc w:val="both"/>
      </w:pPr>
      <w:r>
        <w:rPr>
          <w:rFonts w:ascii="Times New Roman"/>
          <w:b w:val="false"/>
          <w:i w:val="false"/>
          <w:color w:val="000000"/>
          <w:sz w:val="28"/>
        </w:rPr>
        <w:t xml:space="preserve">
      277) </w:t>
      </w:r>
      <w:r>
        <w:rPr>
          <w:rFonts w:ascii="Times New Roman"/>
          <w:b w:val="false"/>
          <w:i w:val="false"/>
          <w:color w:val="000000"/>
          <w:sz w:val="28"/>
        </w:rPr>
        <w:t>692-бапта</w:t>
      </w:r>
      <w:r>
        <w:rPr>
          <w:rFonts w:ascii="Times New Roman"/>
          <w:b w:val="false"/>
          <w:i w:val="false"/>
          <w:color w:val="000000"/>
          <w:sz w:val="28"/>
        </w:rPr>
        <w:t>:</w:t>
      </w:r>
    </w:p>
    <w:bookmarkEnd w:id="1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4) тармақшасындағы "сомалары шегерімге жатады." деген сөздер "сомалары;" деген сөзбен ауыстырылып, мынадай мазмұндағы 5) және 6) тармақшалармен толықтырылсын:</w:t>
      </w:r>
    </w:p>
    <w:bookmarkStart w:name="z1896" w:id="1549"/>
    <w:p>
      <w:pPr>
        <w:spacing w:after="0"/>
        <w:ind w:left="0"/>
        <w:jc w:val="both"/>
      </w:pPr>
      <w:r>
        <w:rPr>
          <w:rFonts w:ascii="Times New Roman"/>
          <w:b w:val="false"/>
          <w:i w:val="false"/>
          <w:color w:val="000000"/>
          <w:sz w:val="28"/>
        </w:rPr>
        <w:t>
      "5) кәсіпкерлік мақсаттарда пайдаланылатын, көрсетілетін байланыс қызметтеріне, электр энергиясына, суға, жылу энергиясына, газға ақы төлеуге арналған шығыстар;</w:t>
      </w:r>
    </w:p>
    <w:bookmarkEnd w:id="1549"/>
    <w:bookmarkStart w:name="z1897" w:id="1550"/>
    <w:p>
      <w:pPr>
        <w:spacing w:after="0"/>
        <w:ind w:left="0"/>
        <w:jc w:val="both"/>
      </w:pPr>
      <w:r>
        <w:rPr>
          <w:rFonts w:ascii="Times New Roman"/>
          <w:b w:val="false"/>
          <w:i w:val="false"/>
          <w:color w:val="000000"/>
          <w:sz w:val="28"/>
        </w:rPr>
        <w:t>
      6) жалға алушының кәсіпкерлік мақсаттарда пайдаланылатын, жалға алынатын мүлікке қатысты жүргізген шығыстары шегерімге жатады.";</w:t>
      </w:r>
    </w:p>
    <w:bookmarkEnd w:id="1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"стандарттарына және" деген сөздерден кейін "(немесе)"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"стандарттарына және" деген сөздерден кейін "(немесе)" деген сөзбен толықтырылсын;</w:t>
      </w:r>
    </w:p>
    <w:bookmarkStart w:name="z1900" w:id="1551"/>
    <w:p>
      <w:pPr>
        <w:spacing w:after="0"/>
        <w:ind w:left="0"/>
        <w:jc w:val="both"/>
      </w:pPr>
      <w:r>
        <w:rPr>
          <w:rFonts w:ascii="Times New Roman"/>
          <w:b w:val="false"/>
          <w:i w:val="false"/>
          <w:color w:val="000000"/>
          <w:sz w:val="28"/>
        </w:rPr>
        <w:t>
      278) мынадай мазмұндағы 77-1-тараумен толықтырылсын:</w:t>
      </w:r>
    </w:p>
    <w:bookmarkEnd w:id="1551"/>
    <w:bookmarkStart w:name="z1901" w:id="1552"/>
    <w:p>
      <w:pPr>
        <w:spacing w:after="0"/>
        <w:ind w:left="0"/>
        <w:jc w:val="both"/>
      </w:pPr>
      <w:r>
        <w:rPr>
          <w:rFonts w:ascii="Times New Roman"/>
          <w:b w:val="false"/>
          <w:i w:val="false"/>
          <w:color w:val="000000"/>
          <w:sz w:val="28"/>
        </w:rPr>
        <w:t>
      "77-1-тарау. Бөлшек салықтың арнаулы салық режимі</w:t>
      </w:r>
    </w:p>
    <w:bookmarkEnd w:id="1552"/>
    <w:bookmarkStart w:name="z1902" w:id="1553"/>
    <w:p>
      <w:pPr>
        <w:spacing w:after="0"/>
        <w:ind w:left="0"/>
        <w:jc w:val="both"/>
      </w:pPr>
      <w:r>
        <w:rPr>
          <w:rFonts w:ascii="Times New Roman"/>
          <w:b w:val="false"/>
          <w:i w:val="false"/>
          <w:color w:val="000000"/>
          <w:sz w:val="28"/>
        </w:rPr>
        <w:t xml:space="preserve">
      696-1-бап. Бөлшек салықтың арнаулы салық режимін қолдану </w:t>
      </w:r>
    </w:p>
    <w:bookmarkEnd w:id="1553"/>
    <w:bookmarkStart w:name="z1903" w:id="1554"/>
    <w:p>
      <w:pPr>
        <w:spacing w:after="0"/>
        <w:ind w:left="0"/>
        <w:jc w:val="both"/>
      </w:pPr>
      <w:r>
        <w:rPr>
          <w:rFonts w:ascii="Times New Roman"/>
          <w:b w:val="false"/>
          <w:i w:val="false"/>
          <w:color w:val="000000"/>
          <w:sz w:val="28"/>
        </w:rPr>
        <w:t>
      және оны қолдану кезінде салықтарды есептеу тәртібі</w:t>
      </w:r>
    </w:p>
    <w:bookmarkEnd w:id="1554"/>
    <w:bookmarkStart w:name="z1904" w:id="1555"/>
    <w:p>
      <w:pPr>
        <w:spacing w:after="0"/>
        <w:ind w:left="0"/>
        <w:jc w:val="both"/>
      </w:pPr>
      <w:r>
        <w:rPr>
          <w:rFonts w:ascii="Times New Roman"/>
          <w:b w:val="false"/>
          <w:i w:val="false"/>
          <w:color w:val="000000"/>
          <w:sz w:val="28"/>
        </w:rPr>
        <w:t>
      1. Бөлшек салықтың арнаулы салық режимін салық төлеушілер, егер олар:</w:t>
      </w:r>
    </w:p>
    <w:bookmarkEnd w:id="1555"/>
    <w:bookmarkStart w:name="z1905" w:id="1556"/>
    <w:p>
      <w:pPr>
        <w:spacing w:after="0"/>
        <w:ind w:left="0"/>
        <w:jc w:val="both"/>
      </w:pPr>
      <w:r>
        <w:rPr>
          <w:rFonts w:ascii="Times New Roman"/>
          <w:b w:val="false"/>
          <w:i w:val="false"/>
          <w:color w:val="000000"/>
          <w:sz w:val="28"/>
        </w:rPr>
        <w:t>
      1) Қазақстан Республикасының Кәсіпкерлік кодексіне сәйкес шағын және орта кәсіпкерлік субъектілері болып танылса;</w:t>
      </w:r>
    </w:p>
    <w:bookmarkEnd w:id="1556"/>
    <w:bookmarkStart w:name="z1906" w:id="1557"/>
    <w:p>
      <w:pPr>
        <w:spacing w:after="0"/>
        <w:ind w:left="0"/>
        <w:jc w:val="both"/>
      </w:pPr>
      <w:r>
        <w:rPr>
          <w:rFonts w:ascii="Times New Roman"/>
          <w:b w:val="false"/>
          <w:i w:val="false"/>
          <w:color w:val="000000"/>
          <w:sz w:val="28"/>
        </w:rPr>
        <w:t>
      2) осы режимді қолдану мақсаттары үшін Қазақстан Республикасының Үкіметі айқындаған қызмет түрлерінің біреуін немесе бірнешеуін жүзеге асырса, қолдануға құқылы.</w:t>
      </w:r>
    </w:p>
    <w:bookmarkEnd w:id="1557"/>
    <w:bookmarkStart w:name="z1907" w:id="1558"/>
    <w:p>
      <w:pPr>
        <w:spacing w:after="0"/>
        <w:ind w:left="0"/>
        <w:jc w:val="both"/>
      </w:pPr>
      <w:r>
        <w:rPr>
          <w:rFonts w:ascii="Times New Roman"/>
          <w:b w:val="false"/>
          <w:i w:val="false"/>
          <w:color w:val="000000"/>
          <w:sz w:val="28"/>
        </w:rPr>
        <w:t>
      2. Бөлшек салықтың арнаулы салық режимі төлем көзінен ұсталатын салықтарды қоспағанда, корпоративтік немесе жеке табыс салығын есептеудің ерекше тәртібін көздейді.</w:t>
      </w:r>
    </w:p>
    <w:bookmarkEnd w:id="1558"/>
    <w:bookmarkStart w:name="z1908" w:id="1559"/>
    <w:p>
      <w:pPr>
        <w:spacing w:after="0"/>
        <w:ind w:left="0"/>
        <w:jc w:val="both"/>
      </w:pPr>
      <w:r>
        <w:rPr>
          <w:rFonts w:ascii="Times New Roman"/>
          <w:b w:val="false"/>
          <w:i w:val="false"/>
          <w:color w:val="000000"/>
          <w:sz w:val="28"/>
        </w:rPr>
        <w:t>
      3. Бөлшек салықтың арнаулы салық режимін қолдану кезінде төлем көзінен ұсталатын салықтарды қоспағанда, корпоративтік немесе жеке табыс салығын есептеуді салық төлеуші есепті салықтық кезең үшін салық салу объектісіне 3 пайыз мөлшеріндегі мөлшерлемені қолдану арқылы дербес жүргізеді.</w:t>
      </w:r>
    </w:p>
    <w:bookmarkEnd w:id="1559"/>
    <w:bookmarkStart w:name="z1909" w:id="1560"/>
    <w:p>
      <w:pPr>
        <w:spacing w:after="0"/>
        <w:ind w:left="0"/>
        <w:jc w:val="both"/>
      </w:pPr>
      <w:r>
        <w:rPr>
          <w:rFonts w:ascii="Times New Roman"/>
          <w:b w:val="false"/>
          <w:i w:val="false"/>
          <w:color w:val="000000"/>
          <w:sz w:val="28"/>
        </w:rPr>
        <w:t>
      4. Бөлшек салықтың арнаулы салық режимін қолданатын салық төлеуші үшін:</w:t>
      </w:r>
    </w:p>
    <w:bookmarkEnd w:id="1560"/>
    <w:bookmarkStart w:name="z1910" w:id="1561"/>
    <w:p>
      <w:pPr>
        <w:spacing w:after="0"/>
        <w:ind w:left="0"/>
        <w:jc w:val="both"/>
      </w:pPr>
      <w:r>
        <w:rPr>
          <w:rFonts w:ascii="Times New Roman"/>
          <w:b w:val="false"/>
          <w:i w:val="false"/>
          <w:color w:val="000000"/>
          <w:sz w:val="28"/>
        </w:rPr>
        <w:t xml:space="preserve">
      заңды тұлға – осы Кодекстің </w:t>
      </w:r>
      <w:r>
        <w:rPr>
          <w:rFonts w:ascii="Times New Roman"/>
          <w:b w:val="false"/>
          <w:i w:val="false"/>
          <w:color w:val="000000"/>
          <w:sz w:val="28"/>
        </w:rPr>
        <w:t>7-бөліміне</w:t>
      </w:r>
      <w:r>
        <w:rPr>
          <w:rFonts w:ascii="Times New Roman"/>
          <w:b w:val="false"/>
          <w:i w:val="false"/>
          <w:color w:val="000000"/>
          <w:sz w:val="28"/>
        </w:rPr>
        <w:t xml:space="preserve"> сәйкес;</w:t>
      </w:r>
    </w:p>
    <w:bookmarkEnd w:id="1561"/>
    <w:bookmarkStart w:name="z1911" w:id="1562"/>
    <w:p>
      <w:pPr>
        <w:spacing w:after="0"/>
        <w:ind w:left="0"/>
        <w:jc w:val="both"/>
      </w:pPr>
      <w:r>
        <w:rPr>
          <w:rFonts w:ascii="Times New Roman"/>
          <w:b w:val="false"/>
          <w:i w:val="false"/>
          <w:color w:val="000000"/>
          <w:sz w:val="28"/>
        </w:rPr>
        <w:t xml:space="preserve">
      дара кәсіпкер осы Кодекстің </w:t>
      </w:r>
      <w:r>
        <w:rPr>
          <w:rFonts w:ascii="Times New Roman"/>
          <w:b w:val="false"/>
          <w:i w:val="false"/>
          <w:color w:val="000000"/>
          <w:sz w:val="28"/>
        </w:rPr>
        <w:t>8-бөліміне</w:t>
      </w:r>
      <w:r>
        <w:rPr>
          <w:rFonts w:ascii="Times New Roman"/>
          <w:b w:val="false"/>
          <w:i w:val="false"/>
          <w:color w:val="000000"/>
          <w:sz w:val="28"/>
        </w:rPr>
        <w:t xml:space="preserve"> сәйкес жалпыға бірдей белгіленген тәртіппен айқындалатын, Қазақстан Республикасында және одан тыс жерде салықтық кезең ішінде алған (алынуға жататын) кіріс салық салу объектісі болып табылады.</w:t>
      </w:r>
    </w:p>
    <w:bookmarkEnd w:id="1562"/>
    <w:bookmarkStart w:name="z1912" w:id="1563"/>
    <w:p>
      <w:pPr>
        <w:spacing w:after="0"/>
        <w:ind w:left="0"/>
        <w:jc w:val="both"/>
      </w:pPr>
      <w:r>
        <w:rPr>
          <w:rFonts w:ascii="Times New Roman"/>
          <w:b w:val="false"/>
          <w:i w:val="false"/>
          <w:color w:val="000000"/>
          <w:sz w:val="28"/>
        </w:rPr>
        <w:t>
      696-2-бап. Салықтық кезең, декларацияны ұсыну және   салықтарды төлеу мерзімдері</w:t>
      </w:r>
    </w:p>
    <w:bookmarkEnd w:id="1563"/>
    <w:bookmarkStart w:name="z1913" w:id="1564"/>
    <w:p>
      <w:pPr>
        <w:spacing w:after="0"/>
        <w:ind w:left="0"/>
        <w:jc w:val="both"/>
      </w:pPr>
      <w:r>
        <w:rPr>
          <w:rFonts w:ascii="Times New Roman"/>
          <w:b w:val="false"/>
          <w:i w:val="false"/>
          <w:color w:val="000000"/>
          <w:sz w:val="28"/>
        </w:rPr>
        <w:t>
      1. Күнтізбелік тоқсан бөлшек салықтың арнаулы салық режимін қолдану үшін салықтық кезең болып табылады.</w:t>
      </w:r>
    </w:p>
    <w:bookmarkEnd w:id="1564"/>
    <w:bookmarkStart w:name="z1914" w:id="1565"/>
    <w:p>
      <w:pPr>
        <w:spacing w:after="0"/>
        <w:ind w:left="0"/>
        <w:jc w:val="both"/>
      </w:pPr>
      <w:r>
        <w:rPr>
          <w:rFonts w:ascii="Times New Roman"/>
          <w:b w:val="false"/>
          <w:i w:val="false"/>
          <w:color w:val="000000"/>
          <w:sz w:val="28"/>
        </w:rPr>
        <w:t>
      2. Бөлшек салықтың арнаулы салық режимін қолданатын салық төлеушілер үшін декларациялар салық төлеушінің орналасқан жеріндегі салық органына есепті салықтық кезеңнен кейінгі екінші айдың 15-інен кешіктірілмей ұсынылады.</w:t>
      </w:r>
    </w:p>
    <w:bookmarkEnd w:id="1565"/>
    <w:bookmarkStart w:name="z1915" w:id="1566"/>
    <w:p>
      <w:pPr>
        <w:spacing w:after="0"/>
        <w:ind w:left="0"/>
        <w:jc w:val="both"/>
      </w:pPr>
      <w:r>
        <w:rPr>
          <w:rFonts w:ascii="Times New Roman"/>
          <w:b w:val="false"/>
          <w:i w:val="false"/>
          <w:color w:val="000000"/>
          <w:sz w:val="28"/>
        </w:rPr>
        <w:t>
      3. Бөлшек салықтың арнаулы салық режимін қолданатын салық төлеушілер үшін декларацияда көрсетілген салықтарды бюджетке төлеу есепті салықтық кезеңнен кейінгі екінші айдың 25-інен кешіктірілмей жүргізіледі.";</w:t>
      </w:r>
    </w:p>
    <w:bookmarkEnd w:id="1566"/>
    <w:bookmarkStart w:name="z1916" w:id="1567"/>
    <w:p>
      <w:pPr>
        <w:spacing w:after="0"/>
        <w:ind w:left="0"/>
        <w:jc w:val="both"/>
      </w:pPr>
      <w:r>
        <w:rPr>
          <w:rFonts w:ascii="Times New Roman"/>
          <w:b w:val="false"/>
          <w:i w:val="false"/>
          <w:color w:val="000000"/>
          <w:sz w:val="28"/>
        </w:rPr>
        <w:t xml:space="preserve">
      279) </w:t>
      </w:r>
      <w:r>
        <w:rPr>
          <w:rFonts w:ascii="Times New Roman"/>
          <w:b w:val="false"/>
          <w:i w:val="false"/>
          <w:color w:val="000000"/>
          <w:sz w:val="28"/>
        </w:rPr>
        <w:t>702-баптың</w:t>
      </w:r>
      <w:r>
        <w:rPr>
          <w:rFonts w:ascii="Times New Roman"/>
          <w:b w:val="false"/>
          <w:i w:val="false"/>
          <w:color w:val="000000"/>
          <w:sz w:val="28"/>
        </w:rPr>
        <w:t xml:space="preserve"> </w:t>
      </w:r>
      <w:r>
        <w:rPr>
          <w:rFonts w:ascii="Times New Roman"/>
          <w:b w:val="false"/>
          <w:i w:val="false"/>
          <w:color w:val="000000"/>
          <w:sz w:val="28"/>
        </w:rPr>
        <w:t>1-тармағында</w:t>
      </w:r>
      <w:r>
        <w:rPr>
          <w:rFonts w:ascii="Times New Roman"/>
          <w:b w:val="false"/>
          <w:i w:val="false"/>
          <w:color w:val="000000"/>
          <w:sz w:val="28"/>
        </w:rPr>
        <w:t xml:space="preserve"> "құқығында жер учаскелері бар," деген сөздер "құқығында жер учаскелері болған жағдайда, осы Кодекстің 367-бабы 1-тармағының 1) тармақшасында көрсетілген," деген сөздермен ауыстырылсын;</w:t>
      </w:r>
    </w:p>
    <w:bookmarkEnd w:id="1567"/>
    <w:bookmarkStart w:name="z1917" w:id="1568"/>
    <w:p>
      <w:pPr>
        <w:spacing w:after="0"/>
        <w:ind w:left="0"/>
        <w:jc w:val="both"/>
      </w:pPr>
      <w:r>
        <w:rPr>
          <w:rFonts w:ascii="Times New Roman"/>
          <w:b w:val="false"/>
          <w:i w:val="false"/>
          <w:color w:val="000000"/>
          <w:sz w:val="28"/>
        </w:rPr>
        <w:t xml:space="preserve">
      280) </w:t>
      </w:r>
      <w:r>
        <w:rPr>
          <w:rFonts w:ascii="Times New Roman"/>
          <w:b w:val="false"/>
          <w:i w:val="false"/>
          <w:color w:val="000000"/>
          <w:sz w:val="28"/>
        </w:rPr>
        <w:t>21-бөлімнің</w:t>
      </w:r>
      <w:r>
        <w:rPr>
          <w:rFonts w:ascii="Times New Roman"/>
          <w:b w:val="false"/>
          <w:i w:val="false"/>
          <w:color w:val="000000"/>
          <w:sz w:val="28"/>
        </w:rPr>
        <w:t xml:space="preserve"> тақырыбы "ұйымдарға" деген сөзден кейін ", сондай-ақ инвестициялар туралы келісім жасасқан тұлғаларға" деген сөздермен толықтырылсын;</w:t>
      </w:r>
    </w:p>
    <w:bookmarkEnd w:id="1568"/>
    <w:bookmarkStart w:name="z1918" w:id="1569"/>
    <w:p>
      <w:pPr>
        <w:spacing w:after="0"/>
        <w:ind w:left="0"/>
        <w:jc w:val="both"/>
      </w:pPr>
      <w:r>
        <w:rPr>
          <w:rFonts w:ascii="Times New Roman"/>
          <w:b w:val="false"/>
          <w:i w:val="false"/>
          <w:color w:val="000000"/>
          <w:sz w:val="28"/>
        </w:rPr>
        <w:t xml:space="preserve">
      281) </w:t>
      </w:r>
      <w:r>
        <w:rPr>
          <w:rFonts w:ascii="Times New Roman"/>
          <w:b w:val="false"/>
          <w:i w:val="false"/>
          <w:color w:val="000000"/>
          <w:sz w:val="28"/>
        </w:rPr>
        <w:t>708-баптың</w:t>
      </w:r>
      <w:r>
        <w:rPr>
          <w:rFonts w:ascii="Times New Roman"/>
          <w:b w:val="false"/>
          <w:i w:val="false"/>
          <w:color w:val="000000"/>
          <w:sz w:val="28"/>
        </w:rPr>
        <w:t xml:space="preserve"> </w:t>
      </w:r>
      <w:r>
        <w:rPr>
          <w:rFonts w:ascii="Times New Roman"/>
          <w:b w:val="false"/>
          <w:i w:val="false"/>
          <w:color w:val="000000"/>
          <w:sz w:val="28"/>
        </w:rPr>
        <w:t>4-тармағында</w:t>
      </w:r>
      <w:r>
        <w:rPr>
          <w:rFonts w:ascii="Times New Roman"/>
          <w:b w:val="false"/>
          <w:i w:val="false"/>
          <w:color w:val="000000"/>
          <w:sz w:val="28"/>
        </w:rPr>
        <w:t>:</w:t>
      </w:r>
    </w:p>
    <w:bookmarkEnd w:id="1569"/>
    <w:bookmarkStart w:name="z1919" w:id="1570"/>
    <w:p>
      <w:pPr>
        <w:spacing w:after="0"/>
        <w:ind w:left="0"/>
        <w:jc w:val="both"/>
      </w:pPr>
      <w:r>
        <w:rPr>
          <w:rFonts w:ascii="Times New Roman"/>
          <w:b w:val="false"/>
          <w:i w:val="false"/>
          <w:color w:val="000000"/>
          <w:sz w:val="28"/>
        </w:rPr>
        <w:t>
      бірінші бөліктің 4) тармақшасы мынадай редакцияда жазылсын:</w:t>
      </w:r>
    </w:p>
    <w:bookmarkEnd w:id="1570"/>
    <w:bookmarkStart w:name="z1920" w:id="1571"/>
    <w:p>
      <w:pPr>
        <w:spacing w:after="0"/>
        <w:ind w:left="0"/>
        <w:jc w:val="both"/>
      </w:pPr>
      <w:r>
        <w:rPr>
          <w:rFonts w:ascii="Times New Roman"/>
          <w:b w:val="false"/>
          <w:i w:val="false"/>
          <w:color w:val="000000"/>
          <w:sz w:val="28"/>
        </w:rPr>
        <w:t>
      "4) 2009 жылғы 1 қаңтарға дейін инвестициялар жөніндегі уәкілетті мемлекеттік органмен жасасқан аяқталмаған келісімшарттар бойынша – инвестициялық салықтық преференцияларды қолданатын ұйымдар;";</w:t>
      </w:r>
    </w:p>
    <w:bookmarkEnd w:id="1571"/>
    <w:bookmarkStart w:name="z1921" w:id="1572"/>
    <w:p>
      <w:pPr>
        <w:spacing w:after="0"/>
        <w:ind w:left="0"/>
        <w:jc w:val="both"/>
      </w:pPr>
      <w:r>
        <w:rPr>
          <w:rFonts w:ascii="Times New Roman"/>
          <w:b w:val="false"/>
          <w:i w:val="false"/>
          <w:color w:val="000000"/>
          <w:sz w:val="28"/>
        </w:rPr>
        <w:t>
      мынадай мазмұндағы үшінші бөлікпен толықтырылсын:</w:t>
      </w:r>
    </w:p>
    <w:bookmarkEnd w:id="1572"/>
    <w:bookmarkStart w:name="z1922" w:id="1573"/>
    <w:p>
      <w:pPr>
        <w:spacing w:after="0"/>
        <w:ind w:left="0"/>
        <w:jc w:val="both"/>
      </w:pPr>
      <w:r>
        <w:rPr>
          <w:rFonts w:ascii="Times New Roman"/>
          <w:b w:val="false"/>
          <w:i w:val="false"/>
          <w:color w:val="000000"/>
          <w:sz w:val="28"/>
        </w:rPr>
        <w:t>
      "Арнайы экономикалық аймақтың аумағында қызметін жүзеге асыратын ұйыммен Қазақстан Республикасының Кәсіпкерлік кодексіне сәйкес инвестициялар туралы келісім жасалған жағдайда, мұндай салық төлеуші осы Кодекстің ережелерін қолдану мақсатында инвестициялар туралы келісім жасасқан тұлға деп танылады және осы Кодекстің 80-1-тарауының ережелерін қолданады.";</w:t>
      </w:r>
    </w:p>
    <w:bookmarkEnd w:id="1573"/>
    <w:bookmarkStart w:name="z1923" w:id="1574"/>
    <w:p>
      <w:pPr>
        <w:spacing w:after="0"/>
        <w:ind w:left="0"/>
        <w:jc w:val="both"/>
      </w:pPr>
      <w:r>
        <w:rPr>
          <w:rFonts w:ascii="Times New Roman"/>
          <w:b w:val="false"/>
          <w:i w:val="false"/>
          <w:color w:val="000000"/>
          <w:sz w:val="28"/>
        </w:rPr>
        <w:t xml:space="preserve">
      282) </w:t>
      </w:r>
      <w:r>
        <w:rPr>
          <w:rFonts w:ascii="Times New Roman"/>
          <w:b w:val="false"/>
          <w:i w:val="false"/>
          <w:color w:val="000000"/>
          <w:sz w:val="28"/>
        </w:rPr>
        <w:t>712-баптың</w:t>
      </w: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"стандарттарына және" деген сөздерден кейін "(немесе)" деген сөзбен толықтырылсын;</w:t>
      </w:r>
    </w:p>
    <w:bookmarkEnd w:id="1574"/>
    <w:bookmarkStart w:name="z1924" w:id="1575"/>
    <w:p>
      <w:pPr>
        <w:spacing w:after="0"/>
        <w:ind w:left="0"/>
        <w:jc w:val="both"/>
      </w:pPr>
      <w:r>
        <w:rPr>
          <w:rFonts w:ascii="Times New Roman"/>
          <w:b w:val="false"/>
          <w:i w:val="false"/>
          <w:color w:val="000000"/>
          <w:sz w:val="28"/>
        </w:rPr>
        <w:t>
      283) мынадай мазмұндағы 80-1-тараумен толықтырылсын:</w:t>
      </w:r>
    </w:p>
    <w:bookmarkEnd w:id="1575"/>
    <w:bookmarkStart w:name="z1925" w:id="1576"/>
    <w:p>
      <w:pPr>
        <w:spacing w:after="0"/>
        <w:ind w:left="0"/>
        <w:jc w:val="both"/>
      </w:pPr>
      <w:r>
        <w:rPr>
          <w:rFonts w:ascii="Times New Roman"/>
          <w:b w:val="false"/>
          <w:i w:val="false"/>
          <w:color w:val="000000"/>
          <w:sz w:val="28"/>
        </w:rPr>
        <w:t>
      "80-1-тарау. Инвестициялар туралы келісім жасасқан   тұлғаларға салық салу</w:t>
      </w:r>
    </w:p>
    <w:bookmarkEnd w:id="1576"/>
    <w:bookmarkStart w:name="z1926" w:id="1577"/>
    <w:p>
      <w:pPr>
        <w:spacing w:after="0"/>
        <w:ind w:left="0"/>
        <w:jc w:val="both"/>
      </w:pPr>
      <w:r>
        <w:rPr>
          <w:rFonts w:ascii="Times New Roman"/>
          <w:b w:val="false"/>
          <w:i w:val="false"/>
          <w:color w:val="000000"/>
          <w:sz w:val="28"/>
        </w:rPr>
        <w:t>
      712-1-бап. Жалпы ережелер</w:t>
      </w:r>
    </w:p>
    <w:bookmarkEnd w:id="1577"/>
    <w:bookmarkStart w:name="z1927" w:id="1578"/>
    <w:p>
      <w:pPr>
        <w:spacing w:after="0"/>
        <w:ind w:left="0"/>
        <w:jc w:val="both"/>
      </w:pPr>
      <w:r>
        <w:rPr>
          <w:rFonts w:ascii="Times New Roman"/>
          <w:b w:val="false"/>
          <w:i w:val="false"/>
          <w:color w:val="000000"/>
          <w:sz w:val="28"/>
        </w:rPr>
        <w:t>
      1. Осы Кодекстің мақсаттары үшін бір мезгілде мынадай шарттарға сәйкес келетін:</w:t>
      </w:r>
    </w:p>
    <w:bookmarkEnd w:id="1578"/>
    <w:bookmarkStart w:name="z1928" w:id="1579"/>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Қазақстан Республикасының Үкіметі осындай келісім жасауға уәкілеттік берген мемлекеттік органмен салықтар бойынша преференциялар көзделетін инвестициялар туралы келісім жасаған;</w:t>
      </w:r>
    </w:p>
    <w:bookmarkEnd w:id="1579"/>
    <w:bookmarkStart w:name="z1929" w:id="1580"/>
    <w:p>
      <w:pPr>
        <w:spacing w:after="0"/>
        <w:ind w:left="0"/>
        <w:jc w:val="both"/>
      </w:pPr>
      <w:r>
        <w:rPr>
          <w:rFonts w:ascii="Times New Roman"/>
          <w:b w:val="false"/>
          <w:i w:val="false"/>
          <w:color w:val="000000"/>
          <w:sz w:val="28"/>
        </w:rPr>
        <w:t>
      2) инвестициялар туралы келісім үшін Қазақстан Республикасының Үкіметі бекіткен қызмет түрлерінің тізбесіне сәйкес келетін инвестициялық жобаны іске асыратын;</w:t>
      </w:r>
    </w:p>
    <w:bookmarkEnd w:id="1580"/>
    <w:bookmarkStart w:name="z1930" w:id="1581"/>
    <w:p>
      <w:pPr>
        <w:spacing w:after="0"/>
        <w:ind w:left="0"/>
        <w:jc w:val="both"/>
      </w:pPr>
      <w:r>
        <w:rPr>
          <w:rFonts w:ascii="Times New Roman"/>
          <w:b w:val="false"/>
          <w:i w:val="false"/>
          <w:color w:val="000000"/>
          <w:sz w:val="28"/>
        </w:rPr>
        <w:t>
      3) жер қойнауын пайдаланушы және (немесе) акцизделетін тауарлар өндіруді жүзеге асыратын тұлға болып табылмайтын;</w:t>
      </w:r>
    </w:p>
    <w:bookmarkEnd w:id="1581"/>
    <w:bookmarkStart w:name="z1931" w:id="1582"/>
    <w:p>
      <w:pPr>
        <w:spacing w:after="0"/>
        <w:ind w:left="0"/>
        <w:jc w:val="both"/>
      </w:pPr>
      <w:r>
        <w:rPr>
          <w:rFonts w:ascii="Times New Roman"/>
          <w:b w:val="false"/>
          <w:i w:val="false"/>
          <w:color w:val="000000"/>
          <w:sz w:val="28"/>
        </w:rPr>
        <w:t>
      4) арнаулы салық режимдерін қолданбайтын заңды тұлға инвестициялар туралы келісім жасасқан тұлға болып табылады.</w:t>
      </w:r>
    </w:p>
    <w:bookmarkEnd w:id="1582"/>
    <w:bookmarkStart w:name="z1932" w:id="1583"/>
    <w:p>
      <w:pPr>
        <w:spacing w:after="0"/>
        <w:ind w:left="0"/>
        <w:jc w:val="both"/>
      </w:pPr>
      <w:r>
        <w:rPr>
          <w:rFonts w:ascii="Times New Roman"/>
          <w:b w:val="false"/>
          <w:i w:val="false"/>
          <w:color w:val="000000"/>
          <w:sz w:val="28"/>
        </w:rPr>
        <w:t>
      2. Егер Қазақстан Республикасының салық заңнамасына өзгерістер және (немесе) толықтырулар жер салығын және (немесе) мүлік салығын есептеу кезінде қолданылатын коэффициенттерді және (немесе) мөлшерлемелерді ұлғайтуды не корпоративтік табыс салығын есептеу кезінде азайту мөлшерін өзгертуді көздейтін болса, инвестициялар туралы келісім жасасқан тұлға инвестициялық жоба шеңберіндегі қызмет бойынша салықтық міндеттемелерді инвестициялар туралы келісім жасалған күні қолданыста болған коэффициенттерді қолдана отырып және (немесе) мөлшерлемелер бойынша айқындайды, сондай-ақ корпоративтік табыс салығын есептеу кезіндегі азайту мөлшерін қолданады.</w:t>
      </w:r>
    </w:p>
    <w:bookmarkEnd w:id="1583"/>
    <w:bookmarkStart w:name="z1933" w:id="1584"/>
    <w:p>
      <w:pPr>
        <w:spacing w:after="0"/>
        <w:ind w:left="0"/>
        <w:jc w:val="both"/>
      </w:pPr>
      <w:r>
        <w:rPr>
          <w:rFonts w:ascii="Times New Roman"/>
          <w:b w:val="false"/>
          <w:i w:val="false"/>
          <w:color w:val="000000"/>
          <w:sz w:val="28"/>
        </w:rPr>
        <w:t>
      Осы Кодекске арнайы экономикалық аймақтың аумағына импортты немесе арнайы экономикалық аймақтың аумағында тауарларды, жұмыстарды, көрсетілетін қызметтерді өткізу бойынша айналымдарды қосылған құн салығынан босатудың күшін жоюды көздейтін өзгерістер және (немесе) толықтырулар енгізілген кезде инвестициялар туралы келісім жасасқан тұлға мұндай босатуды инвестициялар туралы келісімнің мерзімі аяқталғанға дейін қолданады.</w:t>
      </w:r>
    </w:p>
    <w:bookmarkEnd w:id="1584"/>
    <w:bookmarkStart w:name="z1934" w:id="1585"/>
    <w:p>
      <w:pPr>
        <w:spacing w:after="0"/>
        <w:ind w:left="0"/>
        <w:jc w:val="both"/>
      </w:pPr>
      <w:r>
        <w:rPr>
          <w:rFonts w:ascii="Times New Roman"/>
          <w:b w:val="false"/>
          <w:i w:val="false"/>
          <w:color w:val="000000"/>
          <w:sz w:val="28"/>
        </w:rPr>
        <w:t>
      3. Инвестициялар туралы келісімнің қолданылуы мерзімінен бұрын тоқтатылған кезде салықтар бойынша преференциялар және Қазақстан Республикасы салық заңнамасының тұрақтылығына кепілдік ол жасалған күннен бастап күшін жояды.</w:t>
      </w:r>
    </w:p>
    <w:bookmarkEnd w:id="1585"/>
    <w:bookmarkStart w:name="z1935" w:id="1586"/>
    <w:p>
      <w:pPr>
        <w:spacing w:after="0"/>
        <w:ind w:left="0"/>
        <w:jc w:val="both"/>
      </w:pPr>
      <w:r>
        <w:rPr>
          <w:rFonts w:ascii="Times New Roman"/>
          <w:b w:val="false"/>
          <w:i w:val="false"/>
          <w:color w:val="000000"/>
          <w:sz w:val="28"/>
        </w:rPr>
        <w:t>
      Осы тармақтың бірінші бөлігінде көрсетілген жағдайда, салық төлеуші инвестициялар туралы келісім бұзылған күннен бастап күнтізбелік отыз күннен кешіктірмей осы келісім жасалған күннен бастап оны бұзған күнді қоса алғандағы салықтық кезеңдер үшін қосымша салық есептілігін ұсынуға міндетті.</w:t>
      </w:r>
    </w:p>
    <w:bookmarkEnd w:id="1586"/>
    <w:bookmarkStart w:name="z1936" w:id="1587"/>
    <w:p>
      <w:pPr>
        <w:spacing w:after="0"/>
        <w:ind w:left="0"/>
        <w:jc w:val="both"/>
      </w:pPr>
      <w:r>
        <w:rPr>
          <w:rFonts w:ascii="Times New Roman"/>
          <w:b w:val="false"/>
          <w:i w:val="false"/>
          <w:color w:val="000000"/>
          <w:sz w:val="28"/>
        </w:rPr>
        <w:t>
      4. Инвестициялар туралы келісім жасасқан тұлға қызметін арнайы экономикалық аймақты тарату кезінде арнайы экономикалық аймақтың аумағында жүзеге асырған жағдайда салық төлеуші салықтар бойынша преференцияларды инвестициялар туралы келісімнің мерзімі аяқталғанға дейін қолданады.</w:t>
      </w:r>
    </w:p>
    <w:bookmarkEnd w:id="1587"/>
    <w:bookmarkStart w:name="z1937" w:id="1588"/>
    <w:p>
      <w:pPr>
        <w:spacing w:after="0"/>
        <w:ind w:left="0"/>
        <w:jc w:val="both"/>
      </w:pPr>
      <w:r>
        <w:rPr>
          <w:rFonts w:ascii="Times New Roman"/>
          <w:b w:val="false"/>
          <w:i w:val="false"/>
          <w:color w:val="000000"/>
          <w:sz w:val="28"/>
        </w:rPr>
        <w:t>
      712-2-бап. Инвестициялар туралы келісім жасасқан тұлғаларға салық салу</w:t>
      </w:r>
    </w:p>
    <w:bookmarkEnd w:id="1588"/>
    <w:bookmarkStart w:name="z1938" w:id="1589"/>
    <w:p>
      <w:pPr>
        <w:spacing w:after="0"/>
        <w:ind w:left="0"/>
        <w:jc w:val="both"/>
      </w:pPr>
      <w:r>
        <w:rPr>
          <w:rFonts w:ascii="Times New Roman"/>
          <w:b w:val="false"/>
          <w:i w:val="false"/>
          <w:color w:val="000000"/>
          <w:sz w:val="28"/>
        </w:rPr>
        <w:t>
      1. Инвестициялар туралы келісім осы Кодекстің 712-1-бабында көзделген шарттар сақталған кезде мынадай преференцияларды көздеуі мүмкін:</w:t>
      </w:r>
    </w:p>
    <w:bookmarkEnd w:id="1589"/>
    <w:bookmarkStart w:name="z1939" w:id="159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 инвестициялар жөніндегі келісімде айқындалған қызмет түрлері бойынша инвестициялық жобаны іске асырудан түскен кірістер бойынша 100 пайызға азайту;</w:t>
      </w:r>
    </w:p>
    <w:bookmarkEnd w:id="1590"/>
    <w:bookmarkStart w:name="z1940" w:id="1591"/>
    <w:p>
      <w:pPr>
        <w:spacing w:after="0"/>
        <w:ind w:left="0"/>
        <w:jc w:val="both"/>
      </w:pPr>
      <w:r>
        <w:rPr>
          <w:rFonts w:ascii="Times New Roman"/>
          <w:b w:val="false"/>
          <w:i w:val="false"/>
          <w:color w:val="000000"/>
          <w:sz w:val="28"/>
        </w:rPr>
        <w:t>
      2) инвестициялық жобаны іске асыру үшін пайдаланылатын жер учаскелері бойынша жер салығын есептеу кезінде 0 коэффициентін қолдану;</w:t>
      </w:r>
    </w:p>
    <w:bookmarkEnd w:id="1591"/>
    <w:bookmarkStart w:name="z1941" w:id="1592"/>
    <w:p>
      <w:pPr>
        <w:spacing w:after="0"/>
        <w:ind w:left="0"/>
        <w:jc w:val="both"/>
      </w:pPr>
      <w:r>
        <w:rPr>
          <w:rFonts w:ascii="Times New Roman"/>
          <w:b w:val="false"/>
          <w:i w:val="false"/>
          <w:color w:val="000000"/>
          <w:sz w:val="28"/>
        </w:rPr>
        <w:t>
      3) инвестициялық жобаны іске асыру үшін пайдаланылатын объектілер бойынша мүлік салығын есептеу кезінде салықтық базаға 0 пайыз мөлшерлемесін қолдану;</w:t>
      </w:r>
    </w:p>
    <w:bookmarkEnd w:id="1592"/>
    <w:bookmarkStart w:name="z1942" w:id="1593"/>
    <w:p>
      <w:pPr>
        <w:spacing w:after="0"/>
        <w:ind w:left="0"/>
        <w:jc w:val="both"/>
      </w:pPr>
      <w:r>
        <w:rPr>
          <w:rFonts w:ascii="Times New Roman"/>
          <w:b w:val="false"/>
          <w:i w:val="false"/>
          <w:color w:val="000000"/>
          <w:sz w:val="28"/>
        </w:rPr>
        <w:t xml:space="preserve">
      4) инвестициялар туралы келісім жасасқан тұлға қызметін арнайы экономикалық аймақ аумағында жүзеге асырған кезде осы Кодекстің </w:t>
      </w:r>
      <w:r>
        <w:rPr>
          <w:rFonts w:ascii="Times New Roman"/>
          <w:b w:val="false"/>
          <w:i w:val="false"/>
          <w:color w:val="000000"/>
          <w:sz w:val="28"/>
        </w:rPr>
        <w:t>394-бабының</w:t>
      </w:r>
      <w:r>
        <w:rPr>
          <w:rFonts w:ascii="Times New Roman"/>
          <w:b w:val="false"/>
          <w:i w:val="false"/>
          <w:color w:val="000000"/>
          <w:sz w:val="28"/>
        </w:rPr>
        <w:t xml:space="preserve"> 39), 43-1) және 47) тармақшаларына сәйкес тауарларды, жұмыстарды, көрсетілетін қызметтерді өткізу бойынша айналымдарды қосылған құн салығынан босату;</w:t>
      </w:r>
    </w:p>
    <w:bookmarkEnd w:id="1593"/>
    <w:bookmarkStart w:name="z1943" w:id="1594"/>
    <w:p>
      <w:pPr>
        <w:spacing w:after="0"/>
        <w:ind w:left="0"/>
        <w:jc w:val="both"/>
      </w:pPr>
      <w:r>
        <w:rPr>
          <w:rFonts w:ascii="Times New Roman"/>
          <w:b w:val="false"/>
          <w:i w:val="false"/>
          <w:color w:val="000000"/>
          <w:sz w:val="28"/>
        </w:rPr>
        <w:t>
      5) осы Кодекстің 712-3-бабына сәйкес салық төлеушінің нақты шығыстарының сомасынан есептелген салықтық міндеттемелерді азайту.</w:t>
      </w:r>
    </w:p>
    <w:bookmarkEnd w:id="1594"/>
    <w:bookmarkStart w:name="z1944" w:id="1595"/>
    <w:p>
      <w:pPr>
        <w:spacing w:after="0"/>
        <w:ind w:left="0"/>
        <w:jc w:val="both"/>
      </w:pPr>
      <w:r>
        <w:rPr>
          <w:rFonts w:ascii="Times New Roman"/>
          <w:b w:val="false"/>
          <w:i w:val="false"/>
          <w:color w:val="000000"/>
          <w:sz w:val="28"/>
        </w:rPr>
        <w:t>
      2. Инвестициялар туралы келісім шеңберінде осы баптың 1-тармағының 1) тармақшасын қолданудың шекті мерзімі осындай келісім жасалған жылдың 1 қаңтарынан басталады және келісім жасалған жылдан кейінгі жылдың 1 қаңтарынан бастап есептелетін қатарынан он жылдан кешіктірілмей аяқталады.</w:t>
      </w:r>
    </w:p>
    <w:bookmarkEnd w:id="1595"/>
    <w:bookmarkStart w:name="z1945" w:id="1596"/>
    <w:p>
      <w:pPr>
        <w:spacing w:after="0"/>
        <w:ind w:left="0"/>
        <w:jc w:val="both"/>
      </w:pPr>
      <w:r>
        <w:rPr>
          <w:rFonts w:ascii="Times New Roman"/>
          <w:b w:val="false"/>
          <w:i w:val="false"/>
          <w:color w:val="000000"/>
          <w:sz w:val="28"/>
        </w:rPr>
        <w:t>
      3. Инвестициялар туралы келісім шеңберінде осы баптың 1-тармағының 2) тармақшасын қолданудың шекті мерзімі келісім жасалған айдың 1-інен басталады және осындай келісім жасалған жылдан кейінгі жылдың 1 қаңтарынан бастап есептелетін қатарынан он жылдан кешіктірілмей аяқталады.</w:t>
      </w:r>
    </w:p>
    <w:bookmarkEnd w:id="1596"/>
    <w:bookmarkStart w:name="z1946" w:id="1597"/>
    <w:p>
      <w:pPr>
        <w:spacing w:after="0"/>
        <w:ind w:left="0"/>
        <w:jc w:val="both"/>
      </w:pPr>
      <w:r>
        <w:rPr>
          <w:rFonts w:ascii="Times New Roman"/>
          <w:b w:val="false"/>
          <w:i w:val="false"/>
          <w:color w:val="000000"/>
          <w:sz w:val="28"/>
        </w:rPr>
        <w:t>
      4. Инвестициялар туралы келісім шеңберінде осы баптың 1-тармағының 3) тармақшасын қолданудың шекті мерзімі бірінші актив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негізгі құралдар құрамында ескерілген айдың 1-інен басталады және (немесе) бірінші актив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негізгі құралдардың құрамында ескерілген жылдан кейінгі жылдың 1 қаңтарынан бастап есептелетін қатарынан сегіз жылдан кешіктірілмей аяқталады.</w:t>
      </w:r>
    </w:p>
    <w:bookmarkEnd w:id="1597"/>
    <w:bookmarkStart w:name="z1947" w:id="1598"/>
    <w:p>
      <w:pPr>
        <w:spacing w:after="0"/>
        <w:ind w:left="0"/>
        <w:jc w:val="both"/>
      </w:pPr>
      <w:r>
        <w:rPr>
          <w:rFonts w:ascii="Times New Roman"/>
          <w:b w:val="false"/>
          <w:i w:val="false"/>
          <w:color w:val="000000"/>
          <w:sz w:val="28"/>
        </w:rPr>
        <w:t>
      5. Инвестициялар туралы келісім жасасқан тұлға осы Кодекстің корпоративтік табыс салығын азайтуды, мүлік салығы мен жер салығын есептеу кезінде төмендетілген мөлшерлемелер мен коэффициенттерді қолдануды көздейтін басқа ережелерін қолдануға құқылы емес.</w:t>
      </w:r>
    </w:p>
    <w:bookmarkEnd w:id="1598"/>
    <w:bookmarkStart w:name="z1948" w:id="1599"/>
    <w:p>
      <w:pPr>
        <w:spacing w:after="0"/>
        <w:ind w:left="0"/>
        <w:jc w:val="both"/>
      </w:pPr>
      <w:r>
        <w:rPr>
          <w:rFonts w:ascii="Times New Roman"/>
          <w:b w:val="false"/>
          <w:i w:val="false"/>
          <w:color w:val="000000"/>
          <w:sz w:val="28"/>
        </w:rPr>
        <w:t>
      6. Инвестициялар туралы келісім жасасқан тұлға инвестициялар туралы келісімде айқындалған инвестициялық жоба шеңберіндегі қызмет түрлері және басқа да объектілер бойынша салық салу объектілерінің және (немесе) салық салуға байланысты объектілердің бөлек салықтық есебін жүргізеді.</w:t>
      </w:r>
    </w:p>
    <w:bookmarkEnd w:id="1599"/>
    <w:bookmarkStart w:name="z1949" w:id="1600"/>
    <w:p>
      <w:pPr>
        <w:spacing w:after="0"/>
        <w:ind w:left="0"/>
        <w:jc w:val="both"/>
      </w:pPr>
      <w:r>
        <w:rPr>
          <w:rFonts w:ascii="Times New Roman"/>
          <w:b w:val="false"/>
          <w:i w:val="false"/>
          <w:color w:val="000000"/>
          <w:sz w:val="28"/>
        </w:rPr>
        <w:t>
      712-3-бап. Салық төлеушінің нақты шығындары сомасынан   салықтық міндеттемелерді азайту тәртібі</w:t>
      </w:r>
    </w:p>
    <w:bookmarkEnd w:id="1600"/>
    <w:bookmarkStart w:name="z1950" w:id="1601"/>
    <w:p>
      <w:pPr>
        <w:spacing w:after="0"/>
        <w:ind w:left="0"/>
        <w:jc w:val="both"/>
      </w:pPr>
      <w:r>
        <w:rPr>
          <w:rFonts w:ascii="Times New Roman"/>
          <w:b w:val="false"/>
          <w:i w:val="false"/>
          <w:color w:val="000000"/>
          <w:sz w:val="28"/>
        </w:rPr>
        <w:t>
      1. Инвестициялар туралы келісім жасасқан тұлғаның салықтық міндеттемелерін инвестициялық жоба бойынша нақты шығыстардың сомасына азайту, егер инвестициялар туралы келісімде осындай азайту көзделсе, жүргізіледі.</w:t>
      </w:r>
    </w:p>
    <w:bookmarkEnd w:id="1601"/>
    <w:bookmarkStart w:name="z1951" w:id="1602"/>
    <w:p>
      <w:pPr>
        <w:spacing w:after="0"/>
        <w:ind w:left="0"/>
        <w:jc w:val="both"/>
      </w:pPr>
      <w:r>
        <w:rPr>
          <w:rFonts w:ascii="Times New Roman"/>
          <w:b w:val="false"/>
          <w:i w:val="false"/>
          <w:color w:val="000000"/>
          <w:sz w:val="28"/>
        </w:rPr>
        <w:t>
      Инвестициялар туралы келісім инвестициялық жоба шеңберінде республикалық бюджет туралы заңда белгіленген және осындай келісім жасалған қаржы жылының басында қолданыста болған айлық есептік көрсеткіштің он бес миллион еселенген мөлшерінен кем емес сомада инвестицияларды жүзеге асыру кезінде ғана салықтық міндеттемелерді осындай азайтуды көздеуі мүмкін.</w:t>
      </w:r>
    </w:p>
    <w:bookmarkEnd w:id="1602"/>
    <w:bookmarkStart w:name="z1952" w:id="1603"/>
    <w:p>
      <w:pPr>
        <w:spacing w:after="0"/>
        <w:ind w:left="0"/>
        <w:jc w:val="both"/>
      </w:pPr>
      <w:r>
        <w:rPr>
          <w:rFonts w:ascii="Times New Roman"/>
          <w:b w:val="false"/>
          <w:i w:val="false"/>
          <w:color w:val="000000"/>
          <w:sz w:val="28"/>
        </w:rPr>
        <w:t>
      Инвестициялар туралы келісім жасасқан тұлғалар арнайы экономикалық аймақ аумағында қызметін жүзеге асырған кезде оларға осы тармақтың ережелері қолданылмайды.</w:t>
      </w:r>
    </w:p>
    <w:bookmarkEnd w:id="1603"/>
    <w:bookmarkStart w:name="z1953" w:id="1604"/>
    <w:p>
      <w:pPr>
        <w:spacing w:after="0"/>
        <w:ind w:left="0"/>
        <w:jc w:val="both"/>
      </w:pPr>
      <w:r>
        <w:rPr>
          <w:rFonts w:ascii="Times New Roman"/>
          <w:b w:val="false"/>
          <w:i w:val="false"/>
          <w:color w:val="000000"/>
          <w:sz w:val="28"/>
        </w:rPr>
        <w:t>
      2. Мемлекеттік уәкілетті орган салық төлеушімен инвестициялар туралы келісім жасасқан кезде корпоративтік табыс салығы, жер салығы және мүлік салығы бойынша преференциялардың және көрсетілген салықтар бойынша салықтық міндеттемелерді азайтудың қолданылуы салық төлеушінің жүзеге асырылған инвестициялар шегіндегі нақты шығыстарының сомасынан аспайтынын ескере отырып, салықтар бойынша преференциялардың есеп-қисабын жүргізеді.</w:t>
      </w:r>
    </w:p>
    <w:bookmarkEnd w:id="1604"/>
    <w:bookmarkStart w:name="z1954" w:id="1605"/>
    <w:p>
      <w:pPr>
        <w:spacing w:after="0"/>
        <w:ind w:left="0"/>
        <w:jc w:val="both"/>
      </w:pPr>
      <w:r>
        <w:rPr>
          <w:rFonts w:ascii="Times New Roman"/>
          <w:b w:val="false"/>
          <w:i w:val="false"/>
          <w:color w:val="000000"/>
          <w:sz w:val="28"/>
        </w:rPr>
        <w:t>
      3. Салық төлеушінің корпоративтік табыс салығы, жер салығы және мүлік салығы бойынша салықтық міндеттемелерін инвестициялық жоба бойынша нақты шығыстар сомасына азайту көрсетілген салықтар бойынша преференциялар қолданылған он жыл өткеннен кейін инвестициялар туралы келісімнің жиырма бес жылдан аспайтын қолданылу мерзімі шегінде қолданылады. Салық төлеушінің салықтық міндеттемелерін азайту инвестициялық жобаны іске асыру кезеңінде жүзеге асырылған нақты шығыстардың жиырма пайызынан аспайтын мөлшерде жүргізіледі.</w:t>
      </w:r>
    </w:p>
    <w:bookmarkEnd w:id="1605"/>
    <w:bookmarkStart w:name="z1955" w:id="1606"/>
    <w:p>
      <w:pPr>
        <w:spacing w:after="0"/>
        <w:ind w:left="0"/>
        <w:jc w:val="both"/>
      </w:pPr>
      <w:r>
        <w:rPr>
          <w:rFonts w:ascii="Times New Roman"/>
          <w:b w:val="false"/>
          <w:i w:val="false"/>
          <w:color w:val="000000"/>
          <w:sz w:val="28"/>
        </w:rPr>
        <w:t>
      Осы тармақтың бірінші бөлігінде көрсетілген мерзім осы Кодекстің 712-2-бабының ережелері ескеріле отырып қолданылады.";</w:t>
      </w:r>
    </w:p>
    <w:bookmarkEnd w:id="1606"/>
    <w:bookmarkStart w:name="z1956" w:id="1607"/>
    <w:p>
      <w:pPr>
        <w:spacing w:after="0"/>
        <w:ind w:left="0"/>
        <w:jc w:val="both"/>
      </w:pPr>
      <w:r>
        <w:rPr>
          <w:rFonts w:ascii="Times New Roman"/>
          <w:b w:val="false"/>
          <w:i w:val="false"/>
          <w:color w:val="000000"/>
          <w:sz w:val="28"/>
        </w:rPr>
        <w:t xml:space="preserve">
      284) </w:t>
      </w:r>
      <w:r>
        <w:rPr>
          <w:rFonts w:ascii="Times New Roman"/>
          <w:b w:val="false"/>
          <w:i w:val="false"/>
          <w:color w:val="000000"/>
          <w:sz w:val="28"/>
        </w:rPr>
        <w:t>713-бапта</w:t>
      </w:r>
      <w:r>
        <w:rPr>
          <w:rFonts w:ascii="Times New Roman"/>
          <w:b w:val="false"/>
          <w:i w:val="false"/>
          <w:color w:val="000000"/>
          <w:sz w:val="28"/>
        </w:rPr>
        <w:t>:</w:t>
      </w:r>
    </w:p>
    <w:bookmarkEnd w:id="1607"/>
    <w:bookmarkStart w:name="z1957" w:id="1608"/>
    <w:p>
      <w:pPr>
        <w:spacing w:after="0"/>
        <w:ind w:left="0"/>
        <w:jc w:val="both"/>
      </w:pPr>
      <w:r>
        <w:rPr>
          <w:rFonts w:ascii="Times New Roman"/>
          <w:b w:val="false"/>
          <w:i w:val="false"/>
          <w:color w:val="000000"/>
          <w:sz w:val="28"/>
        </w:rPr>
        <w:t>
      бірінші абзац мынадай редакцияда жазылсын:</w:t>
      </w:r>
    </w:p>
    <w:bookmarkEnd w:id="1608"/>
    <w:bookmarkStart w:name="z1958" w:id="1609"/>
    <w:p>
      <w:pPr>
        <w:spacing w:after="0"/>
        <w:ind w:left="0"/>
        <w:jc w:val="both"/>
      </w:pPr>
      <w:r>
        <w:rPr>
          <w:rFonts w:ascii="Times New Roman"/>
          <w:b w:val="false"/>
          <w:i w:val="false"/>
          <w:color w:val="000000"/>
          <w:sz w:val="28"/>
        </w:rPr>
        <w:t>
      "Шикі мұнай мен шикі мұнай өнімдерін экспортқа өткізетін жеке және заңды тұлғалар экспортқа рента салығын төлеушілер болып табылады, бұған:";</w:t>
      </w:r>
    </w:p>
    <w:bookmarkEnd w:id="1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бөлігінде:</w:t>
      </w:r>
    </w:p>
    <w:bookmarkStart w:name="z1960" w:id="1610"/>
    <w:p>
      <w:pPr>
        <w:spacing w:after="0"/>
        <w:ind w:left="0"/>
        <w:jc w:val="both"/>
      </w:pPr>
      <w:r>
        <w:rPr>
          <w:rFonts w:ascii="Times New Roman"/>
          <w:b w:val="false"/>
          <w:i w:val="false"/>
          <w:color w:val="000000"/>
          <w:sz w:val="28"/>
        </w:rPr>
        <w:t>
      бірінші абзац алып тасталсын;</w:t>
      </w:r>
    </w:p>
    <w:bookmarkEnd w:id="1610"/>
    <w:bookmarkStart w:name="z1961" w:id="1611"/>
    <w:p>
      <w:pPr>
        <w:spacing w:after="0"/>
        <w:ind w:left="0"/>
        <w:jc w:val="both"/>
      </w:pPr>
      <w:r>
        <w:rPr>
          <w:rFonts w:ascii="Times New Roman"/>
          <w:b w:val="false"/>
          <w:i w:val="false"/>
          <w:color w:val="000000"/>
          <w:sz w:val="28"/>
        </w:rPr>
        <w:t>
      екінші абзацтағы "мыналарды:" деген сөз "осы Кодекстің 722-бабының 1-тармағында көрсетілген келісімшарттар шеңберінде жер қойнауын пайдаланушылар;" деген сөздермен ауыстырылып, үшінші абзац мынадай редакцияда жазылсын:</w:t>
      </w:r>
    </w:p>
    <w:bookmarkEnd w:id="1611"/>
    <w:bookmarkStart w:name="z1962" w:id="1612"/>
    <w:p>
      <w:pPr>
        <w:spacing w:after="0"/>
        <w:ind w:left="0"/>
        <w:jc w:val="both"/>
      </w:pPr>
      <w:r>
        <w:rPr>
          <w:rFonts w:ascii="Times New Roman"/>
          <w:b w:val="false"/>
          <w:i w:val="false"/>
          <w:color w:val="000000"/>
          <w:sz w:val="28"/>
        </w:rPr>
        <w:t>
      "жер қойнауын пайдалануға балама салық төлеушілер болып табылатын, Каспий теңізінің қазақстандық секторында толық орналасқан кен орнында (кен орындарында) және (немесе)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төменгі нүктесінің тереңдігі 5000 метр және одан төмен кен орындарында көмірсутектерді өндіруге немесе барлауға және өндіруге арналған келісімшарттар шеңберінде жер қойнауын пайдаланушылар өндірген шикі мұнай мен газ конденсаты экспортының көлемдері кірмейді.";</w:t>
      </w:r>
    </w:p>
    <w:bookmarkEnd w:id="16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1964" w:id="1613"/>
    <w:p>
      <w:pPr>
        <w:spacing w:after="0"/>
        <w:ind w:left="0"/>
        <w:jc w:val="both"/>
      </w:pPr>
      <w:r>
        <w:rPr>
          <w:rFonts w:ascii="Times New Roman"/>
          <w:b w:val="false"/>
          <w:i w:val="false"/>
          <w:color w:val="000000"/>
          <w:sz w:val="28"/>
        </w:rPr>
        <w:t xml:space="preserve">
      285) </w:t>
      </w:r>
      <w:r>
        <w:rPr>
          <w:rFonts w:ascii="Times New Roman"/>
          <w:b w:val="false"/>
          <w:i w:val="false"/>
          <w:color w:val="000000"/>
          <w:sz w:val="28"/>
        </w:rPr>
        <w:t>714-бапта</w:t>
      </w:r>
      <w:r>
        <w:rPr>
          <w:rFonts w:ascii="Times New Roman"/>
          <w:b w:val="false"/>
          <w:i w:val="false"/>
          <w:color w:val="000000"/>
          <w:sz w:val="28"/>
        </w:rPr>
        <w:t>:</w:t>
      </w:r>
    </w:p>
    <w:bookmarkEnd w:id="1613"/>
    <w:bookmarkStart w:name="z1965" w:id="1614"/>
    <w:p>
      <w:pPr>
        <w:spacing w:after="0"/>
        <w:ind w:left="0"/>
        <w:jc w:val="both"/>
      </w:pPr>
      <w:r>
        <w:rPr>
          <w:rFonts w:ascii="Times New Roman"/>
          <w:b w:val="false"/>
          <w:i w:val="false"/>
          <w:color w:val="000000"/>
          <w:sz w:val="28"/>
        </w:rPr>
        <w:t>
      бірінші бөліктің бірінші абзацындағы ", көмірдің" деген сөз алып тасталсын;</w:t>
      </w:r>
    </w:p>
    <w:bookmarkEnd w:id="1614"/>
    <w:bookmarkStart w:name="z1966" w:id="1615"/>
    <w:p>
      <w:pPr>
        <w:spacing w:after="0"/>
        <w:ind w:left="0"/>
        <w:jc w:val="both"/>
      </w:pPr>
      <w:r>
        <w:rPr>
          <w:rFonts w:ascii="Times New Roman"/>
          <w:b w:val="false"/>
          <w:i w:val="false"/>
          <w:color w:val="000000"/>
          <w:sz w:val="28"/>
        </w:rPr>
        <w:t>
      екінші бөліктің екінші абзацы "одақтың аумағы" деген сөздер "одақтың кедендік аумағы" деген сөздермен ауыстырылсын;</w:t>
      </w:r>
    </w:p>
    <w:bookmarkEnd w:id="1615"/>
    <w:bookmarkStart w:name="z1967" w:id="1616"/>
    <w:p>
      <w:pPr>
        <w:spacing w:after="0"/>
        <w:ind w:left="0"/>
        <w:jc w:val="both"/>
      </w:pPr>
      <w:r>
        <w:rPr>
          <w:rFonts w:ascii="Times New Roman"/>
          <w:b w:val="false"/>
          <w:i w:val="false"/>
          <w:color w:val="000000"/>
          <w:sz w:val="28"/>
        </w:rPr>
        <w:t xml:space="preserve">
      286) </w:t>
      </w:r>
      <w:r>
        <w:rPr>
          <w:rFonts w:ascii="Times New Roman"/>
          <w:b w:val="false"/>
          <w:i w:val="false"/>
          <w:color w:val="000000"/>
          <w:sz w:val="28"/>
        </w:rPr>
        <w:t>715-баптың</w:t>
      </w: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үшінші бөлігі алып тасталсын; </w:t>
      </w:r>
    </w:p>
    <w:bookmarkEnd w:id="1616"/>
    <w:bookmarkStart w:name="z1968" w:id="1617"/>
    <w:p>
      <w:pPr>
        <w:spacing w:after="0"/>
        <w:ind w:left="0"/>
        <w:jc w:val="both"/>
      </w:pPr>
      <w:r>
        <w:rPr>
          <w:rFonts w:ascii="Times New Roman"/>
          <w:b w:val="false"/>
          <w:i w:val="false"/>
          <w:color w:val="000000"/>
          <w:sz w:val="28"/>
        </w:rPr>
        <w:t xml:space="preserve">
      287) </w:t>
      </w:r>
      <w:r>
        <w:rPr>
          <w:rFonts w:ascii="Times New Roman"/>
          <w:b w:val="false"/>
          <w:i w:val="false"/>
          <w:color w:val="000000"/>
          <w:sz w:val="28"/>
        </w:rPr>
        <w:t>716-баптың</w:t>
      </w:r>
      <w:r>
        <w:rPr>
          <w:rFonts w:ascii="Times New Roman"/>
          <w:b w:val="false"/>
          <w:i w:val="false"/>
          <w:color w:val="000000"/>
          <w:sz w:val="28"/>
        </w:rPr>
        <w:t xml:space="preserve"> екінші бөлігі алып тасталсын;</w:t>
      </w:r>
    </w:p>
    <w:bookmarkEnd w:id="1617"/>
    <w:bookmarkStart w:name="z1969" w:id="1618"/>
    <w:p>
      <w:pPr>
        <w:spacing w:after="0"/>
        <w:ind w:left="0"/>
        <w:jc w:val="both"/>
      </w:pPr>
      <w:r>
        <w:rPr>
          <w:rFonts w:ascii="Times New Roman"/>
          <w:b w:val="false"/>
          <w:i w:val="false"/>
          <w:color w:val="000000"/>
          <w:sz w:val="28"/>
        </w:rPr>
        <w:t xml:space="preserve">
      288) 720-баптың </w:t>
      </w:r>
      <w:r>
        <w:rPr>
          <w:rFonts w:ascii="Times New Roman"/>
          <w:b w:val="false"/>
          <w:i w:val="false"/>
          <w:color w:val="000000"/>
          <w:sz w:val="28"/>
        </w:rPr>
        <w:t>5-тармағындағы</w:t>
      </w:r>
      <w:r>
        <w:rPr>
          <w:rFonts w:ascii="Times New Roman"/>
          <w:b w:val="false"/>
          <w:i w:val="false"/>
          <w:color w:val="000000"/>
          <w:sz w:val="28"/>
        </w:rPr>
        <w:t xml:space="preserve"> "Қазақстан Республикасының құрлықтық қайраңында және" деген сөздер "Каспий теңізінің қазақстандық секторында толық орналасқан кен орнында (кен орындарында) және (немесе)" деген сөздермен ауыстырылсын;</w:t>
      </w:r>
    </w:p>
    <w:bookmarkEnd w:id="1618"/>
    <w:bookmarkStart w:name="z1970" w:id="1619"/>
    <w:p>
      <w:pPr>
        <w:spacing w:after="0"/>
        <w:ind w:left="0"/>
        <w:jc w:val="both"/>
      </w:pPr>
      <w:r>
        <w:rPr>
          <w:rFonts w:ascii="Times New Roman"/>
          <w:b w:val="false"/>
          <w:i w:val="false"/>
          <w:color w:val="000000"/>
          <w:sz w:val="28"/>
        </w:rPr>
        <w:t xml:space="preserve">
      289) 723-баптың </w:t>
      </w:r>
      <w:r>
        <w:rPr>
          <w:rFonts w:ascii="Times New Roman"/>
          <w:b w:val="false"/>
          <w:i w:val="false"/>
          <w:color w:val="000000"/>
          <w:sz w:val="28"/>
        </w:rPr>
        <w:t>1-тармағындағы</w:t>
      </w:r>
      <w:r>
        <w:rPr>
          <w:rFonts w:ascii="Times New Roman"/>
          <w:b w:val="false"/>
          <w:i w:val="false"/>
          <w:color w:val="000000"/>
          <w:sz w:val="28"/>
        </w:rPr>
        <w:t xml:space="preserve"> "шеңберіндегі кен орындарының осындай тобы" деген сөздер "шеңберіндегі кен орындарының осындай тобы, кен орнының бір бөлігі" деген сөздермен ауыстырылсын;</w:t>
      </w:r>
    </w:p>
    <w:bookmarkEnd w:id="1619"/>
    <w:bookmarkStart w:name="z1971" w:id="1620"/>
    <w:p>
      <w:pPr>
        <w:spacing w:after="0"/>
        <w:ind w:left="0"/>
        <w:jc w:val="both"/>
      </w:pPr>
      <w:r>
        <w:rPr>
          <w:rFonts w:ascii="Times New Roman"/>
          <w:b w:val="false"/>
          <w:i w:val="false"/>
          <w:color w:val="000000"/>
          <w:sz w:val="28"/>
        </w:rPr>
        <w:t xml:space="preserve">
      290) </w:t>
      </w:r>
      <w:r>
        <w:rPr>
          <w:rFonts w:ascii="Times New Roman"/>
          <w:b w:val="false"/>
          <w:i w:val="false"/>
          <w:color w:val="000000"/>
          <w:sz w:val="28"/>
        </w:rPr>
        <w:t>82-тарау</w:t>
      </w:r>
      <w:r>
        <w:rPr>
          <w:rFonts w:ascii="Times New Roman"/>
          <w:b w:val="false"/>
          <w:i w:val="false"/>
          <w:color w:val="000000"/>
          <w:sz w:val="28"/>
        </w:rPr>
        <w:t xml:space="preserve"> мынадай мазмұндағы 723-1-баппен толықтырылсын:</w:t>
      </w:r>
    </w:p>
    <w:bookmarkEnd w:id="1620"/>
    <w:bookmarkStart w:name="z1972" w:id="1621"/>
    <w:p>
      <w:pPr>
        <w:spacing w:after="0"/>
        <w:ind w:left="0"/>
        <w:jc w:val="both"/>
      </w:pPr>
      <w:r>
        <w:rPr>
          <w:rFonts w:ascii="Times New Roman"/>
          <w:b w:val="false"/>
          <w:i w:val="false"/>
          <w:color w:val="000000"/>
          <w:sz w:val="28"/>
        </w:rPr>
        <w:t>
      "723-1-бап. Жер қойнауын пайдалану құқығын жер қойнауын пайдаланудың лицензиялық режиміне қайта ресімдеу кезіндегі салықтық есепке алу ерекшеліктері</w:t>
      </w:r>
    </w:p>
    <w:bookmarkEnd w:id="1621"/>
    <w:bookmarkStart w:name="z1973" w:id="1622"/>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заңнамасына сәйкес жер қойнауын пайдалану құқығы жер қойнауын пайдалануға арналған келісімшарттан жер қойнауын пайдаланудың лицензиялық режиміне қайта ресімделген жағдайда, жер қойнауын пайдалануға арналған келісімшартты қайта ресімдеу жүргізілген салықтық кезеңде бөлек салықтық есепке алуды жүргізу мақсатында жер қойнауын пайдалануға қайта ресімделген келісімшарт және оның орнына алынған жер қойнауын пайдалануға арналған лицензия жиынтық түрде жер қойнауын пайдалануға арналған біртұтас келісімшарт ретінде қаралады, ал жер қойнауын пайдаланушының жер қойнауын пайдалануға қайта ресімделген келісімшарт бойынша және аталған жер қойнауын пайдаланушының жер қойнауын пайдалануға алынған лицензия шеңберіндегі қызметі бірыңғай бөлек салықтық есепке алу жүргізілетін біртұтас келісімшарттық қызмет ретінде қаралады.</w:t>
      </w:r>
    </w:p>
    <w:bookmarkEnd w:id="1622"/>
    <w:bookmarkStart w:name="z1974" w:id="1623"/>
    <w:p>
      <w:pPr>
        <w:spacing w:after="0"/>
        <w:ind w:left="0"/>
        <w:jc w:val="both"/>
      </w:pPr>
      <w:r>
        <w:rPr>
          <w:rFonts w:ascii="Times New Roman"/>
          <w:b w:val="false"/>
          <w:i w:val="false"/>
          <w:color w:val="000000"/>
          <w:sz w:val="28"/>
        </w:rPr>
        <w:t>
      Егер жер қойнауын пайдалану құқығын қайта ресімдеу кезінде жер қойнауын пайдаланушыға жер қойнауын пайдалануға арналған келісімшарттың орнына жер қойнауын пайдалануға екі және одан көп лицензия берілсе, жер қойнауын пайдалануға арналған келісімшартты қайта ресімдеу жүргізілген салықтық кезең үшін жер қойнауын пайдалануға арналған келісімшарт деп жер қойнауын пайдалануға қайта ресімделген келісімшарттың осы баптың 2 – 7-тармақтарына сәйкес лицензияға қайта бөлінген салық салу объектілеріне және (немесе) салық салуға байланысты объектілерге сәйкес келетін бір бөлігі мен көрсетілген жер қойнауын пайдалануға арналған лицензия жиынтық түрде түсініледі. Тиісінше, жер қойнауын пайдалануға арналған келісімшартты қайта ресімдеу жүргізілген салықтық кезеңде жер қойнауын пайдаланушының жер қойнауын пайдалануға алынған әрбір лицензия шеңберіндегі қызметі және жер қойнауын пайдалануға қайта ресімделген келісімшарт бойынша аталған жер қойнауын пайдаланушы қызметінің соған сәйкес келетін бір бөлігі жиынтық түрде бөлек салықтық есепке алу жүргізілетін жеке біртұтас келісімшарттық қызмет ретінде қаралады.</w:t>
      </w:r>
    </w:p>
    <w:bookmarkEnd w:id="1623"/>
    <w:bookmarkStart w:name="z1975" w:id="1624"/>
    <w:p>
      <w:pPr>
        <w:spacing w:after="0"/>
        <w:ind w:left="0"/>
        <w:jc w:val="both"/>
      </w:pPr>
      <w:r>
        <w:rPr>
          <w:rFonts w:ascii="Times New Roman"/>
          <w:b w:val="false"/>
          <w:i w:val="false"/>
          <w:color w:val="000000"/>
          <w:sz w:val="28"/>
        </w:rPr>
        <w:t xml:space="preserve">
      2. Қазақстан Республикасының жер қойнауы және жер қойнауын пайдалану туралы заңнамасына сәйкес жер қойнауын пайдалану құқығын жер қойнауын пайдалануға арналған келісімшарттан жер қойнауын пайдаланудың лицензиялық режиміне қайта ресімдеген кезде қайта ресімделген келісімшарт бойынша салық салу объектілері және (немесе) салық салуға байланысты объектілер жер қойнауын пайдалану құқығын көрсетілген қайта ресімдеу жүргізілген салықтық кезеңнің басынан бастап қайта ресімделген келісімшарттың орнына алынған лицензия бойынша салық салу объектілері және (немесе) салық салуға байланысты объектілер деп танылады. </w:t>
      </w:r>
    </w:p>
    <w:bookmarkEnd w:id="1624"/>
    <w:bookmarkStart w:name="z1976" w:id="1625"/>
    <w:p>
      <w:pPr>
        <w:spacing w:after="0"/>
        <w:ind w:left="0"/>
        <w:jc w:val="both"/>
      </w:pPr>
      <w:r>
        <w:rPr>
          <w:rFonts w:ascii="Times New Roman"/>
          <w:b w:val="false"/>
          <w:i w:val="false"/>
          <w:color w:val="000000"/>
          <w:sz w:val="28"/>
        </w:rPr>
        <w:t xml:space="preserve">
      Егер жер қойнауын пайдалану құқығын қайта ресімдеу кезінде жер қойнауын пайдаланушыға жер қойнауын пайдалануға арналған келісімшарттың орнына жер қойнауын пайдалануға екі және одан көп лицензия берілсе, жер қойнауын пайдалануға қайта ресімделетін келісімшарт бойынша салықтық есепке алуда ескерілетін салық салу объектілері және (немесе) салық салуға байланысты объектілер жер қойнауын пайдалану құқығын көрсетілген қайта ресімдеу жүргізілген салықтық кезеңнің басынан бастап осы баптың 3-тармағына сәйкес алынған лицензияларға қайта бөлуге жатады және бұдан әрі жер қойнауын пайдалануға арналған әрбір лицензия шеңберіндегі қызмет бойынша тиісінше бөлек салықтық есепке алуды жүргізу кезінде ескеріледі. </w:t>
      </w:r>
    </w:p>
    <w:bookmarkEnd w:id="1625"/>
    <w:bookmarkStart w:name="z1977" w:id="1626"/>
    <w:p>
      <w:pPr>
        <w:spacing w:after="0"/>
        <w:ind w:left="0"/>
        <w:jc w:val="both"/>
      </w:pPr>
      <w:r>
        <w:rPr>
          <w:rFonts w:ascii="Times New Roman"/>
          <w:b w:val="false"/>
          <w:i w:val="false"/>
          <w:color w:val="000000"/>
          <w:sz w:val="28"/>
        </w:rPr>
        <w:t xml:space="preserve">
      3. Жер қойнауын пайдаланушының тиісті салықтық кезеңнің басынан бастап жер қойнауын пайдалануға арналған келісімшартты лицензиялық режимге қайта ресімдеу күніне дейінгі жалпы және жанама кірістері мен шығыстарын бөлу осы Кодекстің 723-бабының 8, 9, 10 және 11-тармақтарына сәйкес жүзеге асырылады. </w:t>
      </w:r>
    </w:p>
    <w:bookmarkEnd w:id="1626"/>
    <w:bookmarkStart w:name="z1978" w:id="1627"/>
    <w:p>
      <w:pPr>
        <w:spacing w:after="0"/>
        <w:ind w:left="0"/>
        <w:jc w:val="both"/>
      </w:pPr>
      <w:r>
        <w:rPr>
          <w:rFonts w:ascii="Times New Roman"/>
          <w:b w:val="false"/>
          <w:i w:val="false"/>
          <w:color w:val="000000"/>
          <w:sz w:val="28"/>
        </w:rPr>
        <w:t xml:space="preserve">
      Бұл ретте салық төлеуші жер қойнауын пайдалану құқығын қайта ресімдеу жүргізілген жылдан кейінгі жылдың 31 наурызынан кешіктірмей салық органын осы Кодекстің 723-бабының </w:t>
      </w:r>
      <w:r>
        <w:rPr>
          <w:rFonts w:ascii="Times New Roman"/>
          <w:b w:val="false"/>
          <w:i w:val="false"/>
          <w:color w:val="000000"/>
          <w:sz w:val="28"/>
        </w:rPr>
        <w:t>11-тармағына</w:t>
      </w:r>
      <w:r>
        <w:rPr>
          <w:rFonts w:ascii="Times New Roman"/>
          <w:b w:val="false"/>
          <w:i w:val="false"/>
          <w:color w:val="000000"/>
          <w:sz w:val="28"/>
        </w:rPr>
        <w:t xml:space="preserve"> сәйкес бөлудің қайта қарауға және өзгертуге жатпайтын таңдап алынған әдістері туралы хабардар етеді.</w:t>
      </w:r>
    </w:p>
    <w:bookmarkEnd w:id="1627"/>
    <w:bookmarkStart w:name="z1979" w:id="1628"/>
    <w:p>
      <w:pPr>
        <w:spacing w:after="0"/>
        <w:ind w:left="0"/>
        <w:jc w:val="both"/>
      </w:pPr>
      <w:r>
        <w:rPr>
          <w:rFonts w:ascii="Times New Roman"/>
          <w:b w:val="false"/>
          <w:i w:val="false"/>
          <w:color w:val="000000"/>
          <w:sz w:val="28"/>
        </w:rPr>
        <w:t>
      Осы баптың 7-тармағының бірінші бөлігінде көрсетілген мерзімдерде мұндай хабарлама болмаған жағдайда, бөлу мақсатында осы Кодекстің 723-бабының 11-тармағы бірінші бөлігінің 1) тармақшасында көрсетілген әдіс қолданылады.</w:t>
      </w:r>
    </w:p>
    <w:bookmarkEnd w:id="1628"/>
    <w:bookmarkStart w:name="z1980" w:id="1629"/>
    <w:p>
      <w:pPr>
        <w:spacing w:after="0"/>
        <w:ind w:left="0"/>
        <w:jc w:val="both"/>
      </w:pPr>
      <w:r>
        <w:rPr>
          <w:rFonts w:ascii="Times New Roman"/>
          <w:b w:val="false"/>
          <w:i w:val="false"/>
          <w:color w:val="000000"/>
          <w:sz w:val="28"/>
        </w:rPr>
        <w:t xml:space="preserve">
      4. Жер қойнауын пайдалануға қайта ресімделетін келісімшарт бойынша түзілген, амортизацияланатын активтердің кіші тобының (I тобының), тобының, сондай-ақ осы Кодекстің 258-бабында көрсетілген амортизацияланатын активтердің жекелеген тобының құндық балансын бөлу жер қойнауын пайдалану құқығын қайта ресімдеу жүргізілген жылдың 1 қаңтарындағы жағдай бойынша жүзеге асырылады. Бұл ретте, амортизацияланатын активтердің кіші тобының (I тобының), тобының көрсетілген құндық балансына енгізілген амортизацияланатын активтер осы Кодекстің 723-бабының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11-тармағына</w:t>
      </w:r>
      <w:r>
        <w:rPr>
          <w:rFonts w:ascii="Times New Roman"/>
          <w:b w:val="false"/>
          <w:i w:val="false"/>
          <w:color w:val="000000"/>
          <w:sz w:val="28"/>
        </w:rPr>
        <w:t xml:space="preserve"> сәйкес тікелей, жанама және жалпы болып сыныпталуға тиіс.</w:t>
      </w:r>
    </w:p>
    <w:bookmarkEnd w:id="1629"/>
    <w:bookmarkStart w:name="z1981" w:id="1630"/>
    <w:p>
      <w:pPr>
        <w:spacing w:after="0"/>
        <w:ind w:left="0"/>
        <w:jc w:val="both"/>
      </w:pPr>
      <w:r>
        <w:rPr>
          <w:rFonts w:ascii="Times New Roman"/>
          <w:b w:val="false"/>
          <w:i w:val="false"/>
          <w:color w:val="000000"/>
          <w:sz w:val="28"/>
        </w:rPr>
        <w:t>
      5. Жер қойнауын пайдалану құқығын қайта ресімдеу жүргізілген жылдың 1 қаңтарындағы жағдай бойынша жинақталған тарату қорының қаражаты осы Кодекстің 723-бабының 11-тармағына сәйкес лицензияларға бөлуге жатады және осындай жер қойнауын пайдалану құқығын қайта ресімдеу жүргізілген жылы осындай лицензиялардың жылдық жиынтық кірісіне енгізіледі.</w:t>
      </w:r>
    </w:p>
    <w:bookmarkEnd w:id="1630"/>
    <w:bookmarkStart w:name="z1982" w:id="1631"/>
    <w:p>
      <w:pPr>
        <w:spacing w:after="0"/>
        <w:ind w:left="0"/>
        <w:jc w:val="both"/>
      </w:pPr>
      <w:r>
        <w:rPr>
          <w:rFonts w:ascii="Times New Roman"/>
          <w:b w:val="false"/>
          <w:i w:val="false"/>
          <w:color w:val="000000"/>
          <w:sz w:val="28"/>
        </w:rPr>
        <w:t>
      6. Жер қойнауын пайдалануға арналған келісімшартты жер қойнауын пайдаланудың лицензиялық режиміне қайта ресімдеу жүргізілген салықтық кезеңнің басында жер қойнауын пайдалануға қайта ресімделетін келісімшарт шеңберінде алдыңғы салықтық кезеңдерден жинақталған залалдар болған жағдайда, көрсетілген залалдар мынадай тәртіппен есепке алынады:</w:t>
      </w:r>
    </w:p>
    <w:bookmarkEnd w:id="1631"/>
    <w:bookmarkStart w:name="z1983" w:id="1632"/>
    <w:p>
      <w:pPr>
        <w:spacing w:after="0"/>
        <w:ind w:left="0"/>
        <w:jc w:val="both"/>
      </w:pPr>
      <w:r>
        <w:rPr>
          <w:rFonts w:ascii="Times New Roman"/>
          <w:b w:val="false"/>
          <w:i w:val="false"/>
          <w:color w:val="000000"/>
          <w:sz w:val="28"/>
        </w:rPr>
        <w:t>
      жер қойнауын пайдаланушы жер қойнауын пайдалануға бір лицензия алған жағдайда – жер қойнауын пайдалануға арналған келісімшартты қайта ресімдеу жүргізілген салықтық кезеңде есепке алынады және олар толық пайдаланылмаған жағдайда осы Кодекстің 300-бабына сәйкес айқындалатын мерзім шегінде көрсетілген лицензия шеңберіндегі қызметтен алынған салық салынатын кіріс есебінен өтеу үшін ауыстырылады;</w:t>
      </w:r>
    </w:p>
    <w:bookmarkEnd w:id="1632"/>
    <w:bookmarkStart w:name="z1984" w:id="1633"/>
    <w:p>
      <w:pPr>
        <w:spacing w:after="0"/>
        <w:ind w:left="0"/>
        <w:jc w:val="both"/>
      </w:pPr>
      <w:r>
        <w:rPr>
          <w:rFonts w:ascii="Times New Roman"/>
          <w:b w:val="false"/>
          <w:i w:val="false"/>
          <w:color w:val="000000"/>
          <w:sz w:val="28"/>
        </w:rPr>
        <w:t xml:space="preserve">
      жер қойнауын пайдалануға екі және одан көп лицензия алынған жағдайда – осы Кодекстің 723-бабы 11-тармағының ережелері және жер қойнауын пайдаланушының алынған лицензияларға салықтық есепке алу саясаты ескеріле отырып, жер қойнауын пайдалануға арналған келісімшартты қайта ресімдеу жүргізілген жылдың 1 қаңтарындағы жағдай бойынша бөлінеді, көрсетілген салықтық кезеңде әрбір лицензия бойынша тиісті бөлігінде есепке алынады және осы Кодекстің 300-бабына сәйкес айқындалатын мерзім шегінде тиісті лицензия шеңберіндегі қызметтен алынған салық салынатын кіріс есебінен одан әрі өтеу үшін ауыстырылады. </w:t>
      </w:r>
    </w:p>
    <w:bookmarkEnd w:id="1633"/>
    <w:bookmarkStart w:name="z1985" w:id="1634"/>
    <w:p>
      <w:pPr>
        <w:spacing w:after="0"/>
        <w:ind w:left="0"/>
        <w:jc w:val="both"/>
      </w:pPr>
      <w:r>
        <w:rPr>
          <w:rFonts w:ascii="Times New Roman"/>
          <w:b w:val="false"/>
          <w:i w:val="false"/>
          <w:color w:val="000000"/>
          <w:sz w:val="28"/>
        </w:rPr>
        <w:t>
      7. Осы баптың 4-тармағында көрсетілген кіші топтардың (І топтың), топтардың жалпы және жанама құндық баланстарын, осы баптың 5-тармағында көрсетілген тарату қорында жинақталған қаражатты, сондай-ақ осы баптың 6-тармағында көрсетілген залалдарды бөлу жер қойнауын пайдаланушы осы Кодекстің 723-бабы 11-тармағының 1) – 5) тармақшаларында көзделген әдістерден дербес таңдаған сол бір бөлу әдісі бойынша жүзеге асырылады, бұл туралы салық төлеуші жер қойнауын пайдалану құқығын қайта ресімдеу жүргізілген жылдан кейінгі жылдың 31 наурызынан кешіктірмей салық органын хабардар етеді және ол қайта қарауға және өзгертуге жатпайды.</w:t>
      </w:r>
    </w:p>
    <w:bookmarkEnd w:id="1634"/>
    <w:bookmarkStart w:name="z1986" w:id="1635"/>
    <w:p>
      <w:pPr>
        <w:spacing w:after="0"/>
        <w:ind w:left="0"/>
        <w:jc w:val="both"/>
      </w:pPr>
      <w:r>
        <w:rPr>
          <w:rFonts w:ascii="Times New Roman"/>
          <w:b w:val="false"/>
          <w:i w:val="false"/>
          <w:color w:val="000000"/>
          <w:sz w:val="28"/>
        </w:rPr>
        <w:t>
      Осы тармақтың бірінші бөлігінде көрсетілген мерзімдерде мұндай хабарлама болмаған жағдайда, бөлу мақсатында осы Кодекстің 723-бабының 11-тармағы бірінші бөлігінің 1) тармақшасында көрсетілген әдіс қолданылады.";</w:t>
      </w:r>
    </w:p>
    <w:bookmarkEnd w:id="1635"/>
    <w:bookmarkStart w:name="z1987" w:id="1636"/>
    <w:p>
      <w:pPr>
        <w:spacing w:after="0"/>
        <w:ind w:left="0"/>
        <w:jc w:val="both"/>
      </w:pPr>
      <w:r>
        <w:rPr>
          <w:rFonts w:ascii="Times New Roman"/>
          <w:b w:val="false"/>
          <w:i w:val="false"/>
          <w:color w:val="000000"/>
          <w:sz w:val="28"/>
        </w:rPr>
        <w:t xml:space="preserve">
      291) </w:t>
      </w:r>
      <w:r>
        <w:rPr>
          <w:rFonts w:ascii="Times New Roman"/>
          <w:b w:val="false"/>
          <w:i w:val="false"/>
          <w:color w:val="000000"/>
          <w:sz w:val="28"/>
        </w:rPr>
        <w:t>727-бап</w:t>
      </w:r>
      <w:r>
        <w:rPr>
          <w:rFonts w:ascii="Times New Roman"/>
          <w:b w:val="false"/>
          <w:i w:val="false"/>
          <w:color w:val="000000"/>
          <w:sz w:val="28"/>
        </w:rPr>
        <w:t xml:space="preserve"> мынадай редакцияда жазылсын:</w:t>
      </w:r>
    </w:p>
    <w:bookmarkEnd w:id="1636"/>
    <w:bookmarkStart w:name="z1988" w:id="1637"/>
    <w:p>
      <w:pPr>
        <w:spacing w:after="0"/>
        <w:ind w:left="0"/>
        <w:jc w:val="both"/>
      </w:pPr>
      <w:r>
        <w:rPr>
          <w:rFonts w:ascii="Times New Roman"/>
          <w:b w:val="false"/>
          <w:i w:val="false"/>
          <w:color w:val="000000"/>
          <w:sz w:val="28"/>
        </w:rPr>
        <w:t>
      "727-бап. Аукцион нәтижелері бойынша берілетін лицензияларды қоспағанда, жер қойнауын пайдалануға арналған лицензиялар бойынша қол қою бонусын есептеу ерекшеліктері</w:t>
      </w:r>
    </w:p>
    <w:bookmarkEnd w:id="1637"/>
    <w:bookmarkStart w:name="z1989" w:id="1638"/>
    <w:p>
      <w:pPr>
        <w:spacing w:after="0"/>
        <w:ind w:left="0"/>
        <w:jc w:val="both"/>
      </w:pPr>
      <w:r>
        <w:rPr>
          <w:rFonts w:ascii="Times New Roman"/>
          <w:b w:val="false"/>
          <w:i w:val="false"/>
          <w:color w:val="000000"/>
          <w:sz w:val="28"/>
        </w:rPr>
        <w:t>
      Аукцион нәтижелері бойынша берілетін лицензияны қоспағанда, жер қойнауын пайдалануға арналған лицензия бойынша қол қою бонусының сомасы республикалық бюджет туралы заңда белгіленген және қол қою бонусын төлейтін күнге қолданыста болатын айлық есептік көрсеткіш мөлшерінде көрсетілген мөлшерлеме негізге алына отырып есептеледі:</w:t>
      </w:r>
    </w:p>
    <w:bookmarkEnd w:id="1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8869"/>
        <w:gridCol w:w="1716"/>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АЕК-пен</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лицензия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лицензия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аумақтың алаңы 17 000 м2-ге дейін болған кезде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аумақтың алаңы 17 000 м2-ден 33 000 м2-ге дейін болған кезде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аумақтың алаңы 33 000 м2-ден 50 000 м2-ге дейін болған кезде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зерделеуге арналған лицензия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90" w:id="1639"/>
    <w:p>
      <w:pPr>
        <w:spacing w:after="0"/>
        <w:ind w:left="0"/>
        <w:jc w:val="both"/>
      </w:pPr>
      <w:r>
        <w:rPr>
          <w:rFonts w:ascii="Times New Roman"/>
          <w:b w:val="false"/>
          <w:i w:val="false"/>
          <w:color w:val="000000"/>
          <w:sz w:val="28"/>
        </w:rPr>
        <w:t xml:space="preserve">
      292) </w:t>
      </w:r>
      <w:r>
        <w:rPr>
          <w:rFonts w:ascii="Times New Roman"/>
          <w:b w:val="false"/>
          <w:i w:val="false"/>
          <w:color w:val="000000"/>
          <w:sz w:val="28"/>
        </w:rPr>
        <w:t>729-баптың</w:t>
      </w: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639"/>
    <w:bookmarkStart w:name="z1991" w:id="1640"/>
    <w:p>
      <w:pPr>
        <w:spacing w:after="0"/>
        <w:ind w:left="0"/>
        <w:jc w:val="both"/>
      </w:pPr>
      <w:r>
        <w:rPr>
          <w:rFonts w:ascii="Times New Roman"/>
          <w:b w:val="false"/>
          <w:i w:val="false"/>
          <w:color w:val="000000"/>
          <w:sz w:val="28"/>
        </w:rPr>
        <w:t>
      "2. Жер қойнауын пайдалануға арналған лицензиялар бойынша қол қою бонусы осындай лицензия берілген күннен бастап он жұмыс күнінен кешіктірілмей салық төлеушінің тұрған жері бойынша бюджетке төленеді.";</w:t>
      </w:r>
    </w:p>
    <w:bookmarkEnd w:id="1640"/>
    <w:bookmarkStart w:name="z1992" w:id="1641"/>
    <w:p>
      <w:pPr>
        <w:spacing w:after="0"/>
        <w:ind w:left="0"/>
        <w:jc w:val="both"/>
      </w:pPr>
      <w:r>
        <w:rPr>
          <w:rFonts w:ascii="Times New Roman"/>
          <w:b w:val="false"/>
          <w:i w:val="false"/>
          <w:color w:val="000000"/>
          <w:sz w:val="28"/>
        </w:rPr>
        <w:t xml:space="preserve">
      293) 734-баптың </w:t>
      </w:r>
      <w:r>
        <w:rPr>
          <w:rFonts w:ascii="Times New Roman"/>
          <w:b w:val="false"/>
          <w:i w:val="false"/>
          <w:color w:val="000000"/>
          <w:sz w:val="28"/>
        </w:rPr>
        <w:t>1-тармағында</w:t>
      </w:r>
      <w:r>
        <w:rPr>
          <w:rFonts w:ascii="Times New Roman"/>
          <w:b w:val="false"/>
          <w:i w:val="false"/>
          <w:color w:val="000000"/>
          <w:sz w:val="28"/>
        </w:rPr>
        <w:t>:</w:t>
      </w:r>
    </w:p>
    <w:bookmarkEnd w:id="1641"/>
    <w:bookmarkStart w:name="z1993" w:id="1642"/>
    <w:p>
      <w:pPr>
        <w:spacing w:after="0"/>
        <w:ind w:left="0"/>
        <w:jc w:val="both"/>
      </w:pPr>
      <w:r>
        <w:rPr>
          <w:rFonts w:ascii="Times New Roman"/>
          <w:b w:val="false"/>
          <w:i w:val="false"/>
          <w:color w:val="000000"/>
          <w:sz w:val="28"/>
        </w:rPr>
        <w:t>
      бірінші бөлік мынадай редакцияда жазылсын:</w:t>
      </w:r>
    </w:p>
    <w:bookmarkEnd w:id="1642"/>
    <w:bookmarkStart w:name="z1994" w:id="1643"/>
    <w:p>
      <w:pPr>
        <w:spacing w:after="0"/>
        <w:ind w:left="0"/>
        <w:jc w:val="both"/>
      </w:pPr>
      <w:r>
        <w:rPr>
          <w:rFonts w:ascii="Times New Roman"/>
          <w:b w:val="false"/>
          <w:i w:val="false"/>
          <w:color w:val="000000"/>
          <w:sz w:val="28"/>
        </w:rPr>
        <w:t>
      "1. Тарихи шығындарды өтеу бойынша төлемді жер қойнауын пайдаланушы келісімшарт аумағында (учаскесінде) өндіруді бастаған кезден және мына күндердің неғұрлым ертерегі басталғаннан бастап төлейді:</w:t>
      </w:r>
    </w:p>
    <w:bookmarkEnd w:id="1643"/>
    <w:bookmarkStart w:name="z1995" w:id="1644"/>
    <w:p>
      <w:pPr>
        <w:spacing w:after="0"/>
        <w:ind w:left="0"/>
        <w:jc w:val="both"/>
      </w:pPr>
      <w:r>
        <w:rPr>
          <w:rFonts w:ascii="Times New Roman"/>
          <w:b w:val="false"/>
          <w:i w:val="false"/>
          <w:color w:val="000000"/>
          <w:sz w:val="28"/>
        </w:rPr>
        <w:t>
      коммерциялық табуды жариялау;</w:t>
      </w:r>
    </w:p>
    <w:bookmarkEnd w:id="1644"/>
    <w:bookmarkStart w:name="z1996" w:id="1645"/>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заңнамасына сәйкес өндіру кезеңіне (сатысына) ауысу;</w:t>
      </w:r>
    </w:p>
    <w:bookmarkEnd w:id="1645"/>
    <w:bookmarkStart w:name="z1997" w:id="1646"/>
    <w:p>
      <w:pPr>
        <w:spacing w:after="0"/>
        <w:ind w:left="0"/>
        <w:jc w:val="both"/>
      </w:pPr>
      <w:r>
        <w:rPr>
          <w:rFonts w:ascii="Times New Roman"/>
          <w:b w:val="false"/>
          <w:i w:val="false"/>
          <w:color w:val="000000"/>
          <w:sz w:val="28"/>
        </w:rPr>
        <w:t>
      пайдалы қазбаларды өндіруге арналған лицензияны беру;</w:t>
      </w:r>
    </w:p>
    <w:bookmarkEnd w:id="1646"/>
    <w:bookmarkStart w:name="z1998" w:id="1647"/>
    <w:p>
      <w:pPr>
        <w:spacing w:after="0"/>
        <w:ind w:left="0"/>
        <w:jc w:val="both"/>
      </w:pPr>
      <w:r>
        <w:rPr>
          <w:rFonts w:ascii="Times New Roman"/>
          <w:b w:val="false"/>
          <w:i w:val="false"/>
          <w:color w:val="000000"/>
          <w:sz w:val="28"/>
        </w:rPr>
        <w:t>
      пайдалы қазбаларды өндіруге арналған келісімшартты жасасу.";</w:t>
      </w:r>
    </w:p>
    <w:bookmarkEnd w:id="1647"/>
    <w:bookmarkStart w:name="z1999" w:id="1648"/>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1648"/>
    <w:bookmarkStart w:name="z2000" w:id="1649"/>
    <w:p>
      <w:pPr>
        <w:spacing w:after="0"/>
        <w:ind w:left="0"/>
        <w:jc w:val="both"/>
      </w:pPr>
      <w:r>
        <w:rPr>
          <w:rFonts w:ascii="Times New Roman"/>
          <w:b w:val="false"/>
          <w:i w:val="false"/>
          <w:color w:val="000000"/>
          <w:sz w:val="28"/>
        </w:rPr>
        <w:t>
      "Тарихи шығындарды өтеу бойынша төлемді төлеу жер қойнауын пайдаланушының тұрған жері бойынша бюджетке мынадай тәртіппен жүзеге асырылады:</w:t>
      </w:r>
    </w:p>
    <w:bookmarkEnd w:id="1649"/>
    <w:bookmarkStart w:name="z2001" w:id="1650"/>
    <w:p>
      <w:pPr>
        <w:spacing w:after="0"/>
        <w:ind w:left="0"/>
        <w:jc w:val="both"/>
      </w:pPr>
      <w:r>
        <w:rPr>
          <w:rFonts w:ascii="Times New Roman"/>
          <w:b w:val="false"/>
          <w:i w:val="false"/>
          <w:color w:val="000000"/>
          <w:sz w:val="28"/>
        </w:rPr>
        <w:t>
      1) егер келісімшарт аумағын (жер қойнауы учаскесін) геологиялық зерделеуге және кен орындарын барлауға мемлекет шеккен тарихи шығындарды өтеу бойынша төлемнің жалпы мөлшері республикалық бюджет туралы заңда белгіленген және құпиялылық туралы келісім жасалған күнге қолданыста болатын айлық есептік көрсеткіштің 10000 еселенген мөлшеріне тең немесе одан аз соманы құраса, тарихи шығындарды өтеу бойынша төлем жер қойнауын пайдаланушының пайдалы қазбаларды өндіруге кіріскен жылынан кейінгі жылдың 10 сәуірінен кешіктірілмей төленеді;</w:t>
      </w:r>
    </w:p>
    <w:bookmarkEnd w:id="1650"/>
    <w:bookmarkStart w:name="z2002" w:id="1651"/>
    <w:p>
      <w:pPr>
        <w:spacing w:after="0"/>
        <w:ind w:left="0"/>
        <w:jc w:val="both"/>
      </w:pPr>
      <w:r>
        <w:rPr>
          <w:rFonts w:ascii="Times New Roman"/>
          <w:b w:val="false"/>
          <w:i w:val="false"/>
          <w:color w:val="000000"/>
          <w:sz w:val="28"/>
        </w:rPr>
        <w:t>
      2) егер келісімшарт аумағын (жер қойнауы учаскесін) геологиялық зерделеуге және кен орындарын барлауға мемлекет шеккен тарихи шығындарды өтеу бойынша төлемнің жалпы мөлшері республикалық бюджет туралы заңда белгіленген және құпиялылық туралы келісім жасалған күнге қолданыста болатын айлық есептік көрсеткіштің 10000 еселенген мөлшерінен асатын соманы құраса, республикалық бюджет туралы заңда белгіленген және құпиялылық туралы келісім жасалған күнге қолданыста болатын айлық есептік көрсеткіштің 2500 еселенген мөлшеріндегі сомаға барабар сомадан кем болуы мүмкін соңғы үлестің сомасын қоспағанда, тарихи шығындарды өтеу бойынша төлемді жер қойнауын пайдаланушы тоқсан сайын, есепті тоқсаннан кейінгі екінші айдың 25-інен кешіктірмей, республикалық бюджет туралы заңда белгіленген және құпиялылық туралы келісім жасалған күнге қолданыста болатын айлық есептік көрсеткіштің 2500 еселенген мөлшерінен кем емес сомаға барабар сомада, ұзақтығы жер қойнауын пайдалануға арналған келісімшарттың қолданылу мерзімінен артық емес, бірақ он жылдан аспайтын кезең ішінде тең үлестермен төлейді.";</w:t>
      </w:r>
    </w:p>
    <w:bookmarkEnd w:id="1651"/>
    <w:bookmarkStart w:name="z2003" w:id="1652"/>
    <w:p>
      <w:pPr>
        <w:spacing w:after="0"/>
        <w:ind w:left="0"/>
        <w:jc w:val="both"/>
      </w:pPr>
      <w:r>
        <w:rPr>
          <w:rFonts w:ascii="Times New Roman"/>
          <w:b w:val="false"/>
          <w:i w:val="false"/>
          <w:color w:val="000000"/>
          <w:sz w:val="28"/>
        </w:rPr>
        <w:t xml:space="preserve">
      294) 741-баптың </w:t>
      </w:r>
      <w:r>
        <w:rPr>
          <w:rFonts w:ascii="Times New Roman"/>
          <w:b w:val="false"/>
          <w:i w:val="false"/>
          <w:color w:val="000000"/>
          <w:sz w:val="28"/>
        </w:rPr>
        <w:t>2-тармағындағы</w:t>
      </w:r>
      <w:r>
        <w:rPr>
          <w:rFonts w:ascii="Times New Roman"/>
          <w:b w:val="false"/>
          <w:i w:val="false"/>
          <w:color w:val="000000"/>
          <w:sz w:val="28"/>
        </w:rPr>
        <w:t xml:space="preserve"> "3-тармағында" деген сөздер "3 және 4-тармақтарында" деген сөздермен ауыстырылсын;</w:t>
      </w:r>
    </w:p>
    <w:bookmarkEnd w:id="1652"/>
    <w:bookmarkStart w:name="z2004" w:id="1653"/>
    <w:p>
      <w:pPr>
        <w:spacing w:after="0"/>
        <w:ind w:left="0"/>
        <w:jc w:val="both"/>
      </w:pPr>
      <w:r>
        <w:rPr>
          <w:rFonts w:ascii="Times New Roman"/>
          <w:b w:val="false"/>
          <w:i w:val="false"/>
          <w:color w:val="000000"/>
          <w:sz w:val="28"/>
        </w:rPr>
        <w:t xml:space="preserve">
      295) </w:t>
      </w:r>
      <w:r>
        <w:rPr>
          <w:rFonts w:ascii="Times New Roman"/>
          <w:b w:val="false"/>
          <w:i w:val="false"/>
          <w:color w:val="000000"/>
          <w:sz w:val="28"/>
        </w:rPr>
        <w:t>744-бапта</w:t>
      </w:r>
      <w:r>
        <w:rPr>
          <w:rFonts w:ascii="Times New Roman"/>
          <w:b w:val="false"/>
          <w:i w:val="false"/>
          <w:color w:val="000000"/>
          <w:sz w:val="28"/>
        </w:rPr>
        <w:t>:</w:t>
      </w:r>
    </w:p>
    <w:bookmarkEnd w:id="1653"/>
    <w:bookmarkStart w:name="z2005" w:id="1654"/>
    <w:p>
      <w:pPr>
        <w:spacing w:after="0"/>
        <w:ind w:left="0"/>
        <w:jc w:val="both"/>
      </w:pPr>
      <w:r>
        <w:rPr>
          <w:rFonts w:ascii="Times New Roman"/>
          <w:b w:val="false"/>
          <w:i w:val="false"/>
          <w:color w:val="000000"/>
          <w:sz w:val="28"/>
        </w:rPr>
        <w:t>
      екінші бөлік мынадай редакцияда жазылсын:</w:t>
      </w:r>
    </w:p>
    <w:bookmarkEnd w:id="1654"/>
    <w:bookmarkStart w:name="z2006" w:id="1655"/>
    <w:p>
      <w:pPr>
        <w:spacing w:after="0"/>
        <w:ind w:left="0"/>
        <w:jc w:val="both"/>
      </w:pPr>
      <w:r>
        <w:rPr>
          <w:rFonts w:ascii="Times New Roman"/>
          <w:b w:val="false"/>
          <w:i w:val="false"/>
          <w:color w:val="000000"/>
          <w:sz w:val="28"/>
        </w:rPr>
        <w:t>
      "Қазақстан Республикасының осы мақсаттар үшін уәкілеттік берілген мемлекеттік органы бекіткен кен орнын әзірлеудің техникалық жобасында белгіленген нормаланатын ысыраптар шегінде салықтық кезеңдегі нақты ысыраптар көлемі шегеріле отырып, минералды шикізат құрамындағы пайдалы қазбалардың айналыстан шыққан қорларының көлемі осы бөлімнің мақсаттары үшін айналыстан шыққан қорлардың салық салынатын көлемі болып табылады.";</w:t>
      </w:r>
    </w:p>
    <w:bookmarkEnd w:id="1655"/>
    <w:bookmarkStart w:name="z2007" w:id="1656"/>
    <w:p>
      <w:pPr>
        <w:spacing w:after="0"/>
        <w:ind w:left="0"/>
        <w:jc w:val="both"/>
      </w:pPr>
      <w:r>
        <w:rPr>
          <w:rFonts w:ascii="Times New Roman"/>
          <w:b w:val="false"/>
          <w:i w:val="false"/>
          <w:color w:val="000000"/>
          <w:sz w:val="28"/>
        </w:rPr>
        <w:t xml:space="preserve">
      үшінші бөлік алып тасталсын; </w:t>
      </w:r>
    </w:p>
    <w:bookmarkEnd w:id="1656"/>
    <w:bookmarkStart w:name="z2008" w:id="1657"/>
    <w:p>
      <w:pPr>
        <w:spacing w:after="0"/>
        <w:ind w:left="0"/>
        <w:jc w:val="both"/>
      </w:pPr>
      <w:r>
        <w:rPr>
          <w:rFonts w:ascii="Times New Roman"/>
          <w:b w:val="false"/>
          <w:i w:val="false"/>
          <w:color w:val="000000"/>
          <w:sz w:val="28"/>
        </w:rPr>
        <w:t xml:space="preserve">
      296) </w:t>
      </w:r>
      <w:r>
        <w:rPr>
          <w:rFonts w:ascii="Times New Roman"/>
          <w:b w:val="false"/>
          <w:i w:val="false"/>
          <w:color w:val="000000"/>
          <w:sz w:val="28"/>
        </w:rPr>
        <w:t>745-бап</w:t>
      </w:r>
      <w:r>
        <w:rPr>
          <w:rFonts w:ascii="Times New Roman"/>
          <w:b w:val="false"/>
          <w:i w:val="false"/>
          <w:color w:val="000000"/>
          <w:sz w:val="28"/>
        </w:rPr>
        <w:t xml:space="preserve"> мынадай мазмұндағы 8-тармақпен толықтырылсын:</w:t>
      </w:r>
    </w:p>
    <w:bookmarkEnd w:id="1657"/>
    <w:bookmarkStart w:name="z2009" w:id="1658"/>
    <w:p>
      <w:pPr>
        <w:spacing w:after="0"/>
        <w:ind w:left="0"/>
        <w:jc w:val="both"/>
      </w:pPr>
      <w:r>
        <w:rPr>
          <w:rFonts w:ascii="Times New Roman"/>
          <w:b w:val="false"/>
          <w:i w:val="false"/>
          <w:color w:val="000000"/>
          <w:sz w:val="28"/>
        </w:rPr>
        <w:t>
      "8. Егер пайдалы қазбаны өткізу бағасы шетел валютасында белгіленсе, онда 2020 жылғы 1 қаңтардан кейін жасалған өткізу жөніндегі операциялар бойынша мұндай баға осы баптың 7-тармағының мақсатында өткізілетін, оның ішінде шартқа (келісімшартқа) сәйкес тек бастапқы қайта өңдеуден (байытудан) өткен минералды шикізатқа меншік құқығы ауысқан күнге айқындалған валюта айырбастаудың нарықтық бағамы қолданыла отырып, теңгемен қайта есептеледі.";</w:t>
      </w:r>
    </w:p>
    <w:bookmarkEnd w:id="1658"/>
    <w:bookmarkStart w:name="z2010" w:id="1659"/>
    <w:p>
      <w:pPr>
        <w:spacing w:after="0"/>
        <w:ind w:left="0"/>
        <w:jc w:val="both"/>
      </w:pPr>
      <w:r>
        <w:rPr>
          <w:rFonts w:ascii="Times New Roman"/>
          <w:b w:val="false"/>
          <w:i w:val="false"/>
          <w:color w:val="000000"/>
          <w:sz w:val="28"/>
        </w:rPr>
        <w:t xml:space="preserve">
      297) </w:t>
      </w:r>
      <w:r>
        <w:rPr>
          <w:rFonts w:ascii="Times New Roman"/>
          <w:b w:val="false"/>
          <w:i w:val="false"/>
          <w:color w:val="000000"/>
          <w:sz w:val="28"/>
        </w:rPr>
        <w:t>746-бапта</w:t>
      </w:r>
      <w:r>
        <w:rPr>
          <w:rFonts w:ascii="Times New Roman"/>
          <w:b w:val="false"/>
          <w:i w:val="false"/>
          <w:color w:val="000000"/>
          <w:sz w:val="28"/>
        </w:rPr>
        <w:t>:</w:t>
      </w:r>
    </w:p>
    <w:bookmarkEnd w:id="1659"/>
    <w:bookmarkStart w:name="z2011" w:id="1660"/>
    <w:p>
      <w:pPr>
        <w:spacing w:after="0"/>
        <w:ind w:left="0"/>
        <w:jc w:val="both"/>
      </w:pPr>
      <w:r>
        <w:rPr>
          <w:rFonts w:ascii="Times New Roman"/>
          <w:b w:val="false"/>
          <w:i w:val="false"/>
          <w:color w:val="000000"/>
          <w:sz w:val="28"/>
        </w:rPr>
        <w:t>
      бірінші бөлік кестесінің 9 және 13-жолдары мынадай редакцияда жазылсын:</w:t>
      </w:r>
    </w:p>
    <w:bookmarkEnd w:id="1660"/>
    <w:bookmarkStart w:name="z2012" w:id="1661"/>
    <w:p>
      <w:pPr>
        <w:spacing w:after="0"/>
        <w:ind w:left="0"/>
        <w:jc w:val="both"/>
      </w:pPr>
      <w:r>
        <w:rPr>
          <w:rFonts w:ascii="Times New Roman"/>
          <w:b w:val="false"/>
          <w:i w:val="false"/>
          <w:color w:val="000000"/>
          <w:sz w:val="28"/>
        </w:rPr>
        <w:t>
      "</w:t>
      </w:r>
    </w:p>
    <w:bookmarkEnd w:id="1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3043"/>
        <w:gridCol w:w="3444"/>
        <w:gridCol w:w="3972"/>
      </w:tblGrid>
      <w:tr>
        <w:trPr>
          <w:trHeight w:val="30" w:hRule="atLeast"/>
        </w:trPr>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химиялық және агрономиялық минералдық шикізат</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қоңыр көмір, жанғыш тақтатастар</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Фосфориттер</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Бораттар, оның ішінде бор ангидриті</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және калий-магний тұздары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Флюориттер</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Воластанит</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Шунгит</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және басқалар</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13" w:id="1662"/>
    <w:p>
      <w:pPr>
        <w:spacing w:after="0"/>
        <w:ind w:left="0"/>
        <w:jc w:val="both"/>
      </w:pPr>
      <w:r>
        <w:rPr>
          <w:rFonts w:ascii="Times New Roman"/>
          <w:b w:val="false"/>
          <w:i w:val="false"/>
          <w:color w:val="000000"/>
          <w:sz w:val="28"/>
        </w:rPr>
        <w:t>
      "</w:t>
      </w:r>
    </w:p>
    <w:bookmarkEnd w:id="1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418"/>
        <w:gridCol w:w="3297"/>
        <w:gridCol w:w="6862"/>
      </w:tblGrid>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 болып табылмайтын өзге де кендік емес минералды шикізат</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бірақ көлем бірлігіне 0,02 АЕК-тен кем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14" w:id="1663"/>
    <w:p>
      <w:pPr>
        <w:spacing w:after="0"/>
        <w:ind w:left="0"/>
        <w:jc w:val="both"/>
      </w:pPr>
      <w:r>
        <w:rPr>
          <w:rFonts w:ascii="Times New Roman"/>
          <w:b w:val="false"/>
          <w:i w:val="false"/>
          <w:color w:val="000000"/>
          <w:sz w:val="28"/>
        </w:rPr>
        <w:t>
      мынадай мазмұндағы екінші және төртінші бөліктермен толықтырылсын:</w:t>
      </w:r>
    </w:p>
    <w:bookmarkEnd w:id="1663"/>
    <w:bookmarkStart w:name="z2015" w:id="1664"/>
    <w:p>
      <w:pPr>
        <w:spacing w:after="0"/>
        <w:ind w:left="0"/>
        <w:jc w:val="both"/>
      </w:pPr>
      <w:r>
        <w:rPr>
          <w:rFonts w:ascii="Times New Roman"/>
          <w:b w:val="false"/>
          <w:i w:val="false"/>
          <w:color w:val="000000"/>
          <w:sz w:val="28"/>
        </w:rPr>
        <w:t xml:space="preserve">
      "Бұл ретте өндірілген тас көмірге, қоңыр көмірге, жанғыш тақтатастарға пайдалы қазбаларды өндіру салығының осы бапта белгіленген мөлшерлемесіне мынадай жағдайларда: </w:t>
      </w:r>
    </w:p>
    <w:bookmarkEnd w:id="1664"/>
    <w:bookmarkStart w:name="z2016" w:id="1665"/>
    <w:p>
      <w:pPr>
        <w:spacing w:after="0"/>
        <w:ind w:left="0"/>
        <w:jc w:val="both"/>
      </w:pPr>
      <w:r>
        <w:rPr>
          <w:rFonts w:ascii="Times New Roman"/>
          <w:b w:val="false"/>
          <w:i w:val="false"/>
          <w:color w:val="000000"/>
          <w:sz w:val="28"/>
        </w:rPr>
        <w:t>
      1) табиғи монополия субъектісі болып табылатын жер қойнауын пайдаланушы осындай өндірілген тас көмірді, қоңыр көмірді, жанғыш тақтатастарды Қазақстан Республикасының табиғи монополиялар туралы заңнамасына сәйкес электр энергиясын беру, жылу энергиясын өндіру, беру, тарату және (немесе) онымен жабдықтау, сумен жабдықтау және (немесе) су бұру жөніндегі қызметтерді ұсыну үшін пайдаланған;</w:t>
      </w:r>
    </w:p>
    <w:bookmarkEnd w:id="1665"/>
    <w:bookmarkStart w:name="z2017" w:id="1666"/>
    <w:p>
      <w:pPr>
        <w:spacing w:after="0"/>
        <w:ind w:left="0"/>
        <w:jc w:val="both"/>
      </w:pPr>
      <w:r>
        <w:rPr>
          <w:rFonts w:ascii="Times New Roman"/>
          <w:b w:val="false"/>
          <w:i w:val="false"/>
          <w:color w:val="000000"/>
          <w:sz w:val="28"/>
        </w:rPr>
        <w:t xml:space="preserve">
      2) жер қойнауын пайдаланушы өндірілген тас көмірді, қоңыр көмірді, жанғыш тақтатастарды осы баптың екінші бөлігінің 1) тармақшасында көзделген қызметтерді көрсететін табиғи монополиялар субъектісіне өткізген; </w:t>
      </w:r>
    </w:p>
    <w:bookmarkEnd w:id="1666"/>
    <w:bookmarkStart w:name="z2018" w:id="1667"/>
    <w:p>
      <w:pPr>
        <w:spacing w:after="0"/>
        <w:ind w:left="0"/>
        <w:jc w:val="both"/>
      </w:pPr>
      <w:r>
        <w:rPr>
          <w:rFonts w:ascii="Times New Roman"/>
          <w:b w:val="false"/>
          <w:i w:val="false"/>
          <w:color w:val="000000"/>
          <w:sz w:val="28"/>
        </w:rPr>
        <w:t>
      3) жер қойнауын пайдаланушы өндірілген тас көмірді, қоңыр көмірді, жанғыш тақтатастарды білім беру, денсаулық сақтау ұйымдарына өткізген;</w:t>
      </w:r>
    </w:p>
    <w:bookmarkEnd w:id="1667"/>
    <w:bookmarkStart w:name="z2019" w:id="1668"/>
    <w:p>
      <w:pPr>
        <w:spacing w:after="0"/>
        <w:ind w:left="0"/>
        <w:jc w:val="both"/>
      </w:pPr>
      <w:r>
        <w:rPr>
          <w:rFonts w:ascii="Times New Roman"/>
          <w:b w:val="false"/>
          <w:i w:val="false"/>
          <w:color w:val="000000"/>
          <w:sz w:val="28"/>
        </w:rPr>
        <w:t xml:space="preserve">
      4) өндірілген тас көмір, қоңыр көмір, жанғыш тақтатастар осы Кодекстің 239-бабында айқындалған әлеуметтік сала объектілерін пайдалану кезінде пайдаланылған; </w:t>
      </w:r>
    </w:p>
    <w:bookmarkEnd w:id="1668"/>
    <w:bookmarkStart w:name="z2020" w:id="1669"/>
    <w:p>
      <w:pPr>
        <w:spacing w:after="0"/>
        <w:ind w:left="0"/>
        <w:jc w:val="both"/>
      </w:pPr>
      <w:r>
        <w:rPr>
          <w:rFonts w:ascii="Times New Roman"/>
          <w:b w:val="false"/>
          <w:i w:val="false"/>
          <w:color w:val="000000"/>
          <w:sz w:val="28"/>
        </w:rPr>
        <w:t>
      5) жер қойнауын пайдаланушы өндірілген тас көмірді, қоңыр көмірді, жанғыш тақтатастарды атаулы әлеуметтік көмекті алушыларға өткізген;</w:t>
      </w:r>
    </w:p>
    <w:bookmarkEnd w:id="1669"/>
    <w:bookmarkStart w:name="z2021" w:id="1670"/>
    <w:p>
      <w:pPr>
        <w:spacing w:after="0"/>
        <w:ind w:left="0"/>
        <w:jc w:val="both"/>
      </w:pPr>
      <w:r>
        <w:rPr>
          <w:rFonts w:ascii="Times New Roman"/>
          <w:b w:val="false"/>
          <w:i w:val="false"/>
          <w:color w:val="000000"/>
          <w:sz w:val="28"/>
        </w:rPr>
        <w:t>
      6) жер қойнауын пайдаланушы өндірілген тас көмірді, қоңыр көмірді, жанғыш тақтатастарды қайта өңдеген және (немесе) оларды өзінің өндірістік мұқтаждарына пайдаланған;</w:t>
      </w:r>
    </w:p>
    <w:bookmarkEnd w:id="1670"/>
    <w:bookmarkStart w:name="z2022" w:id="1671"/>
    <w:p>
      <w:pPr>
        <w:spacing w:after="0"/>
        <w:ind w:left="0"/>
        <w:jc w:val="both"/>
      </w:pPr>
      <w:r>
        <w:rPr>
          <w:rFonts w:ascii="Times New Roman"/>
          <w:b w:val="false"/>
          <w:i w:val="false"/>
          <w:color w:val="000000"/>
          <w:sz w:val="28"/>
        </w:rPr>
        <w:t>
      7) энергия өндіруші ұйым болып табылатын жер қойнауын пайдаланушы өндірілген тас көмірді, қоңыр көмірді, жанғыш тақтатастарды Қазақстан Республикасының электр энергетикасы туралы заңнамасына сәйкес өз мұқтаждары және (немесе) өткізу үшін электр және (немесе) жылу энергиясын өндіру үшін пайдаланған;</w:t>
      </w:r>
    </w:p>
    <w:bookmarkEnd w:id="1671"/>
    <w:bookmarkStart w:name="z2023" w:id="1672"/>
    <w:p>
      <w:pPr>
        <w:spacing w:after="0"/>
        <w:ind w:left="0"/>
        <w:jc w:val="both"/>
      </w:pPr>
      <w:r>
        <w:rPr>
          <w:rFonts w:ascii="Times New Roman"/>
          <w:b w:val="false"/>
          <w:i w:val="false"/>
          <w:color w:val="000000"/>
          <w:sz w:val="28"/>
        </w:rPr>
        <w:t>
      8) жер қойнауын пайдаланушы өндірілген тас көмірді, қоңыр көмірді, жанғыш тақтатастарды Қазақстан Республикасының электр энергетикасы туралы заңнамасына сәйкес өз мұқтаждары және (немесе) өткізу үшін электр және (немесе) жылу энергиясын өндіру үшін энергия өндіруші ұйымға өткізген;</w:t>
      </w:r>
    </w:p>
    <w:bookmarkEnd w:id="1672"/>
    <w:bookmarkStart w:name="z2024" w:id="1673"/>
    <w:p>
      <w:pPr>
        <w:spacing w:after="0"/>
        <w:ind w:left="0"/>
        <w:jc w:val="both"/>
      </w:pPr>
      <w:r>
        <w:rPr>
          <w:rFonts w:ascii="Times New Roman"/>
          <w:b w:val="false"/>
          <w:i w:val="false"/>
          <w:color w:val="000000"/>
          <w:sz w:val="28"/>
        </w:rPr>
        <w:t>
      9) жер қойнауын пайдаланушы өндірілген тас көмірді, қоңыр көмірді, жанғыш тақтатастарды тауарларды өндіру кезінде оларды қайта өңдеуді және (немесе) пайдалануды жүзеге асыратын ұйымдарға өткізген жағдайларда 0, 01 коэффициенті қолданылады.";</w:t>
      </w:r>
    </w:p>
    <w:bookmarkEnd w:id="1673"/>
    <w:bookmarkStart w:name="z2025" w:id="1674"/>
    <w:p>
      <w:pPr>
        <w:spacing w:after="0"/>
        <w:ind w:left="0"/>
        <w:jc w:val="both"/>
      </w:pPr>
      <w:r>
        <w:rPr>
          <w:rFonts w:ascii="Times New Roman"/>
          <w:b w:val="false"/>
          <w:i w:val="false"/>
          <w:color w:val="000000"/>
          <w:sz w:val="28"/>
        </w:rPr>
        <w:t>
      "Егер осы баптың бірінші бөлігі кестесінің 13-жолында көрсетілген кендік емес минералды шикізат бойынша пайдалы қазбаларды өндіру салығының осы Кодекстің 744 және 745-баптарына сәйкес есептелген сомасы салықтық кезең ішінде жер қойнауын пайдаланушы өндірген осындай кендік емес минералды шикізаттың физикалық көлемі мен республикалық бюджет туралы заңда белгіленген және тиісті қаржы жылының 1 қаңтарында қолданыста болатын 0,02 айлық есептік көрсеткішті көбейту сомасынан аз болса, осындай кендік емес минералды шикізат бойынша пайдалы қазбаларды өндіру салығы осындай өндірілген кендік емес минералды шикізат көлемінің бiрлiгi үшін республикалық бюджет туралы заңда белгіленген және тиісті қаржы жылының 1 қаңтарына қолданыста болатын айлық есептік көрсеткiштің 0,02 мөлшеріндегі мөлшерлеме бойынша айқындалады.";</w:t>
      </w:r>
    </w:p>
    <w:bookmarkEnd w:id="1674"/>
    <w:bookmarkStart w:name="z2026" w:id="1675"/>
    <w:p>
      <w:pPr>
        <w:spacing w:after="0"/>
        <w:ind w:left="0"/>
        <w:jc w:val="both"/>
      </w:pPr>
      <w:r>
        <w:rPr>
          <w:rFonts w:ascii="Times New Roman"/>
          <w:b w:val="false"/>
          <w:i w:val="false"/>
          <w:color w:val="000000"/>
          <w:sz w:val="28"/>
        </w:rPr>
        <w:t xml:space="preserve">
      298) </w:t>
      </w:r>
      <w:r>
        <w:rPr>
          <w:rFonts w:ascii="Times New Roman"/>
          <w:b w:val="false"/>
          <w:i w:val="false"/>
          <w:color w:val="000000"/>
          <w:sz w:val="28"/>
        </w:rPr>
        <w:t>747-баптың</w:t>
      </w:r>
      <w:r>
        <w:rPr>
          <w:rFonts w:ascii="Times New Roman"/>
          <w:b w:val="false"/>
          <w:i w:val="false"/>
          <w:color w:val="000000"/>
          <w:sz w:val="28"/>
        </w:rPr>
        <w:t xml:space="preserve"> төртінші бөлігінде:</w:t>
      </w:r>
    </w:p>
    <w:bookmarkEnd w:id="1675"/>
    <w:bookmarkStart w:name="z2027" w:id="1676"/>
    <w:p>
      <w:pPr>
        <w:spacing w:after="0"/>
        <w:ind w:left="0"/>
        <w:jc w:val="both"/>
      </w:pPr>
      <w:r>
        <w:rPr>
          <w:rFonts w:ascii="Times New Roman"/>
          <w:b w:val="false"/>
          <w:i w:val="false"/>
          <w:color w:val="000000"/>
          <w:sz w:val="28"/>
        </w:rPr>
        <w:t>
      1) тармақша мынадай редакцияда жазылсын:</w:t>
      </w:r>
    </w:p>
    <w:bookmarkEnd w:id="1676"/>
    <w:bookmarkStart w:name="z2028" w:id="1677"/>
    <w:p>
      <w:pPr>
        <w:spacing w:after="0"/>
        <w:ind w:left="0"/>
        <w:jc w:val="both"/>
      </w:pPr>
      <w:r>
        <w:rPr>
          <w:rFonts w:ascii="Times New Roman"/>
          <w:b w:val="false"/>
          <w:i w:val="false"/>
          <w:color w:val="000000"/>
          <w:sz w:val="28"/>
        </w:rPr>
        <w:t>
      "1) жер қабатының қысымын ұстап тұру үшін жерасты суларын, оның ішінде олардан өндірілген бу түрінде жер қойнауына кері айдау (техногендік суды сорып алу) кезінде;";</w:t>
      </w:r>
    </w:p>
    <w:bookmarkEnd w:id="1677"/>
    <w:bookmarkStart w:name="z2029" w:id="1678"/>
    <w:p>
      <w:pPr>
        <w:spacing w:after="0"/>
        <w:ind w:left="0"/>
        <w:jc w:val="both"/>
      </w:pPr>
      <w:r>
        <w:rPr>
          <w:rFonts w:ascii="Times New Roman"/>
          <w:b w:val="false"/>
          <w:i w:val="false"/>
          <w:color w:val="000000"/>
          <w:sz w:val="28"/>
        </w:rPr>
        <w:t>
      мынадай мазмұндағы 1-1) тармақшамен толықтырылсын:</w:t>
      </w:r>
    </w:p>
    <w:bookmarkEnd w:id="1678"/>
    <w:bookmarkStart w:name="z2030" w:id="1679"/>
    <w:p>
      <w:pPr>
        <w:spacing w:after="0"/>
        <w:ind w:left="0"/>
        <w:jc w:val="both"/>
      </w:pPr>
      <w:r>
        <w:rPr>
          <w:rFonts w:ascii="Times New Roman"/>
          <w:b w:val="false"/>
          <w:i w:val="false"/>
          <w:color w:val="000000"/>
          <w:sz w:val="28"/>
        </w:rPr>
        <w:t>
      "1-1) Қазақстан Республикасының су заңнамасына сәйкес көмірсутектермен ілеспе өндірілген және халық денсаулығы мен қоршаған ортаға қатер төндіретін жерасты суларын кәдеге жарату кезінде;";</w:t>
      </w:r>
    </w:p>
    <w:bookmarkEnd w:id="1679"/>
    <w:bookmarkStart w:name="z2031" w:id="1680"/>
    <w:p>
      <w:pPr>
        <w:spacing w:after="0"/>
        <w:ind w:left="0"/>
        <w:jc w:val="both"/>
      </w:pPr>
      <w:r>
        <w:rPr>
          <w:rFonts w:ascii="Times New Roman"/>
          <w:b w:val="false"/>
          <w:i w:val="false"/>
          <w:color w:val="000000"/>
          <w:sz w:val="28"/>
        </w:rPr>
        <w:t xml:space="preserve">
      299) </w:t>
      </w:r>
      <w:r>
        <w:rPr>
          <w:rFonts w:ascii="Times New Roman"/>
          <w:b w:val="false"/>
          <w:i w:val="false"/>
          <w:color w:val="000000"/>
          <w:sz w:val="28"/>
        </w:rPr>
        <w:t>748-баптың</w:t>
      </w:r>
      <w:r>
        <w:rPr>
          <w:rFonts w:ascii="Times New Roman"/>
          <w:b w:val="false"/>
          <w:i w:val="false"/>
          <w:color w:val="000000"/>
          <w:sz w:val="28"/>
        </w:rPr>
        <w:t xml:space="preserve"> 2-тармағының кестесі мынадай редакцияда жазылсын:</w:t>
      </w:r>
    </w:p>
    <w:bookmarkEnd w:id="1680"/>
    <w:bookmarkStart w:name="z2032" w:id="1681"/>
    <w:p>
      <w:pPr>
        <w:spacing w:after="0"/>
        <w:ind w:left="0"/>
        <w:jc w:val="both"/>
      </w:pPr>
      <w:r>
        <w:rPr>
          <w:rFonts w:ascii="Times New Roman"/>
          <w:b w:val="false"/>
          <w:i w:val="false"/>
          <w:color w:val="000000"/>
          <w:sz w:val="28"/>
        </w:rPr>
        <w:t>
      "</w:t>
      </w:r>
    </w:p>
    <w:bookmarkEnd w:id="1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45"/>
        <w:gridCol w:w="2129"/>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атауы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АЕК-пен</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 – 5-жолдарында көрсетілген жерасты суларын қоспағанда, жер қойнауын пайдаланушы өндірген жерасты суы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табиғи монополиялар туралы заңнамасында реттелетін қызметті жүзеге асыру және (немесе) Қазақстан Республикасының табиғи монополиялар туралы заңнамасында реттелетін қызметті жүзеге асыру үшін табиғи монополия субъектісіне кейіннен өткізу үшін жер қойнауын пайдаланушы өндірген жерасты суы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өндірген және ол алкоголь өнімін, алкогольсіз сусындарды және (немесе) тамақ өнімін (ауыл шаруашылығы өнімін өндіруді және (немесе) оны қайта өңдеуді қоспағанда) өндіру үшін пайдаланған минералды жерасты суы, шаруашылық-ауызсуға арналған жерасты суы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табиғи монополиялар туралы заңнамасында реттелетін қызметті жүзеге асыру және (немесе) Қазақстан Республикасының табиғи монополиялар туралы заңнамасында реттелетін қызметті жүзеге асыру үшін табиғи монополия субъектісіне кейіннен өткізу кезінде шаруашылық-ауызсуға арналған жерасты суының нақты ысыраптары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4-жолында көрсетілген жерасты суларын қоспағанда, жер қойнауын пайдаланушы өндірген минералды жерасты суының, шаруашылық-ауызсуға арналған жерасты судың нақты ысыраптары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33" w:id="1682"/>
    <w:p>
      <w:pPr>
        <w:spacing w:after="0"/>
        <w:ind w:left="0"/>
        <w:jc w:val="both"/>
      </w:pPr>
      <w:r>
        <w:rPr>
          <w:rFonts w:ascii="Times New Roman"/>
          <w:b w:val="false"/>
          <w:i w:val="false"/>
          <w:color w:val="000000"/>
          <w:sz w:val="28"/>
        </w:rPr>
        <w:t xml:space="preserve">
      300) 753-баптың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 </w:t>
      </w:r>
    </w:p>
    <w:bookmarkEnd w:id="1682"/>
    <w:bookmarkStart w:name="z2034" w:id="1683"/>
    <w:p>
      <w:pPr>
        <w:spacing w:after="0"/>
        <w:ind w:left="0"/>
        <w:jc w:val="both"/>
      </w:pPr>
      <w:r>
        <w:rPr>
          <w:rFonts w:ascii="Times New Roman"/>
          <w:b w:val="false"/>
          <w:i w:val="false"/>
          <w:color w:val="000000"/>
          <w:sz w:val="28"/>
        </w:rPr>
        <w:t xml:space="preserve">
      "2) осы келісімшарттар пайдалы қазбалардың басқа топтарын өндіруді көздемеген жағдайда, пайдалы қатты қазбаларды, оның ішінде кең таралған пайдалы қазбаларды, жерасты суларын және (немесе) емдік балшықты барлауға және (немесе) өндіруге;"; </w:t>
      </w:r>
    </w:p>
    <w:bookmarkEnd w:id="1683"/>
    <w:bookmarkStart w:name="z2035" w:id="1684"/>
    <w:p>
      <w:pPr>
        <w:spacing w:after="0"/>
        <w:ind w:left="0"/>
        <w:jc w:val="both"/>
      </w:pPr>
      <w:r>
        <w:rPr>
          <w:rFonts w:ascii="Times New Roman"/>
          <w:b w:val="false"/>
          <w:i w:val="false"/>
          <w:color w:val="000000"/>
          <w:sz w:val="28"/>
        </w:rPr>
        <w:t xml:space="preserve">
      301) </w:t>
      </w:r>
      <w:r>
        <w:rPr>
          <w:rFonts w:ascii="Times New Roman"/>
          <w:b w:val="false"/>
          <w:i w:val="false"/>
          <w:color w:val="000000"/>
          <w:sz w:val="28"/>
        </w:rPr>
        <w:t>766-бап</w:t>
      </w:r>
      <w:r>
        <w:rPr>
          <w:rFonts w:ascii="Times New Roman"/>
          <w:b w:val="false"/>
          <w:i w:val="false"/>
          <w:color w:val="000000"/>
          <w:sz w:val="28"/>
        </w:rPr>
        <w:t xml:space="preserve"> мынадай редакцияда жазылсын:</w:t>
      </w:r>
    </w:p>
    <w:bookmarkEnd w:id="1684"/>
    <w:bookmarkStart w:name="z2036" w:id="1685"/>
    <w:p>
      <w:pPr>
        <w:spacing w:after="0"/>
        <w:ind w:left="0"/>
        <w:jc w:val="both"/>
      </w:pPr>
      <w:r>
        <w:rPr>
          <w:rFonts w:ascii="Times New Roman"/>
          <w:b w:val="false"/>
          <w:i w:val="false"/>
          <w:color w:val="000000"/>
          <w:sz w:val="28"/>
        </w:rPr>
        <w:t>
      "766-бап. Жалпы ережелер</w:t>
      </w:r>
    </w:p>
    <w:bookmarkEnd w:id="1685"/>
    <w:bookmarkStart w:name="z2037" w:id="1686"/>
    <w:p>
      <w:pPr>
        <w:spacing w:after="0"/>
        <w:ind w:left="0"/>
        <w:jc w:val="both"/>
      </w:pPr>
      <w:r>
        <w:rPr>
          <w:rFonts w:ascii="Times New Roman"/>
          <w:b w:val="false"/>
          <w:i w:val="false"/>
          <w:color w:val="000000"/>
          <w:sz w:val="28"/>
        </w:rPr>
        <w:t>
      1. Жер қойнауын пайдалануға баламалы салықты Қазақстан Республикасының жер қойнауы және жер қойнауын пайдалану туралы заңнамасына сәйкес:</w:t>
      </w:r>
    </w:p>
    <w:bookmarkEnd w:id="1686"/>
    <w:bookmarkStart w:name="z2038" w:id="1687"/>
    <w:p>
      <w:pPr>
        <w:spacing w:after="0"/>
        <w:ind w:left="0"/>
        <w:jc w:val="both"/>
      </w:pPr>
      <w:r>
        <w:rPr>
          <w:rFonts w:ascii="Times New Roman"/>
          <w:b w:val="false"/>
          <w:i w:val="false"/>
          <w:color w:val="000000"/>
          <w:sz w:val="28"/>
        </w:rPr>
        <w:t>
      1) Каспий теңізінің қазақстандық секторында толық орналасқан кен орнында (кен орындарында) көмірсутектерді өндіруге және (немесе) бірлескен барлау мен өндіруге арналған келісімшарт;</w:t>
      </w:r>
    </w:p>
    <w:bookmarkEnd w:id="1687"/>
    <w:bookmarkStart w:name="z2039" w:id="1688"/>
    <w:p>
      <w:pPr>
        <w:spacing w:after="0"/>
        <w:ind w:left="0"/>
        <w:jc w:val="both"/>
      </w:pPr>
      <w:r>
        <w:rPr>
          <w:rFonts w:ascii="Times New Roman"/>
          <w:b w:val="false"/>
          <w:i w:val="false"/>
          <w:color w:val="000000"/>
          <w:sz w:val="28"/>
        </w:rPr>
        <w:t>
      2)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төменгі нүктесінің тереңдігі 5000 метр және одан төмен кен орындары бойынша көмірсутектерді өндіруге және (немесе) барлауға және өндіруге арналған келісімшарт жасасқан жер қойнауын пайдаланушы заңды тұлғалар тарихи шығындарды өтеу бойынша төлемнің, пайдалы қазбаларды өндіру салығының және үстеме пайда салығының орнына қолдануға құқылы.</w:t>
      </w:r>
    </w:p>
    <w:bookmarkEnd w:id="1688"/>
    <w:bookmarkStart w:name="z2040" w:id="1689"/>
    <w:p>
      <w:pPr>
        <w:spacing w:after="0"/>
        <w:ind w:left="0"/>
        <w:jc w:val="both"/>
      </w:pPr>
      <w:r>
        <w:rPr>
          <w:rFonts w:ascii="Times New Roman"/>
          <w:b w:val="false"/>
          <w:i w:val="false"/>
          <w:color w:val="000000"/>
          <w:sz w:val="28"/>
        </w:rPr>
        <w:t>
      Аталған құқық жер қойнауын пайдалануға арналған осы келісімшарттар жасалған күннен бастап жер қойнауын пайдалануға арналған тиісті келісімшарттың қолданылуы аяқталған күнге дейінгі кезеңде қолданылады және өзгертілуге жатпайды.</w:t>
      </w:r>
    </w:p>
    <w:bookmarkEnd w:id="1689"/>
    <w:bookmarkStart w:name="z2041" w:id="1690"/>
    <w:p>
      <w:pPr>
        <w:spacing w:after="0"/>
        <w:ind w:left="0"/>
        <w:jc w:val="both"/>
      </w:pPr>
      <w:r>
        <w:rPr>
          <w:rFonts w:ascii="Times New Roman"/>
          <w:b w:val="false"/>
          <w:i w:val="false"/>
          <w:color w:val="000000"/>
          <w:sz w:val="28"/>
        </w:rPr>
        <w:t>
      Салық төлеуші осы құқықты қолдану туралы хабарламаны жер қойнауын пайдалануға арналған тиісті келісімшарт жасалған күннен бастап күнтізбелік отыз күннен кешіктірмей тұрған жеріндегі салық органына жібереді.</w:t>
      </w:r>
    </w:p>
    <w:bookmarkEnd w:id="1690"/>
    <w:bookmarkStart w:name="z2042" w:id="1691"/>
    <w:p>
      <w:pPr>
        <w:spacing w:after="0"/>
        <w:ind w:left="0"/>
        <w:jc w:val="both"/>
      </w:pPr>
      <w:r>
        <w:rPr>
          <w:rFonts w:ascii="Times New Roman"/>
          <w:b w:val="false"/>
          <w:i w:val="false"/>
          <w:color w:val="000000"/>
          <w:sz w:val="28"/>
        </w:rPr>
        <w:t>
      2. Осы баптың 1-тармағында көрсетілген, 2018 жылғы 1 қаңтарға дейін жасалған келісімшарттар бойынша жер қойнауын пайдаланушылардың арнайы төлемдер мен салықтар жөніндегі салықтық міндеттемесін орындаудың баламалы тәртібін 2018 жылғы 1 қаңтардан бастап қолдану құқығы жер қойнауын пайдалануға арналған келісімшарттың қалған барлық қолданылу кезеңіне жүргізіледі және өзгертуге жатпайды, бұл туралы салық төлеуші тұрған жеріндегі салық органына 2018 жылғы 1 наурыздан кешіктірмей хабарлама жібереді.</w:t>
      </w:r>
    </w:p>
    <w:bookmarkEnd w:id="1691"/>
    <w:bookmarkStart w:name="z2043" w:id="1692"/>
    <w:p>
      <w:pPr>
        <w:spacing w:after="0"/>
        <w:ind w:left="0"/>
        <w:jc w:val="both"/>
      </w:pPr>
      <w:r>
        <w:rPr>
          <w:rFonts w:ascii="Times New Roman"/>
          <w:b w:val="false"/>
          <w:i w:val="false"/>
          <w:color w:val="000000"/>
          <w:sz w:val="28"/>
        </w:rPr>
        <w:t xml:space="preserve">
      3. Осы баптың 1 және 2-тармақтарында көзделген хабарламалар белгіленген мерзімдерде ұсынылмаған жағдайда, тарихи шығындарды өтеу бойынша төлем, пайдалы қазбаларды өндіру салығы және үстеме пайда салығы бойынша салықтық міндеттемені орындау осы Кодекстің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және </w:t>
      </w:r>
      <w:r>
        <w:rPr>
          <w:rFonts w:ascii="Times New Roman"/>
          <w:b w:val="false"/>
          <w:i w:val="false"/>
          <w:color w:val="000000"/>
          <w:sz w:val="28"/>
        </w:rPr>
        <w:t>86-тарауларында</w:t>
      </w:r>
      <w:r>
        <w:rPr>
          <w:rFonts w:ascii="Times New Roman"/>
          <w:b w:val="false"/>
          <w:i w:val="false"/>
          <w:color w:val="000000"/>
          <w:sz w:val="28"/>
        </w:rPr>
        <w:t xml:space="preserve"> айқындалған тәртіппен жүзеге асырылады.";</w:t>
      </w:r>
    </w:p>
    <w:bookmarkEnd w:id="1692"/>
    <w:bookmarkStart w:name="z2044" w:id="1693"/>
    <w:p>
      <w:pPr>
        <w:spacing w:after="0"/>
        <w:ind w:left="0"/>
        <w:jc w:val="both"/>
      </w:pPr>
      <w:r>
        <w:rPr>
          <w:rFonts w:ascii="Times New Roman"/>
          <w:b w:val="false"/>
          <w:i w:val="false"/>
          <w:color w:val="000000"/>
          <w:sz w:val="28"/>
        </w:rPr>
        <w:t xml:space="preserve">
      302) 774-баптың </w:t>
      </w:r>
      <w:r>
        <w:rPr>
          <w:rFonts w:ascii="Times New Roman"/>
          <w:b w:val="false"/>
          <w:i w:val="false"/>
          <w:color w:val="000000"/>
          <w:sz w:val="28"/>
        </w:rPr>
        <w:t>1-тармағының</w:t>
      </w:r>
      <w:r>
        <w:rPr>
          <w:rFonts w:ascii="Times New Roman"/>
          <w:b w:val="false"/>
          <w:i w:val="false"/>
          <w:color w:val="000000"/>
          <w:sz w:val="28"/>
        </w:rPr>
        <w:t xml:space="preserve"> 3) тармақшасы мынадай редакцияда жазылсын:</w:t>
      </w:r>
    </w:p>
    <w:bookmarkEnd w:id="1693"/>
    <w:bookmarkStart w:name="z2045" w:id="1694"/>
    <w:p>
      <w:pPr>
        <w:spacing w:after="0"/>
        <w:ind w:left="0"/>
        <w:jc w:val="both"/>
      </w:pPr>
      <w:r>
        <w:rPr>
          <w:rFonts w:ascii="Times New Roman"/>
          <w:b w:val="false"/>
          <w:i w:val="false"/>
          <w:color w:val="000000"/>
          <w:sz w:val="28"/>
        </w:rPr>
        <w:t>
      "3) қызметтерді салық агенттері болып табылмайтын жеке тұлғаларға ғана көрсететін, сондай-ақ Қазақстан Республикасының заңнамасында белгіленген талаптарға сәйкес келетін және (немесе) акцизделетін өнімдерді қоспағанда, жеке қосалқы шаруашылықтың өзі өндірген ауыл шаруашылығы өнiмiн салық агенттері болып табылмайтын жеке тұлғаларға ғана өткізетін жеке тұлғалар бірыңғай жиынтық төлемді төлеушілер деп танылады.";</w:t>
      </w:r>
    </w:p>
    <w:bookmarkEnd w:id="1694"/>
    <w:bookmarkStart w:name="z2046" w:id="1695"/>
    <w:p>
      <w:pPr>
        <w:spacing w:after="0"/>
        <w:ind w:left="0"/>
        <w:jc w:val="both"/>
      </w:pPr>
      <w:r>
        <w:rPr>
          <w:rFonts w:ascii="Times New Roman"/>
          <w:b w:val="false"/>
          <w:i w:val="false"/>
          <w:color w:val="000000"/>
          <w:sz w:val="28"/>
        </w:rPr>
        <w:t xml:space="preserve">
      303) 775-баптың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"төлем" деген сөзден кейін "төлеушінің тұрғылықты жері бойынша," деген сөздермен толықтырылсын;</w:t>
      </w:r>
    </w:p>
    <w:bookmarkEnd w:id="1695"/>
    <w:bookmarkStart w:name="z2047" w:id="1696"/>
    <w:p>
      <w:pPr>
        <w:spacing w:after="0"/>
        <w:ind w:left="0"/>
        <w:jc w:val="both"/>
      </w:pPr>
      <w:r>
        <w:rPr>
          <w:rFonts w:ascii="Times New Roman"/>
          <w:b w:val="false"/>
          <w:i w:val="false"/>
          <w:color w:val="000000"/>
          <w:sz w:val="28"/>
        </w:rPr>
        <w:t xml:space="preserve">
      304) мынадай мазмұндағы 25-бөліммен толықтырылсын: </w:t>
      </w:r>
    </w:p>
    <w:bookmarkEnd w:id="1696"/>
    <w:bookmarkStart w:name="z2048" w:id="1697"/>
    <w:p>
      <w:pPr>
        <w:spacing w:after="0"/>
        <w:ind w:left="0"/>
        <w:jc w:val="both"/>
      </w:pPr>
      <w:r>
        <w:rPr>
          <w:rFonts w:ascii="Times New Roman"/>
          <w:b w:val="false"/>
          <w:i w:val="false"/>
          <w:color w:val="000000"/>
          <w:sz w:val="28"/>
        </w:rPr>
        <w:t>
      "25-бөлім. Жеке тұлғаларға тауарлармен электрондық сауданы жүзеге асыру, электрондық нысанда қызметтер көрсету кезінде шетелдік компанияларға салық салу ерекшеліктері</w:t>
      </w:r>
    </w:p>
    <w:bookmarkEnd w:id="1697"/>
    <w:bookmarkStart w:name="z2049" w:id="1698"/>
    <w:p>
      <w:pPr>
        <w:spacing w:after="0"/>
        <w:ind w:left="0"/>
        <w:jc w:val="both"/>
      </w:pPr>
      <w:r>
        <w:rPr>
          <w:rFonts w:ascii="Times New Roman"/>
          <w:b w:val="false"/>
          <w:i w:val="false"/>
          <w:color w:val="000000"/>
          <w:sz w:val="28"/>
        </w:rPr>
        <w:t>
      90-тарау. Жеке тұлғаларға тауарлармен электрондық сауданы жүзеге асыру, электрондық нысанда қызметтер көрсету кезінде шетелдік компанияға салық салу ерекшеліктері</w:t>
      </w:r>
    </w:p>
    <w:bookmarkEnd w:id="1698"/>
    <w:bookmarkStart w:name="z2050" w:id="1699"/>
    <w:p>
      <w:pPr>
        <w:spacing w:after="0"/>
        <w:ind w:left="0"/>
        <w:jc w:val="both"/>
      </w:pPr>
      <w:r>
        <w:rPr>
          <w:rFonts w:ascii="Times New Roman"/>
          <w:b w:val="false"/>
          <w:i w:val="false"/>
          <w:color w:val="000000"/>
          <w:sz w:val="28"/>
        </w:rPr>
        <w:t>
      777-бап. Осы бөлімде пайдаланылатын негізгі ұғымдар</w:t>
      </w:r>
    </w:p>
    <w:bookmarkEnd w:id="1699"/>
    <w:bookmarkStart w:name="z2051" w:id="1700"/>
    <w:p>
      <w:pPr>
        <w:spacing w:after="0"/>
        <w:ind w:left="0"/>
        <w:jc w:val="both"/>
      </w:pPr>
      <w:r>
        <w:rPr>
          <w:rFonts w:ascii="Times New Roman"/>
          <w:b w:val="false"/>
          <w:i w:val="false"/>
          <w:color w:val="000000"/>
          <w:sz w:val="28"/>
        </w:rPr>
        <w:t>
      1. Осы бөлімде пайдаланылатын негізгі ұғымдар:</w:t>
      </w:r>
    </w:p>
    <w:bookmarkEnd w:id="1700"/>
    <w:bookmarkStart w:name="z2052" w:id="1701"/>
    <w:p>
      <w:pPr>
        <w:spacing w:after="0"/>
        <w:ind w:left="0"/>
        <w:jc w:val="both"/>
      </w:pPr>
      <w:r>
        <w:rPr>
          <w:rFonts w:ascii="Times New Roman"/>
          <w:b w:val="false"/>
          <w:i w:val="false"/>
          <w:color w:val="000000"/>
          <w:sz w:val="28"/>
        </w:rPr>
        <w:t>
      1) интернет-алаң – тауарлардың электрондық саудасын ұйымдастыру үшін Интернетте орналастырылған ақпараттық жүйе;</w:t>
      </w:r>
    </w:p>
    <w:bookmarkEnd w:id="1701"/>
    <w:bookmarkStart w:name="z2053" w:id="1702"/>
    <w:p>
      <w:pPr>
        <w:spacing w:after="0"/>
        <w:ind w:left="0"/>
        <w:jc w:val="both"/>
      </w:pPr>
      <w:r>
        <w:rPr>
          <w:rFonts w:ascii="Times New Roman"/>
          <w:b w:val="false"/>
          <w:i w:val="false"/>
          <w:color w:val="000000"/>
          <w:sz w:val="28"/>
        </w:rPr>
        <w:t>
      2) тауарлармен электрондық сауда – тауарларды жеке тұлғаларға өткізу бойынша интернет-алаң арқылы жүзеге асырылатын кәсіпкерлік қызмет;</w:t>
      </w:r>
    </w:p>
    <w:bookmarkEnd w:id="1702"/>
    <w:bookmarkStart w:name="z2054" w:id="1703"/>
    <w:p>
      <w:pPr>
        <w:spacing w:after="0"/>
        <w:ind w:left="0"/>
        <w:jc w:val="both"/>
      </w:pPr>
      <w:r>
        <w:rPr>
          <w:rFonts w:ascii="Times New Roman"/>
          <w:b w:val="false"/>
          <w:i w:val="false"/>
          <w:color w:val="000000"/>
          <w:sz w:val="28"/>
        </w:rPr>
        <w:t>
      3) шетелдік компания – бейрезидент-заңды тұлға немесе заңды тұлға құрмай кәсіпкерлік қызметтің шетелдік ұйымының өзге нысаны;</w:t>
      </w:r>
    </w:p>
    <w:bookmarkEnd w:id="1703"/>
    <w:bookmarkStart w:name="z2055" w:id="1704"/>
    <w:p>
      <w:pPr>
        <w:spacing w:after="0"/>
        <w:ind w:left="0"/>
        <w:jc w:val="both"/>
      </w:pPr>
      <w:r>
        <w:rPr>
          <w:rFonts w:ascii="Times New Roman"/>
          <w:b w:val="false"/>
          <w:i w:val="false"/>
          <w:color w:val="000000"/>
          <w:sz w:val="28"/>
        </w:rPr>
        <w:t>
      4) электрондық нысандағы көрсетілетін қызметтер – жеке тұлғаларға телекоммуникациялар желісі және Интернет арқылы көрсетілетін қызметтер.</w:t>
      </w:r>
    </w:p>
    <w:bookmarkEnd w:id="1704"/>
    <w:bookmarkStart w:name="z2056" w:id="1705"/>
    <w:p>
      <w:pPr>
        <w:spacing w:after="0"/>
        <w:ind w:left="0"/>
        <w:jc w:val="both"/>
      </w:pPr>
      <w:r>
        <w:rPr>
          <w:rFonts w:ascii="Times New Roman"/>
          <w:b w:val="false"/>
          <w:i w:val="false"/>
          <w:color w:val="000000"/>
          <w:sz w:val="28"/>
        </w:rPr>
        <w:t>
      778-бап. Шетелдік компанияны шартты тіркеу</w:t>
      </w:r>
    </w:p>
    <w:bookmarkEnd w:id="1705"/>
    <w:bookmarkStart w:name="z2057" w:id="1706"/>
    <w:p>
      <w:pPr>
        <w:spacing w:after="0"/>
        <w:ind w:left="0"/>
        <w:jc w:val="both"/>
      </w:pPr>
      <w:r>
        <w:rPr>
          <w:rFonts w:ascii="Times New Roman"/>
          <w:b w:val="false"/>
          <w:i w:val="false"/>
          <w:color w:val="000000"/>
          <w:sz w:val="28"/>
        </w:rPr>
        <w:t>
      1. Салық төлеуші ретінде шартты тіркеу үшін шетелдік компания мыналарды:</w:t>
      </w:r>
    </w:p>
    <w:bookmarkEnd w:id="1706"/>
    <w:bookmarkStart w:name="z2058" w:id="1707"/>
    <w:p>
      <w:pPr>
        <w:spacing w:after="0"/>
        <w:ind w:left="0"/>
        <w:jc w:val="both"/>
      </w:pPr>
      <w:r>
        <w:rPr>
          <w:rFonts w:ascii="Times New Roman"/>
          <w:b w:val="false"/>
          <w:i w:val="false"/>
          <w:color w:val="000000"/>
          <w:sz w:val="28"/>
        </w:rPr>
        <w:t xml:space="preserve">
      1) шетелдік компанияның толық атауын; </w:t>
      </w:r>
    </w:p>
    <w:bookmarkEnd w:id="1707"/>
    <w:bookmarkStart w:name="z2059" w:id="1708"/>
    <w:p>
      <w:pPr>
        <w:spacing w:after="0"/>
        <w:ind w:left="0"/>
        <w:jc w:val="both"/>
      </w:pPr>
      <w:r>
        <w:rPr>
          <w:rFonts w:ascii="Times New Roman"/>
          <w:b w:val="false"/>
          <w:i w:val="false"/>
          <w:color w:val="000000"/>
          <w:sz w:val="28"/>
        </w:rPr>
        <w:t>
      2) инкорпорация елінде немесе бейрезиденттің резиденттік елінде салықтық тіркеу нөмірі болған кезде осындай нөмірді (немесе оның аналогын);</w:t>
      </w:r>
    </w:p>
    <w:bookmarkEnd w:id="1708"/>
    <w:bookmarkStart w:name="z2060" w:id="1709"/>
    <w:p>
      <w:pPr>
        <w:spacing w:after="0"/>
        <w:ind w:left="0"/>
        <w:jc w:val="both"/>
      </w:pPr>
      <w:r>
        <w:rPr>
          <w:rFonts w:ascii="Times New Roman"/>
          <w:b w:val="false"/>
          <w:i w:val="false"/>
          <w:color w:val="000000"/>
          <w:sz w:val="28"/>
        </w:rPr>
        <w:t>
      3) бейрезиденттің инкорпорация еліндегі немесе бейрезиденттің резиденттік еліндегі мемлекеттік тіркеу нөмірін (немесе оның аналогын);</w:t>
      </w:r>
    </w:p>
    <w:bookmarkEnd w:id="1709"/>
    <w:bookmarkStart w:name="z2061" w:id="1710"/>
    <w:p>
      <w:pPr>
        <w:spacing w:after="0"/>
        <w:ind w:left="0"/>
        <w:jc w:val="both"/>
      </w:pPr>
      <w:r>
        <w:rPr>
          <w:rFonts w:ascii="Times New Roman"/>
          <w:b w:val="false"/>
          <w:i w:val="false"/>
          <w:color w:val="000000"/>
          <w:sz w:val="28"/>
        </w:rPr>
        <w:t>
      4) жеке тұлғаларға тауарлармен электрондық сауданы жүзеге асыру, электрондық нысанда қызметтер көрсету кезінде қосылған құн салығын төлеу жүргізілетін банктік деректемелерді;</w:t>
      </w:r>
    </w:p>
    <w:bookmarkEnd w:id="1710"/>
    <w:bookmarkStart w:name="z2062" w:id="1711"/>
    <w:p>
      <w:pPr>
        <w:spacing w:after="0"/>
        <w:ind w:left="0"/>
        <w:jc w:val="both"/>
      </w:pPr>
      <w:r>
        <w:rPr>
          <w:rFonts w:ascii="Times New Roman"/>
          <w:b w:val="false"/>
          <w:i w:val="false"/>
          <w:color w:val="000000"/>
          <w:sz w:val="28"/>
        </w:rPr>
        <w:t>
      5) пошталық деректемелерді (ресми электрондық мекенжайды, инкорпорация елінде немесе бейрезиденттің резиденттік елінде орналасқан мекенжайын) көрсете отырып, растау хатты пошта арқылы қағаз жеткізгіште салық органына жібереді.</w:t>
      </w:r>
    </w:p>
    <w:bookmarkEnd w:id="1711"/>
    <w:bookmarkStart w:name="z2063" w:id="1712"/>
    <w:p>
      <w:pPr>
        <w:spacing w:after="0"/>
        <w:ind w:left="0"/>
        <w:jc w:val="both"/>
      </w:pPr>
      <w:r>
        <w:rPr>
          <w:rFonts w:ascii="Times New Roman"/>
          <w:b w:val="false"/>
          <w:i w:val="false"/>
          <w:color w:val="000000"/>
          <w:sz w:val="28"/>
        </w:rPr>
        <w:t>
      Осы бөлімнің мақсатында шетелдік компанияға осы Кодекстің 9-тарауының ережесі қолданылмайды.</w:t>
      </w:r>
    </w:p>
    <w:bookmarkEnd w:id="1712"/>
    <w:bookmarkStart w:name="z2064" w:id="1713"/>
    <w:p>
      <w:pPr>
        <w:spacing w:after="0"/>
        <w:ind w:left="0"/>
        <w:jc w:val="both"/>
      </w:pPr>
      <w:r>
        <w:rPr>
          <w:rFonts w:ascii="Times New Roman"/>
          <w:b w:val="false"/>
          <w:i w:val="false"/>
          <w:color w:val="000000"/>
          <w:sz w:val="28"/>
        </w:rPr>
        <w:t>
      779-бап. Жалпы ережелер</w:t>
      </w:r>
    </w:p>
    <w:bookmarkEnd w:id="1713"/>
    <w:bookmarkStart w:name="z2065" w:id="1714"/>
    <w:p>
      <w:pPr>
        <w:spacing w:after="0"/>
        <w:ind w:left="0"/>
        <w:jc w:val="both"/>
      </w:pPr>
      <w:r>
        <w:rPr>
          <w:rFonts w:ascii="Times New Roman"/>
          <w:b w:val="false"/>
          <w:i w:val="false"/>
          <w:color w:val="000000"/>
          <w:sz w:val="28"/>
        </w:rPr>
        <w:t>
      1. Мыналар:</w:t>
      </w:r>
    </w:p>
    <w:bookmarkEnd w:id="1714"/>
    <w:bookmarkStart w:name="z2066" w:id="1715"/>
    <w:p>
      <w:pPr>
        <w:spacing w:after="0"/>
        <w:ind w:left="0"/>
        <w:jc w:val="both"/>
      </w:pPr>
      <w:r>
        <w:rPr>
          <w:rFonts w:ascii="Times New Roman"/>
          <w:b w:val="false"/>
          <w:i w:val="false"/>
          <w:color w:val="000000"/>
          <w:sz w:val="28"/>
        </w:rPr>
        <w:t>
      тауарлармен электрондық сауда жүзеге асырылатын интернет-алаң арқылы;</w:t>
      </w:r>
    </w:p>
    <w:bookmarkEnd w:id="1715"/>
    <w:bookmarkStart w:name="z2067" w:id="1716"/>
    <w:p>
      <w:pPr>
        <w:spacing w:after="0"/>
        <w:ind w:left="0"/>
        <w:jc w:val="both"/>
      </w:pPr>
      <w:r>
        <w:rPr>
          <w:rFonts w:ascii="Times New Roman"/>
          <w:b w:val="false"/>
          <w:i w:val="false"/>
          <w:color w:val="000000"/>
          <w:sz w:val="28"/>
        </w:rPr>
        <w:t>
      электрондық нысанда қызметтер көрсететін шетелдік компания қосылған құн салығын төлеуші деп танылады.</w:t>
      </w:r>
    </w:p>
    <w:bookmarkEnd w:id="1716"/>
    <w:bookmarkStart w:name="z2068" w:id="1717"/>
    <w:p>
      <w:pPr>
        <w:spacing w:after="0"/>
        <w:ind w:left="0"/>
        <w:jc w:val="both"/>
      </w:pPr>
      <w:r>
        <w:rPr>
          <w:rFonts w:ascii="Times New Roman"/>
          <w:b w:val="false"/>
          <w:i w:val="false"/>
          <w:color w:val="000000"/>
          <w:sz w:val="28"/>
        </w:rPr>
        <w:t xml:space="preserve">
      Осы тармақтың мақсатында осы Кодекстің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83-баптарына</w:t>
      </w:r>
      <w:r>
        <w:rPr>
          <w:rFonts w:ascii="Times New Roman"/>
          <w:b w:val="false"/>
          <w:i w:val="false"/>
          <w:color w:val="000000"/>
          <w:sz w:val="28"/>
        </w:rPr>
        <w:t xml:space="preserve"> сәйкес қосылған құн салығы бойынша тіркеу есебіне қою жүргізілген тұлға шетелдік компанияға жатпайды.</w:t>
      </w:r>
    </w:p>
    <w:bookmarkEnd w:id="1717"/>
    <w:bookmarkStart w:name="z2069" w:id="1718"/>
    <w:p>
      <w:pPr>
        <w:spacing w:after="0"/>
        <w:ind w:left="0"/>
        <w:jc w:val="both"/>
      </w:pPr>
      <w:r>
        <w:rPr>
          <w:rFonts w:ascii="Times New Roman"/>
          <w:b w:val="false"/>
          <w:i w:val="false"/>
          <w:color w:val="000000"/>
          <w:sz w:val="28"/>
        </w:rPr>
        <w:t>
      2. Қосылған құн салығын төлеуші жеке тұлғаларға тауарлармен электрондық сауданы жүзеге асыру, электрондық нысанда қызметтер көрсету кезінде қосылған құн салығын, егер мынадай шарттардың бірі орындалса:</w:t>
      </w:r>
    </w:p>
    <w:bookmarkEnd w:id="1718"/>
    <w:bookmarkStart w:name="z2070" w:id="1719"/>
    <w:p>
      <w:pPr>
        <w:spacing w:after="0"/>
        <w:ind w:left="0"/>
        <w:jc w:val="both"/>
      </w:pPr>
      <w:r>
        <w:rPr>
          <w:rFonts w:ascii="Times New Roman"/>
          <w:b w:val="false"/>
          <w:i w:val="false"/>
          <w:color w:val="000000"/>
          <w:sz w:val="28"/>
        </w:rPr>
        <w:t>
      сатып алушы-жеке тұлғаның тұрғылықты жері Қазақстан Республикасы болып табылса;</w:t>
      </w:r>
    </w:p>
    <w:bookmarkEnd w:id="1719"/>
    <w:bookmarkStart w:name="z2071" w:id="1720"/>
    <w:p>
      <w:pPr>
        <w:spacing w:after="0"/>
        <w:ind w:left="0"/>
        <w:jc w:val="both"/>
      </w:pPr>
      <w:r>
        <w:rPr>
          <w:rFonts w:ascii="Times New Roman"/>
          <w:b w:val="false"/>
          <w:i w:val="false"/>
          <w:color w:val="000000"/>
          <w:sz w:val="28"/>
        </w:rPr>
        <w:t>
      Қазақстан Республикасының аумағы сатып алушы-жеке тұлға көрсетілетін қызметтерге ақы төлеу үшін пайдаланатын банктік шот ашылған банктің немесе ол арқылы сатып алушы-жеке тұлға көрсетілетін қызметтерге ақы төлеуді жүзеге асыратын электрондық ақша операторының тұрған жері болып табылса;</w:t>
      </w:r>
    </w:p>
    <w:bookmarkEnd w:id="1720"/>
    <w:bookmarkStart w:name="z2072" w:id="1721"/>
    <w:p>
      <w:pPr>
        <w:spacing w:after="0"/>
        <w:ind w:left="0"/>
        <w:jc w:val="both"/>
      </w:pPr>
      <w:r>
        <w:rPr>
          <w:rFonts w:ascii="Times New Roman"/>
          <w:b w:val="false"/>
          <w:i w:val="false"/>
          <w:color w:val="000000"/>
          <w:sz w:val="28"/>
        </w:rPr>
        <w:t>
      көрсетілетін қызметтерді сатып алу кезінде пайдаланылған сатып алушы-жеке тұлғаның желілік мекенжайы Қазақстан Республикасында тіркелсе;</w:t>
      </w:r>
    </w:p>
    <w:bookmarkEnd w:id="1721"/>
    <w:bookmarkStart w:name="z2073" w:id="1722"/>
    <w:p>
      <w:pPr>
        <w:spacing w:after="0"/>
        <w:ind w:left="0"/>
        <w:jc w:val="both"/>
      </w:pPr>
      <w:r>
        <w:rPr>
          <w:rFonts w:ascii="Times New Roman"/>
          <w:b w:val="false"/>
          <w:i w:val="false"/>
          <w:color w:val="000000"/>
          <w:sz w:val="28"/>
        </w:rPr>
        <w:t>
      көрсетілетін қызметтерді сатып алу немесе оларға ақы төлеу үшін пайдаланылатын телефон нөмірі (оның ішінде мобильді телефон нөмірі) елінің халықаралық кодын Қазақстан Республикасы берсе, осы бөлімде белгіленген тәртіппен есептейді.</w:t>
      </w:r>
    </w:p>
    <w:bookmarkEnd w:id="1722"/>
    <w:bookmarkStart w:name="z2074" w:id="1723"/>
    <w:p>
      <w:pPr>
        <w:spacing w:after="0"/>
        <w:ind w:left="0"/>
        <w:jc w:val="both"/>
      </w:pPr>
      <w:r>
        <w:rPr>
          <w:rFonts w:ascii="Times New Roman"/>
          <w:b w:val="false"/>
          <w:i w:val="false"/>
          <w:color w:val="000000"/>
          <w:sz w:val="28"/>
        </w:rPr>
        <w:t>
      3. Жеке тұлғаларға электрондық нысанда өткізілген тауарлар, көрсетілген қызметтер бойынша қосылған құн салығын төлеушінің шот-фактураларды жазып беруі талап етілмейді.</w:t>
      </w:r>
    </w:p>
    <w:bookmarkEnd w:id="1723"/>
    <w:bookmarkStart w:name="z2075" w:id="1724"/>
    <w:p>
      <w:pPr>
        <w:spacing w:after="0"/>
        <w:ind w:left="0"/>
        <w:jc w:val="both"/>
      </w:pPr>
      <w:r>
        <w:rPr>
          <w:rFonts w:ascii="Times New Roman"/>
          <w:b w:val="false"/>
          <w:i w:val="false"/>
          <w:color w:val="000000"/>
          <w:sz w:val="28"/>
        </w:rPr>
        <w:t>
      4. Жеке тұлғаларға тауарлармен электрондық сауданы жүзеге асыру, электрондық нысанда қызметтер көрсету кезінде қосылған құн салығы, егер:</w:t>
      </w:r>
    </w:p>
    <w:bookmarkEnd w:id="1724"/>
    <w:bookmarkStart w:name="z2076" w:id="1725"/>
    <w:p>
      <w:pPr>
        <w:spacing w:after="0"/>
        <w:ind w:left="0"/>
        <w:jc w:val="both"/>
      </w:pPr>
      <w:r>
        <w:rPr>
          <w:rFonts w:ascii="Times New Roman"/>
          <w:b w:val="false"/>
          <w:i w:val="false"/>
          <w:color w:val="000000"/>
          <w:sz w:val="28"/>
        </w:rPr>
        <w:t xml:space="preserve">
      1) мұндай тауарлардың, көрсетілетін қызметтердің құны әкелінетін тауарларға қосылған құн салығы Қазақстан Республикасының бюджетіне төленген және Қазақстан Республикасының кеден заңнамасына сәйкес қайтарылуға жатпайтын, Еуразиялық экономикалық одақтың кеден заңнамасына және (немесе) Қазақстан Республикасының кеден заңнамасына сәйкес айқындалатын импортталатын тауарлардың, көрсетілетін қызметтердің кедендік құнына енгізілсе; </w:t>
      </w:r>
    </w:p>
    <w:bookmarkEnd w:id="1725"/>
    <w:bookmarkStart w:name="z2077" w:id="1726"/>
    <w:p>
      <w:pPr>
        <w:spacing w:after="0"/>
        <w:ind w:left="0"/>
        <w:jc w:val="both"/>
      </w:pPr>
      <w:r>
        <w:rPr>
          <w:rFonts w:ascii="Times New Roman"/>
          <w:b w:val="false"/>
          <w:i w:val="false"/>
          <w:color w:val="000000"/>
          <w:sz w:val="28"/>
        </w:rPr>
        <w:t xml:space="preserve">
      2) мұндай тауарлардың, көрсетілетін қызметтердің құны Еуразиялық экономикалық одаққа мүше мемлекеттерден әкелінетін тауарларға қосылған құн салығы Қазақстан Республикасының бюджетіне төленген және осы Кодекстің </w:t>
      </w:r>
      <w:r>
        <w:rPr>
          <w:rFonts w:ascii="Times New Roman"/>
          <w:b w:val="false"/>
          <w:i w:val="false"/>
          <w:color w:val="000000"/>
          <w:sz w:val="28"/>
        </w:rPr>
        <w:t>50-тарауына</w:t>
      </w:r>
      <w:r>
        <w:rPr>
          <w:rFonts w:ascii="Times New Roman"/>
          <w:b w:val="false"/>
          <w:i w:val="false"/>
          <w:color w:val="000000"/>
          <w:sz w:val="28"/>
        </w:rPr>
        <w:t xml:space="preserve"> сәйкес қайтарылуға жатпайтын, осы Кодекстің </w:t>
      </w:r>
      <w:r>
        <w:rPr>
          <w:rFonts w:ascii="Times New Roman"/>
          <w:b w:val="false"/>
          <w:i w:val="false"/>
          <w:color w:val="000000"/>
          <w:sz w:val="28"/>
        </w:rPr>
        <w:t>444-бабына</w:t>
      </w:r>
      <w:r>
        <w:rPr>
          <w:rFonts w:ascii="Times New Roman"/>
          <w:b w:val="false"/>
          <w:i w:val="false"/>
          <w:color w:val="000000"/>
          <w:sz w:val="28"/>
        </w:rPr>
        <w:t xml:space="preserve"> сәйкес айқындалатын салық салынатын импорт мөлшеріне енгізілсе, есептелуге және төленуге жатпайды.</w:t>
      </w:r>
    </w:p>
    <w:bookmarkEnd w:id="1726"/>
    <w:bookmarkStart w:name="z2078" w:id="1727"/>
    <w:p>
      <w:pPr>
        <w:spacing w:after="0"/>
        <w:ind w:left="0"/>
        <w:jc w:val="both"/>
      </w:pPr>
      <w:r>
        <w:rPr>
          <w:rFonts w:ascii="Times New Roman"/>
          <w:b w:val="false"/>
          <w:i w:val="false"/>
          <w:color w:val="000000"/>
          <w:sz w:val="28"/>
        </w:rPr>
        <w:t>
      780-бап. Жеке тұлғаларға тауарлармен электрондық сауданы жүзеге асыру, электрондық нысанда қызметтер көрсету кезінде қосылған құн салығын есептеу мен төлеу тәртібі</w:t>
      </w:r>
    </w:p>
    <w:bookmarkEnd w:id="1727"/>
    <w:bookmarkStart w:name="z2079" w:id="1728"/>
    <w:p>
      <w:pPr>
        <w:spacing w:after="0"/>
        <w:ind w:left="0"/>
        <w:jc w:val="both"/>
      </w:pPr>
      <w:r>
        <w:rPr>
          <w:rFonts w:ascii="Times New Roman"/>
          <w:b w:val="false"/>
          <w:i w:val="false"/>
          <w:color w:val="000000"/>
          <w:sz w:val="28"/>
        </w:rPr>
        <w:t xml:space="preserve">
      1. Жеке тұлғаларға тауарлармен электрондық сауданы жүзеге асыру, электрондық нысанда қызметтер көрсету кезінде қосылған құн салығы электрондық нысанда өткізілген тауарлардың, көрсетілетін қызметтердің құнына осы Кодекстің </w:t>
      </w:r>
      <w:r>
        <w:rPr>
          <w:rFonts w:ascii="Times New Roman"/>
          <w:b w:val="false"/>
          <w:i w:val="false"/>
          <w:color w:val="000000"/>
          <w:sz w:val="28"/>
        </w:rPr>
        <w:t>422-бабының</w:t>
      </w:r>
      <w:r>
        <w:rPr>
          <w:rFonts w:ascii="Times New Roman"/>
          <w:b w:val="false"/>
          <w:i w:val="false"/>
          <w:color w:val="000000"/>
          <w:sz w:val="28"/>
        </w:rPr>
        <w:t xml:space="preserve"> 1-тармағында белгіленген салық мөлшерлемесін қолдану арқылы есептеледі.</w:t>
      </w:r>
    </w:p>
    <w:bookmarkEnd w:id="1728"/>
    <w:bookmarkStart w:name="z2080" w:id="1729"/>
    <w:p>
      <w:pPr>
        <w:spacing w:after="0"/>
        <w:ind w:left="0"/>
        <w:jc w:val="both"/>
      </w:pPr>
      <w:r>
        <w:rPr>
          <w:rFonts w:ascii="Times New Roman"/>
          <w:b w:val="false"/>
          <w:i w:val="false"/>
          <w:color w:val="000000"/>
          <w:sz w:val="28"/>
        </w:rPr>
        <w:t>
      Жеке тұлғаларға электрондық нысанда өткізілген тауарлардың, көрсетілген қызметтердің шетел валютасындағы құны тауар, көрсетілетін қызмет үшін төлем түскен күннің алдындағы соңғы жұмыс күні айқындалған валюта айырбастаудың нарықтық бағамы қолданыла отырып, теңгемен қайта есептеледі.</w:t>
      </w:r>
    </w:p>
    <w:bookmarkEnd w:id="1729"/>
    <w:bookmarkStart w:name="z2081" w:id="1730"/>
    <w:p>
      <w:pPr>
        <w:spacing w:after="0"/>
        <w:ind w:left="0"/>
        <w:jc w:val="both"/>
      </w:pPr>
      <w:r>
        <w:rPr>
          <w:rFonts w:ascii="Times New Roman"/>
          <w:b w:val="false"/>
          <w:i w:val="false"/>
          <w:color w:val="000000"/>
          <w:sz w:val="28"/>
        </w:rPr>
        <w:t>
      Шетелдік компания жеке тұлғаларға тауарлармен электрондық сауданы жүзеге асыру, электрондық нысанда қызметтер көрсету кезінде есептелген қосылған құн салығын бюджетке әрбір тоқсан үшін тауарларды өткізу, қызметтерді көрсету жүзеге асырылған тоқсаннан кейінгі екінші айдың 25-інен кешіктірмей төлеуге міндетті.".</w:t>
      </w:r>
    </w:p>
    <w:bookmarkEnd w:id="1730"/>
    <w:bookmarkStart w:name="z2082" w:id="1731"/>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22-III, 108-құжат; 2018 ж., № 10, 32-құжат; № 14, 42, 44-құжаттар; № 22, 83-құжат; № 24, 93-құжат; 2019 ж., № 1, 4-құжат; № 7, 37-құжат; № 15-16, 67-құжат; № 23, 106-құжат; № 24-І, 118, 119-құжаттар; № 24-II, 123-құжат; 2020 ж., № 9, 32-құжат; № 14, 70-құжат):</w:t>
      </w:r>
    </w:p>
    <w:bookmarkEnd w:id="1731"/>
    <w:bookmarkStart w:name="z2083" w:id="17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732"/>
    <w:bookmarkStart w:name="z2084" w:id="1733"/>
    <w:p>
      <w:pPr>
        <w:spacing w:after="0"/>
        <w:ind w:left="0"/>
        <w:jc w:val="both"/>
      </w:pPr>
      <w:r>
        <w:rPr>
          <w:rFonts w:ascii="Times New Roman"/>
          <w:b w:val="false"/>
          <w:i w:val="false"/>
          <w:color w:val="000000"/>
          <w:sz w:val="28"/>
        </w:rPr>
        <w:t xml:space="preserve">
      4) тармақшада: </w:t>
      </w:r>
    </w:p>
    <w:bookmarkEnd w:id="1733"/>
    <w:bookmarkStart w:name="z2085" w:id="1734"/>
    <w:p>
      <w:pPr>
        <w:spacing w:after="0"/>
        <w:ind w:left="0"/>
        <w:jc w:val="both"/>
      </w:pPr>
      <w:r>
        <w:rPr>
          <w:rFonts w:ascii="Times New Roman"/>
          <w:b w:val="false"/>
          <w:i w:val="false"/>
          <w:color w:val="000000"/>
          <w:sz w:val="28"/>
        </w:rPr>
        <w:t>
      ", 11-тараудың 2-параграфының және 71-тараудың" деген сөздер алып тасталсын;</w:t>
      </w:r>
    </w:p>
    <w:bookmarkEnd w:id="1734"/>
    <w:bookmarkStart w:name="z2086" w:id="1735"/>
    <w:p>
      <w:pPr>
        <w:spacing w:after="0"/>
        <w:ind w:left="0"/>
        <w:jc w:val="both"/>
      </w:pPr>
      <w:r>
        <w:rPr>
          <w:rFonts w:ascii="Times New Roman"/>
          <w:b w:val="false"/>
          <w:i w:val="false"/>
          <w:color w:val="000000"/>
          <w:sz w:val="28"/>
        </w:rPr>
        <w:t>
      "71-тарауды қоспағанда, 2018 жылғы 1 қаңтардан бастап қолданысқа енгізілсін." деген сөздер "630 – 632-баптарды, 633-баптың 1–3-тармақтарын, 4-тармағының 1) – 4), 6) және 7) тармақшаларын, 5 және 6-тармақтарын, 634-баптың 1-тармағын, 2-тармағының 1) – 3) тармақшаларын, 3 – 5-тармақтарын, 635-бапты;" деген сөздермен ауыстырылсын;</w:t>
      </w:r>
    </w:p>
    <w:bookmarkEnd w:id="1735"/>
    <w:bookmarkStart w:name="z2087" w:id="1736"/>
    <w:p>
      <w:pPr>
        <w:spacing w:after="0"/>
        <w:ind w:left="0"/>
        <w:jc w:val="both"/>
      </w:pPr>
      <w:r>
        <w:rPr>
          <w:rFonts w:ascii="Times New Roman"/>
          <w:b w:val="false"/>
          <w:i w:val="false"/>
          <w:color w:val="000000"/>
          <w:sz w:val="28"/>
        </w:rPr>
        <w:t>
      мынадай мазмұндағы 5) тармақшамен толықтырылсын:</w:t>
      </w:r>
    </w:p>
    <w:bookmarkEnd w:id="1736"/>
    <w:bookmarkStart w:name="z2088" w:id="1737"/>
    <w:p>
      <w:pPr>
        <w:spacing w:after="0"/>
        <w:ind w:left="0"/>
        <w:jc w:val="both"/>
      </w:pPr>
      <w:r>
        <w:rPr>
          <w:rFonts w:ascii="Times New Roman"/>
          <w:b w:val="false"/>
          <w:i w:val="false"/>
          <w:color w:val="000000"/>
          <w:sz w:val="28"/>
        </w:rPr>
        <w:t>
      "5) 2025 жылғы 1 қаңтардан бастап қолданысқа енгізілетін мазмұнындағы 11-тараудың 2-параграфының, 636 – 643-баптардың тақырыптарын, 11-тараудың 2-параграфын, 215-баптың 6-1-тармағын, 633-баптың 4-тармағының 5) тармақшасын, 634-баптың 2-тармағының 4) тармақшасын, 636 – 643-баптарды қоспағанда, 2018 жылғы 1 қаңтардан бастап қолданысқа енгізілсін.";</w:t>
      </w:r>
    </w:p>
    <w:bookmarkEnd w:id="1737"/>
    <w:bookmarkStart w:name="z2089" w:id="17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3), 5) және 6) тармақшалары мынадай редакцияда жазылсын:</w:t>
      </w:r>
    </w:p>
    <w:bookmarkEnd w:id="1738"/>
    <w:bookmarkStart w:name="z2090" w:id="1739"/>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26-бабының</w:t>
      </w:r>
      <w:r>
        <w:rPr>
          <w:rFonts w:ascii="Times New Roman"/>
          <w:b w:val="false"/>
          <w:i w:val="false"/>
          <w:color w:val="000000"/>
          <w:sz w:val="28"/>
        </w:rPr>
        <w:t xml:space="preserve"> 12-тармағы, </w:t>
      </w:r>
      <w:r>
        <w:rPr>
          <w:rFonts w:ascii="Times New Roman"/>
          <w:b w:val="false"/>
          <w:i w:val="false"/>
          <w:color w:val="000000"/>
          <w:sz w:val="28"/>
        </w:rPr>
        <w:t>189-бабының</w:t>
      </w:r>
      <w:r>
        <w:rPr>
          <w:rFonts w:ascii="Times New Roman"/>
          <w:b w:val="false"/>
          <w:i w:val="false"/>
          <w:color w:val="000000"/>
          <w:sz w:val="28"/>
        </w:rPr>
        <w:t xml:space="preserve"> 1-тармағы 1) тармақшасының он үшінші абзацы, </w:t>
      </w:r>
      <w:r>
        <w:rPr>
          <w:rFonts w:ascii="Times New Roman"/>
          <w:b w:val="false"/>
          <w:i w:val="false"/>
          <w:color w:val="000000"/>
          <w:sz w:val="28"/>
        </w:rPr>
        <w:t>341-бабы</w:t>
      </w:r>
      <w:r>
        <w:rPr>
          <w:rFonts w:ascii="Times New Roman"/>
          <w:b w:val="false"/>
          <w:i w:val="false"/>
          <w:color w:val="000000"/>
          <w:sz w:val="28"/>
        </w:rPr>
        <w:t xml:space="preserve"> 1-тармағының 14) тармақшасы, </w:t>
      </w:r>
      <w:r>
        <w:rPr>
          <w:rFonts w:ascii="Times New Roman"/>
          <w:b w:val="false"/>
          <w:i w:val="false"/>
          <w:color w:val="000000"/>
          <w:sz w:val="28"/>
        </w:rPr>
        <w:t>372-бабы</w:t>
      </w:r>
      <w:r>
        <w:rPr>
          <w:rFonts w:ascii="Times New Roman"/>
          <w:b w:val="false"/>
          <w:i w:val="false"/>
          <w:color w:val="000000"/>
          <w:sz w:val="28"/>
        </w:rPr>
        <w:t xml:space="preserve"> 5-тармағының 28) тармақшасы 2021 жылғы 1 қаңтарға дейін қолданылады;";</w:t>
      </w:r>
    </w:p>
    <w:bookmarkEnd w:id="1739"/>
    <w:bookmarkStart w:name="z2091" w:id="1740"/>
    <w:p>
      <w:pPr>
        <w:spacing w:after="0"/>
        <w:ind w:left="0"/>
        <w:jc w:val="both"/>
      </w:pPr>
      <w:r>
        <w:rPr>
          <w:rFonts w:ascii="Times New Roman"/>
          <w:b w:val="false"/>
          <w:i w:val="false"/>
          <w:color w:val="000000"/>
          <w:sz w:val="28"/>
        </w:rPr>
        <w:t xml:space="preserve">
      "5) Салық кодексінің </w:t>
      </w:r>
      <w:r>
        <w:rPr>
          <w:rFonts w:ascii="Times New Roman"/>
          <w:b w:val="false"/>
          <w:i w:val="false"/>
          <w:color w:val="000000"/>
          <w:sz w:val="28"/>
        </w:rPr>
        <w:t>288-бабы</w:t>
      </w:r>
      <w:r>
        <w:rPr>
          <w:rFonts w:ascii="Times New Roman"/>
          <w:b w:val="false"/>
          <w:i w:val="false"/>
          <w:color w:val="000000"/>
          <w:sz w:val="28"/>
        </w:rPr>
        <w:t xml:space="preserve"> 1-тармағының 6) тармақшасы, </w:t>
      </w:r>
      <w:r>
        <w:rPr>
          <w:rFonts w:ascii="Times New Roman"/>
          <w:b w:val="false"/>
          <w:i w:val="false"/>
          <w:color w:val="000000"/>
          <w:sz w:val="28"/>
        </w:rPr>
        <w:t>293-бабы</w:t>
      </w:r>
      <w:r>
        <w:rPr>
          <w:rFonts w:ascii="Times New Roman"/>
          <w:b w:val="false"/>
          <w:i w:val="false"/>
          <w:color w:val="000000"/>
          <w:sz w:val="28"/>
        </w:rPr>
        <w:t xml:space="preserve"> 1-тармағының 2) тармақшасы және 3-тармағы, </w:t>
      </w:r>
      <w:r>
        <w:rPr>
          <w:rFonts w:ascii="Times New Roman"/>
          <w:b w:val="false"/>
          <w:i w:val="false"/>
          <w:color w:val="000000"/>
          <w:sz w:val="28"/>
        </w:rPr>
        <w:t>636-бабы</w:t>
      </w:r>
      <w:r>
        <w:rPr>
          <w:rFonts w:ascii="Times New Roman"/>
          <w:b w:val="false"/>
          <w:i w:val="false"/>
          <w:color w:val="000000"/>
          <w:sz w:val="28"/>
        </w:rPr>
        <w:t xml:space="preserve"> 2-тармағы бірінші бөлігінің жетінші және сегізінші абзацтары және екінші бөлігі, 77-1-тарауы 2023 жылғы 1 қаңтарға дейін қолданылады;</w:t>
      </w:r>
    </w:p>
    <w:bookmarkEnd w:id="1740"/>
    <w:bookmarkStart w:name="z2092" w:id="1741"/>
    <w:p>
      <w:pPr>
        <w:spacing w:after="0"/>
        <w:ind w:left="0"/>
        <w:jc w:val="both"/>
      </w:pPr>
      <w:r>
        <w:rPr>
          <w:rFonts w:ascii="Times New Roman"/>
          <w:b w:val="false"/>
          <w:i w:val="false"/>
          <w:color w:val="000000"/>
          <w:sz w:val="28"/>
        </w:rPr>
        <w:t xml:space="preserve">
      6) Салық кодексінің мазмұнындағы </w:t>
      </w:r>
      <w:r>
        <w:rPr>
          <w:rFonts w:ascii="Times New Roman"/>
          <w:b w:val="false"/>
          <w:i w:val="false"/>
          <w:color w:val="000000"/>
          <w:sz w:val="28"/>
        </w:rPr>
        <w:t>292-баптың</w:t>
      </w:r>
      <w:r>
        <w:rPr>
          <w:rFonts w:ascii="Times New Roman"/>
          <w:b w:val="false"/>
          <w:i w:val="false"/>
          <w:color w:val="000000"/>
          <w:sz w:val="28"/>
        </w:rPr>
        <w:t xml:space="preserve"> тақырыбы 2027 жылғы 1 қаңтардан бастап алып тасталып, Салық кодексінің </w:t>
      </w:r>
      <w:r>
        <w:rPr>
          <w:rFonts w:ascii="Times New Roman"/>
          <w:b w:val="false"/>
          <w:i w:val="false"/>
          <w:color w:val="000000"/>
          <w:sz w:val="28"/>
        </w:rPr>
        <w:t>225-бабы</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25) және 27) тармақшалары, </w:t>
      </w:r>
      <w:r>
        <w:rPr>
          <w:rFonts w:ascii="Times New Roman"/>
          <w:b w:val="false"/>
          <w:i w:val="false"/>
          <w:color w:val="000000"/>
          <w:sz w:val="28"/>
        </w:rPr>
        <w:t>232-бабының</w:t>
      </w: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w:t>
      </w:r>
      <w:r>
        <w:rPr>
          <w:rFonts w:ascii="Times New Roman"/>
          <w:b w:val="false"/>
          <w:i w:val="false"/>
          <w:color w:val="000000"/>
          <w:sz w:val="28"/>
        </w:rPr>
        <w:t>241-бабы</w:t>
      </w: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250-бабының</w:t>
      </w: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төртінші бөлігі, </w:t>
      </w:r>
      <w:r>
        <w:rPr>
          <w:rFonts w:ascii="Times New Roman"/>
          <w:b w:val="false"/>
          <w:i w:val="false"/>
          <w:color w:val="000000"/>
          <w:sz w:val="28"/>
        </w:rPr>
        <w:t>2-тармағы</w:t>
      </w:r>
      <w:r>
        <w:rPr>
          <w:rFonts w:ascii="Times New Roman"/>
          <w:b w:val="false"/>
          <w:i w:val="false"/>
          <w:color w:val="000000"/>
          <w:sz w:val="28"/>
        </w:rPr>
        <w:t xml:space="preserve">, </w:t>
      </w:r>
      <w:r>
        <w:rPr>
          <w:rFonts w:ascii="Times New Roman"/>
          <w:b w:val="false"/>
          <w:i w:val="false"/>
          <w:color w:val="000000"/>
          <w:sz w:val="28"/>
        </w:rPr>
        <w:t>264-бабының</w:t>
      </w:r>
      <w:r>
        <w:rPr>
          <w:rFonts w:ascii="Times New Roman"/>
          <w:b w:val="false"/>
          <w:i w:val="false"/>
          <w:color w:val="000000"/>
          <w:sz w:val="28"/>
        </w:rPr>
        <w:t xml:space="preserve"> 20) тармақшасы, 288-бабы </w:t>
      </w:r>
      <w:r>
        <w:rPr>
          <w:rFonts w:ascii="Times New Roman"/>
          <w:b w:val="false"/>
          <w:i w:val="false"/>
          <w:color w:val="000000"/>
          <w:sz w:val="28"/>
        </w:rPr>
        <w:t>2-тармағының</w:t>
      </w:r>
      <w:r>
        <w:rPr>
          <w:rFonts w:ascii="Times New Roman"/>
          <w:b w:val="false"/>
          <w:i w:val="false"/>
          <w:color w:val="000000"/>
          <w:sz w:val="28"/>
        </w:rPr>
        <w:t xml:space="preserve"> 10) тармақшасы, 292-бабы, 300-бабының </w:t>
      </w:r>
      <w:r>
        <w:rPr>
          <w:rFonts w:ascii="Times New Roman"/>
          <w:b w:val="false"/>
          <w:i w:val="false"/>
          <w:color w:val="000000"/>
          <w:sz w:val="28"/>
        </w:rPr>
        <w:t>11-тармағы</w:t>
      </w:r>
      <w:r>
        <w:rPr>
          <w:rFonts w:ascii="Times New Roman"/>
          <w:b w:val="false"/>
          <w:i w:val="false"/>
          <w:color w:val="000000"/>
          <w:sz w:val="28"/>
        </w:rPr>
        <w:t xml:space="preserve">, 307-бабы </w:t>
      </w:r>
      <w:r>
        <w:rPr>
          <w:rFonts w:ascii="Times New Roman"/>
          <w:b w:val="false"/>
          <w:i w:val="false"/>
          <w:color w:val="000000"/>
          <w:sz w:val="28"/>
        </w:rPr>
        <w:t>2-тармағының</w:t>
      </w:r>
      <w:r>
        <w:rPr>
          <w:rFonts w:ascii="Times New Roman"/>
          <w:b w:val="false"/>
          <w:i w:val="false"/>
          <w:color w:val="000000"/>
          <w:sz w:val="28"/>
        </w:rPr>
        <w:t xml:space="preserve"> 15) және 16) тармақшалары, 319-бабы </w:t>
      </w:r>
      <w:r>
        <w:rPr>
          <w:rFonts w:ascii="Times New Roman"/>
          <w:b w:val="false"/>
          <w:i w:val="false"/>
          <w:color w:val="000000"/>
          <w:sz w:val="28"/>
        </w:rPr>
        <w:t>2-тармағының</w:t>
      </w:r>
      <w:r>
        <w:rPr>
          <w:rFonts w:ascii="Times New Roman"/>
          <w:b w:val="false"/>
          <w:i w:val="false"/>
          <w:color w:val="000000"/>
          <w:sz w:val="28"/>
        </w:rPr>
        <w:t xml:space="preserve"> 19), 20) және 42) тармақшалары, </w:t>
      </w:r>
      <w:r>
        <w:rPr>
          <w:rFonts w:ascii="Times New Roman"/>
          <w:b w:val="false"/>
          <w:i w:val="false"/>
          <w:color w:val="000000"/>
          <w:sz w:val="28"/>
        </w:rPr>
        <w:t>394-бабының</w:t>
      </w:r>
      <w:r>
        <w:rPr>
          <w:rFonts w:ascii="Times New Roman"/>
          <w:b w:val="false"/>
          <w:i w:val="false"/>
          <w:color w:val="000000"/>
          <w:sz w:val="28"/>
        </w:rPr>
        <w:t xml:space="preserve"> 41) тармақшасы, </w:t>
      </w:r>
      <w:r>
        <w:rPr>
          <w:rFonts w:ascii="Times New Roman"/>
          <w:b w:val="false"/>
          <w:i w:val="false"/>
          <w:color w:val="000000"/>
          <w:sz w:val="28"/>
        </w:rPr>
        <w:t>407-бабы</w:t>
      </w:r>
      <w:r>
        <w:rPr>
          <w:rFonts w:ascii="Times New Roman"/>
          <w:b w:val="false"/>
          <w:i w:val="false"/>
          <w:color w:val="000000"/>
          <w:sz w:val="28"/>
        </w:rPr>
        <w:t xml:space="preserve"> 2-тармағының 2) және 3) тармақшалары, </w:t>
      </w:r>
      <w:r>
        <w:rPr>
          <w:rFonts w:ascii="Times New Roman"/>
          <w:b w:val="false"/>
          <w:i w:val="false"/>
          <w:color w:val="000000"/>
          <w:sz w:val="28"/>
        </w:rPr>
        <w:t>616-бабының</w:t>
      </w:r>
      <w:r>
        <w:rPr>
          <w:rFonts w:ascii="Times New Roman"/>
          <w:b w:val="false"/>
          <w:i w:val="false"/>
          <w:color w:val="000000"/>
          <w:sz w:val="28"/>
        </w:rPr>
        <w:t xml:space="preserve"> 29) тармақшасы 2027 жылғы 1 қаңтарға дейін қолданылады деп белгіленсін.";</w:t>
      </w:r>
    </w:p>
    <w:bookmarkEnd w:id="1741"/>
    <w:bookmarkStart w:name="z2093" w:id="1742"/>
    <w:p>
      <w:pPr>
        <w:spacing w:after="0"/>
        <w:ind w:left="0"/>
        <w:jc w:val="both"/>
      </w:pPr>
      <w:r>
        <w:rPr>
          <w:rFonts w:ascii="Times New Roman"/>
          <w:b w:val="false"/>
          <w:i w:val="false"/>
          <w:color w:val="000000"/>
          <w:sz w:val="28"/>
        </w:rPr>
        <w:t>
      3) мынадай мазмұндағы 30-2-баппен толықтырылсын:</w:t>
      </w:r>
    </w:p>
    <w:bookmarkEnd w:id="1742"/>
    <w:bookmarkStart w:name="z2094" w:id="1743"/>
    <w:p>
      <w:pPr>
        <w:spacing w:after="0"/>
        <w:ind w:left="0"/>
        <w:jc w:val="both"/>
      </w:pPr>
      <w:r>
        <w:rPr>
          <w:rFonts w:ascii="Times New Roman"/>
          <w:b w:val="false"/>
          <w:i w:val="false"/>
          <w:color w:val="000000"/>
          <w:sz w:val="28"/>
        </w:rPr>
        <w:t xml:space="preserve">
      "30-2-бап. Салық кодексінің </w:t>
      </w:r>
      <w:r>
        <w:rPr>
          <w:rFonts w:ascii="Times New Roman"/>
          <w:b w:val="false"/>
          <w:i w:val="false"/>
          <w:color w:val="000000"/>
          <w:sz w:val="28"/>
        </w:rPr>
        <w:t>257-бабы</w:t>
      </w:r>
      <w:r>
        <w:rPr>
          <w:rFonts w:ascii="Times New Roman"/>
          <w:b w:val="false"/>
          <w:i w:val="false"/>
          <w:color w:val="000000"/>
          <w:sz w:val="28"/>
        </w:rPr>
        <w:t xml:space="preserve"> 2-тармағының қолданысы 2025 жылғы 1 қаңтарға дейін тоқтатыла тұрсын, тоқтатыла тұру кезеңінде осы тармақ мынадай редакцияда қолданылады деп белгіленсін:";</w:t>
      </w:r>
    </w:p>
    <w:bookmarkEnd w:id="1743"/>
    <w:bookmarkStart w:name="z2095" w:id="1744"/>
    <w:p>
      <w:pPr>
        <w:spacing w:after="0"/>
        <w:ind w:left="0"/>
        <w:jc w:val="both"/>
      </w:pPr>
      <w:r>
        <w:rPr>
          <w:rFonts w:ascii="Times New Roman"/>
          <w:b w:val="false"/>
          <w:i w:val="false"/>
          <w:color w:val="000000"/>
          <w:sz w:val="28"/>
        </w:rPr>
        <w:t xml:space="preserve">
      "2. Осы Кодекстің 319-бабы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 xml:space="preserve"> тармақшаларында, 341-бабы 1-тармағының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44) тармақшаларында</w:t>
      </w:r>
      <w:r>
        <w:rPr>
          <w:rFonts w:ascii="Times New Roman"/>
          <w:b w:val="false"/>
          <w:i w:val="false"/>
          <w:color w:val="000000"/>
          <w:sz w:val="28"/>
        </w:rPr>
        <w:t xml:space="preserve"> көрсетілген, жеке тұлғаларға төлемдер түріндегі салық төлеушінің шығыстары шегерімге жатады.";</w:t>
      </w:r>
    </w:p>
    <w:bookmarkEnd w:id="1744"/>
    <w:bookmarkStart w:name="z2096" w:id="17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31-1-бапта</w:t>
      </w:r>
      <w:r>
        <w:rPr>
          <w:rFonts w:ascii="Times New Roman"/>
          <w:b w:val="false"/>
          <w:i w:val="false"/>
          <w:color w:val="000000"/>
          <w:sz w:val="28"/>
        </w:rPr>
        <w:t>:</w:t>
      </w:r>
    </w:p>
    <w:bookmarkEnd w:id="1745"/>
    <w:bookmarkStart w:name="z2097" w:id="1746"/>
    <w:p>
      <w:pPr>
        <w:spacing w:after="0"/>
        <w:ind w:left="0"/>
        <w:jc w:val="both"/>
      </w:pPr>
      <w:r>
        <w:rPr>
          <w:rFonts w:ascii="Times New Roman"/>
          <w:b w:val="false"/>
          <w:i w:val="false"/>
          <w:color w:val="000000"/>
          <w:sz w:val="28"/>
        </w:rPr>
        <w:t>
      бірінші абзацтағы "2021" деген цифрлар "2022" деген цифрлармен ауыстырылсын;</w:t>
      </w:r>
    </w:p>
    <w:bookmarkEnd w:id="1746"/>
    <w:bookmarkStart w:name="z2098" w:id="1747"/>
    <w:p>
      <w:pPr>
        <w:spacing w:after="0"/>
        <w:ind w:left="0"/>
        <w:jc w:val="both"/>
      </w:pPr>
      <w:r>
        <w:rPr>
          <w:rFonts w:ascii="Times New Roman"/>
          <w:b w:val="false"/>
          <w:i w:val="false"/>
          <w:color w:val="000000"/>
          <w:sz w:val="28"/>
        </w:rPr>
        <w:t>
      екінші абзац "стандарттарына және" деген сөздерден кейін "(немесе)" деген сөзбен толықтырылсын;</w:t>
      </w:r>
    </w:p>
    <w:bookmarkEnd w:id="1747"/>
    <w:bookmarkStart w:name="z2099" w:id="17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31-2-баптың</w:t>
      </w:r>
      <w:r>
        <w:rPr>
          <w:rFonts w:ascii="Times New Roman"/>
          <w:b w:val="false"/>
          <w:i w:val="false"/>
          <w:color w:val="000000"/>
          <w:sz w:val="28"/>
        </w:rPr>
        <w:t xml:space="preserve"> бірінші абзацындағы "2021" деген цифрлар "2022" деген цифрлармен ауыстырылсын;</w:t>
      </w:r>
    </w:p>
    <w:bookmarkEnd w:id="1748"/>
    <w:bookmarkStart w:name="z2100" w:id="1749"/>
    <w:p>
      <w:pPr>
        <w:spacing w:after="0"/>
        <w:ind w:left="0"/>
        <w:jc w:val="both"/>
      </w:pPr>
      <w:r>
        <w:rPr>
          <w:rFonts w:ascii="Times New Roman"/>
          <w:b w:val="false"/>
          <w:i w:val="false"/>
          <w:color w:val="000000"/>
          <w:sz w:val="28"/>
        </w:rPr>
        <w:t>
      6) мынадай мазмұндағы 31-3-баппен толықтырылысын:</w:t>
      </w:r>
    </w:p>
    <w:bookmarkEnd w:id="1749"/>
    <w:bookmarkStart w:name="z2101" w:id="1750"/>
    <w:p>
      <w:pPr>
        <w:spacing w:after="0"/>
        <w:ind w:left="0"/>
        <w:jc w:val="both"/>
      </w:pPr>
      <w:r>
        <w:rPr>
          <w:rFonts w:ascii="Times New Roman"/>
          <w:b w:val="false"/>
          <w:i w:val="false"/>
          <w:color w:val="000000"/>
          <w:sz w:val="28"/>
        </w:rPr>
        <w:t>
      "31-3-бап. Салық төлеушінің 2018 жылғы 1 қаңтарға дейін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амортизациялық аударымдар шегерімге жатқызылған, бухгалтерлік есепке алуда ұзақ мерзімді актив ретінде танылған лизинг шартынан басқа, мүліктік жалдау (жалға беру) шарты бойынша алынған мүлікке қатысты салық төлеуші 2018 жылғы 1 қаңтарға дейін шеккен кейінгі шығыстарды да Салық кодексінің 7-бөлімінде көзделген тәртіппен амортизациялық аударымдарды есептеу арқылы шегерімдерге жатқызуға құқығы бар деп белгіленсін.";</w:t>
      </w:r>
    </w:p>
    <w:bookmarkEnd w:id="1750"/>
    <w:bookmarkStart w:name="z2102" w:id="17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33-бапта</w:t>
      </w:r>
      <w:r>
        <w:rPr>
          <w:rFonts w:ascii="Times New Roman"/>
          <w:b w:val="false"/>
          <w:i w:val="false"/>
          <w:color w:val="000000"/>
          <w:sz w:val="28"/>
        </w:rPr>
        <w:t>:</w:t>
      </w:r>
    </w:p>
    <w:bookmarkEnd w:id="17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104" w:id="1752"/>
    <w:p>
      <w:pPr>
        <w:spacing w:after="0"/>
        <w:ind w:left="0"/>
        <w:jc w:val="both"/>
      </w:pPr>
      <w:r>
        <w:rPr>
          <w:rFonts w:ascii="Times New Roman"/>
          <w:b w:val="false"/>
          <w:i w:val="false"/>
          <w:color w:val="000000"/>
          <w:sz w:val="28"/>
        </w:rPr>
        <w:t>
      бірінші абзацтағы "2021" деген цифрлар "2025" деген цифрлармен ауыстырылсын;</w:t>
      </w:r>
    </w:p>
    <w:bookmarkEnd w:id="1752"/>
    <w:bookmarkStart w:name="z2105" w:id="1753"/>
    <w:p>
      <w:pPr>
        <w:spacing w:after="0"/>
        <w:ind w:left="0"/>
        <w:jc w:val="both"/>
      </w:pPr>
      <w:r>
        <w:rPr>
          <w:rFonts w:ascii="Times New Roman"/>
          <w:b w:val="false"/>
          <w:i w:val="false"/>
          <w:color w:val="000000"/>
          <w:sz w:val="28"/>
        </w:rPr>
        <w:t xml:space="preserve">
      мынадай мазмұндағы қырық алтыншы абзацпен толықтырылсын: </w:t>
      </w:r>
    </w:p>
    <w:bookmarkEnd w:id="1753"/>
    <w:bookmarkStart w:name="z2106" w:id="1754"/>
    <w:p>
      <w:pPr>
        <w:spacing w:after="0"/>
        <w:ind w:left="0"/>
        <w:jc w:val="both"/>
      </w:pPr>
      <w:r>
        <w:rPr>
          <w:rFonts w:ascii="Times New Roman"/>
          <w:b w:val="false"/>
          <w:i w:val="false"/>
          <w:color w:val="000000"/>
          <w:sz w:val="28"/>
        </w:rPr>
        <w:t>
      "351-1-бап. Қазақстан Республикасының зейнетақымен қамсыздандыру туралы заңнамасына сәйкес біржолғы зейнетақы төлемінен жеке табыс салығын есептеу, ұстап қалу және төлеу ерекшеліктері";</w:t>
      </w:r>
    </w:p>
    <w:bookmarkEnd w:id="1754"/>
    <w:bookmarkStart w:name="z2107" w:id="1755"/>
    <w:p>
      <w:pPr>
        <w:spacing w:after="0"/>
        <w:ind w:left="0"/>
        <w:jc w:val="both"/>
      </w:pPr>
      <w:r>
        <w:rPr>
          <w:rFonts w:ascii="Times New Roman"/>
          <w:b w:val="false"/>
          <w:i w:val="false"/>
          <w:color w:val="000000"/>
          <w:sz w:val="28"/>
        </w:rPr>
        <w:t>
      2) тармақшада:</w:t>
      </w:r>
    </w:p>
    <w:bookmarkEnd w:id="1755"/>
    <w:bookmarkStart w:name="z2108" w:id="1756"/>
    <w:p>
      <w:pPr>
        <w:spacing w:after="0"/>
        <w:ind w:left="0"/>
        <w:jc w:val="both"/>
      </w:pPr>
      <w:r>
        <w:rPr>
          <w:rFonts w:ascii="Times New Roman"/>
          <w:b w:val="false"/>
          <w:i w:val="false"/>
          <w:color w:val="000000"/>
          <w:sz w:val="28"/>
        </w:rPr>
        <w:t>
      бірінші абзацтағы "2021" деген цифрлар "2025" деген цифрлармен ауыстырылсын;</w:t>
      </w:r>
    </w:p>
    <w:bookmarkEnd w:id="1756"/>
    <w:bookmarkStart w:name="z2109" w:id="1757"/>
    <w:p>
      <w:pPr>
        <w:spacing w:after="0"/>
        <w:ind w:left="0"/>
        <w:jc w:val="both"/>
      </w:pPr>
      <w:r>
        <w:rPr>
          <w:rFonts w:ascii="Times New Roman"/>
          <w:b w:val="false"/>
          <w:i w:val="false"/>
          <w:color w:val="000000"/>
          <w:sz w:val="28"/>
        </w:rPr>
        <w:t>
      алтыншы абзац мынадай редакцияда жазылсын:</w:t>
      </w:r>
    </w:p>
    <w:bookmarkEnd w:id="1757"/>
    <w:bookmarkStart w:name="z2110" w:id="1758"/>
    <w:p>
      <w:pPr>
        <w:spacing w:after="0"/>
        <w:ind w:left="0"/>
        <w:jc w:val="both"/>
      </w:pPr>
      <w:r>
        <w:rPr>
          <w:rFonts w:ascii="Times New Roman"/>
          <w:b w:val="false"/>
          <w:i w:val="false"/>
          <w:color w:val="000000"/>
          <w:sz w:val="28"/>
        </w:rPr>
        <w:t>
      "2. Тіркелген салықты төлеушілер осы Кодекстің 544-бабында көрсетілген қызмет түрлерін жүзеге асырудан түсетін кірістер бойынша жеке табыс салығын төлеушілер болып табылмайды.";</w:t>
      </w:r>
    </w:p>
    <w:bookmarkEnd w:id="1758"/>
    <w:bookmarkStart w:name="z2111" w:id="1759"/>
    <w:p>
      <w:pPr>
        <w:spacing w:after="0"/>
        <w:ind w:left="0"/>
        <w:jc w:val="both"/>
      </w:pPr>
      <w:r>
        <w:rPr>
          <w:rFonts w:ascii="Times New Roman"/>
          <w:b w:val="false"/>
          <w:i w:val="false"/>
          <w:color w:val="000000"/>
          <w:sz w:val="28"/>
        </w:rPr>
        <w:t xml:space="preserve">
      алтыншы абзац алып тасталсын. </w:t>
      </w:r>
    </w:p>
    <w:bookmarkEnd w:id="1759"/>
    <w:bookmarkStart w:name="z2112" w:id="1760"/>
    <w:p>
      <w:pPr>
        <w:spacing w:after="0"/>
        <w:ind w:left="0"/>
        <w:jc w:val="both"/>
      </w:pPr>
      <w:r>
        <w:rPr>
          <w:rFonts w:ascii="Times New Roman"/>
          <w:b w:val="false"/>
          <w:i w:val="false"/>
          <w:color w:val="000000"/>
          <w:sz w:val="28"/>
        </w:rPr>
        <w:t xml:space="preserve">
      он бесінші абзац "Мұндай тұлға" деген сөзден кейін "осы Кодекстің </w:t>
      </w:r>
      <w:r>
        <w:rPr>
          <w:rFonts w:ascii="Times New Roman"/>
          <w:b w:val="false"/>
          <w:i w:val="false"/>
          <w:color w:val="000000"/>
          <w:sz w:val="28"/>
        </w:rPr>
        <w:t>71-тарауында</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Заңында белгіленген жағдайларды қоспағанда," деген сөздермен толықтырылсын;</w:t>
      </w:r>
    </w:p>
    <w:bookmarkEnd w:id="1760"/>
    <w:bookmarkStart w:name="z2113" w:id="1761"/>
    <w:p>
      <w:pPr>
        <w:spacing w:after="0"/>
        <w:ind w:left="0"/>
        <w:jc w:val="both"/>
      </w:pPr>
      <w:r>
        <w:rPr>
          <w:rFonts w:ascii="Times New Roman"/>
          <w:b w:val="false"/>
          <w:i w:val="false"/>
          <w:color w:val="000000"/>
          <w:sz w:val="28"/>
        </w:rPr>
        <w:t>
      отыз сегізінші абзац мынадай редакцияда жазылсын:</w:t>
      </w:r>
    </w:p>
    <w:bookmarkEnd w:id="1761"/>
    <w:bookmarkStart w:name="z2114" w:id="1762"/>
    <w:p>
      <w:pPr>
        <w:spacing w:after="0"/>
        <w:ind w:left="0"/>
        <w:jc w:val="both"/>
      </w:pPr>
      <w:r>
        <w:rPr>
          <w:rFonts w:ascii="Times New Roman"/>
          <w:b w:val="false"/>
          <w:i w:val="false"/>
          <w:color w:val="000000"/>
          <w:sz w:val="28"/>
        </w:rPr>
        <w:t>
      "9) жұмыс берушінің жұмыскерлерді Қазақстан Республикасындағы тұрғылықты (болатын) жерінен жұмыс орнына дейін және кері жеткізуге байланысты шығыстары;";</w:t>
      </w:r>
    </w:p>
    <w:bookmarkEnd w:id="1762"/>
    <w:bookmarkStart w:name="z2115" w:id="1763"/>
    <w:p>
      <w:pPr>
        <w:spacing w:after="0"/>
        <w:ind w:left="0"/>
        <w:jc w:val="both"/>
      </w:pPr>
      <w:r>
        <w:rPr>
          <w:rFonts w:ascii="Times New Roman"/>
          <w:b w:val="false"/>
          <w:i w:val="false"/>
          <w:color w:val="000000"/>
          <w:sz w:val="28"/>
        </w:rPr>
        <w:t xml:space="preserve">
      мынадай мазмұндағы жетпіс жетінші абзацпен толықтырылсын: </w:t>
      </w:r>
    </w:p>
    <w:bookmarkEnd w:id="1763"/>
    <w:bookmarkStart w:name="z2116" w:id="1764"/>
    <w:p>
      <w:pPr>
        <w:spacing w:after="0"/>
        <w:ind w:left="0"/>
        <w:jc w:val="both"/>
      </w:pPr>
      <w:r>
        <w:rPr>
          <w:rFonts w:ascii="Times New Roman"/>
          <w:b w:val="false"/>
          <w:i w:val="false"/>
          <w:color w:val="000000"/>
          <w:sz w:val="28"/>
        </w:rPr>
        <w:t>
      "29-1) салық агенті жұмыскердің пайдасына бірыңғай жинақтаушы зейнетақы қорына, ерікті жинақтаушы зейнетақы қорына аударған ерікті зейнетақы жарналары;";</w:t>
      </w:r>
    </w:p>
    <w:bookmarkEnd w:id="1764"/>
    <w:bookmarkStart w:name="z2117" w:id="1765"/>
    <w:p>
      <w:pPr>
        <w:spacing w:after="0"/>
        <w:ind w:left="0"/>
        <w:jc w:val="both"/>
      </w:pPr>
      <w:r>
        <w:rPr>
          <w:rFonts w:ascii="Times New Roman"/>
          <w:b w:val="false"/>
          <w:i w:val="false"/>
          <w:color w:val="000000"/>
          <w:sz w:val="28"/>
        </w:rPr>
        <w:t>
      бір жүз қырық үшінші абзац мынадай редакцияда жазылсын:</w:t>
      </w:r>
    </w:p>
    <w:bookmarkEnd w:id="1765"/>
    <w:bookmarkStart w:name="z2118" w:id="1766"/>
    <w:p>
      <w:pPr>
        <w:spacing w:after="0"/>
        <w:ind w:left="0"/>
        <w:jc w:val="both"/>
      </w:pPr>
      <w:r>
        <w:rPr>
          <w:rFonts w:ascii="Times New Roman"/>
          <w:b w:val="false"/>
          <w:i w:val="false"/>
          <w:color w:val="000000"/>
          <w:sz w:val="28"/>
        </w:rPr>
        <w:t>
      "47) резидент-жеке тұлғаның кірістерінен ұстап қалынбай өз қаражаты есебінен осы Кодекстің ережелеріне сәйкес салық агенті есептеген және төлеген жеке табыс салығының,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Қазақстан Республикасының Заңына сәйкес міндетті зейнетақы жарналарын төлеу бойынша агент есептеген және төлеген міндетті зейнетақы жарналарының сомалары;";</w:t>
      </w:r>
    </w:p>
    <w:bookmarkEnd w:id="1766"/>
    <w:bookmarkStart w:name="z2119" w:id="1767"/>
    <w:p>
      <w:pPr>
        <w:spacing w:after="0"/>
        <w:ind w:left="0"/>
        <w:jc w:val="both"/>
      </w:pPr>
      <w:r>
        <w:rPr>
          <w:rFonts w:ascii="Times New Roman"/>
          <w:b w:val="false"/>
          <w:i w:val="false"/>
          <w:color w:val="000000"/>
          <w:sz w:val="28"/>
        </w:rPr>
        <w:t>
      мынадай мазмұндағы бір жүз қырық сегізінші абзацпен толықтырылсын:</w:t>
      </w:r>
    </w:p>
    <w:bookmarkEnd w:id="1767"/>
    <w:bookmarkStart w:name="z2120" w:id="1768"/>
    <w:p>
      <w:pPr>
        <w:spacing w:after="0"/>
        <w:ind w:left="0"/>
        <w:jc w:val="both"/>
      </w:pPr>
      <w:r>
        <w:rPr>
          <w:rFonts w:ascii="Times New Roman"/>
          <w:b w:val="false"/>
          <w:i w:val="false"/>
          <w:color w:val="000000"/>
          <w:sz w:val="28"/>
        </w:rPr>
        <w:t>
      "50) осы Кодекстің 228-бабының 7-1-тармағында белгіленген шарттар орындалған кезде резидент-заңды тұлғаның бейрезидент-заңды тұлғадан бағалы қағаздарды немесе қатысу үлестерін сатып алуы нәтижесінде туындаған дивидендтер.";</w:t>
      </w:r>
    </w:p>
    <w:bookmarkEnd w:id="1768"/>
    <w:bookmarkStart w:name="z2121" w:id="1769"/>
    <w:p>
      <w:pPr>
        <w:spacing w:after="0"/>
        <w:ind w:left="0"/>
        <w:jc w:val="both"/>
      </w:pPr>
      <w:r>
        <w:rPr>
          <w:rFonts w:ascii="Times New Roman"/>
          <w:b w:val="false"/>
          <w:i w:val="false"/>
          <w:color w:val="000000"/>
          <w:sz w:val="28"/>
        </w:rPr>
        <w:t>
      бір жүз алпыс бірінші абзац мынадай редакцияда жазылсын:</w:t>
      </w:r>
    </w:p>
    <w:bookmarkEnd w:id="1769"/>
    <w:bookmarkStart w:name="z2122" w:id="1770"/>
    <w:p>
      <w:pPr>
        <w:spacing w:after="0"/>
        <w:ind w:left="0"/>
        <w:jc w:val="both"/>
      </w:pPr>
      <w:r>
        <w:rPr>
          <w:rFonts w:ascii="Times New Roman"/>
          <w:b w:val="false"/>
          <w:i w:val="false"/>
          <w:color w:val="000000"/>
          <w:sz w:val="28"/>
        </w:rPr>
        <w:t>
      "9) зейнетақы төлемдері, біржолғы зейнетақы төлемдері түріндегі кіріс;";</w:t>
      </w:r>
    </w:p>
    <w:bookmarkEnd w:id="1770"/>
    <w:bookmarkStart w:name="z2123" w:id="1771"/>
    <w:p>
      <w:pPr>
        <w:spacing w:after="0"/>
        <w:ind w:left="0"/>
        <w:jc w:val="both"/>
      </w:pPr>
      <w:r>
        <w:rPr>
          <w:rFonts w:ascii="Times New Roman"/>
          <w:b w:val="false"/>
          <w:i w:val="false"/>
          <w:color w:val="000000"/>
          <w:sz w:val="28"/>
        </w:rPr>
        <w:t>
      мынадай мазмұндағы бір жүз жетпіс сегізінші абзацпен толықтырылсын:</w:t>
      </w:r>
    </w:p>
    <w:bookmarkEnd w:id="1771"/>
    <w:bookmarkStart w:name="z2124" w:id="1772"/>
    <w:p>
      <w:pPr>
        <w:spacing w:after="0"/>
        <w:ind w:left="0"/>
        <w:jc w:val="both"/>
      </w:pPr>
      <w:r>
        <w:rPr>
          <w:rFonts w:ascii="Times New Roman"/>
          <w:b w:val="false"/>
          <w:i w:val="false"/>
          <w:color w:val="000000"/>
          <w:sz w:val="28"/>
        </w:rPr>
        <w:t>
      "Салық төлеушінің директорлар кеңесінің немесе жоғары басқару органы болып табылмайтын өзге де басқару органының мүшесі алған (алуға жататын) кірісі де жұмыскердің салық салуға жататын кірісі деп танылады.";</w:t>
      </w:r>
    </w:p>
    <w:bookmarkEnd w:id="1772"/>
    <w:bookmarkStart w:name="z2125" w:id="1773"/>
    <w:p>
      <w:pPr>
        <w:spacing w:after="0"/>
        <w:ind w:left="0"/>
        <w:jc w:val="both"/>
      </w:pPr>
      <w:r>
        <w:rPr>
          <w:rFonts w:ascii="Times New Roman"/>
          <w:b w:val="false"/>
          <w:i w:val="false"/>
          <w:color w:val="000000"/>
          <w:sz w:val="28"/>
        </w:rPr>
        <w:t>
      бір жүз жетпіс тоғызыншы – бір жүз сексен бесінші абзацтар мынадай редакцияда жазылсын:</w:t>
      </w:r>
    </w:p>
    <w:bookmarkEnd w:id="1773"/>
    <w:bookmarkStart w:name="z2126" w:id="1774"/>
    <w:p>
      <w:pPr>
        <w:spacing w:after="0"/>
        <w:ind w:left="0"/>
        <w:jc w:val="both"/>
      </w:pPr>
      <w:r>
        <w:rPr>
          <w:rFonts w:ascii="Times New Roman"/>
          <w:b w:val="false"/>
          <w:i w:val="false"/>
          <w:color w:val="000000"/>
          <w:sz w:val="28"/>
        </w:rPr>
        <w:t>
      "3. Жұмыскердің салық салуға жататын кірісіне мынадай кірістер жатпайды:</w:t>
      </w:r>
    </w:p>
    <w:bookmarkEnd w:id="1774"/>
    <w:bookmarkStart w:name="z2127" w:id="1775"/>
    <w:p>
      <w:pPr>
        <w:spacing w:after="0"/>
        <w:ind w:left="0"/>
        <w:jc w:val="both"/>
      </w:pPr>
      <w:r>
        <w:rPr>
          <w:rFonts w:ascii="Times New Roman"/>
          <w:b w:val="false"/>
          <w:i w:val="false"/>
          <w:color w:val="000000"/>
          <w:sz w:val="28"/>
        </w:rPr>
        <w:t>
      1) жеке тұлғаның азаматтық-құқықтық сипаттағы шарттар бойынша салық агентінен алатын кірісі;</w:t>
      </w:r>
    </w:p>
    <w:bookmarkEnd w:id="1775"/>
    <w:bookmarkStart w:name="z2128" w:id="1776"/>
    <w:p>
      <w:pPr>
        <w:spacing w:after="0"/>
        <w:ind w:left="0"/>
        <w:jc w:val="both"/>
      </w:pPr>
      <w:r>
        <w:rPr>
          <w:rFonts w:ascii="Times New Roman"/>
          <w:b w:val="false"/>
          <w:i w:val="false"/>
          <w:color w:val="000000"/>
          <w:sz w:val="28"/>
        </w:rPr>
        <w:t>
      2) зейнетақы төлемдерi түріндегі кіріс;</w:t>
      </w:r>
    </w:p>
    <w:bookmarkEnd w:id="1776"/>
    <w:bookmarkStart w:name="z2129" w:id="1777"/>
    <w:p>
      <w:pPr>
        <w:spacing w:after="0"/>
        <w:ind w:left="0"/>
        <w:jc w:val="both"/>
      </w:pPr>
      <w:r>
        <w:rPr>
          <w:rFonts w:ascii="Times New Roman"/>
          <w:b w:val="false"/>
          <w:i w:val="false"/>
          <w:color w:val="000000"/>
          <w:sz w:val="28"/>
        </w:rPr>
        <w:t>
      3) дивидендтер, сыйақылар, ұтыстар түрiндегi кіріс;</w:t>
      </w:r>
    </w:p>
    <w:bookmarkEnd w:id="1777"/>
    <w:bookmarkStart w:name="z2130" w:id="1778"/>
    <w:p>
      <w:pPr>
        <w:spacing w:after="0"/>
        <w:ind w:left="0"/>
        <w:jc w:val="both"/>
      </w:pPr>
      <w:r>
        <w:rPr>
          <w:rFonts w:ascii="Times New Roman"/>
          <w:b w:val="false"/>
          <w:i w:val="false"/>
          <w:color w:val="000000"/>
          <w:sz w:val="28"/>
        </w:rPr>
        <w:t>
      4) стипендиялар;</w:t>
      </w:r>
    </w:p>
    <w:bookmarkEnd w:id="1778"/>
    <w:bookmarkStart w:name="z2131" w:id="1779"/>
    <w:p>
      <w:pPr>
        <w:spacing w:after="0"/>
        <w:ind w:left="0"/>
        <w:jc w:val="both"/>
      </w:pPr>
      <w:r>
        <w:rPr>
          <w:rFonts w:ascii="Times New Roman"/>
          <w:b w:val="false"/>
          <w:i w:val="false"/>
          <w:color w:val="000000"/>
          <w:sz w:val="28"/>
        </w:rPr>
        <w:t>
      5) жинақтаушы сақтандыру шарттары бойынша кіріс;</w:t>
      </w:r>
    </w:p>
    <w:bookmarkEnd w:id="1779"/>
    <w:bookmarkStart w:name="z2132" w:id="1780"/>
    <w:p>
      <w:pPr>
        <w:spacing w:after="0"/>
        <w:ind w:left="0"/>
        <w:jc w:val="both"/>
      </w:pPr>
      <w:r>
        <w:rPr>
          <w:rFonts w:ascii="Times New Roman"/>
          <w:b w:val="false"/>
          <w:i w:val="false"/>
          <w:color w:val="000000"/>
          <w:sz w:val="28"/>
        </w:rPr>
        <w:t>
      6) мүліктік кіріс;</w:t>
      </w:r>
    </w:p>
    <w:bookmarkEnd w:id="1780"/>
    <w:bookmarkStart w:name="z2133" w:id="1781"/>
    <w:p>
      <w:pPr>
        <w:spacing w:after="0"/>
        <w:ind w:left="0"/>
        <w:jc w:val="both"/>
      </w:pPr>
      <w:r>
        <w:rPr>
          <w:rFonts w:ascii="Times New Roman"/>
          <w:b w:val="false"/>
          <w:i w:val="false"/>
          <w:color w:val="000000"/>
          <w:sz w:val="28"/>
        </w:rPr>
        <w:t>
      7) резидент-еңбекші көшіп келушінің кірісі;</w:t>
      </w:r>
    </w:p>
    <w:bookmarkEnd w:id="1781"/>
    <w:bookmarkStart w:name="z2134" w:id="1782"/>
    <w:p>
      <w:pPr>
        <w:spacing w:after="0"/>
        <w:ind w:left="0"/>
        <w:jc w:val="both"/>
      </w:pPr>
      <w:r>
        <w:rPr>
          <w:rFonts w:ascii="Times New Roman"/>
          <w:b w:val="false"/>
          <w:i w:val="false"/>
          <w:color w:val="000000"/>
          <w:sz w:val="28"/>
        </w:rPr>
        <w:t>
      8) жеке практикамен айналысатын адамның кірісі;</w:t>
      </w:r>
    </w:p>
    <w:bookmarkEnd w:id="1782"/>
    <w:bookmarkStart w:name="z2135" w:id="1783"/>
    <w:p>
      <w:pPr>
        <w:spacing w:after="0"/>
        <w:ind w:left="0"/>
        <w:jc w:val="both"/>
      </w:pPr>
      <w:r>
        <w:rPr>
          <w:rFonts w:ascii="Times New Roman"/>
          <w:b w:val="false"/>
          <w:i w:val="false"/>
          <w:color w:val="000000"/>
          <w:sz w:val="28"/>
        </w:rPr>
        <w:t>
      9) дара кәсіпкердің кірісі.";</w:t>
      </w:r>
    </w:p>
    <w:bookmarkEnd w:id="1783"/>
    <w:bookmarkStart w:name="z2136" w:id="1784"/>
    <w:p>
      <w:pPr>
        <w:spacing w:after="0"/>
        <w:ind w:left="0"/>
        <w:jc w:val="both"/>
      </w:pPr>
      <w:r>
        <w:rPr>
          <w:rFonts w:ascii="Times New Roman"/>
          <w:b w:val="false"/>
          <w:i w:val="false"/>
          <w:color w:val="000000"/>
          <w:sz w:val="28"/>
        </w:rPr>
        <w:t>
      бір жүз сексен бірінші абзац мынадай редакцияда жазылсын:</w:t>
      </w:r>
    </w:p>
    <w:bookmarkEnd w:id="1784"/>
    <w:bookmarkStart w:name="z2137" w:id="1785"/>
    <w:p>
      <w:pPr>
        <w:spacing w:after="0"/>
        <w:ind w:left="0"/>
        <w:jc w:val="both"/>
      </w:pPr>
      <w:r>
        <w:rPr>
          <w:rFonts w:ascii="Times New Roman"/>
          <w:b w:val="false"/>
          <w:i w:val="false"/>
          <w:color w:val="000000"/>
          <w:sz w:val="28"/>
        </w:rPr>
        <w:t>
      "2) зейнетақы төлемдері, біржолғы зейнетақы төлемдері түріндегі кіріс;";</w:t>
      </w:r>
    </w:p>
    <w:bookmarkEnd w:id="1785"/>
    <w:bookmarkStart w:name="z2138" w:id="1786"/>
    <w:p>
      <w:pPr>
        <w:spacing w:after="0"/>
        <w:ind w:left="0"/>
        <w:jc w:val="both"/>
      </w:pPr>
      <w:r>
        <w:rPr>
          <w:rFonts w:ascii="Times New Roman"/>
          <w:b w:val="false"/>
          <w:i w:val="false"/>
          <w:color w:val="000000"/>
          <w:sz w:val="28"/>
        </w:rPr>
        <w:t xml:space="preserve">
      бір жүз сексен сегізінші абзац мынадай редакцияда жазылсын: </w:t>
      </w:r>
    </w:p>
    <w:bookmarkEnd w:id="1786"/>
    <w:bookmarkStart w:name="z2139" w:id="1787"/>
    <w:p>
      <w:pPr>
        <w:spacing w:after="0"/>
        <w:ind w:left="0"/>
        <w:jc w:val="both"/>
      </w:pPr>
      <w:r>
        <w:rPr>
          <w:rFonts w:ascii="Times New Roman"/>
          <w:b w:val="false"/>
          <w:i w:val="false"/>
          <w:color w:val="000000"/>
          <w:sz w:val="28"/>
        </w:rPr>
        <w:t>
      "1) тауарлардың, бағалы қағаздардың, қатысу үлесінің және жұмыс берушінің еңбек қатынастарының болуына байланысты жұмыскердің, сондай-ақ өздеріне жүктелген басқарушылық міндеттерді орындауына байланысты салық төлеушінің директорлар кеңесінің немесе жоғары басқару органы болып табылмайтын өзге де басқару органының мүшесінің меншігіне беруіне жататын өзге мүліктің (ақшадан басқа) құны. Мұндай мүліктің құны қосылған құн салығы мен акциздің тиісті сомасы ескеріле отырып, мынадай мөлшерде айқындалады:";</w:t>
      </w:r>
    </w:p>
    <w:bookmarkEnd w:id="1787"/>
    <w:bookmarkStart w:name="z2140" w:id="1788"/>
    <w:p>
      <w:pPr>
        <w:spacing w:after="0"/>
        <w:ind w:left="0"/>
        <w:jc w:val="both"/>
      </w:pPr>
      <w:r>
        <w:rPr>
          <w:rFonts w:ascii="Times New Roman"/>
          <w:b w:val="false"/>
          <w:i w:val="false"/>
          <w:color w:val="000000"/>
          <w:sz w:val="28"/>
        </w:rPr>
        <w:t>
      бір жүз тоқсан бірінші абзац мынадай редакцияда жазылсын:</w:t>
      </w:r>
    </w:p>
    <w:bookmarkEnd w:id="1788"/>
    <w:bookmarkStart w:name="z2141" w:id="1789"/>
    <w:p>
      <w:pPr>
        <w:spacing w:after="0"/>
        <w:ind w:left="0"/>
        <w:jc w:val="both"/>
      </w:pPr>
      <w:r>
        <w:rPr>
          <w:rFonts w:ascii="Times New Roman"/>
          <w:b w:val="false"/>
          <w:i w:val="false"/>
          <w:color w:val="000000"/>
          <w:sz w:val="28"/>
        </w:rPr>
        <w:t>
      "2) жұмыс берушінің еңбек қатынастарының болуына байланысты жұмыскердің пайдасына, сондай-ақ өздеріне жүктелген басқарушылық міндеттерді орындауына байланысты салық төлеушінің директорлар кеңесінің немесе жоғары басқару органы болып табылмайтын өзге де басқару органы мүшесінің пайдасына жұмыстарды орындауы, қызметтерді көрсетуі. Орындалған жұмыстардың, көрсетілген қызметтердің құны қосылған құн салығының тиісті сомасы ескеріле отырып, жұмыс берушінің осындай жұмыстарды орындауға, қызметтерді көрсетуге байланысты шеккен шығыстары мөлшерінде айқындалады;";</w:t>
      </w:r>
    </w:p>
    <w:bookmarkEnd w:id="1789"/>
    <w:bookmarkStart w:name="z2142" w:id="1790"/>
    <w:p>
      <w:pPr>
        <w:spacing w:after="0"/>
        <w:ind w:left="0"/>
        <w:jc w:val="both"/>
      </w:pPr>
      <w:r>
        <w:rPr>
          <w:rFonts w:ascii="Times New Roman"/>
          <w:b w:val="false"/>
          <w:i w:val="false"/>
          <w:color w:val="000000"/>
          <w:sz w:val="28"/>
        </w:rPr>
        <w:t>
      бір жүз тоқсан алтыншы абзац мынадай редакцияда жазылсын:</w:t>
      </w:r>
    </w:p>
    <w:bookmarkEnd w:id="1790"/>
    <w:bookmarkStart w:name="z2143" w:id="1791"/>
    <w:p>
      <w:pPr>
        <w:spacing w:after="0"/>
        <w:ind w:left="0"/>
        <w:jc w:val="both"/>
      </w:pPr>
      <w:r>
        <w:rPr>
          <w:rFonts w:ascii="Times New Roman"/>
          <w:b w:val="false"/>
          <w:i w:val="false"/>
          <w:color w:val="000000"/>
          <w:sz w:val="28"/>
        </w:rPr>
        <w:t>
      "1) жұмыскерге тауарларды өткізу кезінде – жұмыскерге өткізілген тауарлардың құны мен олардың баланстық құны немесе оларды сатып алу бағасы арасындағы терiс айырма;</w:t>
      </w:r>
    </w:p>
    <w:bookmarkEnd w:id="1791"/>
    <w:bookmarkStart w:name="z2144" w:id="1792"/>
    <w:p>
      <w:pPr>
        <w:spacing w:after="0"/>
        <w:ind w:left="0"/>
        <w:jc w:val="both"/>
      </w:pPr>
      <w:r>
        <w:rPr>
          <w:rFonts w:ascii="Times New Roman"/>
          <w:b w:val="false"/>
          <w:i w:val="false"/>
          <w:color w:val="000000"/>
          <w:sz w:val="28"/>
        </w:rPr>
        <w:t>
      жұмыскерге жұмыстарды, көрсетілетін қызметтерді өткізу кезінде – жұмыскерге өткізілген жұмыстардың, көрсетілетін қызметтердің құны мен қосылған құн салығының және акциздердің тиісті сомасы ескеріле отырып, жұмыс берушінің осындай жұмыстарды орындауға, қызметтер көрсетуге байланысты шеккен шығыстарының жалпы сомасы арасындағы теріс айырма жұмыскердің салық салуға жататын материалдық пайда түріндегі кірісі болып табылады.</w:t>
      </w:r>
    </w:p>
    <w:bookmarkEnd w:id="1792"/>
    <w:bookmarkStart w:name="z2145" w:id="1793"/>
    <w:p>
      <w:pPr>
        <w:spacing w:after="0"/>
        <w:ind w:left="0"/>
        <w:jc w:val="both"/>
      </w:pPr>
      <w:r>
        <w:rPr>
          <w:rFonts w:ascii="Times New Roman"/>
          <w:b w:val="false"/>
          <w:i w:val="false"/>
          <w:color w:val="000000"/>
          <w:sz w:val="28"/>
        </w:rPr>
        <w:t>
      Осы тармақшаны қолдану мақсатында сатып алу бағасын Қазақстан Республикасының бухгалтерлік есеп пен қаржылық есептілік туралы заңнамасына сәйкес бухгалтерлік есепке алуды жүргізуді жүзеге асырмайтын салық төлеушілер пайдаланады;";</w:t>
      </w:r>
    </w:p>
    <w:bookmarkEnd w:id="1793"/>
    <w:bookmarkStart w:name="z2146" w:id="1794"/>
    <w:p>
      <w:pPr>
        <w:spacing w:after="0"/>
        <w:ind w:left="0"/>
        <w:jc w:val="both"/>
      </w:pPr>
      <w:r>
        <w:rPr>
          <w:rFonts w:ascii="Times New Roman"/>
          <w:b w:val="false"/>
          <w:i w:val="false"/>
          <w:color w:val="000000"/>
          <w:sz w:val="28"/>
        </w:rPr>
        <w:t>
      екі жүз бірінші абзац мынадай редакцияда жазылсын:</w:t>
      </w:r>
    </w:p>
    <w:bookmarkEnd w:id="1794"/>
    <w:bookmarkStart w:name="z2147" w:id="1795"/>
    <w:p>
      <w:pPr>
        <w:spacing w:after="0"/>
        <w:ind w:left="0"/>
        <w:jc w:val="both"/>
      </w:pPr>
      <w:r>
        <w:rPr>
          <w:rFonts w:ascii="Times New Roman"/>
          <w:b w:val="false"/>
          <w:i w:val="false"/>
          <w:color w:val="000000"/>
          <w:sz w:val="28"/>
        </w:rPr>
        <w:t>
      "Өтеусіз алынған мүлік түріндегі кіріс қосылған құн салығы мен акциздердің тиісті сомасы ескеріле отырып, мынадай мөлшерде айқындалады:";</w:t>
      </w:r>
    </w:p>
    <w:bookmarkEnd w:id="1795"/>
    <w:bookmarkStart w:name="z2148" w:id="1796"/>
    <w:p>
      <w:pPr>
        <w:spacing w:after="0"/>
        <w:ind w:left="0"/>
        <w:jc w:val="both"/>
      </w:pPr>
      <w:r>
        <w:rPr>
          <w:rFonts w:ascii="Times New Roman"/>
          <w:b w:val="false"/>
          <w:i w:val="false"/>
          <w:color w:val="000000"/>
          <w:sz w:val="28"/>
        </w:rPr>
        <w:t>
      мынадай мазмұндағы екі жүз төртінші абзацпен толықтырылсын:</w:t>
      </w:r>
    </w:p>
    <w:bookmarkEnd w:id="1796"/>
    <w:bookmarkStart w:name="z2149" w:id="1797"/>
    <w:p>
      <w:pPr>
        <w:spacing w:after="0"/>
        <w:ind w:left="0"/>
        <w:jc w:val="both"/>
      </w:pPr>
      <w:r>
        <w:rPr>
          <w:rFonts w:ascii="Times New Roman"/>
          <w:b w:val="false"/>
          <w:i w:val="false"/>
          <w:color w:val="000000"/>
          <w:sz w:val="28"/>
        </w:rPr>
        <w:t xml:space="preserve">
      "Өтеусіз алынған жұмыстар және (немесе) көрсетілетін қызметтер түріндегі кіріс қосылған құн салығының тиісті сомасы ескеріле отырып, салық агентінің осындай жұмыстарды орындауға, қызметтер көрсетуге байланысты шеккен шығыстары мөлшерінде орындалған жұмыстардың, көрсетілген қызметтердің құны түрінде айқындалады."; </w:t>
      </w:r>
    </w:p>
    <w:bookmarkEnd w:id="1797"/>
    <w:bookmarkStart w:name="z2150" w:id="1798"/>
    <w:p>
      <w:pPr>
        <w:spacing w:after="0"/>
        <w:ind w:left="0"/>
        <w:jc w:val="both"/>
      </w:pPr>
      <w:r>
        <w:rPr>
          <w:rFonts w:ascii="Times New Roman"/>
          <w:b w:val="false"/>
          <w:i w:val="false"/>
          <w:color w:val="000000"/>
          <w:sz w:val="28"/>
        </w:rPr>
        <w:t>
      екі жүз жиырма алтыншы абзацтағы "сақтандыру ұйымдары" деген сөздер "жинақтаушы сақтандыру шарттары бойынша сақтандыру ұйымдары" деген сөздермен ауыстырылсын;</w:t>
      </w:r>
    </w:p>
    <w:bookmarkEnd w:id="1798"/>
    <w:bookmarkStart w:name="z2151" w:id="1799"/>
    <w:p>
      <w:pPr>
        <w:spacing w:after="0"/>
        <w:ind w:left="0"/>
        <w:jc w:val="both"/>
      </w:pPr>
      <w:r>
        <w:rPr>
          <w:rFonts w:ascii="Times New Roman"/>
          <w:b w:val="false"/>
          <w:i w:val="false"/>
          <w:color w:val="000000"/>
          <w:sz w:val="28"/>
        </w:rPr>
        <w:t xml:space="preserve">
      екі жүз жиырма сегізінші және екі жүз жиырма тоғызыншы абзацтар мынадай редакцияда жазылсын: </w:t>
      </w:r>
    </w:p>
    <w:bookmarkEnd w:id="1799"/>
    <w:bookmarkStart w:name="z2152" w:id="1800"/>
    <w:p>
      <w:pPr>
        <w:spacing w:after="0"/>
        <w:ind w:left="0"/>
        <w:jc w:val="both"/>
      </w:pPr>
      <w:r>
        <w:rPr>
          <w:rFonts w:ascii="Times New Roman"/>
          <w:b w:val="false"/>
          <w:i w:val="false"/>
          <w:color w:val="000000"/>
          <w:sz w:val="28"/>
        </w:rPr>
        <w:t>
      "жеке тұлға өз пайдасына;</w:t>
      </w:r>
    </w:p>
    <w:bookmarkEnd w:id="1800"/>
    <w:bookmarkStart w:name="z2153" w:id="1801"/>
    <w:p>
      <w:pPr>
        <w:spacing w:after="0"/>
        <w:ind w:left="0"/>
        <w:jc w:val="both"/>
      </w:pPr>
      <w:r>
        <w:rPr>
          <w:rFonts w:ascii="Times New Roman"/>
          <w:b w:val="false"/>
          <w:i w:val="false"/>
          <w:color w:val="000000"/>
          <w:sz w:val="28"/>
        </w:rPr>
        <w:t>
      жұмыс беруші жұмыскердің пайдасына төлеген сақтандыру төлемдері;";</w:t>
      </w:r>
    </w:p>
    <w:bookmarkEnd w:id="1801"/>
    <w:bookmarkStart w:name="z2154" w:id="1802"/>
    <w:p>
      <w:pPr>
        <w:spacing w:after="0"/>
        <w:ind w:left="0"/>
        <w:jc w:val="both"/>
      </w:pPr>
      <w:r>
        <w:rPr>
          <w:rFonts w:ascii="Times New Roman"/>
          <w:b w:val="false"/>
          <w:i w:val="false"/>
          <w:color w:val="000000"/>
          <w:sz w:val="28"/>
        </w:rPr>
        <w:t>
      екі жүз отыз сегізінші абзац мынадай редакцияда жазылсын:</w:t>
      </w:r>
    </w:p>
    <w:bookmarkEnd w:id="1802"/>
    <w:bookmarkStart w:name="z2155" w:id="1803"/>
    <w:p>
      <w:pPr>
        <w:spacing w:after="0"/>
        <w:ind w:left="0"/>
        <w:jc w:val="both"/>
      </w:pPr>
      <w:r>
        <w:rPr>
          <w:rFonts w:ascii="Times New Roman"/>
          <w:b w:val="false"/>
          <w:i w:val="false"/>
          <w:color w:val="000000"/>
          <w:sz w:val="28"/>
        </w:rPr>
        <w:t xml:space="preserve">
      "4) дара кәсіпкер және (немесе) бірыңғай жинынтық төлемді төлеуші болып табылмайтын жеке тұлға мүлікті салық агенттері болып табылмайтын тұлғаларға мүліктік жалдауға (жалға) беруден алған кіріс;"; </w:t>
      </w:r>
    </w:p>
    <w:bookmarkEnd w:id="1803"/>
    <w:bookmarkStart w:name="z2156" w:id="1804"/>
    <w:p>
      <w:pPr>
        <w:spacing w:after="0"/>
        <w:ind w:left="0"/>
        <w:jc w:val="both"/>
      </w:pPr>
      <w:r>
        <w:rPr>
          <w:rFonts w:ascii="Times New Roman"/>
          <w:b w:val="false"/>
          <w:i w:val="false"/>
          <w:color w:val="000000"/>
          <w:sz w:val="28"/>
        </w:rPr>
        <w:t>
      үш жүз елу алтыншы абзац мынадай редакцияда жазылсын:</w:t>
      </w:r>
    </w:p>
    <w:bookmarkEnd w:id="1804"/>
    <w:bookmarkStart w:name="z2157" w:id="1805"/>
    <w:p>
      <w:pPr>
        <w:spacing w:after="0"/>
        <w:ind w:left="0"/>
        <w:jc w:val="both"/>
      </w:pPr>
      <w:r>
        <w:rPr>
          <w:rFonts w:ascii="Times New Roman"/>
          <w:b w:val="false"/>
          <w:i w:val="false"/>
          <w:color w:val="000000"/>
          <w:sz w:val="28"/>
        </w:rPr>
        <w:t xml:space="preserve">
      "2. Егер осы Кодекстің </w:t>
      </w:r>
      <w:r>
        <w:rPr>
          <w:rFonts w:ascii="Times New Roman"/>
          <w:b w:val="false"/>
          <w:i w:val="false"/>
          <w:color w:val="000000"/>
          <w:sz w:val="28"/>
        </w:rPr>
        <w:t>20-бөлімінде</w:t>
      </w:r>
      <w:r>
        <w:rPr>
          <w:rFonts w:ascii="Times New Roman"/>
          <w:b w:val="false"/>
          <w:i w:val="false"/>
          <w:color w:val="000000"/>
          <w:sz w:val="28"/>
        </w:rPr>
        <w:t xml:space="preserve"> өзгеше тәртіп белгіленбесе, арнаулы салық режимін қолданатын дара кәсіпкердің кірісі осы бапқа сәйкес айқындалады.";</w:t>
      </w:r>
    </w:p>
    <w:bookmarkEnd w:id="1805"/>
    <w:bookmarkStart w:name="z2158" w:id="1806"/>
    <w:p>
      <w:pPr>
        <w:spacing w:after="0"/>
        <w:ind w:left="0"/>
        <w:jc w:val="both"/>
      </w:pPr>
      <w:r>
        <w:rPr>
          <w:rFonts w:ascii="Times New Roman"/>
          <w:b w:val="false"/>
          <w:i w:val="false"/>
          <w:color w:val="000000"/>
          <w:sz w:val="28"/>
        </w:rPr>
        <w:t>
      үш жүз елу тоғызыншы – үш жүз алпыс жетінші абзацтар мынадай редакцияда жазылсын:</w:t>
      </w:r>
    </w:p>
    <w:bookmarkEnd w:id="1806"/>
    <w:bookmarkStart w:name="z2159" w:id="1807"/>
    <w:p>
      <w:pPr>
        <w:spacing w:after="0"/>
        <w:ind w:left="0"/>
        <w:jc w:val="both"/>
      </w:pPr>
      <w:r>
        <w:rPr>
          <w:rFonts w:ascii="Times New Roman"/>
          <w:b w:val="false"/>
          <w:i w:val="false"/>
          <w:color w:val="000000"/>
          <w:sz w:val="28"/>
        </w:rPr>
        <w:t>
      "339-бап. Бақыланатын шетелдік компания бойынша   жалпы ережелер</w:t>
      </w:r>
    </w:p>
    <w:bookmarkEnd w:id="1807"/>
    <w:bookmarkStart w:name="z2160" w:id="1808"/>
    <w:p>
      <w:pPr>
        <w:spacing w:after="0"/>
        <w:ind w:left="0"/>
        <w:jc w:val="both"/>
      </w:pPr>
      <w:r>
        <w:rPr>
          <w:rFonts w:ascii="Times New Roman"/>
          <w:b w:val="false"/>
          <w:i w:val="false"/>
          <w:color w:val="000000"/>
          <w:sz w:val="28"/>
        </w:rPr>
        <w:t>
      Бақыланатын шетелдік компанияның қаржылық пайдасына немесе бақыланатын шетелдік компанияның тұрақты мекемесінің қаржылық пайдасына екі рет салық салынбауға тиіс.</w:t>
      </w:r>
    </w:p>
    <w:bookmarkEnd w:id="1808"/>
    <w:bookmarkStart w:name="z2161" w:id="1809"/>
    <w:p>
      <w:pPr>
        <w:spacing w:after="0"/>
        <w:ind w:left="0"/>
        <w:jc w:val="both"/>
      </w:pPr>
      <w:r>
        <w:rPr>
          <w:rFonts w:ascii="Times New Roman"/>
          <w:b w:val="false"/>
          <w:i w:val="false"/>
          <w:color w:val="000000"/>
          <w:sz w:val="28"/>
        </w:rPr>
        <w:t>
      Қосарланған салық салу мынадай ережелерді қолдану арқылы жойылады:</w:t>
      </w:r>
    </w:p>
    <w:bookmarkEnd w:id="1809"/>
    <w:bookmarkStart w:name="z2162" w:id="181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340-бабының</w:t>
      </w:r>
      <w:r>
        <w:rPr>
          <w:rFonts w:ascii="Times New Roman"/>
          <w:b w:val="false"/>
          <w:i w:val="false"/>
          <w:color w:val="000000"/>
          <w:sz w:val="28"/>
        </w:rPr>
        <w:t xml:space="preserve"> 2-тармағына сәйкес салық салудан босату; </w:t>
      </w:r>
    </w:p>
    <w:bookmarkEnd w:id="1810"/>
    <w:bookmarkStart w:name="z2163" w:id="181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297-бабының</w:t>
      </w:r>
      <w:r>
        <w:rPr>
          <w:rFonts w:ascii="Times New Roman"/>
          <w:b w:val="false"/>
          <w:i w:val="false"/>
          <w:color w:val="000000"/>
          <w:sz w:val="28"/>
        </w:rPr>
        <w:t xml:space="preserve"> 3-тармағында көрсетілген шарттарға сәйкес келген кезде бақыланатын шетелдік компанияның салық салынғанға дейінгі қаржылық пайдасын түзету;</w:t>
      </w:r>
    </w:p>
    <w:bookmarkEnd w:id="1811"/>
    <w:bookmarkStart w:name="z2164" w:id="181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340-бабының</w:t>
      </w:r>
      <w:r>
        <w:rPr>
          <w:rFonts w:ascii="Times New Roman"/>
          <w:b w:val="false"/>
          <w:i w:val="false"/>
          <w:color w:val="000000"/>
          <w:sz w:val="28"/>
        </w:rPr>
        <w:t xml:space="preserve"> 3-тармағына сәйкес бақыланатын шетелдік компанияның салық салынғанға дейінгі қаржылық пайдасын азайту; </w:t>
      </w:r>
    </w:p>
    <w:bookmarkEnd w:id="1812"/>
    <w:bookmarkStart w:name="z2165" w:id="181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359-бабының</w:t>
      </w:r>
      <w:r>
        <w:rPr>
          <w:rFonts w:ascii="Times New Roman"/>
          <w:b w:val="false"/>
          <w:i w:val="false"/>
          <w:color w:val="000000"/>
          <w:sz w:val="28"/>
        </w:rPr>
        <w:t xml:space="preserve"> 2-тармағында айқындалған тәртіппен Қазақстан Республикасында жеке табыс салығын төлеу есебіне жатқызу.";</w:t>
      </w:r>
    </w:p>
    <w:bookmarkEnd w:id="1813"/>
    <w:bookmarkStart w:name="z2166" w:id="1814"/>
    <w:p>
      <w:pPr>
        <w:spacing w:after="0"/>
        <w:ind w:left="0"/>
        <w:jc w:val="both"/>
      </w:pPr>
      <w:r>
        <w:rPr>
          <w:rFonts w:ascii="Times New Roman"/>
          <w:b w:val="false"/>
          <w:i w:val="false"/>
          <w:color w:val="000000"/>
          <w:sz w:val="28"/>
        </w:rPr>
        <w:t xml:space="preserve">
      үш жүз алпыс сегізінші, үш алпыс тоғызыншы және үш жүз жетпісінші абзацтар алып тасталсын; </w:t>
      </w:r>
    </w:p>
    <w:bookmarkEnd w:id="1814"/>
    <w:bookmarkStart w:name="z2167" w:id="1815"/>
    <w:p>
      <w:pPr>
        <w:spacing w:after="0"/>
        <w:ind w:left="0"/>
        <w:jc w:val="both"/>
      </w:pPr>
      <w:r>
        <w:rPr>
          <w:rFonts w:ascii="Times New Roman"/>
          <w:b w:val="false"/>
          <w:i w:val="false"/>
          <w:color w:val="000000"/>
          <w:sz w:val="28"/>
        </w:rPr>
        <w:t xml:space="preserve">
      үш жүз жетпіс тоғызыншы абзац мынадай редакцияда жазылсын: </w:t>
      </w:r>
    </w:p>
    <w:bookmarkEnd w:id="1815"/>
    <w:bookmarkStart w:name="z2168" w:id="1816"/>
    <w:p>
      <w:pPr>
        <w:spacing w:after="0"/>
        <w:ind w:left="0"/>
        <w:jc w:val="both"/>
      </w:pPr>
      <w:r>
        <w:rPr>
          <w:rFonts w:ascii="Times New Roman"/>
          <w:b w:val="false"/>
          <w:i w:val="false"/>
          <w:color w:val="000000"/>
          <w:sz w:val="28"/>
        </w:rPr>
        <w:t>
      "5) егер жеңілдікті салық салынатын мемлекеттерде тіркелгендерді қоспағанда, бақыланатын шетелдік компанияның немесе бақыланатын шетелдік компания тұрақты мекемесінің пассив кірістерінің үлесі 20 пайыздан аз болса;";</w:t>
      </w:r>
    </w:p>
    <w:bookmarkEnd w:id="1816"/>
    <w:bookmarkStart w:name="z2169" w:id="1817"/>
    <w:p>
      <w:pPr>
        <w:spacing w:after="0"/>
        <w:ind w:left="0"/>
        <w:jc w:val="both"/>
      </w:pPr>
      <w:r>
        <w:rPr>
          <w:rFonts w:ascii="Times New Roman"/>
          <w:b w:val="false"/>
          <w:i w:val="false"/>
          <w:color w:val="000000"/>
          <w:sz w:val="28"/>
        </w:rPr>
        <w:t>
      мынадай мазмұндағы үш жүз сексенінші абзацпен толықтырылсын:</w:t>
      </w:r>
    </w:p>
    <w:bookmarkEnd w:id="1817"/>
    <w:bookmarkStart w:name="z2170" w:id="1818"/>
    <w:p>
      <w:pPr>
        <w:spacing w:after="0"/>
        <w:ind w:left="0"/>
        <w:jc w:val="both"/>
      </w:pPr>
      <w:r>
        <w:rPr>
          <w:rFonts w:ascii="Times New Roman"/>
          <w:b w:val="false"/>
          <w:i w:val="false"/>
          <w:color w:val="000000"/>
          <w:sz w:val="28"/>
        </w:rPr>
        <w:t>
      "6) "Астана" халықаралық қаржы орталығының инвестициялық резиденті бақыланатын шетелдік компанияны тікелей және (немесе) жанама иеленген және (немесе) бақылаған кезде Қазақстан Республикасында салық салудан босатылады.";</w:t>
      </w:r>
    </w:p>
    <w:bookmarkEnd w:id="1818"/>
    <w:bookmarkStart w:name="z2171" w:id="1819"/>
    <w:p>
      <w:pPr>
        <w:spacing w:after="0"/>
        <w:ind w:left="0"/>
        <w:jc w:val="both"/>
      </w:pPr>
      <w:r>
        <w:rPr>
          <w:rFonts w:ascii="Times New Roman"/>
          <w:b w:val="false"/>
          <w:i w:val="false"/>
          <w:color w:val="000000"/>
          <w:sz w:val="28"/>
        </w:rPr>
        <w:t>
      үш жүз сексен бірінші – төрт жүз он үшінші абзацтар мынадай редакцияда жазылсын:</w:t>
      </w:r>
    </w:p>
    <w:bookmarkEnd w:id="1819"/>
    <w:bookmarkStart w:name="z2172" w:id="1820"/>
    <w:p>
      <w:pPr>
        <w:spacing w:after="0"/>
        <w:ind w:left="0"/>
        <w:jc w:val="both"/>
      </w:pPr>
      <w:r>
        <w:rPr>
          <w:rFonts w:ascii="Times New Roman"/>
          <w:b w:val="false"/>
          <w:i w:val="false"/>
          <w:color w:val="000000"/>
          <w:sz w:val="28"/>
        </w:rPr>
        <w:t xml:space="preserve">
      "3. Резидент-жеке тұлға бақыланатын шетелдік компанияның салық салынғанға дейінгі қаржылық пайдасын немесе бақыланатын шетелдік компания тұрақты мекемесінің салық салынғанға дейінгі қаржылық пайдасын мынадай сомаларға азайтуға құқығы бар: </w:t>
      </w:r>
    </w:p>
    <w:bookmarkEnd w:id="1820"/>
    <w:bookmarkStart w:name="z2175" w:id="1821"/>
    <w:p>
      <w:pPr>
        <w:spacing w:after="0"/>
        <w:ind w:left="0"/>
        <w:jc w:val="both"/>
      </w:pPr>
      <w:r>
        <w:rPr>
          <w:rFonts w:ascii="Times New Roman"/>
          <w:b w:val="false"/>
          <w:i w:val="false"/>
          <w:color w:val="000000"/>
          <w:sz w:val="28"/>
        </w:rPr>
        <w:t>
      1) мынадай формула бойынша айқындалатын азайту сомасы:</w:t>
      </w:r>
    </w:p>
    <w:bookmarkEnd w:id="1821"/>
    <w:bookmarkStart w:name="z2174" w:id="1822"/>
    <w:p>
      <w:pPr>
        <w:spacing w:after="0"/>
        <w:ind w:left="0"/>
        <w:jc w:val="both"/>
      </w:pPr>
      <w:r>
        <w:rPr>
          <w:rFonts w:ascii="Times New Roman"/>
          <w:b w:val="false"/>
          <w:i w:val="false"/>
          <w:color w:val="000000"/>
          <w:sz w:val="28"/>
        </w:rPr>
        <w:t>
      А = ҚП × (К(1)/ЖКС), мұнда:</w:t>
      </w:r>
    </w:p>
    <w:bookmarkEnd w:id="1822"/>
    <w:bookmarkStart w:name="z2173" w:id="1823"/>
    <w:p>
      <w:pPr>
        <w:spacing w:after="0"/>
        <w:ind w:left="0"/>
        <w:jc w:val="both"/>
      </w:pPr>
      <w:r>
        <w:rPr>
          <w:rFonts w:ascii="Times New Roman"/>
          <w:b w:val="false"/>
          <w:i w:val="false"/>
          <w:color w:val="000000"/>
          <w:sz w:val="28"/>
        </w:rPr>
        <w:t>
      А – азайту сомасы;</w:t>
      </w:r>
    </w:p>
    <w:bookmarkEnd w:id="1823"/>
    <w:bookmarkStart w:name="z2176" w:id="1824"/>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bookmarkEnd w:id="1824"/>
    <w:bookmarkStart w:name="z2177" w:id="1825"/>
    <w:p>
      <w:pPr>
        <w:spacing w:after="0"/>
        <w:ind w:left="0"/>
        <w:jc w:val="both"/>
      </w:pPr>
      <w:r>
        <w:rPr>
          <w:rFonts w:ascii="Times New Roman"/>
          <w:b w:val="false"/>
          <w:i w:val="false"/>
          <w:color w:val="000000"/>
          <w:sz w:val="28"/>
        </w:rPr>
        <w:t xml:space="preserve">
      К(1) – егер бақыланатын шетелдік компанияның салық салынғанға дейінгі қаржылық пайдасы осы тармақшада көрсетілген салық салынатын кірісті ескеретін болса, бақыланатын шетелдік компанияның филиал, өкілдік, тұрақты мекеме арқылы Қазақстан Республикасындағы кәсіпкерлік қызметінен түскен, Қазақстан Республикасында 20 және одан көп пайыз мөлшерлеме бойынша корпоративтік табыс салығы салынған, филиалдың салық салынатын кірісі шегіндегі салық салынатын кірісі; </w:t>
      </w:r>
    </w:p>
    <w:bookmarkEnd w:id="1825"/>
    <w:bookmarkStart w:name="z2178" w:id="1826"/>
    <w:p>
      <w:pPr>
        <w:spacing w:after="0"/>
        <w:ind w:left="0"/>
        <w:jc w:val="both"/>
      </w:pPr>
      <w:r>
        <w:rPr>
          <w:rFonts w:ascii="Times New Roman"/>
          <w:b w:val="false"/>
          <w:i w:val="false"/>
          <w:color w:val="000000"/>
          <w:sz w:val="28"/>
        </w:rPr>
        <w:t xml:space="preserve">
      ЖКС – кірістердің жиынтық сомасы; </w:t>
      </w:r>
    </w:p>
    <w:bookmarkEnd w:id="1826"/>
    <w:bookmarkStart w:name="z2179" w:id="1827"/>
    <w:p>
      <w:pPr>
        <w:spacing w:after="0"/>
        <w:ind w:left="0"/>
        <w:jc w:val="both"/>
      </w:pPr>
      <w:r>
        <w:rPr>
          <w:rFonts w:ascii="Times New Roman"/>
          <w:b w:val="false"/>
          <w:i w:val="false"/>
          <w:color w:val="000000"/>
          <w:sz w:val="28"/>
        </w:rPr>
        <w:t>
      2) мынадай формула бойынша айқындалатын азайту сомасы:</w:t>
      </w:r>
    </w:p>
    <w:bookmarkEnd w:id="1827"/>
    <w:bookmarkStart w:name="z2180" w:id="1828"/>
    <w:p>
      <w:pPr>
        <w:spacing w:after="0"/>
        <w:ind w:left="0"/>
        <w:jc w:val="both"/>
      </w:pPr>
      <w:r>
        <w:rPr>
          <w:rFonts w:ascii="Times New Roman"/>
          <w:b w:val="false"/>
          <w:i w:val="false"/>
          <w:color w:val="000000"/>
          <w:sz w:val="28"/>
        </w:rPr>
        <w:t>
      А = ҚП × (К(2)/ЖКС), мұнда:</w:t>
      </w:r>
    </w:p>
    <w:bookmarkEnd w:id="1828"/>
    <w:bookmarkStart w:name="z2181" w:id="1829"/>
    <w:p>
      <w:pPr>
        <w:spacing w:after="0"/>
        <w:ind w:left="0"/>
        <w:jc w:val="both"/>
      </w:pPr>
      <w:r>
        <w:rPr>
          <w:rFonts w:ascii="Times New Roman"/>
          <w:b w:val="false"/>
          <w:i w:val="false"/>
          <w:color w:val="000000"/>
          <w:sz w:val="28"/>
        </w:rPr>
        <w:t>
      А – азайту сомасы;</w:t>
      </w:r>
    </w:p>
    <w:bookmarkEnd w:id="1829"/>
    <w:bookmarkStart w:name="z2182" w:id="1830"/>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bookmarkEnd w:id="1830"/>
    <w:bookmarkStart w:name="z2183" w:id="1831"/>
    <w:p>
      <w:pPr>
        <w:spacing w:after="0"/>
        <w:ind w:left="0"/>
        <w:jc w:val="both"/>
      </w:pPr>
      <w:r>
        <w:rPr>
          <w:rFonts w:ascii="Times New Roman"/>
          <w:b w:val="false"/>
          <w:i w:val="false"/>
          <w:color w:val="000000"/>
          <w:sz w:val="28"/>
        </w:rPr>
        <w:t xml:space="preserve">
      К(2) – егер салық салынғанға дейінгі қаржылық пайда осы тармақшада көрсетілген кіріс есепке алына отырып айқындалған болса, Қазақстан Республикасында тұрақты мекеме құрмай қызметтерді көрсетуден (жұмыстарды орындаудан) түскен, бақыланатын шетелдік компания Қазақстан Республикасындағы көздерден алған, Қазақстан Республикасында төлем көзінен 20 пайыз мөлшерлеме бойынша корпоративтік табыс салығы салынған кіріс; </w:t>
      </w:r>
    </w:p>
    <w:bookmarkEnd w:id="1831"/>
    <w:bookmarkStart w:name="z2184" w:id="1832"/>
    <w:p>
      <w:pPr>
        <w:spacing w:after="0"/>
        <w:ind w:left="0"/>
        <w:jc w:val="both"/>
      </w:pPr>
      <w:r>
        <w:rPr>
          <w:rFonts w:ascii="Times New Roman"/>
          <w:b w:val="false"/>
          <w:i w:val="false"/>
          <w:color w:val="000000"/>
          <w:sz w:val="28"/>
        </w:rPr>
        <w:t xml:space="preserve">
      ЖКС – кірістердің жиынтық сомасы; </w:t>
      </w:r>
    </w:p>
    <w:bookmarkEnd w:id="1832"/>
    <w:bookmarkStart w:name="z2185" w:id="1833"/>
    <w:p>
      <w:pPr>
        <w:spacing w:after="0"/>
        <w:ind w:left="0"/>
        <w:jc w:val="both"/>
      </w:pPr>
      <w:r>
        <w:rPr>
          <w:rFonts w:ascii="Times New Roman"/>
          <w:b w:val="false"/>
          <w:i w:val="false"/>
          <w:color w:val="000000"/>
          <w:sz w:val="28"/>
        </w:rPr>
        <w:t xml:space="preserve">
      3) егер бақыланатын шетелдік компанияның салық салынғанға дейінгі қаржылық пайдасы осындай кірісті қамтитын болса, бақыланатын шетелдік компания Қазақстан Республикасындағы көздерден алған,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3), 4) және 5) тармақшаларына сәйкес төлем көзінен корпоративтік табыс салығы салынуға жатпайтын дивидендтер; </w:t>
      </w:r>
    </w:p>
    <w:bookmarkEnd w:id="1833"/>
    <w:bookmarkStart w:name="z2186" w:id="1834"/>
    <w:p>
      <w:pPr>
        <w:spacing w:after="0"/>
        <w:ind w:left="0"/>
        <w:jc w:val="both"/>
      </w:pPr>
      <w:r>
        <w:rPr>
          <w:rFonts w:ascii="Times New Roman"/>
          <w:b w:val="false"/>
          <w:i w:val="false"/>
          <w:color w:val="000000"/>
          <w:sz w:val="28"/>
        </w:rPr>
        <w:t>
      4) шоғырландырылған топтың біртұтас ұйымдық құрылымына кіретін бір бақыланатын шетелдік компания басқа бақыланатын шетелдік компаниядан алған дивидендтердің сомасы.</w:t>
      </w:r>
    </w:p>
    <w:bookmarkEnd w:id="1834"/>
    <w:bookmarkStart w:name="z2187" w:id="1835"/>
    <w:p>
      <w:pPr>
        <w:spacing w:after="0"/>
        <w:ind w:left="0"/>
        <w:jc w:val="both"/>
      </w:pPr>
      <w:r>
        <w:rPr>
          <w:rFonts w:ascii="Times New Roman"/>
          <w:b w:val="false"/>
          <w:i w:val="false"/>
          <w:color w:val="000000"/>
          <w:sz w:val="28"/>
        </w:rPr>
        <w:t>
      Бұл ретте бір бақыланатын шетелдік компанияның қаржылық пайдасы осы тармақтың 3), 5), 6), 7), 8) және 9) тармақшаларына немесе осы тармақшаның бірінші бөлігіне сәйкес бұрын Қазақстан Республикасында басқа осындай бақыланатын шетелдік компанияның қаржылық пайдасынан жеке табыс салығы салынған (ағымдағы кезеңде салынуға жатады) және (немесе) азайтылған осындай дивидендтерді қамтуға тиіс;</w:t>
      </w:r>
    </w:p>
    <w:bookmarkEnd w:id="1835"/>
    <w:bookmarkStart w:name="z2188" w:id="1836"/>
    <w:p>
      <w:pPr>
        <w:spacing w:after="0"/>
        <w:ind w:left="0"/>
        <w:jc w:val="both"/>
      </w:pPr>
      <w:r>
        <w:rPr>
          <w:rFonts w:ascii="Times New Roman"/>
          <w:b w:val="false"/>
          <w:i w:val="false"/>
          <w:color w:val="000000"/>
          <w:sz w:val="28"/>
        </w:rPr>
        <w:t>
      5) шоғырландырылған топтың біртұтас ұйымдық құрылымына кіретін бақыланатын шетелдік компания шетелдік компаниядан алған дивидендтердің сомасы.</w:t>
      </w:r>
    </w:p>
    <w:bookmarkEnd w:id="1836"/>
    <w:bookmarkStart w:name="z2189" w:id="1837"/>
    <w:p>
      <w:pPr>
        <w:spacing w:after="0"/>
        <w:ind w:left="0"/>
        <w:jc w:val="both"/>
      </w:pPr>
      <w:r>
        <w:rPr>
          <w:rFonts w:ascii="Times New Roman"/>
          <w:b w:val="false"/>
          <w:i w:val="false"/>
          <w:color w:val="000000"/>
          <w:sz w:val="28"/>
        </w:rPr>
        <w:t>
      Бұл ретте бір бақыланатын шетелдік компанияның қаржылық пайдасы осы тармақтың 3), 4), 6), 7), 8) және 9) тармақшаларына немесе осы тармақшаның бірінші бөлігіне сәйкес бұрын Қазақстан Республикасында басқа осындай бақыланатын шетелдік компанияның қаржылық пайдасынан жеке табыс салығы салынған (ағымдағы кезеңде салынуға жатады) және (немесе) азайтылған осындай дивидендтерді қамтуға тиіс;</w:t>
      </w:r>
    </w:p>
    <w:bookmarkEnd w:id="1837"/>
    <w:bookmarkStart w:name="z2190" w:id="1838"/>
    <w:p>
      <w:pPr>
        <w:spacing w:after="0"/>
        <w:ind w:left="0"/>
        <w:jc w:val="both"/>
      </w:pPr>
      <w:r>
        <w:rPr>
          <w:rFonts w:ascii="Times New Roman"/>
          <w:b w:val="false"/>
          <w:i w:val="false"/>
          <w:color w:val="000000"/>
          <w:sz w:val="28"/>
        </w:rPr>
        <w:t>
      6) мынадай формула бойынша айқындалатын азайту сомасы:</w:t>
      </w:r>
    </w:p>
    <w:bookmarkEnd w:id="1838"/>
    <w:bookmarkStart w:name="z2191" w:id="1839"/>
    <w:p>
      <w:pPr>
        <w:spacing w:after="0"/>
        <w:ind w:left="0"/>
        <w:jc w:val="both"/>
      </w:pPr>
      <w:r>
        <w:rPr>
          <w:rFonts w:ascii="Times New Roman"/>
          <w:b w:val="false"/>
          <w:i w:val="false"/>
          <w:color w:val="000000"/>
          <w:sz w:val="28"/>
        </w:rPr>
        <w:t>
      А = ҚП × (К(6)/КЖС), мұнда:</w:t>
      </w:r>
    </w:p>
    <w:bookmarkEnd w:id="1839"/>
    <w:bookmarkStart w:name="z2192" w:id="1840"/>
    <w:p>
      <w:pPr>
        <w:spacing w:after="0"/>
        <w:ind w:left="0"/>
        <w:jc w:val="both"/>
      </w:pPr>
      <w:r>
        <w:rPr>
          <w:rFonts w:ascii="Times New Roman"/>
          <w:b w:val="false"/>
          <w:i w:val="false"/>
          <w:color w:val="000000"/>
          <w:sz w:val="28"/>
        </w:rPr>
        <w:t>
      А – азайту сомасы;</w:t>
      </w:r>
    </w:p>
    <w:bookmarkEnd w:id="1840"/>
    <w:bookmarkStart w:name="z2193" w:id="1841"/>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841"/>
    <w:bookmarkStart w:name="z2194" w:id="1842"/>
    <w:p>
      <w:pPr>
        <w:spacing w:after="0"/>
        <w:ind w:left="0"/>
        <w:jc w:val="both"/>
      </w:pPr>
      <w:r>
        <w:rPr>
          <w:rFonts w:ascii="Times New Roman"/>
          <w:b w:val="false"/>
          <w:i w:val="false"/>
          <w:color w:val="000000"/>
          <w:sz w:val="28"/>
        </w:rPr>
        <w:t>
      К(6) –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сыйақылар түріндегі және (немесе) құн өсімінен түсетін және (немесе) роялти түріндегі кірістер;</w:t>
      </w:r>
    </w:p>
    <w:bookmarkEnd w:id="1842"/>
    <w:bookmarkStart w:name="z2195" w:id="1843"/>
    <w:p>
      <w:pPr>
        <w:spacing w:after="0"/>
        <w:ind w:left="0"/>
        <w:jc w:val="both"/>
      </w:pPr>
      <w:r>
        <w:rPr>
          <w:rFonts w:ascii="Times New Roman"/>
          <w:b w:val="false"/>
          <w:i w:val="false"/>
          <w:color w:val="000000"/>
          <w:sz w:val="28"/>
        </w:rPr>
        <w:t>
      КЖС – кірістердің жиынтық сомасы;</w:t>
      </w:r>
    </w:p>
    <w:bookmarkEnd w:id="1843"/>
    <w:bookmarkStart w:name="z2196" w:id="1844"/>
    <w:p>
      <w:pPr>
        <w:spacing w:after="0"/>
        <w:ind w:left="0"/>
        <w:jc w:val="both"/>
      </w:pPr>
      <w:r>
        <w:rPr>
          <w:rFonts w:ascii="Times New Roman"/>
          <w:b w:val="false"/>
          <w:i w:val="false"/>
          <w:color w:val="000000"/>
          <w:sz w:val="28"/>
        </w:rPr>
        <w:t>
      7) мынадай формула бойынша айқындалатын азайту сомасы:</w:t>
      </w:r>
    </w:p>
    <w:bookmarkEnd w:id="1844"/>
    <w:bookmarkStart w:name="z2197" w:id="1845"/>
    <w:p>
      <w:pPr>
        <w:spacing w:after="0"/>
        <w:ind w:left="0"/>
        <w:jc w:val="both"/>
      </w:pPr>
      <w:r>
        <w:rPr>
          <w:rFonts w:ascii="Times New Roman"/>
          <w:b w:val="false"/>
          <w:i w:val="false"/>
          <w:color w:val="000000"/>
          <w:sz w:val="28"/>
        </w:rPr>
        <w:t>
      А = ҚП × (К(7)/КЖС), мұнда:</w:t>
      </w:r>
    </w:p>
    <w:bookmarkEnd w:id="1845"/>
    <w:bookmarkStart w:name="z2198" w:id="1846"/>
    <w:p>
      <w:pPr>
        <w:spacing w:after="0"/>
        <w:ind w:left="0"/>
        <w:jc w:val="both"/>
      </w:pPr>
      <w:r>
        <w:rPr>
          <w:rFonts w:ascii="Times New Roman"/>
          <w:b w:val="false"/>
          <w:i w:val="false"/>
          <w:color w:val="000000"/>
          <w:sz w:val="28"/>
        </w:rPr>
        <w:t>
      А – азайту сомасы;</w:t>
      </w:r>
    </w:p>
    <w:bookmarkEnd w:id="1846"/>
    <w:bookmarkStart w:name="z2199" w:id="1847"/>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847"/>
    <w:bookmarkStart w:name="z2200" w:id="1848"/>
    <w:p>
      <w:pPr>
        <w:spacing w:after="0"/>
        <w:ind w:left="0"/>
        <w:jc w:val="both"/>
      </w:pPr>
      <w:r>
        <w:rPr>
          <w:rFonts w:ascii="Times New Roman"/>
          <w:b w:val="false"/>
          <w:i w:val="false"/>
          <w:color w:val="000000"/>
          <w:sz w:val="28"/>
        </w:rPr>
        <w:t>
      К(7) – егер бір бақыланатын шетелдік компанияның қаржылық пайдасы осындай кірісті қамтитын болса, бір бақыланатын шетелдік компания осы Кодекстің 645-бабы 9-тармағының 7) немесе 8) тармақшасының шарттарына сәйкес келетін, Қазақстан Республикасы резидентінің құрылтайшысы болып табылатын басқа бақыланатын шетелдік компанияға өткізуден алған құн өсімінен түсетін кіріс;</w:t>
      </w:r>
    </w:p>
    <w:bookmarkEnd w:id="1848"/>
    <w:bookmarkStart w:name="z2201" w:id="1849"/>
    <w:p>
      <w:pPr>
        <w:spacing w:after="0"/>
        <w:ind w:left="0"/>
        <w:jc w:val="both"/>
      </w:pPr>
      <w:r>
        <w:rPr>
          <w:rFonts w:ascii="Times New Roman"/>
          <w:b w:val="false"/>
          <w:i w:val="false"/>
          <w:color w:val="000000"/>
          <w:sz w:val="28"/>
        </w:rPr>
        <w:t>
      КЖС – кірістердің жиынтық сомасы;</w:t>
      </w:r>
    </w:p>
    <w:bookmarkEnd w:id="1849"/>
    <w:bookmarkStart w:name="z2202" w:id="1850"/>
    <w:p>
      <w:pPr>
        <w:spacing w:after="0"/>
        <w:ind w:left="0"/>
        <w:jc w:val="both"/>
      </w:pPr>
      <w:r>
        <w:rPr>
          <w:rFonts w:ascii="Times New Roman"/>
          <w:b w:val="false"/>
          <w:i w:val="false"/>
          <w:color w:val="000000"/>
          <w:sz w:val="28"/>
        </w:rPr>
        <w:t>
      8)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осы Кодекстің 645-бабы 9-тармағының 6), 7), 8) және 9) тармақшаларына сәйкес төлем көзінен корпоративтік табыс салығын салуға жатпайтын сыйақылар түріндегі және (немесе) құн өсімінен түсетін және (немесе) роялти түріндегі кірістер;</w:t>
      </w:r>
    </w:p>
    <w:bookmarkEnd w:id="1850"/>
    <w:bookmarkStart w:name="z2203" w:id="1851"/>
    <w:p>
      <w:pPr>
        <w:spacing w:after="0"/>
        <w:ind w:left="0"/>
        <w:jc w:val="both"/>
      </w:pPr>
      <w:r>
        <w:rPr>
          <w:rFonts w:ascii="Times New Roman"/>
          <w:b w:val="false"/>
          <w:i w:val="false"/>
          <w:color w:val="000000"/>
          <w:sz w:val="28"/>
        </w:rPr>
        <w:t>
      9) егер салық салынғанға дейінгі қаржылық пайда осындай дивидендтерді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дивидендтердің сомасы;</w:t>
      </w:r>
    </w:p>
    <w:bookmarkEnd w:id="1851"/>
    <w:bookmarkStart w:name="z2204" w:id="1852"/>
    <w:p>
      <w:pPr>
        <w:spacing w:after="0"/>
        <w:ind w:left="0"/>
        <w:jc w:val="both"/>
      </w:pPr>
      <w:r>
        <w:rPr>
          <w:rFonts w:ascii="Times New Roman"/>
          <w:b w:val="false"/>
          <w:i w:val="false"/>
          <w:color w:val="000000"/>
          <w:sz w:val="28"/>
        </w:rPr>
        <w:t>
      10) шоғырландырылған топтың біртұтас ұйымдық құрылымына кіретін бақыланатын шетелдік компания шетелдік компаниядан алған дивидендтердің сомасы.";</w:t>
      </w:r>
    </w:p>
    <w:bookmarkEnd w:id="1852"/>
    <w:bookmarkStart w:name="z2205" w:id="1853"/>
    <w:p>
      <w:pPr>
        <w:spacing w:after="0"/>
        <w:ind w:left="0"/>
        <w:jc w:val="both"/>
      </w:pPr>
      <w:r>
        <w:rPr>
          <w:rFonts w:ascii="Times New Roman"/>
          <w:b w:val="false"/>
          <w:i w:val="false"/>
          <w:color w:val="000000"/>
          <w:sz w:val="28"/>
        </w:rPr>
        <w:t>
      мынадай мазмұндағы төрт жүз он төртінші, төрт жүз он бесінші және төрт жүз он алтыншы абзацтармен толықтырылсын:</w:t>
      </w:r>
    </w:p>
    <w:bookmarkEnd w:id="1853"/>
    <w:bookmarkStart w:name="z2206" w:id="1854"/>
    <w:p>
      <w:pPr>
        <w:spacing w:after="0"/>
        <w:ind w:left="0"/>
        <w:jc w:val="both"/>
      </w:pPr>
      <w:r>
        <w:rPr>
          <w:rFonts w:ascii="Times New Roman"/>
          <w:b w:val="false"/>
          <w:i w:val="false"/>
          <w:color w:val="000000"/>
          <w:sz w:val="28"/>
        </w:rPr>
        <w:t xml:space="preserve">
      "Бұл ретте бір бақыланатын шетелдік компанияның қаржылық пайдасы Қазақстан Республикасындағы көздерден алынған, бұрын Қазақстан Республикасында төлем көзінен корпоративтік табыс салығы салынған және (немесе)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3), 4) және 5) тармақшаларына сәйкес төлем көзінен корпоративтік табыс салығын салуға жатпаған дивидендтерді қамтуға тиіс.</w:t>
      </w:r>
    </w:p>
    <w:bookmarkEnd w:id="1854"/>
    <w:bookmarkStart w:name="z2207" w:id="1855"/>
    <w:p>
      <w:pPr>
        <w:spacing w:after="0"/>
        <w:ind w:left="0"/>
        <w:jc w:val="both"/>
      </w:pPr>
      <w:r>
        <w:rPr>
          <w:rFonts w:ascii="Times New Roman"/>
          <w:b w:val="false"/>
          <w:i w:val="false"/>
          <w:color w:val="000000"/>
          <w:sz w:val="28"/>
        </w:rPr>
        <w:t>
      Осы тармақтың бірінші бөлігінің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bookmarkEnd w:id="1855"/>
    <w:bookmarkStart w:name="z2208" w:id="1856"/>
    <w:p>
      <w:pPr>
        <w:spacing w:after="0"/>
        <w:ind w:left="0"/>
        <w:jc w:val="both"/>
      </w:pPr>
      <w:r>
        <w:rPr>
          <w:rFonts w:ascii="Times New Roman"/>
          <w:b w:val="false"/>
          <w:i w:val="false"/>
          <w:color w:val="000000"/>
          <w:sz w:val="28"/>
        </w:rPr>
        <w:t>
      Осы тармақтың бірінші бөлігін қолдану үшін резидент-жеке тұлғада осы Кодекстің 297-бабының 10-тармағында көрсетілген растайтын құжаттар болуға тиіс.";</w:t>
      </w:r>
    </w:p>
    <w:bookmarkEnd w:id="1856"/>
    <w:bookmarkStart w:name="z2209" w:id="1857"/>
    <w:p>
      <w:pPr>
        <w:spacing w:after="0"/>
        <w:ind w:left="0"/>
        <w:jc w:val="both"/>
      </w:pPr>
      <w:r>
        <w:rPr>
          <w:rFonts w:ascii="Times New Roman"/>
          <w:b w:val="false"/>
          <w:i w:val="false"/>
          <w:color w:val="000000"/>
          <w:sz w:val="28"/>
        </w:rPr>
        <w:t>
      төрт жүз сексенінші абзац алып тасталсын;</w:t>
      </w:r>
    </w:p>
    <w:bookmarkEnd w:id="1857"/>
    <w:bookmarkStart w:name="z2210" w:id="1858"/>
    <w:p>
      <w:pPr>
        <w:spacing w:after="0"/>
        <w:ind w:left="0"/>
        <w:jc w:val="both"/>
      </w:pPr>
      <w:r>
        <w:rPr>
          <w:rFonts w:ascii="Times New Roman"/>
          <w:b w:val="false"/>
          <w:i w:val="false"/>
          <w:color w:val="000000"/>
          <w:sz w:val="28"/>
        </w:rPr>
        <w:t>
      бес жүз отызыншы абзац мынадай редакцияда жазылсын:</w:t>
      </w:r>
    </w:p>
    <w:bookmarkEnd w:id="1858"/>
    <w:bookmarkStart w:name="z2211" w:id="1859"/>
    <w:p>
      <w:pPr>
        <w:spacing w:after="0"/>
        <w:ind w:left="0"/>
        <w:jc w:val="both"/>
      </w:pPr>
      <w:r>
        <w:rPr>
          <w:rFonts w:ascii="Times New Roman"/>
          <w:b w:val="false"/>
          <w:i w:val="false"/>
          <w:color w:val="000000"/>
          <w:sz w:val="28"/>
        </w:rPr>
        <w:t>
      "37) жеке тұлға өзінің пайдасына және (немесе) жақын туыстарының, жұбайының (зайыбының) пайдасына және (немесе) жұмыс беруші жұмыскердің пайдасына сақтандыру сыйлықақыларын төлеген жинақтаушы сақтандыру шарттары бойынша сақтандыру ұйымдары жүзеге асыратын сақтандыру төлемдері;";</w:t>
      </w:r>
    </w:p>
    <w:bookmarkEnd w:id="1859"/>
    <w:bookmarkStart w:name="z2212" w:id="1860"/>
    <w:p>
      <w:pPr>
        <w:spacing w:after="0"/>
        <w:ind w:left="0"/>
        <w:jc w:val="both"/>
      </w:pPr>
      <w:r>
        <w:rPr>
          <w:rFonts w:ascii="Times New Roman"/>
          <w:b w:val="false"/>
          <w:i w:val="false"/>
          <w:color w:val="000000"/>
          <w:sz w:val="28"/>
        </w:rPr>
        <w:t xml:space="preserve">
      бес жүз отыз бірінші және бес жүз отыз екінші абзацтар алып тасталсын; </w:t>
      </w:r>
    </w:p>
    <w:bookmarkEnd w:id="1860"/>
    <w:bookmarkStart w:name="z2213" w:id="1861"/>
    <w:p>
      <w:pPr>
        <w:spacing w:after="0"/>
        <w:ind w:left="0"/>
        <w:jc w:val="both"/>
      </w:pPr>
      <w:r>
        <w:rPr>
          <w:rFonts w:ascii="Times New Roman"/>
          <w:b w:val="false"/>
          <w:i w:val="false"/>
          <w:color w:val="000000"/>
          <w:sz w:val="28"/>
        </w:rPr>
        <w:t>
      мынадай мазмұндағы бес жүз отыз үшінші абзацпен толықтырылсын:</w:t>
      </w:r>
    </w:p>
    <w:bookmarkEnd w:id="1861"/>
    <w:bookmarkStart w:name="z2214" w:id="1862"/>
    <w:p>
      <w:pPr>
        <w:spacing w:after="0"/>
        <w:ind w:left="0"/>
        <w:jc w:val="both"/>
      </w:pPr>
      <w:r>
        <w:rPr>
          <w:rFonts w:ascii="Times New Roman"/>
          <w:b w:val="false"/>
          <w:i w:val="false"/>
          <w:color w:val="000000"/>
          <w:sz w:val="28"/>
        </w:rPr>
        <w:t>
      "37-1) Қазақстан Республикасының сақтандыру және сақтандыру қызметі туралы заңнамасына сәйкес жинақтаушы сақтандыру шарттары бойынша сақтандыру ұйымдары төлейтін сатып алу сомалары;";</w:t>
      </w:r>
    </w:p>
    <w:bookmarkEnd w:id="1862"/>
    <w:bookmarkStart w:name="z2215" w:id="1863"/>
    <w:p>
      <w:pPr>
        <w:spacing w:after="0"/>
        <w:ind w:left="0"/>
        <w:jc w:val="both"/>
      </w:pPr>
      <w:r>
        <w:rPr>
          <w:rFonts w:ascii="Times New Roman"/>
          <w:b w:val="false"/>
          <w:i w:val="false"/>
          <w:color w:val="000000"/>
          <w:sz w:val="28"/>
        </w:rPr>
        <w:t>
      бес жүз отыз төртінші абзац мынадай редакцияда жазылсын:</w:t>
      </w:r>
    </w:p>
    <w:bookmarkEnd w:id="1863"/>
    <w:bookmarkStart w:name="z2216" w:id="1864"/>
    <w:p>
      <w:pPr>
        <w:spacing w:after="0"/>
        <w:ind w:left="0"/>
        <w:jc w:val="both"/>
      </w:pPr>
      <w:r>
        <w:rPr>
          <w:rFonts w:ascii="Times New Roman"/>
          <w:b w:val="false"/>
          <w:i w:val="false"/>
          <w:color w:val="000000"/>
          <w:sz w:val="28"/>
        </w:rPr>
        <w:t xml:space="preserve">
      "39) шоғырландырылған топтың біртұтас ұйымдық құрылымына кіретін бақыланатын шетелдік компанияның және (немесе) шетелдік компанияның қаржылық пайдасынан (немесе оның бір бөлігінен) бөлінген, бұрын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жеке табыс салығы салынған дивидендтер;";</w:t>
      </w:r>
    </w:p>
    <w:bookmarkEnd w:id="1864"/>
    <w:bookmarkStart w:name="z2217" w:id="1865"/>
    <w:p>
      <w:pPr>
        <w:spacing w:after="0"/>
        <w:ind w:left="0"/>
        <w:jc w:val="both"/>
      </w:pPr>
      <w:r>
        <w:rPr>
          <w:rFonts w:ascii="Times New Roman"/>
          <w:b w:val="false"/>
          <w:i w:val="false"/>
          <w:color w:val="000000"/>
          <w:sz w:val="28"/>
        </w:rPr>
        <w:t>
      бес жүз қырық бесінші және бес жүз қырық алтыншы абзацтар алып тасталсын;</w:t>
      </w:r>
    </w:p>
    <w:bookmarkEnd w:id="1865"/>
    <w:bookmarkStart w:name="z2218" w:id="1866"/>
    <w:p>
      <w:pPr>
        <w:spacing w:after="0"/>
        <w:ind w:left="0"/>
        <w:jc w:val="both"/>
      </w:pPr>
      <w:r>
        <w:rPr>
          <w:rFonts w:ascii="Times New Roman"/>
          <w:b w:val="false"/>
          <w:i w:val="false"/>
          <w:color w:val="000000"/>
          <w:sz w:val="28"/>
        </w:rPr>
        <w:t>
      мынадай мазмұндағы бес жүз елу төртінші – бес жүз алпыс бірінші абзацтармен толықтырылсын:</w:t>
      </w:r>
    </w:p>
    <w:bookmarkEnd w:id="1866"/>
    <w:bookmarkStart w:name="z2219" w:id="1867"/>
    <w:p>
      <w:pPr>
        <w:spacing w:after="0"/>
        <w:ind w:left="0"/>
        <w:jc w:val="both"/>
      </w:pPr>
      <w:r>
        <w:rPr>
          <w:rFonts w:ascii="Times New Roman"/>
          <w:b w:val="false"/>
          <w:i w:val="false"/>
          <w:color w:val="000000"/>
          <w:sz w:val="28"/>
        </w:rPr>
        <w:t xml:space="preserve">
      "52) осы Кодекстің </w:t>
      </w:r>
      <w:r>
        <w:rPr>
          <w:rFonts w:ascii="Times New Roman"/>
          <w:b w:val="false"/>
          <w:i w:val="false"/>
          <w:color w:val="000000"/>
          <w:sz w:val="28"/>
        </w:rPr>
        <w:t>289-бабының</w:t>
      </w:r>
      <w:r>
        <w:rPr>
          <w:rFonts w:ascii="Times New Roman"/>
          <w:b w:val="false"/>
          <w:i w:val="false"/>
          <w:color w:val="000000"/>
          <w:sz w:val="28"/>
        </w:rPr>
        <w:t xml:space="preserve"> 1-тармағында айқындалған коммерциялық емес ұйымның жарғылық мақсаттар мен міндеттерді іске асыру шеңберінде осындай ұйыммен еңбек қатынастарында тұрмайтын және (немесе) қызметтерді көрсету, жұмыстарды орындау туралы шарт шеңберінен тыс жеке тұлғаның жол жүруіне, тұруына және тамақтануына арналған шығыстары түрінде алынған жеке тұлғаның кірістері;</w:t>
      </w:r>
    </w:p>
    <w:bookmarkEnd w:id="1867"/>
    <w:bookmarkStart w:name="z2220" w:id="1868"/>
    <w:p>
      <w:pPr>
        <w:spacing w:after="0"/>
        <w:ind w:left="0"/>
        <w:jc w:val="both"/>
      </w:pPr>
      <w:r>
        <w:rPr>
          <w:rFonts w:ascii="Times New Roman"/>
          <w:b w:val="false"/>
          <w:i w:val="false"/>
          <w:color w:val="000000"/>
          <w:sz w:val="28"/>
        </w:rPr>
        <w:t>
      53) резидент-жеке тұлға үш жыл және одан да көп мерзімге жасалған жинақтаушы сақтандыру шарты бойынша күнтізбелік жыл ішінде төлеген, республикалық бюджет туралы заңда белгіленген және тиісті қаржы жылының 1 қаңтарына қолданыста болатын айлық есептік көрсеткіштің 320 еселенген мөлшері шегіндегі сақтандыру сыйлықақылары (егер шартта сақтандыру сыйлықақыларын бөліп төлеу көзделген жағдайда – сақтандыру жарналары).</w:t>
      </w:r>
    </w:p>
    <w:bookmarkEnd w:id="1868"/>
    <w:bookmarkStart w:name="z2221" w:id="1869"/>
    <w:p>
      <w:pPr>
        <w:spacing w:after="0"/>
        <w:ind w:left="0"/>
        <w:jc w:val="both"/>
      </w:pPr>
      <w:r>
        <w:rPr>
          <w:rFonts w:ascii="Times New Roman"/>
          <w:b w:val="false"/>
          <w:i w:val="false"/>
          <w:color w:val="000000"/>
          <w:sz w:val="28"/>
        </w:rPr>
        <w:t>
      Осы тармақшаның бірінші бөлігінің мақсаттары үшін кірісті түзету сақтандыру сыйлықақысын (сақтандыру жарнасын) төлеу күні тура келетін салықтық кезеңде қолданылады және мыналар осындай түзетуді қолдану үшін растайтын құжаттар болып табылады:</w:t>
      </w:r>
    </w:p>
    <w:bookmarkEnd w:id="1869"/>
    <w:bookmarkStart w:name="z2222" w:id="1870"/>
    <w:p>
      <w:pPr>
        <w:spacing w:after="0"/>
        <w:ind w:left="0"/>
        <w:jc w:val="both"/>
      </w:pPr>
      <w:r>
        <w:rPr>
          <w:rFonts w:ascii="Times New Roman"/>
          <w:b w:val="false"/>
          <w:i w:val="false"/>
          <w:color w:val="000000"/>
          <w:sz w:val="28"/>
        </w:rPr>
        <w:t>
      салықтық шегерімді қолдану туралы өтініш;</w:t>
      </w:r>
    </w:p>
    <w:bookmarkEnd w:id="1870"/>
    <w:bookmarkStart w:name="z2223" w:id="1871"/>
    <w:p>
      <w:pPr>
        <w:spacing w:after="0"/>
        <w:ind w:left="0"/>
        <w:jc w:val="both"/>
      </w:pPr>
      <w:r>
        <w:rPr>
          <w:rFonts w:ascii="Times New Roman"/>
          <w:b w:val="false"/>
          <w:i w:val="false"/>
          <w:color w:val="000000"/>
          <w:sz w:val="28"/>
        </w:rPr>
        <w:t>
      жинақтаушы сақтандыру шарты;</w:t>
      </w:r>
    </w:p>
    <w:bookmarkEnd w:id="1871"/>
    <w:bookmarkStart w:name="z2224" w:id="1872"/>
    <w:p>
      <w:pPr>
        <w:spacing w:after="0"/>
        <w:ind w:left="0"/>
        <w:jc w:val="both"/>
      </w:pPr>
      <w:r>
        <w:rPr>
          <w:rFonts w:ascii="Times New Roman"/>
          <w:b w:val="false"/>
          <w:i w:val="false"/>
          <w:color w:val="000000"/>
          <w:sz w:val="28"/>
        </w:rPr>
        <w:t>
      сақтандыру жарналарын төлеу графигі (болған кезде);</w:t>
      </w:r>
    </w:p>
    <w:bookmarkEnd w:id="1872"/>
    <w:bookmarkStart w:name="z2225" w:id="1873"/>
    <w:p>
      <w:pPr>
        <w:spacing w:after="0"/>
        <w:ind w:left="0"/>
        <w:jc w:val="both"/>
      </w:pPr>
      <w:r>
        <w:rPr>
          <w:rFonts w:ascii="Times New Roman"/>
          <w:b w:val="false"/>
          <w:i w:val="false"/>
          <w:color w:val="000000"/>
          <w:sz w:val="28"/>
        </w:rPr>
        <w:t>
      сақтандыру сыйлықақысының (сақтандыру жарналарының) төленгенін растайтын құжат;</w:t>
      </w:r>
    </w:p>
    <w:bookmarkEnd w:id="1873"/>
    <w:bookmarkStart w:name="z2226" w:id="1874"/>
    <w:p>
      <w:pPr>
        <w:spacing w:after="0"/>
        <w:ind w:left="0"/>
        <w:jc w:val="both"/>
      </w:pPr>
      <w:r>
        <w:rPr>
          <w:rFonts w:ascii="Times New Roman"/>
          <w:b w:val="false"/>
          <w:i w:val="false"/>
          <w:color w:val="000000"/>
          <w:sz w:val="28"/>
        </w:rPr>
        <w:t>
      54) ерікті зейнетақы жарналары есебінен зейнетақымен қамсыздандыру туралы шарттың талаптарына сәйкес ерікті зейнетақы жарналарын есепке алу үшін жеке зейнетақы шотында ескерілетін кепілдік берілген өтеудің талап етілмеген сомасы.";</w:t>
      </w:r>
    </w:p>
    <w:bookmarkEnd w:id="1874"/>
    <w:bookmarkStart w:name="z2227" w:id="1875"/>
    <w:p>
      <w:pPr>
        <w:spacing w:after="0"/>
        <w:ind w:left="0"/>
        <w:jc w:val="both"/>
      </w:pPr>
      <w:r>
        <w:rPr>
          <w:rFonts w:ascii="Times New Roman"/>
          <w:b w:val="false"/>
          <w:i w:val="false"/>
          <w:color w:val="000000"/>
          <w:sz w:val="28"/>
        </w:rPr>
        <w:t>
      мынадай мазмұндағы бес жүз елу тоғызыншы абзацпен толықтырылсын:</w:t>
      </w:r>
    </w:p>
    <w:bookmarkEnd w:id="1875"/>
    <w:bookmarkStart w:name="z2228" w:id="1876"/>
    <w:p>
      <w:pPr>
        <w:spacing w:after="0"/>
        <w:ind w:left="0"/>
        <w:jc w:val="both"/>
      </w:pPr>
      <w:r>
        <w:rPr>
          <w:rFonts w:ascii="Times New Roman"/>
          <w:b w:val="false"/>
          <w:i w:val="false"/>
          <w:color w:val="000000"/>
          <w:sz w:val="28"/>
        </w:rPr>
        <w:t>
      "1-1) міндетті әлеуметтік медициналық сақтандыруға арналған жарналар бойынша салықтық шегерім – Қазақстан Республикасының міндетті әлеуметтік медициналық сақтандыру туралы заңнамасында белгіленген мөлшерде;";</w:t>
      </w:r>
    </w:p>
    <w:bookmarkEnd w:id="1876"/>
    <w:bookmarkStart w:name="z2229" w:id="1877"/>
    <w:p>
      <w:pPr>
        <w:spacing w:after="0"/>
        <w:ind w:left="0"/>
        <w:jc w:val="both"/>
      </w:pPr>
      <w:r>
        <w:rPr>
          <w:rFonts w:ascii="Times New Roman"/>
          <w:b w:val="false"/>
          <w:i w:val="false"/>
          <w:color w:val="000000"/>
          <w:sz w:val="28"/>
        </w:rPr>
        <w:t>
      бес жүз жетпіс төртінші және бес жүз жетпіс тоғызыншы абзацтар мынадай редакцияда жазылсын:</w:t>
      </w:r>
    </w:p>
    <w:bookmarkEnd w:id="1877"/>
    <w:bookmarkStart w:name="z2230" w:id="1878"/>
    <w:p>
      <w:pPr>
        <w:spacing w:after="0"/>
        <w:ind w:left="0"/>
        <w:jc w:val="both"/>
      </w:pPr>
      <w:r>
        <w:rPr>
          <w:rFonts w:ascii="Times New Roman"/>
          <w:b w:val="false"/>
          <w:i w:val="false"/>
          <w:color w:val="000000"/>
          <w:sz w:val="28"/>
        </w:rPr>
        <w:t xml:space="preserve">
      "1. Міндетті зейнетақы жарналары түріндегі, міндетті әлеуметтік медициналық сақтандыруға арналған жарналар бойынша және осы Кодекстің </w:t>
      </w:r>
      <w:r>
        <w:rPr>
          <w:rFonts w:ascii="Times New Roman"/>
          <w:b w:val="false"/>
          <w:i w:val="false"/>
          <w:color w:val="000000"/>
          <w:sz w:val="28"/>
        </w:rPr>
        <w:t>345-бабының</w:t>
      </w:r>
      <w:r>
        <w:rPr>
          <w:rFonts w:ascii="Times New Roman"/>
          <w:b w:val="false"/>
          <w:i w:val="false"/>
          <w:color w:val="000000"/>
          <w:sz w:val="28"/>
        </w:rPr>
        <w:t xml:space="preserve"> 1-тармағында көрсетілген зейнетақы төлемдері бойынша салықтық шегерімдерді қоспағанда, салықтық шегерімдерді салық агенті төлем көзінен:";</w:t>
      </w:r>
    </w:p>
    <w:bookmarkEnd w:id="1878"/>
    <w:bookmarkStart w:name="z2231" w:id="1879"/>
    <w:p>
      <w:pPr>
        <w:spacing w:after="0"/>
        <w:ind w:left="0"/>
        <w:jc w:val="both"/>
      </w:pPr>
      <w:r>
        <w:rPr>
          <w:rFonts w:ascii="Times New Roman"/>
          <w:b w:val="false"/>
          <w:i w:val="false"/>
          <w:color w:val="000000"/>
          <w:sz w:val="28"/>
        </w:rPr>
        <w:t>
      "3. Жеке тұлға міндетті зейнетақы жарналары түріндегі және міндетті әлеуметтік медициналық сақтандыруға арналған жарналар бойынша салықтық шегерімдерді қоспағанда, салықтық кезеңде салықтық шегерімнің белгілі бір түрін бір салық агентінде ғана қолдануға құқылы.";</w:t>
      </w:r>
    </w:p>
    <w:bookmarkEnd w:id="1879"/>
    <w:bookmarkStart w:name="z2232" w:id="1880"/>
    <w:p>
      <w:pPr>
        <w:spacing w:after="0"/>
        <w:ind w:left="0"/>
        <w:jc w:val="both"/>
      </w:pPr>
      <w:r>
        <w:rPr>
          <w:rFonts w:ascii="Times New Roman"/>
          <w:b w:val="false"/>
          <w:i w:val="false"/>
          <w:color w:val="000000"/>
          <w:sz w:val="28"/>
        </w:rPr>
        <w:t>
      мынадай мазмұндағы алты жүз он үшінші абзацпен толықтырылсын:</w:t>
      </w:r>
    </w:p>
    <w:bookmarkEnd w:id="1880"/>
    <w:bookmarkStart w:name="z2233" w:id="1881"/>
    <w:p>
      <w:pPr>
        <w:spacing w:after="0"/>
        <w:ind w:left="0"/>
        <w:jc w:val="both"/>
      </w:pPr>
      <w:r>
        <w:rPr>
          <w:rFonts w:ascii="Times New Roman"/>
          <w:b w:val="false"/>
          <w:i w:val="false"/>
          <w:color w:val="000000"/>
          <w:sz w:val="28"/>
        </w:rPr>
        <w:t>
      "4. Осы баптың ережелері ерікті зейнетақы жарналары есебінен зейнетақымен қамсыздандыру туралы шарттың талаптарына сәйкес ерікті зейнетақы жарналарын есепке алу үшін жеке зейнетақы шотында ескерілетін кепілдік берілген өтеудің талап етілмеген сомасына қолданылмайды.";</w:t>
      </w:r>
    </w:p>
    <w:bookmarkEnd w:id="1881"/>
    <w:bookmarkStart w:name="z2234" w:id="1882"/>
    <w:p>
      <w:pPr>
        <w:spacing w:after="0"/>
        <w:ind w:left="0"/>
        <w:jc w:val="both"/>
      </w:pPr>
      <w:r>
        <w:rPr>
          <w:rFonts w:ascii="Times New Roman"/>
          <w:b w:val="false"/>
          <w:i w:val="false"/>
          <w:color w:val="000000"/>
          <w:sz w:val="28"/>
        </w:rPr>
        <w:t>
      алты жүз он жетінші абзац мынадай редакцияда жазылсын:</w:t>
      </w:r>
    </w:p>
    <w:bookmarkEnd w:id="1882"/>
    <w:bookmarkStart w:name="z2235" w:id="1883"/>
    <w:p>
      <w:pPr>
        <w:spacing w:after="0"/>
        <w:ind w:left="0"/>
        <w:jc w:val="both"/>
      </w:pPr>
      <w:r>
        <w:rPr>
          <w:rFonts w:ascii="Times New Roman"/>
          <w:b w:val="false"/>
          <w:i w:val="false"/>
          <w:color w:val="000000"/>
          <w:sz w:val="28"/>
        </w:rPr>
        <w:t xml:space="preserve">
      "Бұл ретте осы Кодекстің </w:t>
      </w:r>
      <w:r>
        <w:rPr>
          <w:rFonts w:ascii="Times New Roman"/>
          <w:b w:val="false"/>
          <w:i w:val="false"/>
          <w:color w:val="000000"/>
          <w:sz w:val="28"/>
        </w:rPr>
        <w:t>341-бабы</w:t>
      </w:r>
      <w:r>
        <w:rPr>
          <w:rFonts w:ascii="Times New Roman"/>
          <w:b w:val="false"/>
          <w:i w:val="false"/>
          <w:color w:val="000000"/>
          <w:sz w:val="28"/>
        </w:rPr>
        <w:t xml:space="preserve"> 1-тармағының 18) тармақшасына сәйкес жеке тұлғаның медициналық көрсетілетін қызметтерге (косметологиялықтан басқа) шығыстарын және (немесе) ауырған жағдайда ерікті сақтандыру шарттары бойынша сақтандыру сыйлықақыларын жұмыскердің пайдасына төлеуге кететін жұмыс берушінің шығыстарын жабу үшін медицинаға және кірісті түзетуге арналған салықтық шегерімнің жалпы сомасы күнтізбелік жыл үшін жиынтығында күнтізбелік жыл үшін айлық есептік көрсеткіштің 94 еселенген мөлшерінен аспауға тиіс.";</w:t>
      </w:r>
    </w:p>
    <w:bookmarkEnd w:id="1883"/>
    <w:bookmarkStart w:name="z2236" w:id="1884"/>
    <w:p>
      <w:pPr>
        <w:spacing w:after="0"/>
        <w:ind w:left="0"/>
        <w:jc w:val="both"/>
      </w:pPr>
      <w:r>
        <w:rPr>
          <w:rFonts w:ascii="Times New Roman"/>
          <w:b w:val="false"/>
          <w:i w:val="false"/>
          <w:color w:val="000000"/>
          <w:sz w:val="28"/>
        </w:rPr>
        <w:t>
      мынадай мазмұндағы алты жүз алпыс үшінші – алты жүз жетпіс алтыншы абзацтармен толықтырылсын:</w:t>
      </w:r>
    </w:p>
    <w:bookmarkEnd w:id="1884"/>
    <w:bookmarkStart w:name="z2237" w:id="1885"/>
    <w:p>
      <w:pPr>
        <w:spacing w:after="0"/>
        <w:ind w:left="0"/>
        <w:jc w:val="both"/>
      </w:pPr>
      <w:r>
        <w:rPr>
          <w:rFonts w:ascii="Times New Roman"/>
          <w:b w:val="false"/>
          <w:i w:val="false"/>
          <w:color w:val="000000"/>
          <w:sz w:val="28"/>
        </w:rPr>
        <w:t>
      "351-1-бап. Қазақстан Республикасының зейнетақымен қамсыздандыру туралы заңнамасына сәйкес біржолғы зейнетақы төлемінен жеке табыс салығын есептеу, ұстап қалу және төлеу ерекшеліктері</w:t>
      </w:r>
    </w:p>
    <w:bookmarkEnd w:id="1885"/>
    <w:bookmarkStart w:name="z2238" w:id="1886"/>
    <w:p>
      <w:pPr>
        <w:spacing w:after="0"/>
        <w:ind w:left="0"/>
        <w:jc w:val="both"/>
      </w:pPr>
      <w:r>
        <w:rPr>
          <w:rFonts w:ascii="Times New Roman"/>
          <w:b w:val="false"/>
          <w:i w:val="false"/>
          <w:color w:val="000000"/>
          <w:sz w:val="28"/>
        </w:rPr>
        <w:t>
      1. Қазақстан Республикасының зейнетақымен қамсыздандыру туралы заңнамасына сәйкес біржолғы зейнетақы төлемі кезінде бірыңғай жинақтаушы зейнетақы қоры алушының және (немесе) уәкілетті оператордың банктік шотына аударған кезде салық агенті жеке табыс салығын есептеуді жүргізеді.</w:t>
      </w:r>
    </w:p>
    <w:bookmarkEnd w:id="1886"/>
    <w:bookmarkStart w:name="z2239" w:id="1887"/>
    <w:p>
      <w:pPr>
        <w:spacing w:after="0"/>
        <w:ind w:left="0"/>
        <w:jc w:val="both"/>
      </w:pPr>
      <w:r>
        <w:rPr>
          <w:rFonts w:ascii="Times New Roman"/>
          <w:b w:val="false"/>
          <w:i w:val="false"/>
          <w:color w:val="000000"/>
          <w:sz w:val="28"/>
        </w:rPr>
        <w:t xml:space="preserve">
      Жеке табыс салығы осы Кодекстің </w:t>
      </w:r>
      <w:r>
        <w:rPr>
          <w:rFonts w:ascii="Times New Roman"/>
          <w:b w:val="false"/>
          <w:i w:val="false"/>
          <w:color w:val="000000"/>
          <w:sz w:val="28"/>
        </w:rPr>
        <w:t>320-бабында</w:t>
      </w:r>
      <w:r>
        <w:rPr>
          <w:rFonts w:ascii="Times New Roman"/>
          <w:b w:val="false"/>
          <w:i w:val="false"/>
          <w:color w:val="000000"/>
          <w:sz w:val="28"/>
        </w:rPr>
        <w:t xml:space="preserve"> белгіленген мөлшерлемелерді қолдану арқылы біржолғы зейнетақы төлемінің сомасына есептеледі. </w:t>
      </w:r>
    </w:p>
    <w:bookmarkEnd w:id="1887"/>
    <w:bookmarkStart w:name="z2240" w:id="1888"/>
    <w:p>
      <w:pPr>
        <w:spacing w:after="0"/>
        <w:ind w:left="0"/>
        <w:jc w:val="both"/>
      </w:pPr>
      <w:r>
        <w:rPr>
          <w:rFonts w:ascii="Times New Roman"/>
          <w:b w:val="false"/>
          <w:i w:val="false"/>
          <w:color w:val="000000"/>
          <w:sz w:val="28"/>
        </w:rPr>
        <w:t>
      2. Жеке табыс салығының сомасын ұстап қалуды және аударуды салық агенті жеке тұлғаның таңдауы бойынша мынадай тәсілдердің бірі бойынша:</w:t>
      </w:r>
    </w:p>
    <w:bookmarkEnd w:id="1888"/>
    <w:bookmarkStart w:name="z2241" w:id="188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351-бабында</w:t>
      </w:r>
      <w:r>
        <w:rPr>
          <w:rFonts w:ascii="Times New Roman"/>
          <w:b w:val="false"/>
          <w:i w:val="false"/>
          <w:color w:val="000000"/>
          <w:sz w:val="28"/>
        </w:rPr>
        <w:t xml:space="preserve"> көзделген тәртіппен;</w:t>
      </w:r>
    </w:p>
    <w:bookmarkEnd w:id="1889"/>
    <w:bookmarkStart w:name="z2242" w:id="1890"/>
    <w:p>
      <w:pPr>
        <w:spacing w:after="0"/>
        <w:ind w:left="0"/>
        <w:jc w:val="both"/>
      </w:pPr>
      <w:r>
        <w:rPr>
          <w:rFonts w:ascii="Times New Roman"/>
          <w:b w:val="false"/>
          <w:i w:val="false"/>
          <w:color w:val="000000"/>
          <w:sz w:val="28"/>
        </w:rPr>
        <w:t xml:space="preserve">
      2) бірыңғай жинақтаушы зейнетақы қоры зейнетақы төлемдері үшін белгілеген график бойынша ай сайын тең үлестермен он алты жылдан аспайтын мерзім ішінде жүргізеді. </w:t>
      </w:r>
    </w:p>
    <w:bookmarkEnd w:id="1890"/>
    <w:bookmarkStart w:name="z2243" w:id="1891"/>
    <w:p>
      <w:pPr>
        <w:spacing w:after="0"/>
        <w:ind w:left="0"/>
        <w:jc w:val="both"/>
      </w:pPr>
      <w:r>
        <w:rPr>
          <w:rFonts w:ascii="Times New Roman"/>
          <w:b w:val="false"/>
          <w:i w:val="false"/>
          <w:color w:val="000000"/>
          <w:sz w:val="28"/>
        </w:rPr>
        <w:t>
      Осы тармақта көрсетілген ұстап қалу зейнетақымен қамсыздандыру саласындағы уәкілетті органмен келісу бойынша уәкілетті орган белгілеген нысан бойынша салық агентіне ұсынылған жеке табыс салығын ұстап қалу туралы өтініш негізінде жүргізіледі.</w:t>
      </w:r>
    </w:p>
    <w:bookmarkEnd w:id="1891"/>
    <w:bookmarkStart w:name="z2244" w:id="1892"/>
    <w:p>
      <w:pPr>
        <w:spacing w:after="0"/>
        <w:ind w:left="0"/>
        <w:jc w:val="both"/>
      </w:pPr>
      <w:r>
        <w:rPr>
          <w:rFonts w:ascii="Times New Roman"/>
          <w:b w:val="false"/>
          <w:i w:val="false"/>
          <w:color w:val="000000"/>
          <w:sz w:val="28"/>
        </w:rPr>
        <w:t>
      3. Салық агенті ұстап қалынған жеке табыс салығы сомасын аударуды:</w:t>
      </w:r>
    </w:p>
    <w:bookmarkEnd w:id="1892"/>
    <w:bookmarkStart w:name="z2245" w:id="1893"/>
    <w:p>
      <w:pPr>
        <w:spacing w:after="0"/>
        <w:ind w:left="0"/>
        <w:jc w:val="both"/>
      </w:pPr>
      <w:r>
        <w:rPr>
          <w:rFonts w:ascii="Times New Roman"/>
          <w:b w:val="false"/>
          <w:i w:val="false"/>
          <w:color w:val="000000"/>
          <w:sz w:val="28"/>
        </w:rPr>
        <w:t xml:space="preserve">
      1) осы баптың 2-тармағының 1) тармақшасында көрсетілген жағдайда – біржолғы зейнетақы төлемі жүзеге асырылған келесі айдың; </w:t>
      </w:r>
    </w:p>
    <w:bookmarkEnd w:id="1893"/>
    <w:bookmarkStart w:name="z2246" w:id="1894"/>
    <w:p>
      <w:pPr>
        <w:spacing w:after="0"/>
        <w:ind w:left="0"/>
        <w:jc w:val="both"/>
      </w:pPr>
      <w:r>
        <w:rPr>
          <w:rFonts w:ascii="Times New Roman"/>
          <w:b w:val="false"/>
          <w:i w:val="false"/>
          <w:color w:val="000000"/>
          <w:sz w:val="28"/>
        </w:rPr>
        <w:t>
      2) осы баптың 2-тармағының 2) тармақшасында көрсетілген жағдайда – бірыңғай жинақтаушы зейнетақы қоры зейнетақы төлемдері үшін белгілеген графикке сәйкес зейнетақы төлемін аудару басталған келесі айдың күнтізбелік жиырма бес күнінен кешіктірмей жүзеге асырады.</w:t>
      </w:r>
    </w:p>
    <w:bookmarkEnd w:id="1894"/>
    <w:bookmarkStart w:name="z2247" w:id="1895"/>
    <w:p>
      <w:pPr>
        <w:spacing w:after="0"/>
        <w:ind w:left="0"/>
        <w:jc w:val="both"/>
      </w:pPr>
      <w:r>
        <w:rPr>
          <w:rFonts w:ascii="Times New Roman"/>
          <w:b w:val="false"/>
          <w:i w:val="false"/>
          <w:color w:val="000000"/>
          <w:sz w:val="28"/>
        </w:rPr>
        <w:t>
      4. Жеке тұлға Қазақстан Республикасының шегінен тыс жерге тұрақты тұруға кеткен кезде салық агенті біржолғы зейнетақы төлемінен ұстап қалмаған және аудармаған жеке табыс салығының сомасы осы Кодекстің 351-бабында көзделген тәртіппен зейнетақы төлемінің сомасынан біржолғы ұстап қалуға және аударуға жатады.</w:t>
      </w:r>
    </w:p>
    <w:bookmarkEnd w:id="1895"/>
    <w:bookmarkStart w:name="z2248" w:id="1896"/>
    <w:p>
      <w:pPr>
        <w:spacing w:after="0"/>
        <w:ind w:left="0"/>
        <w:jc w:val="both"/>
      </w:pPr>
      <w:r>
        <w:rPr>
          <w:rFonts w:ascii="Times New Roman"/>
          <w:b w:val="false"/>
          <w:i w:val="false"/>
          <w:color w:val="000000"/>
          <w:sz w:val="28"/>
        </w:rPr>
        <w:t>
      5. Қазақстан Республикасының заңнамасында белгіленген тәртіппен зейнетақы жинақтары мұраға қалдырылған адамнан салық агенті біржолғы зейнетақы төлемінен ұстап қалмаған және аудармаған жеке табыс салығының сомасы осы Кодекстің 351-бабында көзделген тәртіппен зейнетақы төлемінің сомасынан біржолғы ұстап қалуға және аударуға жатады.</w:t>
      </w:r>
    </w:p>
    <w:bookmarkEnd w:id="1896"/>
    <w:bookmarkStart w:name="z2249" w:id="1897"/>
    <w:p>
      <w:pPr>
        <w:spacing w:after="0"/>
        <w:ind w:left="0"/>
        <w:jc w:val="both"/>
      </w:pPr>
      <w:r>
        <w:rPr>
          <w:rFonts w:ascii="Times New Roman"/>
          <w:b w:val="false"/>
          <w:i w:val="false"/>
          <w:color w:val="000000"/>
          <w:sz w:val="28"/>
        </w:rPr>
        <w:t xml:space="preserve">
      6. Жеке тұлғаның жасалған жинақтаушы сақтандыру (зейнетақы аннуитеті) шарты бойынша сақтандыру сыйлықақыларын өмірді сақтандыру жөніндегі сақтандыру ұйымдарына төлеу үшін жіберілген зейнетақы жинақтарының сомаларын аудару кезінде салық агенті біржолғы зейнетақы төлемінен ұстап қалмаған және аудармаған жеке табыс салығының сомасы осы Кодекстің </w:t>
      </w:r>
      <w:r>
        <w:rPr>
          <w:rFonts w:ascii="Times New Roman"/>
          <w:b w:val="false"/>
          <w:i w:val="false"/>
          <w:color w:val="000000"/>
          <w:sz w:val="28"/>
        </w:rPr>
        <w:t>351-бабында</w:t>
      </w:r>
      <w:r>
        <w:rPr>
          <w:rFonts w:ascii="Times New Roman"/>
          <w:b w:val="false"/>
          <w:i w:val="false"/>
          <w:color w:val="000000"/>
          <w:sz w:val="28"/>
        </w:rPr>
        <w:t xml:space="preserve"> көзделген тәртіппен зейнетақы жинақтарының сомасынан біржолғы ұстап қалуға және аударуға жатады.</w:t>
      </w:r>
    </w:p>
    <w:bookmarkEnd w:id="1897"/>
    <w:bookmarkStart w:name="z2250" w:id="1898"/>
    <w:p>
      <w:pPr>
        <w:spacing w:after="0"/>
        <w:ind w:left="0"/>
        <w:jc w:val="both"/>
      </w:pPr>
      <w:r>
        <w:rPr>
          <w:rFonts w:ascii="Times New Roman"/>
          <w:b w:val="false"/>
          <w:i w:val="false"/>
          <w:color w:val="000000"/>
          <w:sz w:val="28"/>
        </w:rPr>
        <w:t xml:space="preserve">
      7. Осы баптың мақсатында бірыңғай жинақтаушы зейнетақы қоры салық агенті деп танылады."; </w:t>
      </w:r>
    </w:p>
    <w:bookmarkEnd w:id="1898"/>
    <w:bookmarkStart w:name="z2251" w:id="1899"/>
    <w:p>
      <w:pPr>
        <w:spacing w:after="0"/>
        <w:ind w:left="0"/>
        <w:jc w:val="both"/>
      </w:pPr>
      <w:r>
        <w:rPr>
          <w:rFonts w:ascii="Times New Roman"/>
          <w:b w:val="false"/>
          <w:i w:val="false"/>
          <w:color w:val="000000"/>
          <w:sz w:val="28"/>
        </w:rPr>
        <w:t>
      алты жүз алпыс үшінші абзац мынадай редакцияда жазылсын:</w:t>
      </w:r>
    </w:p>
    <w:bookmarkEnd w:id="1899"/>
    <w:bookmarkStart w:name="z2252" w:id="1900"/>
    <w:p>
      <w:pPr>
        <w:spacing w:after="0"/>
        <w:ind w:left="0"/>
        <w:jc w:val="both"/>
      </w:pPr>
      <w:r>
        <w:rPr>
          <w:rFonts w:ascii="Times New Roman"/>
          <w:b w:val="false"/>
          <w:i w:val="false"/>
          <w:color w:val="000000"/>
          <w:sz w:val="28"/>
        </w:rPr>
        <w:t>
      "1. Мемлекеттік органның шешімі бойынша оның құрылымдық бөлімшелері және (немесе) аумақтық органдары өзіне (өздеріне) ведомстволық бағынысты мемлекеттік мекемелер жұмыскерлерінің кірістері бойынша салық агенттері ретінде қаралуы мүмкін.";</w:t>
      </w:r>
    </w:p>
    <w:bookmarkEnd w:id="1900"/>
    <w:bookmarkStart w:name="z2253" w:id="1901"/>
    <w:p>
      <w:pPr>
        <w:spacing w:after="0"/>
        <w:ind w:left="0"/>
        <w:jc w:val="both"/>
      </w:pPr>
      <w:r>
        <w:rPr>
          <w:rFonts w:ascii="Times New Roman"/>
          <w:b w:val="false"/>
          <w:i w:val="false"/>
          <w:color w:val="000000"/>
          <w:sz w:val="28"/>
        </w:rPr>
        <w:t>
      мынадай мазмұндағы алты жүз жетпіс жетінші абзацпен толықтырылсын:</w:t>
      </w:r>
    </w:p>
    <w:bookmarkEnd w:id="1901"/>
    <w:bookmarkStart w:name="z2254" w:id="1902"/>
    <w:p>
      <w:pPr>
        <w:spacing w:after="0"/>
        <w:ind w:left="0"/>
        <w:jc w:val="both"/>
      </w:pPr>
      <w:r>
        <w:rPr>
          <w:rFonts w:ascii="Times New Roman"/>
          <w:b w:val="false"/>
          <w:i w:val="false"/>
          <w:color w:val="000000"/>
          <w:sz w:val="28"/>
        </w:rPr>
        <w:t>
      "1-1. Егер жұмыскердің салықтық кезең үшін есепке жазылған кірісі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мөлшерінен аспаса, жұмыскердің салық салынатын кірісінің осы баптың 1-тармағында айқындалған сомасы 90 пайызға азайтылады.";</w:t>
      </w:r>
    </w:p>
    <w:bookmarkEnd w:id="1902"/>
    <w:bookmarkStart w:name="z2255" w:id="1903"/>
    <w:p>
      <w:pPr>
        <w:spacing w:after="0"/>
        <w:ind w:left="0"/>
        <w:jc w:val="both"/>
      </w:pPr>
      <w:r>
        <w:rPr>
          <w:rFonts w:ascii="Times New Roman"/>
          <w:b w:val="false"/>
          <w:i w:val="false"/>
          <w:color w:val="000000"/>
          <w:sz w:val="28"/>
        </w:rPr>
        <w:t>
      алты жүз жетпіс жетінші – алты жүз сексен екінші абзацтар мынадай редакцияда жазылсын:</w:t>
      </w:r>
    </w:p>
    <w:bookmarkEnd w:id="1903"/>
    <w:bookmarkStart w:name="z2256" w:id="1904"/>
    <w:p>
      <w:pPr>
        <w:spacing w:after="0"/>
        <w:ind w:left="0"/>
        <w:jc w:val="both"/>
      </w:pPr>
      <w:r>
        <w:rPr>
          <w:rFonts w:ascii="Times New Roman"/>
          <w:b w:val="false"/>
          <w:i w:val="false"/>
          <w:color w:val="000000"/>
          <w:sz w:val="28"/>
        </w:rPr>
        <w:t>
      "2. Мүліктік кірістен басқа, дара кәсіпкер, жеке практикамен айналысатын адам болып табылмайтын жеке тұлға азаматтық-құқықтық сипаттағы шарттар бойынша тауарларды өткізуден, жұмыстарды орындаудан, қызметтерді көрсетуден алған салық салынатын кіріс мөлшері мынадай тәртіппен айқындалады:</w:t>
      </w:r>
    </w:p>
    <w:bookmarkEnd w:id="1904"/>
    <w:bookmarkStart w:name="z2257" w:id="1905"/>
    <w:p>
      <w:pPr>
        <w:spacing w:after="0"/>
        <w:ind w:left="0"/>
        <w:jc w:val="both"/>
      </w:pPr>
      <w:r>
        <w:rPr>
          <w:rFonts w:ascii="Times New Roman"/>
          <w:b w:val="false"/>
          <w:i w:val="false"/>
          <w:color w:val="000000"/>
          <w:sz w:val="28"/>
        </w:rPr>
        <w:t>
      мүліктік кірістен басқа, дара кәсіпкер, жеке практикамен айналысатын адам болып табылмайтын жеке тұлға тауарларды өткізуден, жұмыстарды орындаудан, қызметтерді көрсетуден ағымдағы салықтық кезеңде алған, төлем көзінен салық салуға жататын кірістер сомасы,</w:t>
      </w:r>
    </w:p>
    <w:bookmarkEnd w:id="1905"/>
    <w:bookmarkStart w:name="z2258" w:id="1906"/>
    <w:p>
      <w:pPr>
        <w:spacing w:after="0"/>
        <w:ind w:left="0"/>
        <w:jc w:val="both"/>
      </w:pPr>
      <w:r>
        <w:rPr>
          <w:rFonts w:ascii="Times New Roman"/>
          <w:b w:val="false"/>
          <w:i w:val="false"/>
          <w:color w:val="000000"/>
          <w:sz w:val="28"/>
        </w:rPr>
        <w:t>
      алу</w:t>
      </w:r>
    </w:p>
    <w:bookmarkEnd w:id="1906"/>
    <w:bookmarkStart w:name="z2259" w:id="190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341-бабының</w:t>
      </w:r>
      <w:r>
        <w:rPr>
          <w:rFonts w:ascii="Times New Roman"/>
          <w:b w:val="false"/>
          <w:i w:val="false"/>
          <w:color w:val="000000"/>
          <w:sz w:val="28"/>
        </w:rPr>
        <w:t xml:space="preserve"> 1-тармағында көзделген ағымдағы салықтық кезеңде кірісті түзету сомасы,</w:t>
      </w:r>
    </w:p>
    <w:bookmarkEnd w:id="1907"/>
    <w:bookmarkStart w:name="z2260" w:id="1908"/>
    <w:p>
      <w:pPr>
        <w:spacing w:after="0"/>
        <w:ind w:left="0"/>
        <w:jc w:val="both"/>
      </w:pPr>
      <w:r>
        <w:rPr>
          <w:rFonts w:ascii="Times New Roman"/>
          <w:b w:val="false"/>
          <w:i w:val="false"/>
          <w:color w:val="000000"/>
          <w:sz w:val="28"/>
        </w:rPr>
        <w:t>
      алу</w:t>
      </w:r>
    </w:p>
    <w:bookmarkEnd w:id="1908"/>
    <w:bookmarkStart w:name="z2261" w:id="1909"/>
    <w:p>
      <w:pPr>
        <w:spacing w:after="0"/>
        <w:ind w:left="0"/>
        <w:jc w:val="both"/>
      </w:pPr>
      <w:r>
        <w:rPr>
          <w:rFonts w:ascii="Times New Roman"/>
          <w:b w:val="false"/>
          <w:i w:val="false"/>
          <w:color w:val="000000"/>
          <w:sz w:val="28"/>
        </w:rPr>
        <w:t>
      міндетті зейнетақы жарналары, міндетті әлеуметтік медициналық сақтандыруға арналған жарналар түріндегі салықтық шегерімдердің және осы Кодекстің 346-бабы 1-тармағының 2) және (немесе) 3) тармақшаларында көрсетілген стандартты шегерімдердің сомасы.";</w:t>
      </w:r>
    </w:p>
    <w:bookmarkEnd w:id="1909"/>
    <w:bookmarkStart w:name="z2262" w:id="1910"/>
    <w:p>
      <w:pPr>
        <w:spacing w:after="0"/>
        <w:ind w:left="0"/>
        <w:jc w:val="both"/>
      </w:pPr>
      <w:r>
        <w:rPr>
          <w:rFonts w:ascii="Times New Roman"/>
          <w:b w:val="false"/>
          <w:i w:val="false"/>
          <w:color w:val="000000"/>
          <w:sz w:val="28"/>
        </w:rPr>
        <w:t>
      алты жүз тоқсан төртінші абзац мынадай редакцияда жазылсын:</w:t>
      </w:r>
    </w:p>
    <w:bookmarkEnd w:id="1910"/>
    <w:bookmarkStart w:name="z2263" w:id="191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341-бабының</w:t>
      </w:r>
      <w:r>
        <w:rPr>
          <w:rFonts w:ascii="Times New Roman"/>
          <w:b w:val="false"/>
          <w:i w:val="false"/>
          <w:color w:val="000000"/>
          <w:sz w:val="28"/>
        </w:rPr>
        <w:t xml:space="preserve"> 1-тармағында көзделген кірісті түзету сомасы,";</w:t>
      </w:r>
    </w:p>
    <w:bookmarkEnd w:id="1911"/>
    <w:bookmarkStart w:name="z2264" w:id="1912"/>
    <w:p>
      <w:pPr>
        <w:spacing w:after="0"/>
        <w:ind w:left="0"/>
        <w:jc w:val="both"/>
      </w:pPr>
      <w:r>
        <w:rPr>
          <w:rFonts w:ascii="Times New Roman"/>
          <w:b w:val="false"/>
          <w:i w:val="false"/>
          <w:color w:val="000000"/>
          <w:sz w:val="28"/>
        </w:rPr>
        <w:t>
      жеті жүз елу бірінші – жеті жүз алпыс төртінші абзацтар алып тасталсын;</w:t>
      </w:r>
    </w:p>
    <w:bookmarkEnd w:id="1912"/>
    <w:bookmarkStart w:name="z2265" w:id="1913"/>
    <w:p>
      <w:pPr>
        <w:spacing w:after="0"/>
        <w:ind w:left="0"/>
        <w:jc w:val="both"/>
      </w:pPr>
      <w:r>
        <w:rPr>
          <w:rFonts w:ascii="Times New Roman"/>
          <w:b w:val="false"/>
          <w:i w:val="false"/>
          <w:color w:val="000000"/>
          <w:sz w:val="28"/>
        </w:rPr>
        <w:t>
      жеті жүз жетпіс екінші абзацта:</w:t>
      </w:r>
    </w:p>
    <w:bookmarkEnd w:id="1913"/>
    <w:p>
      <w:pPr>
        <w:spacing w:after="0"/>
        <w:ind w:left="0"/>
        <w:jc w:val="both"/>
      </w:pPr>
      <w:r>
        <w:rPr>
          <w:rFonts w:ascii="Times New Roman"/>
          <w:b w:val="false"/>
          <w:i w:val="false"/>
          <w:color w:val="000000"/>
          <w:sz w:val="28"/>
        </w:rPr>
        <w:t xml:space="preserve">
      "Қазақстан Республикасында төлем көзінен ұстап қалынған табыс салығы" деген сөздер "табыс салығы, оның ішінде Қазақстан Республикасында төлем көзінен ұстап қалынғаны" деген сөздермен ауыстырылсын; </w:t>
      </w:r>
    </w:p>
    <w:bookmarkStart w:name="z2266" w:id="1914"/>
    <w:p>
      <w:pPr>
        <w:spacing w:after="0"/>
        <w:ind w:left="0"/>
        <w:jc w:val="both"/>
      </w:pPr>
      <w:r>
        <w:rPr>
          <w:rFonts w:ascii="Times New Roman"/>
          <w:b w:val="false"/>
          <w:i w:val="false"/>
          <w:color w:val="000000"/>
          <w:sz w:val="28"/>
        </w:rPr>
        <w:t>
      "2) – 6)" деген цифрлар "1) – 10)" деген цифрлармен ауыстырылсын;</w:t>
      </w:r>
    </w:p>
    <w:bookmarkEnd w:id="1914"/>
    <w:bookmarkStart w:name="z2267" w:id="1915"/>
    <w:p>
      <w:pPr>
        <w:spacing w:after="0"/>
        <w:ind w:left="0"/>
        <w:jc w:val="both"/>
      </w:pPr>
      <w:r>
        <w:rPr>
          <w:rFonts w:ascii="Times New Roman"/>
          <w:b w:val="false"/>
          <w:i w:val="false"/>
          <w:color w:val="000000"/>
          <w:sz w:val="28"/>
        </w:rPr>
        <w:t>
      жеті жүз жетпіс үшінші абзац мынадай редакцияда жазылсын:</w:t>
      </w:r>
    </w:p>
    <w:bookmarkEnd w:id="1915"/>
    <w:bookmarkStart w:name="z2268" w:id="1916"/>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және (немесе) бақыланатын шетелдік компанияның және (немесе) бақыланатын шетелдік компанияның тұрақты мекемесінің жиынтық пайдасын есептеу кезінде резидент ағымдағы салықтық кезеңде пассив кірістер үлесі бар формуланы пайдаланатын бақыланатын шетелдік компанияға және (немесе) бақыланатын шетелдік компанияның тұрақты мекемесіне қолданылмайды.";</w:t>
      </w:r>
    </w:p>
    <w:bookmarkEnd w:id="1916"/>
    <w:bookmarkStart w:name="z2269" w:id="1917"/>
    <w:p>
      <w:pPr>
        <w:spacing w:after="0"/>
        <w:ind w:left="0"/>
        <w:jc w:val="both"/>
      </w:pPr>
      <w:r>
        <w:rPr>
          <w:rFonts w:ascii="Times New Roman"/>
          <w:b w:val="false"/>
          <w:i w:val="false"/>
          <w:color w:val="000000"/>
          <w:sz w:val="28"/>
        </w:rPr>
        <w:t>
      жеті жүз жетпіс төртінші – жеті жүз жетпіс жетінші абзацтар алып тасталсын;</w:t>
      </w:r>
    </w:p>
    <w:bookmarkEnd w:id="1917"/>
    <w:bookmarkStart w:name="z2270" w:id="1918"/>
    <w:p>
      <w:pPr>
        <w:spacing w:after="0"/>
        <w:ind w:left="0"/>
        <w:jc w:val="both"/>
      </w:pPr>
      <w:r>
        <w:rPr>
          <w:rFonts w:ascii="Times New Roman"/>
          <w:b w:val="false"/>
          <w:i w:val="false"/>
          <w:color w:val="000000"/>
          <w:sz w:val="28"/>
        </w:rPr>
        <w:t xml:space="preserve">
      жеті жүз сексен жетінші абзацтағы "2 еселенген" деген сөздер "4 еселенген" деген сөздермен ауыстырылсын; </w:t>
      </w:r>
    </w:p>
    <w:bookmarkEnd w:id="1918"/>
    <w:bookmarkStart w:name="z2271" w:id="1919"/>
    <w:p>
      <w:pPr>
        <w:spacing w:after="0"/>
        <w:ind w:left="0"/>
        <w:jc w:val="both"/>
      </w:pPr>
      <w:r>
        <w:rPr>
          <w:rFonts w:ascii="Times New Roman"/>
          <w:b w:val="false"/>
          <w:i w:val="false"/>
          <w:color w:val="000000"/>
          <w:sz w:val="28"/>
        </w:rPr>
        <w:t>
      мынадай мазмұндағы сегіз жүз бесінші және сегіз жүз алтыншы абзацтармен толықтырылсын:</w:t>
      </w:r>
    </w:p>
    <w:bookmarkEnd w:id="1919"/>
    <w:bookmarkStart w:name="z2272" w:id="1920"/>
    <w:p>
      <w:pPr>
        <w:spacing w:after="0"/>
        <w:ind w:left="0"/>
        <w:jc w:val="both"/>
      </w:pPr>
      <w:r>
        <w:rPr>
          <w:rFonts w:ascii="Times New Roman"/>
          <w:b w:val="false"/>
          <w:i w:val="false"/>
          <w:color w:val="000000"/>
          <w:sz w:val="28"/>
        </w:rPr>
        <w:t>
      "3. Салық төлеуші осы Кодекстің 364-бабының 3-тармағында белгіленген мерзімнен кейін күнтізбелік он күннен кешіктірмей салықтық кезеңнің қорытындылары бойынша бақыланатын шетелдік компанияның және (немесе) бақыланатын шетелдік компанияның тұрақты мекемесінің жиынтық пайдасынан есептелген жеке табыс салығын төлеуді жүзеге асырады.</w:t>
      </w:r>
    </w:p>
    <w:bookmarkEnd w:id="1920"/>
    <w:bookmarkStart w:name="z2273" w:id="1921"/>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компаниялардың және (немесе) бақыланатын шетелдік компаниялар тұрақты мекемелерінің жиынтық пайдасынан есептелген жеке табыс салығына қолданылмайды.";</w:t>
      </w:r>
    </w:p>
    <w:bookmarkEnd w:id="1921"/>
    <w:bookmarkStart w:name="z2274" w:id="1922"/>
    <w:p>
      <w:pPr>
        <w:spacing w:after="0"/>
        <w:ind w:left="0"/>
        <w:jc w:val="both"/>
      </w:pPr>
      <w:r>
        <w:rPr>
          <w:rFonts w:ascii="Times New Roman"/>
          <w:b w:val="false"/>
          <w:i w:val="false"/>
          <w:color w:val="000000"/>
          <w:sz w:val="28"/>
        </w:rPr>
        <w:t>
      мынадай мазмұндағы сегіз жүз он алтыншы және сегіз жүз он жетінші абзацтармен толықтырылсын:</w:t>
      </w:r>
    </w:p>
    <w:bookmarkEnd w:id="1922"/>
    <w:bookmarkStart w:name="z2275" w:id="1923"/>
    <w:p>
      <w:pPr>
        <w:spacing w:after="0"/>
        <w:ind w:left="0"/>
        <w:jc w:val="both"/>
      </w:pPr>
      <w:r>
        <w:rPr>
          <w:rFonts w:ascii="Times New Roman"/>
          <w:b w:val="false"/>
          <w:i w:val="false"/>
          <w:color w:val="000000"/>
          <w:sz w:val="28"/>
        </w:rPr>
        <w:t>
      "Осы тармақтың бірінші бөлігінің 3) – 7), 9) және 10) тармақшаларының ережелері осы Кодекстің 71-тарауына сәйкес кірістер мен мүлік туралы декларацияны тапсыру міндеті жүктелген тұлғаларға қолданылмайды.</w:t>
      </w:r>
    </w:p>
    <w:bookmarkEnd w:id="1923"/>
    <w:bookmarkStart w:name="z2276" w:id="1924"/>
    <w:p>
      <w:pPr>
        <w:spacing w:after="0"/>
        <w:ind w:left="0"/>
        <w:jc w:val="both"/>
      </w:pPr>
      <w:r>
        <w:rPr>
          <w:rFonts w:ascii="Times New Roman"/>
          <w:b w:val="false"/>
          <w:i w:val="false"/>
          <w:color w:val="000000"/>
          <w:sz w:val="28"/>
        </w:rPr>
        <w:t>
      Осы тармақтың бірінші бөлігінің 11) және 12) тармақшаларының ережелері осы Кодекстің 71-тарауына сәйкес активтер мен міндеттемелер туралы декларацияны тапсыру міндеті жүктелген тұлғаларға қолданылмайды.";</w:t>
      </w:r>
    </w:p>
    <w:bookmarkEnd w:id="1924"/>
    <w:bookmarkStart w:name="z2277" w:id="1925"/>
    <w:p>
      <w:pPr>
        <w:spacing w:after="0"/>
        <w:ind w:left="0"/>
        <w:jc w:val="both"/>
      </w:pPr>
      <w:r>
        <w:rPr>
          <w:rFonts w:ascii="Times New Roman"/>
          <w:b w:val="false"/>
          <w:i w:val="false"/>
          <w:color w:val="000000"/>
          <w:sz w:val="28"/>
        </w:rPr>
        <w:t>
      сегіз жүз он жетінші абзац алып тасталсын;</w:t>
      </w:r>
    </w:p>
    <w:bookmarkEnd w:id="1925"/>
    <w:bookmarkStart w:name="z2278" w:id="1926"/>
    <w:p>
      <w:pPr>
        <w:spacing w:after="0"/>
        <w:ind w:left="0"/>
        <w:jc w:val="both"/>
      </w:pPr>
      <w:r>
        <w:rPr>
          <w:rFonts w:ascii="Times New Roman"/>
          <w:b w:val="false"/>
          <w:i w:val="false"/>
          <w:color w:val="000000"/>
          <w:sz w:val="28"/>
        </w:rPr>
        <w:t>
      мынадай мазмұндағы сегіз жүз жиырма екінші және сегіз жүз жиырма үшінші абзацтармен толықтырылсын:</w:t>
      </w:r>
    </w:p>
    <w:bookmarkEnd w:id="1926"/>
    <w:bookmarkStart w:name="z2279" w:id="1927"/>
    <w:p>
      <w:pPr>
        <w:spacing w:after="0"/>
        <w:ind w:left="0"/>
        <w:jc w:val="both"/>
      </w:pPr>
      <w:r>
        <w:rPr>
          <w:rFonts w:ascii="Times New Roman"/>
          <w:b w:val="false"/>
          <w:i w:val="false"/>
          <w:color w:val="000000"/>
          <w:sz w:val="28"/>
        </w:rPr>
        <w:t>
      "13) осы тармақтың 1) – 10) тармақшаларда көрсетілмеген, жеке тұлғаның дербес салық салуға жататын кірістерді алған жеке тұлғалар.</w:t>
      </w:r>
    </w:p>
    <w:bookmarkEnd w:id="1927"/>
    <w:bookmarkStart w:name="z2280" w:id="1928"/>
    <w:p>
      <w:pPr>
        <w:spacing w:after="0"/>
        <w:ind w:left="0"/>
        <w:jc w:val="both"/>
      </w:pPr>
      <w:r>
        <w:rPr>
          <w:rFonts w:ascii="Times New Roman"/>
          <w:b w:val="false"/>
          <w:i w:val="false"/>
          <w:color w:val="000000"/>
          <w:sz w:val="28"/>
        </w:rPr>
        <w:t xml:space="preserve">
      Осы тармақшаның ережелері "Қазақстан Республикасындағы сайлау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Заңына сәйкес жеке табыс салығы бойынша декларация тапсыру міндеттемесі жүктелген тұлғаларды қоспағанда, бірыңғай жиынтық төлемді төлеушілерге қолданылмайды.";</w:t>
      </w:r>
    </w:p>
    <w:bookmarkEnd w:id="1928"/>
    <w:bookmarkStart w:name="z2281" w:id="1929"/>
    <w:p>
      <w:pPr>
        <w:spacing w:after="0"/>
        <w:ind w:left="0"/>
        <w:jc w:val="both"/>
      </w:pPr>
      <w:r>
        <w:rPr>
          <w:rFonts w:ascii="Times New Roman"/>
          <w:b w:val="false"/>
          <w:i w:val="false"/>
          <w:color w:val="000000"/>
          <w:sz w:val="28"/>
        </w:rPr>
        <w:t>
      сегіз жүз отызыншы абзац мынадай редакцияда жазылсын:</w:t>
      </w:r>
    </w:p>
    <w:bookmarkEnd w:id="1929"/>
    <w:bookmarkStart w:name="z2282" w:id="1930"/>
    <w:p>
      <w:pPr>
        <w:spacing w:after="0"/>
        <w:ind w:left="0"/>
        <w:jc w:val="both"/>
      </w:pPr>
      <w:r>
        <w:rPr>
          <w:rFonts w:ascii="Times New Roman"/>
          <w:b w:val="false"/>
          <w:i w:val="false"/>
          <w:color w:val="000000"/>
          <w:sz w:val="28"/>
        </w:rPr>
        <w:t>
      "3. Егер жеке табыс салығы бойынша декларацияны тапсыру күніне бекітілген қаржылық есептілік болмаған жағдайда, бақыланатын шетелдік компаниялардың немесе бақыланатын шетелдік компаниялар тұрақты мекемелерінің жиынтық пайдасын есептеу қаржылық есептілік бекітілген күннен кейінгі алпыс жұмыс күні ішінде, бірақ есепті салықтық кезеңнен кейінгі екінші жылдың 31 наурызынан кешіктірілмей тапсырылатын жеке табыс салығы бойынша қосымша декларацияда осы Кодекстің 211-бабының ережелері ескеріле отырып жүргізіледі.";</w:t>
      </w:r>
    </w:p>
    <w:bookmarkEnd w:id="1930"/>
    <w:bookmarkStart w:name="z2283" w:id="1931"/>
    <w:p>
      <w:pPr>
        <w:spacing w:after="0"/>
        <w:ind w:left="0"/>
        <w:jc w:val="both"/>
      </w:pPr>
      <w:r>
        <w:rPr>
          <w:rFonts w:ascii="Times New Roman"/>
          <w:b w:val="false"/>
          <w:i w:val="false"/>
          <w:color w:val="000000"/>
          <w:sz w:val="28"/>
        </w:rPr>
        <w:t>
      8) мынадай мазмұндағы 33-1-баппен толықтырылсын:</w:t>
      </w:r>
    </w:p>
    <w:bookmarkEnd w:id="1931"/>
    <w:bookmarkStart w:name="z2284" w:id="1932"/>
    <w:p>
      <w:pPr>
        <w:spacing w:after="0"/>
        <w:ind w:left="0"/>
        <w:jc w:val="both"/>
      </w:pPr>
      <w:r>
        <w:rPr>
          <w:rFonts w:ascii="Times New Roman"/>
          <w:b w:val="false"/>
          <w:i w:val="false"/>
          <w:color w:val="000000"/>
          <w:sz w:val="28"/>
        </w:rPr>
        <w:t>
      "33-1-бап. Салық кодексінің 486-бабы 3-тармағының қолданысы 2020 жылғы 1 қазаннан бастап 2021 жылғы 1 қаңтарға дейін тоқтатыла тұрсын, тоқтатыла тұру кезеңінде осы тармақ мынадай редакцияда қолданылады деп белгіленсін:</w:t>
      </w:r>
    </w:p>
    <w:bookmarkEnd w:id="1932"/>
    <w:bookmarkStart w:name="z2285" w:id="1933"/>
    <w:p>
      <w:pPr>
        <w:spacing w:after="0"/>
        <w:ind w:left="0"/>
        <w:jc w:val="both"/>
      </w:pPr>
      <w:r>
        <w:rPr>
          <w:rFonts w:ascii="Times New Roman"/>
          <w:b w:val="false"/>
          <w:i w:val="false"/>
          <w:color w:val="000000"/>
          <w:sz w:val="28"/>
        </w:rPr>
        <w:t>
      "3. Бюджетке төлеуге жататын әлеуметтік салық сомасы есептелген әлеуметтік салық пен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Қазақстан Республикасының Заңына сәйкес есептелген әлеуметтік аударымдар сомасы арасындағы айырма ретінде айқындалады.</w:t>
      </w:r>
    </w:p>
    <w:bookmarkEnd w:id="1933"/>
    <w:bookmarkStart w:name="z2286" w:id="1934"/>
    <w:p>
      <w:pPr>
        <w:spacing w:after="0"/>
        <w:ind w:left="0"/>
        <w:jc w:val="both"/>
      </w:pPr>
      <w:r>
        <w:rPr>
          <w:rFonts w:ascii="Times New Roman"/>
          <w:b w:val="false"/>
          <w:i w:val="false"/>
          <w:color w:val="000000"/>
          <w:sz w:val="28"/>
        </w:rPr>
        <w:t xml:space="preserve">
      Бюджетке төлеуге жататын әлеуметтік салық сомасын айқындау кезінде микро, шағын және орта кәсіпкерлік субъектілері, Қазақстан Республикасының Үкіметі бекіткен міндетті кәсіптік зейнетақы жарналарының, әлеуметтік аударымдардың, міндетті әлеуметтік медициналық сақтандыру жарналары мен аударымдарының мөлшерлемелеріне 0 түзету коэффициенті белгіленген қызмет түрлерінің тізбелері бойынша қызметті жүзеге асыратын жеке практикамен айналысатын тұлғалар әлеуметтік аударымдар сомасын Қазақстан Республикасының заңнамасында көзделген 0 түзету коэффициентінсіз ескереді. </w:t>
      </w:r>
    </w:p>
    <w:bookmarkEnd w:id="1934"/>
    <w:bookmarkStart w:name="z2287" w:id="1935"/>
    <w:p>
      <w:pPr>
        <w:spacing w:after="0"/>
        <w:ind w:left="0"/>
        <w:jc w:val="both"/>
      </w:pPr>
      <w:r>
        <w:rPr>
          <w:rFonts w:ascii="Times New Roman"/>
          <w:b w:val="false"/>
          <w:i w:val="false"/>
          <w:color w:val="000000"/>
          <w:sz w:val="28"/>
        </w:rPr>
        <w:t>
      Мемлекеттік әлеуметтік сақтандыру қорына есептелген әлеуметтік аударымдар сомасы есептелген әлеуметтік салықтың сомасынан асып кеткен немесе олардың сомалары тең болған кезде бюджетке төлеуге жататын әлеуметтік салық сомасы нөлге тең деп есептеледі.";</w:t>
      </w:r>
    </w:p>
    <w:bookmarkEnd w:id="1935"/>
    <w:bookmarkStart w:name="z2288" w:id="19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35-1-бапта</w:t>
      </w:r>
      <w:r>
        <w:rPr>
          <w:rFonts w:ascii="Times New Roman"/>
          <w:b w:val="false"/>
          <w:i w:val="false"/>
          <w:color w:val="000000"/>
          <w:sz w:val="28"/>
        </w:rPr>
        <w:t>:</w:t>
      </w:r>
    </w:p>
    <w:bookmarkEnd w:id="1936"/>
    <w:bookmarkStart w:name="z2289" w:id="1937"/>
    <w:p>
      <w:pPr>
        <w:spacing w:after="0"/>
        <w:ind w:left="0"/>
        <w:jc w:val="both"/>
      </w:pPr>
      <w:r>
        <w:rPr>
          <w:rFonts w:ascii="Times New Roman"/>
          <w:b w:val="false"/>
          <w:i w:val="false"/>
          <w:color w:val="000000"/>
          <w:sz w:val="28"/>
        </w:rPr>
        <w:t>
      бірінші абзацтағы "2021" деген цифрлар "2022" деген цифрлармен ауыстырылсын;</w:t>
      </w:r>
    </w:p>
    <w:bookmarkEnd w:id="1937"/>
    <w:bookmarkStart w:name="z2290" w:id="1938"/>
    <w:p>
      <w:pPr>
        <w:spacing w:after="0"/>
        <w:ind w:left="0"/>
        <w:jc w:val="both"/>
      </w:pPr>
      <w:r>
        <w:rPr>
          <w:rFonts w:ascii="Times New Roman"/>
          <w:b w:val="false"/>
          <w:i w:val="false"/>
          <w:color w:val="000000"/>
          <w:sz w:val="28"/>
        </w:rPr>
        <w:t>
      мынадай мазмұндағы он төртінші абзацпен толықтырылсын:</w:t>
      </w:r>
    </w:p>
    <w:bookmarkEnd w:id="1938"/>
    <w:bookmarkStart w:name="z2291" w:id="1939"/>
    <w:p>
      <w:pPr>
        <w:spacing w:after="0"/>
        <w:ind w:left="0"/>
        <w:jc w:val="both"/>
      </w:pPr>
      <w:r>
        <w:rPr>
          <w:rFonts w:ascii="Times New Roman"/>
          <w:b w:val="false"/>
          <w:i w:val="false"/>
          <w:color w:val="000000"/>
          <w:sz w:val="28"/>
        </w:rPr>
        <w:t>
      "Осы тармақтың 3) және 4) тармақшаларында көзделген салық салынатын айналым бойынша қосылған құн салығын төлеуші осы Кодекстің 215-бабына сәйкес салықтық тіркелімді жасайды.";</w:t>
      </w:r>
    </w:p>
    <w:bookmarkEnd w:id="1939"/>
    <w:bookmarkStart w:name="z2292" w:id="1940"/>
    <w:p>
      <w:pPr>
        <w:spacing w:after="0"/>
        <w:ind w:left="0"/>
        <w:jc w:val="both"/>
      </w:pPr>
      <w:r>
        <w:rPr>
          <w:rFonts w:ascii="Times New Roman"/>
          <w:b w:val="false"/>
          <w:i w:val="false"/>
          <w:color w:val="000000"/>
          <w:sz w:val="28"/>
        </w:rPr>
        <w:t>
      10) 35-2-баптың бірінші абзацындағы "2021" деген цифрлар "2022" деген цифрлармен ауыстырылсын;</w:t>
      </w:r>
    </w:p>
    <w:bookmarkEnd w:id="1940"/>
    <w:bookmarkStart w:name="z2293" w:id="194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36-1-баптың</w:t>
      </w:r>
      <w:r>
        <w:rPr>
          <w:rFonts w:ascii="Times New Roman"/>
          <w:b w:val="false"/>
          <w:i w:val="false"/>
          <w:color w:val="000000"/>
          <w:sz w:val="28"/>
        </w:rPr>
        <w:t xml:space="preserve"> бірінші абзацындағы "2021" деген цифрлар "2022" деген цифрлармен ауыстырылсын;";</w:t>
      </w:r>
    </w:p>
    <w:bookmarkEnd w:id="1941"/>
    <w:bookmarkStart w:name="z2294" w:id="194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43-бапта</w:t>
      </w:r>
      <w:r>
        <w:rPr>
          <w:rFonts w:ascii="Times New Roman"/>
          <w:b w:val="false"/>
          <w:i w:val="false"/>
          <w:color w:val="000000"/>
          <w:sz w:val="28"/>
        </w:rPr>
        <w:t>:</w:t>
      </w:r>
    </w:p>
    <w:bookmarkEnd w:id="1942"/>
    <w:bookmarkStart w:name="z2295" w:id="1943"/>
    <w:p>
      <w:pPr>
        <w:spacing w:after="0"/>
        <w:ind w:left="0"/>
        <w:jc w:val="both"/>
      </w:pPr>
      <w:r>
        <w:rPr>
          <w:rFonts w:ascii="Times New Roman"/>
          <w:b w:val="false"/>
          <w:i w:val="false"/>
          <w:color w:val="000000"/>
          <w:sz w:val="28"/>
        </w:rPr>
        <w:t>
      бірінші абзацта:</w:t>
      </w:r>
    </w:p>
    <w:bookmarkEnd w:id="1943"/>
    <w:bookmarkStart w:name="z2296" w:id="1944"/>
    <w:p>
      <w:pPr>
        <w:spacing w:after="0"/>
        <w:ind w:left="0"/>
        <w:jc w:val="both"/>
      </w:pPr>
      <w:r>
        <w:rPr>
          <w:rFonts w:ascii="Times New Roman"/>
          <w:b w:val="false"/>
          <w:i w:val="false"/>
          <w:color w:val="000000"/>
          <w:sz w:val="28"/>
        </w:rPr>
        <w:t>
      "2022" деген цифрлар "2023" деген цифрлармен ауыстырылсын;</w:t>
      </w:r>
    </w:p>
    <w:bookmarkEnd w:id="1944"/>
    <w:bookmarkStart w:name="z2297" w:id="1945"/>
    <w:p>
      <w:pPr>
        <w:spacing w:after="0"/>
        <w:ind w:left="0"/>
        <w:jc w:val="both"/>
      </w:pPr>
      <w:r>
        <w:rPr>
          <w:rFonts w:ascii="Times New Roman"/>
          <w:b w:val="false"/>
          <w:i w:val="false"/>
          <w:color w:val="000000"/>
          <w:sz w:val="28"/>
        </w:rPr>
        <w:t>
      мынадай мазмұндағы 5) тармақшамен толықтырылсын:</w:t>
      </w:r>
    </w:p>
    <w:bookmarkEnd w:id="1945"/>
    <w:bookmarkStart w:name="z2298" w:id="1946"/>
    <w:p>
      <w:pPr>
        <w:spacing w:after="0"/>
        <w:ind w:left="0"/>
        <w:jc w:val="both"/>
      </w:pPr>
      <w:r>
        <w:rPr>
          <w:rFonts w:ascii="Times New Roman"/>
          <w:b w:val="false"/>
          <w:i w:val="false"/>
          <w:color w:val="000000"/>
          <w:sz w:val="28"/>
        </w:rPr>
        <w:t>
      "5) 2022 жылғы 1 қаңтардан бастап 2023 жылғы 1 қаңтарға дейін:</w:t>
      </w:r>
    </w:p>
    <w:bookmarkEnd w:id="1946"/>
    <w:bookmarkStart w:name="z2299" w:id="1947"/>
    <w:p>
      <w:pPr>
        <w:spacing w:after="0"/>
        <w:ind w:left="0"/>
        <w:jc w:val="both"/>
      </w:pPr>
      <w:r>
        <w:rPr>
          <w:rFonts w:ascii="Times New Roman"/>
          <w:b w:val="false"/>
          <w:i w:val="false"/>
          <w:color w:val="000000"/>
          <w:sz w:val="28"/>
        </w:rPr>
        <w:t>
      "</w:t>
      </w:r>
    </w:p>
    <w:bookmarkEnd w:id="1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5139"/>
        <w:gridCol w:w="1743"/>
        <w:gridCol w:w="2922"/>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теңге/литр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2300" w:id="1948"/>
    <w:p>
      <w:pPr>
        <w:spacing w:after="0"/>
        <w:ind w:left="0"/>
        <w:jc w:val="both"/>
      </w:pPr>
      <w:r>
        <w:rPr>
          <w:rFonts w:ascii="Times New Roman"/>
          <w:b w:val="false"/>
          <w:i w:val="false"/>
          <w:color w:val="000000"/>
          <w:sz w:val="28"/>
        </w:rPr>
        <w:t>
      "</w:t>
      </w:r>
    </w:p>
    <w:bookmarkEnd w:id="1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2867"/>
        <w:gridCol w:w="1210"/>
        <w:gridCol w:w="6491"/>
      </w:tblGrid>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теңге/1 000 дана</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теңге/1 000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2301" w:id="1949"/>
    <w:p>
      <w:pPr>
        <w:spacing w:after="0"/>
        <w:ind w:left="0"/>
        <w:jc w:val="both"/>
      </w:pPr>
      <w:r>
        <w:rPr>
          <w:rFonts w:ascii="Times New Roman"/>
          <w:b w:val="false"/>
          <w:i w:val="false"/>
          <w:color w:val="000000"/>
          <w:sz w:val="28"/>
        </w:rPr>
        <w:t>
      "</w:t>
      </w:r>
    </w:p>
    <w:bookmarkEnd w:id="1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2135"/>
        <w:gridCol w:w="5801"/>
        <w:gridCol w:w="3075"/>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 теңге/ килограмм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2302" w:id="1950"/>
    <w:p>
      <w:pPr>
        <w:spacing w:after="0"/>
        <w:ind w:left="0"/>
        <w:jc w:val="both"/>
      </w:pPr>
      <w:r>
        <w:rPr>
          <w:rFonts w:ascii="Times New Roman"/>
          <w:b w:val="false"/>
          <w:i w:val="false"/>
          <w:color w:val="000000"/>
          <w:sz w:val="28"/>
        </w:rPr>
        <w:t>
      "</w:t>
      </w:r>
    </w:p>
    <w:bookmarkEnd w:id="1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2217"/>
        <w:gridCol w:w="3998"/>
        <w:gridCol w:w="4560"/>
      </w:tblGrid>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теңге/1 кг темекі қоспасы</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теңге/ сұйықтық миллилитрі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2303" w:id="195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44-бап</w:t>
      </w:r>
      <w:r>
        <w:rPr>
          <w:rFonts w:ascii="Times New Roman"/>
          <w:b w:val="false"/>
          <w:i w:val="false"/>
          <w:color w:val="000000"/>
          <w:sz w:val="28"/>
        </w:rPr>
        <w:t xml:space="preserve"> мынадай мазмұндағы 1-1) тармақшамен толықтырылсын:</w:t>
      </w:r>
    </w:p>
    <w:bookmarkEnd w:id="1951"/>
    <w:bookmarkStart w:name="z2304" w:id="1952"/>
    <w:p>
      <w:pPr>
        <w:spacing w:after="0"/>
        <w:ind w:left="0"/>
        <w:jc w:val="both"/>
      </w:pPr>
      <w:r>
        <w:rPr>
          <w:rFonts w:ascii="Times New Roman"/>
          <w:b w:val="false"/>
          <w:i w:val="false"/>
          <w:color w:val="000000"/>
          <w:sz w:val="28"/>
        </w:rPr>
        <w:t>
      "1-1) байланыс саласындағы уәкілетті орган радиожиілік спектрін пайдалануға берген рұқсаттар шеңберінде өзіне міндеттемелер қабылдаған, төлемақының тиісті мөлшерлемесін төмендетуден босаған қаражаттан аз емес қаражатты қалалық және ауылдық елді мекендерде Интернетке кең жолақты қолжетімділік жобаларын қаржыландыруға дербес өзі немесе топтасып жіберген байланыс операторлары үшін Салық кодексінің 595-бабы 2-тармағы кестесінің жетінші және он алтыншы жолдарының қолданысы 2021 жылғы 1 қаңтарға дейін және Салық кодексінің 595-бабы 2-тармағының кестесінде көзделген ұялы байланыс үшін төлемақының жылдық мөлшерлемесінің қолданысы 2025 жылғы 1 қаңтарға дейін тоқтатыла тұрсын, төлемақының белгіленген жылдық мөлшерлемелері 90 пайызға азайтылады деп белгіленсін.</w:t>
      </w:r>
    </w:p>
    <w:bookmarkEnd w:id="1952"/>
    <w:bookmarkStart w:name="z2305" w:id="1953"/>
    <w:p>
      <w:pPr>
        <w:spacing w:after="0"/>
        <w:ind w:left="0"/>
        <w:jc w:val="both"/>
      </w:pPr>
      <w:r>
        <w:rPr>
          <w:rFonts w:ascii="Times New Roman"/>
          <w:b w:val="false"/>
          <w:i w:val="false"/>
          <w:color w:val="000000"/>
          <w:sz w:val="28"/>
        </w:rPr>
        <w:t>
      Төлеушілер төлеген төлемақы сомаларын қайтару жүргізілмейді.</w:t>
      </w:r>
    </w:p>
    <w:bookmarkEnd w:id="1953"/>
    <w:bookmarkStart w:name="z2306" w:id="1954"/>
    <w:p>
      <w:pPr>
        <w:spacing w:after="0"/>
        <w:ind w:left="0"/>
        <w:jc w:val="both"/>
      </w:pPr>
      <w:r>
        <w:rPr>
          <w:rFonts w:ascii="Times New Roman"/>
          <w:b w:val="false"/>
          <w:i w:val="false"/>
          <w:color w:val="000000"/>
          <w:sz w:val="28"/>
        </w:rPr>
        <w:t>
      Байланыс операторлары осындай міндеттемелерді ресімдеу мақсатында байланыс саласындағы уәкілетті органға радиожиілік спектрін пайдалануға арналған рұқсатты жібереді, ол міндеттемелерді енгізеді және радиожиілік спектрін пайдалануға арналған рұқсатты байланыс операторына қайтарады.</w:t>
      </w:r>
    </w:p>
    <w:bookmarkEnd w:id="1954"/>
    <w:bookmarkStart w:name="z2307" w:id="1955"/>
    <w:p>
      <w:pPr>
        <w:spacing w:after="0"/>
        <w:ind w:left="0"/>
        <w:jc w:val="both"/>
      </w:pPr>
      <w:r>
        <w:rPr>
          <w:rFonts w:ascii="Times New Roman"/>
          <w:b w:val="false"/>
          <w:i w:val="false"/>
          <w:color w:val="000000"/>
          <w:sz w:val="28"/>
        </w:rPr>
        <w:t xml:space="preserve">
      Байланыс операторлары тиісті міндеттемелер орындалғанға дейін және орындалғаннан кейін көрсетілген жобаларды қаржыландыру бойынша жыл сайынғы аудиттелген мәліметтерді байланыс саласындағы уәкілетті органға ұсынады, сондай-ақ қалалық және ауылдық елді мекендерді Интернетке кең жолақты қолжетімділікпен қамтамасыз ету жөніндегі ақпаратты ай сайынғы негізде ұсынады."; </w:t>
      </w:r>
    </w:p>
    <w:bookmarkEnd w:id="1955"/>
    <w:bookmarkStart w:name="z2308" w:id="195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45-1-баптың</w:t>
      </w:r>
      <w:r>
        <w:rPr>
          <w:rFonts w:ascii="Times New Roman"/>
          <w:b w:val="false"/>
          <w:i w:val="false"/>
          <w:color w:val="000000"/>
          <w:sz w:val="28"/>
        </w:rPr>
        <w:t xml:space="preserve"> 3) тармақшасының тоғызыншы абзацындағы "мен құрылтайшылары" деген сөздер ", құрылтайшылары (қатысушылары)" деген сөздермен ауыстырылсын;</w:t>
      </w:r>
    </w:p>
    <w:bookmarkEnd w:id="1956"/>
    <w:bookmarkStart w:name="z2309" w:id="195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45-2-бапта</w:t>
      </w:r>
      <w:r>
        <w:rPr>
          <w:rFonts w:ascii="Times New Roman"/>
          <w:b w:val="false"/>
          <w:i w:val="false"/>
          <w:color w:val="000000"/>
          <w:sz w:val="28"/>
        </w:rPr>
        <w:t>:</w:t>
      </w:r>
    </w:p>
    <w:bookmarkEnd w:id="1957"/>
    <w:bookmarkStart w:name="z2310" w:id="1958"/>
    <w:p>
      <w:pPr>
        <w:spacing w:after="0"/>
        <w:ind w:left="0"/>
        <w:jc w:val="both"/>
      </w:pPr>
      <w:r>
        <w:rPr>
          <w:rFonts w:ascii="Times New Roman"/>
          <w:b w:val="false"/>
          <w:i w:val="false"/>
          <w:color w:val="000000"/>
          <w:sz w:val="28"/>
        </w:rPr>
        <w:t xml:space="preserve">
      төртінші – тоғызыншы абзацтар мынадай редакцияда жазылсын: </w:t>
      </w:r>
    </w:p>
    <w:bookmarkEnd w:id="1958"/>
    <w:bookmarkStart w:name="z2311" w:id="1959"/>
    <w:p>
      <w:pPr>
        <w:spacing w:after="0"/>
        <w:ind w:left="0"/>
        <w:jc w:val="both"/>
      </w:pPr>
      <w:r>
        <w:rPr>
          <w:rFonts w:ascii="Times New Roman"/>
          <w:b w:val="false"/>
          <w:i w:val="false"/>
          <w:color w:val="000000"/>
          <w:sz w:val="28"/>
        </w:rPr>
        <w:t>
      "1) құқықтары және (немесе) мәмілелері шет мемлекеттің заңнамасына сәйкес шет мемлекеттің құзыретті органында мемлекеттік немесе өзге тіркеуге жататын мүлік:</w:t>
      </w:r>
    </w:p>
    <w:bookmarkEnd w:id="1959"/>
    <w:bookmarkStart w:name="z2312" w:id="1960"/>
    <w:p>
      <w:pPr>
        <w:spacing w:after="0"/>
        <w:ind w:left="0"/>
        <w:jc w:val="both"/>
      </w:pPr>
      <w:r>
        <w:rPr>
          <w:rFonts w:ascii="Times New Roman"/>
          <w:b w:val="false"/>
          <w:i w:val="false"/>
          <w:color w:val="000000"/>
          <w:sz w:val="28"/>
        </w:rPr>
        <w:t>
      жылжымайтын мүлік, жер учаскелері және (немесе) жер үлестері, әуе және теңіз кемелері, ішкі суда жүзетін кемелер, "өзен – теңізде" жүзетін кемелер;</w:t>
      </w:r>
    </w:p>
    <w:bookmarkEnd w:id="1960"/>
    <w:bookmarkStart w:name="z2313" w:id="1961"/>
    <w:p>
      <w:pPr>
        <w:spacing w:after="0"/>
        <w:ind w:left="0"/>
        <w:jc w:val="both"/>
      </w:pPr>
      <w:r>
        <w:rPr>
          <w:rFonts w:ascii="Times New Roman"/>
          <w:b w:val="false"/>
          <w:i w:val="false"/>
          <w:color w:val="000000"/>
          <w:sz w:val="28"/>
        </w:rPr>
        <w:t>
      көлік құралдары, арнайы техника және (немесе) тіркемелер;</w:t>
      </w:r>
    </w:p>
    <w:bookmarkEnd w:id="1961"/>
    <w:bookmarkStart w:name="z2314" w:id="1962"/>
    <w:p>
      <w:pPr>
        <w:spacing w:after="0"/>
        <w:ind w:left="0"/>
        <w:jc w:val="both"/>
      </w:pPr>
      <w:r>
        <w:rPr>
          <w:rFonts w:ascii="Times New Roman"/>
          <w:b w:val="false"/>
          <w:i w:val="false"/>
          <w:color w:val="000000"/>
          <w:sz w:val="28"/>
        </w:rPr>
        <w:t xml:space="preserve">
      Қазақстан Республикасының шегінен тыс жерлерде шетелдік банктердегі банктік шоттарда жиынтығында барлық банктік салымдар бойынша республикалық бюджет туралы заңда белгіленген және есепті салықтық кезеңнің 31 желтоқсанында қолданыста болатын айлық есептік көрсеткіштің 1000 еселенген мөлшерінен асатын сомадағы ақша; </w:t>
      </w:r>
    </w:p>
    <w:bookmarkEnd w:id="1962"/>
    <w:bookmarkStart w:name="z2315" w:id="1963"/>
    <w:p>
      <w:pPr>
        <w:spacing w:after="0"/>
        <w:ind w:left="0"/>
        <w:jc w:val="both"/>
      </w:pPr>
      <w:r>
        <w:rPr>
          <w:rFonts w:ascii="Times New Roman"/>
          <w:b w:val="false"/>
          <w:i w:val="false"/>
          <w:color w:val="000000"/>
          <w:sz w:val="28"/>
        </w:rPr>
        <w:t>
      2) Қазақстан Республикасындағы және (немесе) оның шегінен тыс жерлердегі мүлік:</w:t>
      </w:r>
    </w:p>
    <w:bookmarkEnd w:id="1963"/>
    <w:bookmarkStart w:name="z2316" w:id="1964"/>
    <w:p>
      <w:pPr>
        <w:spacing w:after="0"/>
        <w:ind w:left="0"/>
        <w:jc w:val="both"/>
      </w:pPr>
      <w:r>
        <w:rPr>
          <w:rFonts w:ascii="Times New Roman"/>
          <w:b w:val="false"/>
          <w:i w:val="false"/>
          <w:color w:val="000000"/>
          <w:sz w:val="28"/>
        </w:rPr>
        <w:t>
      тұрғын үй құрылысына үлестік қатысуы туралы шарт бойынша тұрғын ғимараттағы үлес;";</w:t>
      </w:r>
    </w:p>
    <w:bookmarkEnd w:id="1964"/>
    <w:bookmarkStart w:name="z2317" w:id="1965"/>
    <w:p>
      <w:pPr>
        <w:spacing w:after="0"/>
        <w:ind w:left="0"/>
        <w:jc w:val="both"/>
      </w:pPr>
      <w:r>
        <w:rPr>
          <w:rFonts w:ascii="Times New Roman"/>
          <w:b w:val="false"/>
          <w:i w:val="false"/>
          <w:color w:val="000000"/>
          <w:sz w:val="28"/>
        </w:rPr>
        <w:t xml:space="preserve">
      мынадай мазмұндағы оныншы – он алтыншы абзацтармен толықтырылсын: </w:t>
      </w:r>
    </w:p>
    <w:bookmarkEnd w:id="1965"/>
    <w:bookmarkStart w:name="z2318" w:id="1966"/>
    <w:p>
      <w:pPr>
        <w:spacing w:after="0"/>
        <w:ind w:left="0"/>
        <w:jc w:val="both"/>
      </w:pPr>
      <w:r>
        <w:rPr>
          <w:rFonts w:ascii="Times New Roman"/>
          <w:b w:val="false"/>
          <w:i w:val="false"/>
          <w:color w:val="000000"/>
          <w:sz w:val="28"/>
        </w:rPr>
        <w:t>
      "Қазақстан Республикасының шегінен тыс жерде құрылған заңды тұлғаның жарғылық капиталына қатысу үлесі;</w:t>
      </w:r>
    </w:p>
    <w:bookmarkEnd w:id="1966"/>
    <w:bookmarkStart w:name="z2319" w:id="1967"/>
    <w:p>
      <w:pPr>
        <w:spacing w:after="0"/>
        <w:ind w:left="0"/>
        <w:jc w:val="both"/>
      </w:pPr>
      <w:r>
        <w:rPr>
          <w:rFonts w:ascii="Times New Roman"/>
          <w:b w:val="false"/>
          <w:i w:val="false"/>
          <w:color w:val="000000"/>
          <w:sz w:val="28"/>
        </w:rPr>
        <w:t>
      бағалы қағаздар, туынды қаржы құралдары (орындалуы базалық активті сатып алу немесе өткізу арқылы жүргізілетін туынды қаржы құралдарын қоспағанда);</w:t>
      </w:r>
    </w:p>
    <w:bookmarkEnd w:id="1967"/>
    <w:bookmarkStart w:name="z2320" w:id="1968"/>
    <w:p>
      <w:pPr>
        <w:spacing w:after="0"/>
        <w:ind w:left="0"/>
        <w:jc w:val="both"/>
      </w:pPr>
      <w:r>
        <w:rPr>
          <w:rFonts w:ascii="Times New Roman"/>
          <w:b w:val="false"/>
          <w:i w:val="false"/>
          <w:color w:val="000000"/>
          <w:sz w:val="28"/>
        </w:rPr>
        <w:t>
      инвестициялық алтын;</w:t>
      </w:r>
    </w:p>
    <w:bookmarkEnd w:id="1968"/>
    <w:bookmarkStart w:name="z2321" w:id="1969"/>
    <w:p>
      <w:pPr>
        <w:spacing w:after="0"/>
        <w:ind w:left="0"/>
        <w:jc w:val="both"/>
      </w:pPr>
      <w:r>
        <w:rPr>
          <w:rFonts w:ascii="Times New Roman"/>
          <w:b w:val="false"/>
          <w:i w:val="false"/>
          <w:color w:val="000000"/>
          <w:sz w:val="28"/>
        </w:rPr>
        <w:t>
      зияткерлік меншік, авторлық құқық объектілері;</w:t>
      </w:r>
    </w:p>
    <w:bookmarkEnd w:id="1969"/>
    <w:bookmarkStart w:name="z2322" w:id="1970"/>
    <w:p>
      <w:pPr>
        <w:spacing w:after="0"/>
        <w:ind w:left="0"/>
        <w:jc w:val="both"/>
      </w:pPr>
      <w:r>
        <w:rPr>
          <w:rFonts w:ascii="Times New Roman"/>
          <w:b w:val="false"/>
          <w:i w:val="false"/>
          <w:color w:val="000000"/>
          <w:sz w:val="28"/>
        </w:rPr>
        <w:t>
      республикалық бюджет туралы заңда белгіленген және жеке тұлғаның активтері мен міндеттемелері туралы декларация тапсырылатын жылдың алдындағы жылдың 31 желтоқсанына қолданыста болатын айлық есептік көрсеткіштің 10000 еселенген мөлшері шегінен аспайтын сомада көрсетілетін қолма-қол ақша;</w:t>
      </w:r>
    </w:p>
    <w:bookmarkEnd w:id="1970"/>
    <w:bookmarkStart w:name="z2323" w:id="1971"/>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міндеттеменің немесе талаптың туындауына негіз болып табылатын, нотариат куәландырған (айғақтаған) шарт немесе өзге құжат болған кезде басқа тұлғалардың жеке тұлға алдындағы берешегі (дебиторлық берешегі) және (немесе) жеке тұлғаның басқа тұлғалар алдындағы берешегі (кредиторлық берешегі);</w:t>
      </w:r>
    </w:p>
    <w:bookmarkEnd w:id="1971"/>
    <w:bookmarkStart w:name="z2324" w:id="1972"/>
    <w:p>
      <w:pPr>
        <w:spacing w:after="0"/>
        <w:ind w:left="0"/>
        <w:jc w:val="both"/>
      </w:pPr>
      <w:r>
        <w:rPr>
          <w:rFonts w:ascii="Times New Roman"/>
          <w:b w:val="false"/>
          <w:i w:val="false"/>
          <w:color w:val="000000"/>
          <w:sz w:val="28"/>
        </w:rPr>
        <w:t>
      3) осы баптың 4-тармағында көрсетілген өзге де мүлік.";</w:t>
      </w:r>
    </w:p>
    <w:bookmarkEnd w:id="1972"/>
    <w:bookmarkStart w:name="z2325" w:id="1973"/>
    <w:p>
      <w:pPr>
        <w:spacing w:after="0"/>
        <w:ind w:left="0"/>
        <w:jc w:val="both"/>
      </w:pPr>
      <w:r>
        <w:rPr>
          <w:rFonts w:ascii="Times New Roman"/>
          <w:b w:val="false"/>
          <w:i w:val="false"/>
          <w:color w:val="000000"/>
          <w:sz w:val="28"/>
        </w:rPr>
        <w:t xml:space="preserve">
      он екінші – он үшінші абзацтар мынадай редакцияда жазылсын: </w:t>
      </w:r>
    </w:p>
    <w:bookmarkEnd w:id="1973"/>
    <w:bookmarkStart w:name="z2326" w:id="1974"/>
    <w:p>
      <w:pPr>
        <w:spacing w:after="0"/>
        <w:ind w:left="0"/>
        <w:jc w:val="both"/>
      </w:pPr>
      <w:r>
        <w:rPr>
          <w:rFonts w:ascii="Times New Roman"/>
          <w:b w:val="false"/>
          <w:i w:val="false"/>
          <w:color w:val="000000"/>
          <w:sz w:val="28"/>
        </w:rPr>
        <w:t>
      "4. Активтер мен міндеттемелер туралы декларацияда жеке тұлғаның қалауы бойынша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құны болған кезде, басқа мүліктің бір бірлігі үшін бағасы (құны) республикалық бюджет туралы заңда белгіленген және есепті салықтық кезеңнің 31 желтоқсанына қолданыста болатын айлық есептік көрсеткіштің 1000 еселенген мөлшерінен асып кеткен жағдайда осы мүлік көрсетілуі мүмкін.</w:t>
      </w:r>
    </w:p>
    <w:bookmarkEnd w:id="1974"/>
    <w:bookmarkStart w:name="z2327" w:id="1975"/>
    <w:p>
      <w:pPr>
        <w:spacing w:after="0"/>
        <w:ind w:left="0"/>
        <w:jc w:val="both"/>
      </w:pPr>
      <w:r>
        <w:rPr>
          <w:rFonts w:ascii="Times New Roman"/>
          <w:b w:val="false"/>
          <w:i w:val="false"/>
          <w:color w:val="000000"/>
          <w:sz w:val="28"/>
        </w:rPr>
        <w:t>
      Осы тармақшаның бірінші бөлігінің ережесі мемлекеттік немесе өзге тіркеуге жататын мүлікке, сондай-ақ құқықтары және (немесе) мәмілелері мемлекеттік немесе өзге тіркеуге жататын мүлікке қатысты қолданылмайды.".</w:t>
      </w:r>
    </w:p>
    <w:bookmarkEnd w:id="1975"/>
    <w:bookmarkStart w:name="z2328" w:id="1976"/>
    <w:p>
      <w:pPr>
        <w:spacing w:after="0"/>
        <w:ind w:left="0"/>
        <w:jc w:val="both"/>
      </w:pPr>
      <w:r>
        <w:rPr>
          <w:rFonts w:ascii="Times New Roman"/>
          <w:b w:val="false"/>
          <w:i w:val="false"/>
          <w:color w:val="000000"/>
          <w:sz w:val="28"/>
        </w:rPr>
        <w:t xml:space="preserve">
      он төртінші, он бесінші және он алтыншы абзацтар алып тасталсын; </w:t>
      </w:r>
    </w:p>
    <w:bookmarkEnd w:id="1976"/>
    <w:bookmarkStart w:name="z2329" w:id="197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45-3-бапта</w:t>
      </w:r>
      <w:r>
        <w:rPr>
          <w:rFonts w:ascii="Times New Roman"/>
          <w:b w:val="false"/>
          <w:i w:val="false"/>
          <w:color w:val="000000"/>
          <w:sz w:val="28"/>
        </w:rPr>
        <w:t>:</w:t>
      </w:r>
    </w:p>
    <w:bookmarkEnd w:id="1977"/>
    <w:bookmarkStart w:name="z2330" w:id="1978"/>
    <w:p>
      <w:pPr>
        <w:spacing w:after="0"/>
        <w:ind w:left="0"/>
        <w:jc w:val="both"/>
      </w:pPr>
      <w:r>
        <w:rPr>
          <w:rFonts w:ascii="Times New Roman"/>
          <w:b w:val="false"/>
          <w:i w:val="false"/>
          <w:color w:val="000000"/>
          <w:sz w:val="28"/>
        </w:rPr>
        <w:t xml:space="preserve">
      үшінші абзацтағы "1. Кірістер" деген сөздер "Кірістер" деген сөзбен ауыстырылсын; </w:t>
      </w:r>
    </w:p>
    <w:bookmarkEnd w:id="1978"/>
    <w:bookmarkStart w:name="z2331" w:id="1979"/>
    <w:p>
      <w:pPr>
        <w:spacing w:after="0"/>
        <w:ind w:left="0"/>
        <w:jc w:val="both"/>
      </w:pPr>
      <w:r>
        <w:rPr>
          <w:rFonts w:ascii="Times New Roman"/>
          <w:b w:val="false"/>
          <w:i w:val="false"/>
          <w:color w:val="000000"/>
          <w:sz w:val="28"/>
        </w:rPr>
        <w:t>
       төртінші – он тоғызыншы абзацтар алып тасталсын;</w:t>
      </w:r>
    </w:p>
    <w:bookmarkEnd w:id="1979"/>
    <w:bookmarkStart w:name="z2332" w:id="198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57-4-баптың</w:t>
      </w:r>
      <w:r>
        <w:rPr>
          <w:rFonts w:ascii="Times New Roman"/>
          <w:b w:val="false"/>
          <w:i w:val="false"/>
          <w:color w:val="000000"/>
          <w:sz w:val="28"/>
        </w:rPr>
        <w:t xml:space="preserve"> үшінші бөлігі 16) тармақшадағы "қызметті жүзеге асыратын салық төлеушілерге қолданылмайды." деген сөздер "қызметті;" деген сөзбен ауыстырылып, мынадай мазмұндағы 17) тармақшамен толықтырылсын:</w:t>
      </w:r>
    </w:p>
    <w:bookmarkEnd w:id="1980"/>
    <w:bookmarkStart w:name="z2333" w:id="1981"/>
    <w:p>
      <w:pPr>
        <w:spacing w:after="0"/>
        <w:ind w:left="0"/>
        <w:jc w:val="both"/>
      </w:pPr>
      <w:r>
        <w:rPr>
          <w:rFonts w:ascii="Times New Roman"/>
          <w:b w:val="false"/>
          <w:i w:val="false"/>
          <w:color w:val="000000"/>
          <w:sz w:val="28"/>
        </w:rPr>
        <w:t>
      "17) бөлшек салықтың арнаулы салық режимі шеңберінде қызметті жүзеге асыратын салық төлеушілерге қолданылмайды.";</w:t>
      </w:r>
    </w:p>
    <w:bookmarkEnd w:id="1981"/>
    <w:bookmarkStart w:name="z2334" w:id="1982"/>
    <w:p>
      <w:pPr>
        <w:spacing w:after="0"/>
        <w:ind w:left="0"/>
        <w:jc w:val="both"/>
      </w:pPr>
      <w:r>
        <w:rPr>
          <w:rFonts w:ascii="Times New Roman"/>
          <w:b w:val="false"/>
          <w:i w:val="false"/>
          <w:color w:val="000000"/>
          <w:sz w:val="28"/>
        </w:rPr>
        <w:t>
      18) мынадай мазмұндағы 57-8 және 57-9-баптармен толықтырылсын:</w:t>
      </w:r>
    </w:p>
    <w:bookmarkEnd w:id="1982"/>
    <w:bookmarkStart w:name="z2335" w:id="1983"/>
    <w:p>
      <w:pPr>
        <w:spacing w:after="0"/>
        <w:ind w:left="0"/>
        <w:jc w:val="both"/>
      </w:pPr>
      <w:r>
        <w:rPr>
          <w:rFonts w:ascii="Times New Roman"/>
          <w:b w:val="false"/>
          <w:i w:val="false"/>
          <w:color w:val="000000"/>
          <w:sz w:val="28"/>
        </w:rPr>
        <w:t>
      "57-8-бап. Жер қойнауын пайдаланушылар Салық кодексінің 766-бабының 1-тармағында көзделген және 2018 жылғы 1 қаңтардан бастап осы бап қолданысқа енгізілгенге дейінгі кезеңде жасалған көмірсутектерді бірлесіп барлауға және өндіруге арналған келісімшарттар бойынша осы бап қолданысқа енгізілгеннен күннен бастап күнтізбелік 90 күннен кешіктірмей жер қойнауын пайдаланушылардың арнайы төлемдері мен салықтары бойынша салықтық міндеттемені орындаудың баламалы тәртібін қолдану туралы хабарлама жіберуге құқылы деп белгіленсін.</w:t>
      </w:r>
    </w:p>
    <w:bookmarkEnd w:id="1983"/>
    <w:bookmarkStart w:name="z2336" w:id="1984"/>
    <w:p>
      <w:pPr>
        <w:spacing w:after="0"/>
        <w:ind w:left="0"/>
        <w:jc w:val="both"/>
      </w:pPr>
      <w:r>
        <w:rPr>
          <w:rFonts w:ascii="Times New Roman"/>
          <w:b w:val="false"/>
          <w:i w:val="false"/>
          <w:color w:val="000000"/>
          <w:sz w:val="28"/>
        </w:rPr>
        <w:t>
      57-9-бап. Осы норма қолданысқа енгізілген күнгі жағдай бойынша жеке сот орындаушыларының жеке шоттарында есепте тұрған немесе 2023 жылғы 1 қаңтарға дейін есептелген (есепке жазылған) аукциондардан алым бойынша бересі сомасы, сондай-ақ осындай бересінің сомасына есепке жазылған өсімпұл сомасы салықтық берешек деп танылмайды, бюджетке енгізілуге жатпайды, сондай-ақ уәкілетті орган айқындайтын тәртіппен есептен шығарылуға жатады. Жеке сот орындаушылары төлеген аукциондардан алым сомаларын қайта есептеу және қайтару жүргізілмейді.".</w:t>
      </w:r>
    </w:p>
    <w:bookmarkEnd w:id="1984"/>
    <w:bookmarkStart w:name="z2337" w:id="1985"/>
    <w:p>
      <w:pPr>
        <w:spacing w:after="0"/>
        <w:ind w:left="0"/>
        <w:jc w:val="both"/>
      </w:pPr>
      <w:r>
        <w:rPr>
          <w:rFonts w:ascii="Times New Roman"/>
          <w:b w:val="false"/>
          <w:i w:val="false"/>
          <w:color w:val="000000"/>
          <w:sz w:val="28"/>
        </w:rPr>
        <w:t>
      2-бап.</w:t>
      </w:r>
    </w:p>
    <w:bookmarkEnd w:id="1985"/>
    <w:bookmarkStart w:name="z2338" w:id="1986"/>
    <w:p>
      <w:pPr>
        <w:spacing w:after="0"/>
        <w:ind w:left="0"/>
        <w:jc w:val="both"/>
      </w:pPr>
      <w:r>
        <w:rPr>
          <w:rFonts w:ascii="Times New Roman"/>
          <w:b w:val="false"/>
          <w:i w:val="false"/>
          <w:color w:val="000000"/>
          <w:sz w:val="28"/>
        </w:rPr>
        <w:t>
      1. Осы Заң:</w:t>
      </w:r>
    </w:p>
    <w:bookmarkEnd w:id="1986"/>
    <w:bookmarkStart w:name="z2339" w:id="1987"/>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w:t>
      </w:r>
      <w:r>
        <w:rPr>
          <w:rFonts w:ascii="Times New Roman"/>
          <w:b w:val="false"/>
          <w:i w:val="false"/>
          <w:color w:val="000000"/>
          <w:sz w:val="28"/>
        </w:rPr>
        <w:t>1-тармағы</w:t>
      </w:r>
      <w:r>
        <w:rPr>
          <w:rFonts w:ascii="Times New Roman"/>
          <w:b w:val="false"/>
          <w:i w:val="false"/>
          <w:color w:val="000000"/>
          <w:sz w:val="28"/>
        </w:rPr>
        <w:t xml:space="preserve"> 13) тармақшасының төртінші абзацын, </w:t>
      </w:r>
      <w:r>
        <w:rPr>
          <w:rFonts w:ascii="Times New Roman"/>
          <w:b w:val="false"/>
          <w:i w:val="false"/>
          <w:color w:val="000000"/>
          <w:sz w:val="28"/>
        </w:rPr>
        <w:t>51)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82) тармақшаларын</w:t>
      </w:r>
      <w:r>
        <w:rPr>
          <w:rFonts w:ascii="Times New Roman"/>
          <w:b w:val="false"/>
          <w:i w:val="false"/>
          <w:color w:val="000000"/>
          <w:sz w:val="28"/>
        </w:rPr>
        <w:t xml:space="preserve">, </w:t>
      </w:r>
      <w:r>
        <w:rPr>
          <w:rFonts w:ascii="Times New Roman"/>
          <w:b w:val="false"/>
          <w:i w:val="false"/>
          <w:color w:val="000000"/>
          <w:sz w:val="28"/>
        </w:rPr>
        <w:t>87) тармақшасының</w:t>
      </w:r>
      <w:r>
        <w:rPr>
          <w:rFonts w:ascii="Times New Roman"/>
          <w:b w:val="false"/>
          <w:i w:val="false"/>
          <w:color w:val="000000"/>
          <w:sz w:val="28"/>
        </w:rPr>
        <w:t xml:space="preserve"> бесінші, сегізінші және оныншы абзацтарын, </w:t>
      </w:r>
      <w:r>
        <w:rPr>
          <w:rFonts w:ascii="Times New Roman"/>
          <w:b w:val="false"/>
          <w:i w:val="false"/>
          <w:color w:val="000000"/>
          <w:sz w:val="28"/>
        </w:rPr>
        <w:t>88)</w:t>
      </w:r>
      <w:r>
        <w:rPr>
          <w:rFonts w:ascii="Times New Roman"/>
          <w:b w:val="false"/>
          <w:i w:val="false"/>
          <w:color w:val="000000"/>
          <w:sz w:val="28"/>
        </w:rPr>
        <w:t xml:space="preserve"> және </w:t>
      </w:r>
      <w:r>
        <w:rPr>
          <w:rFonts w:ascii="Times New Roman"/>
          <w:b w:val="false"/>
          <w:i w:val="false"/>
          <w:color w:val="000000"/>
          <w:sz w:val="28"/>
        </w:rPr>
        <w:t>89) тармақшаларын</w:t>
      </w:r>
      <w:r>
        <w:rPr>
          <w:rFonts w:ascii="Times New Roman"/>
          <w:b w:val="false"/>
          <w:i w:val="false"/>
          <w:color w:val="000000"/>
          <w:sz w:val="28"/>
        </w:rPr>
        <w:t xml:space="preserve">, </w:t>
      </w:r>
      <w:r>
        <w:rPr>
          <w:rFonts w:ascii="Times New Roman"/>
          <w:b w:val="false"/>
          <w:i w:val="false"/>
          <w:color w:val="000000"/>
          <w:sz w:val="28"/>
        </w:rPr>
        <w:t>90) тармақшасының</w:t>
      </w:r>
      <w:r>
        <w:rPr>
          <w:rFonts w:ascii="Times New Roman"/>
          <w:b w:val="false"/>
          <w:i w:val="false"/>
          <w:color w:val="000000"/>
          <w:sz w:val="28"/>
        </w:rPr>
        <w:t xml:space="preserve"> үшінші және жетінші абзацтарын, </w:t>
      </w:r>
      <w:r>
        <w:rPr>
          <w:rFonts w:ascii="Times New Roman"/>
          <w:b w:val="false"/>
          <w:i w:val="false"/>
          <w:color w:val="000000"/>
          <w:sz w:val="28"/>
        </w:rPr>
        <w:t>92) тармақшасын</w:t>
      </w:r>
      <w:r>
        <w:rPr>
          <w:rFonts w:ascii="Times New Roman"/>
          <w:b w:val="false"/>
          <w:i w:val="false"/>
          <w:color w:val="000000"/>
          <w:sz w:val="28"/>
        </w:rPr>
        <w:t xml:space="preserve">, </w:t>
      </w:r>
      <w:r>
        <w:rPr>
          <w:rFonts w:ascii="Times New Roman"/>
          <w:b w:val="false"/>
          <w:i w:val="false"/>
          <w:color w:val="000000"/>
          <w:sz w:val="28"/>
        </w:rPr>
        <w:t>93) тармақшасының</w:t>
      </w:r>
      <w:r>
        <w:rPr>
          <w:rFonts w:ascii="Times New Roman"/>
          <w:b w:val="false"/>
          <w:i w:val="false"/>
          <w:color w:val="000000"/>
          <w:sz w:val="28"/>
        </w:rPr>
        <w:t xml:space="preserve"> елуінші абзацын, </w:t>
      </w:r>
      <w:r>
        <w:rPr>
          <w:rFonts w:ascii="Times New Roman"/>
          <w:b w:val="false"/>
          <w:i w:val="false"/>
          <w:color w:val="000000"/>
          <w:sz w:val="28"/>
        </w:rPr>
        <w:t>95) тармақшасын</w:t>
      </w:r>
      <w:r>
        <w:rPr>
          <w:rFonts w:ascii="Times New Roman"/>
          <w:b w:val="false"/>
          <w:i w:val="false"/>
          <w:color w:val="000000"/>
          <w:sz w:val="28"/>
        </w:rPr>
        <w:t xml:space="preserve">, </w:t>
      </w:r>
      <w:r>
        <w:rPr>
          <w:rFonts w:ascii="Times New Roman"/>
          <w:b w:val="false"/>
          <w:i w:val="false"/>
          <w:color w:val="000000"/>
          <w:sz w:val="28"/>
        </w:rPr>
        <w:t>96)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98) тармақшасының</w:t>
      </w:r>
      <w:r>
        <w:rPr>
          <w:rFonts w:ascii="Times New Roman"/>
          <w:b w:val="false"/>
          <w:i w:val="false"/>
          <w:color w:val="000000"/>
          <w:sz w:val="28"/>
        </w:rPr>
        <w:t xml:space="preserve"> оныншы абзацын, </w:t>
      </w:r>
      <w:r>
        <w:rPr>
          <w:rFonts w:ascii="Times New Roman"/>
          <w:b w:val="false"/>
          <w:i w:val="false"/>
          <w:color w:val="000000"/>
          <w:sz w:val="28"/>
        </w:rPr>
        <w:t>99) тармақшасының</w:t>
      </w:r>
      <w:r>
        <w:rPr>
          <w:rFonts w:ascii="Times New Roman"/>
          <w:b w:val="false"/>
          <w:i w:val="false"/>
          <w:color w:val="000000"/>
          <w:sz w:val="28"/>
        </w:rPr>
        <w:t xml:space="preserve"> екінші, үшінші, алтыншы және жетінші абзацтарын, </w:t>
      </w:r>
      <w:r>
        <w:rPr>
          <w:rFonts w:ascii="Times New Roman"/>
          <w:b w:val="false"/>
          <w:i w:val="false"/>
          <w:color w:val="000000"/>
          <w:sz w:val="28"/>
        </w:rPr>
        <w:t>101) тармақшасының</w:t>
      </w:r>
      <w:r>
        <w:rPr>
          <w:rFonts w:ascii="Times New Roman"/>
          <w:b w:val="false"/>
          <w:i w:val="false"/>
          <w:color w:val="000000"/>
          <w:sz w:val="28"/>
        </w:rPr>
        <w:t xml:space="preserve"> екінші және төртінші абзацтарын,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105) тармақшаларын</w:t>
      </w:r>
      <w:r>
        <w:rPr>
          <w:rFonts w:ascii="Times New Roman"/>
          <w:b w:val="false"/>
          <w:i w:val="false"/>
          <w:color w:val="000000"/>
          <w:sz w:val="28"/>
        </w:rPr>
        <w:t xml:space="preserve">, </w:t>
      </w:r>
      <w:r>
        <w:rPr>
          <w:rFonts w:ascii="Times New Roman"/>
          <w:b w:val="false"/>
          <w:i w:val="false"/>
          <w:color w:val="000000"/>
          <w:sz w:val="28"/>
        </w:rPr>
        <w:t>106) тармақшасының</w:t>
      </w:r>
      <w:r>
        <w:rPr>
          <w:rFonts w:ascii="Times New Roman"/>
          <w:b w:val="false"/>
          <w:i w:val="false"/>
          <w:color w:val="000000"/>
          <w:sz w:val="28"/>
        </w:rPr>
        <w:t xml:space="preserve"> екінші, үшінші, төртінші және бесінші абзацтарын,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115) тармақшаларын</w:t>
      </w:r>
      <w:r>
        <w:rPr>
          <w:rFonts w:ascii="Times New Roman"/>
          <w:b w:val="false"/>
          <w:i w:val="false"/>
          <w:color w:val="000000"/>
          <w:sz w:val="28"/>
        </w:rPr>
        <w:t xml:space="preserve">, </w:t>
      </w:r>
      <w:r>
        <w:rPr>
          <w:rFonts w:ascii="Times New Roman"/>
          <w:b w:val="false"/>
          <w:i w:val="false"/>
          <w:color w:val="000000"/>
          <w:sz w:val="28"/>
        </w:rPr>
        <w:t>116)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117)</w:t>
      </w:r>
      <w:r>
        <w:rPr>
          <w:rFonts w:ascii="Times New Roman"/>
          <w:b w:val="false"/>
          <w:i w:val="false"/>
          <w:color w:val="000000"/>
          <w:sz w:val="28"/>
        </w:rPr>
        <w:t xml:space="preserve"> және </w:t>
      </w:r>
      <w:r>
        <w:rPr>
          <w:rFonts w:ascii="Times New Roman"/>
          <w:b w:val="false"/>
          <w:i w:val="false"/>
          <w:color w:val="000000"/>
          <w:sz w:val="28"/>
        </w:rPr>
        <w:t>118) тармақшаларын</w:t>
      </w:r>
      <w:r>
        <w:rPr>
          <w:rFonts w:ascii="Times New Roman"/>
          <w:b w:val="false"/>
          <w:i w:val="false"/>
          <w:color w:val="000000"/>
          <w:sz w:val="28"/>
        </w:rPr>
        <w:t xml:space="preserve">, </w:t>
      </w:r>
      <w:r>
        <w:rPr>
          <w:rFonts w:ascii="Times New Roman"/>
          <w:b w:val="false"/>
          <w:i w:val="false"/>
          <w:color w:val="000000"/>
          <w:sz w:val="28"/>
        </w:rPr>
        <w:t>120)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123) тармақшасының</w:t>
      </w:r>
      <w:r>
        <w:rPr>
          <w:rFonts w:ascii="Times New Roman"/>
          <w:b w:val="false"/>
          <w:i w:val="false"/>
          <w:color w:val="000000"/>
          <w:sz w:val="28"/>
        </w:rPr>
        <w:t xml:space="preserve"> он тоғызыншы абзацын, </w:t>
      </w:r>
      <w:r>
        <w:rPr>
          <w:rFonts w:ascii="Times New Roman"/>
          <w:b w:val="false"/>
          <w:i w:val="false"/>
          <w:color w:val="000000"/>
          <w:sz w:val="28"/>
        </w:rPr>
        <w:t>160) тармақшасының</w:t>
      </w:r>
      <w:r>
        <w:rPr>
          <w:rFonts w:ascii="Times New Roman"/>
          <w:b w:val="false"/>
          <w:i w:val="false"/>
          <w:color w:val="000000"/>
          <w:sz w:val="28"/>
        </w:rPr>
        <w:t xml:space="preserve"> жетінші абзацын, </w:t>
      </w:r>
      <w:r>
        <w:rPr>
          <w:rFonts w:ascii="Times New Roman"/>
          <w:b w:val="false"/>
          <w:i w:val="false"/>
          <w:color w:val="000000"/>
          <w:sz w:val="28"/>
        </w:rPr>
        <w:t>162)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164) тармақшасының</w:t>
      </w:r>
      <w:r>
        <w:rPr>
          <w:rFonts w:ascii="Times New Roman"/>
          <w:b w:val="false"/>
          <w:i w:val="false"/>
          <w:color w:val="000000"/>
          <w:sz w:val="28"/>
        </w:rPr>
        <w:t xml:space="preserve"> екінші, үшінші, төртінші және алтыншы абзацтарын, </w:t>
      </w:r>
      <w:r>
        <w:rPr>
          <w:rFonts w:ascii="Times New Roman"/>
          <w:b w:val="false"/>
          <w:i w:val="false"/>
          <w:color w:val="000000"/>
          <w:sz w:val="28"/>
        </w:rPr>
        <w:t>168)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172)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178) тармақшасын</w:t>
      </w:r>
      <w:r>
        <w:rPr>
          <w:rFonts w:ascii="Times New Roman"/>
          <w:b w:val="false"/>
          <w:i w:val="false"/>
          <w:color w:val="000000"/>
          <w:sz w:val="28"/>
        </w:rPr>
        <w:t xml:space="preserve">, </w:t>
      </w:r>
      <w:r>
        <w:rPr>
          <w:rFonts w:ascii="Times New Roman"/>
          <w:b w:val="false"/>
          <w:i w:val="false"/>
          <w:color w:val="000000"/>
          <w:sz w:val="28"/>
        </w:rPr>
        <w:t>179) тармақшасының</w:t>
      </w:r>
      <w:r>
        <w:rPr>
          <w:rFonts w:ascii="Times New Roman"/>
          <w:b w:val="false"/>
          <w:i w:val="false"/>
          <w:color w:val="000000"/>
          <w:sz w:val="28"/>
        </w:rPr>
        <w:t xml:space="preserve"> жетінші абзацын, </w:t>
      </w:r>
      <w:r>
        <w:rPr>
          <w:rFonts w:ascii="Times New Roman"/>
          <w:b w:val="false"/>
          <w:i w:val="false"/>
          <w:color w:val="000000"/>
          <w:sz w:val="28"/>
        </w:rPr>
        <w:t>189) тармақшасының</w:t>
      </w:r>
      <w:r>
        <w:rPr>
          <w:rFonts w:ascii="Times New Roman"/>
          <w:b w:val="false"/>
          <w:i w:val="false"/>
          <w:color w:val="000000"/>
          <w:sz w:val="28"/>
        </w:rPr>
        <w:t xml:space="preserve"> екінші және төртінші абзацтарын, </w:t>
      </w:r>
      <w:r>
        <w:rPr>
          <w:rFonts w:ascii="Times New Roman"/>
          <w:b w:val="false"/>
          <w:i w:val="false"/>
          <w:color w:val="000000"/>
          <w:sz w:val="28"/>
        </w:rPr>
        <w:t>193)</w:t>
      </w:r>
      <w:r>
        <w:rPr>
          <w:rFonts w:ascii="Times New Roman"/>
          <w:b w:val="false"/>
          <w:i w:val="false"/>
          <w:color w:val="000000"/>
          <w:sz w:val="28"/>
        </w:rPr>
        <w:t xml:space="preserve"> және </w:t>
      </w:r>
      <w:r>
        <w:rPr>
          <w:rFonts w:ascii="Times New Roman"/>
          <w:b w:val="false"/>
          <w:i w:val="false"/>
          <w:color w:val="000000"/>
          <w:sz w:val="28"/>
        </w:rPr>
        <w:t>204) тармақшаларын</w:t>
      </w:r>
      <w:r>
        <w:rPr>
          <w:rFonts w:ascii="Times New Roman"/>
          <w:b w:val="false"/>
          <w:i w:val="false"/>
          <w:color w:val="000000"/>
          <w:sz w:val="28"/>
        </w:rPr>
        <w:t xml:space="preserve">, </w:t>
      </w:r>
      <w:r>
        <w:rPr>
          <w:rFonts w:ascii="Times New Roman"/>
          <w:b w:val="false"/>
          <w:i w:val="false"/>
          <w:color w:val="000000"/>
          <w:sz w:val="28"/>
        </w:rPr>
        <w:t>210) тармақшасының</w:t>
      </w:r>
      <w:r>
        <w:rPr>
          <w:rFonts w:ascii="Times New Roman"/>
          <w:b w:val="false"/>
          <w:i w:val="false"/>
          <w:color w:val="000000"/>
          <w:sz w:val="28"/>
        </w:rPr>
        <w:t xml:space="preserve"> екінші, үшінші және бесінші абзацтарын, </w:t>
      </w:r>
      <w:r>
        <w:rPr>
          <w:rFonts w:ascii="Times New Roman"/>
          <w:b w:val="false"/>
          <w:i w:val="false"/>
          <w:color w:val="000000"/>
          <w:sz w:val="28"/>
        </w:rPr>
        <w:t>211) тармақшасын</w:t>
      </w:r>
      <w:r>
        <w:rPr>
          <w:rFonts w:ascii="Times New Roman"/>
          <w:b w:val="false"/>
          <w:i w:val="false"/>
          <w:color w:val="000000"/>
          <w:sz w:val="28"/>
        </w:rPr>
        <w:t xml:space="preserve">, </w:t>
      </w:r>
      <w:r>
        <w:rPr>
          <w:rFonts w:ascii="Times New Roman"/>
          <w:b w:val="false"/>
          <w:i w:val="false"/>
          <w:color w:val="000000"/>
          <w:sz w:val="28"/>
        </w:rPr>
        <w:t>212)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219) тармақшасының</w:t>
      </w:r>
      <w:r>
        <w:rPr>
          <w:rFonts w:ascii="Times New Roman"/>
          <w:b w:val="false"/>
          <w:i w:val="false"/>
          <w:color w:val="000000"/>
          <w:sz w:val="28"/>
        </w:rPr>
        <w:t xml:space="preserve"> бесінші және алтыншы абзацтарын,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және </w:t>
      </w:r>
      <w:r>
        <w:rPr>
          <w:rFonts w:ascii="Times New Roman"/>
          <w:b w:val="false"/>
          <w:i w:val="false"/>
          <w:color w:val="000000"/>
          <w:sz w:val="28"/>
        </w:rPr>
        <w:t>264) тармақшаларын</w:t>
      </w:r>
      <w:r>
        <w:rPr>
          <w:rFonts w:ascii="Times New Roman"/>
          <w:b w:val="false"/>
          <w:i w:val="false"/>
          <w:color w:val="000000"/>
          <w:sz w:val="28"/>
        </w:rPr>
        <w:t xml:space="preserve">, </w:t>
      </w:r>
      <w:r>
        <w:rPr>
          <w:rFonts w:ascii="Times New Roman"/>
          <w:b w:val="false"/>
          <w:i w:val="false"/>
          <w:color w:val="000000"/>
          <w:sz w:val="28"/>
        </w:rPr>
        <w:t>265) тармақшасының</w:t>
      </w:r>
      <w:r>
        <w:rPr>
          <w:rFonts w:ascii="Times New Roman"/>
          <w:b w:val="false"/>
          <w:i w:val="false"/>
          <w:color w:val="000000"/>
          <w:sz w:val="28"/>
        </w:rPr>
        <w:t xml:space="preserve"> үшінші – алтыншы абзацтарын, </w:t>
      </w:r>
      <w:r>
        <w:rPr>
          <w:rFonts w:ascii="Times New Roman"/>
          <w:b w:val="false"/>
          <w:i w:val="false"/>
          <w:color w:val="000000"/>
          <w:sz w:val="28"/>
        </w:rPr>
        <w:t>275)</w:t>
      </w:r>
      <w:r>
        <w:rPr>
          <w:rFonts w:ascii="Times New Roman"/>
          <w:b w:val="false"/>
          <w:i w:val="false"/>
          <w:color w:val="000000"/>
          <w:sz w:val="28"/>
        </w:rPr>
        <w:t xml:space="preserve"> және </w:t>
      </w:r>
      <w:r>
        <w:rPr>
          <w:rFonts w:ascii="Times New Roman"/>
          <w:b w:val="false"/>
          <w:i w:val="false"/>
          <w:color w:val="000000"/>
          <w:sz w:val="28"/>
        </w:rPr>
        <w:t>276) тармақшаларын</w:t>
      </w:r>
      <w:r>
        <w:rPr>
          <w:rFonts w:ascii="Times New Roman"/>
          <w:b w:val="false"/>
          <w:i w:val="false"/>
          <w:color w:val="000000"/>
          <w:sz w:val="28"/>
        </w:rPr>
        <w:t xml:space="preserve">, </w:t>
      </w:r>
      <w:r>
        <w:rPr>
          <w:rFonts w:ascii="Times New Roman"/>
          <w:b w:val="false"/>
          <w:i w:val="false"/>
          <w:color w:val="000000"/>
          <w:sz w:val="28"/>
        </w:rPr>
        <w:t>277) тармақшасының</w:t>
      </w:r>
      <w:r>
        <w:rPr>
          <w:rFonts w:ascii="Times New Roman"/>
          <w:b w:val="false"/>
          <w:i w:val="false"/>
          <w:color w:val="000000"/>
          <w:sz w:val="28"/>
        </w:rPr>
        <w:t xml:space="preserve"> бесінші және алтыншы абзацтарын, </w:t>
      </w:r>
      <w:r>
        <w:rPr>
          <w:rFonts w:ascii="Times New Roman"/>
          <w:b w:val="false"/>
          <w:i w:val="false"/>
          <w:color w:val="000000"/>
          <w:sz w:val="28"/>
        </w:rPr>
        <w:t>282) тармақшасын</w:t>
      </w:r>
      <w:r>
        <w:rPr>
          <w:rFonts w:ascii="Times New Roman"/>
          <w:b w:val="false"/>
          <w:i w:val="false"/>
          <w:color w:val="000000"/>
          <w:sz w:val="28"/>
        </w:rPr>
        <w:t xml:space="preserve">, </w:t>
      </w:r>
      <w:r>
        <w:rPr>
          <w:rFonts w:ascii="Times New Roman"/>
          <w:b w:val="false"/>
          <w:i w:val="false"/>
          <w:color w:val="000000"/>
          <w:sz w:val="28"/>
        </w:rPr>
        <w:t>298)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299) тармақшасын</w:t>
      </w:r>
      <w:r>
        <w:rPr>
          <w:rFonts w:ascii="Times New Roman"/>
          <w:b w:val="false"/>
          <w:i w:val="false"/>
          <w:color w:val="000000"/>
          <w:sz w:val="28"/>
        </w:rPr>
        <w:t>, 2-тармағының 6) тармақшасын, 7) тармақшасының сегізінші, тоғызыншы, он екінші, он үшінші, жиырма екінші – отыз төртінші, отыз жетінші – қырқыншы, елу бесінші, елу алтыншы, бір жүз он сегізінші, бір жүз отыз үшінші, бір жүз отыз төртінші, бір жүз елуінші, бір жүз елу бірінші, бір жүз елу төртінші – бір жүз алпыс екінші абзацтарын;</w:t>
      </w:r>
    </w:p>
    <w:bookmarkEnd w:id="1987"/>
    <w:bookmarkStart w:name="z2340" w:id="1988"/>
    <w:p>
      <w:pPr>
        <w:spacing w:after="0"/>
        <w:ind w:left="0"/>
        <w:jc w:val="both"/>
      </w:pPr>
      <w:r>
        <w:rPr>
          <w:rFonts w:ascii="Times New Roman"/>
          <w:b w:val="false"/>
          <w:i w:val="false"/>
          <w:color w:val="000000"/>
          <w:sz w:val="28"/>
        </w:rPr>
        <w:t xml:space="preserve">
      2) 2018 жылғы 29 маусымнан бастап қолданысқа енгізілетін 1-баптың 1-тармағы </w:t>
      </w:r>
      <w:r>
        <w:rPr>
          <w:rFonts w:ascii="Times New Roman"/>
          <w:b w:val="false"/>
          <w:i w:val="false"/>
          <w:color w:val="000000"/>
          <w:sz w:val="28"/>
        </w:rPr>
        <w:t>87) тармақшасының</w:t>
      </w:r>
      <w:r>
        <w:rPr>
          <w:rFonts w:ascii="Times New Roman"/>
          <w:b w:val="false"/>
          <w:i w:val="false"/>
          <w:color w:val="000000"/>
          <w:sz w:val="28"/>
        </w:rPr>
        <w:t xml:space="preserve"> тоғызыншы абзацын;</w:t>
      </w:r>
    </w:p>
    <w:bookmarkEnd w:id="1988"/>
    <w:bookmarkStart w:name="z2341" w:id="1989"/>
    <w:p>
      <w:pPr>
        <w:spacing w:after="0"/>
        <w:ind w:left="0"/>
        <w:jc w:val="both"/>
      </w:pPr>
      <w:r>
        <w:rPr>
          <w:rFonts w:ascii="Times New Roman"/>
          <w:b w:val="false"/>
          <w:i w:val="false"/>
          <w:color w:val="000000"/>
          <w:sz w:val="28"/>
        </w:rPr>
        <w:t xml:space="preserve">
      3) 2019 жылғы 1 қаңтардан бастап қолданысқа енгізілетін 1-баптың 1-тармағы </w:t>
      </w:r>
      <w:r>
        <w:rPr>
          <w:rFonts w:ascii="Times New Roman"/>
          <w:b w:val="false"/>
          <w:i w:val="false"/>
          <w:color w:val="000000"/>
          <w:sz w:val="28"/>
        </w:rPr>
        <w:t>31)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97) тармақшасының</w:t>
      </w:r>
      <w:r>
        <w:rPr>
          <w:rFonts w:ascii="Times New Roman"/>
          <w:b w:val="false"/>
          <w:i w:val="false"/>
          <w:color w:val="000000"/>
          <w:sz w:val="28"/>
        </w:rPr>
        <w:t xml:space="preserve"> жиырма бірінші және жиырма екінші абзацтарын, </w:t>
      </w:r>
      <w:r>
        <w:rPr>
          <w:rFonts w:ascii="Times New Roman"/>
          <w:b w:val="false"/>
          <w:i w:val="false"/>
          <w:color w:val="000000"/>
          <w:sz w:val="28"/>
        </w:rPr>
        <w:t>149)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219)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259) тармақшасының</w:t>
      </w:r>
      <w:r>
        <w:rPr>
          <w:rFonts w:ascii="Times New Roman"/>
          <w:b w:val="false"/>
          <w:i w:val="false"/>
          <w:color w:val="000000"/>
          <w:sz w:val="28"/>
        </w:rPr>
        <w:t xml:space="preserve"> екінші – жетінші абзацтарын, </w:t>
      </w:r>
      <w:r>
        <w:rPr>
          <w:rFonts w:ascii="Times New Roman"/>
          <w:b w:val="false"/>
          <w:i w:val="false"/>
          <w:color w:val="000000"/>
          <w:sz w:val="28"/>
        </w:rPr>
        <w:t>260)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271) тармақшасының</w:t>
      </w:r>
      <w:r>
        <w:rPr>
          <w:rFonts w:ascii="Times New Roman"/>
          <w:b w:val="false"/>
          <w:i w:val="false"/>
          <w:color w:val="000000"/>
          <w:sz w:val="28"/>
        </w:rPr>
        <w:t xml:space="preserve"> екінші – сегізінші абзацтарын, 2-тармағы 4) тармақшасының үшінші абзацын;</w:t>
      </w:r>
    </w:p>
    <w:bookmarkEnd w:id="1989"/>
    <w:bookmarkStart w:name="z2342" w:id="1990"/>
    <w:p>
      <w:pPr>
        <w:spacing w:after="0"/>
        <w:ind w:left="0"/>
        <w:jc w:val="both"/>
      </w:pPr>
      <w:r>
        <w:rPr>
          <w:rFonts w:ascii="Times New Roman"/>
          <w:b w:val="false"/>
          <w:i w:val="false"/>
          <w:color w:val="000000"/>
          <w:sz w:val="28"/>
        </w:rPr>
        <w:t xml:space="preserve">
      4) 2020 жылғы 1 қаңтардан бастап қолданысқа енгізілетін 1-баптың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жиырма алтыншы, жиырма жетінші, жиырма сегізінші және жиырма тоғызыншы абзацтарын, </w:t>
      </w:r>
      <w:r>
        <w:rPr>
          <w:rFonts w:ascii="Times New Roman"/>
          <w:b w:val="false"/>
          <w:i w:val="false"/>
          <w:color w:val="000000"/>
          <w:sz w:val="28"/>
        </w:rPr>
        <w:t>14) тармақшасының</w:t>
      </w:r>
      <w:r>
        <w:rPr>
          <w:rFonts w:ascii="Times New Roman"/>
          <w:b w:val="false"/>
          <w:i w:val="false"/>
          <w:color w:val="000000"/>
          <w:sz w:val="28"/>
        </w:rPr>
        <w:t xml:space="preserve"> бесінші, алтыншы, он тоғызыншы және жиырмасыншы абзацтарын, </w:t>
      </w:r>
      <w:r>
        <w:rPr>
          <w:rFonts w:ascii="Times New Roman"/>
          <w:b w:val="false"/>
          <w:i w:val="false"/>
          <w:color w:val="000000"/>
          <w:sz w:val="28"/>
        </w:rPr>
        <w:t>36)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79)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85)</w:t>
      </w:r>
      <w:r>
        <w:rPr>
          <w:rFonts w:ascii="Times New Roman"/>
          <w:b w:val="false"/>
          <w:i w:val="false"/>
          <w:color w:val="000000"/>
          <w:sz w:val="28"/>
        </w:rPr>
        <w:t xml:space="preserve"> және </w:t>
      </w:r>
      <w:r>
        <w:rPr>
          <w:rFonts w:ascii="Times New Roman"/>
          <w:b w:val="false"/>
          <w:i w:val="false"/>
          <w:color w:val="000000"/>
          <w:sz w:val="28"/>
        </w:rPr>
        <w:t>86) тармақшаларын</w:t>
      </w:r>
      <w:r>
        <w:rPr>
          <w:rFonts w:ascii="Times New Roman"/>
          <w:b w:val="false"/>
          <w:i w:val="false"/>
          <w:color w:val="000000"/>
          <w:sz w:val="28"/>
        </w:rPr>
        <w:t xml:space="preserve">, </w:t>
      </w:r>
      <w:r>
        <w:rPr>
          <w:rFonts w:ascii="Times New Roman"/>
          <w:b w:val="false"/>
          <w:i w:val="false"/>
          <w:color w:val="000000"/>
          <w:sz w:val="28"/>
        </w:rPr>
        <w:t>87) тармақшасының</w:t>
      </w:r>
      <w:r>
        <w:rPr>
          <w:rFonts w:ascii="Times New Roman"/>
          <w:b w:val="false"/>
          <w:i w:val="false"/>
          <w:color w:val="000000"/>
          <w:sz w:val="28"/>
        </w:rPr>
        <w:t xml:space="preserve"> алтыншы және жетінші абзацтарын, </w:t>
      </w:r>
      <w:r>
        <w:rPr>
          <w:rFonts w:ascii="Times New Roman"/>
          <w:b w:val="false"/>
          <w:i w:val="false"/>
          <w:color w:val="000000"/>
          <w:sz w:val="28"/>
        </w:rPr>
        <w:t>90) тармақшасының</w:t>
      </w:r>
      <w:r>
        <w:rPr>
          <w:rFonts w:ascii="Times New Roman"/>
          <w:b w:val="false"/>
          <w:i w:val="false"/>
          <w:color w:val="000000"/>
          <w:sz w:val="28"/>
        </w:rPr>
        <w:t xml:space="preserve"> он төртінші – отызыншы абзацтарын, </w:t>
      </w:r>
      <w:r>
        <w:rPr>
          <w:rFonts w:ascii="Times New Roman"/>
          <w:b w:val="false"/>
          <w:i w:val="false"/>
          <w:color w:val="000000"/>
          <w:sz w:val="28"/>
        </w:rPr>
        <w:t>91) тармақшасын</w:t>
      </w:r>
      <w:r>
        <w:rPr>
          <w:rFonts w:ascii="Times New Roman"/>
          <w:b w:val="false"/>
          <w:i w:val="false"/>
          <w:color w:val="000000"/>
          <w:sz w:val="28"/>
        </w:rPr>
        <w:t xml:space="preserve">, </w:t>
      </w:r>
      <w:r>
        <w:rPr>
          <w:rFonts w:ascii="Times New Roman"/>
          <w:b w:val="false"/>
          <w:i w:val="false"/>
          <w:color w:val="000000"/>
          <w:sz w:val="28"/>
        </w:rPr>
        <w:t>93) тармақшасының</w:t>
      </w:r>
      <w:r>
        <w:rPr>
          <w:rFonts w:ascii="Times New Roman"/>
          <w:b w:val="false"/>
          <w:i w:val="false"/>
          <w:color w:val="000000"/>
          <w:sz w:val="28"/>
        </w:rPr>
        <w:t xml:space="preserve"> қырық алтыншы, қырық жетінші, қырық тоғызыншы, елу бірінші және елу екінші абзацтарын, </w:t>
      </w:r>
      <w:r>
        <w:rPr>
          <w:rFonts w:ascii="Times New Roman"/>
          <w:b w:val="false"/>
          <w:i w:val="false"/>
          <w:color w:val="000000"/>
          <w:sz w:val="28"/>
        </w:rPr>
        <w:t>97) тармақшасының</w:t>
      </w:r>
      <w:r>
        <w:rPr>
          <w:rFonts w:ascii="Times New Roman"/>
          <w:b w:val="false"/>
          <w:i w:val="false"/>
          <w:color w:val="000000"/>
          <w:sz w:val="28"/>
        </w:rPr>
        <w:t xml:space="preserve"> үшінші, төртінші, бесінші, он төртінші және жиырмасыншы абзацтарын, </w:t>
      </w:r>
      <w:r>
        <w:rPr>
          <w:rFonts w:ascii="Times New Roman"/>
          <w:b w:val="false"/>
          <w:i w:val="false"/>
          <w:color w:val="000000"/>
          <w:sz w:val="28"/>
        </w:rPr>
        <w:t>99)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108) тармақшаларын</w:t>
      </w:r>
      <w:r>
        <w:rPr>
          <w:rFonts w:ascii="Times New Roman"/>
          <w:b w:val="false"/>
          <w:i w:val="false"/>
          <w:color w:val="000000"/>
          <w:sz w:val="28"/>
        </w:rPr>
        <w:t xml:space="preserve">, </w:t>
      </w:r>
      <w:r>
        <w:rPr>
          <w:rFonts w:ascii="Times New Roman"/>
          <w:b w:val="false"/>
          <w:i w:val="false"/>
          <w:color w:val="000000"/>
          <w:sz w:val="28"/>
        </w:rPr>
        <w:t>119)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121) тармақшасын</w:t>
      </w:r>
      <w:r>
        <w:rPr>
          <w:rFonts w:ascii="Times New Roman"/>
          <w:b w:val="false"/>
          <w:i w:val="false"/>
          <w:color w:val="000000"/>
          <w:sz w:val="28"/>
        </w:rPr>
        <w:t xml:space="preserve">, </w:t>
      </w:r>
      <w:r>
        <w:rPr>
          <w:rFonts w:ascii="Times New Roman"/>
          <w:b w:val="false"/>
          <w:i w:val="false"/>
          <w:color w:val="000000"/>
          <w:sz w:val="28"/>
        </w:rPr>
        <w:t>123) тармақшасының</w:t>
      </w:r>
      <w:r>
        <w:rPr>
          <w:rFonts w:ascii="Times New Roman"/>
          <w:b w:val="false"/>
          <w:i w:val="false"/>
          <w:color w:val="000000"/>
          <w:sz w:val="28"/>
        </w:rPr>
        <w:t xml:space="preserve"> екінші – он сегізінші, жиырмасыншы – елу төртінші абзацтарын, </w:t>
      </w:r>
      <w:r>
        <w:rPr>
          <w:rFonts w:ascii="Times New Roman"/>
          <w:b w:val="false"/>
          <w:i w:val="false"/>
          <w:color w:val="000000"/>
          <w:sz w:val="28"/>
        </w:rPr>
        <w:t>124) тармақшасын</w:t>
      </w:r>
      <w:r>
        <w:rPr>
          <w:rFonts w:ascii="Times New Roman"/>
          <w:b w:val="false"/>
          <w:i w:val="false"/>
          <w:color w:val="000000"/>
          <w:sz w:val="28"/>
        </w:rPr>
        <w:t xml:space="preserve">, </w:t>
      </w:r>
      <w:r>
        <w:rPr>
          <w:rFonts w:ascii="Times New Roman"/>
          <w:b w:val="false"/>
          <w:i w:val="false"/>
          <w:color w:val="000000"/>
          <w:sz w:val="28"/>
        </w:rPr>
        <w:t>125) тармақшасының</w:t>
      </w:r>
      <w:r>
        <w:rPr>
          <w:rFonts w:ascii="Times New Roman"/>
          <w:b w:val="false"/>
          <w:i w:val="false"/>
          <w:color w:val="000000"/>
          <w:sz w:val="28"/>
        </w:rPr>
        <w:t xml:space="preserve"> үшінші, төртінші, жетінші – отыз екінші абзацтарын,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130) тармақшаларын</w:t>
      </w:r>
      <w:r>
        <w:rPr>
          <w:rFonts w:ascii="Times New Roman"/>
          <w:b w:val="false"/>
          <w:i w:val="false"/>
          <w:color w:val="000000"/>
          <w:sz w:val="28"/>
        </w:rPr>
        <w:t xml:space="preserve">, </w:t>
      </w:r>
      <w:r>
        <w:rPr>
          <w:rFonts w:ascii="Times New Roman"/>
          <w:b w:val="false"/>
          <w:i w:val="false"/>
          <w:color w:val="000000"/>
          <w:sz w:val="28"/>
        </w:rPr>
        <w:t>131)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және </w:t>
      </w:r>
      <w:r>
        <w:rPr>
          <w:rFonts w:ascii="Times New Roman"/>
          <w:b w:val="false"/>
          <w:i w:val="false"/>
          <w:color w:val="000000"/>
          <w:sz w:val="28"/>
        </w:rPr>
        <w:t>136) тармақшаларын</w:t>
      </w:r>
      <w:r>
        <w:rPr>
          <w:rFonts w:ascii="Times New Roman"/>
          <w:b w:val="false"/>
          <w:i w:val="false"/>
          <w:color w:val="000000"/>
          <w:sz w:val="28"/>
        </w:rPr>
        <w:t xml:space="preserve">, </w:t>
      </w:r>
      <w:r>
        <w:rPr>
          <w:rFonts w:ascii="Times New Roman"/>
          <w:b w:val="false"/>
          <w:i w:val="false"/>
          <w:color w:val="000000"/>
          <w:sz w:val="28"/>
        </w:rPr>
        <w:t>137) тармақшасының</w:t>
      </w:r>
      <w:r>
        <w:rPr>
          <w:rFonts w:ascii="Times New Roman"/>
          <w:b w:val="false"/>
          <w:i w:val="false"/>
          <w:color w:val="000000"/>
          <w:sz w:val="28"/>
        </w:rPr>
        <w:t xml:space="preserve"> жиырма екінші және жиырма үшінші абзацтарын, </w:t>
      </w:r>
      <w:r>
        <w:rPr>
          <w:rFonts w:ascii="Times New Roman"/>
          <w:b w:val="false"/>
          <w:i w:val="false"/>
          <w:color w:val="000000"/>
          <w:sz w:val="28"/>
        </w:rPr>
        <w:t>148) тармақшасының</w:t>
      </w:r>
      <w:r>
        <w:rPr>
          <w:rFonts w:ascii="Times New Roman"/>
          <w:b w:val="false"/>
          <w:i w:val="false"/>
          <w:color w:val="000000"/>
          <w:sz w:val="28"/>
        </w:rPr>
        <w:t xml:space="preserve"> үшінші және төртінші, жетінші – қырық үшінші абзацтарын, </w:t>
      </w:r>
      <w:r>
        <w:rPr>
          <w:rFonts w:ascii="Times New Roman"/>
          <w:b w:val="false"/>
          <w:i w:val="false"/>
          <w:color w:val="000000"/>
          <w:sz w:val="28"/>
        </w:rPr>
        <w:t>168) тармақшасының</w:t>
      </w:r>
      <w:r>
        <w:rPr>
          <w:rFonts w:ascii="Times New Roman"/>
          <w:b w:val="false"/>
          <w:i w:val="false"/>
          <w:color w:val="000000"/>
          <w:sz w:val="28"/>
        </w:rPr>
        <w:t xml:space="preserve"> төртінші – он тоғызыншы абзацтарын, </w:t>
      </w:r>
      <w:r>
        <w:rPr>
          <w:rFonts w:ascii="Times New Roman"/>
          <w:b w:val="false"/>
          <w:i w:val="false"/>
          <w:color w:val="000000"/>
          <w:sz w:val="28"/>
        </w:rPr>
        <w:t>171) тармақшасының</w:t>
      </w:r>
      <w:r>
        <w:rPr>
          <w:rFonts w:ascii="Times New Roman"/>
          <w:b w:val="false"/>
          <w:i w:val="false"/>
          <w:color w:val="000000"/>
          <w:sz w:val="28"/>
        </w:rPr>
        <w:t xml:space="preserve"> үшінші – жетінші абзацтарын,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 </w:t>
      </w:r>
      <w:r>
        <w:rPr>
          <w:rFonts w:ascii="Times New Roman"/>
          <w:b w:val="false"/>
          <w:i w:val="false"/>
          <w:color w:val="000000"/>
          <w:sz w:val="28"/>
        </w:rPr>
        <w:t>218)</w:t>
      </w:r>
      <w:r>
        <w:rPr>
          <w:rFonts w:ascii="Times New Roman"/>
          <w:b w:val="false"/>
          <w:i w:val="false"/>
          <w:color w:val="000000"/>
          <w:sz w:val="28"/>
        </w:rPr>
        <w:t xml:space="preserve"> тармақшаларын, </w:t>
      </w:r>
      <w:r>
        <w:rPr>
          <w:rFonts w:ascii="Times New Roman"/>
          <w:b w:val="false"/>
          <w:i w:val="false"/>
          <w:color w:val="000000"/>
          <w:sz w:val="28"/>
        </w:rPr>
        <w:t>220)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295)</w:t>
      </w:r>
      <w:r>
        <w:rPr>
          <w:rFonts w:ascii="Times New Roman"/>
          <w:b w:val="false"/>
          <w:i w:val="false"/>
          <w:color w:val="000000"/>
          <w:sz w:val="28"/>
        </w:rPr>
        <w:t xml:space="preserve"> және </w:t>
      </w:r>
      <w:r>
        <w:rPr>
          <w:rFonts w:ascii="Times New Roman"/>
          <w:b w:val="false"/>
          <w:i w:val="false"/>
          <w:color w:val="000000"/>
          <w:sz w:val="28"/>
        </w:rPr>
        <w:t>296) тармақшаларын</w:t>
      </w:r>
      <w:r>
        <w:rPr>
          <w:rFonts w:ascii="Times New Roman"/>
          <w:b w:val="false"/>
          <w:i w:val="false"/>
          <w:color w:val="000000"/>
          <w:sz w:val="28"/>
        </w:rPr>
        <w:t>, 2-тармағының 3) тармақшасын, 7) тармақшасының оныншы, он сегізінші, он тоғызыншы, елу жетінші – алпыс жетінші, жетпісінші – бір жүз жетінші, бір жүз он төртінші, бір жүз он бесінші, бір жүз жиырма алтыншы – бір жүз отызыншы, бір жүз алпыс үшінші – бір жүз алпыс тоғызыншы, бір жүз жетпіс бірінші, бір жүз жетпіс екінші, бір жүз жетпіс үшінші, бір жүз сексен бірінші және бір жүз сексен екінші абзацтарын;</w:t>
      </w:r>
    </w:p>
    <w:bookmarkEnd w:id="1990"/>
    <w:bookmarkStart w:name="z2343" w:id="1991"/>
    <w:p>
      <w:pPr>
        <w:spacing w:after="0"/>
        <w:ind w:left="0"/>
        <w:jc w:val="both"/>
      </w:pPr>
      <w:r>
        <w:rPr>
          <w:rFonts w:ascii="Times New Roman"/>
          <w:b w:val="false"/>
          <w:i w:val="false"/>
          <w:color w:val="000000"/>
          <w:sz w:val="28"/>
        </w:rPr>
        <w:t>
      5) 2020 жылғы 1 желтоқсаннан бастап қолданысқа енгізілетін 1-баптың 1-тармағы 4) тармақшасының бірінші және екінші абзацтарын;</w:t>
      </w:r>
    </w:p>
    <w:bookmarkEnd w:id="1991"/>
    <w:bookmarkStart w:name="z2344" w:id="1992"/>
    <w:p>
      <w:pPr>
        <w:spacing w:after="0"/>
        <w:ind w:left="0"/>
        <w:jc w:val="both"/>
      </w:pPr>
      <w:r>
        <w:rPr>
          <w:rFonts w:ascii="Times New Roman"/>
          <w:b w:val="false"/>
          <w:i w:val="false"/>
          <w:color w:val="000000"/>
          <w:sz w:val="28"/>
        </w:rPr>
        <w:t xml:space="preserve">
      6) 2020 жылғы 16 желтоқсаннан бастап қолданысқа енгізілетін 1-баптың 1-тармағы 3) тармақшасының жиырмасыншы және жиырма бірінші абзацтарын, 4) тармақшасының үшінші – алтыншы абзацтарын, </w:t>
      </w:r>
      <w:r>
        <w:rPr>
          <w:rFonts w:ascii="Times New Roman"/>
          <w:b w:val="false"/>
          <w:i w:val="false"/>
          <w:color w:val="000000"/>
          <w:sz w:val="28"/>
        </w:rPr>
        <w:t>48) тармақшасын</w:t>
      </w:r>
      <w:r>
        <w:rPr>
          <w:rFonts w:ascii="Times New Roman"/>
          <w:b w:val="false"/>
          <w:i w:val="false"/>
          <w:color w:val="000000"/>
          <w:sz w:val="28"/>
        </w:rPr>
        <w:t xml:space="preserve">, </w:t>
      </w:r>
      <w:r>
        <w:rPr>
          <w:rFonts w:ascii="Times New Roman"/>
          <w:b w:val="false"/>
          <w:i w:val="false"/>
          <w:color w:val="000000"/>
          <w:sz w:val="28"/>
        </w:rPr>
        <w:t>49)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52) тармақшасын</w:t>
      </w:r>
      <w:r>
        <w:rPr>
          <w:rFonts w:ascii="Times New Roman"/>
          <w:b w:val="false"/>
          <w:i w:val="false"/>
          <w:color w:val="000000"/>
          <w:sz w:val="28"/>
        </w:rPr>
        <w:t xml:space="preserve">, </w:t>
      </w:r>
      <w:r>
        <w:rPr>
          <w:rFonts w:ascii="Times New Roman"/>
          <w:b w:val="false"/>
          <w:i w:val="false"/>
          <w:color w:val="000000"/>
          <w:sz w:val="28"/>
        </w:rPr>
        <w:t>244) тармақшасының</w:t>
      </w:r>
      <w:r>
        <w:rPr>
          <w:rFonts w:ascii="Times New Roman"/>
          <w:b w:val="false"/>
          <w:i w:val="false"/>
          <w:color w:val="000000"/>
          <w:sz w:val="28"/>
        </w:rPr>
        <w:t xml:space="preserve"> екінші және үшінші абзацтарын;</w:t>
      </w:r>
    </w:p>
    <w:bookmarkEnd w:id="1992"/>
    <w:bookmarkStart w:name="z2345" w:id="1993"/>
    <w:p>
      <w:pPr>
        <w:spacing w:after="0"/>
        <w:ind w:left="0"/>
        <w:jc w:val="both"/>
      </w:pPr>
      <w:r>
        <w:rPr>
          <w:rFonts w:ascii="Times New Roman"/>
          <w:b w:val="false"/>
          <w:i w:val="false"/>
          <w:color w:val="000000"/>
          <w:sz w:val="28"/>
        </w:rPr>
        <w:t xml:space="preserve">
      7) 2021 жылғы 1 сәуірден бастап қолданысқа енгізілетін 1-баптың 1-тармағы </w:t>
      </w:r>
      <w:r>
        <w:rPr>
          <w:rFonts w:ascii="Times New Roman"/>
          <w:b w:val="false"/>
          <w:i w:val="false"/>
          <w:color w:val="000000"/>
          <w:sz w:val="28"/>
        </w:rPr>
        <w:t>98) тармақшасының</w:t>
      </w:r>
      <w:r>
        <w:rPr>
          <w:rFonts w:ascii="Times New Roman"/>
          <w:b w:val="false"/>
          <w:i w:val="false"/>
          <w:color w:val="000000"/>
          <w:sz w:val="28"/>
        </w:rPr>
        <w:t xml:space="preserve"> екінші – тоғызыншы абзацтарын, </w:t>
      </w:r>
      <w:r>
        <w:rPr>
          <w:rFonts w:ascii="Times New Roman"/>
          <w:b w:val="false"/>
          <w:i w:val="false"/>
          <w:color w:val="000000"/>
          <w:sz w:val="28"/>
        </w:rPr>
        <w:t>177) тармақшасының</w:t>
      </w:r>
      <w:r>
        <w:rPr>
          <w:rFonts w:ascii="Times New Roman"/>
          <w:b w:val="false"/>
          <w:i w:val="false"/>
          <w:color w:val="000000"/>
          <w:sz w:val="28"/>
        </w:rPr>
        <w:t xml:space="preserve"> үшінші – жетінші, жиырма алтыншы және жиырма жетінші абзацтарын;</w:t>
      </w:r>
    </w:p>
    <w:bookmarkEnd w:id="1993"/>
    <w:bookmarkStart w:name="z2346" w:id="1994"/>
    <w:p>
      <w:pPr>
        <w:spacing w:after="0"/>
        <w:ind w:left="0"/>
        <w:jc w:val="both"/>
      </w:pPr>
      <w:r>
        <w:rPr>
          <w:rFonts w:ascii="Times New Roman"/>
          <w:b w:val="false"/>
          <w:i w:val="false"/>
          <w:color w:val="000000"/>
          <w:sz w:val="28"/>
        </w:rPr>
        <w:t xml:space="preserve">
      8) 2022 жылғы 1 қаңтардан бастап қолданысқа енгізілетін 1-баптың </w:t>
      </w:r>
      <w:r>
        <w:rPr>
          <w:rFonts w:ascii="Times New Roman"/>
          <w:b w:val="false"/>
          <w:i w:val="false"/>
          <w:color w:val="000000"/>
          <w:sz w:val="28"/>
        </w:rPr>
        <w:t>1-тармағы</w:t>
      </w:r>
      <w:r>
        <w:rPr>
          <w:rFonts w:ascii="Times New Roman"/>
          <w:b w:val="false"/>
          <w:i w:val="false"/>
          <w:color w:val="000000"/>
          <w:sz w:val="28"/>
        </w:rPr>
        <w:t xml:space="preserve"> 1) тармақшасының он үшінші – он жетінші, жиырма төртінші, жиырма бесінші, отызыншы, отыз бірінші, қырық жетінші – елу жетінші абзацтарын, </w:t>
      </w:r>
      <w:r>
        <w:rPr>
          <w:rFonts w:ascii="Times New Roman"/>
          <w:b w:val="false"/>
          <w:i w:val="false"/>
          <w:color w:val="000000"/>
          <w:sz w:val="28"/>
        </w:rPr>
        <w:t>3) тармақшасының</w:t>
      </w:r>
      <w:r>
        <w:rPr>
          <w:rFonts w:ascii="Times New Roman"/>
          <w:b w:val="false"/>
          <w:i w:val="false"/>
          <w:color w:val="000000"/>
          <w:sz w:val="28"/>
        </w:rPr>
        <w:t xml:space="preserve"> алтыншы, жетінші және он бесінші абзацтарын, </w:t>
      </w:r>
      <w:r>
        <w:rPr>
          <w:rFonts w:ascii="Times New Roman"/>
          <w:b w:val="false"/>
          <w:i w:val="false"/>
          <w:color w:val="000000"/>
          <w:sz w:val="28"/>
        </w:rPr>
        <w:t>5) тармақшасының</w:t>
      </w:r>
      <w:r>
        <w:rPr>
          <w:rFonts w:ascii="Times New Roman"/>
          <w:b w:val="false"/>
          <w:i w:val="false"/>
          <w:color w:val="000000"/>
          <w:sz w:val="28"/>
        </w:rPr>
        <w:t xml:space="preserve"> екінші және үшінші абзацтарын, 14) тармақшасының үшінші, төртінші, он алтыншы, он жетінші және он сегізінші абзацтарын, 31) тармақшасының екінші және төртінші абзацтарын, </w:t>
      </w:r>
      <w:r>
        <w:rPr>
          <w:rFonts w:ascii="Times New Roman"/>
          <w:b w:val="false"/>
          <w:i w:val="false"/>
          <w:color w:val="000000"/>
          <w:sz w:val="28"/>
        </w:rPr>
        <w:t>34) тармақшасын</w:t>
      </w:r>
      <w:r>
        <w:rPr>
          <w:rFonts w:ascii="Times New Roman"/>
          <w:b w:val="false"/>
          <w:i w:val="false"/>
          <w:color w:val="000000"/>
          <w:sz w:val="28"/>
        </w:rPr>
        <w:t xml:space="preserve">, </w:t>
      </w:r>
      <w:r>
        <w:rPr>
          <w:rFonts w:ascii="Times New Roman"/>
          <w:b w:val="false"/>
          <w:i w:val="false"/>
          <w:color w:val="000000"/>
          <w:sz w:val="28"/>
        </w:rPr>
        <w:t>36)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100) тармақшаларын</w:t>
      </w:r>
      <w:r>
        <w:rPr>
          <w:rFonts w:ascii="Times New Roman"/>
          <w:b w:val="false"/>
          <w:i w:val="false"/>
          <w:color w:val="000000"/>
          <w:sz w:val="28"/>
        </w:rPr>
        <w:t xml:space="preserve">, </w:t>
      </w:r>
      <w:r>
        <w:rPr>
          <w:rFonts w:ascii="Times New Roman"/>
          <w:b w:val="false"/>
          <w:i w:val="false"/>
          <w:color w:val="000000"/>
          <w:sz w:val="28"/>
        </w:rPr>
        <w:t>149) тармақшасының</w:t>
      </w:r>
      <w:r>
        <w:rPr>
          <w:rFonts w:ascii="Times New Roman"/>
          <w:b w:val="false"/>
          <w:i w:val="false"/>
          <w:color w:val="000000"/>
          <w:sz w:val="28"/>
        </w:rPr>
        <w:t xml:space="preserve"> он төртінші және он бесінші абзацтарын,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159) тармақшаларын</w:t>
      </w:r>
      <w:r>
        <w:rPr>
          <w:rFonts w:ascii="Times New Roman"/>
          <w:b w:val="false"/>
          <w:i w:val="false"/>
          <w:color w:val="000000"/>
          <w:sz w:val="28"/>
        </w:rPr>
        <w:t xml:space="preserve">, </w:t>
      </w:r>
      <w:r>
        <w:rPr>
          <w:rFonts w:ascii="Times New Roman"/>
          <w:b w:val="false"/>
          <w:i w:val="false"/>
          <w:color w:val="000000"/>
          <w:sz w:val="28"/>
        </w:rPr>
        <w:t>161)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162)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181)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және </w:t>
      </w:r>
      <w:r>
        <w:rPr>
          <w:rFonts w:ascii="Times New Roman"/>
          <w:b w:val="false"/>
          <w:i w:val="false"/>
          <w:color w:val="000000"/>
          <w:sz w:val="28"/>
        </w:rPr>
        <w:t>206) тармақшаларын</w:t>
      </w:r>
      <w:r>
        <w:rPr>
          <w:rFonts w:ascii="Times New Roman"/>
          <w:b w:val="false"/>
          <w:i w:val="false"/>
          <w:color w:val="000000"/>
          <w:sz w:val="28"/>
        </w:rPr>
        <w:t xml:space="preserve">, </w:t>
      </w:r>
      <w:r>
        <w:rPr>
          <w:rFonts w:ascii="Times New Roman"/>
          <w:b w:val="false"/>
          <w:i w:val="false"/>
          <w:color w:val="000000"/>
          <w:sz w:val="28"/>
        </w:rPr>
        <w:t>219) тармақшасының</w:t>
      </w:r>
      <w:r>
        <w:rPr>
          <w:rFonts w:ascii="Times New Roman"/>
          <w:b w:val="false"/>
          <w:i w:val="false"/>
          <w:color w:val="000000"/>
          <w:sz w:val="28"/>
        </w:rPr>
        <w:t xml:space="preserve"> төртінші, жетінші, сегізінші және тоғызыншы абзацтарын, </w:t>
      </w:r>
      <w:r>
        <w:rPr>
          <w:rFonts w:ascii="Times New Roman"/>
          <w:b w:val="false"/>
          <w:i w:val="false"/>
          <w:color w:val="000000"/>
          <w:sz w:val="28"/>
        </w:rPr>
        <w:t>237) тармақшасының</w:t>
      </w:r>
      <w:r>
        <w:rPr>
          <w:rFonts w:ascii="Times New Roman"/>
          <w:b w:val="false"/>
          <w:i w:val="false"/>
          <w:color w:val="000000"/>
          <w:sz w:val="28"/>
        </w:rPr>
        <w:t xml:space="preserve"> алтыншы – сегізінші абзацтарын, </w:t>
      </w:r>
      <w:r>
        <w:rPr>
          <w:rFonts w:ascii="Times New Roman"/>
          <w:b w:val="false"/>
          <w:i w:val="false"/>
          <w:color w:val="000000"/>
          <w:sz w:val="28"/>
        </w:rPr>
        <w:t>239)</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және </w:t>
      </w:r>
      <w:r>
        <w:rPr>
          <w:rFonts w:ascii="Times New Roman"/>
          <w:b w:val="false"/>
          <w:i w:val="false"/>
          <w:color w:val="000000"/>
          <w:sz w:val="28"/>
        </w:rPr>
        <w:t>304) тармақшаларын</w:t>
      </w:r>
      <w:r>
        <w:rPr>
          <w:rFonts w:ascii="Times New Roman"/>
          <w:b w:val="false"/>
          <w:i w:val="false"/>
          <w:color w:val="000000"/>
          <w:sz w:val="28"/>
        </w:rPr>
        <w:t>, 2-тармағы 7) тармақшасының бір жүз жиырма бесінші, бір жүз отыз бірінші, бір жүз отыз екінші және бір жүз жетпісінші абзацтарын қоспағанда, 2021 жылғы 1 қаңтардан бастап қолданысқа енгізіледі.</w:t>
      </w:r>
    </w:p>
    <w:bookmarkEnd w:id="1994"/>
    <w:bookmarkStart w:name="z2347" w:id="1995"/>
    <w:p>
      <w:pPr>
        <w:spacing w:after="0"/>
        <w:ind w:left="0"/>
        <w:jc w:val="both"/>
      </w:pPr>
      <w:r>
        <w:rPr>
          <w:rFonts w:ascii="Times New Roman"/>
          <w:b w:val="false"/>
          <w:i w:val="false"/>
          <w:color w:val="000000"/>
          <w:sz w:val="28"/>
        </w:rPr>
        <w:t>
      2. Мыналар:</w:t>
      </w:r>
    </w:p>
    <w:bookmarkEnd w:id="1995"/>
    <w:bookmarkStart w:name="z2348" w:id="1996"/>
    <w:p>
      <w:pPr>
        <w:spacing w:after="0"/>
        <w:ind w:left="0"/>
        <w:jc w:val="both"/>
      </w:pPr>
      <w:r>
        <w:rPr>
          <w:rFonts w:ascii="Times New Roman"/>
          <w:b w:val="false"/>
          <w:i w:val="false"/>
          <w:color w:val="000000"/>
          <w:sz w:val="28"/>
        </w:rPr>
        <w:t xml:space="preserve">
      1) осы Заңның 1-бабы 1-тармағы </w:t>
      </w:r>
      <w:r>
        <w:rPr>
          <w:rFonts w:ascii="Times New Roman"/>
          <w:b w:val="false"/>
          <w:i w:val="false"/>
          <w:color w:val="000000"/>
          <w:sz w:val="28"/>
        </w:rPr>
        <w:t>87) тармақшасының</w:t>
      </w:r>
      <w:r>
        <w:rPr>
          <w:rFonts w:ascii="Times New Roman"/>
          <w:b w:val="false"/>
          <w:i w:val="false"/>
          <w:color w:val="000000"/>
          <w:sz w:val="28"/>
        </w:rPr>
        <w:t xml:space="preserve"> он үшінші және он төртінші абзацтары, </w:t>
      </w:r>
      <w:r>
        <w:rPr>
          <w:rFonts w:ascii="Times New Roman"/>
          <w:b w:val="false"/>
          <w:i w:val="false"/>
          <w:color w:val="000000"/>
          <w:sz w:val="28"/>
        </w:rPr>
        <w:t>160) тармақшасының</w:t>
      </w:r>
      <w:r>
        <w:rPr>
          <w:rFonts w:ascii="Times New Roman"/>
          <w:b w:val="false"/>
          <w:i w:val="false"/>
          <w:color w:val="000000"/>
          <w:sz w:val="28"/>
        </w:rPr>
        <w:t xml:space="preserve"> сегізінші және тоғызыншы абзацтары 2018 жылғы 1 қаңтардан бастап 2021 жылғы 1 қаңтарға дейін қолданылады;</w:t>
      </w:r>
    </w:p>
    <w:bookmarkEnd w:id="1996"/>
    <w:bookmarkStart w:name="z2349" w:id="1997"/>
    <w:p>
      <w:pPr>
        <w:spacing w:after="0"/>
        <w:ind w:left="0"/>
        <w:jc w:val="both"/>
      </w:pPr>
      <w:r>
        <w:rPr>
          <w:rFonts w:ascii="Times New Roman"/>
          <w:b w:val="false"/>
          <w:i w:val="false"/>
          <w:color w:val="000000"/>
          <w:sz w:val="28"/>
        </w:rPr>
        <w:t xml:space="preserve">
      2) осы Заңның 1-бабы 1-тармағы </w:t>
      </w:r>
      <w:r>
        <w:rPr>
          <w:rFonts w:ascii="Times New Roman"/>
          <w:b w:val="false"/>
          <w:i w:val="false"/>
          <w:color w:val="000000"/>
          <w:sz w:val="28"/>
        </w:rPr>
        <w:t>93) тармақшасының</w:t>
      </w:r>
      <w:r>
        <w:rPr>
          <w:rFonts w:ascii="Times New Roman"/>
          <w:b w:val="false"/>
          <w:i w:val="false"/>
          <w:color w:val="000000"/>
          <w:sz w:val="28"/>
        </w:rPr>
        <w:t xml:space="preserve"> елу үшінші және елу төртінші абзацтары, </w:t>
      </w:r>
      <w:r>
        <w:rPr>
          <w:rFonts w:ascii="Times New Roman"/>
          <w:b w:val="false"/>
          <w:i w:val="false"/>
          <w:color w:val="000000"/>
          <w:sz w:val="28"/>
        </w:rPr>
        <w:t>260) тармақшасының</w:t>
      </w:r>
      <w:r>
        <w:rPr>
          <w:rFonts w:ascii="Times New Roman"/>
          <w:b w:val="false"/>
          <w:i w:val="false"/>
          <w:color w:val="000000"/>
          <w:sz w:val="28"/>
        </w:rPr>
        <w:t xml:space="preserve"> сегізінші және тоғызыншы абзацтары 2020 жылғы 1 қаңтардан бастап 2021 жылғы 1 қаңтарға дейін қолданылады;</w:t>
      </w:r>
    </w:p>
    <w:bookmarkEnd w:id="1997"/>
    <w:bookmarkStart w:name="z2350" w:id="1998"/>
    <w:p>
      <w:pPr>
        <w:spacing w:after="0"/>
        <w:ind w:left="0"/>
        <w:jc w:val="both"/>
      </w:pPr>
      <w:r>
        <w:rPr>
          <w:rFonts w:ascii="Times New Roman"/>
          <w:b w:val="false"/>
          <w:i w:val="false"/>
          <w:color w:val="000000"/>
          <w:sz w:val="28"/>
        </w:rPr>
        <w:t xml:space="preserve">
      3) осы Заңның 1-бабы 1-тармағы </w:t>
      </w:r>
      <w:r>
        <w:rPr>
          <w:rFonts w:ascii="Times New Roman"/>
          <w:b w:val="false"/>
          <w:i w:val="false"/>
          <w:color w:val="000000"/>
          <w:sz w:val="28"/>
        </w:rPr>
        <w:t>131) тармақшасының</w:t>
      </w:r>
      <w:r>
        <w:rPr>
          <w:rFonts w:ascii="Times New Roman"/>
          <w:b w:val="false"/>
          <w:i w:val="false"/>
          <w:color w:val="000000"/>
          <w:sz w:val="28"/>
        </w:rPr>
        <w:t xml:space="preserve"> бесінші абзацы, </w:t>
      </w:r>
      <w:r>
        <w:rPr>
          <w:rFonts w:ascii="Times New Roman"/>
          <w:b w:val="false"/>
          <w:i w:val="false"/>
          <w:color w:val="000000"/>
          <w:sz w:val="28"/>
        </w:rPr>
        <w:t>176) тармақшасының</w:t>
      </w:r>
      <w:r>
        <w:rPr>
          <w:rFonts w:ascii="Times New Roman"/>
          <w:b w:val="false"/>
          <w:i w:val="false"/>
          <w:color w:val="000000"/>
          <w:sz w:val="28"/>
        </w:rPr>
        <w:t xml:space="preserve"> екінші – сегізінші абзацтары 2020 жылғы 1 қаңтардан бастап 2023 жылғы 1 қаңтарға дейін қолданылады;</w:t>
      </w:r>
    </w:p>
    <w:bookmarkEnd w:id="1998"/>
    <w:bookmarkStart w:name="z2351" w:id="1999"/>
    <w:p>
      <w:pPr>
        <w:spacing w:after="0"/>
        <w:ind w:left="0"/>
        <w:jc w:val="both"/>
      </w:pPr>
      <w:r>
        <w:rPr>
          <w:rFonts w:ascii="Times New Roman"/>
          <w:b w:val="false"/>
          <w:i w:val="false"/>
          <w:color w:val="000000"/>
          <w:sz w:val="28"/>
        </w:rPr>
        <w:t xml:space="preserve">
      4) осы Заңның 1-бабы 1-тармағы </w:t>
      </w:r>
      <w:r>
        <w:rPr>
          <w:rFonts w:ascii="Times New Roman"/>
          <w:b w:val="false"/>
          <w:i w:val="false"/>
          <w:color w:val="000000"/>
          <w:sz w:val="28"/>
        </w:rPr>
        <w:t>224) тармақшасының</w:t>
      </w:r>
      <w:r>
        <w:rPr>
          <w:rFonts w:ascii="Times New Roman"/>
          <w:b w:val="false"/>
          <w:i w:val="false"/>
          <w:color w:val="000000"/>
          <w:sz w:val="28"/>
        </w:rPr>
        <w:t xml:space="preserve"> төртінші – сегізінші абзацтары 2020 жылғы 1 қаңтардан бастап 2024 жылғы 1 қаңтарға дейін қолданылады;</w:t>
      </w:r>
    </w:p>
    <w:bookmarkEnd w:id="1999"/>
    <w:bookmarkStart w:name="z2352" w:id="2000"/>
    <w:p>
      <w:pPr>
        <w:spacing w:after="0"/>
        <w:ind w:left="0"/>
        <w:jc w:val="both"/>
      </w:pPr>
      <w:r>
        <w:rPr>
          <w:rFonts w:ascii="Times New Roman"/>
          <w:b w:val="false"/>
          <w:i w:val="false"/>
          <w:color w:val="000000"/>
          <w:sz w:val="28"/>
        </w:rPr>
        <w:t xml:space="preserve">
      5) осы Заңның 1-бабы 1-тармағы </w:t>
      </w:r>
      <w:r>
        <w:rPr>
          <w:rFonts w:ascii="Times New Roman"/>
          <w:b w:val="false"/>
          <w:i w:val="false"/>
          <w:color w:val="000000"/>
          <w:sz w:val="28"/>
        </w:rPr>
        <w:t>87) тармақшасының</w:t>
      </w:r>
      <w:r>
        <w:rPr>
          <w:rFonts w:ascii="Times New Roman"/>
          <w:b w:val="false"/>
          <w:i w:val="false"/>
          <w:color w:val="000000"/>
          <w:sz w:val="28"/>
        </w:rPr>
        <w:t xml:space="preserve"> он бірінші және он екінші абзацтары, </w:t>
      </w:r>
      <w:r>
        <w:rPr>
          <w:rFonts w:ascii="Times New Roman"/>
          <w:b w:val="false"/>
          <w:i w:val="false"/>
          <w:color w:val="000000"/>
          <w:sz w:val="28"/>
        </w:rPr>
        <w:t>93) тармақшасының</w:t>
      </w:r>
      <w:r>
        <w:rPr>
          <w:rFonts w:ascii="Times New Roman"/>
          <w:b w:val="false"/>
          <w:i w:val="false"/>
          <w:color w:val="000000"/>
          <w:sz w:val="28"/>
        </w:rPr>
        <w:t xml:space="preserve"> екінші – қырық төртінші, елу бесінші және елу алтыншы абзацтары, </w:t>
      </w:r>
      <w:r>
        <w:rPr>
          <w:rFonts w:ascii="Times New Roman"/>
          <w:b w:val="false"/>
          <w:i w:val="false"/>
          <w:color w:val="000000"/>
          <w:sz w:val="28"/>
        </w:rPr>
        <w:t>104) тармақшасының</w:t>
      </w:r>
      <w:r>
        <w:rPr>
          <w:rFonts w:ascii="Times New Roman"/>
          <w:b w:val="false"/>
          <w:i w:val="false"/>
          <w:color w:val="000000"/>
          <w:sz w:val="28"/>
        </w:rPr>
        <w:t xml:space="preserve"> төртінші және бесінші абзацтары, </w:t>
      </w:r>
      <w:r>
        <w:rPr>
          <w:rFonts w:ascii="Times New Roman"/>
          <w:b w:val="false"/>
          <w:i w:val="false"/>
          <w:color w:val="000000"/>
          <w:sz w:val="28"/>
        </w:rPr>
        <w:t>260) тармақшасының</w:t>
      </w:r>
      <w:r>
        <w:rPr>
          <w:rFonts w:ascii="Times New Roman"/>
          <w:b w:val="false"/>
          <w:i w:val="false"/>
          <w:color w:val="000000"/>
          <w:sz w:val="28"/>
        </w:rPr>
        <w:t xml:space="preserve"> алтыншы және жетінші абзацтары, </w:t>
      </w:r>
      <w:r>
        <w:rPr>
          <w:rFonts w:ascii="Times New Roman"/>
          <w:b w:val="false"/>
          <w:i w:val="false"/>
          <w:color w:val="000000"/>
          <w:sz w:val="28"/>
        </w:rPr>
        <w:t>262) тармақшасының</w:t>
      </w:r>
      <w:r>
        <w:rPr>
          <w:rFonts w:ascii="Times New Roman"/>
          <w:b w:val="false"/>
          <w:i w:val="false"/>
          <w:color w:val="000000"/>
          <w:sz w:val="28"/>
        </w:rPr>
        <w:t xml:space="preserve"> үшінші және төртінші абзацтары 2020 жылғы 1 қаңтардан бастап 2027 жылғы 1 қаңтарға дейін қолданылады;</w:t>
      </w:r>
    </w:p>
    <w:bookmarkEnd w:id="2000"/>
    <w:bookmarkStart w:name="z2353" w:id="2001"/>
    <w:p>
      <w:pPr>
        <w:spacing w:after="0"/>
        <w:ind w:left="0"/>
        <w:jc w:val="both"/>
      </w:pPr>
      <w:r>
        <w:rPr>
          <w:rFonts w:ascii="Times New Roman"/>
          <w:b w:val="false"/>
          <w:i w:val="false"/>
          <w:color w:val="000000"/>
          <w:sz w:val="28"/>
        </w:rPr>
        <w:t xml:space="preserve">
      6) осы Заңның 1-бабы 1-тармағы </w:t>
      </w:r>
      <w:r>
        <w:rPr>
          <w:rFonts w:ascii="Times New Roman"/>
          <w:b w:val="false"/>
          <w:i w:val="false"/>
          <w:color w:val="000000"/>
          <w:sz w:val="28"/>
        </w:rPr>
        <w:t>168) тармақшасының</w:t>
      </w:r>
      <w:r>
        <w:rPr>
          <w:rFonts w:ascii="Times New Roman"/>
          <w:b w:val="false"/>
          <w:i w:val="false"/>
          <w:color w:val="000000"/>
          <w:sz w:val="28"/>
        </w:rPr>
        <w:t xml:space="preserve"> жиырмасыншы, жиырма бірінші және жиырма екінші абзацтары 2023 жылғы 1 қаңтарға дейін қолданылады;</w:t>
      </w:r>
    </w:p>
    <w:bookmarkEnd w:id="2001"/>
    <w:bookmarkStart w:name="z2354" w:id="2002"/>
    <w:p>
      <w:pPr>
        <w:spacing w:after="0"/>
        <w:ind w:left="0"/>
        <w:jc w:val="both"/>
      </w:pPr>
      <w:r>
        <w:rPr>
          <w:rFonts w:ascii="Times New Roman"/>
          <w:b w:val="false"/>
          <w:i w:val="false"/>
          <w:color w:val="000000"/>
          <w:sz w:val="28"/>
        </w:rPr>
        <w:t xml:space="preserve">
      7) осы Заңның 1-бабы 1-тармағы </w:t>
      </w:r>
      <w:r>
        <w:rPr>
          <w:rFonts w:ascii="Times New Roman"/>
          <w:b w:val="false"/>
          <w:i w:val="false"/>
          <w:color w:val="000000"/>
          <w:sz w:val="28"/>
        </w:rPr>
        <w:t>145) тармақшасының</w:t>
      </w:r>
      <w:r>
        <w:rPr>
          <w:rFonts w:ascii="Times New Roman"/>
          <w:b w:val="false"/>
          <w:i w:val="false"/>
          <w:color w:val="000000"/>
          <w:sz w:val="28"/>
        </w:rPr>
        <w:t xml:space="preserve"> үшінші абзацы, 2-тармағы 7) тармақшасының елу үшінші және елу төртінші абзацтары 2024 жылғы 1 қаңтарға дейін қолданылады деп белгіленсін.</w:t>
      </w:r>
    </w:p>
    <w:bookmarkEnd w:id="2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24.05.2021 </w:t>
      </w:r>
      <w:r>
        <w:rPr>
          <w:rFonts w:ascii="Times New Roman"/>
          <w:b w:val="false"/>
          <w:i w:val="false"/>
          <w:color w:val="000000"/>
          <w:sz w:val="28"/>
        </w:rPr>
        <w:t>№ 43-VII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