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fadc" w14:textId="540f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Каспий теңізінің теңіз ортасын қорғау жөніндегі негіздемелік конвенцияға Каспий теңізін жерүсті көздерінен және құрлықта жүзеге асырылатын қызмет нәтижесінде ластанудан қорғау жөніндегі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2021 жылғы 1 қарашадағы № 71-VII ҚРЗ.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2012 жылғы 12 желтоқсанда Мәскеуде жасалған Каспий теңізінің теңіз ортасын қорғау жөніндегі негіздемелік конвенцияға Каспий теңізін жерүсті көздерінен және құрлықта жүзеге асырылатын қызмет нәтижесінде ластанудан қорғау жөніндегі хаттама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