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ae470" w14:textId="53ae4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басқару деңгейлері арасында өкілеттіктерді қайта бөлу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24 қарашадағы № 75-VII ҚРЗ.</w:t>
      </w:r>
    </w:p>
    <w:p>
      <w:pPr>
        <w:spacing w:after="0"/>
        <w:ind w:left="0"/>
        <w:jc w:val="both"/>
      </w:pPr>
      <w:bookmarkStart w:name="z4"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126-баптың</w:t>
      </w:r>
      <w:r>
        <w:rPr>
          <w:rFonts w:ascii="Times New Roman"/>
          <w:b w:val="false"/>
          <w:i w:val="false"/>
          <w:color w:val="000000"/>
          <w:sz w:val="28"/>
        </w:rPr>
        <w:t xml:space="preserve"> 2-тармағының екінші бөлігіндегі "Қазақстан Республикасының Үкіметі белгілейді" деген сөздер "мемлекеттік жоспарлау жөніндегі орталық уәкілетті орган айқындайды" деген сөздермен ауыстырылсын.</w:t>
      </w:r>
    </w:p>
    <w:bookmarkStart w:name="z7" w:id="2"/>
    <w:p>
      <w:pPr>
        <w:spacing w:after="0"/>
        <w:ind w:left="0"/>
        <w:jc w:val="both"/>
      </w:pPr>
      <w:r>
        <w:rPr>
          <w:rFonts w:ascii="Times New Roman"/>
          <w:b w:val="false"/>
          <w:i w:val="false"/>
          <w:color w:val="000000"/>
          <w:sz w:val="28"/>
        </w:rPr>
        <w:t xml:space="preserve">
      2.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1) мазмұны алып тасталсын;</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15-баптың</w:t>
      </w:r>
      <w:r>
        <w:rPr>
          <w:rFonts w:ascii="Times New Roman"/>
          <w:b w:val="false"/>
          <w:i w:val="false"/>
          <w:color w:val="000000"/>
          <w:sz w:val="28"/>
        </w:rPr>
        <w:t xml:space="preserve"> бірінші бөлігінің 5) тармақшасы алып тасталсын;</w:t>
      </w:r>
    </w:p>
    <w:bookmarkEnd w:id="4"/>
    <w:bookmarkStart w:name="z10"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16-баптың</w:t>
      </w:r>
      <w:r>
        <w:rPr>
          <w:rFonts w:ascii="Times New Roman"/>
          <w:b w:val="false"/>
          <w:i w:val="false"/>
          <w:color w:val="000000"/>
          <w:sz w:val="28"/>
        </w:rPr>
        <w:t xml:space="preserve"> бірінші бөлігінің 19) тармақшасындағы "қағидаларды бекітеді." деген сөздер "қағидаларды;" деген сөзбен ауыстырылып, мынадай мазмұндағы 20) тармақшамен толықтырылсын:</w:t>
      </w:r>
    </w:p>
    <w:bookmarkEnd w:id="5"/>
    <w:bookmarkStart w:name="z11" w:id="6"/>
    <w:p>
      <w:pPr>
        <w:spacing w:after="0"/>
        <w:ind w:left="0"/>
        <w:jc w:val="both"/>
      </w:pPr>
      <w:r>
        <w:rPr>
          <w:rFonts w:ascii="Times New Roman"/>
          <w:b w:val="false"/>
          <w:i w:val="false"/>
          <w:color w:val="000000"/>
          <w:sz w:val="28"/>
        </w:rPr>
        <w:t>
      "20) қамаққа алу немесе бас бостандығынан айыру түріндегі жазасын өтеуден босатылатын адамдардың өздері таңдаған тұрғылықты жеріне немесе жұмыс орнына бару жолында тегін жол жүрумен, сондай-ақ тамақ өнімдерімен немесе ақшамен қамтамасыз ету қағидаларын бекітеді.";</w:t>
      </w:r>
    </w:p>
    <w:bookmarkEnd w:id="6"/>
    <w:bookmarkStart w:name="z12"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165-баптың</w:t>
      </w:r>
      <w:r>
        <w:rPr>
          <w:rFonts w:ascii="Times New Roman"/>
          <w:b w:val="false"/>
          <w:i w:val="false"/>
          <w:color w:val="000000"/>
          <w:sz w:val="28"/>
        </w:rPr>
        <w:t xml:space="preserve"> оныншы бөлігінде:</w:t>
      </w:r>
    </w:p>
    <w:bookmarkEnd w:id="7"/>
    <w:bookmarkStart w:name="z13" w:id="8"/>
    <w:p>
      <w:pPr>
        <w:spacing w:after="0"/>
        <w:ind w:left="0"/>
        <w:jc w:val="both"/>
      </w:pPr>
      <w:r>
        <w:rPr>
          <w:rFonts w:ascii="Times New Roman"/>
          <w:b w:val="false"/>
          <w:i w:val="false"/>
          <w:color w:val="000000"/>
          <w:sz w:val="28"/>
        </w:rPr>
        <w:t>
      "таңдаған тұрғылықты жеріне" деген сөздер "өзі таңдаған тұрғылықты жеріне немесе жұмыс орнына" деген сөздермен ауыстырылсын;</w:t>
      </w:r>
    </w:p>
    <w:bookmarkEnd w:id="8"/>
    <w:bookmarkStart w:name="z14" w:id="9"/>
    <w:p>
      <w:pPr>
        <w:spacing w:after="0"/>
        <w:ind w:left="0"/>
        <w:jc w:val="both"/>
      </w:pPr>
      <w:r>
        <w:rPr>
          <w:rFonts w:ascii="Times New Roman"/>
          <w:b w:val="false"/>
          <w:i w:val="false"/>
          <w:color w:val="000000"/>
          <w:sz w:val="28"/>
        </w:rPr>
        <w:t>
      "Қазақстан Республикасының Үкіметі" деген сөздер "қылмыстық-атқару қызметі саласындағы уәкілетті орган" деген сөздермен ауыстырылсын.</w:t>
      </w:r>
    </w:p>
    <w:bookmarkEnd w:id="9"/>
    <w:bookmarkStart w:name="z15" w:id="10"/>
    <w:p>
      <w:pPr>
        <w:spacing w:after="0"/>
        <w:ind w:left="0"/>
        <w:jc w:val="both"/>
      </w:pPr>
      <w:r>
        <w:rPr>
          <w:rFonts w:ascii="Times New Roman"/>
          <w:b w:val="false"/>
          <w:i w:val="false"/>
          <w:color w:val="000000"/>
          <w:sz w:val="28"/>
        </w:rPr>
        <w:t xml:space="preserve">
      3.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
    <w:bookmarkStart w:name="z16"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10-баптың</w:t>
      </w:r>
      <w:r>
        <w:rPr>
          <w:rFonts w:ascii="Times New Roman"/>
          <w:b w:val="false"/>
          <w:i w:val="false"/>
          <w:color w:val="000000"/>
          <w:sz w:val="28"/>
        </w:rPr>
        <w:t xml:space="preserve"> бесінші абзацындағы ", мүгедек деп танылған аурулары бар адамдардың балалары, олардың денсаулық жағдайы мен Заңда аталған аймақтарда ата-аналарының бiрiнiң болу факторы арасындағы себепті байланыстар анықталған ретте" деген сөздер "мүгедек деп танылған немесе иондаушы сәулеленудің әсерімен байланысты аурулар тізбесімен бекітілген аурулары бар адамдардың балалары, олардың денсаулық жағдайы мен Заңда көрсетілген аймақтарда ата-анасының біреуінің болу фактісі арасындағы себепті байланыс анықталған кезде" деген сөздермен ауыстырылсын;</w:t>
      </w:r>
    </w:p>
    <w:bookmarkEnd w:id="11"/>
    <w:bookmarkStart w:name="z17"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12"/>
    <w:bookmarkStart w:name="z18" w:id="13"/>
    <w:p>
      <w:pPr>
        <w:spacing w:after="0"/>
        <w:ind w:left="0"/>
        <w:jc w:val="both"/>
      </w:pPr>
      <w:r>
        <w:rPr>
          <w:rFonts w:ascii="Times New Roman"/>
          <w:b w:val="false"/>
          <w:i w:val="false"/>
          <w:color w:val="000000"/>
          <w:sz w:val="28"/>
        </w:rPr>
        <w:t xml:space="preserve">
      "18-бап. Семей ядролық сынақ полигонындағы ядролық сынақтар </w:t>
      </w:r>
    </w:p>
    <w:bookmarkEnd w:id="13"/>
    <w:bookmarkStart w:name="z19" w:id="14"/>
    <w:p>
      <w:pPr>
        <w:spacing w:after="0"/>
        <w:ind w:left="0"/>
        <w:jc w:val="both"/>
      </w:pPr>
      <w:r>
        <w:rPr>
          <w:rFonts w:ascii="Times New Roman"/>
          <w:b w:val="false"/>
          <w:i w:val="false"/>
          <w:color w:val="000000"/>
          <w:sz w:val="28"/>
        </w:rPr>
        <w:t>
      салдарынан туындаған, иондаушы сәулеленудің әсерімен</w:t>
      </w:r>
    </w:p>
    <w:bookmarkEnd w:id="14"/>
    <w:bookmarkStart w:name="z20" w:id="15"/>
    <w:p>
      <w:pPr>
        <w:spacing w:after="0"/>
        <w:ind w:left="0"/>
        <w:jc w:val="both"/>
      </w:pPr>
      <w:r>
        <w:rPr>
          <w:rFonts w:ascii="Times New Roman"/>
          <w:b w:val="false"/>
          <w:i w:val="false"/>
          <w:color w:val="000000"/>
          <w:sz w:val="28"/>
        </w:rPr>
        <w:t xml:space="preserve">
      байланысты аурулардың себепті байланысын анықтау </w:t>
      </w:r>
    </w:p>
    <w:bookmarkEnd w:id="15"/>
    <w:bookmarkStart w:name="z21" w:id="16"/>
    <w:p>
      <w:pPr>
        <w:spacing w:after="0"/>
        <w:ind w:left="0"/>
        <w:jc w:val="both"/>
      </w:pPr>
      <w:r>
        <w:rPr>
          <w:rFonts w:ascii="Times New Roman"/>
          <w:b w:val="false"/>
          <w:i w:val="false"/>
          <w:color w:val="000000"/>
          <w:sz w:val="28"/>
        </w:rPr>
        <w:t>
      Семей ядролық сынақ полигонындағы ядролық сынақтар салдарынан туындаған, иондаушы сәулеленудің әсерімен байланысты аурулардың себепті байланысын анықтау Қазақстан Республикасының денсаулық сақтау саласындағы заңнамасына сәйкес жүзеге асырылады.".</w:t>
      </w:r>
    </w:p>
    <w:bookmarkEnd w:id="16"/>
    <w:bookmarkStart w:name="z22" w:id="17"/>
    <w:p>
      <w:pPr>
        <w:spacing w:after="0"/>
        <w:ind w:left="0"/>
        <w:jc w:val="both"/>
      </w:pPr>
      <w:r>
        <w:rPr>
          <w:rFonts w:ascii="Times New Roman"/>
          <w:b w:val="false"/>
          <w:i w:val="false"/>
          <w:color w:val="000000"/>
          <w:sz w:val="28"/>
        </w:rPr>
        <w:t xml:space="preserve">
      4. "Жаппай саяси қуғын-сүргіндер құрбандарын ақтау туралы" 1993 жылғы 14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
    <w:bookmarkStart w:name="z23"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18-баптың</w:t>
      </w:r>
      <w:r>
        <w:rPr>
          <w:rFonts w:ascii="Times New Roman"/>
          <w:b w:val="false"/>
          <w:i w:val="false"/>
          <w:color w:val="000000"/>
          <w:sz w:val="28"/>
        </w:rPr>
        <w:t xml:space="preserve"> бірінші бөлігі мынадай редакцияда жазылсын:</w:t>
      </w:r>
    </w:p>
    <w:bookmarkEnd w:id="18"/>
    <w:bookmarkStart w:name="z24" w:id="19"/>
    <w:p>
      <w:pPr>
        <w:spacing w:after="0"/>
        <w:ind w:left="0"/>
        <w:jc w:val="both"/>
      </w:pPr>
      <w:r>
        <w:rPr>
          <w:rFonts w:ascii="Times New Roman"/>
          <w:b w:val="false"/>
          <w:i w:val="false"/>
          <w:color w:val="000000"/>
          <w:sz w:val="28"/>
        </w:rPr>
        <w:t>
      "18-бап. Осы Заңға сәйкес ақталған адамдарға ақталу туралы анықтамасын не заңды күшіне енген сот актісінің көшірмесін ұсынуы бойынша халықты әлеуметтік қорғау саласындағы уәкілетті орган айқындаған тәртіппен бірыңғай үлгідегі куәлік беріледі.";</w:t>
      </w:r>
    </w:p>
    <w:bookmarkEnd w:id="19"/>
    <w:bookmarkStart w:name="z25" w:id="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24-баптың</w:t>
      </w:r>
      <w:r>
        <w:rPr>
          <w:rFonts w:ascii="Times New Roman"/>
          <w:b w:val="false"/>
          <w:i w:val="false"/>
          <w:color w:val="000000"/>
          <w:sz w:val="28"/>
        </w:rPr>
        <w:t xml:space="preserve"> үшінші бөлігіндегі "Қазақстан Республикасының Үкіметі белгілеген" деген сөздер "халықты әлеуметтік қорғау саласындағы уәкілетті орган бекіткен" деген сөздермен ауыстырылсын.</w:t>
      </w:r>
    </w:p>
    <w:bookmarkEnd w:id="20"/>
    <w:bookmarkStart w:name="z26" w:id="21"/>
    <w:p>
      <w:pPr>
        <w:spacing w:after="0"/>
        <w:ind w:left="0"/>
        <w:jc w:val="both"/>
      </w:pPr>
      <w:r>
        <w:rPr>
          <w:rFonts w:ascii="Times New Roman"/>
          <w:b w:val="false"/>
          <w:i w:val="false"/>
          <w:color w:val="000000"/>
          <w:sz w:val="28"/>
        </w:rPr>
        <w:t xml:space="preserve">
      5. "Қазақстан Республикасындағы көлiк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24-1-бапта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29" w:id="22"/>
    <w:p>
      <w:pPr>
        <w:spacing w:after="0"/>
        <w:ind w:left="0"/>
        <w:jc w:val="both"/>
      </w:pPr>
      <w:r>
        <w:rPr>
          <w:rFonts w:ascii="Times New Roman"/>
          <w:b w:val="false"/>
          <w:i w:val="false"/>
          <w:color w:val="000000"/>
          <w:sz w:val="28"/>
        </w:rPr>
        <w:t>
      "Жолаушыларды және көлік инфрақұрылымы объектілеріне келетін адамдарды, олардың алып жүретін заттарын, оның ішінде қол жүгі мен багажын жете тексеруді жүргізудің тәртібі мен талаптарын уәкілетті мемлекеттік орган айқындайды.";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31" w:id="23"/>
    <w:p>
      <w:pPr>
        <w:spacing w:after="0"/>
        <w:ind w:left="0"/>
        <w:jc w:val="both"/>
      </w:pPr>
      <w:r>
        <w:rPr>
          <w:rFonts w:ascii="Times New Roman"/>
          <w:b w:val="false"/>
          <w:i w:val="false"/>
          <w:color w:val="000000"/>
          <w:sz w:val="28"/>
        </w:rPr>
        <w:t>
      "3. Жете тексеру кезінде техникалық құралдар қолданылады, оларға қойылатын талаптарды уәкілетті мемлекеттік орган бекітеді.";</w:t>
      </w:r>
    </w:p>
    <w:bookmarkEnd w:id="23"/>
    <w:bookmarkStart w:name="z32" w:id="24"/>
    <w:p>
      <w:pPr>
        <w:spacing w:after="0"/>
        <w:ind w:left="0"/>
        <w:jc w:val="both"/>
      </w:pPr>
      <w:r>
        <w:rPr>
          <w:rFonts w:ascii="Times New Roman"/>
          <w:b w:val="false"/>
          <w:i w:val="false"/>
          <w:color w:val="000000"/>
          <w:sz w:val="28"/>
        </w:rPr>
        <w:t>
      "10. Жете тексеру жүргізілетін көлік инфрақұрылымы объектілерінің, өздеріне қатысты жете тексеру жүргізілмейтін адамдардың, сондай-ақ көлік инфрақұрылымы объектілеріне әкелуге тыйым салынған заттар мен нәрселердің тізбелерін уәкілетті мемлекеттік орган бекітеді.".</w:t>
      </w:r>
    </w:p>
    <w:bookmarkEnd w:id="24"/>
    <w:bookmarkStart w:name="z33" w:id="25"/>
    <w:p>
      <w:pPr>
        <w:spacing w:after="0"/>
        <w:ind w:left="0"/>
        <w:jc w:val="both"/>
      </w:pPr>
      <w:r>
        <w:rPr>
          <w:rFonts w:ascii="Times New Roman"/>
          <w:b w:val="false"/>
          <w:i w:val="false"/>
          <w:color w:val="000000"/>
          <w:sz w:val="28"/>
        </w:rPr>
        <w:t xml:space="preserve">
      6. "Шаруашылық серіктестіктері туралы" 1995 жылғы 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4-баптың</w:t>
      </w:r>
      <w:r>
        <w:rPr>
          <w:rFonts w:ascii="Times New Roman"/>
          <w:b w:val="false"/>
          <w:i w:val="false"/>
          <w:color w:val="000000"/>
          <w:sz w:val="28"/>
        </w:rPr>
        <w:t xml:space="preserve"> 1-тармағының екінші бөлігіндегі "Үкіметі мазмұнын белгілейтін" деген сөздер "Әділет министрлігі мазмұнын айқындайтын" деген сөздермен ауыстырылсын. </w:t>
      </w:r>
    </w:p>
    <w:bookmarkStart w:name="z35" w:id="26"/>
    <w:p>
      <w:pPr>
        <w:spacing w:after="0"/>
        <w:ind w:left="0"/>
        <w:jc w:val="both"/>
      </w:pPr>
      <w:r>
        <w:rPr>
          <w:rFonts w:ascii="Times New Roman"/>
          <w:b w:val="false"/>
          <w:i w:val="false"/>
          <w:color w:val="000000"/>
          <w:sz w:val="28"/>
        </w:rPr>
        <w:t xml:space="preserve">
      7. "Өндірістік кооператив туралы" 1995 жылғы 5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4-баптың</w:t>
      </w:r>
      <w:r>
        <w:rPr>
          <w:rFonts w:ascii="Times New Roman"/>
          <w:b w:val="false"/>
          <w:i w:val="false"/>
          <w:color w:val="000000"/>
          <w:sz w:val="28"/>
        </w:rPr>
        <w:t xml:space="preserve"> екінші бөлігіндегі "Үкіметі мазмұнын белгілейтін" деген сөздер "Әділет министрлігі мазмұнын айқындайтын" деген сөздермен ауыстырылсын. </w:t>
      </w:r>
    </w:p>
    <w:bookmarkStart w:name="z37" w:id="27"/>
    <w:p>
      <w:pPr>
        <w:spacing w:after="0"/>
        <w:ind w:left="0"/>
        <w:jc w:val="both"/>
      </w:pPr>
      <w:r>
        <w:rPr>
          <w:rFonts w:ascii="Times New Roman"/>
          <w:b w:val="false"/>
          <w:i w:val="false"/>
          <w:color w:val="000000"/>
          <w:sz w:val="28"/>
        </w:rPr>
        <w:t xml:space="preserve">
      8.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7"/>
    <w:bookmarkStart w:name="z38" w:id="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68-баптың</w:t>
      </w:r>
      <w:r>
        <w:rPr>
          <w:rFonts w:ascii="Times New Roman"/>
          <w:b w:val="false"/>
          <w:i w:val="false"/>
          <w:color w:val="000000"/>
          <w:sz w:val="28"/>
        </w:rPr>
        <w:t xml:space="preserve"> 4) тармақшасындағы "Қазақстан Республикасының Үкіметі" деген сөздер "денсаулық сақтау саласындағы уәкілетті орган" деген сөздермен ауыстырылсын;</w:t>
      </w:r>
    </w:p>
    <w:bookmarkEnd w:id="28"/>
    <w:bookmarkStart w:name="z39" w:id="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69-баптың</w:t>
      </w:r>
      <w:r>
        <w:rPr>
          <w:rFonts w:ascii="Times New Roman"/>
          <w:b w:val="false"/>
          <w:i w:val="false"/>
          <w:color w:val="000000"/>
          <w:sz w:val="28"/>
        </w:rPr>
        <w:t xml:space="preserve"> 6) тармақшасындағы "Қазақстан Республикасының Үкіметі" деген сөздер "денсаулық сақтау саласындағы уәкілетті орган" деген сөздермен ауыстырылсын;</w:t>
      </w:r>
    </w:p>
    <w:bookmarkEnd w:id="29"/>
    <w:bookmarkStart w:name="z40" w:id="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75-баптың</w:t>
      </w:r>
      <w:r>
        <w:rPr>
          <w:rFonts w:ascii="Times New Roman"/>
          <w:b w:val="false"/>
          <w:i w:val="false"/>
          <w:color w:val="000000"/>
          <w:sz w:val="28"/>
        </w:rPr>
        <w:t xml:space="preserve"> 4-тармағының бірінші сөйлеміндегі "Қазақстан Республикасының Үкіметі бекiткен мүгедектердiң жекелеген санаттарына және аурулар тiзiмiнде аталған кейбiр созылмалы аурулардың ауыр түрлерiмен ауыратын азаматтарға дара (бөлек)" деген сөздер "Денсаулық сақтау саласындағы уәкілетті орган бекiткен аурулар тiзiмiнде санамаланған кейбiр созылмалы аурулардың ауыр түрлерiмен ауыратын азаматтарға жеке" деген сөздермен ауыстырылсын;</w:t>
      </w:r>
    </w:p>
    <w:bookmarkEnd w:id="30"/>
    <w:bookmarkStart w:name="z41" w:id="3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101-3-баптың</w:t>
      </w:r>
      <w:r>
        <w:rPr>
          <w:rFonts w:ascii="Times New Roman"/>
          <w:b w:val="false"/>
          <w:i w:val="false"/>
          <w:color w:val="000000"/>
          <w:sz w:val="28"/>
        </w:rPr>
        <w:t xml:space="preserve"> 1-тармағы бірінші бөлігінің 4) тармақшасындағы "Қазақстан Республикасының Үкіметі" деген сөздер "денсаулық сақтау саласындағы уәкілетті орган" деген сөздермен ауыстырылсын.</w:t>
      </w:r>
    </w:p>
    <w:bookmarkEnd w:id="31"/>
    <w:bookmarkStart w:name="z42" w:id="32"/>
    <w:p>
      <w:pPr>
        <w:spacing w:after="0"/>
        <w:ind w:left="0"/>
        <w:jc w:val="both"/>
      </w:pPr>
      <w:r>
        <w:rPr>
          <w:rFonts w:ascii="Times New Roman"/>
          <w:b w:val="false"/>
          <w:i w:val="false"/>
          <w:color w:val="000000"/>
          <w:sz w:val="28"/>
        </w:rPr>
        <w:t xml:space="preserve">
      9.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
    <w:bookmarkStart w:name="z43" w:id="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5) тармақшасы "экономиканың" деген сөздің алдынан "Қазақстан Республикасы Үкіметінің жанындағы," деген сөздермен толықтырылсын;</w:t>
      </w:r>
    </w:p>
    <w:bookmarkEnd w:id="33"/>
    <w:bookmarkStart w:name="z44" w:id="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24-1-бап</w:t>
      </w:r>
      <w:r>
        <w:rPr>
          <w:rFonts w:ascii="Times New Roman"/>
          <w:b w:val="false"/>
          <w:i w:val="false"/>
          <w:color w:val="000000"/>
          <w:sz w:val="28"/>
        </w:rPr>
        <w:t xml:space="preserve"> алып тасталсын;</w:t>
      </w:r>
    </w:p>
    <w:bookmarkEnd w:id="34"/>
    <w:bookmarkStart w:name="z45" w:id="3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24-2-бап</w:t>
      </w:r>
      <w:r>
        <w:rPr>
          <w:rFonts w:ascii="Times New Roman"/>
          <w:b w:val="false"/>
          <w:i w:val="false"/>
          <w:color w:val="000000"/>
          <w:sz w:val="28"/>
        </w:rPr>
        <w:t xml:space="preserve"> мынадай мазмұндағы 2-1) тармақшамен толықтырылсын:</w:t>
      </w:r>
    </w:p>
    <w:bookmarkEnd w:id="35"/>
    <w:bookmarkStart w:name="z46" w:id="36"/>
    <w:p>
      <w:pPr>
        <w:spacing w:after="0"/>
        <w:ind w:left="0"/>
        <w:jc w:val="both"/>
      </w:pPr>
      <w:r>
        <w:rPr>
          <w:rFonts w:ascii="Times New Roman"/>
          <w:b w:val="false"/>
          <w:i w:val="false"/>
          <w:color w:val="000000"/>
          <w:sz w:val="28"/>
        </w:rPr>
        <w:t>
      "2-1) облыстық ономастика комиссиялары және республикалық маңызы бар қалалардың, астананың ономастика комиссиялары туралы үлгілік ережені әзірлейді және бекітеді;";</w:t>
      </w:r>
    </w:p>
    <w:bookmarkEnd w:id="36"/>
    <w:bookmarkStart w:name="z47" w:id="3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25-1-бапта</w:t>
      </w:r>
      <w:r>
        <w:rPr>
          <w:rFonts w:ascii="Times New Roman"/>
          <w:b w:val="false"/>
          <w:i w:val="false"/>
          <w:color w:val="000000"/>
          <w:sz w:val="28"/>
        </w:rPr>
        <w:t>:</w:t>
      </w:r>
    </w:p>
    <w:bookmarkEnd w:id="37"/>
    <w:bookmarkStart w:name="z48" w:id="38"/>
    <w:p>
      <w:pPr>
        <w:spacing w:after="0"/>
        <w:ind w:left="0"/>
        <w:jc w:val="both"/>
      </w:pPr>
      <w:r>
        <w:rPr>
          <w:rFonts w:ascii="Times New Roman"/>
          <w:b w:val="false"/>
          <w:i w:val="false"/>
          <w:color w:val="000000"/>
          <w:sz w:val="28"/>
        </w:rPr>
        <w:t>
      тақырып мынадай редакцияда жазылсын:</w:t>
      </w:r>
    </w:p>
    <w:bookmarkEnd w:id="38"/>
    <w:bookmarkStart w:name="z49" w:id="39"/>
    <w:p>
      <w:pPr>
        <w:spacing w:after="0"/>
        <w:ind w:left="0"/>
        <w:jc w:val="both"/>
      </w:pPr>
      <w:r>
        <w:rPr>
          <w:rFonts w:ascii="Times New Roman"/>
          <w:b w:val="false"/>
          <w:i w:val="false"/>
          <w:color w:val="000000"/>
          <w:sz w:val="28"/>
        </w:rPr>
        <w:t>
      "25-1-бап. Ономастика комиссиялары";</w:t>
      </w:r>
    </w:p>
    <w:bookmarkEnd w:id="39"/>
    <w:bookmarkStart w:name="z50" w:id="40"/>
    <w:p>
      <w:pPr>
        <w:spacing w:after="0"/>
        <w:ind w:left="0"/>
        <w:jc w:val="both"/>
      </w:pPr>
      <w:r>
        <w:rPr>
          <w:rFonts w:ascii="Times New Roman"/>
          <w:b w:val="false"/>
          <w:i w:val="false"/>
          <w:color w:val="000000"/>
          <w:sz w:val="28"/>
        </w:rPr>
        <w:t>
      1-тармақ мынадай редакцияда жазылсын:</w:t>
      </w:r>
    </w:p>
    <w:bookmarkEnd w:id="40"/>
    <w:bookmarkStart w:name="z51" w:id="41"/>
    <w:p>
      <w:pPr>
        <w:spacing w:after="0"/>
        <w:ind w:left="0"/>
        <w:jc w:val="both"/>
      </w:pPr>
      <w:r>
        <w:rPr>
          <w:rFonts w:ascii="Times New Roman"/>
          <w:b w:val="false"/>
          <w:i w:val="false"/>
          <w:color w:val="000000"/>
          <w:sz w:val="28"/>
        </w:rPr>
        <w:t xml:space="preserve">
      "1. Қазақстан Республикасы Үкіметінің жанынан – Республикалық ономастика комиссиясы құрылады, облыстардың, республикалық маңызы бар қалалардың, астананың жергілікті атқарушы органдарының жанынан тиісінше облыстардың, республикалық маңызы бар қалалардың, астананың ономастика комиссиялары құрылады."; </w:t>
      </w:r>
    </w:p>
    <w:bookmarkEnd w:id="41"/>
    <w:bookmarkStart w:name="z52" w:id="42"/>
    <w:p>
      <w:pPr>
        <w:spacing w:after="0"/>
        <w:ind w:left="0"/>
        <w:jc w:val="both"/>
      </w:pPr>
      <w:r>
        <w:rPr>
          <w:rFonts w:ascii="Times New Roman"/>
          <w:b w:val="false"/>
          <w:i w:val="false"/>
          <w:color w:val="000000"/>
          <w:sz w:val="28"/>
        </w:rPr>
        <w:t>
      мынадай мазмұндағы 1-1-тармақпен толықтырылсын:</w:t>
      </w:r>
    </w:p>
    <w:bookmarkEnd w:id="42"/>
    <w:bookmarkStart w:name="z53" w:id="43"/>
    <w:p>
      <w:pPr>
        <w:spacing w:after="0"/>
        <w:ind w:left="0"/>
        <w:jc w:val="both"/>
      </w:pPr>
      <w:r>
        <w:rPr>
          <w:rFonts w:ascii="Times New Roman"/>
          <w:b w:val="false"/>
          <w:i w:val="false"/>
          <w:color w:val="000000"/>
          <w:sz w:val="28"/>
        </w:rPr>
        <w:t>
      "1-1. Республикалық ономастика комиссиясының құзыретіне:</w:t>
      </w:r>
    </w:p>
    <w:bookmarkEnd w:id="43"/>
    <w:bookmarkStart w:name="z54" w:id="44"/>
    <w:p>
      <w:pPr>
        <w:spacing w:after="0"/>
        <w:ind w:left="0"/>
        <w:jc w:val="both"/>
      </w:pPr>
      <w:r>
        <w:rPr>
          <w:rFonts w:ascii="Times New Roman"/>
          <w:b w:val="false"/>
          <w:i w:val="false"/>
          <w:color w:val="000000"/>
          <w:sz w:val="28"/>
        </w:rPr>
        <w:t>
      1) ономастика мәселелері бойынша ұсынымдар мен ұсыныстар әзірлеу;</w:t>
      </w:r>
    </w:p>
    <w:bookmarkEnd w:id="44"/>
    <w:bookmarkStart w:name="z55" w:id="45"/>
    <w:p>
      <w:pPr>
        <w:spacing w:after="0"/>
        <w:ind w:left="0"/>
        <w:jc w:val="both"/>
      </w:pPr>
      <w:r>
        <w:rPr>
          <w:rFonts w:ascii="Times New Roman"/>
          <w:b w:val="false"/>
          <w:i w:val="false"/>
          <w:color w:val="000000"/>
          <w:sz w:val="28"/>
        </w:rPr>
        <w:t>
      2) облыстарды, аудандар мен қалаларды атау, олардың атауын өзгерту, сондай-ақ олардың атауларының транскрипциясын нақтылау мен өзгерту жөнінде қорытындылар беру;</w:t>
      </w:r>
    </w:p>
    <w:bookmarkEnd w:id="45"/>
    <w:bookmarkStart w:name="z56" w:id="46"/>
    <w:p>
      <w:pPr>
        <w:spacing w:after="0"/>
        <w:ind w:left="0"/>
        <w:jc w:val="both"/>
      </w:pPr>
      <w:r>
        <w:rPr>
          <w:rFonts w:ascii="Times New Roman"/>
          <w:b w:val="false"/>
          <w:i w:val="false"/>
          <w:color w:val="000000"/>
          <w:sz w:val="28"/>
        </w:rPr>
        <w:t>
      3) Қазақстан Республикасының аумағындағы мемлекеттік меншіктегі әуежайларға, порттарға, теміржол вокзалдарына, теміржол станцияларына, метрополитен станцияларына, автовокзалдарға, автостанцияларға, физикалық-географиялық және басқа да объектілерге атау беру, сондай-ақ олардың атауын өзгерту, олардың атауларының транскрипциясын нақтылау мен өзгерту және мемлекеттік заңды тұлғаларға, мемлекет қатысатын заңды тұлғаларға адамдардың есімдерін беру жөнінде қорытындылар беру;</w:t>
      </w:r>
    </w:p>
    <w:bookmarkEnd w:id="46"/>
    <w:bookmarkStart w:name="z57" w:id="47"/>
    <w:p>
      <w:pPr>
        <w:spacing w:after="0"/>
        <w:ind w:left="0"/>
        <w:jc w:val="both"/>
      </w:pPr>
      <w:r>
        <w:rPr>
          <w:rFonts w:ascii="Times New Roman"/>
          <w:b w:val="false"/>
          <w:i w:val="false"/>
          <w:color w:val="000000"/>
          <w:sz w:val="28"/>
        </w:rPr>
        <w:t>
      4) қаладағы аудандарды, облыстық маңызы бар қалалардың құрамдас бөлiктерiн атау, олардың атауын өзгерту, сондай-ақ олардың атауларының транскрипциясын нақтылау мен өзгерту жөнінде қорытындылар беру;</w:t>
      </w:r>
    </w:p>
    <w:bookmarkEnd w:id="47"/>
    <w:bookmarkStart w:name="z58" w:id="48"/>
    <w:p>
      <w:pPr>
        <w:spacing w:after="0"/>
        <w:ind w:left="0"/>
        <w:jc w:val="both"/>
      </w:pPr>
      <w:r>
        <w:rPr>
          <w:rFonts w:ascii="Times New Roman"/>
          <w:b w:val="false"/>
          <w:i w:val="false"/>
          <w:color w:val="000000"/>
          <w:sz w:val="28"/>
        </w:rPr>
        <w:t>
      5) республикалық маңызы бар қалалардың, астананың ономастика комиссияларының қаладағы аудандарды, республикалық маңызы бар қалалардың, астананың құрамдас бөліктерін атау, олардың атауын өзгерту, сондай-ақ олардың атауларының транскрипциясын нақтылау мен өзгерту жөніндегі қорытындыларын келісу жатады.".</w:t>
      </w:r>
    </w:p>
    <w:bookmarkEnd w:id="48"/>
    <w:bookmarkStart w:name="z59" w:id="49"/>
    <w:p>
      <w:pPr>
        <w:spacing w:after="0"/>
        <w:ind w:left="0"/>
        <w:jc w:val="both"/>
      </w:pPr>
      <w:r>
        <w:rPr>
          <w:rFonts w:ascii="Times New Roman"/>
          <w:b w:val="false"/>
          <w:i w:val="false"/>
          <w:color w:val="000000"/>
          <w:sz w:val="28"/>
        </w:rPr>
        <w:t xml:space="preserve">
      10.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17-баптың</w:t>
      </w:r>
      <w:r>
        <w:rPr>
          <w:rFonts w:ascii="Times New Roman"/>
          <w:b w:val="false"/>
          <w:i w:val="false"/>
          <w:color w:val="000000"/>
          <w:sz w:val="28"/>
        </w:rPr>
        <w:t xml:space="preserve"> 6-тармағы мынадай редакцияда жазылсын:</w:t>
      </w:r>
    </w:p>
    <w:bookmarkStart w:name="z61" w:id="50"/>
    <w:p>
      <w:pPr>
        <w:spacing w:after="0"/>
        <w:ind w:left="0"/>
        <w:jc w:val="both"/>
      </w:pPr>
      <w:r>
        <w:rPr>
          <w:rFonts w:ascii="Times New Roman"/>
          <w:b w:val="false"/>
          <w:i w:val="false"/>
          <w:color w:val="000000"/>
          <w:sz w:val="28"/>
        </w:rPr>
        <w:t>
      "6. Жауапкершілігі шектеулі серіктестіктің ұйымдық-құқықтық нысанында құрылатын шағын, орта және ірі кәсіпкерлік субъектілері өз қызметін Қазақстан Республикасының Әділет министрлігі мазмұнын айқындайтын үлгілік жарғы негізінде жүзеге асыра алады.".</w:t>
      </w:r>
    </w:p>
    <w:bookmarkEnd w:id="50"/>
    <w:bookmarkStart w:name="z62" w:id="51"/>
    <w:p>
      <w:pPr>
        <w:spacing w:after="0"/>
        <w:ind w:left="0"/>
        <w:jc w:val="both"/>
      </w:pPr>
      <w:r>
        <w:rPr>
          <w:rFonts w:ascii="Times New Roman"/>
          <w:b w:val="false"/>
          <w:i w:val="false"/>
          <w:color w:val="000000"/>
          <w:sz w:val="28"/>
        </w:rPr>
        <w:t xml:space="preserve">
      11.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1"/>
    <w:bookmarkStart w:name="z63" w:id="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3) тармақшасы алып тасталсын;</w:t>
      </w:r>
    </w:p>
    <w:bookmarkEnd w:id="52"/>
    <w:bookmarkStart w:name="z64" w:id="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4) тармақшасы мынадай редакцияда жазылсын:</w:t>
      </w:r>
    </w:p>
    <w:bookmarkEnd w:id="53"/>
    <w:bookmarkStart w:name="z65" w:id="54"/>
    <w:p>
      <w:pPr>
        <w:spacing w:after="0"/>
        <w:ind w:left="0"/>
        <w:jc w:val="both"/>
      </w:pPr>
      <w:r>
        <w:rPr>
          <w:rFonts w:ascii="Times New Roman"/>
          <w:b w:val="false"/>
          <w:i w:val="false"/>
          <w:color w:val="000000"/>
          <w:sz w:val="28"/>
        </w:rPr>
        <w:t>
      "4) аудиторлық қызметті лицензиялау кезіндегі біліктілік талаптарын және оларға сәйкестікті растайтын құжаттар тізбесін бекіту туралы нормативтік құқықтық актіні әзірлейді, рұқсаттар және хабарламалар саласындағы уәкілетті органмен және ақпараттандыру саласындағы уәкілетті органмен келіседі және оларды бекітеді;";</w:t>
      </w:r>
    </w:p>
    <w:bookmarkEnd w:id="54"/>
    <w:bookmarkStart w:name="z66" w:id="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10-баптың</w:t>
      </w:r>
      <w:r>
        <w:rPr>
          <w:rFonts w:ascii="Times New Roman"/>
          <w:b w:val="false"/>
          <w:i w:val="false"/>
          <w:color w:val="000000"/>
          <w:sz w:val="28"/>
        </w:rPr>
        <w:t xml:space="preserve"> 1-тармағындағы "Қазақстан Республикасының Үкіметі" деген сөздер "рұқсаттар және хабарламалар саласындағы уәкілетті органмен және ақпараттандыру саласындағы уәкілетті органмен келісу бойынша уәкілетті орган" деген сөздермен ауыстырылсын.</w:t>
      </w:r>
    </w:p>
    <w:bookmarkEnd w:id="55"/>
    <w:bookmarkStart w:name="z67" w:id="56"/>
    <w:p>
      <w:pPr>
        <w:spacing w:after="0"/>
        <w:ind w:left="0"/>
        <w:jc w:val="both"/>
      </w:pPr>
      <w:r>
        <w:rPr>
          <w:rFonts w:ascii="Times New Roman"/>
          <w:b w:val="false"/>
          <w:i w:val="false"/>
          <w:color w:val="000000"/>
          <w:sz w:val="28"/>
        </w:rPr>
        <w:t xml:space="preserve">
      12.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6"/>
    <w:bookmarkStart w:name="z68" w:id="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төртінші бөлігі алып тасталсын;</w:t>
      </w:r>
    </w:p>
    <w:bookmarkEnd w:id="57"/>
    <w:bookmarkStart w:name="z69" w:id="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14-баптың</w:t>
      </w:r>
      <w:r>
        <w:rPr>
          <w:rFonts w:ascii="Times New Roman"/>
          <w:b w:val="false"/>
          <w:i w:val="false"/>
          <w:color w:val="000000"/>
          <w:sz w:val="28"/>
        </w:rPr>
        <w:t xml:space="preserve"> 1-тармағының екінші сөйлемі алып тасталсын. </w:t>
      </w:r>
    </w:p>
    <w:bookmarkEnd w:id="58"/>
    <w:bookmarkStart w:name="z70" w:id="59"/>
    <w:p>
      <w:pPr>
        <w:spacing w:after="0"/>
        <w:ind w:left="0"/>
        <w:jc w:val="both"/>
      </w:pPr>
      <w:r>
        <w:rPr>
          <w:rFonts w:ascii="Times New Roman"/>
          <w:b w:val="false"/>
          <w:i w:val="false"/>
          <w:color w:val="000000"/>
          <w:sz w:val="28"/>
        </w:rPr>
        <w:t xml:space="preserve">
      13.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59"/>
    <w:bookmarkStart w:name="z71" w:id="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7-бапта</w:t>
      </w:r>
      <w:r>
        <w:rPr>
          <w:rFonts w:ascii="Times New Roman"/>
          <w:b w:val="false"/>
          <w:i w:val="false"/>
          <w:color w:val="000000"/>
          <w:sz w:val="28"/>
        </w:rPr>
        <w:t>:</w:t>
      </w:r>
    </w:p>
    <w:bookmarkEnd w:id="60"/>
    <w:bookmarkStart w:name="z72" w:id="61"/>
    <w:p>
      <w:pPr>
        <w:spacing w:after="0"/>
        <w:ind w:left="0"/>
        <w:jc w:val="both"/>
      </w:pPr>
      <w:r>
        <w:rPr>
          <w:rFonts w:ascii="Times New Roman"/>
          <w:b w:val="false"/>
          <w:i w:val="false"/>
          <w:color w:val="000000"/>
          <w:sz w:val="28"/>
        </w:rPr>
        <w:t>
      тақырып ", оларды есепке алуды жүргізу" деген сөздермен толықтырылсын;</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бөлікпен толықтырылсын:</w:t>
      </w:r>
    </w:p>
    <w:bookmarkStart w:name="z74" w:id="62"/>
    <w:p>
      <w:pPr>
        <w:spacing w:after="0"/>
        <w:ind w:left="0"/>
        <w:jc w:val="both"/>
      </w:pPr>
      <w:r>
        <w:rPr>
          <w:rFonts w:ascii="Times New Roman"/>
          <w:b w:val="false"/>
          <w:i w:val="false"/>
          <w:color w:val="000000"/>
          <w:sz w:val="28"/>
        </w:rPr>
        <w:t>
      "Қылмыстық-атқару жүйесінің тергеу изоляторларында ұсталатын адамдарды есепке алуды жүргізу қылмыстық-атқару қызметі саласындағы уәкілетті орган айқындаған тәртіппен жүзеге асырылады.";</w:t>
      </w:r>
    </w:p>
    <w:bookmarkEnd w:id="62"/>
    <w:bookmarkStart w:name="z75" w:id="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50-бапта</w:t>
      </w:r>
      <w:r>
        <w:rPr>
          <w:rFonts w:ascii="Times New Roman"/>
          <w:b w:val="false"/>
          <w:i w:val="false"/>
          <w:color w:val="000000"/>
          <w:sz w:val="28"/>
        </w:rPr>
        <w:t>:</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7" w:id="64"/>
    <w:p>
      <w:pPr>
        <w:spacing w:after="0"/>
        <w:ind w:left="0"/>
        <w:jc w:val="both"/>
      </w:pPr>
      <w:r>
        <w:rPr>
          <w:rFonts w:ascii="Times New Roman"/>
          <w:b w:val="false"/>
          <w:i w:val="false"/>
          <w:color w:val="000000"/>
          <w:sz w:val="28"/>
        </w:rPr>
        <w:t xml:space="preserve">
      "2. Арнаулы мекемелерді қоғамдық байқау комиссияларының қызметі нысанында қоғамдық бақылау Қазақстан Республикасы Қылмыстық-атқару кодексінің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38-баптарына</w:t>
      </w:r>
      <w:r>
        <w:rPr>
          <w:rFonts w:ascii="Times New Roman"/>
          <w:b w:val="false"/>
          <w:i w:val="false"/>
          <w:color w:val="000000"/>
          <w:sz w:val="28"/>
        </w:rPr>
        <w:t xml:space="preserve"> сәйкес жүзеге асырылады.";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алып тасталсын. </w:t>
      </w:r>
    </w:p>
    <w:bookmarkStart w:name="z79" w:id="65"/>
    <w:p>
      <w:pPr>
        <w:spacing w:after="0"/>
        <w:ind w:left="0"/>
        <w:jc w:val="both"/>
      </w:pPr>
      <w:r>
        <w:rPr>
          <w:rFonts w:ascii="Times New Roman"/>
          <w:b w:val="false"/>
          <w:i w:val="false"/>
          <w:color w:val="000000"/>
          <w:sz w:val="28"/>
        </w:rPr>
        <w:t xml:space="preserve">
      14.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5"/>
    <w:bookmarkStart w:name="z80" w:id="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4-2-баптың</w:t>
      </w:r>
      <w:r>
        <w:rPr>
          <w:rFonts w:ascii="Times New Roman"/>
          <w:b w:val="false"/>
          <w:i w:val="false"/>
          <w:color w:val="000000"/>
          <w:sz w:val="28"/>
        </w:rPr>
        <w:t xml:space="preserve"> 2) тармақшасы алып тасталсын;</w:t>
      </w:r>
    </w:p>
    <w:bookmarkEnd w:id="66"/>
    <w:bookmarkStart w:name="z81" w:id="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4-3-бапта</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bookmarkStart w:name="z83" w:id="68"/>
    <w:p>
      <w:pPr>
        <w:spacing w:after="0"/>
        <w:ind w:left="0"/>
        <w:jc w:val="both"/>
      </w:pPr>
      <w:r>
        <w:rPr>
          <w:rFonts w:ascii="Times New Roman"/>
          <w:b w:val="false"/>
          <w:i w:val="false"/>
          <w:color w:val="000000"/>
          <w:sz w:val="28"/>
        </w:rPr>
        <w:t>
      мынадай мазмұндағы 11-1) тармақшамен толықтырылсын:</w:t>
      </w:r>
    </w:p>
    <w:bookmarkEnd w:id="68"/>
    <w:bookmarkStart w:name="z84" w:id="69"/>
    <w:p>
      <w:pPr>
        <w:spacing w:after="0"/>
        <w:ind w:left="0"/>
        <w:jc w:val="both"/>
      </w:pPr>
      <w:r>
        <w:rPr>
          <w:rFonts w:ascii="Times New Roman"/>
          <w:b w:val="false"/>
          <w:i w:val="false"/>
          <w:color w:val="000000"/>
          <w:sz w:val="28"/>
        </w:rPr>
        <w:t>
      "11-1) Қазақстан Республикасының аумағында таратылатын шетелдiк мерзімді баспасөз басылымдарын есепке алуды жүзеге асыру қағидаларын әзірлейді және рұқсаттар және хабарламалар саласындағы уәкілетті органмен және ақпараттандыру саласындағы уәкілетті органмен келісу бойынша бекітеді;".</w:t>
      </w:r>
    </w:p>
    <w:bookmarkEnd w:id="69"/>
    <w:bookmarkStart w:name="z85" w:id="70"/>
    <w:p>
      <w:pPr>
        <w:spacing w:after="0"/>
        <w:ind w:left="0"/>
        <w:jc w:val="both"/>
      </w:pPr>
      <w:r>
        <w:rPr>
          <w:rFonts w:ascii="Times New Roman"/>
          <w:b w:val="false"/>
          <w:i w:val="false"/>
          <w:color w:val="000000"/>
          <w:sz w:val="28"/>
        </w:rPr>
        <w:t xml:space="preserve">
      15.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18-бапта</w:t>
      </w:r>
      <w:r>
        <w:rPr>
          <w:rFonts w:ascii="Times New Roman"/>
          <w:b w:val="false"/>
          <w:i w:val="false"/>
          <w:color w:val="000000"/>
          <w:sz w:val="28"/>
        </w:rPr>
        <w:t>:</w:t>
      </w:r>
    </w:p>
    <w:bookmarkStart w:name="z87" w:id="71"/>
    <w:p>
      <w:pPr>
        <w:spacing w:after="0"/>
        <w:ind w:left="0"/>
        <w:jc w:val="both"/>
      </w:pPr>
      <w:r>
        <w:rPr>
          <w:rFonts w:ascii="Times New Roman"/>
          <w:b w:val="false"/>
          <w:i w:val="false"/>
          <w:color w:val="000000"/>
          <w:sz w:val="28"/>
        </w:rPr>
        <w:t>
      тақырыптағы "Күзет қызметi субъектiлерiн" деген сөздер "Жекеше күзет ұйымдарын" деген сөздермен ауыстырылсын;</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89" w:id="72"/>
    <w:p>
      <w:pPr>
        <w:spacing w:after="0"/>
        <w:ind w:left="0"/>
        <w:jc w:val="both"/>
      </w:pPr>
      <w:r>
        <w:rPr>
          <w:rFonts w:ascii="Times New Roman"/>
          <w:b w:val="false"/>
          <w:i w:val="false"/>
          <w:color w:val="000000"/>
          <w:sz w:val="28"/>
        </w:rPr>
        <w:t>
      "Күзет қызметiнiң субъектiлерi", "қызметкерлерін олардың" деген сөздер тиісінше "Жекеше күзет ұйымдары", "жұмыскерлерін олар өздерінің" деген сөздермен ауыстырылсын;</w:t>
      </w:r>
    </w:p>
    <w:bookmarkEnd w:id="72"/>
    <w:bookmarkStart w:name="z90" w:id="73"/>
    <w:p>
      <w:pPr>
        <w:spacing w:after="0"/>
        <w:ind w:left="0"/>
        <w:jc w:val="both"/>
      </w:pPr>
      <w:r>
        <w:rPr>
          <w:rFonts w:ascii="Times New Roman"/>
          <w:b w:val="false"/>
          <w:i w:val="false"/>
          <w:color w:val="000000"/>
          <w:sz w:val="28"/>
        </w:rPr>
        <w:t>
      "заңдарда" деген сөз "Қазақстан Республикасының заңдарында" деген сөздермен ауыстырылсын;</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2" w:id="74"/>
    <w:p>
      <w:pPr>
        <w:spacing w:after="0"/>
        <w:ind w:left="0"/>
        <w:jc w:val="both"/>
      </w:pPr>
      <w:r>
        <w:rPr>
          <w:rFonts w:ascii="Times New Roman"/>
          <w:b w:val="false"/>
          <w:i w:val="false"/>
          <w:color w:val="000000"/>
          <w:sz w:val="28"/>
        </w:rPr>
        <w:t>
      бірінші бөліктегі "күзет қызметi субъектiлерiнiң", "Күзет қызметі субъектілері", "Қазақстан Республикасының Үкіметі белгілейді" деген сөздер тиісінше "жекеше күзет ұйымдарының", "Жекеше күзет ұйымдары", "уәкілетті орган бекітеді" деген сөздермен ауыстырылсын;</w:t>
      </w:r>
    </w:p>
    <w:bookmarkEnd w:id="74"/>
    <w:bookmarkStart w:name="z93" w:id="75"/>
    <w:p>
      <w:pPr>
        <w:spacing w:after="0"/>
        <w:ind w:left="0"/>
        <w:jc w:val="both"/>
      </w:pPr>
      <w:r>
        <w:rPr>
          <w:rFonts w:ascii="Times New Roman"/>
          <w:b w:val="false"/>
          <w:i w:val="false"/>
          <w:color w:val="000000"/>
          <w:sz w:val="28"/>
        </w:rPr>
        <w:t>
      екінші бөліктегі "күзет қызметі субъектілеріне" деген сөздер "жекеше күзет ұйымдарына" деген сөздермен ауыстырылсын.</w:t>
      </w:r>
    </w:p>
    <w:bookmarkEnd w:id="75"/>
    <w:bookmarkStart w:name="z94" w:id="76"/>
    <w:p>
      <w:pPr>
        <w:spacing w:after="0"/>
        <w:ind w:left="0"/>
        <w:jc w:val="both"/>
      </w:pPr>
      <w:r>
        <w:rPr>
          <w:rFonts w:ascii="Times New Roman"/>
          <w:b w:val="false"/>
          <w:i w:val="false"/>
          <w:color w:val="000000"/>
          <w:sz w:val="28"/>
        </w:rPr>
        <w:t xml:space="preserve">
      16. "Отбасы үлгiсiндегi балалар ауылы және жасөспiрiмдер үйлерi туралы" 2000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6"/>
    <w:bookmarkStart w:name="z95" w:id="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11-баптың</w:t>
      </w:r>
      <w:r>
        <w:rPr>
          <w:rFonts w:ascii="Times New Roman"/>
          <w:b w:val="false"/>
          <w:i w:val="false"/>
          <w:color w:val="000000"/>
          <w:sz w:val="28"/>
        </w:rPr>
        <w:t xml:space="preserve"> 3-тармағындағы "Қазақстан Республикасының Үкiметi" деген сөздер "білім беру саласындағы уәкілетті орган" деген сөздермен ауыстырылсын;</w:t>
      </w:r>
    </w:p>
    <w:bookmarkEnd w:id="77"/>
    <w:bookmarkStart w:name="z96" w:id="78"/>
    <w:p>
      <w:pPr>
        <w:spacing w:after="0"/>
        <w:ind w:left="0"/>
        <w:jc w:val="both"/>
      </w:pPr>
      <w:r>
        <w:rPr>
          <w:rFonts w:ascii="Times New Roman"/>
          <w:b w:val="false"/>
          <w:i w:val="false"/>
          <w:color w:val="000000"/>
          <w:sz w:val="28"/>
        </w:rPr>
        <w:t xml:space="preserve">
      2) 22-баптың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3-тармақтарындағы</w:t>
      </w:r>
      <w:r>
        <w:rPr>
          <w:rFonts w:ascii="Times New Roman"/>
          <w:b w:val="false"/>
          <w:i w:val="false"/>
          <w:color w:val="000000"/>
          <w:sz w:val="28"/>
        </w:rPr>
        <w:t xml:space="preserve"> "Қазақстан Республикасының Үкіметі бекіткен" деген сөздер "білім беру саласындағы уәкілетті орган бекіткен" деген сөздермен ауыстырылсын. </w:t>
      </w:r>
    </w:p>
    <w:bookmarkEnd w:id="78"/>
    <w:bookmarkStart w:name="z97" w:id="79"/>
    <w:p>
      <w:pPr>
        <w:spacing w:after="0"/>
        <w:ind w:left="0"/>
        <w:jc w:val="both"/>
      </w:pPr>
      <w:r>
        <w:rPr>
          <w:rFonts w:ascii="Times New Roman"/>
          <w:b w:val="false"/>
          <w:i w:val="false"/>
          <w:color w:val="000000"/>
          <w:sz w:val="28"/>
        </w:rPr>
        <w:t xml:space="preserve">
      17.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9"/>
    <w:bookmarkStart w:name="z98" w:id="80"/>
    <w:p>
      <w:pPr>
        <w:spacing w:after="0"/>
        <w:ind w:left="0"/>
        <w:jc w:val="both"/>
      </w:pPr>
      <w:r>
        <w:rPr>
          <w:rFonts w:ascii="Times New Roman"/>
          <w:b w:val="false"/>
          <w:i w:val="false"/>
          <w:color w:val="000000"/>
          <w:sz w:val="28"/>
        </w:rPr>
        <w:t xml:space="preserve">
      10-баптың </w:t>
      </w:r>
      <w:r>
        <w:rPr>
          <w:rFonts w:ascii="Times New Roman"/>
          <w:b w:val="false"/>
          <w:i w:val="false"/>
          <w:color w:val="000000"/>
          <w:sz w:val="28"/>
        </w:rPr>
        <w:t>6) тармақшасы</w:t>
      </w:r>
      <w:r>
        <w:rPr>
          <w:rFonts w:ascii="Times New Roman"/>
          <w:b w:val="false"/>
          <w:i w:val="false"/>
          <w:color w:val="000000"/>
          <w:sz w:val="28"/>
        </w:rPr>
        <w:t xml:space="preserve"> алып тасталсын.</w:t>
      </w:r>
    </w:p>
    <w:bookmarkEnd w:id="80"/>
    <w:bookmarkStart w:name="z99" w:id="81"/>
    <w:p>
      <w:pPr>
        <w:spacing w:after="0"/>
        <w:ind w:left="0"/>
        <w:jc w:val="both"/>
      </w:pPr>
      <w:r>
        <w:rPr>
          <w:rFonts w:ascii="Times New Roman"/>
          <w:b w:val="false"/>
          <w:i w:val="false"/>
          <w:color w:val="000000"/>
          <w:sz w:val="28"/>
        </w:rPr>
        <w:t xml:space="preserve">
      18.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1"/>
    <w:bookmarkStart w:name="z100" w:id="82"/>
    <w:p>
      <w:pPr>
        <w:spacing w:after="0"/>
        <w:ind w:left="0"/>
        <w:jc w:val="both"/>
      </w:pPr>
      <w:r>
        <w:rPr>
          <w:rFonts w:ascii="Times New Roman"/>
          <w:b w:val="false"/>
          <w:i w:val="false"/>
          <w:color w:val="000000"/>
          <w:sz w:val="28"/>
        </w:rPr>
        <w:t xml:space="preserve">
      20-баптың 3-тармағының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"Қазақстан Республикасының Үкіметі белгілеген" деген сөздер алып тасталсын.</w:t>
      </w:r>
    </w:p>
    <w:bookmarkEnd w:id="82"/>
    <w:bookmarkStart w:name="z101" w:id="83"/>
    <w:p>
      <w:pPr>
        <w:spacing w:after="0"/>
        <w:ind w:left="0"/>
        <w:jc w:val="both"/>
      </w:pPr>
      <w:r>
        <w:rPr>
          <w:rFonts w:ascii="Times New Roman"/>
          <w:b w:val="false"/>
          <w:i w:val="false"/>
          <w:color w:val="000000"/>
          <w:sz w:val="28"/>
        </w:rPr>
        <w:t xml:space="preserve">
      19.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104" w:id="84"/>
    <w:p>
      <w:pPr>
        <w:spacing w:after="0"/>
        <w:ind w:left="0"/>
        <w:jc w:val="both"/>
      </w:pPr>
      <w:r>
        <w:rPr>
          <w:rFonts w:ascii="Times New Roman"/>
          <w:b w:val="false"/>
          <w:i w:val="false"/>
          <w:color w:val="000000"/>
          <w:sz w:val="28"/>
        </w:rPr>
        <w:t>
      "8) аэротүсiру жұмыстарын жүргiзуге арналған рұқсаттарды тіркеу, есепке алу мен беру қағидаларын әзірлеу және рұқсаттар және хабарламалар саласындағы уәкілетті органмен және ақпараттандыру саласындағы уәкілетті органмен келісу бойынша бекіту;";</w:t>
      </w:r>
    </w:p>
    <w:bookmarkEnd w:id="84"/>
    <w:bookmarkStart w:name="z105" w:id="85"/>
    <w:p>
      <w:pPr>
        <w:spacing w:after="0"/>
        <w:ind w:left="0"/>
        <w:jc w:val="both"/>
      </w:pPr>
      <w:r>
        <w:rPr>
          <w:rFonts w:ascii="Times New Roman"/>
          <w:b w:val="false"/>
          <w:i w:val="false"/>
          <w:color w:val="000000"/>
          <w:sz w:val="28"/>
        </w:rPr>
        <w:t>
      мынадай мазмұндағы 8-1) тармақшамен толықтырылсын:</w:t>
      </w:r>
    </w:p>
    <w:bookmarkEnd w:id="85"/>
    <w:bookmarkStart w:name="z106" w:id="86"/>
    <w:p>
      <w:pPr>
        <w:spacing w:after="0"/>
        <w:ind w:left="0"/>
        <w:jc w:val="both"/>
      </w:pPr>
      <w:r>
        <w:rPr>
          <w:rFonts w:ascii="Times New Roman"/>
          <w:b w:val="false"/>
          <w:i w:val="false"/>
          <w:color w:val="000000"/>
          <w:sz w:val="28"/>
        </w:rPr>
        <w:t>
      "8-1) аэротүсiру жұмыстарын жүргiзуге арналған рұқсаттарды тіркеуді, есепке алуды және беруді жүзеге асыру;".</w:t>
      </w:r>
    </w:p>
    <w:bookmarkEnd w:id="86"/>
    <w:bookmarkStart w:name="z107" w:id="87"/>
    <w:p>
      <w:pPr>
        <w:spacing w:after="0"/>
        <w:ind w:left="0"/>
        <w:jc w:val="both"/>
      </w:pPr>
      <w:r>
        <w:rPr>
          <w:rFonts w:ascii="Times New Roman"/>
          <w:b w:val="false"/>
          <w:i w:val="false"/>
          <w:color w:val="000000"/>
          <w:sz w:val="28"/>
        </w:rPr>
        <w:t xml:space="preserve">
      20.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9-баптың</w:t>
      </w:r>
      <w:r>
        <w:rPr>
          <w:rFonts w:ascii="Times New Roman"/>
          <w:b w:val="false"/>
          <w:i w:val="false"/>
          <w:color w:val="000000"/>
          <w:sz w:val="28"/>
        </w:rPr>
        <w:t xml:space="preserve"> 4-тармағы мынадай редакцияда жазылсын:</w:t>
      </w:r>
    </w:p>
    <w:bookmarkStart w:name="z109" w:id="88"/>
    <w:p>
      <w:pPr>
        <w:spacing w:after="0"/>
        <w:ind w:left="0"/>
        <w:jc w:val="both"/>
      </w:pPr>
      <w:r>
        <w:rPr>
          <w:rFonts w:ascii="Times New Roman"/>
          <w:b w:val="false"/>
          <w:i w:val="false"/>
          <w:color w:val="000000"/>
          <w:sz w:val="28"/>
        </w:rPr>
        <w:t>
      "4. Қоғам өз қызметін Қазақстан Республикасының Әділет министрлігі мазмұнын айқындайтын үлгілік жарғы негізінде жүзеге асыра алады.".</w:t>
      </w:r>
    </w:p>
    <w:bookmarkEnd w:id="88"/>
    <w:bookmarkStart w:name="z110" w:id="89"/>
    <w:p>
      <w:pPr>
        <w:spacing w:after="0"/>
        <w:ind w:left="0"/>
        <w:jc w:val="both"/>
      </w:pPr>
      <w:r>
        <w:rPr>
          <w:rFonts w:ascii="Times New Roman"/>
          <w:b w:val="false"/>
          <w:i w:val="false"/>
          <w:color w:val="000000"/>
          <w:sz w:val="28"/>
        </w:rPr>
        <w:t xml:space="preserve">
      21. "Темекi өнiмдерiнiң өндiрiлуi мен айналымын мемлекеттiк реттеу туралы" 2003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9"/>
    <w:bookmarkStart w:name="z111" w:id="90"/>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4-2) тармақшасы</w:t>
      </w:r>
      <w:r>
        <w:rPr>
          <w:rFonts w:ascii="Times New Roman"/>
          <w:b w:val="false"/>
          <w:i w:val="false"/>
          <w:color w:val="000000"/>
          <w:sz w:val="28"/>
        </w:rPr>
        <w:t xml:space="preserve"> алып тасталсын;</w:t>
      </w:r>
    </w:p>
    <w:bookmarkEnd w:id="90"/>
    <w:bookmarkStart w:name="z112" w:id="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w:t>
      </w:r>
      <w:r>
        <w:rPr>
          <w:rFonts w:ascii="Times New Roman"/>
          <w:b w:val="false"/>
          <w:i w:val="false"/>
          <w:color w:val="000000"/>
          <w:sz w:val="28"/>
        </w:rPr>
        <w:t xml:space="preserve"> мынадай мазмұндағы 2-1) тармақшамен толықтырылсын:</w:t>
      </w:r>
    </w:p>
    <w:bookmarkEnd w:id="91"/>
    <w:bookmarkStart w:name="z113" w:id="92"/>
    <w:p>
      <w:pPr>
        <w:spacing w:after="0"/>
        <w:ind w:left="0"/>
        <w:jc w:val="both"/>
      </w:pPr>
      <w:r>
        <w:rPr>
          <w:rFonts w:ascii="Times New Roman"/>
          <w:b w:val="false"/>
          <w:i w:val="false"/>
          <w:color w:val="000000"/>
          <w:sz w:val="28"/>
        </w:rPr>
        <w:t>
      "2-1) фильтрлі, фильтрсіз сигареттерге және папиростарға ең төмен бөлшек сауда бағаларын белгілейді;".</w:t>
      </w:r>
    </w:p>
    <w:bookmarkEnd w:id="92"/>
    <w:bookmarkStart w:name="z114" w:id="93"/>
    <w:p>
      <w:pPr>
        <w:spacing w:after="0"/>
        <w:ind w:left="0"/>
        <w:jc w:val="both"/>
      </w:pPr>
      <w:r>
        <w:rPr>
          <w:rFonts w:ascii="Times New Roman"/>
          <w:b w:val="false"/>
          <w:i w:val="false"/>
          <w:color w:val="000000"/>
          <w:sz w:val="28"/>
        </w:rPr>
        <w:t xml:space="preserve">
      22.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3"/>
    <w:bookmarkStart w:name="z115" w:id="94"/>
    <w:p>
      <w:pPr>
        <w:spacing w:after="0"/>
        <w:ind w:left="0"/>
        <w:jc w:val="both"/>
      </w:pPr>
      <w:r>
        <w:rPr>
          <w:rFonts w:ascii="Times New Roman"/>
          <w:b w:val="false"/>
          <w:i w:val="false"/>
          <w:color w:val="000000"/>
          <w:sz w:val="28"/>
        </w:rPr>
        <w:t xml:space="preserve">
      1) 7-баптың </w:t>
      </w:r>
      <w:r>
        <w:rPr>
          <w:rFonts w:ascii="Times New Roman"/>
          <w:b w:val="false"/>
          <w:i w:val="false"/>
          <w:color w:val="000000"/>
          <w:sz w:val="28"/>
        </w:rPr>
        <w:t>4) тармақшасы</w:t>
      </w:r>
      <w:r>
        <w:rPr>
          <w:rFonts w:ascii="Times New Roman"/>
          <w:b w:val="false"/>
          <w:i w:val="false"/>
          <w:color w:val="000000"/>
          <w:sz w:val="28"/>
        </w:rPr>
        <w:t xml:space="preserve"> "әзірлейді" деген сөзден кейін "және бекітеді" деген сөздермен толықтырылсын;</w:t>
      </w:r>
    </w:p>
    <w:bookmarkEnd w:id="94"/>
    <w:bookmarkStart w:name="z116" w:id="95"/>
    <w:p>
      <w:pPr>
        <w:spacing w:after="0"/>
        <w:ind w:left="0"/>
        <w:jc w:val="both"/>
      </w:pPr>
      <w:r>
        <w:rPr>
          <w:rFonts w:ascii="Times New Roman"/>
          <w:b w:val="false"/>
          <w:i w:val="false"/>
          <w:color w:val="000000"/>
          <w:sz w:val="28"/>
        </w:rPr>
        <w:t xml:space="preserve">
      2) 12-баптың </w:t>
      </w:r>
      <w:r>
        <w:rPr>
          <w:rFonts w:ascii="Times New Roman"/>
          <w:b w:val="false"/>
          <w:i w:val="false"/>
          <w:color w:val="000000"/>
          <w:sz w:val="28"/>
        </w:rPr>
        <w:t>4-тармағындағы</w:t>
      </w:r>
      <w:r>
        <w:rPr>
          <w:rFonts w:ascii="Times New Roman"/>
          <w:b w:val="false"/>
          <w:i w:val="false"/>
          <w:color w:val="000000"/>
          <w:sz w:val="28"/>
        </w:rPr>
        <w:t xml:space="preserve"> "Қазақстан Республикасының Үкіметі белгілеген" деген сөздер "уәкілетті орган айқындаған" деген сөздермен ауыстырылсын;</w:t>
      </w:r>
    </w:p>
    <w:bookmarkEnd w:id="95"/>
    <w:bookmarkStart w:name="z117" w:id="96"/>
    <w:p>
      <w:pPr>
        <w:spacing w:after="0"/>
        <w:ind w:left="0"/>
        <w:jc w:val="both"/>
      </w:pPr>
      <w:r>
        <w:rPr>
          <w:rFonts w:ascii="Times New Roman"/>
          <w:b w:val="false"/>
          <w:i w:val="false"/>
          <w:color w:val="000000"/>
          <w:sz w:val="28"/>
        </w:rPr>
        <w:t xml:space="preserve">
      3) 13-баптың </w:t>
      </w:r>
      <w:r>
        <w:rPr>
          <w:rFonts w:ascii="Times New Roman"/>
          <w:b w:val="false"/>
          <w:i w:val="false"/>
          <w:color w:val="000000"/>
          <w:sz w:val="28"/>
        </w:rPr>
        <w:t>3-тармағындағы</w:t>
      </w:r>
      <w:r>
        <w:rPr>
          <w:rFonts w:ascii="Times New Roman"/>
          <w:b w:val="false"/>
          <w:i w:val="false"/>
          <w:color w:val="000000"/>
          <w:sz w:val="28"/>
        </w:rPr>
        <w:t xml:space="preserve"> "талаптарды Қазақстан Республикасының Үкіметі айқындайды" деген сөздер "талаптар ішкі сауда қағидаларында айқындалады" деген сөздермен ауыстырылсын.</w:t>
      </w:r>
    </w:p>
    <w:bookmarkEnd w:id="96"/>
    <w:bookmarkStart w:name="z118" w:id="97"/>
    <w:p>
      <w:pPr>
        <w:spacing w:after="0"/>
        <w:ind w:left="0"/>
        <w:jc w:val="both"/>
      </w:pPr>
      <w:r>
        <w:rPr>
          <w:rFonts w:ascii="Times New Roman"/>
          <w:b w:val="false"/>
          <w:i w:val="false"/>
          <w:color w:val="000000"/>
          <w:sz w:val="28"/>
        </w:rPr>
        <w:t xml:space="preserve">
      23.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97"/>
    <w:bookmarkStart w:name="z119" w:id="98"/>
    <w:p>
      <w:pPr>
        <w:spacing w:after="0"/>
        <w:ind w:left="0"/>
        <w:jc w:val="both"/>
      </w:pPr>
      <w:r>
        <w:rPr>
          <w:rFonts w:ascii="Times New Roman"/>
          <w:b w:val="false"/>
          <w:i w:val="false"/>
          <w:color w:val="000000"/>
          <w:sz w:val="28"/>
        </w:rPr>
        <w:t xml:space="preserve">
      1) 13-баптың </w:t>
      </w:r>
      <w:r>
        <w:rPr>
          <w:rFonts w:ascii="Times New Roman"/>
          <w:b w:val="false"/>
          <w:i w:val="false"/>
          <w:color w:val="000000"/>
          <w:sz w:val="28"/>
        </w:rPr>
        <w:t>10-тармағындағы</w:t>
      </w:r>
      <w:r>
        <w:rPr>
          <w:rFonts w:ascii="Times New Roman"/>
          <w:b w:val="false"/>
          <w:i w:val="false"/>
          <w:color w:val="000000"/>
          <w:sz w:val="28"/>
        </w:rPr>
        <w:t xml:space="preserve"> "Қазақстан Республикасының Үкiметi" деген сөздер "денсаулық сақтау саласындағы уәкілетті орган" деген сөздермен ауыстырылсын;</w:t>
      </w:r>
    </w:p>
    <w:bookmarkEnd w:id="98"/>
    <w:bookmarkStart w:name="z120" w:id="99"/>
    <w:p>
      <w:pPr>
        <w:spacing w:after="0"/>
        <w:ind w:left="0"/>
        <w:jc w:val="both"/>
      </w:pPr>
      <w:r>
        <w:rPr>
          <w:rFonts w:ascii="Times New Roman"/>
          <w:b w:val="false"/>
          <w:i w:val="false"/>
          <w:color w:val="000000"/>
          <w:sz w:val="28"/>
        </w:rPr>
        <w:t xml:space="preserve">
      2) 14-баптың </w:t>
      </w:r>
      <w:r>
        <w:rPr>
          <w:rFonts w:ascii="Times New Roman"/>
          <w:b w:val="false"/>
          <w:i w:val="false"/>
          <w:color w:val="000000"/>
          <w:sz w:val="28"/>
        </w:rPr>
        <w:t>12-тармағындағы</w:t>
      </w:r>
      <w:r>
        <w:rPr>
          <w:rFonts w:ascii="Times New Roman"/>
          <w:b w:val="false"/>
          <w:i w:val="false"/>
          <w:color w:val="000000"/>
          <w:sz w:val="28"/>
        </w:rPr>
        <w:t xml:space="preserve"> "Қазақстан Республикасының Үкiметi" деген сөздер "денсаулық сақтау саласындағы уәкілетті орган" деген сөздермен ауыстырылсын.</w:t>
      </w:r>
    </w:p>
    <w:bookmarkEnd w:id="99"/>
    <w:bookmarkStart w:name="z121" w:id="100"/>
    <w:p>
      <w:pPr>
        <w:spacing w:after="0"/>
        <w:ind w:left="0"/>
        <w:jc w:val="both"/>
      </w:pPr>
      <w:r>
        <w:rPr>
          <w:rFonts w:ascii="Times New Roman"/>
          <w:b w:val="false"/>
          <w:i w:val="false"/>
          <w:color w:val="000000"/>
          <w:sz w:val="28"/>
        </w:rPr>
        <w:t xml:space="preserve">
      24. "Жануарлар дүниесiн қорғау, өсiмiн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0"/>
    <w:bookmarkStart w:name="z122" w:id="101"/>
    <w:p>
      <w:pPr>
        <w:spacing w:after="0"/>
        <w:ind w:left="0"/>
        <w:jc w:val="both"/>
      </w:pPr>
      <w:r>
        <w:rPr>
          <w:rFonts w:ascii="Times New Roman"/>
          <w:b w:val="false"/>
          <w:i w:val="false"/>
          <w:color w:val="000000"/>
          <w:sz w:val="28"/>
        </w:rPr>
        <w:t xml:space="preserve">
      1) 9-баптың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мазмұндағы 47-1) және 47-2) тармақшалармен толықтырылсын:</w:t>
      </w:r>
    </w:p>
    <w:bookmarkEnd w:id="101"/>
    <w:bookmarkStart w:name="z123" w:id="102"/>
    <w:p>
      <w:pPr>
        <w:spacing w:after="0"/>
        <w:ind w:left="0"/>
        <w:jc w:val="both"/>
      </w:pPr>
      <w:r>
        <w:rPr>
          <w:rFonts w:ascii="Times New Roman"/>
          <w:b w:val="false"/>
          <w:i w:val="false"/>
          <w:color w:val="000000"/>
          <w:sz w:val="28"/>
        </w:rPr>
        <w:t>
      "47-1) акваөсіру (балық өсіру) өнімінің өнімділігі мен сапасын арттыруды, сондай-ақ асыл тұқымды балық өсіруді дамытуды субсидиялау қағидаларын әзірлейді және бекітеді;</w:t>
      </w:r>
    </w:p>
    <w:bookmarkEnd w:id="102"/>
    <w:bookmarkStart w:name="z124" w:id="103"/>
    <w:p>
      <w:pPr>
        <w:spacing w:after="0"/>
        <w:ind w:left="0"/>
        <w:jc w:val="both"/>
      </w:pPr>
      <w:r>
        <w:rPr>
          <w:rFonts w:ascii="Times New Roman"/>
          <w:b w:val="false"/>
          <w:i w:val="false"/>
          <w:color w:val="000000"/>
          <w:sz w:val="28"/>
        </w:rPr>
        <w:t>
      47-2) инвестициялық салымдар кезінде балық шаруашылығы субъектісі шеккен шығыстардың бір бөлігін өтеу бойынша субсидиялау қағидаларын әзірлейді және бекітеді;";</w:t>
      </w:r>
    </w:p>
    <w:bookmarkEnd w:id="103"/>
    <w:bookmarkStart w:name="z125" w:id="104"/>
    <w:p>
      <w:pPr>
        <w:spacing w:after="0"/>
        <w:ind w:left="0"/>
        <w:jc w:val="both"/>
      </w:pPr>
      <w:r>
        <w:rPr>
          <w:rFonts w:ascii="Times New Roman"/>
          <w:b w:val="false"/>
          <w:i w:val="false"/>
          <w:color w:val="000000"/>
          <w:sz w:val="28"/>
        </w:rPr>
        <w:t xml:space="preserve">
      2) 10-баптың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5-13) және 5-14) тармақшалармен толықтырылсын:</w:t>
      </w:r>
    </w:p>
    <w:bookmarkEnd w:id="104"/>
    <w:bookmarkStart w:name="z126" w:id="105"/>
    <w:p>
      <w:pPr>
        <w:spacing w:after="0"/>
        <w:ind w:left="0"/>
        <w:jc w:val="both"/>
      </w:pPr>
      <w:r>
        <w:rPr>
          <w:rFonts w:ascii="Times New Roman"/>
          <w:b w:val="false"/>
          <w:i w:val="false"/>
          <w:color w:val="000000"/>
          <w:sz w:val="28"/>
        </w:rPr>
        <w:t>
      "5-13) инвестициялық салымдар кезінде балық шаруашылығы субъектісі шеккен шығыстардың бір бөлігін өтейді;</w:t>
      </w:r>
    </w:p>
    <w:bookmarkEnd w:id="105"/>
    <w:bookmarkStart w:name="z127" w:id="106"/>
    <w:p>
      <w:pPr>
        <w:spacing w:after="0"/>
        <w:ind w:left="0"/>
        <w:jc w:val="both"/>
      </w:pPr>
      <w:r>
        <w:rPr>
          <w:rFonts w:ascii="Times New Roman"/>
          <w:b w:val="false"/>
          <w:i w:val="false"/>
          <w:color w:val="000000"/>
          <w:sz w:val="28"/>
        </w:rPr>
        <w:t xml:space="preserve">
      5-14) акваөсіру (балық өсіру) өнімінің өнімділігі мен сапасын арттыруға, сондай-ақ асыл тұқымды балық өсіруді дамытуға субсидиялар береді;". </w:t>
      </w:r>
    </w:p>
    <w:bookmarkEnd w:id="106"/>
    <w:bookmarkStart w:name="z128" w:id="107"/>
    <w:p>
      <w:pPr>
        <w:spacing w:after="0"/>
        <w:ind w:left="0"/>
        <w:jc w:val="both"/>
      </w:pPr>
      <w:r>
        <w:rPr>
          <w:rFonts w:ascii="Times New Roman"/>
          <w:b w:val="false"/>
          <w:i w:val="false"/>
          <w:color w:val="000000"/>
          <w:sz w:val="28"/>
        </w:rPr>
        <w:t xml:space="preserve">
      25.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22-баптың</w:t>
      </w:r>
      <w:r>
        <w:rPr>
          <w:rFonts w:ascii="Times New Roman"/>
          <w:b w:val="false"/>
          <w:i w:val="false"/>
          <w:color w:val="000000"/>
          <w:sz w:val="28"/>
        </w:rPr>
        <w:t xml:space="preserve"> 2-тармағы мынадай мазмұндағы 15-1) тармақшамен толықтырылсын:</w:t>
      </w:r>
    </w:p>
    <w:bookmarkStart w:name="z130" w:id="108"/>
    <w:p>
      <w:pPr>
        <w:spacing w:after="0"/>
        <w:ind w:left="0"/>
        <w:jc w:val="both"/>
      </w:pPr>
      <w:r>
        <w:rPr>
          <w:rFonts w:ascii="Times New Roman"/>
          <w:b w:val="false"/>
          <w:i w:val="false"/>
          <w:color w:val="000000"/>
          <w:sz w:val="28"/>
        </w:rPr>
        <w:t>
      "15-1) аумақтық әскерлердің аумақтық органдары үшін қару-жарақты, әскери техниканы және арнаулы құралдарды сақтауды ұйымдастырады және олардың запастарын құрады;".</w:t>
      </w:r>
    </w:p>
    <w:bookmarkEnd w:id="108"/>
    <w:bookmarkStart w:name="z131" w:id="109"/>
    <w:p>
      <w:pPr>
        <w:spacing w:after="0"/>
        <w:ind w:left="0"/>
        <w:jc w:val="both"/>
      </w:pPr>
      <w:r>
        <w:rPr>
          <w:rFonts w:ascii="Times New Roman"/>
          <w:b w:val="false"/>
          <w:i w:val="false"/>
          <w:color w:val="000000"/>
          <w:sz w:val="28"/>
        </w:rPr>
        <w:t xml:space="preserve">
      26.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9"/>
    <w:bookmarkStart w:name="z132" w:id="1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11-баптың</w:t>
      </w:r>
      <w:r>
        <w:rPr>
          <w:rFonts w:ascii="Times New Roman"/>
          <w:b w:val="false"/>
          <w:i w:val="false"/>
          <w:color w:val="000000"/>
          <w:sz w:val="28"/>
        </w:rPr>
        <w:t xml:space="preserve"> 3-тармағы үшінші бөлігінің 2) тармақшасындағы "Қазақстан Республикасының Үкіметі айқындаған" деген сөздер алып тасталсын;</w:t>
      </w:r>
    </w:p>
    <w:bookmarkEnd w:id="110"/>
    <w:bookmarkStart w:name="z133" w:id="1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17-баптың</w:t>
      </w:r>
      <w:r>
        <w:rPr>
          <w:rFonts w:ascii="Times New Roman"/>
          <w:b w:val="false"/>
          <w:i w:val="false"/>
          <w:color w:val="000000"/>
          <w:sz w:val="28"/>
        </w:rPr>
        <w:t xml:space="preserve"> 3-тармағының бірінші бөлігі мынадай редакцияда жазылсын:</w:t>
      </w:r>
    </w:p>
    <w:bookmarkEnd w:id="111"/>
    <w:bookmarkStart w:name="z134" w:id="112"/>
    <w:p>
      <w:pPr>
        <w:spacing w:after="0"/>
        <w:ind w:left="0"/>
        <w:jc w:val="both"/>
      </w:pPr>
      <w:r>
        <w:rPr>
          <w:rFonts w:ascii="Times New Roman"/>
          <w:b w:val="false"/>
          <w:i w:val="false"/>
          <w:color w:val="000000"/>
          <w:sz w:val="28"/>
        </w:rPr>
        <w:t>
      "3. Экономикалық қызмет түрлерiн кәсiптiк тәуекел сыныптарына жатқызу тәртібін уәкілетті орган айқындайды.".</w:t>
      </w:r>
    </w:p>
    <w:bookmarkEnd w:id="112"/>
    <w:bookmarkStart w:name="z135" w:id="113"/>
    <w:p>
      <w:pPr>
        <w:spacing w:after="0"/>
        <w:ind w:left="0"/>
        <w:jc w:val="both"/>
      </w:pPr>
      <w:r>
        <w:rPr>
          <w:rFonts w:ascii="Times New Roman"/>
          <w:b w:val="false"/>
          <w:i w:val="false"/>
          <w:color w:val="000000"/>
          <w:sz w:val="28"/>
        </w:rPr>
        <w:t xml:space="preserve">
      27. "Қазақстан Республикасының халықаралық шарттары туралы" 2005 жылғы 30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3"/>
    <w:bookmarkStart w:name="z136" w:id="114"/>
    <w:p>
      <w:pPr>
        <w:spacing w:after="0"/>
        <w:ind w:left="0"/>
        <w:jc w:val="both"/>
      </w:pPr>
      <w:r>
        <w:rPr>
          <w:rFonts w:ascii="Times New Roman"/>
          <w:b w:val="false"/>
          <w:i w:val="false"/>
          <w:color w:val="000000"/>
          <w:sz w:val="28"/>
        </w:rPr>
        <w:t xml:space="preserve">
      1) 20-баптың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114"/>
    <w:bookmarkStart w:name="z137" w:id="115"/>
    <w:p>
      <w:pPr>
        <w:spacing w:after="0"/>
        <w:ind w:left="0"/>
        <w:jc w:val="both"/>
      </w:pPr>
      <w:r>
        <w:rPr>
          <w:rFonts w:ascii="Times New Roman"/>
          <w:b w:val="false"/>
          <w:i w:val="false"/>
          <w:color w:val="000000"/>
          <w:sz w:val="28"/>
        </w:rPr>
        <w:t>
      "6. Қазақстан Республикасы халықаралық шарттарының орындалуын қамтамасыз ету мониторингі Қазақстан Республикасының Сыртқы істер министрлігі айқындаған тәртіппен жүзеге асырылады.";</w:t>
      </w:r>
    </w:p>
    <w:bookmarkEnd w:id="115"/>
    <w:bookmarkStart w:name="z138" w:id="1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25-баптың</w:t>
      </w:r>
      <w:r>
        <w:rPr>
          <w:rFonts w:ascii="Times New Roman"/>
          <w:b w:val="false"/>
          <w:i w:val="false"/>
          <w:color w:val="000000"/>
          <w:sz w:val="28"/>
        </w:rPr>
        <w:t xml:space="preserve"> 1-тармағының екінші бөлігі мынадай редакцияда жазылсын:</w:t>
      </w:r>
    </w:p>
    <w:bookmarkEnd w:id="116"/>
    <w:bookmarkStart w:name="z139" w:id="117"/>
    <w:p>
      <w:pPr>
        <w:spacing w:after="0"/>
        <w:ind w:left="0"/>
        <w:jc w:val="both"/>
      </w:pPr>
      <w:r>
        <w:rPr>
          <w:rFonts w:ascii="Times New Roman"/>
          <w:b w:val="false"/>
          <w:i w:val="false"/>
          <w:color w:val="000000"/>
          <w:sz w:val="28"/>
        </w:rPr>
        <w:t xml:space="preserve">
      "Қазақстан Республикасы халықаралық шарттарының мемлекеттік тізілімін жүргізу Қазақстан Республикасының Сыртқы істер министрлігі айқындаған тәртіппен жүзеге асырылады.". </w:t>
      </w:r>
    </w:p>
    <w:bookmarkEnd w:id="117"/>
    <w:bookmarkStart w:name="z140" w:id="118"/>
    <w:p>
      <w:pPr>
        <w:spacing w:after="0"/>
        <w:ind w:left="0"/>
        <w:jc w:val="both"/>
      </w:pPr>
      <w:r>
        <w:rPr>
          <w:rFonts w:ascii="Times New Roman"/>
          <w:b w:val="false"/>
          <w:i w:val="false"/>
          <w:color w:val="000000"/>
          <w:sz w:val="28"/>
        </w:rPr>
        <w:t xml:space="preserve">
      28.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8"/>
    <w:bookmarkStart w:name="z141" w:id="119"/>
    <w:p>
      <w:pPr>
        <w:spacing w:after="0"/>
        <w:ind w:left="0"/>
        <w:jc w:val="both"/>
      </w:pPr>
      <w:r>
        <w:rPr>
          <w:rFonts w:ascii="Times New Roman"/>
          <w:b w:val="false"/>
          <w:i w:val="false"/>
          <w:color w:val="000000"/>
          <w:sz w:val="28"/>
        </w:rPr>
        <w:t xml:space="preserve">
      1) 6-баптың 1-тармағы </w:t>
      </w:r>
      <w:r>
        <w:rPr>
          <w:rFonts w:ascii="Times New Roman"/>
          <w:b w:val="false"/>
          <w:i w:val="false"/>
          <w:color w:val="000000"/>
          <w:sz w:val="28"/>
        </w:rPr>
        <w:t>41) тармақшасының</w:t>
      </w:r>
      <w:r>
        <w:rPr>
          <w:rFonts w:ascii="Times New Roman"/>
          <w:b w:val="false"/>
          <w:i w:val="false"/>
          <w:color w:val="000000"/>
          <w:sz w:val="28"/>
        </w:rPr>
        <w:t xml:space="preserve"> төртінші абзацы алып тасталсын; </w:t>
      </w:r>
    </w:p>
    <w:bookmarkEnd w:id="119"/>
    <w:bookmarkStart w:name="z142" w:id="120"/>
    <w:p>
      <w:pPr>
        <w:spacing w:after="0"/>
        <w:ind w:left="0"/>
        <w:jc w:val="both"/>
      </w:pPr>
      <w:r>
        <w:rPr>
          <w:rFonts w:ascii="Times New Roman"/>
          <w:b w:val="false"/>
          <w:i w:val="false"/>
          <w:color w:val="000000"/>
          <w:sz w:val="28"/>
        </w:rPr>
        <w:t xml:space="preserve">
      2) 11-баптың 2-тармағының </w:t>
      </w:r>
      <w:r>
        <w:rPr>
          <w:rFonts w:ascii="Times New Roman"/>
          <w:b w:val="false"/>
          <w:i w:val="false"/>
          <w:color w:val="000000"/>
          <w:sz w:val="28"/>
        </w:rPr>
        <w:t>4-1) тармақшасы</w:t>
      </w:r>
      <w:r>
        <w:rPr>
          <w:rFonts w:ascii="Times New Roman"/>
          <w:b w:val="false"/>
          <w:i w:val="false"/>
          <w:color w:val="000000"/>
          <w:sz w:val="28"/>
        </w:rPr>
        <w:t xml:space="preserve"> алып тасталсын. </w:t>
      </w:r>
    </w:p>
    <w:bookmarkEnd w:id="120"/>
    <w:bookmarkStart w:name="z143" w:id="121"/>
    <w:p>
      <w:pPr>
        <w:spacing w:after="0"/>
        <w:ind w:left="0"/>
        <w:jc w:val="both"/>
      </w:pPr>
      <w:r>
        <w:rPr>
          <w:rFonts w:ascii="Times New Roman"/>
          <w:b w:val="false"/>
          <w:i w:val="false"/>
          <w:color w:val="000000"/>
          <w:sz w:val="28"/>
        </w:rPr>
        <w:t xml:space="preserve">
      29.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1"/>
    <w:bookmarkStart w:name="z144" w:id="1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4) тармақшасының үшінші, төртінші және бесінші абзацтары алып тасталсын;</w:t>
      </w:r>
    </w:p>
    <w:bookmarkEnd w:id="122"/>
    <w:bookmarkStart w:name="z145" w:id="1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бірінші бөлігінде:</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оныншы абзацындағы "қағидаларын бекіту" деген сөздер "қағидаларын" деген сөзбен ауыстырылып, мынадай мазмұндағы он бірінші абзацпен толықтырылсын:</w:t>
      </w:r>
    </w:p>
    <w:bookmarkStart w:name="z147" w:id="124"/>
    <w:p>
      <w:pPr>
        <w:spacing w:after="0"/>
        <w:ind w:left="0"/>
        <w:jc w:val="both"/>
      </w:pPr>
      <w:r>
        <w:rPr>
          <w:rFonts w:ascii="Times New Roman"/>
          <w:b w:val="false"/>
          <w:i w:val="false"/>
          <w:color w:val="000000"/>
          <w:sz w:val="28"/>
        </w:rPr>
        <w:t>
      "биоәртүрлілікті сақтауға және ерекше қорғалатын табиғи аумақтарды дамытуға гранттар беретін халықаралық және мемлекеттік ұйымдар, үкіметтік емес ұйымдар мен қорлар тізбесін бекіту;";</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тармақша</w:t>
      </w:r>
      <w:r>
        <w:rPr>
          <w:rFonts w:ascii="Times New Roman"/>
          <w:b w:val="false"/>
          <w:i w:val="false"/>
          <w:color w:val="000000"/>
          <w:sz w:val="28"/>
        </w:rPr>
        <w:t xml:space="preserve"> он екінші абзацындағы "қағидаларын әзірлеу және бекіту" деген сөздер "қағидаларын" деген сөзбен ауыстырылып, мынадай мазмұндағы он үшінші абзацпен толықтырылсын:</w:t>
      </w:r>
    </w:p>
    <w:bookmarkStart w:name="z149" w:id="125"/>
    <w:p>
      <w:pPr>
        <w:spacing w:after="0"/>
        <w:ind w:left="0"/>
        <w:jc w:val="both"/>
      </w:pPr>
      <w:r>
        <w:rPr>
          <w:rFonts w:ascii="Times New Roman"/>
          <w:b w:val="false"/>
          <w:i w:val="false"/>
          <w:color w:val="000000"/>
          <w:sz w:val="28"/>
        </w:rPr>
        <w:t>
      "ерекше қорғалатын табиғи аумақтардың мемлекеттік кадастрын жүргізу қағидаларын әзірлеу және бекіту;";</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 тармақша</w:t>
      </w:r>
      <w:r>
        <w:rPr>
          <w:rFonts w:ascii="Times New Roman"/>
          <w:b w:val="false"/>
          <w:i w:val="false"/>
          <w:color w:val="000000"/>
          <w:sz w:val="28"/>
        </w:rPr>
        <w:t xml:space="preserve"> "және бекіту"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және 16-4) тармақшалар алып тасталсын; </w:t>
      </w:r>
    </w:p>
    <w:bookmarkStart w:name="z152" w:id="1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13-баптың</w:t>
      </w:r>
      <w:r>
        <w:rPr>
          <w:rFonts w:ascii="Times New Roman"/>
          <w:b w:val="false"/>
          <w:i w:val="false"/>
          <w:color w:val="000000"/>
          <w:sz w:val="28"/>
        </w:rPr>
        <w:t xml:space="preserve"> 2-тармағындағы "Қазақстан Республикасының Үкiметi айқындайтын биоалуандылықты сақтауға және ерекше қорғалатын табиғи аумақтарды дамытуға гранттар беретiн үкiметтiк емес ұйымдар мен қорлардың тiзбесiне" деген сөздер "биоәртүрлілікті сақтауға және ерекше қорғалатын табиғи аумақтарды дамытуға гранттар беретін халықаралық және мемлекеттік ұйымдардың, үкіметтік емес ұйымдар мен қорлардың тізбесіне" деген сөздермен ауыстырылсын.</w:t>
      </w:r>
    </w:p>
    <w:bookmarkEnd w:id="126"/>
    <w:bookmarkStart w:name="z153" w:id="127"/>
    <w:p>
      <w:pPr>
        <w:spacing w:after="0"/>
        <w:ind w:left="0"/>
        <w:jc w:val="both"/>
      </w:pPr>
      <w:r>
        <w:rPr>
          <w:rFonts w:ascii="Times New Roman"/>
          <w:b w:val="false"/>
          <w:i w:val="false"/>
          <w:color w:val="000000"/>
          <w:sz w:val="28"/>
        </w:rPr>
        <w:t xml:space="preserve">
      30.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7"/>
    <w:bookmarkStart w:name="z154" w:id="1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"Қазақстан Республикасының Үкіметі" деген сөздер "рұқсаттар және хабарламалар саласындағы уәкілетті органмен және ақпараттандыру саласындағы уәкілетті органмен келісу бойынша уәкілетті орган"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"Қазақстан Республикасының Үкіметі белгiлеген тәртiппен" деген сөздер "кәсіби ұйымдарды, сертификаттау жөніндегі ұйымдарды аккредиттеу қағидаларына (бұдан әрі – акредиттеу қағидалары) сәйкес"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"Қазақстан Республикасының Үкіметі белгiлеген тәртiппен" деген сөздер "аккредиттеу қағидаларына сәйкес" деген сөздермен ауыстырылсын;</w:t>
      </w:r>
    </w:p>
    <w:bookmarkStart w:name="z158" w:id="1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19-баптың</w:t>
      </w:r>
      <w:r>
        <w:rPr>
          <w:rFonts w:ascii="Times New Roman"/>
          <w:b w:val="false"/>
          <w:i w:val="false"/>
          <w:color w:val="000000"/>
          <w:sz w:val="28"/>
        </w:rPr>
        <w:t xml:space="preserve"> 7-тармағы мынадай редакцияда жазылсын:</w:t>
      </w:r>
    </w:p>
    <w:bookmarkEnd w:id="129"/>
    <w:bookmarkStart w:name="z159" w:id="130"/>
    <w:p>
      <w:pPr>
        <w:spacing w:after="0"/>
        <w:ind w:left="0"/>
        <w:jc w:val="both"/>
      </w:pPr>
      <w:r>
        <w:rPr>
          <w:rFonts w:ascii="Times New Roman"/>
          <w:b w:val="false"/>
          <w:i w:val="false"/>
          <w:color w:val="000000"/>
          <w:sz w:val="28"/>
        </w:rPr>
        <w:t>
      "7. Қазақстан Республикасы Үкiметiнiң шешiмiмен жария мүдделі ұйымдар үшiн депозитарий құрылады, бұл ұйымдар осы депозитарийге уәкілетті орган айқындаған тәртiппен қаржылық есептiлiктi тапсыруға мiндеттi.";</w:t>
      </w:r>
    </w:p>
    <w:bookmarkEnd w:id="130"/>
    <w:bookmarkStart w:name="z160" w:id="1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20-бапта</w:t>
      </w:r>
      <w:r>
        <w:rPr>
          <w:rFonts w:ascii="Times New Roman"/>
          <w:b w:val="false"/>
          <w:i w:val="false"/>
          <w:color w:val="000000"/>
          <w:sz w:val="28"/>
        </w:rPr>
        <w:t>:</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2)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7) және 18) тармақшалары алып тасталсын. </w:t>
      </w:r>
    </w:p>
    <w:bookmarkStart w:name="z163" w:id="132"/>
    <w:p>
      <w:pPr>
        <w:spacing w:after="0"/>
        <w:ind w:left="0"/>
        <w:jc w:val="both"/>
      </w:pPr>
      <w:r>
        <w:rPr>
          <w:rFonts w:ascii="Times New Roman"/>
          <w:b w:val="false"/>
          <w:i w:val="false"/>
          <w:color w:val="000000"/>
          <w:sz w:val="28"/>
        </w:rPr>
        <w:t xml:space="preserve">
      31.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2"/>
    <w:bookmarkStart w:name="z164" w:id="1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2) және 3) тармақшалары алып тасталсын;</w:t>
      </w:r>
    </w:p>
    <w:bookmarkEnd w:id="133"/>
    <w:bookmarkStart w:name="z165" w:id="1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134"/>
    <w:bookmarkStart w:name="z166" w:id="135"/>
    <w:p>
      <w:pPr>
        <w:spacing w:after="0"/>
        <w:ind w:left="0"/>
        <w:jc w:val="both"/>
      </w:pPr>
      <w:r>
        <w:rPr>
          <w:rFonts w:ascii="Times New Roman"/>
          <w:b w:val="false"/>
          <w:i w:val="false"/>
          <w:color w:val="000000"/>
          <w:sz w:val="28"/>
        </w:rPr>
        <w:t>
      2) тармақша алып тасталсын;</w:t>
      </w:r>
    </w:p>
    <w:bookmarkEnd w:id="135"/>
    <w:bookmarkStart w:name="z167" w:id="136"/>
    <w:p>
      <w:pPr>
        <w:spacing w:after="0"/>
        <w:ind w:left="0"/>
        <w:jc w:val="both"/>
      </w:pPr>
      <w:r>
        <w:rPr>
          <w:rFonts w:ascii="Times New Roman"/>
          <w:b w:val="false"/>
          <w:i w:val="false"/>
          <w:color w:val="000000"/>
          <w:sz w:val="28"/>
        </w:rPr>
        <w:t>
      мынадай мазмұндағы 3-1) тармақшамен толықтырылсын:</w:t>
      </w:r>
    </w:p>
    <w:bookmarkEnd w:id="136"/>
    <w:bookmarkStart w:name="z168" w:id="137"/>
    <w:p>
      <w:pPr>
        <w:spacing w:after="0"/>
        <w:ind w:left="0"/>
        <w:jc w:val="both"/>
      </w:pPr>
      <w:r>
        <w:rPr>
          <w:rFonts w:ascii="Times New Roman"/>
          <w:b w:val="false"/>
          <w:i w:val="false"/>
          <w:color w:val="000000"/>
          <w:sz w:val="28"/>
        </w:rPr>
        <w:t>
      "3-1) машиналар мен жабдықтардың қауіпсіздігін қамтамасыз ететін мемлекеттік органдардың қызметін салааралық үйлестіру;";</w:t>
      </w:r>
    </w:p>
    <w:bookmarkEnd w:id="137"/>
    <w:bookmarkStart w:name="z169" w:id="138"/>
    <w:p>
      <w:pPr>
        <w:spacing w:after="0"/>
        <w:ind w:left="0"/>
        <w:jc w:val="both"/>
      </w:pPr>
      <w:r>
        <w:rPr>
          <w:rFonts w:ascii="Times New Roman"/>
          <w:b w:val="false"/>
          <w:i w:val="false"/>
          <w:color w:val="000000"/>
          <w:sz w:val="28"/>
        </w:rPr>
        <w:t>
      5) тармақшадағы "техникалық регламентті бекітуді қоспағанда," деген сөздер алып тасталсын.</w:t>
      </w:r>
    </w:p>
    <w:bookmarkEnd w:id="138"/>
    <w:bookmarkStart w:name="z170" w:id="139"/>
    <w:p>
      <w:pPr>
        <w:spacing w:after="0"/>
        <w:ind w:left="0"/>
        <w:jc w:val="both"/>
      </w:pPr>
      <w:r>
        <w:rPr>
          <w:rFonts w:ascii="Times New Roman"/>
          <w:b w:val="false"/>
          <w:i w:val="false"/>
          <w:color w:val="000000"/>
          <w:sz w:val="28"/>
        </w:rPr>
        <w:t xml:space="preserve">
      32.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9"/>
    <w:bookmarkStart w:name="z171" w:id="1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10) және 22-1) тармақшалары алып тасталсын;</w:t>
      </w:r>
    </w:p>
    <w:bookmarkEnd w:id="140"/>
    <w:bookmarkStart w:name="z172" w:id="1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бірінші бөлігі мынадай мазмұндағы 8-8) және 24-2) тармақшалармен толықтырылсын:</w:t>
      </w:r>
    </w:p>
    <w:bookmarkEnd w:id="141"/>
    <w:bookmarkStart w:name="z173" w:id="142"/>
    <w:p>
      <w:pPr>
        <w:spacing w:after="0"/>
        <w:ind w:left="0"/>
        <w:jc w:val="both"/>
      </w:pPr>
      <w:r>
        <w:rPr>
          <w:rFonts w:ascii="Times New Roman"/>
          <w:b w:val="false"/>
          <w:i w:val="false"/>
          <w:color w:val="000000"/>
          <w:sz w:val="28"/>
        </w:rPr>
        <w:t>
      "8-8) халықтың тығыздығына және елді мекендердің шалғайлығына қарай білім беру ұйымдары желісінің кепілдік берілген мемлекеттік нормативін әзірлейді және бекітеді;";</w:t>
      </w:r>
    </w:p>
    <w:bookmarkEnd w:id="142"/>
    <w:bookmarkStart w:name="z174" w:id="143"/>
    <w:p>
      <w:pPr>
        <w:spacing w:after="0"/>
        <w:ind w:left="0"/>
        <w:jc w:val="both"/>
      </w:pPr>
      <w:r>
        <w:rPr>
          <w:rFonts w:ascii="Times New Roman"/>
          <w:b w:val="false"/>
          <w:i w:val="false"/>
          <w:color w:val="000000"/>
          <w:sz w:val="28"/>
        </w:rPr>
        <w:t>
      "24-2) қаржы ұйымдары беретін білім беру кредиттеріне кепілдік беру және осындай кепілдік беру мөлшерін айқындау қағидаларын әзірлейді және бекітеді;".</w:t>
      </w:r>
    </w:p>
    <w:bookmarkEnd w:id="143"/>
    <w:bookmarkStart w:name="z175" w:id="144"/>
    <w:p>
      <w:pPr>
        <w:spacing w:after="0"/>
        <w:ind w:left="0"/>
        <w:jc w:val="both"/>
      </w:pPr>
      <w:r>
        <w:rPr>
          <w:rFonts w:ascii="Times New Roman"/>
          <w:b w:val="false"/>
          <w:i w:val="false"/>
          <w:color w:val="000000"/>
          <w:sz w:val="28"/>
        </w:rPr>
        <w:t xml:space="preserve">
      33.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4-баптың</w:t>
      </w:r>
      <w:r>
        <w:rPr>
          <w:rFonts w:ascii="Times New Roman"/>
          <w:b w:val="false"/>
          <w:i w:val="false"/>
          <w:color w:val="000000"/>
          <w:sz w:val="28"/>
        </w:rPr>
        <w:t xml:space="preserve"> 1-тармағының 6) тармақшасы мынадай редакцияда жазылсын:</w:t>
      </w:r>
    </w:p>
    <w:bookmarkStart w:name="z177" w:id="145"/>
    <w:p>
      <w:pPr>
        <w:spacing w:after="0"/>
        <w:ind w:left="0"/>
        <w:jc w:val="both"/>
      </w:pPr>
      <w:r>
        <w:rPr>
          <w:rFonts w:ascii="Times New Roman"/>
          <w:b w:val="false"/>
          <w:i w:val="false"/>
          <w:color w:val="000000"/>
          <w:sz w:val="28"/>
        </w:rPr>
        <w:t>
      "6) уәкілетті орган айқындаған тәртіппен трансферттік баға белгілеуді қолдану жөнінде келісім жасасуға;".</w:t>
      </w:r>
    </w:p>
    <w:bookmarkEnd w:id="145"/>
    <w:bookmarkStart w:name="z178" w:id="146"/>
    <w:p>
      <w:pPr>
        <w:spacing w:after="0"/>
        <w:ind w:left="0"/>
        <w:jc w:val="both"/>
      </w:pPr>
      <w:r>
        <w:rPr>
          <w:rFonts w:ascii="Times New Roman"/>
          <w:b w:val="false"/>
          <w:i w:val="false"/>
          <w:color w:val="000000"/>
          <w:sz w:val="28"/>
        </w:rPr>
        <w:t xml:space="preserve">
      34.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146"/>
    <w:bookmarkStart w:name="z179" w:id="1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11-1-баптың</w:t>
      </w:r>
      <w:r>
        <w:rPr>
          <w:rFonts w:ascii="Times New Roman"/>
          <w:b w:val="false"/>
          <w:i w:val="false"/>
          <w:color w:val="000000"/>
          <w:sz w:val="28"/>
        </w:rPr>
        <w:t xml:space="preserve"> 2-тармағының бірінші бөлігі мынадай редакцияда жазылсын:</w:t>
      </w:r>
    </w:p>
    <w:bookmarkEnd w:id="147"/>
    <w:bookmarkStart w:name="z180" w:id="148"/>
    <w:p>
      <w:pPr>
        <w:spacing w:after="0"/>
        <w:ind w:left="0"/>
        <w:jc w:val="both"/>
      </w:pPr>
      <w:r>
        <w:rPr>
          <w:rFonts w:ascii="Times New Roman"/>
          <w:b w:val="false"/>
          <w:i w:val="false"/>
          <w:color w:val="000000"/>
          <w:sz w:val="28"/>
        </w:rPr>
        <w:t>
      "2. Кірістерді заңдастыру (жылыстату) және терроризмді қаржыландыру тәуекелдеріне бағалау жүргізу қағидаларын уәкілетті орган бекітеді.";</w:t>
      </w:r>
    </w:p>
    <w:bookmarkEnd w:id="148"/>
    <w:bookmarkStart w:name="z181" w:id="1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13-4) тармақшасы мынадай редакцияда жазылсын:</w:t>
      </w:r>
    </w:p>
    <w:bookmarkEnd w:id="149"/>
    <w:bookmarkStart w:name="z182" w:id="150"/>
    <w:p>
      <w:pPr>
        <w:spacing w:after="0"/>
        <w:ind w:left="0"/>
        <w:jc w:val="both"/>
      </w:pPr>
      <w:r>
        <w:rPr>
          <w:rFonts w:ascii="Times New Roman"/>
          <w:b w:val="false"/>
          <w:i w:val="false"/>
          <w:color w:val="000000"/>
          <w:sz w:val="28"/>
        </w:rPr>
        <w:t>
      "13-4) кірістерді заңдастыру (жылыстату) және терроризмді қаржыландыру тәуекелдерін төмендетуге бағытталған шараларды әзірлейді және Қазақстан Республикасының Үкіметіне енгізеді;";</w:t>
      </w:r>
    </w:p>
    <w:bookmarkEnd w:id="150"/>
    <w:bookmarkStart w:name="z183" w:id="15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18-баптың</w:t>
      </w:r>
      <w:r>
        <w:rPr>
          <w:rFonts w:ascii="Times New Roman"/>
          <w:b w:val="false"/>
          <w:i w:val="false"/>
          <w:color w:val="000000"/>
          <w:sz w:val="28"/>
        </w:rPr>
        <w:t xml:space="preserve"> 2-тармағының 3) тармақшасы мынадай редакцияда жазылсын:</w:t>
      </w:r>
    </w:p>
    <w:bookmarkEnd w:id="151"/>
    <w:bookmarkStart w:name="z184" w:id="152"/>
    <w:p>
      <w:pPr>
        <w:spacing w:after="0"/>
        <w:ind w:left="0"/>
        <w:jc w:val="both"/>
      </w:pPr>
      <w:r>
        <w:rPr>
          <w:rFonts w:ascii="Times New Roman"/>
          <w:b w:val="false"/>
          <w:i w:val="false"/>
          <w:color w:val="000000"/>
          <w:sz w:val="28"/>
        </w:rPr>
        <w:t>
      "3) уәкілетті органның сұрау салуы бойынша өздерінің ақпараттық жүйелері мен ресурстарынан мәліметтерді уәкілетті орган айқындаған тәртіппен ұсынуға;".</w:t>
      </w:r>
    </w:p>
    <w:bookmarkEnd w:id="152"/>
    <w:bookmarkStart w:name="z185" w:id="153"/>
    <w:p>
      <w:pPr>
        <w:spacing w:after="0"/>
        <w:ind w:left="0"/>
        <w:jc w:val="both"/>
      </w:pPr>
      <w:r>
        <w:rPr>
          <w:rFonts w:ascii="Times New Roman"/>
          <w:b w:val="false"/>
          <w:i w:val="false"/>
          <w:color w:val="000000"/>
          <w:sz w:val="28"/>
        </w:rPr>
        <w:t xml:space="preserve">
      35. "Тұрмыстық зорлық-зомбылық профилактикасы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3"/>
    <w:bookmarkStart w:name="z186" w:id="1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2-тармағы мынадай мазмұндағы 6) тармақшамен толықтырылсын:</w:t>
      </w:r>
    </w:p>
    <w:bookmarkEnd w:id="154"/>
    <w:bookmarkStart w:name="z187" w:id="155"/>
    <w:p>
      <w:pPr>
        <w:spacing w:after="0"/>
        <w:ind w:left="0"/>
        <w:jc w:val="both"/>
      </w:pPr>
      <w:r>
        <w:rPr>
          <w:rFonts w:ascii="Times New Roman"/>
          <w:b w:val="false"/>
          <w:i w:val="false"/>
          <w:color w:val="000000"/>
          <w:sz w:val="28"/>
        </w:rPr>
        <w:t>
      "6) тұрмыстық зорлық-зомбылыққа ұшыраған білім алушылар мен тәрбиеленушілердің арнаулы әлеуметтік қызметтер көрсету стандарттарына сәйкес арнаулы әлеуметтік қызметтер ұсынылу қажеттіліктеріне талдау жүргізуді қамтамасыз етеді және білім беру саласындағы уәкілетті органға ұсыныстар жібереді.";</w:t>
      </w:r>
    </w:p>
    <w:bookmarkEnd w:id="155"/>
    <w:bookmarkStart w:name="z188" w:id="1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2) тармақшасы мынадай редакцияда жазылсын:</w:t>
      </w:r>
    </w:p>
    <w:bookmarkEnd w:id="156"/>
    <w:bookmarkStart w:name="z189" w:id="157"/>
    <w:p>
      <w:pPr>
        <w:spacing w:after="0"/>
        <w:ind w:left="0"/>
        <w:jc w:val="both"/>
      </w:pPr>
      <w:r>
        <w:rPr>
          <w:rFonts w:ascii="Times New Roman"/>
          <w:b w:val="false"/>
          <w:i w:val="false"/>
          <w:color w:val="000000"/>
          <w:sz w:val="28"/>
        </w:rPr>
        <w:t>
      "2) жергілікті атқарушы органдардың тұрмыстық зорлық-зомбылыққа ұшыраған білім алушылар мен тәрбиеленушілердің арнаулы әлеуметтік қызметтер көрсету стандарттарына сәйкес арнаулы әлеуметтік қызметтер ұсынылу қажеттіліктеріне талдау жүргізуіне мониторинг жасауды қамтамасыз етеді;".</w:t>
      </w:r>
    </w:p>
    <w:bookmarkEnd w:id="157"/>
    <w:bookmarkStart w:name="z190" w:id="158"/>
    <w:p>
      <w:pPr>
        <w:spacing w:after="0"/>
        <w:ind w:left="0"/>
        <w:jc w:val="both"/>
      </w:pPr>
      <w:r>
        <w:rPr>
          <w:rFonts w:ascii="Times New Roman"/>
          <w:b w:val="false"/>
          <w:i w:val="false"/>
          <w:color w:val="000000"/>
          <w:sz w:val="28"/>
        </w:rPr>
        <w:t xml:space="preserve">
      36. "Қазақстан Республикасының əуе кеңістігін пайдалану жəне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107-баптың</w:t>
      </w:r>
      <w:r>
        <w:rPr>
          <w:rFonts w:ascii="Times New Roman"/>
          <w:b w:val="false"/>
          <w:i w:val="false"/>
          <w:color w:val="000000"/>
          <w:sz w:val="28"/>
        </w:rPr>
        <w:t xml:space="preserve"> 6-тармағының бірінші бөлігі мынадай редакцияда жазылсын:</w:t>
      </w:r>
    </w:p>
    <w:bookmarkStart w:name="z192" w:id="159"/>
    <w:p>
      <w:pPr>
        <w:spacing w:after="0"/>
        <w:ind w:left="0"/>
        <w:jc w:val="both"/>
      </w:pPr>
      <w:r>
        <w:rPr>
          <w:rFonts w:ascii="Times New Roman"/>
          <w:b w:val="false"/>
          <w:i w:val="false"/>
          <w:color w:val="000000"/>
          <w:sz w:val="28"/>
        </w:rPr>
        <w:t>
      "6. Жете тексеру кезінде техникалық құралдар қолданылады, оларға қойылатын талаптарды азаматтық авиация саласындағы уәкілетті орган белгілейді.".</w:t>
      </w:r>
    </w:p>
    <w:bookmarkEnd w:id="159"/>
    <w:bookmarkStart w:name="z193" w:id="160"/>
    <w:p>
      <w:pPr>
        <w:spacing w:after="0"/>
        <w:ind w:left="0"/>
        <w:jc w:val="both"/>
      </w:pPr>
      <w:r>
        <w:rPr>
          <w:rFonts w:ascii="Times New Roman"/>
          <w:b w:val="false"/>
          <w:i w:val="false"/>
          <w:color w:val="000000"/>
          <w:sz w:val="28"/>
        </w:rPr>
        <w:t xml:space="preserve">
      37.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0"/>
    <w:bookmarkStart w:name="z194" w:id="1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11) тармақшасы алып тасталсын;</w:t>
      </w:r>
    </w:p>
    <w:bookmarkEnd w:id="161"/>
    <w:bookmarkStart w:name="z195" w:id="1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25-баптың</w:t>
      </w:r>
      <w:r>
        <w:rPr>
          <w:rFonts w:ascii="Times New Roman"/>
          <w:b w:val="false"/>
          <w:i w:val="false"/>
          <w:color w:val="000000"/>
          <w:sz w:val="28"/>
        </w:rPr>
        <w:t xml:space="preserve"> 3-тармағы мынадай редакцияда жазылсын:</w:t>
      </w:r>
    </w:p>
    <w:bookmarkEnd w:id="162"/>
    <w:bookmarkStart w:name="z196" w:id="163"/>
    <w:p>
      <w:pPr>
        <w:spacing w:after="0"/>
        <w:ind w:left="0"/>
        <w:jc w:val="both"/>
      </w:pPr>
      <w:r>
        <w:rPr>
          <w:rFonts w:ascii="Times New Roman"/>
          <w:b w:val="false"/>
          <w:i w:val="false"/>
          <w:color w:val="000000"/>
          <w:sz w:val="28"/>
        </w:rPr>
        <w:t>
      "3. Базалық қаржыландыру субъектілері болып табылатын ұйымдар тізбесін салалық уәкілетті органдардың ұсыныстары негізінде уәкілетті орган қалыптастырады және бекітеді.".</w:t>
      </w:r>
    </w:p>
    <w:bookmarkEnd w:id="163"/>
    <w:bookmarkStart w:name="z197" w:id="164"/>
    <w:p>
      <w:pPr>
        <w:spacing w:after="0"/>
        <w:ind w:left="0"/>
        <w:jc w:val="both"/>
      </w:pPr>
      <w:r>
        <w:rPr>
          <w:rFonts w:ascii="Times New Roman"/>
          <w:b w:val="false"/>
          <w:i w:val="false"/>
          <w:color w:val="000000"/>
          <w:sz w:val="28"/>
        </w:rPr>
        <w:t xml:space="preserve">
      38.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4"/>
    <w:bookmarkStart w:name="z198" w:id="1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11-баптың</w:t>
      </w:r>
      <w:r>
        <w:rPr>
          <w:rFonts w:ascii="Times New Roman"/>
          <w:b w:val="false"/>
          <w:i w:val="false"/>
          <w:color w:val="000000"/>
          <w:sz w:val="28"/>
        </w:rPr>
        <w:t xml:space="preserve"> 12) тармақшасы мынадай редакцияда жазылсын:</w:t>
      </w:r>
    </w:p>
    <w:bookmarkEnd w:id="165"/>
    <w:bookmarkStart w:name="z199" w:id="166"/>
    <w:p>
      <w:pPr>
        <w:spacing w:after="0"/>
        <w:ind w:left="0"/>
        <w:jc w:val="both"/>
      </w:pPr>
      <w:r>
        <w:rPr>
          <w:rFonts w:ascii="Times New Roman"/>
          <w:b w:val="false"/>
          <w:i w:val="false"/>
          <w:color w:val="000000"/>
          <w:sz w:val="28"/>
        </w:rPr>
        <w:t>
      "12)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акционерлік қоғамның акцияларын төлеуге не жауапкершілігі шектеулі серіктестіктің жарғылық капиталына беру туралы шешім қабылдайды;";</w:t>
      </w:r>
    </w:p>
    <w:bookmarkEnd w:id="166"/>
    <w:bookmarkStart w:name="z200" w:id="1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w:t>
      </w:r>
      <w:r>
        <w:rPr>
          <w:rFonts w:ascii="Times New Roman"/>
          <w:b w:val="false"/>
          <w:i w:val="false"/>
          <w:color w:val="000000"/>
          <w:sz w:val="28"/>
        </w:rPr>
        <w:t xml:space="preserve"> мынадай мазмұндағы 25-1) тармақшамен толықтырылсын:</w:t>
      </w:r>
    </w:p>
    <w:bookmarkEnd w:id="167"/>
    <w:bookmarkStart w:name="z201" w:id="168"/>
    <w:p>
      <w:pPr>
        <w:spacing w:after="0"/>
        <w:ind w:left="0"/>
        <w:jc w:val="both"/>
      </w:pPr>
      <w:r>
        <w:rPr>
          <w:rFonts w:ascii="Times New Roman"/>
          <w:b w:val="false"/>
          <w:i w:val="false"/>
          <w:color w:val="000000"/>
          <w:sz w:val="28"/>
        </w:rPr>
        <w:t>
      "25-1)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қоспағанда, тиісті саланың уәкілетті органымен келісу бойынша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 қабылдайды;";</w:t>
      </w:r>
    </w:p>
    <w:bookmarkEnd w:id="168"/>
    <w:bookmarkStart w:name="z202" w:id="1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w:t>
      </w:r>
      <w:r>
        <w:rPr>
          <w:rFonts w:ascii="Times New Roman"/>
          <w:b w:val="false"/>
          <w:i w:val="false"/>
          <w:color w:val="000000"/>
          <w:sz w:val="28"/>
        </w:rPr>
        <w:t xml:space="preserve"> мынадай мазмұндағы 20-2) тармақшамен толықтырылсын:</w:t>
      </w:r>
    </w:p>
    <w:bookmarkEnd w:id="169"/>
    <w:bookmarkStart w:name="z203" w:id="170"/>
    <w:p>
      <w:pPr>
        <w:spacing w:after="0"/>
        <w:ind w:left="0"/>
        <w:jc w:val="both"/>
      </w:pPr>
      <w:r>
        <w:rPr>
          <w:rFonts w:ascii="Times New Roman"/>
          <w:b w:val="false"/>
          <w:i w:val="false"/>
          <w:color w:val="000000"/>
          <w:sz w:val="28"/>
        </w:rPr>
        <w:t>
      "20-2)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қоспағанда,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шешімді келіседі;";</w:t>
      </w:r>
    </w:p>
    <w:bookmarkEnd w:id="170"/>
    <w:bookmarkStart w:name="z204" w:id="17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114-баптың</w:t>
      </w:r>
      <w:r>
        <w:rPr>
          <w:rFonts w:ascii="Times New Roman"/>
          <w:b w:val="false"/>
          <w:i w:val="false"/>
          <w:color w:val="000000"/>
          <w:sz w:val="28"/>
        </w:rPr>
        <w:t xml:space="preserve"> 1-тармағы мынадай редакцияда жазылсын:</w:t>
      </w:r>
    </w:p>
    <w:bookmarkEnd w:id="171"/>
    <w:bookmarkStart w:name="z205" w:id="172"/>
    <w:p>
      <w:pPr>
        <w:spacing w:after="0"/>
        <w:ind w:left="0"/>
        <w:jc w:val="both"/>
      </w:pPr>
      <w:r>
        <w:rPr>
          <w:rFonts w:ascii="Times New Roman"/>
          <w:b w:val="false"/>
          <w:i w:val="false"/>
          <w:color w:val="000000"/>
          <w:sz w:val="28"/>
        </w:rPr>
        <w:t>
      "1.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жауапкершілігі шектеулі серіктестіктің жарғылық капиталына не акционерлік қоғамның акцияларын төлеуге беру туралы шешімді Қазақстан Республикасының Үкіметі қабылдайды.</w:t>
      </w:r>
    </w:p>
    <w:bookmarkEnd w:id="172"/>
    <w:bookmarkStart w:name="z206" w:id="173"/>
    <w:p>
      <w:pPr>
        <w:spacing w:after="0"/>
        <w:ind w:left="0"/>
        <w:jc w:val="both"/>
      </w:pPr>
      <w:r>
        <w:rPr>
          <w:rFonts w:ascii="Times New Roman"/>
          <w:b w:val="false"/>
          <w:i w:val="false"/>
          <w:color w:val="000000"/>
          <w:sz w:val="28"/>
        </w:rPr>
        <w:t>
      Мемлекеттік мүлік жөніндегі уәкілетті орган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қоспағанда,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 қабылдайды.".</w:t>
      </w:r>
    </w:p>
    <w:bookmarkEnd w:id="173"/>
    <w:bookmarkStart w:name="z207" w:id="174"/>
    <w:p>
      <w:pPr>
        <w:spacing w:after="0"/>
        <w:ind w:left="0"/>
        <w:jc w:val="both"/>
      </w:pPr>
      <w:r>
        <w:rPr>
          <w:rFonts w:ascii="Times New Roman"/>
          <w:b w:val="false"/>
          <w:i w:val="false"/>
          <w:color w:val="000000"/>
          <w:sz w:val="28"/>
        </w:rPr>
        <w:t xml:space="preserve">
      39.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4"/>
    <w:bookmarkStart w:name="z208" w:id="1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7) тармақшасы алып тасталсын;</w:t>
      </w:r>
    </w:p>
    <w:bookmarkEnd w:id="175"/>
    <w:bookmarkStart w:name="z209" w:id="17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1-тармағында:</w:t>
      </w:r>
    </w:p>
    <w:bookmarkEnd w:id="176"/>
    <w:bookmarkStart w:name="z210" w:id="177"/>
    <w:p>
      <w:pPr>
        <w:spacing w:after="0"/>
        <w:ind w:left="0"/>
        <w:jc w:val="both"/>
      </w:pPr>
      <w:r>
        <w:rPr>
          <w:rFonts w:ascii="Times New Roman"/>
          <w:b w:val="false"/>
          <w:i w:val="false"/>
          <w:color w:val="000000"/>
          <w:sz w:val="28"/>
        </w:rPr>
        <w:t>
      18) тармақшадағы "техникалық регламенттер мен" деген сөздер алып тасталсын;</w:t>
      </w:r>
    </w:p>
    <w:bookmarkEnd w:id="177"/>
    <w:bookmarkStart w:name="z211" w:id="178"/>
    <w:p>
      <w:pPr>
        <w:spacing w:after="0"/>
        <w:ind w:left="0"/>
        <w:jc w:val="both"/>
      </w:pPr>
      <w:r>
        <w:rPr>
          <w:rFonts w:ascii="Times New Roman"/>
          <w:b w:val="false"/>
          <w:i w:val="false"/>
          <w:color w:val="000000"/>
          <w:sz w:val="28"/>
        </w:rPr>
        <w:t>
      мынадай мазмұндағы 18-1) тармақшамен толықтырылсын:</w:t>
      </w:r>
    </w:p>
    <w:bookmarkEnd w:id="178"/>
    <w:bookmarkStart w:name="z212" w:id="179"/>
    <w:p>
      <w:pPr>
        <w:spacing w:after="0"/>
        <w:ind w:left="0"/>
        <w:jc w:val="both"/>
      </w:pPr>
      <w:r>
        <w:rPr>
          <w:rFonts w:ascii="Times New Roman"/>
          <w:b w:val="false"/>
          <w:i w:val="false"/>
          <w:color w:val="000000"/>
          <w:sz w:val="28"/>
        </w:rPr>
        <w:t>
      "18-1) ғарыш қызметі саласындағы техникалық регламенттерді әзірлейді және бекітеді;";</w:t>
      </w:r>
    </w:p>
    <w:bookmarkEnd w:id="179"/>
    <w:bookmarkStart w:name="z213" w:id="1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34-баптың</w:t>
      </w:r>
      <w:r>
        <w:rPr>
          <w:rFonts w:ascii="Times New Roman"/>
          <w:b w:val="false"/>
          <w:i w:val="false"/>
          <w:color w:val="000000"/>
          <w:sz w:val="28"/>
        </w:rPr>
        <w:t xml:space="preserve"> 1-тармағындағы "Қазақстан Республикасының Үкіметі белгілеген" деген сөздер "уәкілетті орган айқындаған" деген сөздермен ауыстырылсын.</w:t>
      </w:r>
    </w:p>
    <w:bookmarkEnd w:id="180"/>
    <w:bookmarkStart w:name="z214" w:id="181"/>
    <w:p>
      <w:pPr>
        <w:spacing w:after="0"/>
        <w:ind w:left="0"/>
        <w:jc w:val="both"/>
      </w:pPr>
      <w:r>
        <w:rPr>
          <w:rFonts w:ascii="Times New Roman"/>
          <w:b w:val="false"/>
          <w:i w:val="false"/>
          <w:color w:val="000000"/>
          <w:sz w:val="28"/>
        </w:rPr>
        <w:t xml:space="preserve">
      40.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42-баптың</w:t>
      </w:r>
      <w:r>
        <w:rPr>
          <w:rFonts w:ascii="Times New Roman"/>
          <w:b w:val="false"/>
          <w:i w:val="false"/>
          <w:color w:val="000000"/>
          <w:sz w:val="28"/>
        </w:rPr>
        <w:t xml:space="preserve"> 9-тармағының бірінші бөлігіндегі "Қазақстан Республикасының Үкіметі" деген сөздер "уәкілетті орган" деген сөздермен ауыстырылсын.</w:t>
      </w:r>
    </w:p>
    <w:bookmarkStart w:name="z216" w:id="182"/>
    <w:p>
      <w:pPr>
        <w:spacing w:after="0"/>
        <w:ind w:left="0"/>
        <w:jc w:val="both"/>
      </w:pPr>
      <w:r>
        <w:rPr>
          <w:rFonts w:ascii="Times New Roman"/>
          <w:b w:val="false"/>
          <w:i w:val="false"/>
          <w:color w:val="000000"/>
          <w:sz w:val="28"/>
        </w:rPr>
        <w:t xml:space="preserve">
      41.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50-баптың</w:t>
      </w:r>
      <w:r>
        <w:rPr>
          <w:rFonts w:ascii="Times New Roman"/>
          <w:b w:val="false"/>
          <w:i w:val="false"/>
          <w:color w:val="000000"/>
          <w:sz w:val="28"/>
        </w:rPr>
        <w:t xml:space="preserve"> 1-тармағы мынадай редакцияда жазылсын:</w:t>
      </w:r>
    </w:p>
    <w:bookmarkStart w:name="z218" w:id="183"/>
    <w:p>
      <w:pPr>
        <w:spacing w:after="0"/>
        <w:ind w:left="0"/>
        <w:jc w:val="both"/>
      </w:pPr>
      <w:r>
        <w:rPr>
          <w:rFonts w:ascii="Times New Roman"/>
          <w:b w:val="false"/>
          <w:i w:val="false"/>
          <w:color w:val="000000"/>
          <w:sz w:val="28"/>
        </w:rPr>
        <w:t>
      "1. Әскери қызметте болудың шекті жасына толуы бойынша, денсаулық жағдайы бойынша әскери қызметтен шығарылған, әскери қызмет міндеттерін орындауға байланысты ауру тапқан, сондай-ақ жиырма және одан көп еңбек сіңірген жылдары бар адамдарға мемлекет есебінен тиісті уәкілетті мемлекеттік органдардың бірінші басшыларымен келісу бойынша денсаулық сақтау саласындағы уәкілетті орган айқындаған аурулар тізбесі бойынша көрсеткіштері болған кезде – әскери-медициналық мекемелерде (ұйымдарда) медициналық қамтамасыз ету, ал жиырма бес және одан көп еңбек сіңірген жылдары барларға санаторийлік-курорттық емделу беріледі.".</w:t>
      </w:r>
    </w:p>
    <w:bookmarkEnd w:id="183"/>
    <w:bookmarkStart w:name="z219" w:id="184"/>
    <w:p>
      <w:pPr>
        <w:spacing w:after="0"/>
        <w:ind w:left="0"/>
        <w:jc w:val="both"/>
      </w:pPr>
      <w:r>
        <w:rPr>
          <w:rFonts w:ascii="Times New Roman"/>
          <w:b w:val="false"/>
          <w:i w:val="false"/>
          <w:color w:val="000000"/>
          <w:sz w:val="28"/>
        </w:rPr>
        <w:t xml:space="preserve">
      42.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4"/>
    <w:bookmarkStart w:name="z220" w:id="1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39-баптың</w:t>
      </w:r>
      <w:r>
        <w:rPr>
          <w:rFonts w:ascii="Times New Roman"/>
          <w:b w:val="false"/>
          <w:i w:val="false"/>
          <w:color w:val="000000"/>
          <w:sz w:val="28"/>
        </w:rPr>
        <w:t xml:space="preserve"> 4-тармағы мынадай редакцияда жазылсын:</w:t>
      </w:r>
    </w:p>
    <w:bookmarkEnd w:id="185"/>
    <w:bookmarkStart w:name="z221" w:id="186"/>
    <w:p>
      <w:pPr>
        <w:spacing w:after="0"/>
        <w:ind w:left="0"/>
        <w:jc w:val="both"/>
      </w:pPr>
      <w:r>
        <w:rPr>
          <w:rFonts w:ascii="Times New Roman"/>
          <w:b w:val="false"/>
          <w:i w:val="false"/>
          <w:color w:val="000000"/>
          <w:sz w:val="28"/>
        </w:rPr>
        <w:t>
      "4. Шекаралық аймаққа кіретін жерлерде жергілікті атқарушы органдар жол (ақпараттық) белгілерін орнатады.";</w:t>
      </w:r>
    </w:p>
    <w:bookmarkEnd w:id="186"/>
    <w:bookmarkStart w:name="z222" w:id="1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51-баптың</w:t>
      </w:r>
      <w:r>
        <w:rPr>
          <w:rFonts w:ascii="Times New Roman"/>
          <w:b w:val="false"/>
          <w:i w:val="false"/>
          <w:color w:val="000000"/>
          <w:sz w:val="28"/>
        </w:rPr>
        <w:t xml:space="preserve"> 5-тармағындағы "өз қызметін Қазақстан Республикасының Ұлттық қауіпсіздік комитетімен, Қазақстан Республикасы Ішкі істер министрлігімен және Қазақстан Республикасының Қорғаныс министрлігімен бірлесіп жүзеге асыратын Қазақстан Республикасының Ауыл шаруашылығы министрлігіне, Қазақстан Республикасының Қоршаған ортаны қорғау министрлігіне" деген сөздер "осы қызметті Қазақстан Республикасының Ұлттық қауіпсіздік комитетімен, Қазақстан Республикасының Ішкі істер министрлігімен және Қазақстан Республикасының Қорғаныс министрлігімен бірлесіп жүзеге асыратын жануарлар дүниесiн қорғау, өсiмiн молайту және пайдалану саласындағы уәкілетті мемлекеттік органға" деген сөздермен ауыстырылсын;</w:t>
      </w:r>
    </w:p>
    <w:bookmarkEnd w:id="187"/>
    <w:bookmarkStart w:name="z223" w:id="18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60-баптың</w:t>
      </w:r>
      <w:r>
        <w:rPr>
          <w:rFonts w:ascii="Times New Roman"/>
          <w:b w:val="false"/>
          <w:i w:val="false"/>
          <w:color w:val="000000"/>
          <w:sz w:val="28"/>
        </w:rPr>
        <w:t xml:space="preserve"> 2) тармақшасы алып тасталсын. </w:t>
      </w:r>
    </w:p>
    <w:bookmarkEnd w:id="188"/>
    <w:bookmarkStart w:name="z224" w:id="189"/>
    <w:p>
      <w:pPr>
        <w:spacing w:after="0"/>
        <w:ind w:left="0"/>
        <w:jc w:val="both"/>
      </w:pPr>
      <w:r>
        <w:rPr>
          <w:rFonts w:ascii="Times New Roman"/>
          <w:b w:val="false"/>
          <w:i w:val="false"/>
          <w:color w:val="000000"/>
          <w:sz w:val="28"/>
        </w:rPr>
        <w:t xml:space="preserve">
      43.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9"/>
    <w:bookmarkStart w:name="z225" w:id="1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11-баптың</w:t>
      </w:r>
      <w:r>
        <w:rPr>
          <w:rFonts w:ascii="Times New Roman"/>
          <w:b w:val="false"/>
          <w:i w:val="false"/>
          <w:color w:val="000000"/>
          <w:sz w:val="28"/>
        </w:rPr>
        <w:t xml:space="preserve"> 15), 52) және 59) тармақшалары алып тасталсын;</w:t>
      </w:r>
    </w:p>
    <w:bookmarkEnd w:id="190"/>
    <w:bookmarkStart w:name="z226" w:id="1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12-баптың</w:t>
      </w:r>
      <w:r>
        <w:rPr>
          <w:rFonts w:ascii="Times New Roman"/>
          <w:b w:val="false"/>
          <w:i w:val="false"/>
          <w:color w:val="000000"/>
          <w:sz w:val="28"/>
        </w:rPr>
        <w:t xml:space="preserve"> 1-тармағы мынадай мазмұндағы 3-1), 70-41) және 70-42) тармақшалармен толықтырылсын:</w:t>
      </w:r>
    </w:p>
    <w:bookmarkEnd w:id="191"/>
    <w:bookmarkStart w:name="z227" w:id="192"/>
    <w:p>
      <w:pPr>
        <w:spacing w:after="0"/>
        <w:ind w:left="0"/>
        <w:jc w:val="both"/>
      </w:pPr>
      <w:r>
        <w:rPr>
          <w:rFonts w:ascii="Times New Roman"/>
          <w:b w:val="false"/>
          <w:i w:val="false"/>
          <w:color w:val="000000"/>
          <w:sz w:val="28"/>
        </w:rPr>
        <w:t>
      "3-1) уәкілетті органның жедел резерві материалдық құндылықтарының номенклатурасы мен көлемін айқындайды;";</w:t>
      </w:r>
    </w:p>
    <w:bookmarkEnd w:id="192"/>
    <w:bookmarkStart w:name="z228" w:id="193"/>
    <w:p>
      <w:pPr>
        <w:spacing w:after="0"/>
        <w:ind w:left="0"/>
        <w:jc w:val="both"/>
      </w:pPr>
      <w:r>
        <w:rPr>
          <w:rFonts w:ascii="Times New Roman"/>
          <w:b w:val="false"/>
          <w:i w:val="false"/>
          <w:color w:val="000000"/>
          <w:sz w:val="28"/>
        </w:rPr>
        <w:t>
      "70-41) өрт қауіпсіздігі қағидаларын әзірлейді және бекітеді;</w:t>
      </w:r>
    </w:p>
    <w:bookmarkEnd w:id="193"/>
    <w:bookmarkStart w:name="z229" w:id="194"/>
    <w:p>
      <w:pPr>
        <w:spacing w:after="0"/>
        <w:ind w:left="0"/>
        <w:jc w:val="both"/>
      </w:pPr>
      <w:r>
        <w:rPr>
          <w:rFonts w:ascii="Times New Roman"/>
          <w:b w:val="false"/>
          <w:i w:val="false"/>
          <w:color w:val="000000"/>
          <w:sz w:val="28"/>
        </w:rPr>
        <w:t>
      70-42) медициналық мекемелер мен оңалту орталықтары базасында азаматтық қорғау органдарының қызметкерлерін медициналық және психологиялық оңалту қағидаларын әзірлейді және бекітеді;";</w:t>
      </w:r>
    </w:p>
    <w:bookmarkEnd w:id="194"/>
    <w:bookmarkStart w:name="z230" w:id="1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31-баптың</w:t>
      </w:r>
      <w:r>
        <w:rPr>
          <w:rFonts w:ascii="Times New Roman"/>
          <w:b w:val="false"/>
          <w:i w:val="false"/>
          <w:color w:val="000000"/>
          <w:sz w:val="28"/>
        </w:rPr>
        <w:t xml:space="preserve"> 1-тармағындағы "Қазақстан Республикасының Үкіметі белгілеген" деген сөздер "уәкілетті орган айқындаған" деген сөздермен ауыстырылсын;</w:t>
      </w:r>
    </w:p>
    <w:bookmarkEnd w:id="195"/>
    <w:bookmarkStart w:name="z231" w:id="19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101-баптың</w:t>
      </w:r>
      <w:r>
        <w:rPr>
          <w:rFonts w:ascii="Times New Roman"/>
          <w:b w:val="false"/>
          <w:i w:val="false"/>
          <w:color w:val="000000"/>
          <w:sz w:val="28"/>
        </w:rPr>
        <w:t xml:space="preserve"> 2-тармағының екінші бөлігіндегі "Қазақстан Республикасының Үкіметі" деген сөздер "уәкілетті орган" деген сөздермен ауыстырылсын.</w:t>
      </w:r>
    </w:p>
    <w:bookmarkEnd w:id="196"/>
    <w:bookmarkStart w:name="z232" w:id="197"/>
    <w:p>
      <w:pPr>
        <w:spacing w:after="0"/>
        <w:ind w:left="0"/>
        <w:jc w:val="both"/>
      </w:pPr>
      <w:r>
        <w:rPr>
          <w:rFonts w:ascii="Times New Roman"/>
          <w:b w:val="false"/>
          <w:i w:val="false"/>
          <w:color w:val="000000"/>
          <w:sz w:val="28"/>
        </w:rPr>
        <w:t xml:space="preserve">
      44. "Қазақстан Республикасының iшкi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7"/>
    <w:bookmarkStart w:name="z233" w:id="1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10-баптың</w:t>
      </w:r>
      <w:r>
        <w:rPr>
          <w:rFonts w:ascii="Times New Roman"/>
          <w:b w:val="false"/>
          <w:i w:val="false"/>
          <w:color w:val="000000"/>
          <w:sz w:val="28"/>
        </w:rPr>
        <w:t xml:space="preserve"> 4) тармақшасы алып тасталсын;</w:t>
      </w:r>
    </w:p>
    <w:bookmarkEnd w:id="198"/>
    <w:bookmarkStart w:name="z234" w:id="1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11-бапта</w:t>
      </w:r>
      <w:r>
        <w:rPr>
          <w:rFonts w:ascii="Times New Roman"/>
          <w:b w:val="false"/>
          <w:i w:val="false"/>
          <w:color w:val="000000"/>
          <w:sz w:val="28"/>
        </w:rPr>
        <w:t>:</w:t>
      </w:r>
    </w:p>
    <w:bookmarkEnd w:id="199"/>
    <w:bookmarkStart w:name="z235" w:id="200"/>
    <w:p>
      <w:pPr>
        <w:spacing w:after="0"/>
        <w:ind w:left="0"/>
        <w:jc w:val="both"/>
      </w:pPr>
      <w:r>
        <w:rPr>
          <w:rFonts w:ascii="Times New Roman"/>
          <w:b w:val="false"/>
          <w:i w:val="false"/>
          <w:color w:val="000000"/>
          <w:sz w:val="28"/>
        </w:rPr>
        <w:t>
      24) тармақшаның бесінші абзацы алып тасталсын;</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w:t>
      </w:r>
      <w:r>
        <w:rPr>
          <w:rFonts w:ascii="Times New Roman"/>
          <w:b w:val="false"/>
          <w:i w:val="false"/>
          <w:color w:val="000000"/>
          <w:sz w:val="28"/>
        </w:rPr>
        <w:t xml:space="preserve"> отыз үшінші абзацындағы "қағидаларды әзірлейді және бекітеді" деген сөздер "қағидаларды" деген сөзбен ауыстырылып, мынадай мазмұндағы отыз төртінші абзацпен толықтырылсын:</w:t>
      </w:r>
    </w:p>
    <w:bookmarkStart w:name="z237" w:id="201"/>
    <w:p>
      <w:pPr>
        <w:spacing w:after="0"/>
        <w:ind w:left="0"/>
        <w:jc w:val="both"/>
      </w:pPr>
      <w:r>
        <w:rPr>
          <w:rFonts w:ascii="Times New Roman"/>
          <w:b w:val="false"/>
          <w:i w:val="false"/>
          <w:color w:val="000000"/>
          <w:sz w:val="28"/>
        </w:rPr>
        <w:t>
      "азаматтық және қызметтік қару мен оның патрондарын сынаудың криминалистикалық талаптары мен әдістерін, азаматтық және қызметтік қару мен оның патрондарының криминалистикалық талаптарға сәйкестігіне қорытындылар беру қағидаларын әзірлейді және бекітеді;".</w:t>
      </w:r>
    </w:p>
    <w:bookmarkEnd w:id="201"/>
    <w:bookmarkStart w:name="z238" w:id="202"/>
    <w:p>
      <w:pPr>
        <w:spacing w:after="0"/>
        <w:ind w:left="0"/>
        <w:jc w:val="both"/>
      </w:pPr>
      <w:r>
        <w:rPr>
          <w:rFonts w:ascii="Times New Roman"/>
          <w:b w:val="false"/>
          <w:i w:val="false"/>
          <w:color w:val="000000"/>
          <w:sz w:val="28"/>
        </w:rPr>
        <w:t xml:space="preserve">
      45.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2"/>
    <w:bookmarkStart w:name="z239" w:id="2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7) тармақшасы алып тасталсын;</w:t>
      </w:r>
    </w:p>
    <w:bookmarkEnd w:id="203"/>
    <w:bookmarkStart w:name="z240" w:id="2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56) тармақшасындағы "құрамдары бойынша ұсыныстар енгізеді" деген сөздер "құрамдарын бекітеді" деген сөздермен ауыстырылсын.</w:t>
      </w:r>
    </w:p>
    <w:bookmarkEnd w:id="204"/>
    <w:bookmarkStart w:name="z241" w:id="205"/>
    <w:p>
      <w:pPr>
        <w:spacing w:after="0"/>
        <w:ind w:left="0"/>
        <w:jc w:val="both"/>
      </w:pPr>
      <w:r>
        <w:rPr>
          <w:rFonts w:ascii="Times New Roman"/>
          <w:b w:val="false"/>
          <w:i w:val="false"/>
          <w:color w:val="000000"/>
          <w:sz w:val="28"/>
        </w:rPr>
        <w:t xml:space="preserve">
      46.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5"/>
    <w:bookmarkStart w:name="z242" w:id="2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3) тармақшасы алып тасталсын;</w:t>
      </w:r>
    </w:p>
    <w:bookmarkEnd w:id="206"/>
    <w:bookmarkStart w:name="z243" w:id="20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3) тармақшасы мынадай редакцияда жазылсын:</w:t>
      </w:r>
    </w:p>
    <w:bookmarkEnd w:id="207"/>
    <w:bookmarkStart w:name="z244" w:id="208"/>
    <w:p>
      <w:pPr>
        <w:spacing w:after="0"/>
        <w:ind w:left="0"/>
        <w:jc w:val="both"/>
      </w:pPr>
      <w:r>
        <w:rPr>
          <w:rFonts w:ascii="Times New Roman"/>
          <w:b w:val="false"/>
          <w:i w:val="false"/>
          <w:color w:val="000000"/>
          <w:sz w:val="28"/>
        </w:rPr>
        <w:t xml:space="preserve">
      "3) мемлекеттік жоспарлау жөніндегі орталық уәкілетті орган бекіткен үлгілік нысан негізінде ең төмен әлеуметтік стандарттарды әзірлейді және бекітеді;". </w:t>
      </w:r>
    </w:p>
    <w:bookmarkEnd w:id="208"/>
    <w:bookmarkStart w:name="z245" w:id="209"/>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20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