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db0ac" w14:textId="69db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өлім жазасын жою мәселесі бойынша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Заңы 2021 жылғы 29 желтоқсандағы № 89-VII ҚРЗ</w:t>
      </w:r>
    </w:p>
    <w:p>
      <w:pPr>
        <w:spacing w:after="0"/>
        <w:ind w:left="0"/>
        <w:jc w:val="both"/>
      </w:pPr>
      <w:bookmarkStart w:name="z0" w:id="0"/>
      <w:r>
        <w:rPr>
          <w:rFonts w:ascii="Times New Roman"/>
          <w:b w:val="false"/>
          <w:i w:val="false"/>
          <w:color w:val="000000"/>
          <w:sz w:val="28"/>
        </w:rPr>
        <w:t>
      1-бап. Қазақстан Республикасының мына заңнамалық актілеріне өзгерістер мен толықтыру енгізілсін:</w:t>
      </w:r>
    </w:p>
    <w:bookmarkEnd w:id="0"/>
    <w:bookmarkStart w:name="z1" w:id="1"/>
    <w:p>
      <w:pPr>
        <w:spacing w:after="0"/>
        <w:ind w:left="0"/>
        <w:jc w:val="both"/>
      </w:pPr>
      <w:r>
        <w:rPr>
          <w:rFonts w:ascii="Times New Roman"/>
          <w:b w:val="false"/>
          <w:i w:val="false"/>
          <w:color w:val="000000"/>
          <w:sz w:val="28"/>
        </w:rPr>
        <w:t xml:space="preserve">
      1.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10-баптың</w:t>
      </w:r>
      <w:r>
        <w:rPr>
          <w:rFonts w:ascii="Times New Roman"/>
          <w:b w:val="false"/>
          <w:i w:val="false"/>
          <w:color w:val="000000"/>
          <w:sz w:val="28"/>
        </w:rPr>
        <w:t xml:space="preserve"> екінші бөлігіндегі ", бас бостандығынан айыру немесе өлім жазасы" деген сөздер "немесе бас бостандығынан айыру" деген сөздермен ауыстырылсын; </w:t>
      </w:r>
    </w:p>
    <w:bookmarkEnd w:id="2"/>
    <w:bookmarkStart w:name="z3"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бесінші бөлігіндегі ", өмір бойына бас бостандығынан айыру немесе өлiм жазасы" деген сөздер "немесе өмір бойына бас бостандығынан айыру" деген сөздермен ауыстырылсын;</w:t>
      </w:r>
    </w:p>
    <w:bookmarkEnd w:id="3"/>
    <w:bookmarkStart w:name="z4"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40-баптың</w:t>
      </w:r>
      <w:r>
        <w:rPr>
          <w:rFonts w:ascii="Times New Roman"/>
          <w:b w:val="false"/>
          <w:i w:val="false"/>
          <w:color w:val="000000"/>
          <w:sz w:val="28"/>
        </w:rPr>
        <w:t xml:space="preserve"> екінші бөлігінің 4) тармағындағы "бостандығынан айыру;" деген сөздер "бостандығынан айыру қолданылуы мүмкін." деген сөздермен ауыстырылып, 5) тармағы алып тасталсын;</w:t>
      </w:r>
    </w:p>
    <w:bookmarkEnd w:id="4"/>
    <w:bookmarkStart w:name="z5"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46-бапта</w:t>
      </w: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үшінші бөліктің төртінші сөйлеміндегі "47-бабының бесінші бөлігінде," деген сөздер алып тасталсын;</w:t>
      </w:r>
    </w:p>
    <w:p>
      <w:pPr>
        <w:spacing w:after="0"/>
        <w:ind w:left="0"/>
        <w:jc w:val="both"/>
      </w:pPr>
      <w:r>
        <w:rPr>
          <w:rFonts w:ascii="Times New Roman"/>
          <w:b w:val="false"/>
          <w:i w:val="false"/>
          <w:color w:val="000000"/>
          <w:sz w:val="28"/>
        </w:rPr>
        <w:t>
      төртінші бөліктің бірінші сөйлеміндегі "– аса ауыр қылмыстар жасағаны үшін, сондай-ақ өлім жазасына балама ретінде" деген сөздер "аса ауыр қылмыстар жасағаны үшін" деген сөздермен ауыстырылсын;</w:t>
      </w:r>
    </w:p>
    <w:bookmarkStart w:name="z6"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47-бап</w:t>
      </w:r>
      <w:r>
        <w:rPr>
          <w:rFonts w:ascii="Times New Roman"/>
          <w:b w:val="false"/>
          <w:i w:val="false"/>
          <w:color w:val="000000"/>
          <w:sz w:val="28"/>
        </w:rPr>
        <w:t xml:space="preserve"> алып тасталсын;</w:t>
      </w:r>
    </w:p>
    <w:bookmarkEnd w:id="6"/>
    <w:bookmarkStart w:name="z7"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56-баптың</w:t>
      </w:r>
      <w:r>
        <w:rPr>
          <w:rFonts w:ascii="Times New Roman"/>
          <w:b w:val="false"/>
          <w:i w:val="false"/>
          <w:color w:val="000000"/>
          <w:sz w:val="28"/>
        </w:rPr>
        <w:t xml:space="preserve"> төртінші бөлігіндегі "өлiм жазасы мен өмір бойына бас бостандығынан айыру" деген сөздер "өмір бойына бас бостандығынан айыру" деген сөздермен ауыстырылсын;</w:t>
      </w:r>
    </w:p>
    <w:bookmarkEnd w:id="7"/>
    <w:bookmarkStart w:name="z8" w:id="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58-баптың</w:t>
      </w:r>
      <w:r>
        <w:rPr>
          <w:rFonts w:ascii="Times New Roman"/>
          <w:b w:val="false"/>
          <w:i w:val="false"/>
          <w:color w:val="000000"/>
          <w:sz w:val="28"/>
        </w:rPr>
        <w:t xml:space="preserve"> төртінші бөлігінің үшінші абзацындағы және 60-баптың үшінші бөлігінің үшінші сөйлеміндегі "немесе өлім жазасы", "немесе тиісінше өлім жазасы" деген сөздер алып тасталсын;</w:t>
      </w:r>
    </w:p>
    <w:bookmarkEnd w:id="8"/>
    <w:bookmarkStart w:name="z9"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71-баптың</w:t>
      </w:r>
      <w:r>
        <w:rPr>
          <w:rFonts w:ascii="Times New Roman"/>
          <w:b w:val="false"/>
          <w:i w:val="false"/>
          <w:color w:val="000000"/>
          <w:sz w:val="28"/>
        </w:rPr>
        <w:t xml:space="preserve"> бесінші бөлігінде:</w:t>
      </w:r>
    </w:p>
    <w:bookmarkEnd w:id="9"/>
    <w:p>
      <w:pPr>
        <w:spacing w:after="0"/>
        <w:ind w:left="0"/>
        <w:jc w:val="both"/>
      </w:pPr>
      <w:r>
        <w:rPr>
          <w:rFonts w:ascii="Times New Roman"/>
          <w:b w:val="false"/>
          <w:i w:val="false"/>
          <w:color w:val="000000"/>
          <w:sz w:val="28"/>
        </w:rPr>
        <w:t>
      бірінші сөйлемдегі "өлім жазасы немесе өмір бойына бас бостандығынан айыру" деген сөздер "өмір бойына бас бостандығынан айыру" деген сөздермен ауыстырылсын;</w:t>
      </w:r>
    </w:p>
    <w:p>
      <w:pPr>
        <w:spacing w:after="0"/>
        <w:ind w:left="0"/>
        <w:jc w:val="both"/>
      </w:pPr>
      <w:r>
        <w:rPr>
          <w:rFonts w:ascii="Times New Roman"/>
          <w:b w:val="false"/>
          <w:i w:val="false"/>
          <w:color w:val="000000"/>
          <w:sz w:val="28"/>
        </w:rPr>
        <w:t>
      екінші сөйлемдегі "өлім жазасы өмір бойына бас бостандығынан айырумен ауыстырылады, ал" деген сөздер алып тасталсын;</w:t>
      </w:r>
    </w:p>
    <w:bookmarkStart w:name="z10" w:id="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72-баптың</w:t>
      </w:r>
      <w:r>
        <w:rPr>
          <w:rFonts w:ascii="Times New Roman"/>
          <w:b w:val="false"/>
          <w:i w:val="false"/>
          <w:color w:val="000000"/>
          <w:sz w:val="28"/>
        </w:rPr>
        <w:t xml:space="preserve"> сегізінші бөлігінің 1) тармағы "тәртібімен" деген сөзден кейін "не өлім жазасын жоятын заңның қолданылуына байланысты" деген сөздермен толықтырылсын;</w:t>
      </w:r>
    </w:p>
    <w:bookmarkEnd w:id="10"/>
    <w:bookmarkStart w:name="z11" w:id="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77-баптың</w:t>
      </w:r>
      <w:r>
        <w:rPr>
          <w:rFonts w:ascii="Times New Roman"/>
          <w:b w:val="false"/>
          <w:i w:val="false"/>
          <w:color w:val="000000"/>
          <w:sz w:val="28"/>
        </w:rPr>
        <w:t xml:space="preserve"> бесінші бөлігінде:</w:t>
      </w:r>
    </w:p>
    <w:bookmarkEnd w:id="11"/>
    <w:p>
      <w:pPr>
        <w:spacing w:after="0"/>
        <w:ind w:left="0"/>
        <w:jc w:val="both"/>
      </w:pPr>
      <w:r>
        <w:rPr>
          <w:rFonts w:ascii="Times New Roman"/>
          <w:b w:val="false"/>
          <w:i w:val="false"/>
          <w:color w:val="000000"/>
          <w:sz w:val="28"/>
        </w:rPr>
        <w:t>
      бірінші сөйлемдегі "Өлiм жазасына немесе өмiр бойына бас бостандығынан айыруға" деген сөздер "Өмiр бойына бас бостандығынан айыруға" деген сөздермен ауыстырылсын;</w:t>
      </w:r>
    </w:p>
    <w:p>
      <w:pPr>
        <w:spacing w:after="0"/>
        <w:ind w:left="0"/>
        <w:jc w:val="both"/>
      </w:pPr>
      <w:r>
        <w:rPr>
          <w:rFonts w:ascii="Times New Roman"/>
          <w:b w:val="false"/>
          <w:i w:val="false"/>
          <w:color w:val="000000"/>
          <w:sz w:val="28"/>
        </w:rPr>
        <w:t>
      екінші сөйлемдегі "өлiм жазасы өмiр бойына бас бостандығынан айыруға ауыстырылады, ал" деген сөздер алып тасталсын;</w:t>
      </w:r>
    </w:p>
    <w:bookmarkStart w:name="z12" w:id="1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160-баптың</w:t>
      </w:r>
      <w:r>
        <w:rPr>
          <w:rFonts w:ascii="Times New Roman"/>
          <w:b w:val="false"/>
          <w:i w:val="false"/>
          <w:color w:val="000000"/>
          <w:sz w:val="28"/>
        </w:rPr>
        <w:t xml:space="preserve"> екінші бөлігінің екінші абзацындағы, </w:t>
      </w:r>
      <w:r>
        <w:rPr>
          <w:rFonts w:ascii="Times New Roman"/>
          <w:b w:val="false"/>
          <w:i w:val="false"/>
          <w:color w:val="000000"/>
          <w:sz w:val="28"/>
        </w:rPr>
        <w:t>163-баптың</w:t>
      </w:r>
      <w:r>
        <w:rPr>
          <w:rFonts w:ascii="Times New Roman"/>
          <w:b w:val="false"/>
          <w:i w:val="false"/>
          <w:color w:val="000000"/>
          <w:sz w:val="28"/>
        </w:rPr>
        <w:t xml:space="preserve"> екінші бөлігінің екінші абзацындағы, </w:t>
      </w:r>
      <w:r>
        <w:rPr>
          <w:rFonts w:ascii="Times New Roman"/>
          <w:b w:val="false"/>
          <w:i w:val="false"/>
          <w:color w:val="000000"/>
          <w:sz w:val="28"/>
        </w:rPr>
        <w:t>164-баптың</w:t>
      </w:r>
      <w:r>
        <w:rPr>
          <w:rFonts w:ascii="Times New Roman"/>
          <w:b w:val="false"/>
          <w:i w:val="false"/>
          <w:color w:val="000000"/>
          <w:sz w:val="28"/>
        </w:rPr>
        <w:t xml:space="preserve"> екінші бөлігінің екінші абзацындағы, </w:t>
      </w:r>
      <w:r>
        <w:rPr>
          <w:rFonts w:ascii="Times New Roman"/>
          <w:b w:val="false"/>
          <w:i w:val="false"/>
          <w:color w:val="000000"/>
          <w:sz w:val="28"/>
        </w:rPr>
        <w:t>168-баптың</w:t>
      </w:r>
      <w:r>
        <w:rPr>
          <w:rFonts w:ascii="Times New Roman"/>
          <w:b w:val="false"/>
          <w:i w:val="false"/>
          <w:color w:val="000000"/>
          <w:sz w:val="28"/>
        </w:rPr>
        <w:t xml:space="preserve"> екінші бөлігінің екінші абзацындағы, </w:t>
      </w:r>
      <w:r>
        <w:rPr>
          <w:rFonts w:ascii="Times New Roman"/>
          <w:b w:val="false"/>
          <w:i w:val="false"/>
          <w:color w:val="000000"/>
          <w:sz w:val="28"/>
        </w:rPr>
        <w:t>170-баптың</w:t>
      </w:r>
      <w:r>
        <w:rPr>
          <w:rFonts w:ascii="Times New Roman"/>
          <w:b w:val="false"/>
          <w:i w:val="false"/>
          <w:color w:val="000000"/>
          <w:sz w:val="28"/>
        </w:rPr>
        <w:t xml:space="preserve"> төртінші бөлігінің екінші абзацындағы, </w:t>
      </w:r>
      <w:r>
        <w:rPr>
          <w:rFonts w:ascii="Times New Roman"/>
          <w:b w:val="false"/>
          <w:i w:val="false"/>
          <w:color w:val="000000"/>
          <w:sz w:val="28"/>
        </w:rPr>
        <w:t>175-баптың</w:t>
      </w:r>
      <w:r>
        <w:rPr>
          <w:rFonts w:ascii="Times New Roman"/>
          <w:b w:val="false"/>
          <w:i w:val="false"/>
          <w:color w:val="000000"/>
          <w:sz w:val="28"/>
        </w:rPr>
        <w:t xml:space="preserve"> үшінші бөлігінің екінші абзацындағы, </w:t>
      </w:r>
      <w:r>
        <w:rPr>
          <w:rFonts w:ascii="Times New Roman"/>
          <w:b w:val="false"/>
          <w:i w:val="false"/>
          <w:color w:val="000000"/>
          <w:sz w:val="28"/>
        </w:rPr>
        <w:t>177-баптың</w:t>
      </w:r>
      <w:r>
        <w:rPr>
          <w:rFonts w:ascii="Times New Roman"/>
          <w:b w:val="false"/>
          <w:i w:val="false"/>
          <w:color w:val="000000"/>
          <w:sz w:val="28"/>
        </w:rPr>
        <w:t xml:space="preserve"> екінші абзацындағы, </w:t>
      </w:r>
      <w:r>
        <w:rPr>
          <w:rFonts w:ascii="Times New Roman"/>
          <w:b w:val="false"/>
          <w:i w:val="false"/>
          <w:color w:val="000000"/>
          <w:sz w:val="28"/>
        </w:rPr>
        <w:t>178-баптың</w:t>
      </w:r>
      <w:r>
        <w:rPr>
          <w:rFonts w:ascii="Times New Roman"/>
          <w:b w:val="false"/>
          <w:i w:val="false"/>
          <w:color w:val="000000"/>
          <w:sz w:val="28"/>
        </w:rPr>
        <w:t xml:space="preserve"> екінші абзацындағы, </w:t>
      </w:r>
      <w:r>
        <w:rPr>
          <w:rFonts w:ascii="Times New Roman"/>
          <w:b w:val="false"/>
          <w:i w:val="false"/>
          <w:color w:val="000000"/>
          <w:sz w:val="28"/>
        </w:rPr>
        <w:t>184-баптың</w:t>
      </w:r>
      <w:r>
        <w:rPr>
          <w:rFonts w:ascii="Times New Roman"/>
          <w:b w:val="false"/>
          <w:i w:val="false"/>
          <w:color w:val="000000"/>
          <w:sz w:val="28"/>
        </w:rPr>
        <w:t xml:space="preserve"> екінші абзацындағы, </w:t>
      </w:r>
      <w:r>
        <w:rPr>
          <w:rFonts w:ascii="Times New Roman"/>
          <w:b w:val="false"/>
          <w:i w:val="false"/>
          <w:color w:val="000000"/>
          <w:sz w:val="28"/>
        </w:rPr>
        <w:t>255-баптың</w:t>
      </w:r>
      <w:r>
        <w:rPr>
          <w:rFonts w:ascii="Times New Roman"/>
          <w:b w:val="false"/>
          <w:i w:val="false"/>
          <w:color w:val="000000"/>
          <w:sz w:val="28"/>
        </w:rPr>
        <w:t xml:space="preserve"> төртінші бөлігінің екінші абзацындағы, </w:t>
      </w:r>
      <w:r>
        <w:rPr>
          <w:rFonts w:ascii="Times New Roman"/>
          <w:b w:val="false"/>
          <w:i w:val="false"/>
          <w:color w:val="000000"/>
          <w:sz w:val="28"/>
        </w:rPr>
        <w:t>437-баптың</w:t>
      </w:r>
      <w:r>
        <w:rPr>
          <w:rFonts w:ascii="Times New Roman"/>
          <w:b w:val="false"/>
          <w:i w:val="false"/>
          <w:color w:val="000000"/>
          <w:sz w:val="28"/>
        </w:rPr>
        <w:t xml:space="preserve"> төртінші бөлігінің екінші абзацындағы, </w:t>
      </w:r>
      <w:r>
        <w:rPr>
          <w:rFonts w:ascii="Times New Roman"/>
          <w:b w:val="false"/>
          <w:i w:val="false"/>
          <w:color w:val="000000"/>
          <w:sz w:val="28"/>
        </w:rPr>
        <w:t>438-баптың</w:t>
      </w:r>
      <w:r>
        <w:rPr>
          <w:rFonts w:ascii="Times New Roman"/>
          <w:b w:val="false"/>
          <w:i w:val="false"/>
          <w:color w:val="000000"/>
          <w:sz w:val="28"/>
        </w:rPr>
        <w:t xml:space="preserve"> төртінші бөлігінің екінші абзацындағы, </w:t>
      </w:r>
      <w:r>
        <w:rPr>
          <w:rFonts w:ascii="Times New Roman"/>
          <w:b w:val="false"/>
          <w:i w:val="false"/>
          <w:color w:val="000000"/>
          <w:sz w:val="28"/>
        </w:rPr>
        <w:t>439-баптың</w:t>
      </w:r>
      <w:r>
        <w:rPr>
          <w:rFonts w:ascii="Times New Roman"/>
          <w:b w:val="false"/>
          <w:i w:val="false"/>
          <w:color w:val="000000"/>
          <w:sz w:val="28"/>
        </w:rPr>
        <w:t xml:space="preserve"> төртінші бөлігінің екінші абзацындағы, </w:t>
      </w:r>
      <w:r>
        <w:rPr>
          <w:rFonts w:ascii="Times New Roman"/>
          <w:b w:val="false"/>
          <w:i w:val="false"/>
          <w:color w:val="000000"/>
          <w:sz w:val="28"/>
        </w:rPr>
        <w:t>442-баптың</w:t>
      </w:r>
      <w:r>
        <w:rPr>
          <w:rFonts w:ascii="Times New Roman"/>
          <w:b w:val="false"/>
          <w:i w:val="false"/>
          <w:color w:val="000000"/>
          <w:sz w:val="28"/>
        </w:rPr>
        <w:t xml:space="preserve"> төртінші бөлігінің екінші абзацындағы, </w:t>
      </w:r>
      <w:r>
        <w:rPr>
          <w:rFonts w:ascii="Times New Roman"/>
          <w:b w:val="false"/>
          <w:i w:val="false"/>
          <w:color w:val="000000"/>
          <w:sz w:val="28"/>
        </w:rPr>
        <w:t>443-баптың</w:t>
      </w:r>
      <w:r>
        <w:rPr>
          <w:rFonts w:ascii="Times New Roman"/>
          <w:b w:val="false"/>
          <w:i w:val="false"/>
          <w:color w:val="000000"/>
          <w:sz w:val="28"/>
        </w:rPr>
        <w:t xml:space="preserve"> үшінші бөлігінің екінші абзацындағы, </w:t>
      </w:r>
      <w:r>
        <w:rPr>
          <w:rFonts w:ascii="Times New Roman"/>
          <w:b w:val="false"/>
          <w:i w:val="false"/>
          <w:color w:val="000000"/>
          <w:sz w:val="28"/>
        </w:rPr>
        <w:t>444-баптың</w:t>
      </w:r>
      <w:r>
        <w:rPr>
          <w:rFonts w:ascii="Times New Roman"/>
          <w:b w:val="false"/>
          <w:i w:val="false"/>
          <w:color w:val="000000"/>
          <w:sz w:val="28"/>
        </w:rPr>
        <w:t xml:space="preserve"> үшінші бөлігінің екінші абзацындағы, </w:t>
      </w:r>
      <w:r>
        <w:rPr>
          <w:rFonts w:ascii="Times New Roman"/>
          <w:b w:val="false"/>
          <w:i w:val="false"/>
          <w:color w:val="000000"/>
          <w:sz w:val="28"/>
        </w:rPr>
        <w:t>455-баптың</w:t>
      </w:r>
      <w:r>
        <w:rPr>
          <w:rFonts w:ascii="Times New Roman"/>
          <w:b w:val="false"/>
          <w:i w:val="false"/>
          <w:color w:val="000000"/>
          <w:sz w:val="28"/>
        </w:rPr>
        <w:t xml:space="preserve"> екінші абзацындағы ", не өлім жазасына", "не өлім жазасымен", "не өлiм жазасына" деген сөздер алып тасталсын.</w:t>
      </w:r>
    </w:p>
    <w:bookmarkEnd w:id="12"/>
    <w:bookmarkStart w:name="z13" w:id="13"/>
    <w:p>
      <w:pPr>
        <w:spacing w:after="0"/>
        <w:ind w:left="0"/>
        <w:jc w:val="both"/>
      </w:pPr>
      <w:r>
        <w:rPr>
          <w:rFonts w:ascii="Times New Roman"/>
          <w:b w:val="false"/>
          <w:i w:val="false"/>
          <w:color w:val="000000"/>
          <w:sz w:val="28"/>
        </w:rPr>
        <w:t xml:space="preserve">
      2. 2014 жылғы 4 шілдедегі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w:t>
      </w:r>
    </w:p>
    <w:bookmarkEnd w:id="13"/>
    <w:bookmarkStart w:name="z14" w:id="1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67-баптың</w:t>
      </w:r>
      <w:r>
        <w:rPr>
          <w:rFonts w:ascii="Times New Roman"/>
          <w:b w:val="false"/>
          <w:i w:val="false"/>
          <w:color w:val="000000"/>
          <w:sz w:val="28"/>
        </w:rPr>
        <w:t xml:space="preserve"> бірінші бөлігінің 5) тармағындағы ", өмiр бойына бас бостандығынан айыру не өлiм жазасы" деген сөздер "немесе өмiр бойына бас бостандығынан айыру" деген сөздермен ауыстырылсын;</w:t>
      </w:r>
    </w:p>
    <w:bookmarkEnd w:id="14"/>
    <w:bookmarkStart w:name="z15"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69-баптың</w:t>
      </w:r>
      <w:r>
        <w:rPr>
          <w:rFonts w:ascii="Times New Roman"/>
          <w:b w:val="false"/>
          <w:i w:val="false"/>
          <w:color w:val="000000"/>
          <w:sz w:val="28"/>
        </w:rPr>
        <w:t xml:space="preserve"> екінші бөлігіндегі "өлiм жазасы немесе өмiр бойына" деген сөздер "өмiр бойына" деген сөздермен ауыстырылсын;</w:t>
      </w:r>
    </w:p>
    <w:bookmarkEnd w:id="15"/>
    <w:bookmarkStart w:name="z16" w:id="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271-баптың</w:t>
      </w:r>
      <w:r>
        <w:rPr>
          <w:rFonts w:ascii="Times New Roman"/>
          <w:b w:val="false"/>
          <w:i w:val="false"/>
          <w:color w:val="000000"/>
          <w:sz w:val="28"/>
        </w:rPr>
        <w:t xml:space="preserve"> екінші бөлігіндегі "өлiм жазасы немесе" деген сөздер алып тасталсын;</w:t>
      </w:r>
    </w:p>
    <w:bookmarkEnd w:id="16"/>
    <w:bookmarkStart w:name="z17" w:id="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402-баптың</w:t>
      </w:r>
      <w:r>
        <w:rPr>
          <w:rFonts w:ascii="Times New Roman"/>
          <w:b w:val="false"/>
          <w:i w:val="false"/>
          <w:color w:val="000000"/>
          <w:sz w:val="28"/>
        </w:rPr>
        <w:t xml:space="preserve"> төртінші бөлігі алып тасталсын;</w:t>
      </w:r>
    </w:p>
    <w:bookmarkEnd w:id="17"/>
    <w:bookmarkStart w:name="z18" w:id="1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485-бапта</w:t>
      </w:r>
      <w:r>
        <w:rPr>
          <w:rFonts w:ascii="Times New Roman"/>
          <w:b w:val="false"/>
          <w:i w:val="false"/>
          <w:color w:val="000000"/>
          <w:sz w:val="28"/>
        </w:rPr>
        <w:t>:</w:t>
      </w:r>
    </w:p>
    <w:bookmarkEnd w:id="18"/>
    <w:p>
      <w:pPr>
        <w:spacing w:after="0"/>
        <w:ind w:left="0"/>
        <w:jc w:val="both"/>
      </w:pPr>
      <w:r>
        <w:rPr>
          <w:rFonts w:ascii="Times New Roman"/>
          <w:b w:val="false"/>
          <w:i w:val="false"/>
          <w:color w:val="000000"/>
          <w:sz w:val="28"/>
        </w:rPr>
        <w:t>
      екінші бөліктің 2) тармағы мынадай редакцияда жазылсын:</w:t>
      </w:r>
    </w:p>
    <w:p>
      <w:pPr>
        <w:spacing w:after="0"/>
        <w:ind w:left="0"/>
        <w:jc w:val="both"/>
      </w:pPr>
      <w:r>
        <w:rPr>
          <w:rFonts w:ascii="Times New Roman"/>
          <w:b w:val="false"/>
          <w:i w:val="false"/>
          <w:color w:val="000000"/>
          <w:sz w:val="28"/>
        </w:rPr>
        <w:t>
      "2) адам өмір бойына бас бостандығынан айыруды өтеп жатқан;";</w:t>
      </w:r>
    </w:p>
    <w:p>
      <w:pPr>
        <w:spacing w:after="0"/>
        <w:ind w:left="0"/>
        <w:jc w:val="both"/>
      </w:pPr>
      <w:r>
        <w:rPr>
          <w:rFonts w:ascii="Times New Roman"/>
          <w:b w:val="false"/>
          <w:i w:val="false"/>
          <w:color w:val="000000"/>
          <w:sz w:val="28"/>
        </w:rPr>
        <w:t>
      үшінші бөлік алып тасталсын;</w:t>
      </w:r>
    </w:p>
    <w:bookmarkStart w:name="z19" w:id="1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490-баптың</w:t>
      </w:r>
      <w:r>
        <w:rPr>
          <w:rFonts w:ascii="Times New Roman"/>
          <w:b w:val="false"/>
          <w:i w:val="false"/>
          <w:color w:val="000000"/>
          <w:sz w:val="28"/>
        </w:rPr>
        <w:t xml:space="preserve"> төртінші бөлігіндегі "өлім жазасына немесе өмір бойы бас бостандығынан айыруға сотталған" деген сөздер "өмір бойына бас бостандығынан айыруды өтеп жатқан" деген сөздермен ауыстырылсын;</w:t>
      </w:r>
    </w:p>
    <w:bookmarkEnd w:id="19"/>
    <w:bookmarkStart w:name="z20" w:id="2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656-баптың</w:t>
      </w:r>
      <w:r>
        <w:rPr>
          <w:rFonts w:ascii="Times New Roman"/>
          <w:b w:val="false"/>
          <w:i w:val="false"/>
          <w:color w:val="000000"/>
          <w:sz w:val="28"/>
        </w:rPr>
        <w:t xml:space="preserve"> он үшінші бөлігіндегі "Өмір бойы бас бостандығынан айыру мен айрықша жазалау шарасы – өлiм жазасы" деген сөздер "Өмір бойына бас бостандығынан айыру" деген сөздермен ауыстырылсын.</w:t>
      </w:r>
    </w:p>
    <w:bookmarkEnd w:id="20"/>
    <w:bookmarkStart w:name="z21" w:id="21"/>
    <w:p>
      <w:pPr>
        <w:spacing w:after="0"/>
        <w:ind w:left="0"/>
        <w:jc w:val="both"/>
      </w:pPr>
      <w:r>
        <w:rPr>
          <w:rFonts w:ascii="Times New Roman"/>
          <w:b w:val="false"/>
          <w:i w:val="false"/>
          <w:color w:val="000000"/>
          <w:sz w:val="28"/>
        </w:rPr>
        <w:t xml:space="preserve">
      3. 2014 жылғы 5 шілдедегі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w:t>
      </w:r>
    </w:p>
    <w:bookmarkEnd w:id="21"/>
    <w:bookmarkStart w:name="z22" w:id="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3-баптың</w:t>
      </w:r>
      <w:r>
        <w:rPr>
          <w:rFonts w:ascii="Times New Roman"/>
          <w:b w:val="false"/>
          <w:i w:val="false"/>
          <w:color w:val="000000"/>
          <w:sz w:val="28"/>
        </w:rPr>
        <w:t xml:space="preserve"> 5) тармақшасындағы ", сондай-ақ өлім жазасына сотталғандарды ұстауға" деген сөздер алып тасталсын;</w:t>
      </w:r>
    </w:p>
    <w:bookmarkEnd w:id="22"/>
    <w:bookmarkStart w:name="z23"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14-бапта</w:t>
      </w:r>
      <w:r>
        <w:rPr>
          <w:rFonts w:ascii="Times New Roman"/>
          <w:b w:val="false"/>
          <w:i w:val="false"/>
          <w:color w:val="000000"/>
          <w:sz w:val="28"/>
        </w:rPr>
        <w:t>:</w:t>
      </w:r>
    </w:p>
    <w:bookmarkEnd w:id="23"/>
    <w:p>
      <w:pPr>
        <w:spacing w:after="0"/>
        <w:ind w:left="0"/>
        <w:jc w:val="both"/>
      </w:pPr>
      <w:r>
        <w:rPr>
          <w:rFonts w:ascii="Times New Roman"/>
          <w:b w:val="false"/>
          <w:i w:val="false"/>
          <w:color w:val="000000"/>
          <w:sz w:val="28"/>
        </w:rPr>
        <w:t>
      бірінші бөліктің бірінші сөйлеміндегі және үшінші бөліктегі ", өлiм жазасына" деген сөздер алып тасталсын;</w:t>
      </w:r>
    </w:p>
    <w:p>
      <w:pPr>
        <w:spacing w:after="0"/>
        <w:ind w:left="0"/>
        <w:jc w:val="both"/>
      </w:pPr>
      <w:r>
        <w:rPr>
          <w:rFonts w:ascii="Times New Roman"/>
          <w:b w:val="false"/>
          <w:i w:val="false"/>
          <w:color w:val="000000"/>
          <w:sz w:val="28"/>
        </w:rPr>
        <w:t>
      төртінші бөліктегі ", қамаққа алуға немесе өлім жазасына" деген сөздер "немесе қамаққа алуға" деген сөздермен ауыстырылсын;</w:t>
      </w:r>
    </w:p>
    <w:p>
      <w:pPr>
        <w:spacing w:after="0"/>
        <w:ind w:left="0"/>
        <w:jc w:val="both"/>
      </w:pPr>
      <w:r>
        <w:rPr>
          <w:rFonts w:ascii="Times New Roman"/>
          <w:b w:val="false"/>
          <w:i w:val="false"/>
          <w:color w:val="000000"/>
          <w:sz w:val="28"/>
        </w:rPr>
        <w:t>
      бесінші бөліктегі ", өлiм жазасына" деген сөздер алып тасталсын;</w:t>
      </w:r>
    </w:p>
    <w:bookmarkStart w:name="z24" w:id="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24-баптың</w:t>
      </w:r>
      <w:r>
        <w:rPr>
          <w:rFonts w:ascii="Times New Roman"/>
          <w:b w:val="false"/>
          <w:i w:val="false"/>
          <w:color w:val="000000"/>
          <w:sz w:val="28"/>
        </w:rPr>
        <w:t xml:space="preserve"> сегізінші бөлігі алып тасталсын;</w:t>
      </w:r>
    </w:p>
    <w:bookmarkEnd w:id="24"/>
    <w:bookmarkStart w:name="z25" w:id="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27-баптың</w:t>
      </w:r>
      <w:r>
        <w:rPr>
          <w:rFonts w:ascii="Times New Roman"/>
          <w:b w:val="false"/>
          <w:i w:val="false"/>
          <w:color w:val="000000"/>
          <w:sz w:val="28"/>
        </w:rPr>
        <w:t xml:space="preserve"> үшінші бөлігіндегі ", өлiм жазасы" деген сөздер алып тасталсын;</w:t>
      </w:r>
    </w:p>
    <w:bookmarkEnd w:id="25"/>
    <w:bookmarkStart w:name="z26" w:id="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88-баптың</w:t>
      </w:r>
      <w:r>
        <w:rPr>
          <w:rFonts w:ascii="Times New Roman"/>
          <w:b w:val="false"/>
          <w:i w:val="false"/>
          <w:color w:val="000000"/>
          <w:sz w:val="28"/>
        </w:rPr>
        <w:t xml:space="preserve"> бесінші бөлігіндегі ", өлім жазасы түріндегі жазасы кешірім жасау тәртібімен бас бостандығынан айырумен ауыстырылған" деген сөздер "сотталғандар, өлім жазасы түріндегі жазасы кешірім жасау тәртібімен немесе өлім жазасын жоятын заңның қолданылуына байланысты бас бостандығынан айыруға ауыстырылған" деген сөздермен ауыстырылсын;</w:t>
      </w:r>
    </w:p>
    <w:bookmarkEnd w:id="26"/>
    <w:bookmarkStart w:name="z27" w:id="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89-бапта</w:t>
      </w:r>
      <w:r>
        <w:rPr>
          <w:rFonts w:ascii="Times New Roman"/>
          <w:b w:val="false"/>
          <w:i w:val="false"/>
          <w:color w:val="000000"/>
          <w:sz w:val="28"/>
        </w:rPr>
        <w:t>:</w:t>
      </w:r>
    </w:p>
    <w:bookmarkEnd w:id="27"/>
    <w:p>
      <w:pPr>
        <w:spacing w:after="0"/>
        <w:ind w:left="0"/>
        <w:jc w:val="both"/>
      </w:pPr>
      <w:r>
        <w:rPr>
          <w:rFonts w:ascii="Times New Roman"/>
          <w:b w:val="false"/>
          <w:i w:val="false"/>
          <w:color w:val="000000"/>
          <w:sz w:val="28"/>
        </w:rPr>
        <w:t>
      алтыншы бөліктің 2) тармақшасы мынадай редакцияда жазылсын:</w:t>
      </w:r>
    </w:p>
    <w:p>
      <w:pPr>
        <w:spacing w:after="0"/>
        <w:ind w:left="0"/>
        <w:jc w:val="both"/>
      </w:pPr>
      <w:r>
        <w:rPr>
          <w:rFonts w:ascii="Times New Roman"/>
          <w:b w:val="false"/>
          <w:i w:val="false"/>
          <w:color w:val="000000"/>
          <w:sz w:val="28"/>
        </w:rPr>
        <w:t>
      "2) өлім жазасы түріндегі жазасы кешірім жасау тәртібімен немесе өлім жазасын жоятын заңның қолданылуына байланысты бас бостандығынан айыруға ауыстырылған сотталғандар;";</w:t>
      </w:r>
    </w:p>
    <w:p>
      <w:pPr>
        <w:spacing w:after="0"/>
        <w:ind w:left="0"/>
        <w:jc w:val="both"/>
      </w:pPr>
      <w:r>
        <w:rPr>
          <w:rFonts w:ascii="Times New Roman"/>
          <w:b w:val="false"/>
          <w:i w:val="false"/>
          <w:color w:val="000000"/>
          <w:sz w:val="28"/>
        </w:rPr>
        <w:t>
      жетінші бөліктің 2) тармақшасы алып тасталсын;</w:t>
      </w:r>
    </w:p>
    <w:bookmarkStart w:name="z28" w:id="2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91-баптың</w:t>
      </w:r>
      <w:r>
        <w:rPr>
          <w:rFonts w:ascii="Times New Roman"/>
          <w:b w:val="false"/>
          <w:i w:val="false"/>
          <w:color w:val="000000"/>
          <w:sz w:val="28"/>
        </w:rPr>
        <w:t xml:space="preserve"> екінші бөлігіндегі "; өлiм жазасына кесiлгендер – басқа санаттағы сотталғандардан" деген сөздер алып тасталсын;</w:t>
      </w:r>
    </w:p>
    <w:bookmarkEnd w:id="2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94-баптың</w:t>
      </w:r>
      <w:r>
        <w:rPr>
          <w:rFonts w:ascii="Times New Roman"/>
          <w:b w:val="false"/>
          <w:i w:val="false"/>
          <w:color w:val="000000"/>
          <w:sz w:val="28"/>
        </w:rPr>
        <w:t xml:space="preserve"> екінші бөлігінің үшінші абзацындағы "өлiм жазасы кешiрiм жасау тәртiбiмен бас бостандығынан айыруға ауыстырылған" деген сөздер "өлiм жазасы түріндегі жазасы кешiрiм жасау тәртiбiмен немесе өлім жазасын жоятын заңның қолданылуына байланысты бас бостандығынан айыруға ауыстырылған" деген сөздермен ауыстырылсын;</w:t>
      </w:r>
    </w:p>
    <w:bookmarkStart w:name="z29" w:id="2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96-баптың</w:t>
      </w:r>
      <w:r>
        <w:rPr>
          <w:rFonts w:ascii="Times New Roman"/>
          <w:b w:val="false"/>
          <w:i w:val="false"/>
          <w:color w:val="000000"/>
          <w:sz w:val="28"/>
        </w:rPr>
        <w:t xml:space="preserve"> екінші бөлігінің 4) тармақшасы мынадай редакцияда жазылсын:</w:t>
      </w:r>
    </w:p>
    <w:bookmarkEnd w:id="29"/>
    <w:p>
      <w:pPr>
        <w:spacing w:after="0"/>
        <w:ind w:left="0"/>
        <w:jc w:val="both"/>
      </w:pPr>
      <w:r>
        <w:rPr>
          <w:rFonts w:ascii="Times New Roman"/>
          <w:b w:val="false"/>
          <w:i w:val="false"/>
          <w:color w:val="000000"/>
          <w:sz w:val="28"/>
        </w:rPr>
        <w:t>
      "4) өлім жазасы түріндегі жазасы кешірім жасау тәртібімен немесе өлім жазасын жоятын заңның қолданылуына байланысты бас бостандығынан айыруға ауыстырылған;";</w:t>
      </w:r>
    </w:p>
    <w:bookmarkStart w:name="z30" w:id="3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104-баптың</w:t>
      </w:r>
      <w:r>
        <w:rPr>
          <w:rFonts w:ascii="Times New Roman"/>
          <w:b w:val="false"/>
          <w:i w:val="false"/>
          <w:color w:val="000000"/>
          <w:sz w:val="28"/>
        </w:rPr>
        <w:t xml:space="preserve"> екінші бөлігінің 6) тармақшасындағы "немесе өлім жазасына" деген сөздер "сотталғандарды, өлім жазасы түріндегі жазасы кешірім жасау тәртібімен немесе өлім жазасын жоятын заңның қолданылуына байланысты бас бостандығынан айыруға ауыстырылған" деген сөздермен ауыстырылсын;</w:t>
      </w:r>
    </w:p>
    <w:bookmarkEnd w:id="30"/>
    <w:bookmarkStart w:name="z31" w:id="3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113-баптың</w:t>
      </w:r>
      <w:r>
        <w:rPr>
          <w:rFonts w:ascii="Times New Roman"/>
          <w:b w:val="false"/>
          <w:i w:val="false"/>
          <w:color w:val="000000"/>
          <w:sz w:val="28"/>
        </w:rPr>
        <w:t xml:space="preserve"> үшінші бөлігінің 2) тармақшасы мынадай редакцияда жазылсын:</w:t>
      </w:r>
    </w:p>
    <w:bookmarkEnd w:id="31"/>
    <w:p>
      <w:pPr>
        <w:spacing w:after="0"/>
        <w:ind w:left="0"/>
        <w:jc w:val="both"/>
      </w:pPr>
      <w:r>
        <w:rPr>
          <w:rFonts w:ascii="Times New Roman"/>
          <w:b w:val="false"/>
          <w:i w:val="false"/>
          <w:color w:val="000000"/>
          <w:sz w:val="28"/>
        </w:rPr>
        <w:t>
      "2) өлiм жазасы түріндегі жазасы кешірім жасау тәртібімен немесе өлім жазасын жоятын заңның қолданылуына байланысты бас бостандығынан айыруға ауыстырылған;";</w:t>
      </w:r>
    </w:p>
    <w:bookmarkStart w:name="z32" w:id="3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140-баптың</w:t>
      </w:r>
      <w:r>
        <w:rPr>
          <w:rFonts w:ascii="Times New Roman"/>
          <w:b w:val="false"/>
          <w:i w:val="false"/>
          <w:color w:val="000000"/>
          <w:sz w:val="28"/>
        </w:rPr>
        <w:t xml:space="preserve"> бірінші бөлігіндегі "өлім жазасы кешірім жасау тәртібімен өмір бойына бас бостандығынан айыру жазасымен ауыстырылған" деген сөздер "өлiм жазасы түріндегі жазасы кешірім жасау тәртібімен немесе өлім жазасын жоятын заңның қолданылуына байланысты бас бостандығынан айыруға ауыстырылған" деген сөздермен ауыстырылсын;</w:t>
      </w:r>
    </w:p>
    <w:bookmarkEnd w:id="32"/>
    <w:bookmarkStart w:name="z33" w:id="3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144-баптың</w:t>
      </w:r>
      <w:r>
        <w:rPr>
          <w:rFonts w:ascii="Times New Roman"/>
          <w:b w:val="false"/>
          <w:i w:val="false"/>
          <w:color w:val="000000"/>
          <w:sz w:val="28"/>
        </w:rPr>
        <w:t xml:space="preserve"> бірінші және төртінші бөліктеріндегі ", сондай-ақ өздеріне қатысты өлiм жазасы туралы үкiм өлiм жазасын орындауға мораторий енгiзiлгенге дейiн немесе мораторийдің қолданылу уақытында күшiне енген адамдар", ", сондай-ақ өздеріне қатысты өлiм жазасы туралы үкiм өлiм жазасын орындауға мораторий енгiзiлгенге дейiн немесе мораторийдің қолданылатын уақытында күшiне енген адамдар" деген сөздер алып тасталсын;</w:t>
      </w:r>
    </w:p>
    <w:bookmarkEnd w:id="33"/>
    <w:bookmarkStart w:name="z34" w:id="3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145-баптың</w:t>
      </w:r>
      <w:r>
        <w:rPr>
          <w:rFonts w:ascii="Times New Roman"/>
          <w:b w:val="false"/>
          <w:i w:val="false"/>
          <w:color w:val="000000"/>
          <w:sz w:val="28"/>
        </w:rPr>
        <w:t xml:space="preserve"> екінші бөлігінің екінші абзацы алып тасталсын;</w:t>
      </w:r>
    </w:p>
    <w:bookmarkEnd w:id="34"/>
    <w:bookmarkStart w:name="z35" w:id="3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5-бөлім</w:t>
      </w:r>
      <w:r>
        <w:rPr>
          <w:rFonts w:ascii="Times New Roman"/>
          <w:b w:val="false"/>
          <w:i w:val="false"/>
          <w:color w:val="000000"/>
          <w:sz w:val="28"/>
        </w:rPr>
        <w:t xml:space="preserve"> алып тасталсын.</w:t>
      </w:r>
    </w:p>
    <w:bookmarkEnd w:id="35"/>
    <w:bookmarkStart w:name="z36" w:id="36"/>
    <w:p>
      <w:pPr>
        <w:spacing w:after="0"/>
        <w:ind w:left="0"/>
        <w:jc w:val="both"/>
      </w:pPr>
      <w:r>
        <w:rPr>
          <w:rFonts w:ascii="Times New Roman"/>
          <w:b w:val="false"/>
          <w:i w:val="false"/>
          <w:color w:val="000000"/>
          <w:sz w:val="28"/>
        </w:rPr>
        <w:t xml:space="preserve">
      4.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32-баптың</w:t>
      </w:r>
      <w:r>
        <w:rPr>
          <w:rFonts w:ascii="Times New Roman"/>
          <w:b w:val="false"/>
          <w:i w:val="false"/>
          <w:color w:val="000000"/>
          <w:sz w:val="28"/>
        </w:rPr>
        <w:t xml:space="preserve"> 2-тармағы 2) тармақшасының төртінші абзацы алып тасталсын.</w:t>
      </w:r>
    </w:p>
    <w:bookmarkStart w:name="z38" w:id="37"/>
    <w:p>
      <w:pPr>
        <w:spacing w:after="0"/>
        <w:ind w:left="0"/>
        <w:jc w:val="both"/>
      </w:pPr>
      <w:r>
        <w:rPr>
          <w:rFonts w:ascii="Times New Roman"/>
          <w:b w:val="false"/>
          <w:i w:val="false"/>
          <w:color w:val="000000"/>
          <w:sz w:val="28"/>
        </w:rPr>
        <w:t xml:space="preserve">
      5. "Өлім жазасының күшін жоюға бағытталған Азаматтық және саяси құқықтар туралы халықаралық пактіге Екінші Факультативтік Хаттаманы ратификациялау туралы" 2021 жылғы 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37"/>
    <w:bookmarkStart w:name="z39" w:id="38"/>
    <w:p>
      <w:pPr>
        <w:spacing w:after="0"/>
        <w:ind w:left="0"/>
        <w:jc w:val="both"/>
      </w:pPr>
      <w:r>
        <w:rPr>
          <w:rFonts w:ascii="Times New Roman"/>
          <w:b w:val="false"/>
          <w:i w:val="false"/>
          <w:color w:val="000000"/>
          <w:sz w:val="28"/>
        </w:rPr>
        <w:t>
      мәтін мынадай редакцияда жазылсын:</w:t>
      </w:r>
    </w:p>
    <w:bookmarkEnd w:id="38"/>
    <w:bookmarkStart w:name="z40" w:id="39"/>
    <w:p>
      <w:pPr>
        <w:spacing w:after="0"/>
        <w:ind w:left="0"/>
        <w:jc w:val="both"/>
      </w:pPr>
      <w:r>
        <w:rPr>
          <w:rFonts w:ascii="Times New Roman"/>
          <w:b w:val="false"/>
          <w:i w:val="false"/>
          <w:color w:val="000000"/>
          <w:sz w:val="28"/>
        </w:rPr>
        <w:t>
      "1989 жылғы 15 желтоқсанда Нью-Йоркте жасалған Өлім жазасының күшін жоюға бағытталған Азаматтық және саяси құқықтар туралы халықаралық пактіге Екінші Факультативтік Хаттама ратификациялансын.".</w:t>
      </w:r>
    </w:p>
    <w:bookmarkEnd w:id="39"/>
    <w:bookmarkStart w:name="z41" w:id="40"/>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