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199ddf" w14:textId="1199d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2023 – 2025 жылдарға арналған республикалық бюджет туралы</w:t>
      </w:r>
    </w:p>
    <w:p>
      <w:pPr>
        <w:spacing w:after="0"/>
        <w:ind w:left="0"/>
        <w:jc w:val="both"/>
      </w:pPr>
      <w:r>
        <w:rPr>
          <w:rFonts w:ascii="Times New Roman"/>
          <w:b w:val="false"/>
          <w:i w:val="false"/>
          <w:color w:val="000000"/>
          <w:sz w:val="28"/>
        </w:rPr>
        <w:t>Қазақстан Республикасының Заңы 2022 жылғы 1 желтоқсандағы № 163-VII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енгiзiлу тәртібін </w:t>
      </w:r>
      <w:r>
        <w:rPr>
          <w:rFonts w:ascii="Times New Roman"/>
          <w:b w:val="false"/>
          <w:i w:val="false"/>
          <w:color w:val="ff0000"/>
          <w:sz w:val="28"/>
        </w:rPr>
        <w:t>28-б.</w:t>
      </w:r>
      <w:r>
        <w:rPr>
          <w:rFonts w:ascii="Times New Roman"/>
          <w:b w:val="false"/>
          <w:i w:val="false"/>
          <w:color w:val="ff0000"/>
          <w:sz w:val="28"/>
        </w:rPr>
        <w:t xml:space="preserve"> қараңыз.</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1-бап. 2023 – 2025 жылдарға арналған республикалық бюджет тиісінше осы Заңға 1, 2 және 3-қосымшаларға сәйкес, оның ішінде 2023 жылға мынадай көлемдерде бекiтiлсiн: </w:t>
      </w:r>
    </w:p>
    <w:p>
      <w:pPr>
        <w:spacing w:after="0"/>
        <w:ind w:left="0"/>
        <w:jc w:val="both"/>
      </w:pPr>
      <w:r>
        <w:rPr>
          <w:rFonts w:ascii="Times New Roman"/>
          <w:b w:val="false"/>
          <w:i w:val="false"/>
          <w:color w:val="000000"/>
          <w:sz w:val="28"/>
        </w:rPr>
        <w:t>
      1) кiрiстер – 19 063 995 118 мың теңге, оның iшiнде:</w:t>
      </w:r>
    </w:p>
    <w:p>
      <w:pPr>
        <w:spacing w:after="0"/>
        <w:ind w:left="0"/>
        <w:jc w:val="both"/>
      </w:pPr>
      <w:r>
        <w:rPr>
          <w:rFonts w:ascii="Times New Roman"/>
          <w:b w:val="false"/>
          <w:i w:val="false"/>
          <w:color w:val="000000"/>
          <w:sz w:val="28"/>
        </w:rPr>
        <w:t>
      салықтық түсiмдер бойынша – 14 279 036 264 мың теңге;</w:t>
      </w:r>
    </w:p>
    <w:p>
      <w:pPr>
        <w:spacing w:after="0"/>
        <w:ind w:left="0"/>
        <w:jc w:val="both"/>
      </w:pPr>
      <w:r>
        <w:rPr>
          <w:rFonts w:ascii="Times New Roman"/>
          <w:b w:val="false"/>
          <w:i w:val="false"/>
          <w:color w:val="000000"/>
          <w:sz w:val="28"/>
        </w:rPr>
        <w:t>
      салықтық емес түсiмдер бойынша – 351 800 230 мың теңге;</w:t>
      </w:r>
    </w:p>
    <w:p>
      <w:pPr>
        <w:spacing w:after="0"/>
        <w:ind w:left="0"/>
        <w:jc w:val="both"/>
      </w:pPr>
      <w:r>
        <w:rPr>
          <w:rFonts w:ascii="Times New Roman"/>
          <w:b w:val="false"/>
          <w:i w:val="false"/>
          <w:color w:val="000000"/>
          <w:sz w:val="28"/>
        </w:rPr>
        <w:t>
      негiзгi капиталды сатудан түсетiн түсiмдер бойынша – 1 248 374 мың теңге;</w:t>
      </w:r>
    </w:p>
    <w:p>
      <w:pPr>
        <w:spacing w:after="0"/>
        <w:ind w:left="0"/>
        <w:jc w:val="both"/>
      </w:pPr>
      <w:r>
        <w:rPr>
          <w:rFonts w:ascii="Times New Roman"/>
          <w:b w:val="false"/>
          <w:i w:val="false"/>
          <w:color w:val="000000"/>
          <w:sz w:val="28"/>
        </w:rPr>
        <w:t>
      трансферттер түсiмдерi бойынша – 4 431 910 250 мың теңге;</w:t>
      </w:r>
    </w:p>
    <w:p>
      <w:pPr>
        <w:spacing w:after="0"/>
        <w:ind w:left="0"/>
        <w:jc w:val="both"/>
      </w:pPr>
      <w:r>
        <w:rPr>
          <w:rFonts w:ascii="Times New Roman"/>
          <w:b w:val="false"/>
          <w:i w:val="false"/>
          <w:color w:val="000000"/>
          <w:sz w:val="28"/>
        </w:rPr>
        <w:t>
      2) шығындар – 21 647 463 677 мың теңге;</w:t>
      </w:r>
    </w:p>
    <w:p>
      <w:pPr>
        <w:spacing w:after="0"/>
        <w:ind w:left="0"/>
        <w:jc w:val="both"/>
      </w:pPr>
      <w:r>
        <w:rPr>
          <w:rFonts w:ascii="Times New Roman"/>
          <w:b w:val="false"/>
          <w:i w:val="false"/>
          <w:color w:val="000000"/>
          <w:sz w:val="28"/>
        </w:rPr>
        <w:t>
      3) таза бюджеттiк кредиттеу – 416 911 978 мың теңге, оның iшiнде:</w:t>
      </w:r>
    </w:p>
    <w:p>
      <w:pPr>
        <w:spacing w:after="0"/>
        <w:ind w:left="0"/>
        <w:jc w:val="both"/>
      </w:pPr>
      <w:r>
        <w:rPr>
          <w:rFonts w:ascii="Times New Roman"/>
          <w:b w:val="false"/>
          <w:i w:val="false"/>
          <w:color w:val="000000"/>
          <w:sz w:val="28"/>
        </w:rPr>
        <w:t>
      бюджеттiк кредиттер – 661 400 027 мың теңге;</w:t>
      </w:r>
    </w:p>
    <w:p>
      <w:pPr>
        <w:spacing w:after="0"/>
        <w:ind w:left="0"/>
        <w:jc w:val="both"/>
      </w:pPr>
      <w:r>
        <w:rPr>
          <w:rFonts w:ascii="Times New Roman"/>
          <w:b w:val="false"/>
          <w:i w:val="false"/>
          <w:color w:val="000000"/>
          <w:sz w:val="28"/>
        </w:rPr>
        <w:t>
      бюджеттiк кредиттердi өтеу – 244 488 049 мың теңге;</w:t>
      </w:r>
    </w:p>
    <w:p>
      <w:pPr>
        <w:spacing w:after="0"/>
        <w:ind w:left="0"/>
        <w:jc w:val="both"/>
      </w:pPr>
      <w:r>
        <w:rPr>
          <w:rFonts w:ascii="Times New Roman"/>
          <w:b w:val="false"/>
          <w:i w:val="false"/>
          <w:color w:val="000000"/>
          <w:sz w:val="28"/>
        </w:rPr>
        <w:t>
      4) қаржы активтерiмен жасалатын операциялар бойынша сальдо – 208 212 300 мың теңге, оның iшiнде:</w:t>
      </w:r>
    </w:p>
    <w:p>
      <w:pPr>
        <w:spacing w:after="0"/>
        <w:ind w:left="0"/>
        <w:jc w:val="both"/>
      </w:pPr>
      <w:r>
        <w:rPr>
          <w:rFonts w:ascii="Times New Roman"/>
          <w:b w:val="false"/>
          <w:i w:val="false"/>
          <w:color w:val="000000"/>
          <w:sz w:val="28"/>
        </w:rPr>
        <w:t>
      қаржы активтерiн сатып алу – 208 212 300 мың теңге;</w:t>
      </w:r>
    </w:p>
    <w:p>
      <w:pPr>
        <w:spacing w:after="0"/>
        <w:ind w:left="0"/>
        <w:jc w:val="both"/>
      </w:pPr>
      <w:r>
        <w:rPr>
          <w:rFonts w:ascii="Times New Roman"/>
          <w:b w:val="false"/>
          <w:i w:val="false"/>
          <w:color w:val="000000"/>
          <w:sz w:val="28"/>
        </w:rPr>
        <w:t>
      5) бюджет тапшылығы – -3 208 592 837 мың теңге немесе елдiң жалпы iшкi өнiмінің 2,7 пайызы;</w:t>
      </w:r>
    </w:p>
    <w:p>
      <w:pPr>
        <w:spacing w:after="0"/>
        <w:ind w:left="0"/>
        <w:jc w:val="both"/>
      </w:pPr>
      <w:r>
        <w:rPr>
          <w:rFonts w:ascii="Times New Roman"/>
          <w:b w:val="false"/>
          <w:i w:val="false"/>
          <w:color w:val="000000"/>
          <w:sz w:val="28"/>
        </w:rPr>
        <w:t>
      6) бюджеттің мұнайға қатысты емес тапшылығы – -8 969 908 437 мың теңге немесе елдiң жалпы iшкi өнiмінің 7,4 пайызы;</w:t>
      </w:r>
    </w:p>
    <w:p>
      <w:pPr>
        <w:spacing w:after="0"/>
        <w:ind w:left="0"/>
        <w:jc w:val="both"/>
      </w:pPr>
      <w:r>
        <w:rPr>
          <w:rFonts w:ascii="Times New Roman"/>
          <w:b w:val="false"/>
          <w:i w:val="false"/>
          <w:color w:val="000000"/>
          <w:sz w:val="28"/>
        </w:rPr>
        <w:t>
      7) бюджет тапшылығын қаржыландыру – 3 208 592 837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 жаңа редакцияда – ҚР 28.03.2023 </w:t>
      </w:r>
      <w:r>
        <w:rPr>
          <w:rFonts w:ascii="Times New Roman"/>
          <w:b w:val="false"/>
          <w:i w:val="false"/>
          <w:color w:val="000000"/>
          <w:sz w:val="28"/>
        </w:rPr>
        <w:t>№ 218-VII</w:t>
      </w:r>
      <w:r>
        <w:rPr>
          <w:rFonts w:ascii="Times New Roman"/>
          <w:b w:val="false"/>
          <w:i w:val="false"/>
          <w:color w:val="ff0000"/>
          <w:sz w:val="28"/>
        </w:rPr>
        <w:t xml:space="preserve"> (01.01.2023 бастап қолданысқа енгiзiледi) Заңымен.</w:t>
      </w:r>
      <w:r>
        <w:br/>
      </w:r>
      <w:r>
        <w:rPr>
          <w:rFonts w:ascii="Times New Roman"/>
          <w:b w:val="false"/>
          <w:i w:val="false"/>
          <w:color w:val="000000"/>
          <w:sz w:val="28"/>
        </w:rPr>
        <w:t>
</w:t>
      </w:r>
    </w:p>
    <w:bookmarkStart w:name="z15" w:id="0"/>
    <w:p>
      <w:pPr>
        <w:spacing w:after="0"/>
        <w:ind w:left="0"/>
        <w:jc w:val="both"/>
      </w:pPr>
      <w:r>
        <w:rPr>
          <w:rFonts w:ascii="Times New Roman"/>
          <w:b w:val="false"/>
          <w:i w:val="false"/>
          <w:color w:val="000000"/>
          <w:sz w:val="28"/>
        </w:rPr>
        <w:t>
      2-бап. 2023 жылға арналған республикалық бюджетте Ресей Федерациясының "Байқоңыр" кешенін пайдаланғаны үшін 54 050 000 мың теңге сомасында және әскери полигондарды пайдаланғаны үшін 9 418 330 мың теңге сомасында жалдау төлемақыларының түсiмдері көзделсiн.</w:t>
      </w:r>
    </w:p>
    <w:bookmarkEnd w:id="0"/>
    <w:bookmarkStart w:name="z16" w:id="1"/>
    <w:p>
      <w:pPr>
        <w:spacing w:after="0"/>
        <w:ind w:left="0"/>
        <w:jc w:val="both"/>
      </w:pPr>
      <w:r>
        <w:rPr>
          <w:rFonts w:ascii="Times New Roman"/>
          <w:b w:val="false"/>
          <w:i w:val="false"/>
          <w:color w:val="000000"/>
          <w:sz w:val="28"/>
        </w:rPr>
        <w:t xml:space="preserve">
      3-бап. Қазақстан Республикасының Ұлттық қорына жiберiлетiн 2023 жылға арналған түсiмдердiң көлемдерi осы Заңға </w:t>
      </w:r>
      <w:r>
        <w:rPr>
          <w:rFonts w:ascii="Times New Roman"/>
          <w:b w:val="false"/>
          <w:i w:val="false"/>
          <w:color w:val="000000"/>
          <w:sz w:val="28"/>
        </w:rPr>
        <w:t>4-қосымшаға</w:t>
      </w:r>
      <w:r>
        <w:rPr>
          <w:rFonts w:ascii="Times New Roman"/>
          <w:b w:val="false"/>
          <w:i w:val="false"/>
          <w:color w:val="000000"/>
          <w:sz w:val="28"/>
        </w:rPr>
        <w:t xml:space="preserve"> сәйкес бекiтiлсiн.</w:t>
      </w:r>
    </w:p>
    <w:bookmarkEnd w:id="1"/>
    <w:bookmarkStart w:name="z17" w:id="2"/>
    <w:p>
      <w:pPr>
        <w:spacing w:after="0"/>
        <w:ind w:left="0"/>
        <w:jc w:val="both"/>
      </w:pPr>
      <w:r>
        <w:rPr>
          <w:rFonts w:ascii="Times New Roman"/>
          <w:b w:val="false"/>
          <w:i w:val="false"/>
          <w:color w:val="000000"/>
          <w:sz w:val="28"/>
        </w:rPr>
        <w:t>
      4-бап. Тиiстi бюджеттiң кiрiсiне мыналар есепке жатқызылатын болып белгiленсiн:</w:t>
      </w:r>
    </w:p>
    <w:bookmarkEnd w:id="2"/>
    <w:bookmarkStart w:name="z18" w:id="3"/>
    <w:p>
      <w:pPr>
        <w:spacing w:after="0"/>
        <w:ind w:left="0"/>
        <w:jc w:val="both"/>
      </w:pPr>
      <w:r>
        <w:rPr>
          <w:rFonts w:ascii="Times New Roman"/>
          <w:b w:val="false"/>
          <w:i w:val="false"/>
          <w:color w:val="000000"/>
          <w:sz w:val="28"/>
        </w:rPr>
        <w:t xml:space="preserve">
      1) Бiрыңғай бюджеттiк сыныптаудың бюджет түсімдері сыныптамасының "Пайдалы қазбаларды өндіруге салынатын салық" коды бойынша – жер қойнауын пайдаланушылардың роялти бойынша берешегі, сондай-ақ салық режимі тұрақтылығының кепілдіктері сақталатын жер қойнауын пайдалануға арналған келісімшарттар бойынша роялти; </w:t>
      </w:r>
    </w:p>
    <w:bookmarkEnd w:id="3"/>
    <w:bookmarkStart w:name="z19" w:id="4"/>
    <w:p>
      <w:pPr>
        <w:spacing w:after="0"/>
        <w:ind w:left="0"/>
        <w:jc w:val="both"/>
      </w:pPr>
      <w:r>
        <w:rPr>
          <w:rFonts w:ascii="Times New Roman"/>
          <w:b w:val="false"/>
          <w:i w:val="false"/>
          <w:color w:val="000000"/>
          <w:sz w:val="28"/>
        </w:rPr>
        <w:t xml:space="preserve">
      2) Бiрыңғай бюджеттiк сыныптаудың бюджет түсімдері сыныптамасының "Әлеуметтiк салық" коды бойынша – бұрын Зейнетақы қорына, Зейнетақы төлеу жөнiндегi мемлекеттiк орталыққа, Мiндеттi медициналық сақтандыру қорына, Мемлекеттiк әлеуметтiк сақтандыру қорына, Жұмыспен қамтуға жәрдемдесу қорына аударылып келген жарналар бойынша берешек, сондай-ақ автомобиль жолдарын пайдаланушылардың бұрын Жол қорына түсiп келген аударымдары. </w:t>
      </w:r>
    </w:p>
    <w:bookmarkEnd w:id="4"/>
    <w:p>
      <w:pPr>
        <w:spacing w:after="0"/>
        <w:ind w:left="0"/>
        <w:jc w:val="both"/>
      </w:pPr>
      <w:r>
        <w:rPr>
          <w:rFonts w:ascii="Times New Roman"/>
          <w:b w:val="false"/>
          <w:i w:val="false"/>
          <w:color w:val="000000"/>
          <w:sz w:val="28"/>
        </w:rPr>
        <w:t>
      Бұл ретте салық режимі тұрақтылығының кепілдіктері сақталатын жер қойнауын пайдалануға арналған келісімшарттар бойынша қызметті жүзеге асыратын салық төлеушілер жоғарыда көрсетілген аударымдарды немесе әлеуметтік салықты "Міндетті әлеуметтік сақтандыру туралы" және "Міндетті әлеуметтік медициналық сақтандыру туралы" Қазақстан Республикасының заңдарына сәйкес есептелген Мемлекеттік әлеуметтік сақтандыру қорына, Әлеуметтік медициналық сақтандыру қорына аударымдардың сомасына азайтады.</w:t>
      </w:r>
    </w:p>
    <w:bookmarkStart w:name="z20" w:id="5"/>
    <w:p>
      <w:pPr>
        <w:spacing w:after="0"/>
        <w:ind w:left="0"/>
        <w:jc w:val="both"/>
      </w:pPr>
      <w:r>
        <w:rPr>
          <w:rFonts w:ascii="Times New Roman"/>
          <w:b w:val="false"/>
          <w:i w:val="false"/>
          <w:color w:val="000000"/>
          <w:sz w:val="28"/>
        </w:rPr>
        <w:t>
      5-бап. 2023 жылға арналған республикалық бюджетте облыстық бюджеттен, республикалық маңызы бар қала, астана бюджеттерінен республикалық бюджетке бюджеттiк алып қоюлар көлемдері 431 910 250 мың теңге сомасында көзделсiн, оның iшiнде:</w:t>
      </w:r>
    </w:p>
    <w:bookmarkEnd w:id="5"/>
    <w:bookmarkStart w:name="z21" w:id="6"/>
    <w:p>
      <w:pPr>
        <w:spacing w:after="0"/>
        <w:ind w:left="0"/>
        <w:jc w:val="both"/>
      </w:pPr>
      <w:r>
        <w:rPr>
          <w:rFonts w:ascii="Times New Roman"/>
          <w:b w:val="false"/>
          <w:i w:val="false"/>
          <w:color w:val="000000"/>
          <w:sz w:val="28"/>
        </w:rPr>
        <w:t xml:space="preserve">
      Атырау облысынан – 155 010 785 мың теңге; </w:t>
      </w:r>
    </w:p>
    <w:bookmarkEnd w:id="6"/>
    <w:bookmarkStart w:name="z22" w:id="7"/>
    <w:p>
      <w:pPr>
        <w:spacing w:after="0"/>
        <w:ind w:left="0"/>
        <w:jc w:val="both"/>
      </w:pPr>
      <w:r>
        <w:rPr>
          <w:rFonts w:ascii="Times New Roman"/>
          <w:b w:val="false"/>
          <w:i w:val="false"/>
          <w:color w:val="000000"/>
          <w:sz w:val="28"/>
        </w:rPr>
        <w:t xml:space="preserve">
      Алматы қаласынан – 207 229 679 мың теңге; </w:t>
      </w:r>
    </w:p>
    <w:bookmarkEnd w:id="7"/>
    <w:bookmarkStart w:name="z23" w:id="8"/>
    <w:p>
      <w:pPr>
        <w:spacing w:after="0"/>
        <w:ind w:left="0"/>
        <w:jc w:val="both"/>
      </w:pPr>
      <w:r>
        <w:rPr>
          <w:rFonts w:ascii="Times New Roman"/>
          <w:b w:val="false"/>
          <w:i w:val="false"/>
          <w:color w:val="000000"/>
          <w:sz w:val="28"/>
        </w:rPr>
        <w:t>
      Астана қаласынан – 69 669 786 мың теңге.</w:t>
      </w:r>
    </w:p>
    <w:bookmarkEnd w:id="8"/>
    <w:bookmarkStart w:name="z24" w:id="9"/>
    <w:p>
      <w:pPr>
        <w:spacing w:after="0"/>
        <w:ind w:left="0"/>
        <w:jc w:val="both"/>
      </w:pPr>
      <w:r>
        <w:rPr>
          <w:rFonts w:ascii="Times New Roman"/>
          <w:b w:val="false"/>
          <w:i w:val="false"/>
          <w:color w:val="000000"/>
          <w:sz w:val="28"/>
        </w:rPr>
        <w:t>
      6-бап. 2023 жылға арналған республикалық бюджетте Қазақстан Республикасының Ұлттық қорынан кепiлдендірiлген трансферт мөлшерi 2 200 000 000 мың теңге сомасында көзделсiн.</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7-бап. 2023 жылға арналған республикалық бюджетте Қазақстан Республикасының Ұлттық қорынан берілетін нысаналы трансферт Қазақстан Республикасының Президенті айқындаған мақсаттарға 1 800 000 000 мың теңге сомасында көзделсін.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 жаңа редакцияда – ҚР 28.03.2023 </w:t>
      </w:r>
      <w:r>
        <w:rPr>
          <w:rFonts w:ascii="Times New Roman"/>
          <w:b w:val="false"/>
          <w:i w:val="false"/>
          <w:color w:val="000000"/>
          <w:sz w:val="28"/>
        </w:rPr>
        <w:t>№ 218-VII</w:t>
      </w:r>
      <w:r>
        <w:rPr>
          <w:rFonts w:ascii="Times New Roman"/>
          <w:b w:val="false"/>
          <w:i w:val="false"/>
          <w:color w:val="ff0000"/>
          <w:sz w:val="28"/>
        </w:rPr>
        <w:t xml:space="preserve"> (01.01.2023 бастап қолданысқа енгiзiледi) Заңымен.</w:t>
      </w:r>
      <w:r>
        <w:br/>
      </w:r>
      <w:r>
        <w:rPr>
          <w:rFonts w:ascii="Times New Roman"/>
          <w:b w:val="false"/>
          <w:i w:val="false"/>
          <w:color w:val="000000"/>
          <w:sz w:val="28"/>
        </w:rPr>
        <w:t>
</w:t>
      </w:r>
    </w:p>
    <w:bookmarkStart w:name="z26" w:id="10"/>
    <w:p>
      <w:pPr>
        <w:spacing w:after="0"/>
        <w:ind w:left="0"/>
        <w:jc w:val="both"/>
      </w:pPr>
      <w:r>
        <w:rPr>
          <w:rFonts w:ascii="Times New Roman"/>
          <w:b w:val="false"/>
          <w:i w:val="false"/>
          <w:color w:val="000000"/>
          <w:sz w:val="28"/>
        </w:rPr>
        <w:t>
      8-бап. 2023 жылғы 1 қаңтардан бастап:</w:t>
      </w:r>
    </w:p>
    <w:bookmarkEnd w:id="10"/>
    <w:bookmarkStart w:name="z27" w:id="11"/>
    <w:p>
      <w:pPr>
        <w:spacing w:after="0"/>
        <w:ind w:left="0"/>
        <w:jc w:val="both"/>
      </w:pPr>
      <w:r>
        <w:rPr>
          <w:rFonts w:ascii="Times New Roman"/>
          <w:b w:val="false"/>
          <w:i w:val="false"/>
          <w:color w:val="000000"/>
          <w:sz w:val="28"/>
        </w:rPr>
        <w:t xml:space="preserve">
      1) жалақының ең төмен мөлшерi – 70 000 теңге; </w:t>
      </w:r>
    </w:p>
    <w:bookmarkEnd w:id="11"/>
    <w:bookmarkStart w:name="z28" w:id="12"/>
    <w:p>
      <w:pPr>
        <w:spacing w:after="0"/>
        <w:ind w:left="0"/>
        <w:jc w:val="both"/>
      </w:pPr>
      <w:r>
        <w:rPr>
          <w:rFonts w:ascii="Times New Roman"/>
          <w:b w:val="false"/>
          <w:i w:val="false"/>
          <w:color w:val="000000"/>
          <w:sz w:val="28"/>
        </w:rPr>
        <w:t>
      2) мемлекеттік базалық зейнетақы төлемінің ең төмен мөлшері – 24 341 теңге;</w:t>
      </w:r>
    </w:p>
    <w:bookmarkEnd w:id="12"/>
    <w:bookmarkStart w:name="z29" w:id="13"/>
    <w:p>
      <w:pPr>
        <w:spacing w:after="0"/>
        <w:ind w:left="0"/>
        <w:jc w:val="both"/>
      </w:pPr>
      <w:r>
        <w:rPr>
          <w:rFonts w:ascii="Times New Roman"/>
          <w:b w:val="false"/>
          <w:i w:val="false"/>
          <w:color w:val="000000"/>
          <w:sz w:val="28"/>
        </w:rPr>
        <w:t xml:space="preserve">
      3) зейнетақының ең төмен мөлшерi – 53 076 теңге; </w:t>
      </w:r>
    </w:p>
    <w:bookmarkEnd w:id="13"/>
    <w:bookmarkStart w:name="z30" w:id="14"/>
    <w:p>
      <w:pPr>
        <w:spacing w:after="0"/>
        <w:ind w:left="0"/>
        <w:jc w:val="both"/>
      </w:pPr>
      <w:r>
        <w:rPr>
          <w:rFonts w:ascii="Times New Roman"/>
          <w:b w:val="false"/>
          <w:i w:val="false"/>
          <w:color w:val="000000"/>
          <w:sz w:val="28"/>
        </w:rPr>
        <w:t xml:space="preserve">
      4) айлық есептiк көрсеткiш – 3 450 теңге; </w:t>
      </w:r>
    </w:p>
    <w:bookmarkEnd w:id="14"/>
    <w:bookmarkStart w:name="z31" w:id="15"/>
    <w:p>
      <w:pPr>
        <w:spacing w:after="0"/>
        <w:ind w:left="0"/>
        <w:jc w:val="both"/>
      </w:pPr>
      <w:r>
        <w:rPr>
          <w:rFonts w:ascii="Times New Roman"/>
          <w:b w:val="false"/>
          <w:i w:val="false"/>
          <w:color w:val="000000"/>
          <w:sz w:val="28"/>
        </w:rPr>
        <w:t>
      5) базалық әлеуметтiк төлемдердiң мөлшерлерiн есептеу үшiн ең төмен күнкөрiс деңгейiнiң шамасы – 40 567 теңге болып белгiленсiн.</w:t>
      </w:r>
    </w:p>
    <w:bookmarkEnd w:id="15"/>
    <w:bookmarkStart w:name="z32" w:id="16"/>
    <w:p>
      <w:pPr>
        <w:spacing w:after="0"/>
        <w:ind w:left="0"/>
        <w:jc w:val="both"/>
      </w:pPr>
      <w:r>
        <w:rPr>
          <w:rFonts w:ascii="Times New Roman"/>
          <w:b w:val="false"/>
          <w:i w:val="false"/>
          <w:color w:val="000000"/>
          <w:sz w:val="28"/>
        </w:rPr>
        <w:t>
      9-бап. Жасына байланысты зейнетақы төлемдеріне және еңбек сіңірген жылдары үшін зейнетақы төлемдеріне жұмсалатын қаражат 2023 жылғы 1 қаңтардан бастап олардың мөлшерлерін 10,5 пайызға көтеру ескеріле отырып көзделген деп белгіленсін.</w:t>
      </w:r>
    </w:p>
    <w:bookmarkEnd w:id="16"/>
    <w:bookmarkStart w:name="z33" w:id="17"/>
    <w:p>
      <w:pPr>
        <w:spacing w:after="0"/>
        <w:ind w:left="0"/>
        <w:jc w:val="both"/>
      </w:pPr>
      <w:r>
        <w:rPr>
          <w:rFonts w:ascii="Times New Roman"/>
          <w:b w:val="false"/>
          <w:i w:val="false"/>
          <w:color w:val="000000"/>
          <w:sz w:val="28"/>
        </w:rPr>
        <w:t>
      10-бап. 2023 жылғы 1 қаңтардан бастап әлеуметтік медициналық сақтандыру қорына төлеуге жататын міндетті әлеуметтік медициналық сақтандыруға мемлекет жарналарының мөлшері мемлекет жарналарын есептеу объектісінен 1,8 пайыз болып белгiленсiн.</w:t>
      </w:r>
    </w:p>
    <w:bookmarkEnd w:id="17"/>
    <w:bookmarkStart w:name="z34" w:id="18"/>
    <w:p>
      <w:pPr>
        <w:spacing w:after="0"/>
        <w:ind w:left="0"/>
        <w:jc w:val="both"/>
      </w:pPr>
      <w:r>
        <w:rPr>
          <w:rFonts w:ascii="Times New Roman"/>
          <w:b w:val="false"/>
          <w:i w:val="false"/>
          <w:color w:val="000000"/>
          <w:sz w:val="28"/>
        </w:rPr>
        <w:t>
      11-бап. 2023 жылғы 1 қаңтардан бастап әскери қызметшілерге (мерзiмдi қызметтегі әскери қызметшілерден басқа) және арнаулы мемлекеттік және құқық қорғау органдарының, мемлекеттік фельдъегерлік қызметтің қызметкерлеріне тұрғынжайды күтіп-ұстауға және коммуналдық қызметтерге ақы төлеуге ақшалай өтемақының айлық мөлшерi 3 739 теңге сомасында белгiленсiн.</w:t>
      </w:r>
    </w:p>
    <w:bookmarkEnd w:id="18"/>
    <w:bookmarkStart w:name="z35" w:id="19"/>
    <w:p>
      <w:pPr>
        <w:spacing w:after="0"/>
        <w:ind w:left="0"/>
        <w:jc w:val="both"/>
      </w:pPr>
      <w:r>
        <w:rPr>
          <w:rFonts w:ascii="Times New Roman"/>
          <w:b w:val="false"/>
          <w:i w:val="false"/>
          <w:color w:val="000000"/>
          <w:sz w:val="28"/>
        </w:rPr>
        <w:t>
      12-бап. 2023 жылға арналған республикалық бюджетте республикалық бюджеттен облыстық бюджеттерге және республикалық маңызы бар қала бюджетіне берiлетiн субвенциялар көлемдерi 4 995 054 752 мың теңге сомасында көзделсiн, оның iшiнде:</w:t>
      </w:r>
    </w:p>
    <w:bookmarkEnd w:id="19"/>
    <w:bookmarkStart w:name="z36" w:id="20"/>
    <w:p>
      <w:pPr>
        <w:spacing w:after="0"/>
        <w:ind w:left="0"/>
        <w:jc w:val="both"/>
      </w:pPr>
      <w:r>
        <w:rPr>
          <w:rFonts w:ascii="Times New Roman"/>
          <w:b w:val="false"/>
          <w:i w:val="false"/>
          <w:color w:val="000000"/>
          <w:sz w:val="28"/>
        </w:rPr>
        <w:t xml:space="preserve">
      Абай облысына – 220 533 161 мың теңге; </w:t>
      </w:r>
    </w:p>
    <w:bookmarkEnd w:id="20"/>
    <w:bookmarkStart w:name="z37" w:id="21"/>
    <w:p>
      <w:pPr>
        <w:spacing w:after="0"/>
        <w:ind w:left="0"/>
        <w:jc w:val="both"/>
      </w:pPr>
      <w:r>
        <w:rPr>
          <w:rFonts w:ascii="Times New Roman"/>
          <w:b w:val="false"/>
          <w:i w:val="false"/>
          <w:color w:val="000000"/>
          <w:sz w:val="28"/>
        </w:rPr>
        <w:t xml:space="preserve">
      Ақмола облысына – 333 439 507 мың теңге; </w:t>
      </w:r>
    </w:p>
    <w:bookmarkEnd w:id="21"/>
    <w:bookmarkStart w:name="z38" w:id="22"/>
    <w:p>
      <w:pPr>
        <w:spacing w:after="0"/>
        <w:ind w:left="0"/>
        <w:jc w:val="both"/>
      </w:pPr>
      <w:r>
        <w:rPr>
          <w:rFonts w:ascii="Times New Roman"/>
          <w:b w:val="false"/>
          <w:i w:val="false"/>
          <w:color w:val="000000"/>
          <w:sz w:val="28"/>
        </w:rPr>
        <w:t xml:space="preserve">
      Ақтөбе облысына – 279 949 307 мың теңге; </w:t>
      </w:r>
    </w:p>
    <w:bookmarkEnd w:id="22"/>
    <w:bookmarkStart w:name="z39" w:id="23"/>
    <w:p>
      <w:pPr>
        <w:spacing w:after="0"/>
        <w:ind w:left="0"/>
        <w:jc w:val="both"/>
      </w:pPr>
      <w:r>
        <w:rPr>
          <w:rFonts w:ascii="Times New Roman"/>
          <w:b w:val="false"/>
          <w:i w:val="false"/>
          <w:color w:val="000000"/>
          <w:sz w:val="28"/>
        </w:rPr>
        <w:t xml:space="preserve">
      Алматы облысына – 185 755 708 мың теңге; </w:t>
      </w:r>
    </w:p>
    <w:bookmarkEnd w:id="23"/>
    <w:bookmarkStart w:name="z40" w:id="24"/>
    <w:p>
      <w:pPr>
        <w:spacing w:after="0"/>
        <w:ind w:left="0"/>
        <w:jc w:val="both"/>
      </w:pPr>
      <w:r>
        <w:rPr>
          <w:rFonts w:ascii="Times New Roman"/>
          <w:b w:val="false"/>
          <w:i w:val="false"/>
          <w:color w:val="000000"/>
          <w:sz w:val="28"/>
        </w:rPr>
        <w:t xml:space="preserve">
      Шығыс Қазақстан облысына – 233 326 679 мың теңге; </w:t>
      </w:r>
    </w:p>
    <w:bookmarkEnd w:id="24"/>
    <w:bookmarkStart w:name="z41" w:id="25"/>
    <w:p>
      <w:pPr>
        <w:spacing w:after="0"/>
        <w:ind w:left="0"/>
        <w:jc w:val="both"/>
      </w:pPr>
      <w:r>
        <w:rPr>
          <w:rFonts w:ascii="Times New Roman"/>
          <w:b w:val="false"/>
          <w:i w:val="false"/>
          <w:color w:val="000000"/>
          <w:sz w:val="28"/>
        </w:rPr>
        <w:t xml:space="preserve">
      Жамбыл облысына – 405 274 939 мың теңге; </w:t>
      </w:r>
    </w:p>
    <w:bookmarkEnd w:id="25"/>
    <w:bookmarkStart w:name="z42" w:id="26"/>
    <w:p>
      <w:pPr>
        <w:spacing w:after="0"/>
        <w:ind w:left="0"/>
        <w:jc w:val="both"/>
      </w:pPr>
      <w:r>
        <w:rPr>
          <w:rFonts w:ascii="Times New Roman"/>
          <w:b w:val="false"/>
          <w:i w:val="false"/>
          <w:color w:val="000000"/>
          <w:sz w:val="28"/>
        </w:rPr>
        <w:t xml:space="preserve">
      Жетісу облысына – 338 878 225 мың теңге; </w:t>
      </w:r>
    </w:p>
    <w:bookmarkEnd w:id="26"/>
    <w:bookmarkStart w:name="z43" w:id="27"/>
    <w:p>
      <w:pPr>
        <w:spacing w:after="0"/>
        <w:ind w:left="0"/>
        <w:jc w:val="both"/>
      </w:pPr>
      <w:r>
        <w:rPr>
          <w:rFonts w:ascii="Times New Roman"/>
          <w:b w:val="false"/>
          <w:i w:val="false"/>
          <w:color w:val="000000"/>
          <w:sz w:val="28"/>
        </w:rPr>
        <w:t xml:space="preserve">
      Батыс Қазақстан облысына – 211 025 886 мың теңге; </w:t>
      </w:r>
    </w:p>
    <w:bookmarkEnd w:id="27"/>
    <w:bookmarkStart w:name="z44" w:id="28"/>
    <w:p>
      <w:pPr>
        <w:spacing w:after="0"/>
        <w:ind w:left="0"/>
        <w:jc w:val="both"/>
      </w:pPr>
      <w:r>
        <w:rPr>
          <w:rFonts w:ascii="Times New Roman"/>
          <w:b w:val="false"/>
          <w:i w:val="false"/>
          <w:color w:val="000000"/>
          <w:sz w:val="28"/>
        </w:rPr>
        <w:t xml:space="preserve">
      Қарағанды облысына – 312 051 899 мың теңге; </w:t>
      </w:r>
    </w:p>
    <w:bookmarkEnd w:id="28"/>
    <w:bookmarkStart w:name="z45" w:id="29"/>
    <w:p>
      <w:pPr>
        <w:spacing w:after="0"/>
        <w:ind w:left="0"/>
        <w:jc w:val="both"/>
      </w:pPr>
      <w:r>
        <w:rPr>
          <w:rFonts w:ascii="Times New Roman"/>
          <w:b w:val="false"/>
          <w:i w:val="false"/>
          <w:color w:val="000000"/>
          <w:sz w:val="28"/>
        </w:rPr>
        <w:t xml:space="preserve">
      Қызылорда облысына – 400 532 133 мың теңге; </w:t>
      </w:r>
    </w:p>
    <w:bookmarkEnd w:id="29"/>
    <w:bookmarkStart w:name="z46" w:id="30"/>
    <w:p>
      <w:pPr>
        <w:spacing w:after="0"/>
        <w:ind w:left="0"/>
        <w:jc w:val="both"/>
      </w:pPr>
      <w:r>
        <w:rPr>
          <w:rFonts w:ascii="Times New Roman"/>
          <w:b w:val="false"/>
          <w:i w:val="false"/>
          <w:color w:val="000000"/>
          <w:sz w:val="28"/>
        </w:rPr>
        <w:t xml:space="preserve">
      Қостанай облысына – 306 403 347 мың теңге; </w:t>
      </w:r>
    </w:p>
    <w:bookmarkEnd w:id="30"/>
    <w:bookmarkStart w:name="z47" w:id="31"/>
    <w:p>
      <w:pPr>
        <w:spacing w:after="0"/>
        <w:ind w:left="0"/>
        <w:jc w:val="both"/>
      </w:pPr>
      <w:r>
        <w:rPr>
          <w:rFonts w:ascii="Times New Roman"/>
          <w:b w:val="false"/>
          <w:i w:val="false"/>
          <w:color w:val="000000"/>
          <w:sz w:val="28"/>
        </w:rPr>
        <w:t xml:space="preserve">
      Маңғыстау облысына – 121 986 599 мың теңге; </w:t>
      </w:r>
    </w:p>
    <w:bookmarkEnd w:id="31"/>
    <w:bookmarkStart w:name="z48" w:id="32"/>
    <w:p>
      <w:pPr>
        <w:spacing w:after="0"/>
        <w:ind w:left="0"/>
        <w:jc w:val="both"/>
      </w:pPr>
      <w:r>
        <w:rPr>
          <w:rFonts w:ascii="Times New Roman"/>
          <w:b w:val="false"/>
          <w:i w:val="false"/>
          <w:color w:val="000000"/>
          <w:sz w:val="28"/>
        </w:rPr>
        <w:t xml:space="preserve">
      Павлодар облысына – 121 594 196 мың теңге; </w:t>
      </w:r>
    </w:p>
    <w:bookmarkEnd w:id="32"/>
    <w:bookmarkStart w:name="z49" w:id="33"/>
    <w:p>
      <w:pPr>
        <w:spacing w:after="0"/>
        <w:ind w:left="0"/>
        <w:jc w:val="both"/>
      </w:pPr>
      <w:r>
        <w:rPr>
          <w:rFonts w:ascii="Times New Roman"/>
          <w:b w:val="false"/>
          <w:i w:val="false"/>
          <w:color w:val="000000"/>
          <w:sz w:val="28"/>
        </w:rPr>
        <w:t xml:space="preserve">
      Солтүстiк Қазақстан облысына – 306 294 110 мың теңге; </w:t>
      </w:r>
    </w:p>
    <w:bookmarkEnd w:id="33"/>
    <w:bookmarkStart w:name="z50" w:id="34"/>
    <w:p>
      <w:pPr>
        <w:spacing w:after="0"/>
        <w:ind w:left="0"/>
        <w:jc w:val="both"/>
      </w:pPr>
      <w:r>
        <w:rPr>
          <w:rFonts w:ascii="Times New Roman"/>
          <w:b w:val="false"/>
          <w:i w:val="false"/>
          <w:color w:val="000000"/>
          <w:sz w:val="28"/>
        </w:rPr>
        <w:t xml:space="preserve">
      Түркістан облысына – 976 724 624 мың теңге; </w:t>
      </w:r>
    </w:p>
    <w:bookmarkEnd w:id="34"/>
    <w:bookmarkStart w:name="z51" w:id="35"/>
    <w:p>
      <w:pPr>
        <w:spacing w:after="0"/>
        <w:ind w:left="0"/>
        <w:jc w:val="both"/>
      </w:pPr>
      <w:r>
        <w:rPr>
          <w:rFonts w:ascii="Times New Roman"/>
          <w:b w:val="false"/>
          <w:i w:val="false"/>
          <w:color w:val="000000"/>
          <w:sz w:val="28"/>
        </w:rPr>
        <w:t xml:space="preserve">
      Ұлытау облысына – 49 718 239 мың теңге; </w:t>
      </w:r>
    </w:p>
    <w:bookmarkEnd w:id="35"/>
    <w:bookmarkStart w:name="z52" w:id="36"/>
    <w:p>
      <w:pPr>
        <w:spacing w:after="0"/>
        <w:ind w:left="0"/>
        <w:jc w:val="both"/>
      </w:pPr>
      <w:r>
        <w:rPr>
          <w:rFonts w:ascii="Times New Roman"/>
          <w:b w:val="false"/>
          <w:i w:val="false"/>
          <w:color w:val="000000"/>
          <w:sz w:val="28"/>
        </w:rPr>
        <w:t>
      Шымкент қаласына – 191 566 193 мың теңге.</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13-бап. Облыстық бюджеттерге, республикалық маңызы бар қалалардың, астананың бюджеттеріне:</w:t>
      </w:r>
    </w:p>
    <w:p>
      <w:pPr>
        <w:spacing w:after="0"/>
        <w:ind w:left="0"/>
        <w:jc w:val="both"/>
      </w:pPr>
      <w:r>
        <w:rPr>
          <w:rFonts w:ascii="Times New Roman"/>
          <w:b w:val="false"/>
          <w:i w:val="false"/>
          <w:color w:val="000000"/>
          <w:sz w:val="28"/>
        </w:rPr>
        <w:t>
      1) табиғатты қорғау және арнаулы мекемелер қызметкерлерінің жалақысын көтеруге;</w:t>
      </w:r>
    </w:p>
    <w:p>
      <w:pPr>
        <w:spacing w:after="0"/>
        <w:ind w:left="0"/>
        <w:jc w:val="both"/>
      </w:pPr>
      <w:r>
        <w:rPr>
          <w:rFonts w:ascii="Times New Roman"/>
          <w:b w:val="false"/>
          <w:i w:val="false"/>
          <w:color w:val="000000"/>
          <w:sz w:val="28"/>
        </w:rPr>
        <w:t>
      2) қайта өңдеуші кәсіпорындардың ауыл шаруашылығы өнімін тереңдете қайта өңдеп өнім өндіруі үшін оны сатып алу шығындарын субсидиялауға;</w:t>
      </w:r>
    </w:p>
    <w:p>
      <w:pPr>
        <w:spacing w:after="0"/>
        <w:ind w:left="0"/>
        <w:jc w:val="both"/>
      </w:pPr>
      <w:r>
        <w:rPr>
          <w:rFonts w:ascii="Times New Roman"/>
          <w:b w:val="false"/>
          <w:i w:val="false"/>
          <w:color w:val="000000"/>
          <w:sz w:val="28"/>
        </w:rPr>
        <w:t>
      3) эпизоотияға қарсы іс-шаралар жүргізуге;</w:t>
      </w:r>
    </w:p>
    <w:p>
      <w:pPr>
        <w:spacing w:after="0"/>
        <w:ind w:left="0"/>
        <w:jc w:val="both"/>
      </w:pPr>
      <w:r>
        <w:rPr>
          <w:rFonts w:ascii="Times New Roman"/>
          <w:b w:val="false"/>
          <w:i w:val="false"/>
          <w:color w:val="000000"/>
          <w:sz w:val="28"/>
        </w:rPr>
        <w:t>
      4) басым дақылдар өндірісін дамытуды субсидиялауға;</w:t>
      </w:r>
    </w:p>
    <w:p>
      <w:pPr>
        <w:spacing w:after="0"/>
        <w:ind w:left="0"/>
        <w:jc w:val="both"/>
      </w:pPr>
      <w:r>
        <w:rPr>
          <w:rFonts w:ascii="Times New Roman"/>
          <w:b w:val="false"/>
          <w:i w:val="false"/>
          <w:color w:val="000000"/>
          <w:sz w:val="28"/>
        </w:rPr>
        <w:t>
      5) ішкі нарыққа реттеушілік әсер ету үшін азық-түлік астығын өткізу кезінде агроөнеркәсіптік кешен саласындағы ұлттық компанияның шеккен шығыстарын өтеуді субсидиялауға;</w:t>
      </w:r>
    </w:p>
    <w:p>
      <w:pPr>
        <w:spacing w:after="0"/>
        <w:ind w:left="0"/>
        <w:jc w:val="both"/>
      </w:pPr>
      <w:r>
        <w:rPr>
          <w:rFonts w:ascii="Times New Roman"/>
          <w:b w:val="false"/>
          <w:i w:val="false"/>
          <w:color w:val="000000"/>
          <w:sz w:val="28"/>
        </w:rPr>
        <w:t>
      6) Қазақстан Республикасында мүгедектігі бар адамдардың құқықтарын қамтамасыз етуге және өмір сүру сапасын жақсартуға;</w:t>
      </w:r>
    </w:p>
    <w:p>
      <w:pPr>
        <w:spacing w:after="0"/>
        <w:ind w:left="0"/>
        <w:jc w:val="both"/>
      </w:pPr>
      <w:r>
        <w:rPr>
          <w:rFonts w:ascii="Times New Roman"/>
          <w:b w:val="false"/>
          <w:i w:val="false"/>
          <w:color w:val="000000"/>
          <w:sz w:val="28"/>
        </w:rPr>
        <w:t>
      7) мектепке дейінгі білім беру ұйымдары педагогтерінің еңбегіне ақы төлеуді ұлғайтуға;</w:t>
      </w:r>
    </w:p>
    <w:p>
      <w:pPr>
        <w:spacing w:after="0"/>
        <w:ind w:left="0"/>
        <w:jc w:val="both"/>
      </w:pPr>
      <w:r>
        <w:rPr>
          <w:rFonts w:ascii="Times New Roman"/>
          <w:b w:val="false"/>
          <w:i w:val="false"/>
          <w:color w:val="000000"/>
          <w:sz w:val="28"/>
        </w:rPr>
        <w:t xml:space="preserve">
      8) "Жайлы мектеп" пилоттық ұлттық жобасы шеңберінде салынған орта білім беру объектілерін күтіп-ұстауға; </w:t>
      </w:r>
    </w:p>
    <w:p>
      <w:pPr>
        <w:spacing w:after="0"/>
        <w:ind w:left="0"/>
        <w:jc w:val="both"/>
      </w:pPr>
      <w:r>
        <w:rPr>
          <w:rFonts w:ascii="Times New Roman"/>
          <w:b w:val="false"/>
          <w:i w:val="false"/>
          <w:color w:val="000000"/>
          <w:sz w:val="28"/>
        </w:rPr>
        <w:t>
      9) мемлекеттік күндізгі жалпы білім беретін ауылдық толық жинақталған мектептерде жан басына шаққандағы нормативтік қаржыландыруды іске асыруға;</w:t>
      </w:r>
    </w:p>
    <w:p>
      <w:pPr>
        <w:spacing w:after="0"/>
        <w:ind w:left="0"/>
        <w:jc w:val="both"/>
      </w:pPr>
      <w:r>
        <w:rPr>
          <w:rFonts w:ascii="Times New Roman"/>
          <w:b w:val="false"/>
          <w:i w:val="false"/>
          <w:color w:val="000000"/>
          <w:sz w:val="28"/>
        </w:rPr>
        <w:t xml:space="preserve">
      10) техникалық және кәсіптік, орта білімнен кейінгі білім беру ұйымдарында білім алушыларға мемлекеттік стипендияның мөлшерін ұлғайтуға; </w:t>
      </w:r>
    </w:p>
    <w:p>
      <w:pPr>
        <w:spacing w:after="0"/>
        <w:ind w:left="0"/>
        <w:jc w:val="both"/>
      </w:pPr>
      <w:r>
        <w:rPr>
          <w:rFonts w:ascii="Times New Roman"/>
          <w:b w:val="false"/>
          <w:i w:val="false"/>
          <w:color w:val="000000"/>
          <w:sz w:val="28"/>
        </w:rPr>
        <w:t>
      11) "Ауылда денсаулық сақтауды жаңғырту" пилоттық ұлттық жобасы шеңберінде денсаулық сақтау объектілеріне күрделі жөндеу жүргізуге;</w:t>
      </w:r>
    </w:p>
    <w:p>
      <w:pPr>
        <w:spacing w:after="0"/>
        <w:ind w:left="0"/>
        <w:jc w:val="both"/>
      </w:pPr>
      <w:r>
        <w:rPr>
          <w:rFonts w:ascii="Times New Roman"/>
          <w:b w:val="false"/>
          <w:i w:val="false"/>
          <w:color w:val="000000"/>
          <w:sz w:val="28"/>
        </w:rPr>
        <w:t>
      12) "Ауылда денсаулық сақтауды жаңғырту" пилоттық ұлттық жобасы шеңберінде жергілікті деңгейде денсаулық сақтау ұйымдарын материалдық-техникалық жарақтандыруға;</w:t>
      </w:r>
    </w:p>
    <w:p>
      <w:pPr>
        <w:spacing w:after="0"/>
        <w:ind w:left="0"/>
        <w:jc w:val="both"/>
      </w:pPr>
      <w:r>
        <w:rPr>
          <w:rFonts w:ascii="Times New Roman"/>
          <w:b w:val="false"/>
          <w:i w:val="false"/>
          <w:color w:val="000000"/>
          <w:sz w:val="28"/>
        </w:rPr>
        <w:t>
      13) жер учаскелерін мемлекет мұқтажы үшін алып қоюға;</w:t>
      </w:r>
    </w:p>
    <w:p>
      <w:pPr>
        <w:spacing w:after="0"/>
        <w:ind w:left="0"/>
        <w:jc w:val="both"/>
      </w:pPr>
      <w:r>
        <w:rPr>
          <w:rFonts w:ascii="Times New Roman"/>
          <w:b w:val="false"/>
          <w:i w:val="false"/>
          <w:color w:val="000000"/>
          <w:sz w:val="28"/>
        </w:rPr>
        <w:t>
      14) халықтың әлеуметтік осал топтарына коммуналдық тұрғын үй қорынан тұрғын үй сатып алуға 2023 жылға арналған ағымдағы нысаналы трансферттерді бөлу Қазақстан Республикасы Үкіметінің шешімі негізінде айқындалады.</w:t>
      </w:r>
    </w:p>
    <w:p>
      <w:pPr>
        <w:spacing w:after="0"/>
        <w:ind w:left="0"/>
        <w:jc w:val="both"/>
      </w:pPr>
      <w:r>
        <w:rPr>
          <w:rFonts w:ascii="Times New Roman"/>
          <w:b w:val="false"/>
          <w:i w:val="false"/>
          <w:color w:val="000000"/>
          <w:sz w:val="28"/>
        </w:rPr>
        <w:t>
      Облыстық бюджеттердің, республикалық маңызы бар қалалар, астана бюджеттерінің осы баптың бірінші бөлігінің 6) және 8) тармақтарында көрсетілген 2023 жылға арналған ағымдағы нысаналы трансферттерді пайдалану тәртібі Қазақстан Республикасы Үкіметінің шешімі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 жаңа редакцияда – ҚР 28.03.2023 </w:t>
      </w:r>
      <w:r>
        <w:rPr>
          <w:rFonts w:ascii="Times New Roman"/>
          <w:b w:val="false"/>
          <w:i w:val="false"/>
          <w:color w:val="000000"/>
          <w:sz w:val="28"/>
        </w:rPr>
        <w:t>№ 218-VII</w:t>
      </w:r>
      <w:r>
        <w:rPr>
          <w:rFonts w:ascii="Times New Roman"/>
          <w:b w:val="false"/>
          <w:i w:val="false"/>
          <w:color w:val="ff0000"/>
          <w:sz w:val="28"/>
        </w:rPr>
        <w:t xml:space="preserve"> (01.01.2023 бастап қолданысқа енгiзiледi) Заңымен.</w:t>
      </w:r>
      <w:r>
        <w:br/>
      </w:r>
      <w:r>
        <w:rPr>
          <w:rFonts w:ascii="Times New Roman"/>
          <w:b w:val="false"/>
          <w:i w:val="false"/>
          <w:color w:val="000000"/>
          <w:sz w:val="28"/>
        </w:rPr>
        <w:t>
</w:t>
      </w:r>
    </w:p>
    <w:bookmarkStart w:name="z54" w:id="37"/>
    <w:p>
      <w:pPr>
        <w:spacing w:after="0"/>
        <w:ind w:left="0"/>
        <w:jc w:val="both"/>
      </w:pPr>
      <w:r>
        <w:rPr>
          <w:rFonts w:ascii="Times New Roman"/>
          <w:b w:val="false"/>
          <w:i w:val="false"/>
          <w:color w:val="000000"/>
          <w:sz w:val="28"/>
        </w:rPr>
        <w:t>
      14-бап. Ауыл халқының кірістерін арттыру жөніндегі жобаны ауқымды түрде қолдану үшін ауыл халқына микрокредиттер беруге облыстық бюджеттерге кредит беруге арналған қаражатты бөлу Қазақстан Республикасы Үкiметiнiң шешiмi негiзiнде айқындалады.</w:t>
      </w:r>
    </w:p>
    <w:bookmarkEnd w:id="37"/>
    <w:bookmarkStart w:name="z55" w:id="38"/>
    <w:p>
      <w:pPr>
        <w:spacing w:after="0"/>
        <w:ind w:left="0"/>
        <w:jc w:val="both"/>
      </w:pPr>
      <w:r>
        <w:rPr>
          <w:rFonts w:ascii="Times New Roman"/>
          <w:b w:val="false"/>
          <w:i w:val="false"/>
          <w:color w:val="000000"/>
          <w:sz w:val="28"/>
        </w:rPr>
        <w:t>
      15-бап. Облыстық бюджеттердің, республикалық маңызы бар қалалар, астана бюджеттерінің жастардың кәсіпкерлік бастамасына жәрдем көрсетуге арналған кредиттер сомаларын бөлуі және (немесе) пайдалану тәртібі Қазақстан Республикасы Үкіметінің шешімі негізінде айқындалады.</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15-1-бап. Облыстық бюджеттерге, республикалық маңызы бар қалалардың, астананың бюджеттеріне агроөнеркәсіптік кешендегі инвестициялық жобаларға кредит беруге арналған қаражатты бөлу Қазақстан Республикасы Үкіметінің шешімі негізінде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15-1-баппен толықтырылды – ҚР 28.03.2023 </w:t>
      </w:r>
      <w:r>
        <w:rPr>
          <w:rFonts w:ascii="Times New Roman"/>
          <w:b w:val="false"/>
          <w:i w:val="false"/>
          <w:color w:val="000000"/>
          <w:sz w:val="28"/>
        </w:rPr>
        <w:t>№ 218-VII</w:t>
      </w:r>
      <w:r>
        <w:rPr>
          <w:rFonts w:ascii="Times New Roman"/>
          <w:b w:val="false"/>
          <w:i w:val="false"/>
          <w:color w:val="ff0000"/>
          <w:sz w:val="28"/>
        </w:rPr>
        <w:t xml:space="preserve"> (01.01.2023 бастап қолданысқа енгiзiледi) Заңымен.</w:t>
      </w:r>
      <w:r>
        <w:br/>
      </w:r>
      <w:r>
        <w:rPr>
          <w:rFonts w:ascii="Times New Roman"/>
          <w:b w:val="false"/>
          <w:i w:val="false"/>
          <w:color w:val="000000"/>
          <w:sz w:val="28"/>
        </w:rPr>
        <w:t>
</w:t>
      </w:r>
    </w:p>
    <w:bookmarkStart w:name="z56" w:id="39"/>
    <w:p>
      <w:pPr>
        <w:spacing w:after="0"/>
        <w:ind w:left="0"/>
        <w:jc w:val="both"/>
      </w:pPr>
      <w:r>
        <w:rPr>
          <w:rFonts w:ascii="Times New Roman"/>
          <w:b w:val="false"/>
          <w:i w:val="false"/>
          <w:color w:val="000000"/>
          <w:sz w:val="28"/>
        </w:rPr>
        <w:t>
      16-бап. "Қарағандышахтатарату" жауапкершілігі шектеулі серіктестігіне берілген, таратылған шахталардың жұмыскерлеріне келтірілген залалды өтеуге берілетін қаражатты бөлу және (немесе) пайдаланудың тәртібі Қазақстан Республикасы Үкіметінің шешімі негізінде айқындалады.</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17-бап. Қазақстан Республикасы Үкiметiнiң 2023 жылға арналған резервi 249 167 878 мың теңге сомасында бекiтiлсiн.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17-бап жаңа редакцияда – ҚР 28.03.2023 </w:t>
      </w:r>
      <w:r>
        <w:rPr>
          <w:rFonts w:ascii="Times New Roman"/>
          <w:b w:val="false"/>
          <w:i w:val="false"/>
          <w:color w:val="000000"/>
          <w:sz w:val="28"/>
        </w:rPr>
        <w:t>№ 218-VII</w:t>
      </w:r>
      <w:r>
        <w:rPr>
          <w:rFonts w:ascii="Times New Roman"/>
          <w:b w:val="false"/>
          <w:i w:val="false"/>
          <w:color w:val="ff0000"/>
          <w:sz w:val="28"/>
        </w:rPr>
        <w:t xml:space="preserve"> (01.01.2023 бастап қолданысқа енгiзiледi) Заңымен.</w:t>
      </w:r>
      <w:r>
        <w:br/>
      </w:r>
      <w:r>
        <w:rPr>
          <w:rFonts w:ascii="Times New Roman"/>
          <w:b w:val="false"/>
          <w:i w:val="false"/>
          <w:color w:val="000000"/>
          <w:sz w:val="28"/>
        </w:rPr>
        <w:t>
</w:t>
      </w:r>
      <w:r>
        <w:rPr>
          <w:rFonts w:ascii="Times New Roman"/>
          <w:b w:val="false"/>
          <w:i w:val="false"/>
          <w:color w:val="ff0000"/>
          <w:sz w:val="28"/>
        </w:rPr>
        <w:t xml:space="preserve">      18-бап. Алып тасталды – ҚР 28.03.2023 </w:t>
      </w:r>
      <w:r>
        <w:rPr>
          <w:rFonts w:ascii="Times New Roman"/>
          <w:b w:val="false"/>
          <w:i w:val="false"/>
          <w:color w:val="000000"/>
          <w:sz w:val="28"/>
        </w:rPr>
        <w:t>№ 218-VII</w:t>
      </w:r>
      <w:r>
        <w:rPr>
          <w:rFonts w:ascii="Times New Roman"/>
          <w:b w:val="false"/>
          <w:i w:val="false"/>
          <w:color w:val="ff0000"/>
          <w:sz w:val="28"/>
        </w:rPr>
        <w:t xml:space="preserve"> (01.01.2023 бастап қолданысқа енгiзiледi)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19-бап. Қазақстан Республикасы Төтенше жағдайлар министрлігінің 2023 жылға арналған шығындарының құрамында мемлекеттiк материалдық резервті қалыптастыруға және сақтауға республикалық бюджет кірістерінде жаңарту тәртібінде шығарылған материалдық құндылықтарды өткізуден түскен 1 248 374 мың теңге сомасындағы қаражат көрсетіле отырып, 15 348 008 мың теңге сомасында қаражат көзделгені ескерілсін.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 жаңа редакцияда – ҚР 28.03.2023 </w:t>
      </w:r>
      <w:r>
        <w:rPr>
          <w:rFonts w:ascii="Times New Roman"/>
          <w:b w:val="false"/>
          <w:i w:val="false"/>
          <w:color w:val="000000"/>
          <w:sz w:val="28"/>
        </w:rPr>
        <w:t>№ 218-VII</w:t>
      </w:r>
      <w:r>
        <w:rPr>
          <w:rFonts w:ascii="Times New Roman"/>
          <w:b w:val="false"/>
          <w:i w:val="false"/>
          <w:color w:val="ff0000"/>
          <w:sz w:val="28"/>
        </w:rPr>
        <w:t xml:space="preserve"> (01.01.2023 бастап қолданысқа енгiзiледi) Заңымен.</w:t>
      </w:r>
      <w:r>
        <w:br/>
      </w:r>
      <w:r>
        <w:rPr>
          <w:rFonts w:ascii="Times New Roman"/>
          <w:b w:val="false"/>
          <w:i w:val="false"/>
          <w:color w:val="000000"/>
          <w:sz w:val="28"/>
        </w:rPr>
        <w:t>
</w:t>
      </w:r>
    </w:p>
    <w:bookmarkStart w:name="z60" w:id="40"/>
    <w:p>
      <w:pPr>
        <w:spacing w:after="0"/>
        <w:ind w:left="0"/>
        <w:jc w:val="both"/>
      </w:pPr>
      <w:r>
        <w:rPr>
          <w:rFonts w:ascii="Times New Roman"/>
          <w:b w:val="false"/>
          <w:i w:val="false"/>
          <w:color w:val="000000"/>
          <w:sz w:val="28"/>
        </w:rPr>
        <w:t>
      20-бап. Қазақстан Республикасы Индустрия жəне инфрақұрылымдық даму министрлігінің 2023 жылға арналған шығындарының құрамында мемлекеттік мүлікті сенімгерлік басқару шарты бойынша міндеттемелерді орындауға "ҚазАвтоЖол" ұлттық компаниясы" акционерлік қоғамына аудару үшін 129 464 653 мың теңге сомасында қаражат көзделгені ескерілсін.</w:t>
      </w:r>
    </w:p>
    <w:bookmarkEnd w:id="40"/>
    <w:bookmarkStart w:name="z61" w:id="41"/>
    <w:p>
      <w:pPr>
        <w:spacing w:after="0"/>
        <w:ind w:left="0"/>
        <w:jc w:val="both"/>
      </w:pPr>
      <w:r>
        <w:rPr>
          <w:rFonts w:ascii="Times New Roman"/>
          <w:b w:val="false"/>
          <w:i w:val="false"/>
          <w:color w:val="000000"/>
          <w:sz w:val="28"/>
        </w:rPr>
        <w:t>
      21-бап. Қазақстан Республикасының мемлекеттік кепiлдiктерiн беру лимитi 2023 жылы 1 000 000 000 мың теңге мөлшерiнде белгiленсiн.</w:t>
      </w:r>
    </w:p>
    <w:bookmarkEnd w:id="41"/>
    <w:bookmarkStart w:name="z62" w:id="42"/>
    <w:p>
      <w:pPr>
        <w:spacing w:after="0"/>
        <w:ind w:left="0"/>
        <w:jc w:val="both"/>
      </w:pPr>
      <w:r>
        <w:rPr>
          <w:rFonts w:ascii="Times New Roman"/>
          <w:b w:val="false"/>
          <w:i w:val="false"/>
          <w:color w:val="000000"/>
          <w:sz w:val="28"/>
        </w:rPr>
        <w:t>
      22-бап. 2023 жылы экспортты қолдау бойынша мемлекеттік кепілдіктер беру лимиті 129 200 000 мың теңге мөлшерінде белгіленсін.</w:t>
      </w:r>
    </w:p>
    <w:bookmarkEnd w:id="42"/>
    <w:bookmarkStart w:name="z63" w:id="43"/>
    <w:p>
      <w:pPr>
        <w:spacing w:after="0"/>
        <w:ind w:left="0"/>
        <w:jc w:val="both"/>
      </w:pPr>
      <w:r>
        <w:rPr>
          <w:rFonts w:ascii="Times New Roman"/>
          <w:b w:val="false"/>
          <w:i w:val="false"/>
          <w:color w:val="000000"/>
          <w:sz w:val="28"/>
        </w:rPr>
        <w:t>
      23-бап. 2023 жылға мемлекеттiң кепiлгерлiк беру лимиті қолданылмайды деп белгіленсін.</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24-бап. 2023 жылғы 31 желтоқсанға үкіметтік борыш лимиті 25 208 800 000 мың теңге мөлшерінде белгіленсін.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 жаңа редакцияда – ҚР 28.03.2023 </w:t>
      </w:r>
      <w:r>
        <w:rPr>
          <w:rFonts w:ascii="Times New Roman"/>
          <w:b w:val="false"/>
          <w:i w:val="false"/>
          <w:color w:val="000000"/>
          <w:sz w:val="28"/>
        </w:rPr>
        <w:t>№ 218-VII</w:t>
      </w:r>
      <w:r>
        <w:rPr>
          <w:rFonts w:ascii="Times New Roman"/>
          <w:b w:val="false"/>
          <w:i w:val="false"/>
          <w:color w:val="ff0000"/>
          <w:sz w:val="28"/>
        </w:rPr>
        <w:t xml:space="preserve"> (01.01.2023 бастап қолданысқа енгiзiледi)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25-бап. 2023 жылға Қазақстан Республикасы Үкiметiнiң мемлекеттік-жекешелік әріптестік жобалары бойынша мемлекеттік міндеттемелерінің, оның ішінде мемлекеттік концессиялық мiндеттемелерінің лимитi 3 812 799 020 мың теңге мөлшерінде белгіленсін.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 жаңа редакцияда – ҚР 28.03.2023 </w:t>
      </w:r>
      <w:r>
        <w:rPr>
          <w:rFonts w:ascii="Times New Roman"/>
          <w:b w:val="false"/>
          <w:i w:val="false"/>
          <w:color w:val="000000"/>
          <w:sz w:val="28"/>
        </w:rPr>
        <w:t>№ 218-VII</w:t>
      </w:r>
      <w:r>
        <w:rPr>
          <w:rFonts w:ascii="Times New Roman"/>
          <w:b w:val="false"/>
          <w:i w:val="false"/>
          <w:color w:val="ff0000"/>
          <w:sz w:val="28"/>
        </w:rPr>
        <w:t xml:space="preserve"> (01.01.2023 бастап қолданысқа енгiзiледi) Заңымен.</w:t>
      </w:r>
      <w:r>
        <w:br/>
      </w:r>
      <w:r>
        <w:rPr>
          <w:rFonts w:ascii="Times New Roman"/>
          <w:b w:val="false"/>
          <w:i w:val="false"/>
          <w:color w:val="000000"/>
          <w:sz w:val="28"/>
        </w:rPr>
        <w:t>
</w:t>
      </w:r>
    </w:p>
    <w:bookmarkStart w:name="z66" w:id="44"/>
    <w:p>
      <w:pPr>
        <w:spacing w:after="0"/>
        <w:ind w:left="0"/>
        <w:jc w:val="both"/>
      </w:pPr>
      <w:r>
        <w:rPr>
          <w:rFonts w:ascii="Times New Roman"/>
          <w:b w:val="false"/>
          <w:i w:val="false"/>
          <w:color w:val="000000"/>
          <w:sz w:val="28"/>
        </w:rPr>
        <w:t xml:space="preserve">
      26-бап. 2023 жылға арналған республикалық бюджеттi атқару процесiнде секвестрлеуге жатпайтын республикалық бюджеттiк бағдарламалардың (кіші бағдарламалардың) тiзбесi осы Заңға </w:t>
      </w:r>
      <w:r>
        <w:rPr>
          <w:rFonts w:ascii="Times New Roman"/>
          <w:b w:val="false"/>
          <w:i w:val="false"/>
          <w:color w:val="000000"/>
          <w:sz w:val="28"/>
        </w:rPr>
        <w:t>5-қосымшаға</w:t>
      </w:r>
      <w:r>
        <w:rPr>
          <w:rFonts w:ascii="Times New Roman"/>
          <w:b w:val="false"/>
          <w:i w:val="false"/>
          <w:color w:val="000000"/>
          <w:sz w:val="28"/>
        </w:rPr>
        <w:t xml:space="preserve"> сәйкес бекiтiлсiн.</w:t>
      </w:r>
    </w:p>
    <w:bookmarkEnd w:id="44"/>
    <w:bookmarkStart w:name="z67" w:id="45"/>
    <w:p>
      <w:pPr>
        <w:spacing w:after="0"/>
        <w:ind w:left="0"/>
        <w:jc w:val="both"/>
      </w:pPr>
      <w:r>
        <w:rPr>
          <w:rFonts w:ascii="Times New Roman"/>
          <w:b w:val="false"/>
          <w:i w:val="false"/>
          <w:color w:val="000000"/>
          <w:sz w:val="28"/>
        </w:rPr>
        <w:t xml:space="preserve">
      2023 жылға арналған жергiлiктi бюджеттердi атқару процесiнде осы Заңға </w:t>
      </w:r>
      <w:r>
        <w:rPr>
          <w:rFonts w:ascii="Times New Roman"/>
          <w:b w:val="false"/>
          <w:i w:val="false"/>
          <w:color w:val="000000"/>
          <w:sz w:val="28"/>
        </w:rPr>
        <w:t>6-қосымшаға</w:t>
      </w:r>
      <w:r>
        <w:rPr>
          <w:rFonts w:ascii="Times New Roman"/>
          <w:b w:val="false"/>
          <w:i w:val="false"/>
          <w:color w:val="000000"/>
          <w:sz w:val="28"/>
        </w:rPr>
        <w:t xml:space="preserve"> сәйкес жергiлiктi бюджеттiк бағдарламалар секвестрлеуге жатпайды деп белгiленсiн. </w:t>
      </w:r>
    </w:p>
    <w:bookmarkEnd w:id="45"/>
    <w:bookmarkStart w:name="z68" w:id="46"/>
    <w:p>
      <w:pPr>
        <w:spacing w:after="0"/>
        <w:ind w:left="0"/>
        <w:jc w:val="both"/>
      </w:pPr>
      <w:r>
        <w:rPr>
          <w:rFonts w:ascii="Times New Roman"/>
          <w:b w:val="false"/>
          <w:i w:val="false"/>
          <w:color w:val="000000"/>
          <w:sz w:val="28"/>
        </w:rPr>
        <w:t xml:space="preserve">
      27-бап. Мемлекеттік әлеуметтік сақтандыру қорының және әлеуметтік медициналық сақтандыру қорының түсімдері мен шығыстарының болжамы осы Заңға </w:t>
      </w:r>
      <w:r>
        <w:rPr>
          <w:rFonts w:ascii="Times New Roman"/>
          <w:b w:val="false"/>
          <w:i w:val="false"/>
          <w:color w:val="000000"/>
          <w:sz w:val="28"/>
        </w:rPr>
        <w:t>7-қосымшаға</w:t>
      </w:r>
      <w:r>
        <w:rPr>
          <w:rFonts w:ascii="Times New Roman"/>
          <w:b w:val="false"/>
          <w:i w:val="false"/>
          <w:color w:val="000000"/>
          <w:sz w:val="28"/>
        </w:rPr>
        <w:t xml:space="preserve"> сәйкес бекiтiлсiн.</w:t>
      </w:r>
    </w:p>
    <w:bookmarkEnd w:id="46"/>
    <w:bookmarkStart w:name="z69" w:id="47"/>
    <w:p>
      <w:pPr>
        <w:spacing w:after="0"/>
        <w:ind w:left="0"/>
        <w:jc w:val="both"/>
      </w:pPr>
      <w:r>
        <w:rPr>
          <w:rFonts w:ascii="Times New Roman"/>
          <w:b w:val="false"/>
          <w:i w:val="false"/>
          <w:color w:val="000000"/>
          <w:sz w:val="28"/>
        </w:rPr>
        <w:t>
      28-бап. Осы Заң 2023 жылғы 1 қаңтардан бастап қолданысқа енгiзiледi.</w:t>
      </w:r>
    </w:p>
    <w:bookmarkEnd w:id="4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Президенті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 2025 жылдарға арналған</w:t>
            </w:r>
            <w:r>
              <w:br/>
            </w:r>
            <w:r>
              <w:rPr>
                <w:rFonts w:ascii="Times New Roman"/>
                <w:b w:val="false"/>
                <w:i w:val="false"/>
                <w:color w:val="000000"/>
                <w:sz w:val="20"/>
              </w:rPr>
              <w:t>республикалық бюджет туралы"</w:t>
            </w:r>
            <w:r>
              <w:br/>
            </w:r>
            <w:r>
              <w:rPr>
                <w:rFonts w:ascii="Times New Roman"/>
                <w:b w:val="false"/>
                <w:i w:val="false"/>
                <w:color w:val="000000"/>
                <w:sz w:val="20"/>
              </w:rPr>
              <w:t>2022 жылғы 1 желтоқсандағы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163-VII ҚРЗ Заңына</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2023 жылға арналған республикалық бюджет</w:t>
      </w:r>
    </w:p>
    <w:p>
      <w:pPr>
        <w:spacing w:after="0"/>
        <w:ind w:left="0"/>
        <w:jc w:val="both"/>
      </w:pPr>
      <w:r>
        <w:rPr>
          <w:rFonts w:ascii="Times New Roman"/>
          <w:b w:val="false"/>
          <w:i w:val="false"/>
          <w:color w:val="ff0000"/>
          <w:sz w:val="28"/>
        </w:rPr>
        <w:t xml:space="preserve">
      Ескерту. 1-қосымша жаңа редакцияда – ҚР 28.03.2023 </w:t>
      </w:r>
      <w:r>
        <w:rPr>
          <w:rFonts w:ascii="Times New Roman"/>
          <w:b w:val="false"/>
          <w:i w:val="false"/>
          <w:color w:val="ff0000"/>
          <w:sz w:val="28"/>
        </w:rPr>
        <w:t>№ 218-VII</w:t>
      </w:r>
      <w:r>
        <w:rPr>
          <w:rFonts w:ascii="Times New Roman"/>
          <w:b w:val="false"/>
          <w:i w:val="false"/>
          <w:color w:val="ff0000"/>
          <w:sz w:val="28"/>
        </w:rPr>
        <w:t xml:space="preserve"> (01.01.2023 бастап қолданысқа енгiзiледi) Заңымен.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19 063 995 118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14 279 036 264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4 965 770 732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4 965 770 732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7 140 093 635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Қосылған құн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5 823 701 023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168 870 629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1 128 435 946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6 496 440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12 589 597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сауда мен сыртқы операцияларға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2 167 624 788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Кеден төлемдерi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2 123 791 357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сауда мен операцияларға салынатын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43 833 431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5 547 109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5 547 109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351 800 230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300 650 556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600 255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меншігіндегі акциялардың мемлекеттік пакеттеріне дивидендтер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211 993 590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меншігіндегі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8 018 720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64 798 951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 қаражатын банк шоттарына орналастырғаны үшін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2 200 000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2 824 078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10 214 962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қаржыландырылатын мемлекеттік мекемелердің тауарларды (жұмыстарды, көрсетілетін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2 849 306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қаржыландырылатын мемлекеттік мекемелердің тауарларды (жұмыстарды, көрсетілетін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2 849 306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156 488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156 488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1 043 774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1 043 774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Гранттар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1 388 836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Қаржылық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1 388 836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45 711 270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45 711 270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1 248 374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материалдық резервтен тауарлар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1 248 374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материалдық резервтен тауарлар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1 248 374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4 431 910 250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431 910 250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бюджеттерден, республикалық маңызы бар қалалардың, астана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431 910 250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қордан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4 000 000 000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бюджетке Ұлттық қордан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4 000 000 000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II. Шығындар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21 647 463 677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Жалпы сипаттағы мемлекеттiк көрсетілетін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1 010 251 132</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Президентінің Әкімшілігі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14 769 262</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басшысының қызметін қамтамасыз ету жөніндегі көрсетілетін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11 206 183</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Мемлекеттің ішкі және сыртқы саясатының стратегиялық аспектілерін болжамды-талдамалық қамтамасыз ету жөніндегі көрсетілетін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1 109 394</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Архив қорының, баспа басылымдарының сақталуын қамтамасыз ету және оларды арнайы пайдалану жөніндегі көрсетілетін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972 336</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Орталық коммуникациялар қызметінің жұмысын қамтамасыз ету жөніндегі көрсетілетін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1 481 349</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Адам құқықтары жөніндегі ұлттық орталық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1 057 300</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Адамның және азаматтың құқықтары мен бостандықтарының сақталуын қадағалау жөніндегі көрсетілетін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990 433</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Қазақстандағы ұлттық құқық қорғау тетіктерінің тиімділігін күшейту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66 867</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Жоғары Сот Кеңесінің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679 284</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Жоғары Сот Кеңесінің қызметін қамтамасыз ету жөніндегі көрсетілетін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679 284</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Тұңғыш Президентінің – Елбасының Кеңсесі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1 549 428</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Тұңғыш Президенті – Елбасының қызметін қамтамасыз ету жөніндегі көрсетілетін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591 232</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Тұңғыш Президенті – Елбасы кітапханасының қызметін қамтамасыз ету жөніндегі көрсетілетін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958 196</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Үкіметінің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4 176 806</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Премьер-Министрінің қызметін қамтамасыз ету жөніндегі көрсетілетін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4 176 806</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Iшкi iстер министрлiгi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158 293 173</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тәртіпті қорғау және қоғамдық қауіпсіздікті қамтамасыз ету, қылмыстық-атқару жүйесі саласындағы мемлекеттік саясатты айқындау және оның іске асырылуын ұйымдастыру жөніндегі көрсетілетін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158 293 173</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Сыртқы iстер министрлiгi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95 541 761</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Сыртқы саяси қызметті үйлестіру жөніндегі көрсетілетін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65 360 395</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Шетелдік іссапарлар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3 958 040</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Шетелдегі дипломатиялық өкілдіктердің арнайы, инженерлік-техникалық және нақты қорғалуын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186 584</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ұйымдарда, Тәуелсіз Мемлекеттер Достастығының жарғылық және басқа органдарында Қазақстан Республикасының мүдделерін білдіру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457 449</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халықаралық ұйымдарға, өзге де халықаралық және басқа органдарға қатысуы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22 647 023</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Ақпараттық-имидждік саясаттың іске асырылуын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1 904 843</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021</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Шетелде Қазақстан Республикасы азаматтарының құқықтары мен мүдделерін қорғау жөніндегі іс-шараларды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120 200</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022</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Шетелдегі отандастармен және Қазақстан Республикасына келген этникалық қазақтармен байланыстарды және қатынастарды дамытуға жәрдемдесу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650 572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Сыртқы істер министрлігінің дипломатиялық қызметтің бірыңғай ақпараттық жүйесін құру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256 655</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Экология және табиғи ресурстар министрлігі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16 967 264</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Экология және табиғи ресурстар саласындағы қызметті үйлестіру жөніндегі көрсетілетін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16 967 264</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Ақпарат жəне қоғамдық даму министрлігі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13 415 486</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 және қоғамдық даму саласындағы мемлекеттік саясатты қалыптастыру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9 838 532</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келісім саласындағы мемлекеттік саясатты іске асыру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3 576 954</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Сауда және интеграция министрлігі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8 885 225</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Ішкі жəне сыртқы сауда саясаты, халықаралық экономикалық интеграция, тұтынушылардың құқықтарын қорғау, техникалық реттеу, стандарттау жəне өлшем бірлігін қамтамасыз ету, шикізаттық емес экспортты дамыту жəне ілгерілету саласында мемлекеттік саясатты қалыптастыру және іске асыру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8 885 225</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Қаржы министрлiгi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177 438 987</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жоспарлауды, мемлекеттік бюджетті атқаруды және оның атқарылуын бақылауды қамтамасыз ету жөніндегі көрсетілетін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119 326 985</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қаржы ұйымдары қаржыландыратын инвестициялық жобалардың аудитiн жүзеге асыру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16 100</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030</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Қаржы министрлігінің ақпараттық жүйелерін құру және дамыту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276 580</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067</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Саяси партияларды қаржыландыру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11 879 858</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094</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активтерді басқару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718 734</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205</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Шекарадағы өткізу пункттерін жаңғырту және техникалық толық жарақтандыру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45 220 730</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Цифрлық даму, инновациялар және аэроғарыш өнеркәсібі министрлігі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23 531 330</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Цифрландыру, инновациялар, аэроғарыш және электрондық өнеркәсіп, ақпараттандыру және байланыс саласындағы ақпараттық қауіпсіздік (киберқауіпсіздік), топография-геодезия және картография саласындағы мемлекеттік саясатты қалыптастыру және іске асыру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23 531 330</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Ғылым және жоғары білім министрлігі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158 480 145</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130</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 және (немесе) ғылыми-техникалық қызмет субъектілерін базалық қаржыландыру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9 484 837</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217</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Ғылымды дамыту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148 995 308</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Энергетика министрлігі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5 418 703</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Энергетика, атом энергиясы, мұнай-газ және мұнай-химия өнеркәсібі саласындағы қызметті үйлестіру жөніндегі көрсетілетін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5 418 703</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Ұлттық экономика министрлігі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13 633 698</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Инвестициялар тарту жөніндегі мемлекеттік саясатты қалыптастыру, экономикалық саясатты дамыту, табиғи монополиялар субъектілерінің қызметін peттеу, өңірлік даму және кәсіпкерлікті дамыту саласындағы қызметті үйлестіру жөніндегі көрсетілетін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10 082 409</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ұйымдармен бірлесіп жүзеге асырылатын жобаларды зерттеулердің іске асырылуын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1 310 111</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Өңірлердің бәсекеге қабілеттілігін арттыру және мемлекеттік басқаруды жетілдіру, мемлекеттік органдар қызметінде жобалық басқару жүйесін дамыту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42 837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Қазақстанның Экономикалық ынтымақтастық және даму ұйымымен ынтымақтастығы шеңберінде Қазақстанның Экономикалық ынтымақтастық және даму ұйымының бастамалары мен құралдарына қатысуы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163 379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жобалардың іске асырылуын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1 752 462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мен Экономикалық ынтымақтастық және даму ұйымының арасындағы ынтымақтастық шеңберінде Қазақстан Республикасының әлеуметтік-экономикалық жағдайына зерттеулер жүргізу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282 500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Индустрия жəне инфрақұрылымдық даму министрлігі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93 571 518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Өнеркәсіп, қорғаныс өнеркәсібі, геология, бірыңғай әскери-техникалық саясатты және әскери-техникалық ынтымақтастықты жүргізуге қатысу, қорғаныстық тапсырысты қалыптастыру, орналастыру және орындау саласындағы басшылық, индустриялық саясатты қалыптастыру, инфрақұрылымды және бәсекелестік нарықты, көлік және коммуникацияны, құрылыс, тұрғын үй-коммуналдық </w:t>
            </w:r>
            <w:r>
              <w:rPr>
                <w:rFonts w:ascii="Times New Roman"/>
                <w:b w:val="false"/>
                <w:i/>
                <w:color w:val="000000"/>
                <w:sz w:val="20"/>
              </w:rPr>
              <w:t>шаруашылығын дамыту саласындағы мемлекеттік саясатты қалыптастыру және іске асыру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18 377 837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 құрылыс жинақ салымдары бойынша сыйлықақылар төлеу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75 193 681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Жоғары аудиторлық палатасы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3 638 135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Жоғары аудиторлық палатасының қызметін қамтамасыз ету жөніндегі көрсетілетін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2 967 760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аудит және қаржылық бақылау жүйесін жетілдіру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670 375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Мемлекеттiк қызмет iстерi агенттiгi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5 927 503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 саласындағы бірыңғай мемлекеттiк саясатты қалыптастыру және іске асыру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5 155 967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 саласындағы өңірлік хабты институционалдық қолдау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322 000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Республиканың мемлекеттiк қызмет кадрларын тестілеу жөніндегі көрсетілетін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267 926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Қаржы нарығын реттеу және дамыту агенттігі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9 631 888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 нарығын реттеу және дамыту жөніндегі мемлекеттік саясатты қалыптастыру және іске асыру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9 631 888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Стратегиялық жоспарлау және реформалар агенттігі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24 034 138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Реформаларды қалыптастыруға және тиімді іске асыруға жәрдемдесу жөніндегі көрсетілетін қызметтер, стратегиялық жоспарлау, мемлекеттік статистикалық қызмет салаларында мемлекеттік саясатты жүзеге асыру, мемлекеттік басқару жүйесі мен квазимемлекеттік секторды жетілдіруге қатысу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20 699 481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Статистикалық ақпаратты ұсынуды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3 324 505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міндеттемелерді орындау және тұрақты даму мақсаттарына қол жеткізу мақсатында Қазақстан Республикасындағы балалар мен әйелдердің жағдайын мониторингтеу үшін мультииндикаторлық кластерлік зерттеп-қарауды өткізу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10 152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Бәсекелестікті қорғау және дамыту агенттігі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3 548 378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Бәсекелестікті қорғау және монополистік қызметті шектеу саласындағы мемлекеттік саясатты қалыптастыру жөніндегі уәкілетті органның қызметін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3 548 378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Қаржылық мониторинг агенттігі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18 592 780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Кірістерді заңдастыруға (жылыстатуға) және терроризмді қаржыландыруға қарсы іс-қимылды, экономикалық және қаржылық құқық бұзушылықтарға қарсы күресті қамтамасыз ету жөніндегі көрсетілетін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18 592 780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Конституциялық Сотының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1 533 580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 аумағында Қазақстан Республикасы Конституциясының үстемдігін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1 533 580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Орталық сайлау комиссиясы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41 743 460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Сайлау өткізуді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1 248 093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Сайлау өткізу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40 495 367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693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Материалдық-техникалық қамтамасыз ету басқармасы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27 138 162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Парламентінің қызметін қамтамасыз ету жөніндегі көрсетілетін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27 138 162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Президентiнiң Іс Басқармасы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87 053 738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Президенті Іс Басқармасының мемлекеттік функциялары мен өкілеттіктерін жүзеге асыруды қамтамасыз ету жөніндегі көрсетілетін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80 093 664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органдар үшін автомашиналар паркін жаңарту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6 960 074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1 148 199 687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Төтенше жағдайлар министрлiгi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264 626 979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Табиғи және техногендік сипаттағы төтенше жағдайлардың алдын алу және оларды жою, өнеркәсіптік қауіпсіздік саласындағы мемлекеттік саясатты айқындау және оның іске асырылуын ұйымдастыру, мемлекеттік материалдық резервті қалыптастыру және іске асыру жөніндегі көрсетілетін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24 712 006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Табиғи және техногендік сипаттағы төтенше жағдайлардың алдын алу және оларды жою саласындағы қызметті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120 250 440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Табиғи және техногендік сипаттағы төтенше жағдайлардан қорғау объектілерін салу және реконструкциялау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51 121 113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Төтенше жағдайлар жөніндегі органдар мен мекемелердің күрделі шығыстары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68 543 420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Қорғаныс министрлiгi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534 507 954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Қорғанысты және Қазақстан Республикасының Қарулы Күштерін ұйымдастыру саласындағы мемлекеттік саясатты айқындау және іске асыру жөніндегі көрсетілетін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3 661 363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Қарулы Күштерінің жауынгерлік, жұмылдыру дайындығын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530 846 591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Индустрия жəне инфрақұрылымдық даму министрлігі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349 064 754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қорғаныстық тапсырысты орындауды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349 064 754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 қауіпсіздік, құқықтық, сот, қылмыстық-атқару қызметі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1 262 039 415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Үкіметінің Аппараты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1 839 582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мекемелерді фельдъегерлік байланыспен қамтамасыз ету жөніндегі көрсетілетін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1 839 582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Iшкi iстер министрлiгi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420 809 837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Халықты жеке басты куәландыратын құжаттармен, жүргізуші куәліктерімен, көлік құралдарын мемлекеттік тіркеу үшін құжаттармен, нөмірлік белгілермен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28 919 160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тәртіпті сақтау және қоғамдық қауіпсіздікті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295 412 968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Қылмыстық-атқару жүйесінің қызметін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76 423 084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Ішкі істер органдарының жедел-іздестіру қызметтерін жүзеге асыру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20 054 625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Әдiлет министрлiгi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50 148 513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қызметін құқықтық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16 229 541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Адвокаттардың және заң консультанттарының заң көмегін көрсетуі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2 719 506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органдардың заң шығару қызметін ғылыми сүйемелдеу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408 001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Халықты құқықтық ақпаратпен қамтамасыз ету және Бірыңғай құқықтық ақпарат жүйесін жүргізу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986 060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Төреліктерде, шетелдік төреліктерде, шетелдік мемлекеттік және сот органдарында, сондай-ақ төрелікке дейінгі және сотқа дейінгі дауларды реттеу процесінде мемлекеттің мүдделерін қорғау және білдіру, Қазақстан Республикасы Үкіметінің қатысуымен шетелде өткізілетін сот немесе төрелік талқылаулардың перспективаларын бағалау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16 181 032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сараптамалары жөніндегі көрсетілетін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13 262 013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Зираттар бар крематорийлер салу үшін республикалық маңызы бар қалалардың, астананың бюджеттеріне берілетін нысаналы даму трансферттері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362 360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Ұлттық қауiпсiздiк комитетi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543 342 012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қауіпсіздікті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541 607 640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қауіпсіздік жүйесін дамыту бағдарламасы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1 734 372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Жоғарғы Соты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80 448 680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органдарының азаматтардың және ұйымдардың құқықтарын, бостандықтары мен заңды мүдделерін сотта қорғауды қамтамасыз етуі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80 448 680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Бас прокуратурасы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59 322 128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Республикасында заңдардың және заңға тәуелді актілердің дәлме-дәл және бірізді қолданылуына жоғары қадағалауды жүзеге асыру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58 169 370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Құқықтық статистикалық ақпаратпен қамтамасыз етудің жедел жүйесін құру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1 152 758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Сыбайлас жемқорлыққа қарсы іс-қимыл агенттігі (Сыбайлас жемқорлыққа қарсы қызмет)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34 047 970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Сыбайлас жемқорлыққа қарсы іс-қимыл жөніндегі бірыңғай мемлекеттік саясатты қалыптастыру және іске асыру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22 965 346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Сыбайлас жемқорлық қылмыстарға және құқық бұзушылықтарға қарсы іс-қимыл бойынша жедел-іздестіру қызметі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10 044 625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Нормативтік құқықтық актілердің жобаларына сыбайлас жемқорлыққа қарсы сараптама жүргізу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1 037 999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Қаржылық мониторинг агенттігі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8 545 566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Жедел-іздестіру қызметін жүзеге асыру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7 574 580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Сотқа дейінгі тергеп-тексеру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525 884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Экономикалық тергеудің ақпараттық жүйесін құру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445 102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681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Мемлекеттік күзет қызметі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63 535 127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Күзетілетін адамдар мен объектілердің қауіпсіздігін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63 375 677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Мемлекеттік күзет қызметін дамыту бағдарламасы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159 450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Бiлiм беру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1 261 640 787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Iшкi iстер министрлiгi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18 549 401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Ішкі істер министрлігінің кадрларын оқыту, біліктілігін арттыру және қайта даярлау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18 549 401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Төтенше жағдайлар министрлігінің кадрларын оқыту, біліктілігін арттыру және қайта даярлау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2 313 529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Төтенше жағдайлар министрлiгi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2 313 529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Қорғаныс министрлiгi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20 800 253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Мамандандырылған білім беру ұйымдарында жалпы білім беру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1 531 580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және жоғары оқу орнынан кейінгі кәсіптік білімі бар мамандар даярлау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17 477 863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орта білімнен кейінгі білім беру ұйымдарында мамандар даярлау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1 790 810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Әдiлет министрлiгi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12 461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Сот-сараптама кадрларының біліктілігін арттыру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12 461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Оқу-ағарту министрлігі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727 171 955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Оқу-ағарту саласындағы мемлекеттік саясатты қалыптастыру және іске асыру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8 651 323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Мектепке дейінгі тәрбие мен білім беруге қолжетімділікті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28 063 754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Сапалы мектеп біліміне қолжетімділікті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654 167 087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білімі бар кадрлармен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14 499 168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Мектепке дейінгі мемлекеттік білім беру ұйымдары педагогтерінің біліктілігін арттыру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1 763 991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орта білім беру ұйымдары педагогтерінің біліктілігін арттыру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12 828 173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білім беру мемлекеттік ұйымдары педагогтерінің біліктілігін арттыру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1 415 973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Зияткерлік мектептері" ДБҰ-ға нысаналы салым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5 782 486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Денсаулық сақтау министрлігі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41 428 132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ұйымдары кадрларының біліктілігін арттыру және оларды қайта даярлау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1 087 577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және жоғары оқу орнынан кейінгі білімі бар мамандарды даярлау және білім алушыларға әлеуметтік қолдау көрсету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40 340 555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Ғылым және жоғары білім министрлігі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408 430 848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 және жоғары білім саласындағы мемлекеттік саясатты қалыптастыру және іске асыру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10 711 706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Университеті" ДБҰ-ға нысаналы салым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918 786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Орта білім беруді жаңғырту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2 205 231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және жоғары оқу орнынан кейінгі білімі бар кадрлармен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393 346 771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тілді және Қазақстан халқының басқа да тілдерін дамыту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1 205 867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Түркі академиясын орналастыру шарттары мен тәртібі туралы келісімнің іске асырылуын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42 487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Мәдениет және спорт министрлігі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36 319 029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Мәдениеттегі және өнердегі дарынды балаларды оқыту және тәрбиелеу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3 505 854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пен өнер саласындағы техникалық, кәсіптік, орта білімнен кейінгі білім беру ұйымдарында мамандар даярлау және білім алушыларға әлеуметтік қолдау көрсету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2 964 079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пен өнер саласында кадрлардың біліктілігін арттыру және оларды қайта даярлау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Спорт саласында дарынды балаларды оқыту және тәрбиелеу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7 590 567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пен өнер саласында кадрлар даярлау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19 309 576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Туризм саласында кадрлар даярлау үшін білім беру қызметін ұйымдастыру жөніндегі көрсетілетін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2 939 293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Ұлттық экономика министрлігі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28 036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Жұмылдыру органдары қызметкерлерінің біліктілігін арттыру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28 036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Жоғарғы Соты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573 295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кадрларына жоғары оқу орнынан кейінгі білім беруді ұйымдастыру, оларды қайта даярлау және біліктілігін арттыру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573 295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Бас прокуратурасы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2 977 418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Құқық қорғау органдары қызметкерлерінің кәсіби деңгейін жоғарылату және жоғары білімнен кейінгі білім беру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2 977 418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Мемлекеттiк қызмет iстерi агенттiгi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3 036 430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қызметшілердің біліктілігін арттыру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833 233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қызметшілерді даярлау, қайта даярлау және олардың біліктілігін арттыру жөніндегі көрсетілетін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2 203 197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2 171 115 595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Iшкi iстер министрлiгi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7 165 702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Әскери қызметшілерді, құқық қорғау органдарының қызметкерлерін емдеу жөніндегі көрсетілетін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7 165 702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Төтенше жағдайлар министрлiгi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3 656 717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Әскери қызметшілерді, құқық қорғау органдарының қызметкерлерін және олардың отбасы мүшелерін емдеу және төтенше жағдай кезінде зардап шеккендерге медициналық көмек көрсету жөніндегі көрсетілетін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3 656 717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Қорғаныс министрлiгi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8 952 012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Қарулы Күштерді медициналық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8 952 012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Оқу-ағарту министрлігі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1 329 224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Балаларды сауықтыру, оңалту және олардың демалысын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1 329 224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Денсаулық сақтау министрлігі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2 105 243 373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саласындағы мемлекеттік саясатты қалыптастыру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40 114 693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және халықтың санитариялық-эпидемиологиялық саламаттылығы саласындағы қолданбалы ғылыми зерттеулер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3 062 310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Университеті" ДБҰ-ға нысаналы салым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858 222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Арнайы медициналық резервті сақтауды қамтамасыз ету және денсаулық сақтау инфрақұрылымын дамыту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92 289 319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медициналық сақтандыру: қолжетімділікті, сапаны, экономикалық тиімділікті және қаржылық қорғауды арттыру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613 701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Міндетті әлеуметтік медициналық сақтандыру шеңберінде медициналық көмек көрсету және оны сүйемелдеу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399 646 808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Тегін медициналық көмектің кепілдік берілген көлемін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1 536 854 241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денсаулықты сақтау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31 804 079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Президентiнiң Іс Басқармасы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44 768 567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Президенті Іс Басқармасы медициналық ұйымдарының қызметін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44 768 567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көмек және әлеуметтiк қамсыздандыру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4 686 909 660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Еңбек және халықты әлеуметтiк қорғау министрлiгi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4 686 909 660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Еңбек, халықты жұмыспен қамту, әлеуметтік қорғау және көші-қон саласындағы мемлекеттік саясатты қалыптастыру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11 539 489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Азаматтардың жекелеген санаттарын әлеуметтік қамсыздандыру және олардың төлемдерін жүргізу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4 658 995 402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Еңбекті қорғау саласындағы қолданбалы ғылыми зерттеулер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258 438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деңгейде халықты әлеуметтік қорғау және көмек көрсету, сондай-ақ әлеуметтік қорғау жүйесін жетілдіру және инфрақұрылымды дамыту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15 369 169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ұйымдармен бірлесіп жүзеге асырылатын жобалардың іске асырылуын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313 720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Нәтижелі жұмыспен қамтуды дамыту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433 442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үй-коммуналдық шаруашылық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619 583 952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Индустрия жəне инфрақұрылымдық даму министрлігі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619 583 952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Қарағанды облысының бюджетіне жылумен жабдықтау жүйелерін дамытуға берілетін нысаналы даму трансферттері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"Қуатты өңірлер – ел дамуының драйвері" ұлттық жобасы шеңберінде тұрғын үй салу саласындағы іс-шараларды іске асыру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247 101 193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үй-коммуналдық шаруашылық саласындағы іс-шараларды іске асыру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369</w:t>
            </w:r>
            <w:r>
              <w:rPr>
                <w:rFonts w:ascii="Times New Roman"/>
                <w:b w:val="false"/>
                <w:i w:val="false"/>
                <w:color w:val="000000"/>
                <w:sz w:val="20"/>
              </w:rPr>
              <w:t xml:space="preserve"> </w:t>
            </w:r>
            <w:r>
              <w:rPr>
                <w:rFonts w:ascii="Times New Roman"/>
                <w:b w:val="false"/>
                <w:i/>
                <w:color w:val="000000"/>
                <w:sz w:val="20"/>
              </w:rPr>
              <w:t>482 759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спорт, туризм және ақпараттық кеңістiк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252</w:t>
            </w:r>
            <w:r>
              <w:rPr>
                <w:rFonts w:ascii="Times New Roman"/>
                <w:b w:val="false"/>
                <w:i w:val="false"/>
                <w:color w:val="000000"/>
                <w:sz w:val="20"/>
              </w:rPr>
              <w:t xml:space="preserve"> </w:t>
            </w:r>
            <w:r>
              <w:rPr>
                <w:rFonts w:ascii="Times New Roman"/>
                <w:b w:val="false"/>
                <w:i/>
                <w:color w:val="000000"/>
                <w:sz w:val="20"/>
              </w:rPr>
              <w:t>136</w:t>
            </w:r>
            <w:r>
              <w:rPr>
                <w:rFonts w:ascii="Times New Roman"/>
                <w:b w:val="false"/>
                <w:i w:val="false"/>
                <w:color w:val="000000"/>
                <w:sz w:val="20"/>
              </w:rPr>
              <w:t xml:space="preserve"> </w:t>
            </w:r>
            <w:r>
              <w:rPr>
                <w:rFonts w:ascii="Times New Roman"/>
                <w:b w:val="false"/>
                <w:i/>
                <w:color w:val="000000"/>
                <w:sz w:val="20"/>
              </w:rPr>
              <w:t>303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Ақпарат жəне қоғамдық даму министрлігі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66</w:t>
            </w:r>
            <w:r>
              <w:rPr>
                <w:rFonts w:ascii="Times New Roman"/>
                <w:b w:val="false"/>
                <w:i w:val="false"/>
                <w:color w:val="000000"/>
                <w:sz w:val="20"/>
              </w:rPr>
              <w:t xml:space="preserve"> </w:t>
            </w:r>
            <w:r>
              <w:rPr>
                <w:rFonts w:ascii="Times New Roman"/>
                <w:b w:val="false"/>
                <w:i/>
                <w:color w:val="000000"/>
                <w:sz w:val="20"/>
              </w:rPr>
              <w:t>855</w:t>
            </w:r>
            <w:r>
              <w:rPr>
                <w:rFonts w:ascii="Times New Roman"/>
                <w:b w:val="false"/>
                <w:i w:val="false"/>
                <w:color w:val="000000"/>
                <w:sz w:val="20"/>
              </w:rPr>
              <w:t xml:space="preserve"> </w:t>
            </w:r>
            <w:r>
              <w:rPr>
                <w:rFonts w:ascii="Times New Roman"/>
                <w:b w:val="false"/>
                <w:i/>
                <w:color w:val="000000"/>
                <w:sz w:val="20"/>
              </w:rPr>
              <w:t>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ақпараттық саясатты жүргізу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61 777 915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Азаматтық қоғам институттары мен мемлекеттің өзара қарым-қатынасын нығайтуды қамтамасыз ету, қоғамдық сананы жаңғырту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3 466 454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жастар және отбасы саясатын іске асыру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1 432 765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ұйымдармен бірлесіп жүзеге асырылатын жобаларды іске асыруды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178 136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Оқу-ағарту министрлігі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105 556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Ғылыми-тарихи құндылықтарға, ғылыми-педагогикалық ақпаратқа қолжетімділікті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105 556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Ғылым және жоғары білім министрлігі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2 123 553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Ғылыми-тарихи құндылықтарға, ғылыми-техникалық және ғылыми-педагогикалық ақпаратқа қолжетімділікті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2 123 553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Мәдениет және спорт министрлігі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169 955 873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спорт, архивтік және туристік қызмет саласындағы мемлекеттік саясатты қалыптастыру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2 810 183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Ішкі саяси тұрақтылықты қамтамасыз ету және қазақстандық патриотизмді нығайту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31 683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56 670 129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Бұқаралық спортты және спорттың ұлттық түрлерін дамытуды қолдау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1 033 920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жетістіктер спортын дамыту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105 739 764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туристік өнімді қалыптастыру мен оны халықаралық және ішкі нарықта ілгерілету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2 742 409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Қолданбалы ғылыми зерттеулер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664 184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Ономастикалық және геральдикалық қызметті дамыту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59 579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Туризм мен туристік қызметті дамытуды ынталандыру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204 022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Президентiнiң Іс Басқармасы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13 096 051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ақпараттық саясатты жүргізу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10 193 355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Щучинск-Бурабай курорттық аймағының инфрақұрылымын дамыту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2 408 313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Щучинск-Бурабай курорттық аймағының туристік имиджін қалыптастыру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494 383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Отын-энергетика кешенi және жер қойнауын пайдалану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184 752 773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Төтенше жағдайлар министрлiгi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780 092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Сейсмологиялық ақпарат мониторингі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780 092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Энергетика министрлігі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171 399 836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республикалық маңызы бар қалалардың, астананың бюджеттеріне газ тасымалдау жүйесін дамытуға берілетін нысаналы даму трансферттері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73 930 124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Атомдық және энергетикалық жобаларды дамыту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5 824 648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Жылу-электр энергетикасын дамыту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91 645 064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Индустрия жəне инфрақұрылымдық даму министрлігі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12 572 845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Энергия үнемдеу және энергия тиімділігін арттыруды дамытуға жәрдемдесу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788 609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Экономика салаларының энергия тиімділігін арттыруды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565 497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Жер қойнауын ұтымды және кешенді пайдалануды қамтамасыз ету және Қазақстан Республикасы аумағының геологиялық зерттелуін арттыру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10 770 638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"Қарағандышахтатарату" жауапкершілігі шектеулі серіктестігіне берілген, таратылған шахталардың жұмыскерлеріне келтірілген залалды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448 101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303 209 621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Экология және табиғи ресурстар министрлігі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161 280 672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Қоршаған ортаның сапасын тұрақтандыру және жақсарту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6 546 765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Парниктік газдар шығарындыларын азайту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265 638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Гидрометеорологиялық және экологиялық мониторингті дамыту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12 234 172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Технологияларды және үздік практикаларды ілгерілету, бизнес пен инвестицияларды дамыту арқылы Қазақстанның "жасыл экономикаға" жылдам көшуіне жәрдемдесу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883 406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 ресурстарын тиімді басқару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73 901 274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Орман ресурстары мен жануарлар әлемін сақтау мен дамытуды басқару,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52 679 236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Білімнің және ғылыми зерттеулердің қолжетімділігін арттыру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1 799 077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Ирригациялық және дренаждық жүйелерді жетілдіру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12 971 104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Ауыл шаруашылығы министрлiгi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128 658 432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шаруашылығы және жер ресурстарын пайдалану саласындағы жоспарлау, реттеу, басқару жөніндегі көрсетілетін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28 393 840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Мал шаруашылығын дамыту үшін және мал шаруашылығы өнiмiн өндіруге, өткізуге жағдай жасау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49 434 419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Қаржылық көрсетілетін қызметтердің қолжетімділігін арттыру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2 477 297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Өсімдік шаруашылығы өнiмiн өндіруді, өткізуді дамыту үшін жағдай жасау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28 422 391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Жер ресурстары туралы ақпаратқа қолжетімділікті арттыру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11 622 030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Білімнің және ғылыми зерттеулердің қолжетімділігін арттыру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8 308 455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Цифрлық даму, инновациялар және аэроғарыш өнеркәсібі министрлігі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11 027 195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Еліміздің мемлекеттік геодезиялық және картографиялық қамтамасыз ету жүйесінің деңгейін арттыру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11 027 195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Президентiнiң Іс Басқармасы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2 243 322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Ормандар мен жануарлар дүниесін күзету, қорғау, өсімін молайту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2 243 322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сәулет, қала құрылысы және құрылыс қызметі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59 626 652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Сауда және интеграция министрлігі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9 613 182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Қабылданған халықаралық міндеттемелерді ескере отырып, шикізаттық емес экспортты дамыту және ілгерілету саласындағы ұлттық даму институты тарапынан сақтандырылуға тиіс отандық өңдеуші өнеркәсіптің жоғары технологиялық тауарларын, көрсетілетін қызметтерін және жұмыстарын шетелдік сатып алушыларға екінші деңгейдегі банктер, "Қазақстанның Даму Банкі" АҚ және лизингтік қызметті жүзеге асыратын өзге де заңды тұлғалар беретін кредиттер және олар жасайтын лизингтік мәмілелер бойынша сыйақы мөлшерлемесін субсидиялау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649 726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Қазақстандық тауарлардың сыртқы нарыққа экспортын ілгерілетуге жәрдемдесу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8 963 456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133 200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Мұнай-газ химиясы өнеркәсібін және жер қойнауын пайдалануға арналған келісімшарттардағы жергілікті қамтуды дамыту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133 200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Индустрия жəне инфрақұрылымдық даму министрлігі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49 880 270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Қарағанды облысының бюджетіне Қарағанды облысының Саран қаласында тұрмыстық техника шығару жөніндегі жобаны іске асыру мақсатында "Сарыарқа" әлеуметтік-кәсіпкерлік корпорациясы" АҚ жарғылық капиталын ұлғайту үшін берілетін нысаналы даму трансферттері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саласындағы технологиялық сипаттағы қолданбалы ғылыми зерттеулер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2 232 261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Қостанай облысының бюджетіне Қостанай қаласындағы индустриялық </w:t>
            </w:r>
            <w:r>
              <w:rPr>
                <w:rFonts w:ascii="Times New Roman"/>
                <w:b w:val="false"/>
                <w:i/>
                <w:color w:val="000000"/>
                <w:sz w:val="20"/>
              </w:rPr>
              <w:t>аймақта "KIA" автомобильдерін шығаратын зауыт салу жобасын іске асыру үшін "KIA Qazaqstan" ЖШС жарғылық капиталына қатысу мақсатында "Тобыл" әлеуметтік-кәсіпкерлік корпорациясы" АҚ жарғылық капиталын ұлғайту үшін берілетін нысаналы даму трансферттері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салаларының дамуына жәрдемдесу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10 115 521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Қостанай облысының бюджетіне машина жасау саласының жобаларын іске асыру мақсатында "Тобыл" әлеуметтік-кәсіпкерлік корпорациясы" АҚ жарғылық капиталын ұлғайту үшін берілетін нысаналы даму трансферттері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Сәулет, қала құрылысы және құрылыс қызметін жетілдіру іс-шараларын іске асыру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2 532 488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Индустрия жəне инфрақұрылымдық даму министрлігі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720 576 055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Қарағанды облысының бюджетіне Қарағанды облысының Саран қаласында тұрмыстық техника шығару жөніндегі жобаны іске асыру мақсатында "Сарыарқа" әлеуметтік-кәсіпкерлік корпорациясы" АҚ жарғылық капиталын ұлғайту үшін берілетін нысаналы даму трансферттері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саласындағы технологиялық сипаттағы қолданбалы ғылыми зерттеулер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2 232 261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Көлiк және коммуникация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835 381 644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Цифрлық даму, инновациялар және аэроғарыш өнеркәсібі министрлігі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114 805 589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"Электрондық үкіметті", инфокоммуникациялық инфрақұрылымды және ақпараттық қауіпсіздікті дамыту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105 388 677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Ғарыш қызметі және ақпараттық қауіпсіздік салаларындағы қолданбалы ғылыми зерттеулер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1 584 540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Ғарыш инфрақұрылымының сақталуы мен оны пайдалануды кеңейтуді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6 832 372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"KazEOSat-MR" айыру қабілеті орташа Жерді қашықтықтан зондтау ғарыш жүйесін құру және қолданысқа енгізу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w:t>
            </w:r>
            <w:r>
              <w:rPr>
                <w:rFonts w:ascii="Times New Roman"/>
                <w:b w:val="false"/>
                <w:i/>
                <w:color w:val="000000"/>
                <w:sz w:val="20"/>
              </w:rPr>
              <w:t xml:space="preserve"> Индустрия және инфрақұрылымдық даму министрлігі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720 576 055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деңгейде автомобиль жолдарын дамыту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93 459 731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Тұрақты авиатасымалдарды субсидиялау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7 194 170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маңызы бар облысаралық қатынастар бойынша теміржол жолаушылар тасымалдарын субсидиялау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43 864 121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"Астана қаласының жаңа көлік жүйесі. LRT (әуежайдан жаңа теміржол вокзалына дейінгі учаске)" жобасы шеңберінде іс-шараларды іске асыру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52 434 322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Ортақ пайдаланымдағы автомобиль жолдарын жөндеу және олардың сапасын жақсартуға бағытталған күтіп-ұстауды ұйымдастыру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313 453 481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 көлігін және су инфрақұрылымын дамыту, күтіп-ұстау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19 326 647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Шекара бөлімшелерін жобалау және салу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22 276 927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маңызы бар қатынастар бойынша жолаушылар тасымалдаушының және вагондар (контейнерлер) операторларының вагондарды сатып алуына кредит беру немесе қаржы лизингі кезінде сыйақы мөлшерлемелерін субсидиялау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19 063 322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Қалалық рельстік көліктің дамуын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11 736 618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мүлікті сенімгерлік басқару шарты бойынша міндеттемелерді орындау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129 464 653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Мемлекеттiк шекарасы арқылы өткізу пункттерін салу және реконструкциялау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8 302 063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1 014 836 534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Төтенше жағдайлар министрлiгi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15 348 008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материалдық резервті қалыптастыру және сақтау бойынша іс-шараларды іске асыру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15 348 008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Сыртқы iстер министрлiгi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5 829 577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Өкілдік шығындар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2 290 402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Инвестицияларды тарту жөніндегі мемлекеттік саясатты іске асыру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539 079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Республикасына инвестициялар тартуға жәрдемдесу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3 000 096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Қазақстан Республикасы Сауда </w:t>
            </w:r>
            <w:r>
              <w:rPr>
                <w:rFonts w:ascii="Times New Roman"/>
                <w:b w:val="false"/>
                <w:i/>
                <w:color w:val="000000"/>
                <w:sz w:val="20"/>
              </w:rPr>
              <w:t>және интеграция министрлігі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7 135 953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реттеу және метрология саласындағы көрсетілетін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7 135 953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Қаржы министрлiгi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425 987 952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Үкіметінің резерві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249 167 878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Жай вексельдерді өтеу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4 375 543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"Астана" халықаралық қаржы орталығының әкімшілігі" АҚ-ға нысаналы аударым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10 395 603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Мемлекеттік-жекешелік әріптестік жобалары бойынша мемлекеттік міндеттемелерді орындау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3 346 499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Ұлттық қорынан берілетін нысаналы трансферт есебінен "Проблемалық кредиттер қоры" АҚ-ға нысаналы аударым жолымен жеке тұлғалардың ұлттық валютада (теңге) орналастырылған депозиттері бойынша өтемақы (сыйлықақы) төлеу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158 702 429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Өнімді инновацияларды ынталандыру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8 723 184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Мемлекеттік-жекешелік әріптестік жобалары бойынша мемлекеттік міндеттемелерді орындау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17 233 009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инновациялық дамуын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5 654 686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Цифрлық даму, инновациялар және аэроғарыш өнеркәсібі министрлігі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31 610 879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инвестициялық жобалардың техникалық-экономикалық негіздемелерін және мемлекеттік-жекешелік әріптестік жобаларының,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жобаларын және концессиялық жобаларды консультациялық сүйемелдеу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350 904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 орталықтарында, моно-, шағын қалалар мен ауылдық аумақтарда инженерлік, көліктік және әлеуметтік инфрақұрылымды дамыту жөніндегі іс-шараларды іске асыру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176 196 060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2021 – 2025 жылдарға арналған кәсіпкерлікті дамыту жөніндегі ұлттық жоба және Басым жобаларға кредит беру тетігі шеңберінде іс-шараларды іске асыру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243 666 380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Ақмола облысының бюджетіне, республикалық маңызы бар қалалардың, астананың бюджеттеріне қалалардың шеткі аумақтарындағы әлеуметтік және инженерлік инфрақұрылымды </w:t>
            </w:r>
            <w:r>
              <w:rPr>
                <w:rFonts w:ascii="Times New Roman"/>
                <w:b w:val="false"/>
                <w:i/>
                <w:color w:val="000000"/>
                <w:sz w:val="20"/>
              </w:rPr>
              <w:t>дамытуға берілетін нысаналы даму трансферттері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41 488 083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Құжаттамалардың сақтандыру қорын құру және сақтау бойынша іс-шараларды іске асыру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520 407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Астана халықаралық форумын ұйымдастыру және өткізу үшін "QazExpoCongress" ҰК" АҚ-ға нысаналы аударым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1 440 619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Индустрия жəне инфрақұрылымдық даму министрлігі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15 862 249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Мемлекеттік-жекешелік әріптестік жобалары бойынша мемлекеттік міндеттемелерді орындау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15 862 249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Президентiнiң Іс Басқармасы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49 399 463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Президенті Іс Басқармасының объектілерін салу және реконструкциялау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46 723 249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Мемлекеттік-жекешелік әріптестік жобалар бойынша мемлекеттік міндеттемелерді орындау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2 676 214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Борышқа қызмет көрсету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1 842 725 170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Қаржы министрлiгi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1 842 725 170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Үкіметтік борышқа қызмет көрсету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1 842 725 170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Трансферттер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4 995 054 752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Қаржы министрлiгi</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4 995 054 752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Субвенциялар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4 995 054 752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III. Таза бюджеттік кредит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416 911 978</w:t>
            </w:r>
          </w:p>
        </w:tc>
      </w:tr>
      <w:tr>
        <w:trPr>
          <w:trHeight w:val="30" w:hRule="atLeast"/>
        </w:trPr>
        <w:tc>
          <w:tcPr>
            <w:tcW w:w="0" w:type="auto"/>
            <w:gridSpan w:val="5"/>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661 400 027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28 980 000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Еңбек және халықты әлеуметтiк қорғау министрлiгi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28 980 000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073</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республикалық маңызы бар қалалардың, астананың бюджеттеріне жастардың кәсiпкерлiк бастамашылығына жәрдемдесуге кредит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28 980 000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w:t>
            </w:r>
          </w:p>
        </w:tc>
        <w:tc>
          <w:tcPr>
            <w:tcW w:w="0" w:type="auto"/>
            <w:gridSpan w:val="2"/>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3 522 357</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249</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Индустрия жəне инфрақұрылымдық даму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3 522 357</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Облыстық бюджеттерге, республикалық маңызы бар қалалардың, астананың бюджеттеріне </w:t>
            </w:r>
            <w:r>
              <w:rPr>
                <w:rFonts w:ascii="Times New Roman"/>
                <w:b w:val="false"/>
                <w:i/>
                <w:color w:val="000000"/>
                <w:sz w:val="20"/>
              </w:rPr>
              <w:t>кондоминиум объектілерінің ортақ мүлкіне күрделі жөндеу жүргізуге кредит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2 435 659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республикалық маңызы бар қалалардың, астананың бюджеттеріне жылумен, сумен жабдықтау және су бұру жүйелерін реконструкциялау және салу үшін кредит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1 086 698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360 000 000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212</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халқының кірістерін арттыру жөніндегі жобаны ауқымды түрде қолдану үшін ауыл халқына микрокредиттер беруге облыстық бюджеттерге кредит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республикалық маңызы бар қалалардың, астананың бюджеттеріне агроөнеркәсіптік кешендегі инвестициялық жобаларға кредит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262</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Агроөнеркәсіптік кешен субъектілерін қолдау жөніндегі іс-шараларды жүргізу үшін "Аграрлық несие корпорациясы" АҚ-ға кредит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034</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20 000 000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34 400 000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249</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Индустрия жəне инфрақұрылымдық даму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34 400 000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036</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Өңдеуші өнеркәсіптің ірі жобаларын қаржыландыру үшін кейіннен "Қазақстанның Даму Банкі" АҚ-ға кредит бере отырып, "Бәйтерек" ұлттық басқарушы холдингі" АҚ-ға кредит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247</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Қазақстанда өндірілген ауыл шаруашылығы техникасын қоспағанда, автокөлік құралдары мен арнайы мақсаттағы автотехниканы лизингке сатып алатын заңды тұлғалар мен дара кәсіпкерлерді лизингтік қаржыландыру үшін "Өнеркәсіпті дамыту қоры" АҚ-ға кейіннен кредит бере отырып, "Бәйтерек" ұлттық басқарушы холдингі" АҚ-ға кредит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14 400 000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234 497 670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243</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Ұлттық экономика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162 600 000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050</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экономиканың бәсекеге қабілеттілігі мен орнықтылығын қамтамасыз ету үшін "Самұрық-</w:t>
            </w:r>
            <w:r>
              <w:rPr>
                <w:rFonts w:ascii="Times New Roman"/>
                <w:b w:val="false"/>
                <w:i/>
                <w:color w:val="000000"/>
                <w:sz w:val="20"/>
              </w:rPr>
              <w:t>Қазына" ұлттық әл-ауқат қоры" АҚ-ға кредит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162 600 000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249</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Индустрия жəне инфрақұрылымдық даму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71 897 670</w:t>
            </w: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231</w:t>
            </w: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Алдын ала және аралық тұрғын үй қарыздарын беру үшін "Отбасы банк" тұрғын үй құрылыс жинақ банкі" АҚ-ға бюджеттік кредит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71 897 670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244 488 049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244 488 049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244 488 049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244 487 877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Пайдаланылмаған бюджеттік кредиттердің сомаларын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IV. Қаржы активтерімен жасалатын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208 212 300</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208 212 300</w:t>
            </w:r>
          </w:p>
        </w:tc>
      </w:tr>
      <w:tr>
        <w:trPr>
          <w:trHeight w:val="30" w:hRule="atLeast"/>
        </w:trPr>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Жалпы сипаттағы мемлекеттiк көрсетілетін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142 220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министрлiгi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142 220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қаржы ұйымдарының акцияларын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142 220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0" w:type="auto"/>
            <w:gridSpan w:val="3"/>
            <w:vMerge/>
            <w:tcBorders>
              <w:top w:val="nil"/>
              <w:left w:val="single" w:color="cfcfcf" w:sz="5"/>
              <w:bottom w:val="single" w:color="cfcfcf" w:sz="5"/>
              <w:right w:val="single" w:color="cfcfcf" w:sz="5"/>
            </w:tcBorders>
          </w:tc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Бiлiм беру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2 917 807</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227</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Ғылым және жоғары білім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2 917 807</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234</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 ұлттық қыздар педагогикалық университеті" коммерциялық емес акционерлік қоғамының жарғылық капиталын ұлғайту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2 917 807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 спорт, туризм және ақпараттық кеңістiк</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674 611</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240</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Мәдениет және спорт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674 611</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050</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Шәкен Айманов атындағы "Қазақфильм" АҚ-ның жарғылық капиталын ұлғайту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366 721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054</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"Мұхтар Әуезов атындағы Қазақ ұлттық драма театры" РМҚК-ның жарғылық капиталын ұлғайту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307 890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20 000 000</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212</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Ауыл шаруашылығы министрлiгi</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204</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Кейіннен лизингке беру үшін ауыл шаруашылығы техникасын, жем-шөп дайындау техникасын және суарудың ұтқыр жүйелерін сатып алуды қаржыландыру үшін "Аграрлық несие корпорациясы" акционерлік қоғамының жарғылық капиталын ұлғайту арқылы кейіннен "ҚазАгроҚаржы" акционерлік қоғамының жарғылық капиталын ұлғайта отырып, Қазақстан Республикасының Ұлттық қорынан берілетін нысаналы трансферттер есебінен "Бәйтерек" ұлттық басқарушы холдингі" акционерлік қоғамының жарғылық капиталын ұлғайту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20 000 000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 сәулет, қала құрылысы және құрылыс қызметі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135 000 000</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249</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Индустрия жəне инфрақұрылымдық даму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135 000 000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211</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Өңдеуші өнеркәсіптің жобаларын қаржыландыру үшін "Қазақстанның Даму Банкі" АҚ арқылы "Өнеркәсіпті дамыту қоры" АҚ-ның жарғылық капиталын кейіннен ұлғайта отырып, "Бәйтерек" ұлттық басқарушы холдингі" АҚ-ның жарғылық капиталын ұлғайту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100 000 000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216</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Индустриялық-инновациялық даму тұжырымдамасының аясында жобаларды қаржыландыру мақсатында тікелей инвестициялар қорын (қорларын) қорландыру үшін "Қазына Капитал Менеджмент" АҚ-ның жарғылық капиталын кейіннен ұлғайта отырып, "Бәйтерек" ұлттық басқарушы холдингі" АҚ-ның жарғылық капиталын ұлғайту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35 000 000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49 477 662</w:t>
            </w:r>
          </w:p>
        </w:tc>
      </w:tr>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243</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Ұлттық экономика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49 477 662</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049</w:t>
            </w: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экономиканың бәсекеге қабілеттілігі мен орнықтылығын қамтамасыз ету үшін "Самұрық-Қазына" ұлттық әл-ауқат қоры" АҚ-ның жарғылық капиталын ұлғайту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49 477 662</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- 3 208 592 837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VI. Мұнайға қатысты емес тапшылық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- 8 969 908 437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VII.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3 208 592 837
</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 2025 жылдарға арналған</w:t>
            </w:r>
            <w:r>
              <w:br/>
            </w:r>
            <w:r>
              <w:rPr>
                <w:rFonts w:ascii="Times New Roman"/>
                <w:b w:val="false"/>
                <w:i w:val="false"/>
                <w:color w:val="000000"/>
                <w:sz w:val="20"/>
              </w:rPr>
              <w:t>республикалық бюджет туралы"</w:t>
            </w:r>
            <w:r>
              <w:br/>
            </w:r>
            <w:r>
              <w:rPr>
                <w:rFonts w:ascii="Times New Roman"/>
                <w:b w:val="false"/>
                <w:i w:val="false"/>
                <w:color w:val="000000"/>
                <w:sz w:val="20"/>
              </w:rPr>
              <w:t>2022 жылғы 1 желтоқсандағы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163-VII ҚРЗ Заңына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2024 жылға арналған республикалық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Санаты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Iшкi сыныбы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17 889 080 922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14 724 849 121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5 261 514 700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Корпоративтік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5 261 514 700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Тауарларға, жұмыстарға және көрсетілетін қызметтерге салынатын iшкi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7 062 425 376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Қосылған құн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5 886 155 616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Акциздер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186 912 052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Табиғи және басқа да ресурстарды пайдаланғаны үшiн түсетiн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969 412 801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Кәсiпкерлiк және кәсiби қызметтi жүргiзгенi үшiн алынатын алымдар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6 788 778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Ойын бизнесіне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13 156 129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сауда мен сыртқы операцияларға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2 395 112 316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Кеден төлемдерi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2 350 599 812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сауда мен операцияларға салынатын басқа да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44 512 504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Заңдық маңызы бар әрекеттерді жасағаны және (немесе) оған уәкілеттігі бар мемлекеттік </w:t>
            </w:r>
            <w:r>
              <w:rPr>
                <w:rFonts w:ascii="Times New Roman"/>
                <w:b w:val="false"/>
                <w:i/>
                <w:color w:val="000000"/>
                <w:sz w:val="20"/>
              </w:rPr>
              <w:t>органдар немесе лауазымды адамдар құжаттар бергені үшін алынатын міндетті төлемдер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5 796 729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баж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5 796 729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291 232 094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меншіктен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238 661 059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кәсіпорындардың таза кірісі бөлігінің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593 794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меншігіндегі акциялардың мемлекеттік пакеттеріне дивидендтер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150 522 027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меншігіндегі заңды тұлғалардағы қатысу үлесіне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8 811 475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меншігіндегі мүлікті жалға беруден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64 829 704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 қаражатын банк шоттарына орналастырғаны үшін сыйақылар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берілген кредиттер бойынша сыйақылар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837 423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меншігінен түсетін басқа да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11 566 636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қаржыландырылатын мемлекеттік мекемелердің тауарларды (жұмыстарды, көрсетілетін қызметтерді) өткізуінен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2 848 522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қаржыландырылатын мемлекеттік мекемелердің тауарларды (жұмыстарды, көрсетілетін қызметтерді) өткізуінен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2 848 522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163 530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163 530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1 090 744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1 090 744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Гранттар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565 367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Қаржылық көмек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565 367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да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47 902 872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 да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47 902 872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капиталды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3 498 688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материалдық резервтен тауарлар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3 498 688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материалдық резервтен тауарлар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3 498 688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2 869 501 019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Төмен тұрған мемлекеттiк басқару органдарынан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469 501 019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бюджеттерден, республикалық маңызы бар қалалардың, астана бюджеттерінен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469 501 019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қордан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2 400 000 000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бюджетке Ұлттық қордан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2 400 000 000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Функционалдық топ</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21 390 090 895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сипаттағы мемлекеттiк көрсетілетін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893 713 515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Президентінің Әкімшілігі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12 448 458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басшысының қызметін қамтамасыз ету жөніндегі көрсетілетін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9 755 813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Мемлекеттің ішкі және сыртқы саясатының стратегиялық аспектілерін болжамды-талдамалық қамтамасыз ету жөніндегі көрсетілетін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843 085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Архив қорының, баспа басылымдарының сақталуын қамтамасыз ету және оларды арнайы пайдалану жөніндегі көрсетілетін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1 006 677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Орталық коммуникациялар қызметінің жұмысын қамтамасыз ету жөніндегі көрсетілетін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842 883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Премьер-Министрінің Кеңсесі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4 130 195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Премьер-Министрінің қызметін қамтамасыз ету жөніндегі көрсетілетін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4 130 195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 құқықтары жөніндегі ұлттық орталық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1 027 040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Адамның және азаматтың құқықтары мен бостандықтарының сақталуын қадағалау жөніндегі көрсетілетін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1 027 040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Республикасы Жоғары Сот Кеңесінің Аппараты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662 920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Жоғары Сот Кеңесінің қызметін қамтамасыз ету жөніндегі көрсетілетін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662 920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Тұңғыш Президентінің – Елбасының Кеңсесі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1 994 569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Тұңғыш Президенті – Елбасының қызметін қамтамасыз ету жөніндегі көрсетілетін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793 744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Тұңғыш Президенті – Елбасы кітапханасының қызметін қамтамасыз ету жөніндегі көрсетілетін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1 200 825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160 900 978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тәртіпті қорғау және қоғамдық қауіпсіздікті қамтамасыз ету, қылмыстық-атқару жүйесі саласындағы мемлекеттік саясатты айқындау және оның іске асырылуын ұйымдастыру жөніндегі көрсетілетін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160 900 978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Сыртқы iстер министрлiгi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97 396 742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Сыртқы саяси қызметті үйлестіру жөніндегі көрсетілетін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71 026 030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Шетелдік іссапарлар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2 757 707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Шетелдегі дипломатиялық өкілдіктердің арнайы, инженерлік-техникалық және нақты қорғалуын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98 067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ұйымдарда, Тәуелсіз Мемлекеттер Достастығының жарғылық және басқа органдарында Қазақстан Республикасының мүдделерін білдіру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458 528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халықаралық ұйымдарға, өзге де халықаралық және басқа органдарға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21 091 367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Ақпараттық-имидждік саясаттың іске асырылуын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1 904 843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Шетелде Қазақстан Республикасы азаматтарының құқықтары мен мүдделерін қорғау жөніндегі іс-шараларды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60 200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Экология, геология және табиғи ресурстар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15 322 268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Экология, геология және табиғи ресурстар саласындағы қызметті үйлестіру жөніндегі көрсетілетін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15 322 268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Ақпарат жəне қоғамдық даму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6 383 931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 және қоғамдық даму саласындағы мемлекеттік саясатты қалыптастыру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3 125 583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келісім саласындағы мемлекеттік саясатты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3 258 348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Сауда және интеграция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7 218 986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Ішкі жəне сыртқы сауда саясаты, халықаралық экономикалық интеграция, тұтынушылардың құқықтарын қорғау, техникалық реттеу, стандарттау жəне өлшем бірлігін қамтамасыз ету, шикізаттық емес экспортты дамыту жəне ілгерілету саласында мемлекеттік саясатты қалыптастыру және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7 218 986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165 711 730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жоспарлауды, мемлекеттік бюджетті атқаруды және оның атқарылуын бақылауды қамтамасыз ету жөніндегі көрсетілетін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121 728 791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қаржы ұйымдары қаржыландыратын инвестициялық жобалардың аудитiн жүзеге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Саяси партияларды қаржыландыру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11 879 858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активтерді басқару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452 567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Шекарадағы өткізу пункттерін жаңғырту және техникалық толық жарақтандыру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31 636 014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Цифрлық даму, инновациялар және аэроғарыш өнеркәсібі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9 642 382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Цифрландыру, инновациялар, аэроғарыш және электрондық өнеркәсіп, ақпараттандыру және байланыс саласындағы ақпараттық қауіпсіздік (киберқауіпсіздік), топография-геодезия және картография саласындағы мемлекеттік саясатты қалыптастыру және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9 642 382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Ғылым және жоғары білім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242 390 880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 және (немесе) ғылыми-техникалық қызмет субъектілерін базалық қаржыландыру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11 343 220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Ғылымды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231 047 660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5 056 530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Энергетика, атом энергиясы, мұнай-газ және мұнай-химия өнеркәсібі саласындағы қызметті үйлестіру жөніндегі көрсетілетін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5 056 530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11 430 960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Инвестициялар тарту жөніндегі мемлекеттік саясатты қалыптастыру, экономикалық саясатты дамыту, табиғи монополиялар субъектілерінің қызметін peттеу, өңірлік даму және кәсіпкерлікті дамыту саласындағы қызметті үйлестіру жөніндегі көрсетілетін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9 267 282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Өңірлердің бәсекеге қабілеттілігін арттыру және мемлекеттік басқаруды жетілдіру, мемлекеттік органдар қызметінде жобалық басқару жүйесін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42 837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Қазақстанның Экономикалық ынтымақтастық және даму ұйымымен ынтымақтастығы шеңберінде Қазақстанның Экономикалық ынтымақтастық және даму ұйымының бастамалары мен құралдарына қатысуы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163 379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Әріптестік туралы негіздемелік келісімдер шеңберінде халықаралық қаржы ұйымдарымен бірлесіп жүзеге асырылатын Қазақстан Республикасының орнықты дамуына және өсуіне жәрдемдесу жөніндегі жобалардың іске асырылуын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1 752 462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мен Экономикалық ынтымақтастық және даму ұйымының арасындағы ынтымақтастық шеңберінде Қазақстан Республикасының әлеуметтік-экономикалық жағдайына зерттеулер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Индустрия жəне инфрақұрылымдық даму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14 036 055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қорғаныс өнеркәсібі, бірыңғай әскери-техникалық саясатты және әскери-техникалық ынтымақтастықты жүргізуге қатысу, қорғаныстық тапсырысты қалыптастыру, орналастыру және орындау саласындағы басшылық, индустриялық саясатты қалыптастыру, инфрақұрылымды және бәсекелестік нарықты, көлік және коммуникацияны, құрылыс, тұрғын үй-коммуналдық шаруашылығын дамыту саласындағы мемлекеттік саясатты қалыптастыру және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14 036 055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Жоғары аудиторлық палатасы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3 237 334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Жоғары аудиторлық палатасының қызметін қамтамасыз ету жөніндегі көрсетілетін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2 566 959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аудит және қаржылық бақылау жүйесін жетілдіру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670 375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Мемлекеттiк қызмет iстерi агенттiгi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5 221 974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 саласындағы бірыңғай мемлекеттiк саясатты қалыптастыру және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4 936 829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Республиканың мемлекеттiк қызмет кадрларын тестілеу жөніндегі көрсетілетін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285 145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нарығын реттеу және дамыту агенттігі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9 128 722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 нарығын реттеу және дамыту жөніндегі мемлекеттік саясатты қалыптастыру және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9 128 722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Стратегиялық жоспарлау және реформалар агенттігі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21 830 742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Реформаларды қалыптастыруға және тиімді іске асыруға жәрдемдесу жөніндегі көрсетілетін қызметтер, стратегиялық жоспарлау, мемлекеттік статистикалық қызмет салаларында мемлекеттік саясатты жүзеге асыру, мемлекеттік басқару жүйесі мен квазимемлекеттік секторды жетілдіруге қатысу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17 539 277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Статистикалық ақпаратты ұсынуды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4 075 073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міндеттемелерді орындау және тұрақты даму мақсаттарына қол жеткізу мақсатында Қазақстан Республикасындағы балалар мен әйелдердің жағдайын мониторингтеу үшін мультииндикаторлық кластерлік зерттеп-қарауды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216 392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Бәсекелестікті қорғау және дамыту агенттігі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3 457 492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Бәсекелестікті қорғау және монополистік қызметті шектеу саласындағы мемлекеттік саясатты қалыптастыру жөніндегі уәкілетті органның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3 457 492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Қаржылық мониторинг агенттігі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15 864 237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Кірістерді заңдастыруға (жылыстатуға) және терроризмді қаржыландыруға қарсы іс-қимылды, экономикалық және қаржылық құқық бұзушылықтарға қарсы күресті қамтамасыз ету жөніндегі көрсетілетін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15 864 237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Конституциялық Сотының Аппараты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1 666 807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 аумағында Қазақстан Республикасы Конституциясының үстемдігін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1 666 807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Орталық сайлау комиссиясы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7 673 630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Сайлау өткізуді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1 297 797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Сайлау өткізу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6 375 833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Материалдық-техникалық қамтамасыз ету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17 758 756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Парламентінің қызметін қамтамасыз ету жөніндегі көрсетілетін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17 758 756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52 119 197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Президенті Іс Басқармасының мемлекеттік функциялары мен өкілеттіктерін жүзеге асыруды қамтамасыз ету жөніндегі көрсетілетін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52 119 197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Қорғаныс</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1 019 526 440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Төтенше жағдайлар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160 450 329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Табиғи және техногендік сипаттағы төтенше жағдайлардың алдын алу және оларды жою, </w:t>
            </w:r>
            <w:r>
              <w:rPr>
                <w:rFonts w:ascii="Times New Roman"/>
                <w:b w:val="false"/>
                <w:i/>
                <w:color w:val="000000"/>
                <w:sz w:val="20"/>
              </w:rPr>
              <w:t>өнеркәсіптік қауіпсіздік саласындағы мемлекеттік саясатты айқындау және оның іске асырылуын ұйымдастыру, мемлекеттік материалдық резервті қалыптастыру және іске асыру жөніндегі көрсетілетін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20 346 256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Табиғи және техногендік сипаттағы төтенше жағдайлардың алдын алу және оларды жою саласындағы қызметті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74 103 312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Табиғи және техногендік сипаттағы төтенше жағдайлардан қорғау объектілерін салу және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24 433 004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Төтенше жағдайлар жөніндегі органдар мен мекемелердің күрделі шығыстары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41 567 757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521 029 952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Қорғанысты және Қазақстан Республикасының Қарулы Күштерін ұйымдастыру саласындағы мемлекеттік саясатты айқындау және іске асыру жөніндегі көрсетілетін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3 435 644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Қарулы Күштерінің жауынгерлік, жұмылдыру дайындығын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517 594 308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Индустрия жəне инфрақұрылымдық даму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338 046 159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қорғаныстық тапсырысты орындауды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338 046 159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Қоғамдық тәртіп, қауіпсіздік, құқықтық, сот, қылмыстық-атқару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1 031 142 468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Премьер-Министрінің Кеңсесі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1 731 870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мекемелерді фельдъегерлік байланыспен қамтамасыз ету жөніндегі көрсетілетін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1 731 870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348 498 784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Халықты жеке басты куәландыратын құжаттармен, жүргізуші куәліктерімен, көлік құралдарын мемлекеттік тіркеу үшін құжаттармен, нөмірлік белгілермен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21 863 522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тәртіпті сақтау және қоғамдық қауіпсіздікті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249 912 659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Қылмыстық-атқару жүйесінің қызметін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57 284 897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Ішкі істер органдарының жедел-іздестіру қызметтерін жүзеге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19 437 706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Әділет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49 106 299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қызметін құқықтық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14 199 470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Адвокаттардың заңгерлік көмек көрсетуі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3 626 008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органдардың заң шығару қызметін ғылыми сүйемелдеу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408 001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Халықты құқықтық ақпаратпен қамтамасыз ету және Бірыңғай құқықтық ақпарат жүйесін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986 060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Төреліктерде, шетелдік төреліктерде, шетелдік мемлекеттік және сот органдарында, сондай-ақ төрелікке дейінгі және сотқа дейінгі дауларды реттеу процесінде мемлекеттің мүдделерін қорғау және білдіру, Қазақстан Республикасы Үкіметінің қатысуымен шетелде өткізілетін сот немесе төрелік талқылаулардың перспективаларын бағалау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16 076 675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сараптамалары жөніндегі көрсетілетін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13 810 085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қауіпсіздік комитеті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430 756 320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қауіпсіздікті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429 261 829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қауіпсіздік жүйесін дамыту бағдарламасы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1 494 491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Жоғарғы Соты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78 067 087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органдарының азаматтардың және ұйымдардың құқықтарын, бостандықтары мен заңды мүдделерін сотта қорғауды қамтамасыз етуі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78 067 087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Бас прокуратурасы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42 097 240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Республикасында заңдардың және заңға тәуелді актілердің дәлме-дәл және бірізді қолданылуына жоғары қадағалауды жүзеге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42 095 378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Құқықтық статистикалық ақпаратпен қамтамасыз етудің жедел жүйесін құру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1 862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Сыбайлас жемқорлыққа қарсы іс-қимыл агенттігі (Сыбайлас жемқорлыққа қарсы қызмет)</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27 968 937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Сыбайлас жемқорлыққа қарсы іс-қимыл жөніндегі бірыңғай мемлекеттік саясатты қалыптастыру және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18 321 592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Сыбайлас жемқорлық қылмыстарға және құқық бұзушылықтарға қарсы іс-қимыл бойынша жедел-іздестіру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8 609 346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Нормативтік құқықтық актілердің жобаларына сыбайлас жемқорлыққа қарсы сараптама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1 037 999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Қаржылық мониторинг агенттігі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7 768 922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Жедел-іздестіру қызметін жүзеге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7 202 091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Сотқа дейінгі тергеп-тексеру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566 831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Мемлекеттік күзет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45 147 009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Күзетілетін адамдар мен объектілердің қауіпсіздігін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45 147 009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Бiлiм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1 833 231 126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18 434 812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Ішкі істер министрлігінің кадрларын оқыту, біліктілігін арттыру және қайта даярлау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18 434 812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Төтенше жағдайлар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2 096 068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Төтенше жағдайлар министрлігінің кадрларын оқыту, біліктілігін арттыру және қайта даярлау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2 096 068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19 794 837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Мамандандырылған білім беру ұйымдарында жалпы білім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1 596 627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және жоғары оқу орнынан кейінгі кәсіптік білімі бар мамандар даярлау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16 398 156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орта білімнен кейінгі білім беру ұйымдарында мамандар даярлау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1 800 054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Әділет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Сот-сараптама кадрларының біліктілігін арттыру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Оқу-ағарту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1 232 570 286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Оқу-ағарту саласындағы мемлекеттік саясатты қалыптастыру және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6 528 938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Мектепке дейінгі тәрбие мен білім беруге қолжетімділікті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295 651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Сапалы мектеп біліміне қолжетімділікті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1 192 211 165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білімі бар кадрлармен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3 272 912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Мектепке дейінгі мемлекеттік білім беру ұйымдары кадрларының біліктілігін арттыру және қайта даярлау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2 815 437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орта білім беру ұйымдары кадрларының біліктілігін арттыру және қайта даярлау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20 643 962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білім беру мемлекеттік ұйымдары кадрларының біліктілігін арттыру және қайта даярлау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765 028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Зияткерлік мектептері" ДБҰ-ға нысаналы салым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6 037 193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Денсаулық сақтау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43 472 823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ұйымдары кадрларының біліктілігін арттыру және оларды қайта даярлау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447 693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және жоғары оқу орнынан кейінгі білімі бар мамандарды даярлау және білім алушыларға әлеуметтік қолдау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43 025 130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Ғылым және жоғары білім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473 627 300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 және жоғары білім саласындағы мемлекеттік саясатты қалыптастыру және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8 259 845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Университеті" ДБҰ-ға нысаналы салым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968 363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және жоғары оқу орнынан кейінгі білімі бар кадрлармен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463 512 292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тілді және Қазақстан халқының басқа да тілдерін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844 313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Түркі академиясын орналастыру шарттары мен тәртібі туралы келісімнің іске асырылуын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42 487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Мәдениет және спорт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37 296 685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Мәдениеттегі және өнердегі дарынды балаларды оқыту және тәрбиелеу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3 209 735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пен өнер саласындағы техникалық, кәсіптік, орта білімнен кейінгі білім беру ұйымдарында мамандар даярлау және білім алушыларға әлеуметтік қолдау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3 115 730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пен өнер саласында кадрлардың біліктілігін арттыру және оларды қайта даярлау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9 660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Спорт саласында дарынды балаларды оқыту және тәрбиелеу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7 866 000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пен өнер саласында кадрлар даярлау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19 294 145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Туризм саласында кадрлар даярлау үшін білім беру қызметін ұйымдастыру жөніндегі көрсетілетін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3 801 415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Жоғарғы Соты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631 514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кадрларына жоғары оқу орнынан кейінгі білім беруді ұйымдастыру, оларды қайта даярлау және біліктілігін арттыру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631 514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Бас прокуратурасы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2 429 696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Құқық қорғау органдары қызметкерлерінің кәсіби деңгейін жоғарылату және жоғары білімнен кейінгі білім беру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2 429 696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Мемлекеттiк қызмет iстерi агенттiгi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2 863 365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қызметшілердің біліктілігін арттыру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523 340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қызметшілерді даярлау, қайта даярлау және олардың біліктілігін арттыру жөніндегі көрсетілетін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2 340 025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 сақтау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2 143 764 039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7 506 307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Әскери қызметшілерді, құқық қорғау органдарының қызметкерлерін емдеу жөніндегі көрсетілетін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7 506 307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Төтенше жағдайлар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3 108 849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Әскери қызметшілерді, құқық қорғау органдарының қызметкерлерін және олардың отбасы мүшелерін емдеу және төтенше жағдай </w:t>
            </w:r>
            <w:r>
              <w:rPr>
                <w:rFonts w:ascii="Times New Roman"/>
                <w:b w:val="false"/>
                <w:i/>
                <w:color w:val="000000"/>
                <w:sz w:val="20"/>
              </w:rPr>
              <w:t>кезінде зардап шеккендерге медициналық көмек көрсету жөніндегі көрсетілетін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3 108 849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9 147 342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Қарулы Күштерді медициналық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9 147 342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Оқу-ағарту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1 437 071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Балаларды сауықтыру, оңалту және олардың демалысын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1 437 071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Денсаулық сақтау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2 092 962 482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саласындағы мемлекеттік саясатты қалыптастыру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40 893 631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Университеті" ДБҰ-ға нысаналы салым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524 805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Арнайы медициналық резервті сақтауды қамтамасыз ету және денсаулық сақтау инфрақұрылымын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31 807 059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Міндетті әлеуметтік медициналық сақтандыру шеңберінде медициналық көмек көрсету және оны сүйемелдеу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474 936 273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Тегін медициналық көмектің кепілдік берілген көлемін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1 510 061 116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денсаулықты сақтау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34 739 598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29 601 988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Президенті Іс Басқармасы медициналық ұйымдарының қызметін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29 601 988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Әлеуметтiк көмек және әлеуметтiк қамсыздандыру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5 038 846 309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Еңбек және халықты әлеуметтiк қорғау министрлiгi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5 038 846 309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Еңбек, халықты жұмыспен қамту, әлеуметтік қорғау және көші-қон саласындағы мемлекеттік саясатты қалыптастыру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11 499 792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Азаматтардың жекелеген санаттарын әлеуметтік қамсыздандыру және олардың төлемдерін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5 017 379 805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Еңбекті қорғау саласындағы қолданбалы ғылыми зерттеулер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274 496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деңгейде халықты әлеуметтік қорғау және көмек көрсету, сондай-ақ әлеуметтік қорғау жүйесін жетілдіру және инфрақұрылымды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8 987 701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Нәтижелі жұмыспен қамтуды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435 809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Біліктілік жүйесін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268 706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шаруашылық</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141 755 466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Индустрия жəне инфрақұрылымдық даму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141 755 466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Қарағанды облысының бюджетіне жылумен жабдықтау жүйелерін дамытуға берілетін нысаналы даму трансферттері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1 172 781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"Қуатты өңірлер – ел дамуының драйвері" ұлттық жобасы шеңберінде тұрғын үй салу саласындағы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64 905 148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үй-коммуналдық шаруашылық саласындағы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75 677 537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 спорт, туризм және ақпараттық кеңістiк</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168 816 814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Ақпарат жəне қоғамдық даму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58 724 696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ақпараттық саясатты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54 005 989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Азаматтық қоғам институттары мен мемлекеттің өзара қарым-қатынасын нығайтуды қамтамасыз ету, қоғамдық сананы жаңғырту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3 170 545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жастар және отбасы саясатын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1 548 162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Оқу-ағарту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122 149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Ғылыми-тарихи құндылықтарға, ғылыми-педагогикалық ақпаратқа қолжетімділікті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122 149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Ғылым және жоғары білім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1 746 636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Ғылыми-тарихи құндылықтарға, ғылыми-техникалық және ғылыми-педагогикалық ақпаратқа қолжетімділікті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1 746 636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Мәдениет және спорт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100 486 815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спорт, архивтік және туристік қызмет саласындағы мемлекеттік саясатты қалыптастыру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2 287 709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Ішкі саяси тұрақтылықты қамтамасыз ету және қазақстандық патриотизмді нығайту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13 523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51 690 936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Бұқаралық спортты және спорттың ұлттық түрлерін дамытуды қолдау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1 367 922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жетістіктер спортын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43 573 386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туристік өнімді қалыптастыру мен оны халықаралық және ішкі нарықта ілгерілету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1 482 257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Ономастикалық және геральдикалық қызметті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71 082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7 736 518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ақпараттық саясатты жүргізу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7 268 194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Щучинск-Бурабай курорттық аймағының туристік имиджін қалыптастыру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468 324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Отын-энергетика кешенi және жер қойнауын пайдалану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52 378 331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Төтенше жағдайлар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780 092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Сейсмологиялық ақпарат мониторингі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780 092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Экология, геология және табиғи ресурстар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6 998 447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Жер қойнауын ұтымды және кешенді пайдалануды қамтамасыз ету және Қазақстан Республикасы аумағының геологиялық зерттелуін арттыру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6 998 447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42 994 194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республикалық маңызы бар қалалардың, астананың бюджеттеріне газ тасымалдау жүйесін дамытуға берілетін нысаналы даму трансферттері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33 596 558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Атомдық және энергетикалық жобаларды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5 813 200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Жылу-электр энергетикасын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3 584 436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Индустрия жəне инфрақұрылымдық даму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1 605 598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Энергия үнемдеу және энергия тиімділігін арттыруды дамытуға жәрдемдесу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592 000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Экономика салаларында энергия тиімділігін арттыруды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565 497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"Қарағандышахтатарату" жауапкершілігі шектеулі серіктестігіне берілген, таратылған шахталардың жұмыскерлеріне келтірілген залалды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448 101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232 308 665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Экология, геология және табиғи ресурстар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121 589 967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Қоршаған ортаның сапасын тұрақтандыру және жақсарту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7 083 408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Парниктік газдар шығарындыларын азайту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265 638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Гидрометеорологиялық және экологиялық мониторингті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8 350 254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Технологияларды және үздік практикаларды ілгерілету, бизнес пен инвестицияларды дамыту арқылы Қазақстанның "жасыл экономикаға" жылдам көшуіне жәрдемдесу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883 406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 ресурстарын тиімді басқару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58 195 153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Орман ресурстары мен жануарлар әлемін сақтау мен дамытуды басқару,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33 785 664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Ирригациялық және дренаждық жүйелерді жетілдіру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13 026 444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99 587 526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шаруашылығы және жер ресурстарын пайдалану саласындағы жоспарлау, реттеу, басқару жөніндегі көрсетілетін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29 416 362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Мал шаруашылығын дамыту үшін және мал шаруашылығы өнiмiн өндіруге, өткізуге жағдай жасау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33 693 415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Өсімдік шаруашылығы өнiмiн өндіруді, өткізуді дамыту үшін жағдай жасау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15 383 916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Жер ресурстары туралы ақпаратқа қолжетімділікті арттыру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11 727 267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Білімнің және ғылыми зерттеулердің қолжетімділігін арттыру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9 366 566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Цифрлық даму, инновациялар және аэроғарыш өнеркәсібі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9 263 123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Еліміздің мемлекеттік геодезиялық және картографиялық қамтамасыз ету жүйесінің деңгейін арттыру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9 263 123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1 868 049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Ормандар мен жануарлар дүниесін күзету, қорғау, өсімін молайту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1 868 049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 сәулет, қала құрылысы және құрылыс қызметі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19 841 547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Сауда және интеграция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14 498 591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Қабылданған халықаралық міндеттемелерді ескере отырып, шикізаттық емес экспортты дамыту және ілгерілету саласындағы ұлттық даму институты тарапынан сақтандырылуға тиіс отандық өңдеуші өнеркәсіптің жоғары технологиялық тауарларын, көрсетілетін қызметтерін және жұмыстарын шетелдік сатып алушыларға екінші деңгейдегі банктер, "Қазақстанның Даму Банкі" АҚ және лизингтік қызметті жүзеге асыратын өзге де заңды тұлғалар беретін кредиттер және олар жасайтын лизингтік мәмілелер бойынша сыйақы мөлшерлемесін субсидиялау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1 707 224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Қазақстандық тауарлардың сыртқы нарыққа экспортын ілгерілетуге жәрдемдесу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12 791 367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24 376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Мұнай-газ химиясы өнеркәсібін және жер қойнауын пайдалануға арналған келісімшарттардағы жергілікті қамтуды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24 376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Индустрия жəне инфрақұрылымдық даму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5 318 580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саласындағы технологиялық сипаттағы қолданбалы ғылыми зерттеулер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1 250 937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салаларының дамуына жәрдемдесу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2 526 235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Сәулет, қала құрылысы және құрылыс қызметін жетілдіру іс-шараларын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1 541 408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Көлiк және коммуникация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632 959 658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Цифрлық даму, инновациялар және аэроғарыш өнеркәсібі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68 728 415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"Электрондық үкіметті", инфокоммуникациялық инфрақұрылымды және ақпараттық қауіпсіздікті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65 645 011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Ғарыш инфрақұрылымының сақталуы мен оны пайдалануды кеңейтуді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3 083 404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Индустрия жəне инфрақұрылымдық даму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564 231 243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деңгейде автомобиль жолдарын дамыту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144 999 000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Тұрақты авиатасымалдарды субсидиялау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3 414 476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маңызы бар облысаралық қатынастар бойынша теміржол жолаушылар тасымалдарын субсидиялау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49 007 308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Ортақ пайдаланымдағы автомобиль жолдарын жөндеу және олардың сапасын жақсартуға бағытталған күтіп-ұстауды ұйымдастыру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171 647 319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 көлігін және су инфрақұрылымын дамыту, күтіп-ұстау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19 651 582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Шекара бөлімшелерін жобалау және салу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24 196 645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мүлікті сенімгерлік басқару шарты бойынша міндеттемелерді орындау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151 314 913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951 361 987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Төтенше жағдайлар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9 519 644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материалдық резервті қалыптастыру және сақтау бойынша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9 519 644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Сыртқы iстер министрлiгi</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4 422 654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Өкілдік шығындар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845 741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Инвестицияларды тарту жөніндегі мемлекеттік саясатты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576 817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Республикасына инвестициялар тартуға жәрдемдесу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3 000 096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Сауда және интеграция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7 000 030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реттеу және метрология саласындағы көрсетілетін қызметтер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7 000 030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722 417 854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Үкіметінің резерві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620 501 812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Жай вексельдерді өтеу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89 659 543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"Астана" халықаралық қаржы орталығының әкімшілігі" АҚ-ға нысаналы аударым</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8 910 000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Мемлекеттік-жекешелік әріптестік жобалары бойынша мемлекеттік міндеттемелерді орындау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3 346 499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Цифрлық даму, инновациялар және аэроғарыш өнеркәсібі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9 939 365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Мемлекеттік-жекешелік әріптестік жобалары бойынша мемлекеттік міндеттемелерді орындау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7 044 089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инновациялық дамуын қамтамасыз 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2 895 276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195 211 587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инвестициялық жобалардың техникалық-экономикалық негіздемелерін және мемлекеттік-жекешелік әріптестік жобаларының,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жобаларын және концессиялық жобаларды консультациялық сүйемелдеу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350 904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 орталықтарында, моно-, шағын қалалар мен ауылдық аумақтарда инженерлік, көліктік және әлеуметтік инфрақұрылымды дамыту жөніндегі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63 523 476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2021 – 2025 жылдарға арналған кәсіпкерлікті дамыту жөніндегі ұлттық жоба және Басым жобаларға кредит беру тетігі шеңберінде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113 295 827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Ақмола облысының бюджетіне, республикалық маңызы бар қалалардың, астананың бюджеттеріне қалалардың шеткі аумақтарындағы әлеуметтік және инженерлік инфрақұрылымды дамытуға берілетін нысаналы даму трансферттері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17 458 901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Құжаттамалардың сақтандыру қорын құру және сақтау бойынша іс-шараларды іске асыру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582 479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Индустрия жəне инфрақұрылымдық даму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2 724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Мемлекеттік-жекешелік әріптестік жобалары бойынша мемлекеттік міндеттемелерді орындау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2 724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2 848 129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Президенті Іс Басқармасының объектілерін салу және реконструкциялау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2 848 129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1 965 417 724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1 965 417 724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Үкіметтік борышқа қызмет көрсету</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1 965 417 724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5 265 026 806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министрлігі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5 265 026 806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Субвенциялар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5 265 026 806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III.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-11 992 193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242 201 814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30 282 000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Еңбек және халықты әлеуметтiк қорғау министрлiгi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30 282 000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республикалық маңызы бар қалалардың, астананың бюджеттеріне жастардың кәсiпкерлiк бастамашылығына жәрдемдесуге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30 282 000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207 919 814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182 919 814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халқының кірістерін арттыру жөніндегі жобаны ауқымды түрде қолдану үшін ауыл халқына микрокредиттер беруге облыстық бюджеттерге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42 919 814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Агроөнеркәсіптік кешен субъектілерін қолдау жөніндегі іс-шараларды жүргізу үшін "Аграрлық несие корпорациясы" АҚ-ға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140 000 000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Индустрия жəне инфрақұрылымдық даму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Қазақстанда өндірілген ауыл шаруашылығы техникасын қоспағанда, автокөлік құралдары мен арнайы мақсаттағы автотехниканы лизингке сатып алатын заңды тұлғалар мен дара кәсіпкерлерді лизингтік қаржыландыру үшін "Өнеркәсіпті дамыту қоры" АҚ-ға кейіннен кредит бере отырып, "Бәйтерек" ұлттық басқарушы холдингі" АҚ-ға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4 000 000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254 194 007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254 194 007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254 194 007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254 194 007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Бағдарлама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IV. Қаржы активтерімен жасалатын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142 220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142 220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сипаттағы мемлекеттiк көрсетілетін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142 220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142 220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қаржы ұйымдарының акцияларын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142 220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Cомасы, мың теңге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-3 489 160 000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VI. Мұнайға қатысты емес тапшылық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-7 864 168 150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VII.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3 489 160 000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 2025 жылдарға арналған</w:t>
            </w:r>
            <w:r>
              <w:br/>
            </w:r>
            <w:r>
              <w:rPr>
                <w:rFonts w:ascii="Times New Roman"/>
                <w:b w:val="false"/>
                <w:i w:val="false"/>
                <w:color w:val="000000"/>
                <w:sz w:val="20"/>
              </w:rPr>
              <w:t>республикалық бюджет туралы"</w:t>
            </w:r>
            <w:r>
              <w:br/>
            </w:r>
            <w:r>
              <w:rPr>
                <w:rFonts w:ascii="Times New Roman"/>
                <w:b w:val="false"/>
                <w:i w:val="false"/>
                <w:color w:val="000000"/>
                <w:sz w:val="20"/>
              </w:rPr>
              <w:t>2022 жылғы 1 желтоқсандағы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163-VII ҚРЗ Заңына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2025 жылға арналған республикалық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18 707 647 738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16 001 917 626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5 779 306 258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Корпоративтік табыс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5 779 306 258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Тауарларға, жұмыстарға және көрсетілетін қызметтерге салынатын iшкi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7 541 537 456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Қосылған құн салығы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6 276 178 965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Акциздер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194 949 270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Табиғи және басқа да ресурстарды пайдаланғаны үшiн түсетiн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1 049 766 241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Кәсiпкерлiк және кәсiби қызметтi жүргiзгенi үшiн алынатын алымдар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7 026 387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Ойын бизнесіне салық</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13 616 593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Халықаралық сауда мен сыртқы операцияларға салынатын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2 675 074 297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Кеден төлемдерi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2 628 331 941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сауда мен операцияларға салынатын басқа да салықтар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46 742 356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5 999 615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баж</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5 999 615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298 761 119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меншіктен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244 465 313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кәсіпорындардың таза кірісі бөлігінің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3 702 773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меншігіндегі акциялардың мемлекеттік пакеттеріне дивидендтер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152 606 445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меншігіндегі заңды тұлғалардағы қатысу үлесіне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9 119 877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меншігіндегі мүлікті жалға беруден түсетін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64 853 439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 қаражатын банк шоттарына орналастырғаны үшін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берілген кредиттер бойынша сыйақылар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711 311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меншігінен түсетін басқа да кірістер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11 971 468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бюджеттен қаржыландырылатын мемлекеттік мекемелердің тауарларды (жұмыстарды, көрсетілетін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2 833 005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қаржыландырылатын мемлекеттік мекемелердің тауарларды (жұмыстарды, көрсетілетін қызметтерді) өткізуінен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2 833 005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169 254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169 254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1 128 920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1 128 920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Гранттар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195 367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Қаржылық көмек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195 367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49 969 260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Басқа да салықтық емес түсiмдер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49 969 260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капиталды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2 776 762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материалдық резервтен тауарлар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2 776 762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материалдық резервтен тауарлар сату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2 776 762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Трансферттердің түсімдері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2 404 192 231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Төмен тұрған мемлекеттiк басқару органдарынан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504 192 231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бюджеттерден, республикалық маңызы бар қалалардың, астана бюджеттерінен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504 192 231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Ұлттық қордан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1 900 000 000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бюджетке Ұлттық қордан трансферттер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1 900 000 000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Функционалдық топ</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Бағдарлама</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22 419 789 171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сипаттағы мемлекеттiк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850 081 845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Президентінің Әкімшілігі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12 993 035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басшысының қызметін қамтамасыз ету жөніндегі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9 918 771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Мемлекеттің ішкі және сыртқы саясатының стратегиялық аспектілерін болжамды-талдамалық қамтамасыз ету жөніндегі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985 433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Архив қорының, баспа басылымдарының сақталуын қамтамасыз ету және оларды арнайы пайдалану жөніндегі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1 167 993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Орталық коммуникациялар қызметінің жұмысын қамтамасыз ету жөніндегі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920 838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Премьер-Министрінің Кеңсесі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4 193 652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Премьер-Министрінің қызметін қамтамасыз ету жөніндегі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4 193 652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Адам құқықтары жөніндегі ұлттық орталық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1 033 539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Адамның және азаматтың құқықтары мен бостандықтарының сақталуын қадағалау жөніндегі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1 033 539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Қазақстан Республикасы Жоғары Сот Кеңесінің Аппараты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652 451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Жоғары Сот Кеңесінің қызметін қамтамасыз ету жөніндегі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652 451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Тұңғыш Президентінің – Елбасының Кеңсесі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2 154 435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Тұңғыш Президенті – Елбасының қызметін қамтамасыз ету жөніндегі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806 173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Тұңғыш Президенті – Елбасы кітапханасының қызметін қамтамасыз ету жөніндегі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1 348 262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161 924 933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тәртіпті қорғау және қоғамдық қауіпсіздікті қамтамасыз ету, қылмыстық-атқару жүйесі саласындағы мемлекеттік саясатты айқындау және оның іске асырылуын ұйымдастыру жөніндегі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161 924 933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Сыртқы iстер министрлiгi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97 558 850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Сыртқы саяси қызметті үйлестіру жөніндегі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71 184 645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Шетелдік іссапарлар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2 757 707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Шетелдегі дипломатиялық өкілдіктердің арнайы, инженерлік-техникалық және нақты қорғалуын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98 067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ұйымдарда, Тәуелсіз Мемлекеттер Достастығының жарғылық және басқа органдарында Қазақстан Республикасының мүдделерін білдіру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462 021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халықаралық ұйымдарға, өзге де халықаралық және басқа органдарға қатысуы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21 091 367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Ақпараттық-имидждік саясаттың іске асырылуын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1 904 843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Шетелде Қазақстан Республикасы азаматтарының құқықтары мен мүдделерін қорғау жөніндегі іс-шараларды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60 200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Экология, геология және табиғи ресурстар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15 772 771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Экология, геология және табиғи ресурстар саласындағы қызметті үйлестіру жөніндегі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15 772 771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Ақпарат жəне қоғамдық даму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5 651 450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Ақпарат және қоғамдық даму саласындағы мемлекеттік саясатты қалыптастыру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2 988 583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келісім саласындағы мемлекеттік саясатты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2 662 867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Сауда және интеграция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5 489 051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Ішкі жəне сыртқы сауда саясаты, халықаралық экономикалық интеграция, тұтынушылардың құқықтарын қорғау, техникалық реттеу, стандарттау жəне өлшем бірлігін қамтамасыз ету, шикізаттық емес экспортты дамыту жəне ілгерілету саласында мемлекеттік саясатты қалыптастыру және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5 489 051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132 251 415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жоспарлауды, мемлекеттік бюджетті атқаруды және оның атқарылуын бақылауды қамтамасыз ету жөніндегі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123 379 814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қаржы ұйымдары қаржыландыратын инвестициялық жобалардың аудитiн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4 952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Саяси партияларды қаржыландыру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8 414 900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активтерді басқару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451 749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Цифрлық даму, инновациялар және аэроғарыш өнеркәсібі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9 713 929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Цифрландыру, инновациялар, аэроғарыш және электрондық өнеркәсіп, ақпараттандыру және байланыс саласындағы ақпараттық қауіпсіздік (киберқауіпсіздік), топография-геодезия және </w:t>
            </w:r>
            <w:r>
              <w:rPr>
                <w:rFonts w:ascii="Times New Roman"/>
                <w:b w:val="false"/>
                <w:i/>
                <w:color w:val="000000"/>
                <w:sz w:val="20"/>
              </w:rPr>
              <w:t>картография саласындағы мемлекеттік саясатты қалыптастыру және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9 713 929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Ғылым және жоғары білім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238 473 100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 және (немесе) ғылыми-техникалық қызмет субъектілерін базалық қаржыландыру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12 578 116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Ғылымды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225 894 984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5 311 763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Энергетика, атом энергиясы, мұнай-газ және мұнай-химия өнеркәсібі саласындағы қызметті үйлестіру жөніндегі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5 311 763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9 620 048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Инвестициялар тарту жөніндегі мемлекеттік саясатты қалыптастыру, экономикалық саясатты дамыту, табиғи монополиялар субъектілерінің қызметін peттеу, өңірлік даму және кәсіпкерлікті дамыту саласындағы қызметті үйлестіру жөніндегі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9 338 832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Өңірлердің бәсекеге қабілеттілігін арттыру және мемлекеттік басқаруды жетілдіру, мемлекеттік органдар қызметінде жобалық басқару жүйесін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42 837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Қазақстанның Экономикалық ынтымақтастық және даму ұйымымен ынтымақтастығы шеңберінде Қазақстанның Экономикалық ынтымақтастық және даму ұйымының бастамалары мен құралдарына қатысуы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163 379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мен Экономикалық ынтымақтастық және даму ұйымының арасындағы ынтымақтастық шеңберінде Қазақстан Республикасының әлеуметтік-экономикалық жағдайына зерттеулер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75 000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Индустрия жəне инфрақұрылымдық даму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13 295 160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қорғаныс өнеркәсібі, бірыңғай әскери-техникалық саясатты және әскери-техникалық ынтымақтастықты жүргізуге қатысу, қорғаныстық тапсырысты қалыптастыру, орналастыру және орындау саласындағы басшылық, индустриялық саясатты қалыптастыру, инфрақұрылымды және бәсекелестік нарықты, көлік және коммуникацияны, құрылыс, тұрғын үй-коммуналдық шаруашылығын дамыту саласындағы мемлекеттік саясатты қалыптастыру және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13 295 160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Жоғары аудиторлық палатасы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3 328 401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Жоғары аудиторлық палатасының қызметін қамтамасыз ету жөніндегі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2 621 185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аудит және қаржылық бақылау жүйесін жетілдіру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707 216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Мемлекеттiк қызмет iстерi агенттiгi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5 173 428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 саласындағы бірыңғай мемлекеттiк саясатты қалыптастыру және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4 978 101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Республиканың мемлекеттiк қызмет кадрларын тестілеу жөніндегі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195 327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нарығын реттеу және дамыту агенттігі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9 178 268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 нарығын реттеу және дамыту жөніндегі мемлекеттік саясатты қалыптастыру және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9 178 268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Стратегиялық жоспарлау және реформалар агенттігі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21 722 805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Реформаларды қалыптастыруға және тиімді іске асыруға жәрдемдесу жөніндегі көрсетілетін қызметтер, стратегиялық жоспарлау, мемлекеттік статистикалық қызмет салаларында мемлекеттік саясатты жүзеге асыру, мемлекеттік басқару жүйесі мен квазимемлекеттік секторды жетілдіруге қатысу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17 250 147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Статистикалық ақпаратты ұсынуды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4 472 658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Бәсекелестікті қорғау және дамыту агенттігі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3 472 494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Бәсекелестікті қорғау және монополистік қызметті шектеу саласындағы мемлекеттік саясатты қалыптастыру жөніндегі уәкілетті органның қызметін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3 472 494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Қаржылық мониторинг агенттігі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15 956 080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Кірістерді заңдастыруға (жылыстатуға) және терроризмді қаржыландыруға қарсы іс-қимылды, экономикалық және қаржылық құқық бұзушылықтарға қарсы күресті қамтамасыз ету жөніндегі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15 956 080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Конституциялық Сотының Аппараты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1 687 891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 аумағында Қазақстан Республикасы Конституциясының үстемдігін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1 687 891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Орталық сайлау комиссиясы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7 823 597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Сайлау өткізуді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1 317 919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Сайлау өткізу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6 505 678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Материалдық-техникалық қамтамасыз ету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17 973 612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Парламентінің қызметін қамтамасыз ету жөніндегі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17 973 612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47 675 687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Президенті Іс Басқармасының мемлекеттік функциялары мен өкілеттіктерін жүзеге асыруды қамтамасыз ету жөніндегі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47 675 687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Қорғаныс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922 392 633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Төтенше жағдайлар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91 564 066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Табиғи және техногендік сипаттағы төтенше жағдайлардың алдын алу және оларды жою, өнеркәсіптік қауіпсіздік саласындағы мемлекеттік саясатты айқындау және оның іске асырылуын ұйымдастыру, мемлекеттік материалдық резервті қалыптастыру және іске асыру жөніндегі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20 659 965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Табиғи және техногендік сипаттағы төтенше жағдайлардың алдын алу және оларды жою саласындағы қызметті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66 924 309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Табиғи және техногендік сипаттағы төтенше жағдайлардан қорғау объектілерін салу және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2 798 166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Төтенше жағдайлар жөніндегі органдар мен мекемелердің күрделі шығыстары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1 181 626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507 213 485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Қорғанысты және Қазақстан Республикасының Қарулы Күштерін ұйымдастыру саласындағы мемлекеттік саясатты айқындау және іске асыру жөніндегі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3 436 648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Қарулы Күштерінің жауынгерлік, жұмылдыру дайындығын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503 776 837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Индустрия жəне инфрақұрылымдық даму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323 615 082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қорғаныстық тапсырысты орындауды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323 615 082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Қоғамдық тәртіп, қауіпсіздік, құқықтық, сот, қылмыстық-атқару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984 986 761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Премьер-Министрінің Кеңсесі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1 763 027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мекемелерді фельдъегерлік байланыспен қамтамасыз ету жөніндегі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1 763 027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315 517 175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Халықты жеке басты куәландыратын құжаттармен, жүргізуші куәліктерімен, көлік құралдарын мемлекеттік тіркеу үшін </w:t>
            </w:r>
            <w:r>
              <w:rPr>
                <w:rFonts w:ascii="Times New Roman"/>
                <w:b w:val="false"/>
                <w:i/>
                <w:color w:val="000000"/>
                <w:sz w:val="20"/>
              </w:rPr>
              <w:t>құжаттармен, нөмірлік белгілермен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21 863 522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тәртіпті сақтау және қоғамдық қауіпсіздікті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213 848 084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Қылмыстық-атқару жүйесінің қызметін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60 251 745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Ішкі істер органдарының жедел-іздестіру қызметтерін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19 553 824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Әділет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50 162 234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 қызметін құқықтық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14 783 021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Адвокаттардың заңгерлік көмек көрсетуі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3 626 008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органдардың заң шығару қызметін ғылыми сүйемелдеу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408 001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Халықты құқықтық ақпаратпен қамтамасыз ету және Бірыңғай құқықтық ақпарат жүйесін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986 060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Төреліктерде, шетелдік төреліктерде, шетелдік мемлекеттік және сот органдарында, сондай-ақ төрелікке дейінгі және сотқа дейінгі дауларды реттеу процесінде мемлекеттің мүдделерін қорғау және білдіру, Қазақстан Республикасы Үкіметінің қатысуымен шетелде өткізілетін сот немесе төрелік талқылаулардың перспективаларын бағалау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16 076 675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сараптамалары жөніндегі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14 282 469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қауіпсіздік комитеті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419 354 016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қауіпсіздікті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419 354 016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Жоғарғы Соты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79 134 161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органдарының азаматтардың және ұйымдардың құқықтарын, бостандықтары мен заңды мүдделерін сотта қорғауды қамтамасыз етуі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79 134 161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Бас прокуратурасы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37 734 891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Республикасында заңдардың және заңға тәуелді актілердің дәлме-дәл және бірізді қолданылуына жоғары қадағалауды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37 733 029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Құқықтық статистикалық ақпаратпен қамтамасыз етудің жедел жүйесін құру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1 862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Сыбайлас жемқорлыққа қарсы іс-қимыл агенттігі (Сыбайлас жемқорлыққа қарсы қызмет)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27 406 752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Сыбайлас жемқорлыққа қарсы іс-қимыл жөніндегі бірыңғай мемлекеттік саясатты қалыптастыру және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18 668 202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Сыбайлас жемқорлық қылмыстарға және құқық бұзушылықтарға қарсы іс-қимыл бойынша жедел-іздестіру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7 700 551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Нормативтік құқықтық актілердің жобаларына сыбайлас жемқорлыққа қарсы сараптама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1 037 999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Қаржылық мониторинг агенттігі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7 845 254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Жедел-іздестіру қызметін жүзеге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7 277 415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Сотқа дейінгі тергеп-тексеру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567 839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Мемлекеттік күзет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46 069 251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Күзетілетін адамдар мен объектілердің қауіпсіздігін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46 069 251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Бiлiм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1 941 426 228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15 722 852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Ішкі істер министрлігінің кадрларын оқыту, біліктілігін арттыру және қайта даярлау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15 722 852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Төтенше жағдайлар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2 060 406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Төтенше жағдайлар министрлігінің кадрларын оқыту, біліктілігін арттыру және қайта даярлау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2 060 406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20 221 208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Мамандандырылған білім беру ұйымдарында жалпы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1 705 467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және жоғары оқу орнынан кейінгі кәсіптік білімі бар мамандар даярлау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16 668 484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орта білімнен кейінгі білім беру ұйымдарында мамандар даярлау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1 847 257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Әділет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13 740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Сот-сараптама кадрларының біліктілігін арттыру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13 740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Оқу-ағарту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1 266 997 263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Оқу-ағарту саласындағы мемлекеттік саясатты қалыптастыру және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6 673 286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Мектепке дейінгі тәрбие мен білім беруге қолжетімділікті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327 629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Сапалы мектеп біліміне қолжетімділікті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1 224 588 976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білімі бар кадрлармен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3 239 445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Мектепке дейінгі мемлекеттік білім беру ұйымдары кадрларының біліктілігін арттыру және қайта даярлау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3 316 099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орта білім беру ұйымдары кадрларының біліктілігін арттыру және қайта даярлау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21 454 835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және кәсіптік білім беру мемлекеттік ұйымдары кадрларының біліктілігін арттыру және қайта даярлау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789 017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Зияткерлік мектептері" ДБҰ-ға нысаналы салым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6 607 976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Денсаулық сақтау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46 658 609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ұйымдары кадрларының біліктілігін арттыру және оларды қайта даярлау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442 356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және жоғары оқу орнынан кейінгі білімі бар мамандарды даярлау және білім алушыларға әлеуметтік қолдау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46 216 253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Ғылым және жоғары білім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544 878 007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 және жоғары білім саласындағы мемлекеттік саясатты қалыптастыру және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7 952 835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Университеті" ДБҰ-ға нысаналы салым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978 587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және жоғары оқу орнынан кейінгі білімі бар кадрлармен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535 055 788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тілді және Қазақстан халқының басқа да тілдерін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848 310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Түркі академиясын орналастыру шарттары мен тәртібі туралы келісімнің іске асырылуын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42 487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Мәдениет және спорт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38 789 743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Мәдениеттегі және өнердегі дарынды балаларды оқыту және тәрбиелеу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3 321 978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пен өнер саласындағы техникалық, кәсіптік, орта білімнен кейінгі білім беру ұйымдарында мамандар даярлау және білім алушыларға әлеуметтік қолдау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3 219 418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пен өнер саласында кадрлардың біліктілігін арттыру және оларды қайта даярлау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9 660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Спорт саласында дарынды балаларды оқыту және тәрбиелеу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8 168 819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пен өнер саласында кадрлар даярлау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20 127 883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Туризм саласында кадрлар даярлау үшін білім беру қызметін ұйымдастыру жөніндегі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3 941 985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Жоғарғы Соты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709 724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Сот кадрларына жоғары оқу орнынан кейінгі білім беруді ұйымдастыру, оларды қайта даярлау және біліктілігін арттыру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709 724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Бас прокуратурасы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2 349 777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Құқық қорғау органдары қызметкерлерінің кәсіби деңгейін жоғарылату және жоғары білімнен кейінгі білім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2 349 777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Мемлекеттiк қызмет iстерi агенттiгi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3 024 899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қызметшілердің біліктілігін арттыру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523 340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қызметшілерді даярлау, қайта даярлау және олардың біліктілігін арттыру жөніндегі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2 501 559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 сақтау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2 273 321 755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Iшкi iстер министрлiгi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7 875 808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Әскери қызметшілерді, құқық қорғау органдарының қызметкерлерін емдеу жөніндегі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7 875 808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Төтенше жағдайлар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3 254 831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Әскери қызметшілерді, құқық қорғау органдарының қызметкерлерін және олардың отбасы мүшелерін емдеу және төтенше жағдай кезінде зардап шеккендерге медициналық көмек көрсету жөніндегі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3 254 831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Қорғаныс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9 651 510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Қарулы Күштерді медициналық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9 651 510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Оқу-ағарту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1 545 898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Балаларды сауықтыру, оңалту және олардың демалысын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1 545 898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Денсаулық сақтау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2 223 044 419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Денсаулық сақтау саласындағы мемлекеттік саясатты қалыптастыру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41 360 005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Университеті" ДБҰ-ға нысаналы салым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509 107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Арнайы медициналық резервті сақтауды қамтамасыз ету және денсаулық сақтау инфрақұрылымын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16 274 457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Міндетті әлеуметтік медициналық сақтандыру шеңберінде медициналық көмек көрсету және оны сүйемелдеу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563 876 976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Тегін медициналық көмектің кепілдік берілген көлемін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1 567 410 223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Қоғамдық денсаулықты сақтау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33 613 651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27 949 289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Президенті Іс Басқармасы медициналық ұйымдарының қызметін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27 949 289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Әлеуметтiк көмек және әлеуметтiк қамсыздандыру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5 398 378 887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Еңбек және халықты әлеуметтiк қорғау министрлiгi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5 398 378 887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Еңбек, халықты жұмыспен қамту, әлеуметтік қорғау және көші-қон саласындағы мемлекеттік саясатты қалыптастыру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11 696 342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Азаматтардың жекелеген санаттарын әлеуметтік қамсыздандыру және олардың төлемдерін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5 384 570 868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Еңбекті қорғау саласындағы қолданбалы ғылыми зерттеулер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деңгейде халықты әлеуметтік қорғау және көмек көрсету, сондай-ақ әлеуметтік қорғау жүйесін жетілдіру және инфрақұрылымды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1 247 034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Нәтижелі жұмыспен қамтуды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435 872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Біліктілік жүйесін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268 771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Тұрғын үй-коммуналдық шаруашылық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75 073 944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Индустрия жəне инфрақұрылымдық даму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75 073 944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"Қуатты өңірлер – ел дамуының драйвері" ұлттық жобасы шеңберінде тұрғын үй салу саласындағы іс-шараларды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51 699 743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Тұрғын үй-коммуналдық шаруашылық саласындағы іс-шараларды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23 374 201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Мәдениет, спорт, туризм және ақпараттық кеңістiк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172 448 360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Ақпарат жəне қоғамдық даму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59 742 121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ақпараттық саясатты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55 389 813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Азаматтық қоғам институттары мен мемлекеттің өзара қарым-қатынасын нығайтуды қамтамасыз ету, қоғамдық сананы жаңғырту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3 176 466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жастар және отбасы саясатын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1 175 842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Оқу-ағарту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140 668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Ғылыми-тарихи құндылықтарға, ғылыми-педагогикалық ақпаратқа қолжетімділікті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140 668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Ғылым және жоғары білім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1 785 382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Ғылыми-тарихи құндылықтарға, ғылыми-техникалық және ғылыми-педагогикалық ақпаратқа қолжетімділікті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1 785 382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Мәдениет және спорт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109 418 661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спорт, архивтік және туристік қызмет саласындағы мемлекеттік саясатты қалыптастыру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2 344 490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Ішкі саяси тұрақтылықты қамтамасыз ету және қазақстандық патриотизмді нығайту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13 523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 және өнер саласындағы бәсекелестікті жоғарылату, қазақстандық мәдени мұраны сақтау, зерделеу мен насихаттау және архив ісінің іске асырылу тиімділігін арттыру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55 329 811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Бұқаралық спортты және спорттың ұлттық түрлерін дамытуды қолдау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1 371 164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Жоғары жетістіктер спортын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48 797 586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Ұлттық туристік өнімді қалыптастыру мен оны халықаралық және ішкі нарықта ілгерілету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1 480 529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Ономастикалық және геральдикалық қызметті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81 558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1 361 528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ақпараттық саясатты жүргізу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888 993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Щучинск-Бурабай курорттық аймағының туристік имиджін қалыптастыру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472 535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Отын-энергетика кешенi және жер қойнауын пайдалану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32 845 128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Төтенше жағдайлар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20 314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Сейсмологиялық ақпарат мониторингі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20 314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Экология, геология және табиғи ресурстар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3 329 836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Жер қойнауын ұтымды және кешенді пайдалануды қамтамасыз ету және Қазақстан Республикасы аумағының геологиялық зерттелуін арттыру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3 329 836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28 055 880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республикалық маңызы бар қалалардың, астананың бюджеттеріне газ тасымалдау жүйесін дамытуға берілетін нысаналы даму трансферттері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21 940 528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Атомдық және энергетикалық жобаларды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6 115 352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Индустрия жəне инфрақұрылымдық даму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1 439 098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Энергия үнемдеу және энергия тиімділігін арттыруды дамытуға жәрдемдесу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425 500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Экономика салаларында энергия тиімділігін арттыруды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565 497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"Қарағандышахтатарату" жауапкершілігі шектеулі серіктестігіне берілген, таратылған шахталардың жұмыскерлеріне келтірілген залалды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448 101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202 059 723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Экология, геология және табиғи ресурстар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96 463 735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Қоршаған ортаның сапасын тұрақтандыру және жақсарту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3 955 798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Парниктік газдар шығарындыларын азайту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265 638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Гидрометеорологиялық және экологиялық мониторингті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8 334 671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Технологияларды және үздік практикаларды ілгерілету, бизнес пен инвестицияларды дамыту арқылы Қазақстанның "жасыл экономикаға" жылдам көшуіне жәрдемдесу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883 406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 ресурстарын тиімді басқару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47 973 887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Орман ресурстары мен жануарлар әлемін сақтау мен дамытуды басқару,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35 050 335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99 208 096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шаруашылығы және жер ресурстарын пайдалану саласындағы жоспарлау, реттеу, басқару жөніндегі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28 871 625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Мал шаруашылығын дамыту үшін және мал шаруашылығы өнiмiн өндіруге, өткізуге жағдай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33 940 052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Өсімдік шаруашылығы өнiмiн өндіруді, өткізуді дамыту үшін жағдай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16 423 351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Жер ресурстары туралы ақпаратқа қолжетімділікті арттыру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10 606 502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Білімнің және ғылыми зерттеулердің қолжетімділігін арттыру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9 366 566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Цифрлық даму, инновациялар және аэроғарыш өнеркәсібі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4 251 322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Еліміздің мемлекеттік геодезиялық және картографиялық қамтамасыз ету жүйесінің деңгейін арттыру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4 251 322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2 136 570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Ормандар мен жануарлар дүниесін күзету, қорғау, өсімін молайту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2 136 570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 сәулет, қала құрылысы және құрылыс қызметі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17 543 763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Сауда және интеграция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12 791 367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Қазақстандық тауарлардың сыртқы нарыққа экспортын ілгерілетуге жәрдемдесу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12 791 367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Энергетика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24 376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Мұнай-газ химиясы өнеркәсібін және жер қойнауын пайдалануға арналған келісімшарттардағы жергілікті қамтуды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24 376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Индустрия жəне инфрақұрылымдық даму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4 728 020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саласындағы технологиялық сипаттағы қолданбалы ғылыми зерттеулер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1 250 937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Өнеркәсіп салаларының дамуына жәрдемдесу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2 184 653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Сәулет, қала құрылысы және құрылыс қызметін жетілдіру іс-шараларын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1 292 430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Көлiк және коммуникация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564 477 407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Цифрлық даму, инновациялар және аэроғарыш өнеркәсібі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55 398 914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"Электрондық үкіметті", инфокоммуникациялық инфрақұрылымды және ақпараттық қауіпсіздікті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52 315 510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Ғарыш инфрақұрылымының сақталуы мен оны пайдалануды кеңейтуді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3 083 404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Индустрия жəне инфрақұрылымдық даму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509 078 493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деңгейде автомобиль жолдарын дамыту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75 858 832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Тұрақты авиатасымалдарды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3 275 556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маңызы бар облысаралық қатынастар бойынша теміржол жолаушылар тасымалдарын субсидиялау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49 772 333</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Ортақ пайдаланымдағы автомобиль жолдарын жөндеу және олардың сапасын жақсартуға бағытталған күтіп-ұстауды ұйымдастыру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179 549 636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 көлігін және су инфрақұрылымын дамыту, күтіп-ұстау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21 091 074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мүлікті сенімгерлік басқару шарты бойынша міндеттемелерді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179 531 062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Басқалар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1 045 640 630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Төтенше жағдайлар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22 282 445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материалдық резервті қалыптастыру және сақтау бойынша іс-шараларды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22 282 445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Сыртқы iстер министрлiгi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4 426 121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Өкілдік шығындар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845 741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Инвестицияларды тарту жөніндегі мемлекеттік саясатты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580 284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Республикасына инвестициялар тартуға жәрдемдесу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3 000 096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Сауда және интеграция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7 000 030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Техникалық реттеу және метрология саласындағы көрсетілетін қызметтер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7 000 030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780 007 891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Үкіметінің резерві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742 720 300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Жай вексельдерді өтеу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26 541 092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"Астана" халықаралық қаржы орталығының әкімшілігі" АҚ-ға нысаналы аударым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7 400 000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Мемлекеттік-жекешелік әріптестік жобалары бойынша мемлекеттік міндеттемелерді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3 346 499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Цифрлық даму, инновациялар және аэроғарыш өнеркәсібі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10 267 582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Мемлекеттік-жекешелік әріптестік жобалары бойынша мемлекеттік міндеттемелерді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7 372 306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Республикасының инновациялық дамуын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2 895 276</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187 194 084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Бюджеттік инвестициялық жобалардың техникалық-экономикалық негіздемелерін және мемлекеттік-жекешелік әріптестік жобаларының, концессиялық жобалардың конкурстық құжаттамаларын әзірлеу немесе түзету, сондай-ақ қажетті сараптамаларын жүргізу, мемлекеттік-жекешелік әріптестік жобаларын және концессиялық жобаларды консультациялық сүйемелдеу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350 904</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 орталықтарында, моно-, шағын қалалар мен ауылдық аумақтарда инженерлік, көліктік және әлеуметтік инфрақұрылымды дамыту жөніндегі іс-шараларды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38 393 545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087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2021 – 2025 жылдарға арналған кәсіпкерлікті дамыту жөніндегі ұлттық жоба және Басым жобаларға кредит беру тетігі шеңберінде іс-шараларды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142 370 850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Ақмола облысының бюджетіне, республикалық маңызы бар қалалардың, астананың бюджеттеріне қалалардың шеткі аумақтарындағы әлеуметтік және инженерлік инфрақұрылымды дамытуға берілетін нысаналы даму трансферттері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5 405 038</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Құжаттамалардың сақтандыру қорын құру және сақтау бойынша іс-шараларды іске асыру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673 747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Индустрия жəне инфрақұрылымдық даму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31 711 167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Мемлекеттік-жекешелік әріптестік жобалары бойынша мемлекеттік міндеттемелерді орындау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31 711 167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Президентiнiң Іс Басқармасы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2 751 310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Президенті Іс Басқармасының объектілерін салу және реконструкциялау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2 751 310</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Борышқа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2 164 811 222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2 164 811 222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Үкіметтік борышқа қызмет көрсету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2 164 811 222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Трансферттер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5 774 300 885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5 774 300 885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Субвенциялар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5 774 300 885</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III. Таза бюджеттік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-27 531 653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221 896 504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Әлеуметтiк көмек және әлеуметтiк қамсыздандыру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31 340 401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Еңбек және халықты әлеуметтiк қорғау министрлiгi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31 340 401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073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республикалық маңызы бар қалалардың, астананың бюджеттеріне жастардың кәсiпкерлiк бастамашылығына жәрдемдесуге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31 340 401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186 656 103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Ауыл шаруашылығы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161 656 103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Ауыл халқының кірістерін арттыру жөніндегі жобаны ауқымды түрде қолдану үшін ауыл халқына микрокредиттер беруге облыстық бюджеттерге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21 656 103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Агроөнеркәсіптік кешен субъектілерін қолдау жөніндегі іс-шараларды жүргізу үшін "Аграрлық несие корпорациясы" АҚ-ға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140 000 000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Ұлттық экономика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Мамандарды әлеуметтік қолдау шараларын іске асыру үшін жергілікті атқарушы органдарға берілетін бюджеттік кредиттер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25 000 000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Өнеркәсіп, сәулет, қала құрылысы және құрылыс қызметі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3 900 000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Индустрия жəне инфрақұрылымдық даму министрлігі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3 900 000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Қазақстанда өндірілген ауыл шаруашылығы техникасын қоспағанда, автокөлік құралдары мен арнайы мақсаттағы автотехниканы лизингке сатып алатын заңды тұлғалар мен дара кәсіпкерлерді лизингтік қаржыландыру үшін "Өнеркәсіпті дамыту қоры" АҚ-ға кейіннен кредит бере отырып, "Бәйтерек" ұлттық басқарушы холдингі" АҚ-ға кредит беру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3 900 000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249 428 157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249 428 157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249 428 157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берілген бюджеттік кредиттерді өтеу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249 428 157</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IV. Қаржы активтерімен жасалатын операциялар бойынша сальдо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142 220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 активтерін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142 220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сипаттағы мемлекеттiк көрсетілетін қызметтер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142 220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Қаржы министрлігі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142 220</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Халықаралық қаржы ұйымдарының акцияларын сатып алу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142 220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Мемлекеттің қаржы активтерін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0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Қаржы активтерін ел ішінде сатудан түсетін түсімдер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Cомасы, мың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 Бюджет тапшылығы (профициті)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-3 684 752 000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VI. Мұнайға қатысты емес тапшылық (профицит)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-7 821 991 950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VII. Бюджет тапшылығын қаржыландыру (профицитін пайдалану)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3 684 752 000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 2025 жылдарға арналған</w:t>
            </w:r>
            <w:r>
              <w:br/>
            </w:r>
            <w:r>
              <w:rPr>
                <w:rFonts w:ascii="Times New Roman"/>
                <w:b w:val="false"/>
                <w:i w:val="false"/>
                <w:color w:val="000000"/>
                <w:sz w:val="20"/>
              </w:rPr>
              <w:t>республикалық бюджет туралы"</w:t>
            </w:r>
            <w:r>
              <w:br/>
            </w:r>
            <w:r>
              <w:rPr>
                <w:rFonts w:ascii="Times New Roman"/>
                <w:b w:val="false"/>
                <w:i w:val="false"/>
                <w:color w:val="000000"/>
                <w:sz w:val="20"/>
              </w:rPr>
              <w:t>2022 жылғы 1 желтоқсандағы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163-VII ҚРЗ Заңына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Қазақстан Республикасының Ұлттық қорына жіберілетін 2023 жылға арналған түсімдердің көлемі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6 148 215 970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6 143 214 475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1 781 437 640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1 781 437 640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Тауарларға, жұмыстарға және көрсетілетін қызметтерге салынатын iшкi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4 361 776 835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4 361 776 835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Салықтық емес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4 001 495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4 001 495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мекемелердің мұнай секторы ұйымдарына салатын айыппұлдары, өсімпұлдары, санкциялары, өндіріп алулары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4 001 495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 xml:space="preserve">Қаржы активтерін ел ішінде сатудан түсетін түсімдер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1 000 000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 2025 жылдарға арналған</w:t>
            </w:r>
            <w:r>
              <w:br/>
            </w:r>
            <w:r>
              <w:rPr>
                <w:rFonts w:ascii="Times New Roman"/>
                <w:b w:val="false"/>
                <w:i w:val="false"/>
                <w:color w:val="000000"/>
                <w:sz w:val="20"/>
              </w:rPr>
              <w:t>республикалық бюджет туралы"</w:t>
            </w:r>
            <w:r>
              <w:br/>
            </w:r>
            <w:r>
              <w:rPr>
                <w:rFonts w:ascii="Times New Roman"/>
                <w:b w:val="false"/>
                <w:i w:val="false"/>
                <w:color w:val="000000"/>
                <w:sz w:val="20"/>
              </w:rPr>
              <w:t>2022 жылғы 1 желтоқсандағы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163-VII ҚРЗ Заңына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2023 жылға арналған республикалық бюджетті атқару процесінде секвестрлеуге жатпайтын республикалық бюджеттік бағдарламалардың (кіші бағдарламалардың) тізбесі</w:t>
      </w:r>
    </w:p>
    <w:p>
      <w:pPr>
        <w:spacing w:after="0"/>
        <w:ind w:left="0"/>
        <w:jc w:val="both"/>
      </w:pPr>
      <w:r>
        <w:rPr>
          <w:rFonts w:ascii="Times New Roman"/>
          <w:b w:val="false"/>
          <w:i w:val="false"/>
          <w:color w:val="ff0000"/>
          <w:sz w:val="28"/>
        </w:rPr>
        <w:t xml:space="preserve">
      Ескерту. 5-қосымша жаңа редакцияда – ҚР 28.03.2023 </w:t>
      </w:r>
      <w:r>
        <w:rPr>
          <w:rFonts w:ascii="Times New Roman"/>
          <w:b w:val="false"/>
          <w:i w:val="false"/>
          <w:color w:val="ff0000"/>
          <w:sz w:val="28"/>
        </w:rPr>
        <w:t>№ 218-VII</w:t>
      </w:r>
      <w:r>
        <w:rPr>
          <w:rFonts w:ascii="Times New Roman"/>
          <w:b w:val="false"/>
          <w:i w:val="false"/>
          <w:color w:val="ff0000"/>
          <w:sz w:val="28"/>
        </w:rPr>
        <w:t xml:space="preserve"> (01.01.2023 бастап қолданысқа енгiзiледi) Заңымен.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Білім беру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Оқу-ағарту министрлігі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Оқу-ағарту саласындағы мемлекеттік саясатты қалыптастыру және іске асыру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Колледж студенттерін жатақханаларда жаңа енгізілетін орындармен қамтамасыз ету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мектеп біліміне қолжетімділікті қамтамасыз ету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Балаларды республикалық білім беру ұйымдарында оқыту және тәрбиелеу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Назарбаев Зияткерлік мектептерінде мемлекеттік білім беру тапсырысын іске асыру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110</w:t>
            </w:r>
          </w:p>
          <w:p>
            <w:pPr>
              <w:spacing w:after="20"/>
              <w:ind w:left="20"/>
              <w:jc w:val="both"/>
            </w:pPr>
            <w:r>
              <w:rPr>
                <w:rFonts w:ascii="Times New Roman"/>
                <w:b w:val="false"/>
                <w:i w:val="false"/>
                <w:color w:val="000000"/>
                <w:sz w:val="20"/>
              </w:rPr>
              <w:t>
</w:t>
            </w:r>
            <w:r>
              <w:rPr>
                <w:rFonts w:ascii="Times New Roman"/>
                <w:b w:val="false"/>
                <w:i/>
                <w:color w:val="000000"/>
                <w:sz w:val="20"/>
              </w:rPr>
              <w:t>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Жеке орта білім беру ұйымдарында мемлекеттік білім беру тапсырысын орналастыру</w:t>
            </w:r>
          </w:p>
          <w:p>
            <w:pPr>
              <w:spacing w:after="20"/>
              <w:ind w:left="20"/>
              <w:jc w:val="both"/>
            </w:pPr>
            <w:r>
              <w:rPr>
                <w:rFonts w:ascii="Times New Roman"/>
                <w:b w:val="false"/>
                <w:i w:val="false"/>
                <w:color w:val="000000"/>
                <w:sz w:val="20"/>
              </w:rPr>
              <w:t>
</w:t>
            </w:r>
            <w:r>
              <w:rPr>
                <w:rFonts w:ascii="Times New Roman"/>
                <w:b w:val="false"/>
                <w:i/>
                <w:color w:val="000000"/>
                <w:sz w:val="20"/>
              </w:rPr>
              <w:t>Жалпы білім беретін пәндер бойынша халықаралық олимпиадалардың жеңімпаздары мен жүлдегерлеріне және оларды дайындаған педагогтерге біржолғы сыйақы төлеу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125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Облыстық бюджеттерге, республикалық маңызы бар қалалардың, астананың бюджеттеріне мемлекеттік күндізгі жалпы білім беретін ауылдық толық жинақталған мектептерде жан басына шаққандағы нормативтік қаржыландыруды іске асыруға берілетін ағымдағы нысаналы трансферттері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Ғылым және жоғары білім министрлігі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және жоғары білім саласындағы мемлекеттік саясатты қалыптастыру және іске асыру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Студенттерді, магистранттарды және докторанттарды жатақханаларда жаңа енгізілетін орындармен қамтамасыз ету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240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Мәдениет және спорт министрлігі</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Мәдениеттегі және өнердегі дарынды балаларды оқыту және тәрбиелеу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Мәдениеттегі және өнердегі дарынды балаларды оқытуды және тәрбиелеуді қамтамасыз ету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саласында дарынды балаларды оқыту және тәрбиелеу</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Спорттағы дарынды балаларды оқытуды және тәрбиелеуді қамтамасыз 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бағдарлама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Денсаулық сақтау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Денсаулық сақтау министрлігі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медициналық көмектің кепілдік берілген көлемін қамтамасыз 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медициналық сақтандыру қорына тегін медициналық көмектің кепілдік берілген көлемін төлеуге республикалық бюджет қаражаты есебінен берілетін трансферттер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Әлеуметтік медициналық сақтандыру қоры арқылы қаржыландырылатын бағыттарды қоспағанда, әлеуметтік мәні бар аурулармен ауырған науқастарға медициналық көмек көрсету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Санитариялық авиация нысанында медициналық көмек көрсету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денсаулықты сақтау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Халықтың санитариялық-эпидемиологиялық саламаттылығын қамтамасыз ету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Саламатты өмір салтын насихаттау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ЖИТС профилактикасы және оған қарсы күрес жөніндегі іс-шараларды іске асыру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Әлеуметтік көмек және әлеуметтiк қамсыздандыру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 Еңбек және халықты әлеуметтік қорғау министрлігі</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жекелеген санаттарын әлеуметтік қамсыздандыру және олардың төлемдерін жүргізу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Республикалық бюджет қаражаты есебінен зейнетақылар мен жәрдемақылар төлеу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145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Қазақстан Республикасы Ұлттық қорынан берілетін кепілдендірілген трансферт есебінен зейнетақылар мен жәрдемақылар төлеу</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 2025 жылдарға арналған</w:t>
            </w:r>
            <w:r>
              <w:br/>
            </w:r>
            <w:r>
              <w:rPr>
                <w:rFonts w:ascii="Times New Roman"/>
                <w:b w:val="false"/>
                <w:i w:val="false"/>
                <w:color w:val="000000"/>
                <w:sz w:val="20"/>
              </w:rPr>
              <w:t>республикалық бюджет туралы"</w:t>
            </w:r>
            <w:r>
              <w:br/>
            </w:r>
            <w:r>
              <w:rPr>
                <w:rFonts w:ascii="Times New Roman"/>
                <w:b w:val="false"/>
                <w:i w:val="false"/>
                <w:color w:val="000000"/>
                <w:sz w:val="20"/>
              </w:rPr>
              <w:t>2022 жылғы 1 желтоқсандағы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163-VII ҚРЗ Заңына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2023 жылға арналған жергілікті бюджеттерді атқару процесінде секвестрлеуге жатпайтын жергілікті бюджеттік бағдарламалардың тізбесі</w:t>
      </w:r>
    </w:p>
    <w:p>
      <w:pPr>
        <w:spacing w:after="0"/>
        <w:ind w:left="0"/>
        <w:jc w:val="both"/>
      </w:pPr>
      <w:r>
        <w:rPr>
          <w:rFonts w:ascii="Times New Roman"/>
          <w:b w:val="false"/>
          <w:i w:val="false"/>
          <w:color w:val="ff0000"/>
          <w:sz w:val="28"/>
        </w:rPr>
        <w:t xml:space="preserve">
      Ескерту. 6-қосымша жаңа редакцияда – ҚР 28.03.2023 </w:t>
      </w:r>
      <w:r>
        <w:rPr>
          <w:rFonts w:ascii="Times New Roman"/>
          <w:b w:val="false"/>
          <w:i w:val="false"/>
          <w:color w:val="ff0000"/>
          <w:sz w:val="28"/>
        </w:rPr>
        <w:t>№ 218-VII</w:t>
      </w:r>
      <w:r>
        <w:rPr>
          <w:rFonts w:ascii="Times New Roman"/>
          <w:b w:val="false"/>
          <w:i w:val="false"/>
          <w:color w:val="ff0000"/>
          <w:sz w:val="28"/>
        </w:rPr>
        <w:t xml:space="preserve"> (01.01.2023 бастап қолданысқа енгiзiледi) Заңымен.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Білім беру</w:t>
      </w:r>
    </w:p>
    <w:p>
      <w:pPr>
        <w:spacing w:after="0"/>
        <w:ind w:left="0"/>
        <w:jc w:val="both"/>
      </w:pPr>
      <w:r>
        <w:rPr>
          <w:rFonts w:ascii="Times New Roman"/>
          <w:b w:val="false"/>
          <w:i w:val="false"/>
          <w:color w:val="000000"/>
          <w:sz w:val="28"/>
        </w:rPr>
        <w:t>
      Жалпы білім беру</w:t>
      </w:r>
    </w:p>
    <w:p>
      <w:pPr>
        <w:spacing w:after="0"/>
        <w:ind w:left="0"/>
        <w:jc w:val="both"/>
      </w:pPr>
      <w:r>
        <w:rPr>
          <w:rFonts w:ascii="Times New Roman"/>
          <w:b w:val="false"/>
          <w:i w:val="false"/>
          <w:color w:val="000000"/>
          <w:sz w:val="28"/>
        </w:rPr>
        <w:t>
      Арнайы білім беретін оқу бағдарламалары бойынша жалпы білім беру</w:t>
      </w:r>
    </w:p>
    <w:p>
      <w:pPr>
        <w:spacing w:after="0"/>
        <w:ind w:left="0"/>
        <w:jc w:val="both"/>
      </w:pPr>
      <w:r>
        <w:rPr>
          <w:rFonts w:ascii="Times New Roman"/>
          <w:b w:val="false"/>
          <w:i w:val="false"/>
          <w:color w:val="000000"/>
          <w:sz w:val="28"/>
        </w:rPr>
        <w:t>
      Мамандандырылған білім беру ұйымдарында дарынды балаларға жалпы білім беру</w:t>
      </w:r>
    </w:p>
    <w:p>
      <w:pPr>
        <w:spacing w:after="0"/>
        <w:ind w:left="0"/>
        <w:jc w:val="both"/>
      </w:pPr>
      <w:r>
        <w:rPr>
          <w:rFonts w:ascii="Times New Roman"/>
          <w:b w:val="false"/>
          <w:i w:val="false"/>
          <w:color w:val="000000"/>
          <w:sz w:val="28"/>
        </w:rPr>
        <w:t>
      Мемлекеттік бастауыш, негізгі және жалпы орта білім беру ұйымдарында жалпы білім беру</w:t>
      </w:r>
    </w:p>
    <w:p>
      <w:pPr>
        <w:spacing w:after="0"/>
        <w:ind w:left="0"/>
        <w:jc w:val="both"/>
      </w:pPr>
      <w:r>
        <w:rPr>
          <w:rFonts w:ascii="Times New Roman"/>
          <w:b w:val="false"/>
          <w:i w:val="false"/>
          <w:color w:val="000000"/>
          <w:sz w:val="28"/>
        </w:rPr>
        <w:t>
      Мемлекеттік орта білім беру ұйымдарында жан басына шаққандағы қаржыландыруды іске асыру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Денсаулық сақтау</w:t>
      </w:r>
    </w:p>
    <w:p>
      <w:pPr>
        <w:spacing w:after="0"/>
        <w:ind w:left="0"/>
        <w:jc w:val="both"/>
      </w:pPr>
      <w:r>
        <w:rPr>
          <w:rFonts w:ascii="Times New Roman"/>
          <w:b w:val="false"/>
          <w:i w:val="false"/>
          <w:color w:val="000000"/>
          <w:sz w:val="28"/>
        </w:rPr>
        <w:t>
      Ана мен баланы қорғау жөніндегі көрсетілетін қызметтер</w:t>
      </w:r>
    </w:p>
    <w:p>
      <w:pPr>
        <w:spacing w:after="0"/>
        <w:ind w:left="0"/>
        <w:jc w:val="both"/>
      </w:pPr>
      <w:r>
        <w:rPr>
          <w:rFonts w:ascii="Times New Roman"/>
          <w:b w:val="false"/>
          <w:i w:val="false"/>
          <w:color w:val="000000"/>
          <w:sz w:val="28"/>
        </w:rPr>
        <w:t>
      Саламатты өмір салтын насихаттау</w:t>
      </w:r>
    </w:p>
    <w:p>
      <w:pPr>
        <w:spacing w:after="0"/>
        <w:ind w:left="0"/>
        <w:jc w:val="both"/>
      </w:pPr>
      <w:r>
        <w:rPr>
          <w:rFonts w:ascii="Times New Roman"/>
          <w:b w:val="false"/>
          <w:i w:val="false"/>
          <w:color w:val="000000"/>
          <w:sz w:val="28"/>
        </w:rPr>
        <w:t>
      Халыққа иммундық профилактика жүргізу үшін вакциналарды және басқа медициналық иммундық биологиялық препараттарды орталықтандырылған сатып алу және сақтау</w:t>
      </w:r>
    </w:p>
    <w:p>
      <w:pPr>
        <w:spacing w:after="0"/>
        <w:ind w:left="0"/>
        <w:jc w:val="both"/>
      </w:pPr>
      <w:r>
        <w:rPr>
          <w:rFonts w:ascii="Times New Roman"/>
          <w:b w:val="false"/>
          <w:i w:val="false"/>
          <w:color w:val="000000"/>
          <w:sz w:val="28"/>
        </w:rPr>
        <w:t>
      Шұғыл жағдайларда сырқаты ауыр адамдарды дәрігерлік көмек көрсететін ең жақын денсаулық сақтау ұйымына дейін жеткізуді ұйымдастыру</w:t>
      </w:r>
    </w:p>
    <w:p>
      <w:pPr>
        <w:spacing w:after="0"/>
        <w:ind w:left="0"/>
        <w:jc w:val="both"/>
      </w:pPr>
      <w:r>
        <w:rPr>
          <w:rFonts w:ascii="Times New Roman"/>
          <w:b w:val="false"/>
          <w:i w:val="false"/>
          <w:color w:val="000000"/>
          <w:sz w:val="28"/>
        </w:rPr>
        <w:t>
      Жергілікті өкілді органдардың шешімі бойынша тегін медициналық көмектің кепілдік берілген көлемімен қосымша қамтамасыз ету</w:t>
      </w:r>
    </w:p>
    <w:p>
      <w:pPr>
        <w:spacing w:after="0"/>
        <w:ind w:left="0"/>
        <w:jc w:val="both"/>
      </w:pPr>
      <w:r>
        <w:rPr>
          <w:rFonts w:ascii="Times New Roman"/>
          <w:b w:val="false"/>
          <w:i w:val="false"/>
          <w:color w:val="000000"/>
          <w:sz w:val="28"/>
        </w:rPr>
        <w:t>
      Қазақстан Республикасында ЖИТС профилактикасы және оған қарсы күрес жөніндегі іс-шараларды іске асыру</w:t>
      </w:r>
    </w:p>
    <w:p>
      <w:pPr>
        <w:spacing w:after="0"/>
        <w:ind w:left="0"/>
        <w:jc w:val="left"/>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 2025 жылдарға арналған</w:t>
            </w:r>
            <w:r>
              <w:br/>
            </w:r>
            <w:r>
              <w:rPr>
                <w:rFonts w:ascii="Times New Roman"/>
                <w:b w:val="false"/>
                <w:i w:val="false"/>
                <w:color w:val="000000"/>
                <w:sz w:val="20"/>
              </w:rPr>
              <w:t>республикалық бюджет туралы"</w:t>
            </w:r>
            <w:r>
              <w:br/>
            </w:r>
            <w:r>
              <w:rPr>
                <w:rFonts w:ascii="Times New Roman"/>
                <w:b w:val="false"/>
                <w:i w:val="false"/>
                <w:color w:val="000000"/>
                <w:sz w:val="20"/>
              </w:rPr>
              <w:t>2022 жылғы 1 желтоқсандағы</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163-VII ҚРЗ Заңына</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Мемлекеттік әлеуметтік сақтандыру қорының және әлеуметтік медициналық сақтандыру қорының түсімдері мен шығыстарының болжамы</w:t>
      </w:r>
    </w:p>
    <w:p>
      <w:pPr>
        <w:spacing w:after="0"/>
        <w:ind w:left="0"/>
        <w:jc w:val="both"/>
      </w:pPr>
      <w:r>
        <w:rPr>
          <w:rFonts w:ascii="Times New Roman"/>
          <w:b w:val="false"/>
          <w:i w:val="false"/>
          <w:color w:val="ff0000"/>
          <w:sz w:val="28"/>
        </w:rPr>
        <w:t xml:space="preserve">
      Ескерту. 7-қосымша жаңа редакцияда – ҚР 28.03.2023 </w:t>
      </w:r>
      <w:r>
        <w:rPr>
          <w:rFonts w:ascii="Times New Roman"/>
          <w:b w:val="false"/>
          <w:i w:val="false"/>
          <w:color w:val="ff0000"/>
          <w:sz w:val="28"/>
        </w:rPr>
        <w:t>№ 218-VII</w:t>
      </w:r>
      <w:r>
        <w:rPr>
          <w:rFonts w:ascii="Times New Roman"/>
          <w:b w:val="false"/>
          <w:i w:val="false"/>
          <w:color w:val="ff0000"/>
          <w:sz w:val="28"/>
        </w:rPr>
        <w:t xml:space="preserve"> (01.01.2023 бастап қолданысқа енгiзiледi) Заңымен.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жыл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Мемлекеттік әлеуметтік сақтандыру қоры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Түсімдер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1 218 541 953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1 080 560 517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1 353 533 973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Қорды басқарудан түсетін инвестициялық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129 864 482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125 733 407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132 020 077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аударымдар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487 693 937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523 205 942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780 944 414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Сенімгерлік басқарудан активтерді алып қою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600 983 534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431 621 168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440 569 482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1 218 141 953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1 079 982 095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1 351 408 355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634 671 656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712 395 489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793 676 848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қамтамасыз етуге аударылған комиссиялық сыйақы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3 961 737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1 140 015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4 284 916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құралдарын сатып 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579 508 560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363 446 591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553 446 591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Әлеуметтік медициналық сақтандыру қоры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Түсімдер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1 160 183 910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1 139 526 878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1 262 791 263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инвестициялық кіріс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55 011 857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33 069 378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31 918 803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аударымдары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386 262 544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352 237 438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371 648 726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жарналары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392 476 226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467 733 817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556 662 013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жарналарын қоспағанда, міндетті әлеуметтік медициналық сақтандыруға жарналар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318 789 391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278 877 403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294 870 613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Аударымдарды және (немесе) жарналарды төлеу мерзімін өткізіп алғаны үшін алынған өсімпұлдар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1 110 797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1 075 747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1 158 013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Қордың әскери қызметшілерге, арнаулы мемлекеттік және құқық қорғау органдарының қызметкерлеріне медициналық көмек көрсеткені үшін денсаулық сақтау субъектілері көрсеткен қызметтерге ақы төлеу шығындарын өтеуге берілетін трансферттер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6 533 095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6 533 095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6 533 095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Шығыстар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1 109 203 885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1 063 491 990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1 133 412 804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 жүйесінде медициналық көмек көрсету жөніндегі қызметтерге ақы төлеу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1 099 421 368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1 040 639 001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1 109 265 247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Қордың активтерінен комиссиялық сыйақы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9 504 330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9 669 352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10 047 195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 сайынғы инвестицияланбайтын қалдықты қамтамасыз етуге арналған сома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9 693 851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10 367 913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Күтпеген шығыстарды жабуға арналған резервті қамтамасыз етуге арналған сома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278 187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3 489 786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3 732 449</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