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5a71" w14:textId="b8e5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Онлайн-платформалар және онлайн-жарнама туралы</w:t>
      </w:r>
    </w:p>
    <w:p>
      <w:pPr>
        <w:spacing w:after="0"/>
        <w:ind w:left="0"/>
        <w:jc w:val="both"/>
      </w:pPr>
      <w:r>
        <w:rPr>
          <w:rFonts w:ascii="Times New Roman"/>
          <w:b w:val="false"/>
          <w:i w:val="false"/>
          <w:color w:val="000000"/>
          <w:sz w:val="28"/>
        </w:rPr>
        <w:t>Қазақстан Республикасының Заңы 2023 жылғы 10 шiлдедегi № 18-VIII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25-баптан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жасады.</w:t>
      </w:r>
    </w:p>
    <w:bookmarkStart w:name="z26" w:id="0"/>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Заң</w:t>
      </w:r>
      <w:r>
        <w:rPr>
          <w:rFonts w:ascii="Times New Roman"/>
          <w:b w:val="false"/>
          <w:i w:val="false"/>
          <w:color w:val="000000"/>
          <w:sz w:val="28"/>
        </w:rPr>
        <w:t xml:space="preserve"> Қазақстан Республикасының аумағында жұмыс істейтін онлайн-платформаларға байланысты қоғамдық қатынастарды, сондай-ақ Қазақстан Республикасының аумағында онлайн-жарнаманы жасау, орналастыру, тарату және сақтау процесінде туындайтын қоғамдық қатынастарды реттейді.</w:t>
      </w:r>
    </w:p>
    <w:bookmarkEnd w:id="0"/>
    <w:bookmarkStart w:name="z27"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Заңда</w:t>
      </w:r>
      <w:r>
        <w:rPr>
          <w:rFonts w:ascii="Times New Roman"/>
          <w:b w:val="false"/>
          <w:i w:val="false"/>
          <w:color w:val="000000"/>
          <w:sz w:val="28"/>
        </w:rPr>
        <w:t xml:space="preserve"> мынадай негізгі ұғымдар пайдаланылады:</w:t>
      </w:r>
    </w:p>
    <w:bookmarkStart w:name="z28" w:id="2"/>
    <w:p>
      <w:pPr>
        <w:spacing w:after="0"/>
        <w:ind w:left="0"/>
        <w:jc w:val="both"/>
      </w:pPr>
      <w:r>
        <w:rPr>
          <w:rFonts w:ascii="Times New Roman"/>
          <w:b w:val="false"/>
          <w:i w:val="false"/>
          <w:color w:val="000000"/>
          <w:sz w:val="28"/>
        </w:rPr>
        <w:t>
      1) аккаунт – онлайн-платформаны пайдаланушының онлайн-платформада тіркелгеннен кейін жасалатын дербес парақшасы;</w:t>
      </w:r>
    </w:p>
    <w:bookmarkEnd w:id="2"/>
    <w:bookmarkStart w:name="z29" w:id="3"/>
    <w:p>
      <w:pPr>
        <w:spacing w:after="0"/>
        <w:ind w:left="0"/>
        <w:jc w:val="both"/>
      </w:pPr>
      <w:r>
        <w:rPr>
          <w:rFonts w:ascii="Times New Roman"/>
          <w:b w:val="false"/>
          <w:i w:val="false"/>
          <w:color w:val="000000"/>
          <w:sz w:val="28"/>
        </w:rPr>
        <w:t>
      2) демеушілік контент – онлайн-платформаны пайдаланушының өзі және (немесе) демеуші жасайтын аккаунтта орналастыру арқылы онлайн-платформаларды пайдаланушылар тарататын онлайн-платформалардағы контенттің бір түрі;</w:t>
      </w:r>
    </w:p>
    <w:bookmarkEnd w:id="3"/>
    <w:bookmarkStart w:name="z30" w:id="4"/>
    <w:p>
      <w:pPr>
        <w:spacing w:after="0"/>
        <w:ind w:left="0"/>
        <w:jc w:val="both"/>
      </w:pPr>
      <w:r>
        <w:rPr>
          <w:rFonts w:ascii="Times New Roman"/>
          <w:b w:val="false"/>
          <w:i w:val="false"/>
          <w:color w:val="000000"/>
          <w:sz w:val="28"/>
        </w:rPr>
        <w:t>
      3) жалған ақпарат – шындыққа сай келмейтін не қамтылған фактілер едәуір бұрмаланған, адамдар, заттар, оқиғалар, құбылыстар мен процестер туралы жалған түсінік қалыптастыратын, кез келген нысанда тіркелген ақпарат;</w:t>
      </w:r>
    </w:p>
    <w:bookmarkEnd w:id="4"/>
    <w:bookmarkStart w:name="z31" w:id="5"/>
    <w:p>
      <w:pPr>
        <w:spacing w:after="0"/>
        <w:ind w:left="0"/>
        <w:jc w:val="both"/>
      </w:pPr>
      <w:r>
        <w:rPr>
          <w:rFonts w:ascii="Times New Roman"/>
          <w:b w:val="false"/>
          <w:i w:val="false"/>
          <w:color w:val="000000"/>
          <w:sz w:val="28"/>
        </w:rPr>
        <w:t>
      4) жария қоғамдастық – онлайн-платформаны пайдаланушы онлайн-платформада тіркеген, онлайн-платформаларды пайдаланушылардың беймәлім саны үшін ақпарат орналастырылатын парақша;</w:t>
      </w:r>
    </w:p>
    <w:bookmarkEnd w:id="5"/>
    <w:bookmarkStart w:name="z32" w:id="6"/>
    <w:p>
      <w:pPr>
        <w:spacing w:after="0"/>
        <w:ind w:left="0"/>
        <w:jc w:val="both"/>
      </w:pPr>
      <w:r>
        <w:rPr>
          <w:rFonts w:ascii="Times New Roman"/>
          <w:b w:val="false"/>
          <w:i w:val="false"/>
          <w:color w:val="000000"/>
          <w:sz w:val="28"/>
        </w:rPr>
        <w:t>
      5) жария қоғамдастық модераторы – онлайн-платформаның меншік иесі және (немесе) оны пайдаланушы болып табылатын, онлайн-платформадағы контентті орналастыру және (немесе) жою, және (немесе) редакциялау құқығы берілген тұлға;</w:t>
      </w:r>
    </w:p>
    <w:bookmarkEnd w:id="6"/>
    <w:bookmarkStart w:name="z33" w:id="7"/>
    <w:p>
      <w:pPr>
        <w:spacing w:after="0"/>
        <w:ind w:left="0"/>
        <w:jc w:val="both"/>
      </w:pPr>
      <w:r>
        <w:rPr>
          <w:rFonts w:ascii="Times New Roman"/>
          <w:b w:val="false"/>
          <w:i w:val="false"/>
          <w:color w:val="000000"/>
          <w:sz w:val="28"/>
        </w:rPr>
        <w:t>
      6) инфлюенсер (блогер) – онлайн-платформада тұлғалардың беймәлім тобына арналған ақпаратты кәсіпкерлік қызмет мақсатында жариялайтын онлайн-платформаны пайдаланушы;</w:t>
      </w:r>
    </w:p>
    <w:bookmarkEnd w:id="7"/>
    <w:bookmarkStart w:name="z34" w:id="8"/>
    <w:p>
      <w:pPr>
        <w:spacing w:after="0"/>
        <w:ind w:left="0"/>
        <w:jc w:val="both"/>
      </w:pPr>
      <w:r>
        <w:rPr>
          <w:rFonts w:ascii="Times New Roman"/>
          <w:b w:val="false"/>
          <w:i w:val="false"/>
          <w:color w:val="000000"/>
          <w:sz w:val="28"/>
        </w:rPr>
        <w:t xml:space="preserve">
      7) лездік хабар алмасу сервисі – қаржылық көрсетілетін қызметтер ұсынуға және электрондық коммерцияға арналған бағдарламалық қамтылымды қоспағанда, телекоммуникация желілерін пайдалана отырып нақты уақыт режимінде лездік хабар алмасуға не оларды нақты айқындалған тұлғаға (тұлғаларға) беруге арналған және (немесе) онлайн-платформаны пайдаланушылар сол үшін қолданатын бағдарламалық қамтылым; </w:t>
      </w:r>
    </w:p>
    <w:bookmarkEnd w:id="8"/>
    <w:bookmarkStart w:name="z35" w:id="9"/>
    <w:p>
      <w:pPr>
        <w:spacing w:after="0"/>
        <w:ind w:left="0"/>
        <w:jc w:val="both"/>
      </w:pPr>
      <w:r>
        <w:rPr>
          <w:rFonts w:ascii="Times New Roman"/>
          <w:b w:val="false"/>
          <w:i w:val="false"/>
          <w:color w:val="000000"/>
          <w:sz w:val="28"/>
        </w:rPr>
        <w:t>
      8) онлайн-жарнама – онлайн-платформаларды пайдаланушылар және (немесе) онлайн-платформалардың меншік иелері таргеттелген жарнама және (немесе) демеушілік контент, және (немесе) өзге де ақпарат түрінде жасайтын және (немесе) орналастыратын, және (немесе) тарататын, және (немесе) сақтайтын, тұлғалардың беймәлім тобына арналған онлайн-платформалардағы жарнама;</w:t>
      </w:r>
    </w:p>
    <w:bookmarkEnd w:id="9"/>
    <w:bookmarkStart w:name="z36" w:id="10"/>
    <w:p>
      <w:pPr>
        <w:spacing w:after="0"/>
        <w:ind w:left="0"/>
        <w:jc w:val="both"/>
      </w:pPr>
      <w:r>
        <w:rPr>
          <w:rFonts w:ascii="Times New Roman"/>
          <w:b w:val="false"/>
          <w:i w:val="false"/>
          <w:color w:val="000000"/>
          <w:sz w:val="28"/>
        </w:rPr>
        <w:t>
      9) онлайн-жарнаманы таратушы – онлайн-жарнаманы жасауды және (немесе) орналастыруды, және (немесе) таратуды жүзеге асыратын онлайн-платформаны пайдаланушы;</w:t>
      </w:r>
    </w:p>
    <w:bookmarkEnd w:id="10"/>
    <w:bookmarkStart w:name="z37" w:id="11"/>
    <w:p>
      <w:pPr>
        <w:spacing w:after="0"/>
        <w:ind w:left="0"/>
        <w:jc w:val="both"/>
      </w:pPr>
      <w:r>
        <w:rPr>
          <w:rFonts w:ascii="Times New Roman"/>
          <w:b w:val="false"/>
          <w:i w:val="false"/>
          <w:color w:val="000000"/>
          <w:sz w:val="28"/>
        </w:rPr>
        <w:t>
      10) онлайн-платформа – қаржылық көрсетілетін қызметтер ұсынуға және электрондық коммерцияға арналған интернет-ресурсты және (немесе) интернет желісінде жұмыс істейтін бағдарламалық қамтылымды, және (немесе) лездік хабар алмасу сервисін қоспағанда, онлайн-платформаны пайдаланушының өзі ашқан аккаунт, жария қоғамдастық арқылы онлайн-платформадағы контентті алуға, жасауға және (немесе) орналастыруға, және (немесе) таратуға, және (немесе) сақтауға арналған интернет-ресурс және (немесе) интернет желісінде жұмыс істейтін бағдарламалық қамтылым, және (немесе) лездік хабар алмасу сервисі;</w:t>
      </w:r>
    </w:p>
    <w:bookmarkEnd w:id="11"/>
    <w:bookmarkStart w:name="z38" w:id="12"/>
    <w:p>
      <w:pPr>
        <w:spacing w:after="0"/>
        <w:ind w:left="0"/>
        <w:jc w:val="both"/>
      </w:pPr>
      <w:r>
        <w:rPr>
          <w:rFonts w:ascii="Times New Roman"/>
          <w:b w:val="false"/>
          <w:i w:val="false"/>
          <w:color w:val="000000"/>
          <w:sz w:val="28"/>
        </w:rPr>
        <w:t>
      11) онлайн-платформадағы контент (бұдан әрі – контент) – онлайн-платформаны пайдаланушы белгілерді және (немесе) сигналдарды, және (немесе) дауыстық ақпаратты, және (немесе) жазбаша мәтінді, және (немесе) бейнені, және (немесе) дыбыстарды, және (немесе) аудиокөрнекі нысанды қабылдап алу және (немесе) тұлғалардың нақты айқындалған немесе беймәлім тобына беру арқылы алатын және (немесе) жасайтын, және (немесе) орналастыратын және (немесе) тарататын, және (немесе) сақтайтын онлайн-платформадағы ақпарат;</w:t>
      </w:r>
    </w:p>
    <w:bookmarkEnd w:id="12"/>
    <w:bookmarkStart w:name="z39" w:id="13"/>
    <w:p>
      <w:pPr>
        <w:spacing w:after="0"/>
        <w:ind w:left="0"/>
        <w:jc w:val="both"/>
      </w:pPr>
      <w:r>
        <w:rPr>
          <w:rFonts w:ascii="Times New Roman"/>
          <w:b w:val="false"/>
          <w:i w:val="false"/>
          <w:color w:val="000000"/>
          <w:sz w:val="28"/>
        </w:rPr>
        <w:t>
      12) онлайн-платформаның меншік иесі – онлайн-платформаға меншік құқығын иеленетін жеке және (немесе) заңды тұлға;</w:t>
      </w:r>
    </w:p>
    <w:bookmarkEnd w:id="13"/>
    <w:bookmarkStart w:name="z40" w:id="14"/>
    <w:p>
      <w:pPr>
        <w:spacing w:after="0"/>
        <w:ind w:left="0"/>
        <w:jc w:val="both"/>
      </w:pPr>
      <w:r>
        <w:rPr>
          <w:rFonts w:ascii="Times New Roman"/>
          <w:b w:val="false"/>
          <w:i w:val="false"/>
          <w:color w:val="000000"/>
          <w:sz w:val="28"/>
        </w:rPr>
        <w:t>
      13) онлайн-платформаның ұсынымдық жүйесі – онлайн-платформа контентінің өз интерфейсіндегі басымдығын, сондай-ақ іздеу нәтижелерінің басымдығын айқындайтын толық немесе ішінара автоматтандырылған онлайн-платформа жүйесі;</w:t>
      </w:r>
    </w:p>
    <w:bookmarkEnd w:id="14"/>
    <w:bookmarkStart w:name="z41" w:id="15"/>
    <w:p>
      <w:pPr>
        <w:spacing w:after="0"/>
        <w:ind w:left="0"/>
        <w:jc w:val="both"/>
      </w:pPr>
      <w:r>
        <w:rPr>
          <w:rFonts w:ascii="Times New Roman"/>
          <w:b w:val="false"/>
          <w:i w:val="false"/>
          <w:color w:val="000000"/>
          <w:sz w:val="28"/>
        </w:rPr>
        <w:t>
      14) онлайн-платформаны пайдаланушы (бұдан әрі – пайдаланушы) – онлайн-платформада өзінің дербес деректерін тіркеген және (немесе) ұсынған, және (немесе) сәйкестендіруден өткен жеке және (немесе) заңды тұлға;</w:t>
      </w:r>
    </w:p>
    <w:bookmarkEnd w:id="15"/>
    <w:bookmarkStart w:name="z42" w:id="16"/>
    <w:p>
      <w:pPr>
        <w:spacing w:after="0"/>
        <w:ind w:left="0"/>
        <w:jc w:val="both"/>
      </w:pPr>
      <w:r>
        <w:rPr>
          <w:rFonts w:ascii="Times New Roman"/>
          <w:b w:val="false"/>
          <w:i w:val="false"/>
          <w:color w:val="000000"/>
          <w:sz w:val="28"/>
        </w:rPr>
        <w:t>
      15) профайлинг – пайдаланушылардың қалауын және (немесе) қызығушылықтарын айқындауға бағытталған алгоритмдер жиынтығы;</w:t>
      </w:r>
    </w:p>
    <w:bookmarkEnd w:id="16"/>
    <w:bookmarkStart w:name="z43" w:id="17"/>
    <w:p>
      <w:pPr>
        <w:spacing w:after="0"/>
        <w:ind w:left="0"/>
        <w:jc w:val="both"/>
      </w:pPr>
      <w:r>
        <w:rPr>
          <w:rFonts w:ascii="Times New Roman"/>
          <w:b w:val="false"/>
          <w:i w:val="false"/>
          <w:color w:val="000000"/>
          <w:sz w:val="28"/>
        </w:rPr>
        <w:t>
      16) таргеттелген онлайн-жарнама – профайлинг негізінде айқындалатын нысаналы топтарға арналған және пайдаланушыларды қамтуды ұлғайтуға және (немесе) оның басымдығын, оның ішінде онлайн-платформаның ұсынымдық жүйесін пайдалана отырып арттыруға бағытталған онлайн-жарнама;</w:t>
      </w:r>
    </w:p>
    <w:bookmarkEnd w:id="17"/>
    <w:bookmarkStart w:name="z44" w:id="18"/>
    <w:p>
      <w:pPr>
        <w:spacing w:after="0"/>
        <w:ind w:left="0"/>
        <w:jc w:val="both"/>
      </w:pPr>
      <w:r>
        <w:rPr>
          <w:rFonts w:ascii="Times New Roman"/>
          <w:b w:val="false"/>
          <w:i w:val="false"/>
          <w:color w:val="000000"/>
          <w:sz w:val="28"/>
        </w:rPr>
        <w:t>
      17) уәкілетті орган – онлайн-платформалар және онлайн-жарнама саласындағы мемлекеттік реттеуді жүзеге асыратын орталық атқарушы орган.</w:t>
      </w:r>
    </w:p>
    <w:bookmarkEnd w:id="18"/>
    <w:p>
      <w:pPr>
        <w:spacing w:after="0"/>
        <w:ind w:left="0"/>
        <w:jc w:val="both"/>
      </w:pPr>
      <w:r>
        <w:rPr>
          <w:rFonts w:ascii="Times New Roman"/>
          <w:b/>
          <w:i w:val="false"/>
          <w:color w:val="000000"/>
          <w:sz w:val="28"/>
        </w:rPr>
        <w:t>2-бап. Қазақстан Республикасының онлайн-платформалар және онлайн-жарнама туралы заңнамасы</w:t>
      </w:r>
    </w:p>
    <w:bookmarkStart w:name="z45" w:id="19"/>
    <w:p>
      <w:pPr>
        <w:spacing w:after="0"/>
        <w:ind w:left="0"/>
        <w:jc w:val="both"/>
      </w:pPr>
      <w:r>
        <w:rPr>
          <w:rFonts w:ascii="Times New Roman"/>
          <w:b w:val="false"/>
          <w:i w:val="false"/>
          <w:color w:val="000000"/>
          <w:sz w:val="28"/>
        </w:rPr>
        <w:t xml:space="preserve">
      1. Қазақстан Республикасының онлайн-платформалар және онлайн-жарнама туралы заңнамасы Қазақстан Республикасының Конституциясына негізделеді, осы </w:t>
      </w:r>
      <w:r>
        <w:rPr>
          <w:rFonts w:ascii="Times New Roman"/>
          <w:b w:val="false"/>
          <w:i w:val="false"/>
          <w:color w:val="000000"/>
          <w:sz w:val="28"/>
        </w:rPr>
        <w:t>Заңнан</w:t>
      </w:r>
      <w:r>
        <w:rPr>
          <w:rFonts w:ascii="Times New Roman"/>
          <w:b w:val="false"/>
          <w:i w:val="false"/>
          <w:color w:val="000000"/>
          <w:sz w:val="28"/>
        </w:rPr>
        <w:t xml:space="preserve"> және Қазақстан Республикасының өзге де нормативтік құқықтық актілерінен тұрады.</w:t>
      </w:r>
    </w:p>
    <w:bookmarkEnd w:id="19"/>
    <w:bookmarkStart w:name="z46" w:id="20"/>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Заңнан басым болады. Қазақстан Республикасы қатысушысы болып табылатын халықаралық шарттардың Қазақстан Республикасы аумағында қолданылу тәртібі мен талаптары Қазақстан Республикасының заңнамасында айқындалады.</w:t>
      </w:r>
    </w:p>
    <w:bookmarkEnd w:id="20"/>
    <w:bookmarkStart w:name="z47" w:id="21"/>
    <w:p>
      <w:pPr>
        <w:spacing w:after="0"/>
        <w:ind w:left="0"/>
        <w:jc w:val="both"/>
      </w:pPr>
      <w:r>
        <w:rPr>
          <w:rFonts w:ascii="Times New Roman"/>
          <w:b w:val="false"/>
          <w:i w:val="false"/>
          <w:color w:val="000000"/>
          <w:sz w:val="28"/>
        </w:rPr>
        <w:t>
      3. Осы Заңның күші, егер басқа жеке және (немесе) заңды тұлғалардың құқықтары мен заңды мүдделері және Қазақстан Республикасы заңдарының талаптары бұзылмайтын болса, лездік хабар алмасу сервистерін жеке басының және отбасының мұқтаждары үшін пайдалану кезінде пайдаланушылар арасында туындайтын қатынастарға қолданылмайды.</w:t>
      </w:r>
    </w:p>
    <w:bookmarkEnd w:id="21"/>
    <w:p>
      <w:pPr>
        <w:spacing w:after="0"/>
        <w:ind w:left="0"/>
        <w:jc w:val="both"/>
      </w:pPr>
      <w:r>
        <w:rPr>
          <w:rFonts w:ascii="Times New Roman"/>
          <w:b/>
          <w:i w:val="false"/>
          <w:color w:val="000000"/>
          <w:sz w:val="28"/>
        </w:rPr>
        <w:t>3-бап. Осы Заңның мақсаттары мен міндеттері</w:t>
      </w:r>
    </w:p>
    <w:bookmarkStart w:name="z48" w:id="22"/>
    <w:p>
      <w:pPr>
        <w:spacing w:after="0"/>
        <w:ind w:left="0"/>
        <w:jc w:val="both"/>
      </w:pPr>
      <w:r>
        <w:rPr>
          <w:rFonts w:ascii="Times New Roman"/>
          <w:b w:val="false"/>
          <w:i w:val="false"/>
          <w:color w:val="000000"/>
          <w:sz w:val="28"/>
        </w:rPr>
        <w:t>
      1. Осы Заңның мақсаты онлайн-платформалардың жұмыс істеуінің, сондай-ақ онлайн-жарнаманы жасаудың, орналастырудың, таратудың және сақтаудың, құқыққа қайшы контентті болғызбаудың және оның жолын кесудің құқықтық негіздерін айқындау болып табылады.</w:t>
      </w:r>
    </w:p>
    <w:bookmarkEnd w:id="22"/>
    <w:bookmarkStart w:name="z49" w:id="23"/>
    <w:p>
      <w:pPr>
        <w:spacing w:after="0"/>
        <w:ind w:left="0"/>
        <w:jc w:val="both"/>
      </w:pPr>
      <w:r>
        <w:rPr>
          <w:rFonts w:ascii="Times New Roman"/>
          <w:b w:val="false"/>
          <w:i w:val="false"/>
          <w:color w:val="000000"/>
          <w:sz w:val="28"/>
        </w:rPr>
        <w:t>
      2. Осы Заңның міндеттері мыналар болып табылады:</w:t>
      </w:r>
    </w:p>
    <w:bookmarkEnd w:id="23"/>
    <w:p>
      <w:pPr>
        <w:spacing w:after="0"/>
        <w:ind w:left="0"/>
        <w:jc w:val="both"/>
      </w:pPr>
      <w:r>
        <w:rPr>
          <w:rFonts w:ascii="Times New Roman"/>
          <w:b w:val="false"/>
          <w:i w:val="false"/>
          <w:color w:val="000000"/>
          <w:sz w:val="28"/>
        </w:rPr>
        <w:t>
      1) онлайн-платформалардың жұмыс істеуінің ашықтығын қамтамасыз ету;</w:t>
      </w:r>
    </w:p>
    <w:p>
      <w:pPr>
        <w:spacing w:after="0"/>
        <w:ind w:left="0"/>
        <w:jc w:val="both"/>
      </w:pPr>
      <w:r>
        <w:rPr>
          <w:rFonts w:ascii="Times New Roman"/>
          <w:b w:val="false"/>
          <w:i w:val="false"/>
          <w:color w:val="000000"/>
          <w:sz w:val="28"/>
        </w:rPr>
        <w:t>
      2) Қазақстан Республикасының ақпараттық кеңістігінің қауіпсіздігін қамтамасыз ету;</w:t>
      </w:r>
    </w:p>
    <w:p>
      <w:pPr>
        <w:spacing w:after="0"/>
        <w:ind w:left="0"/>
        <w:jc w:val="both"/>
      </w:pPr>
      <w:r>
        <w:rPr>
          <w:rFonts w:ascii="Times New Roman"/>
          <w:b w:val="false"/>
          <w:i w:val="false"/>
          <w:color w:val="000000"/>
          <w:sz w:val="28"/>
        </w:rPr>
        <w:t>
      3) құқыққа қайшы контентке жол бермеу;</w:t>
      </w:r>
    </w:p>
    <w:p>
      <w:pPr>
        <w:spacing w:after="0"/>
        <w:ind w:left="0"/>
        <w:jc w:val="both"/>
      </w:pPr>
      <w:r>
        <w:rPr>
          <w:rFonts w:ascii="Times New Roman"/>
          <w:b w:val="false"/>
          <w:i w:val="false"/>
          <w:color w:val="000000"/>
          <w:sz w:val="28"/>
        </w:rPr>
        <w:t>
      4) онлайн-платформаларда балаларды денсаулығы мен дамуына зиян келтіретін ақпараттан қорғау;</w:t>
      </w:r>
    </w:p>
    <w:p>
      <w:pPr>
        <w:spacing w:after="0"/>
        <w:ind w:left="0"/>
        <w:jc w:val="both"/>
      </w:pPr>
      <w:r>
        <w:rPr>
          <w:rFonts w:ascii="Times New Roman"/>
          <w:b w:val="false"/>
          <w:i w:val="false"/>
          <w:color w:val="000000"/>
          <w:sz w:val="28"/>
        </w:rPr>
        <w:t>
      5) Қазақстан Республикасының заңдарында белгіленген шекте адамның және азаматтың дербес деректерін жинау және өңдеу кезінде оның құқықтары мен бостандықтарының қорғалуын қамтамасыз ету.</w:t>
      </w:r>
    </w:p>
    <w:p>
      <w:pPr>
        <w:spacing w:after="0"/>
        <w:ind w:left="0"/>
        <w:jc w:val="both"/>
      </w:pPr>
      <w:r>
        <w:rPr>
          <w:rFonts w:ascii="Times New Roman"/>
          <w:b/>
          <w:i w:val="false"/>
          <w:color w:val="000000"/>
          <w:sz w:val="28"/>
        </w:rPr>
        <w:t>4-бап. Осы Заңның қағидаттары</w:t>
      </w:r>
    </w:p>
    <w:bookmarkStart w:name="z50" w:id="24"/>
    <w:p>
      <w:pPr>
        <w:spacing w:after="0"/>
        <w:ind w:left="0"/>
        <w:jc w:val="both"/>
      </w:pPr>
      <w:r>
        <w:rPr>
          <w:rFonts w:ascii="Times New Roman"/>
          <w:b w:val="false"/>
          <w:i w:val="false"/>
          <w:color w:val="000000"/>
          <w:sz w:val="28"/>
        </w:rPr>
        <w:t>
      Осы Заңның қағидаттары мыналар болып табылады:</w:t>
      </w:r>
    </w:p>
    <w:bookmarkEnd w:id="24"/>
    <w:bookmarkStart w:name="z51" w:id="25"/>
    <w:p>
      <w:pPr>
        <w:spacing w:after="0"/>
        <w:ind w:left="0"/>
        <w:jc w:val="both"/>
      </w:pPr>
      <w:r>
        <w:rPr>
          <w:rFonts w:ascii="Times New Roman"/>
          <w:b w:val="false"/>
          <w:i w:val="false"/>
          <w:color w:val="000000"/>
          <w:sz w:val="28"/>
        </w:rPr>
        <w:t>
      1) адамның және азаматтың онлайн-платформаларда ақпаратты Қазақстан Республикасының заңдарында тыйым салынбаған кез келген тәсілмен еркін алу және тарату құқықтарын қамтамасыз ету және қорғау;</w:t>
      </w:r>
    </w:p>
    <w:bookmarkEnd w:id="25"/>
    <w:p>
      <w:pPr>
        <w:spacing w:after="0"/>
        <w:ind w:left="0"/>
        <w:jc w:val="both"/>
      </w:pPr>
      <w:r>
        <w:rPr>
          <w:rFonts w:ascii="Times New Roman"/>
          <w:b w:val="false"/>
          <w:i w:val="false"/>
          <w:color w:val="000000"/>
          <w:sz w:val="28"/>
        </w:rPr>
        <w:t>
      2) онлайн-платформаларда сөз және шығармашылық еркіндігін қамтамасыз ету;</w:t>
      </w:r>
    </w:p>
    <w:p>
      <w:pPr>
        <w:spacing w:after="0"/>
        <w:ind w:left="0"/>
        <w:jc w:val="both"/>
      </w:pPr>
      <w:r>
        <w:rPr>
          <w:rFonts w:ascii="Times New Roman"/>
          <w:b w:val="false"/>
          <w:i w:val="false"/>
          <w:color w:val="000000"/>
          <w:sz w:val="28"/>
        </w:rPr>
        <w:t>
      3) Қазақстан Республикасының азаматтары болып табылатын пайдаланушылар туралы ақпаратты жинау, жинақтау және тарату кезінде заңдылықты қамтамасыз ету;</w:t>
      </w:r>
    </w:p>
    <w:p>
      <w:pPr>
        <w:spacing w:after="0"/>
        <w:ind w:left="0"/>
        <w:jc w:val="both"/>
      </w:pPr>
      <w:r>
        <w:rPr>
          <w:rFonts w:ascii="Times New Roman"/>
          <w:b w:val="false"/>
          <w:i w:val="false"/>
          <w:color w:val="000000"/>
          <w:sz w:val="28"/>
        </w:rPr>
        <w:t>
      4) онлайн-платформаларда Қазақстан Республикасы азаматтарының мүдделерін мемлекеттік қорғауды қамтамасыз ету;</w:t>
      </w:r>
    </w:p>
    <w:p>
      <w:pPr>
        <w:spacing w:after="0"/>
        <w:ind w:left="0"/>
        <w:jc w:val="both"/>
      </w:pPr>
      <w:r>
        <w:rPr>
          <w:rFonts w:ascii="Times New Roman"/>
          <w:b w:val="false"/>
          <w:i w:val="false"/>
          <w:color w:val="000000"/>
          <w:sz w:val="28"/>
        </w:rPr>
        <w:t xml:space="preserve">
      5) онлайн-платформалардың меншік иелері және оларды пайдаланушылар Қазақстан Республикасының заңнамасын бұзған жағдайда олардың құқықтарын шектеу. </w:t>
      </w:r>
    </w:p>
    <w:p>
      <w:pPr>
        <w:spacing w:after="0"/>
        <w:ind w:left="0"/>
        <w:jc w:val="both"/>
      </w:pPr>
      <w:r>
        <w:rPr>
          <w:rFonts w:ascii="Times New Roman"/>
          <w:b/>
          <w:i w:val="false"/>
          <w:color w:val="000000"/>
          <w:sz w:val="28"/>
        </w:rPr>
        <w:t>5-бап. Онлайн-платформалардың тілі</w:t>
      </w:r>
    </w:p>
    <w:bookmarkStart w:name="z52" w:id="26"/>
    <w:p>
      <w:pPr>
        <w:spacing w:after="0"/>
        <w:ind w:left="0"/>
        <w:jc w:val="both"/>
      </w:pPr>
      <w:r>
        <w:rPr>
          <w:rFonts w:ascii="Times New Roman"/>
          <w:b w:val="false"/>
          <w:i w:val="false"/>
          <w:color w:val="000000"/>
          <w:sz w:val="28"/>
        </w:rPr>
        <w:t>
      1. Онлайн-платформаның меншік иесі қазақ тілінде интерфейсті пайдалануға, сондай-ақ онлайн-платформаның пайдаланушы келісімімен, соның ішінде оның негізгі шарттарының қысқаша баяндалуымен танысуға мүмкіндік жасайды.</w:t>
      </w:r>
    </w:p>
    <w:bookmarkEnd w:id="26"/>
    <w:bookmarkStart w:name="z53" w:id="27"/>
    <w:p>
      <w:pPr>
        <w:spacing w:after="0"/>
        <w:ind w:left="0"/>
        <w:jc w:val="both"/>
      </w:pPr>
      <w:r>
        <w:rPr>
          <w:rFonts w:ascii="Times New Roman"/>
          <w:b w:val="false"/>
          <w:i w:val="false"/>
          <w:color w:val="000000"/>
          <w:sz w:val="28"/>
        </w:rPr>
        <w:t>
      2. Онлайн-платформаның меншік иесі контенттің қазақ тіліне автоматты түрде аударылуына мүмкіндік жасайды.</w:t>
      </w:r>
    </w:p>
    <w:bookmarkEnd w:id="27"/>
    <w:bookmarkStart w:name="z54" w:id="28"/>
    <w:p>
      <w:pPr>
        <w:spacing w:after="0"/>
        <w:ind w:left="0"/>
        <w:jc w:val="both"/>
      </w:pPr>
      <w:r>
        <w:rPr>
          <w:rFonts w:ascii="Times New Roman"/>
          <w:b w:val="false"/>
          <w:i w:val="false"/>
          <w:color w:val="000000"/>
          <w:sz w:val="28"/>
        </w:rPr>
        <w:t>
      3. Онлайн-платформаның меншік иесі Қазақстан Республикасы заңнамасының бұзылуына жол бермеу мақсатында контентті қазақ тілінде модерациялауды қамтамасыз етеді.</w:t>
      </w:r>
    </w:p>
    <w:bookmarkEnd w:id="28"/>
    <w:bookmarkStart w:name="z139" w:id="29"/>
    <w:p>
      <w:pPr>
        <w:spacing w:after="0"/>
        <w:ind w:left="0"/>
        <w:jc w:val="left"/>
      </w:pPr>
      <w:r>
        <w:rPr>
          <w:rFonts w:ascii="Times New Roman"/>
          <w:b/>
          <w:i w:val="false"/>
          <w:color w:val="000000"/>
        </w:rPr>
        <w:t xml:space="preserve"> 2-тарау. ОНЛАЙН-ПЛАТФОРМАЛАР ЖӘНЕ ОНЛАЙН-ЖАРНАМА САЛАСЫНДАҒЫ МЕМЛЕКЕТТІК РЕТТЕУ</w:t>
      </w:r>
    </w:p>
    <w:bookmarkEnd w:id="29"/>
    <w:p>
      <w:pPr>
        <w:spacing w:after="0"/>
        <w:ind w:left="0"/>
        <w:jc w:val="both"/>
      </w:pPr>
      <w:r>
        <w:rPr>
          <w:rFonts w:ascii="Times New Roman"/>
          <w:b/>
          <w:i w:val="false"/>
          <w:color w:val="000000"/>
          <w:sz w:val="28"/>
        </w:rPr>
        <w:t>6-бап. Онлайн-платформалар және онлайн-жарнама саласындағы мемлекеттік реттеу</w:t>
      </w:r>
    </w:p>
    <w:bookmarkStart w:name="z55" w:id="30"/>
    <w:p>
      <w:pPr>
        <w:spacing w:after="0"/>
        <w:ind w:left="0"/>
        <w:jc w:val="both"/>
      </w:pPr>
      <w:r>
        <w:rPr>
          <w:rFonts w:ascii="Times New Roman"/>
          <w:b w:val="false"/>
          <w:i w:val="false"/>
          <w:color w:val="000000"/>
          <w:sz w:val="28"/>
        </w:rPr>
        <w:t>
      1. Онлайн-платформалар және онлайн-жарнама саласындағы мемлекеттік реттеу Қазақстан Республикасының онлайн-платформалар және онлайн-жарнама туралы заңнамасының сақталуын мемлекеттік бақылау арқылы жүзеге асырылады.</w:t>
      </w:r>
    </w:p>
    <w:bookmarkEnd w:id="30"/>
    <w:bookmarkStart w:name="z56" w:id="31"/>
    <w:p>
      <w:pPr>
        <w:spacing w:after="0"/>
        <w:ind w:left="0"/>
        <w:jc w:val="both"/>
      </w:pPr>
      <w:r>
        <w:rPr>
          <w:rFonts w:ascii="Times New Roman"/>
          <w:b w:val="false"/>
          <w:i w:val="false"/>
          <w:color w:val="000000"/>
          <w:sz w:val="28"/>
        </w:rPr>
        <w:t xml:space="preserve">
      2. Қазақстан Республикасының онлайн-платформалар және онлайн-жарнама туралы заңнамасының сақталуын мемлекеттік бақылауды уәкілетті орган Қазақстан Республикасының Кәсіпкерлік кодексіне және осы </w:t>
      </w:r>
      <w:r>
        <w:rPr>
          <w:rFonts w:ascii="Times New Roman"/>
          <w:b w:val="false"/>
          <w:i w:val="false"/>
          <w:color w:val="000000"/>
          <w:sz w:val="28"/>
        </w:rPr>
        <w:t>Заңға</w:t>
      </w:r>
      <w:r>
        <w:rPr>
          <w:rFonts w:ascii="Times New Roman"/>
          <w:b w:val="false"/>
          <w:i w:val="false"/>
          <w:color w:val="000000"/>
          <w:sz w:val="28"/>
        </w:rPr>
        <w:t xml:space="preserve"> сәйкес бақылау субъектісіне (объектісіне) бармай профилактикалық бақылау нысанында жүзеге асырады.</w:t>
      </w:r>
    </w:p>
    <w:bookmarkEnd w:id="31"/>
    <w:bookmarkStart w:name="z57" w:id="32"/>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бойынша анықталған бұзушылықтардың дер кезінде жолын кесу және оларға жол бермеу, бақылау субъектілеріне бұзушылықтарды өз бетінше жою құқығын беру және оларға әкімшілік жүктемені азайту бақылау субъектісіне (объектісіне) бармай профилактикалық бақылаудың мақсаты болып табылады.</w:t>
      </w:r>
    </w:p>
    <w:bookmarkEnd w:id="32"/>
    <w:bookmarkStart w:name="z58" w:id="33"/>
    <w:p>
      <w:pPr>
        <w:spacing w:after="0"/>
        <w:ind w:left="0"/>
        <w:jc w:val="both"/>
      </w:pPr>
      <w:r>
        <w:rPr>
          <w:rFonts w:ascii="Times New Roman"/>
          <w:b w:val="false"/>
          <w:i w:val="false"/>
          <w:color w:val="000000"/>
          <w:sz w:val="28"/>
        </w:rPr>
        <w:t>
      4. Онлайн-платформалардың жұмыс істеуі, онлайн-жарнаманы жасау, орналастыру, тарату бақылау субъектісіне (объектісіне) бармай профилактикалық бақылау объектісі болып табылады.</w:t>
      </w:r>
    </w:p>
    <w:bookmarkEnd w:id="33"/>
    <w:p>
      <w:pPr>
        <w:spacing w:after="0"/>
        <w:ind w:left="0"/>
        <w:jc w:val="both"/>
      </w:pPr>
      <w:r>
        <w:rPr>
          <w:rFonts w:ascii="Times New Roman"/>
          <w:b w:val="false"/>
          <w:i w:val="false"/>
          <w:color w:val="000000"/>
          <w:sz w:val="28"/>
        </w:rPr>
        <w:t>
      Жария қоғамдастықтардың модераторлары, онлайн-жарнаманы таратушылар бақылау субъектісіне (объектісіне) бармай профилактикалық бақылау субъектілері болып табылады.</w:t>
      </w:r>
    </w:p>
    <w:bookmarkStart w:name="z59" w:id="34"/>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бұзушылықтар анықталған кезде бұзушылықтарды жою туралы ұсыным бұзушылықтар анықталған күннен бастап бес жұмыс күнінен кешіктірілмейтін мерзімде ресімделіп, жіберіледі.</w:t>
      </w:r>
    </w:p>
    <w:bookmarkEnd w:id="34"/>
    <w:bookmarkStart w:name="z60" w:id="35"/>
    <w:p>
      <w:pPr>
        <w:spacing w:after="0"/>
        <w:ind w:left="0"/>
        <w:jc w:val="both"/>
      </w:pPr>
      <w:r>
        <w:rPr>
          <w:rFonts w:ascii="Times New Roman"/>
          <w:b w:val="false"/>
          <w:i w:val="false"/>
          <w:color w:val="000000"/>
          <w:sz w:val="28"/>
        </w:rPr>
        <w:t>
      6. Бұзушылықтарды жою туралы ұсыным бақылау субъектісіне қолын қойғызып, жеке өзіне немесе бұзушылықтарды жою туралы ұсынымды жөнелту және алу фактілерін растайтын өзге де тәсілмен табыс етілуге тиіс.</w:t>
      </w:r>
    </w:p>
    <w:bookmarkEnd w:id="35"/>
    <w:p>
      <w:pPr>
        <w:spacing w:after="0"/>
        <w:ind w:left="0"/>
        <w:jc w:val="both"/>
      </w:pPr>
      <w:r>
        <w:rPr>
          <w:rFonts w:ascii="Times New Roman"/>
          <w:b w:val="false"/>
          <w:i w:val="false"/>
          <w:color w:val="000000"/>
          <w:sz w:val="28"/>
        </w:rPr>
        <w:t>
      Төменде санамаланған тәсілдердің бірімен жіберілген бұзушылықтарды жою туралы ұсыным мынадай жағдайларда:</w:t>
      </w:r>
    </w:p>
    <w:bookmarkStart w:name="z61" w:id="36"/>
    <w:p>
      <w:pPr>
        <w:spacing w:after="0"/>
        <w:ind w:left="0"/>
        <w:jc w:val="both"/>
      </w:pPr>
      <w:r>
        <w:rPr>
          <w:rFonts w:ascii="Times New Roman"/>
          <w:b w:val="false"/>
          <w:i w:val="false"/>
          <w:color w:val="000000"/>
          <w:sz w:val="28"/>
        </w:rPr>
        <w:t>
      1) қолма-қол – бұзушылықтарды жою туралы ұсынымда оны алғаны туралы белгі қойылған күннен бастап;</w:t>
      </w:r>
    </w:p>
    <w:bookmarkEnd w:id="36"/>
    <w:bookmarkStart w:name="z62" w:id="37"/>
    <w:p>
      <w:pPr>
        <w:spacing w:after="0"/>
        <w:ind w:left="0"/>
        <w:jc w:val="both"/>
      </w:pPr>
      <w:r>
        <w:rPr>
          <w:rFonts w:ascii="Times New Roman"/>
          <w:b w:val="false"/>
          <w:i w:val="false"/>
          <w:color w:val="000000"/>
          <w:sz w:val="28"/>
        </w:rPr>
        <w:t>
      2) поштамен – пошта жөнелтілімін тапсырысты хатпен алғаны туралы хабардар етілген күннен бастап;</w:t>
      </w:r>
    </w:p>
    <w:bookmarkEnd w:id="37"/>
    <w:bookmarkStart w:name="z63" w:id="38"/>
    <w:p>
      <w:pPr>
        <w:spacing w:after="0"/>
        <w:ind w:left="0"/>
        <w:jc w:val="both"/>
      </w:pPr>
      <w:r>
        <w:rPr>
          <w:rFonts w:ascii="Times New Roman"/>
          <w:b w:val="false"/>
          <w:i w:val="false"/>
          <w:color w:val="000000"/>
          <w:sz w:val="28"/>
        </w:rPr>
        <w:t xml:space="preserve">
      3) электрондық тәсілмен – сұрау салынған кезде бақылау субъектісінің хатта көрсетілген электрондық мекенжайына жөнелтілген күннен бастап табыс етілді деп есептеледі. </w:t>
      </w:r>
    </w:p>
    <w:bookmarkEnd w:id="38"/>
    <w:bookmarkStart w:name="z64" w:id="39"/>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үш жұмыс күні ішінде орындалуға тиіс.</w:t>
      </w:r>
    </w:p>
    <w:bookmarkEnd w:id="39"/>
    <w:bookmarkStart w:name="z65" w:id="40"/>
    <w:p>
      <w:pPr>
        <w:spacing w:after="0"/>
        <w:ind w:left="0"/>
        <w:jc w:val="both"/>
      </w:pPr>
      <w:r>
        <w:rPr>
          <w:rFonts w:ascii="Times New Roman"/>
          <w:b w:val="false"/>
          <w:i w:val="false"/>
          <w:color w:val="000000"/>
          <w:sz w:val="28"/>
        </w:rPr>
        <w:t>
      8. Бақылау субъектісі бұзушылықтарды жою туралы ұсынымда көрсетілген бұзушылықтармен келіспеген жағдайда бұзушылықтарды жою туралы ұсынымды жіберген уәкілетті органға бұзушылықтарды жою туралы ұсыным табыс етілген күннен кейінгі күннен бастап үш жұмыс күні ішінде қарсылығын жіберуге құқылы.</w:t>
      </w:r>
    </w:p>
    <w:bookmarkEnd w:id="40"/>
    <w:bookmarkStart w:name="z66" w:id="41"/>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тоқсанына бір реттен жиілетпей жүргізіледі.</w:t>
      </w:r>
    </w:p>
    <w:bookmarkEnd w:id="41"/>
    <w:p>
      <w:pPr>
        <w:spacing w:after="0"/>
        <w:ind w:left="0"/>
        <w:jc w:val="both"/>
      </w:pPr>
      <w:r>
        <w:rPr>
          <w:rFonts w:ascii="Times New Roman"/>
          <w:b/>
          <w:i w:val="false"/>
          <w:color w:val="000000"/>
          <w:sz w:val="28"/>
        </w:rPr>
        <w:t>7-бап. Қазақстан Республикасы Үкіметінің онлайн-платформалар және онлайн- жарнама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67" w:id="42"/>
    <w:p>
      <w:pPr>
        <w:spacing w:after="0"/>
        <w:ind w:left="0"/>
        <w:jc w:val="both"/>
      </w:pPr>
      <w:r>
        <w:rPr>
          <w:rFonts w:ascii="Times New Roman"/>
          <w:b w:val="false"/>
          <w:i w:val="false"/>
          <w:color w:val="000000"/>
          <w:sz w:val="28"/>
        </w:rPr>
        <w:t>
      1) онлайн-платформалар және онлайн-жарнама саласындағы мемлекеттік саясаттың негізгі бағыттарын әзірлейді;</w:t>
      </w:r>
    </w:p>
    <w:bookmarkEnd w:id="42"/>
    <w:bookmarkStart w:name="z68" w:id="43"/>
    <w:p>
      <w:pPr>
        <w:spacing w:after="0"/>
        <w:ind w:left="0"/>
        <w:jc w:val="both"/>
      </w:pPr>
      <w:r>
        <w:rPr>
          <w:rFonts w:ascii="Times New Roman"/>
          <w:b w:val="false"/>
          <w:i w:val="false"/>
          <w:color w:val="000000"/>
          <w:sz w:val="28"/>
        </w:rPr>
        <w:t>
      2) өзіне Қазақстан Республикасының Конституциясында, Қазақстан Республикасының заңдарында және Қазақстан Республикасы Президентінің актілерінде жүктелген өзге де функцияларды орындайды.</w:t>
      </w:r>
    </w:p>
    <w:bookmarkEnd w:id="43"/>
    <w:p>
      <w:pPr>
        <w:spacing w:after="0"/>
        <w:ind w:left="0"/>
        <w:jc w:val="both"/>
      </w:pPr>
      <w:r>
        <w:rPr>
          <w:rFonts w:ascii="Times New Roman"/>
          <w:b/>
          <w:i w:val="false"/>
          <w:color w:val="000000"/>
          <w:sz w:val="28"/>
        </w:rPr>
        <w:t>8-бап. Уәкілетті органның құзыреті</w:t>
      </w:r>
    </w:p>
    <w:p>
      <w:pPr>
        <w:spacing w:after="0"/>
        <w:ind w:left="0"/>
        <w:jc w:val="both"/>
      </w:pPr>
      <w:r>
        <w:rPr>
          <w:rFonts w:ascii="Times New Roman"/>
          <w:b w:val="false"/>
          <w:i w:val="false"/>
          <w:color w:val="000000"/>
          <w:sz w:val="28"/>
        </w:rPr>
        <w:t>
      Уәкілетті орган:</w:t>
      </w:r>
    </w:p>
    <w:bookmarkStart w:name="z69" w:id="44"/>
    <w:p>
      <w:pPr>
        <w:spacing w:after="0"/>
        <w:ind w:left="0"/>
        <w:jc w:val="both"/>
      </w:pPr>
      <w:r>
        <w:rPr>
          <w:rFonts w:ascii="Times New Roman"/>
          <w:b w:val="false"/>
          <w:i w:val="false"/>
          <w:color w:val="000000"/>
          <w:sz w:val="28"/>
        </w:rPr>
        <w:t>
      1) онлайн-платформалар және онлайн-жарнама саласындағы мемлекеттік саясатты іске асыруды қамтамасыз етеді;</w:t>
      </w:r>
    </w:p>
    <w:bookmarkEnd w:id="44"/>
    <w:bookmarkStart w:name="z70" w:id="45"/>
    <w:p>
      <w:pPr>
        <w:spacing w:after="0"/>
        <w:ind w:left="0"/>
        <w:jc w:val="both"/>
      </w:pPr>
      <w:r>
        <w:rPr>
          <w:rFonts w:ascii="Times New Roman"/>
          <w:b w:val="false"/>
          <w:i w:val="false"/>
          <w:color w:val="000000"/>
          <w:sz w:val="28"/>
        </w:rPr>
        <w:t>
      2) өз құзыреті шегінде онлайн-платформалар және онлайн-жарнама саласындағы нормативтік құқықтық актілерді әзірлейді және бекітеді;</w:t>
      </w:r>
    </w:p>
    <w:bookmarkEnd w:id="45"/>
    <w:bookmarkStart w:name="z71" w:id="46"/>
    <w:p>
      <w:pPr>
        <w:spacing w:after="0"/>
        <w:ind w:left="0"/>
        <w:jc w:val="both"/>
      </w:pPr>
      <w:r>
        <w:rPr>
          <w:rFonts w:ascii="Times New Roman"/>
          <w:b w:val="false"/>
          <w:i w:val="false"/>
          <w:color w:val="000000"/>
          <w:sz w:val="28"/>
        </w:rPr>
        <w:t>
      3) орталық және жергілікті атқарушы органдардың онлайн-платформалар және онлайн-жарнама саласындағы қызметін үйлестіреді;</w:t>
      </w:r>
    </w:p>
    <w:bookmarkEnd w:id="46"/>
    <w:bookmarkStart w:name="z72" w:id="47"/>
    <w:p>
      <w:pPr>
        <w:spacing w:after="0"/>
        <w:ind w:left="0"/>
        <w:jc w:val="both"/>
      </w:pPr>
      <w:r>
        <w:rPr>
          <w:rFonts w:ascii="Times New Roman"/>
          <w:b w:val="false"/>
          <w:i w:val="false"/>
          <w:color w:val="000000"/>
          <w:sz w:val="28"/>
        </w:rPr>
        <w:t>
      4) онлайн-платформаларға мониторингті жүзеге асырады;</w:t>
      </w:r>
    </w:p>
    <w:bookmarkEnd w:id="47"/>
    <w:bookmarkStart w:name="z73" w:id="48"/>
    <w:p>
      <w:pPr>
        <w:spacing w:after="0"/>
        <w:ind w:left="0"/>
        <w:jc w:val="both"/>
      </w:pPr>
      <w:r>
        <w:rPr>
          <w:rFonts w:ascii="Times New Roman"/>
          <w:b w:val="false"/>
          <w:i w:val="false"/>
          <w:color w:val="000000"/>
          <w:sz w:val="28"/>
        </w:rPr>
        <w:t>
      5) Қазақстан Республикасының онлайн-платформалар және онлайн-жарнама туралы заңнамасының талаптарын бұзу анықталған кезде нұсқамалар береді;</w:t>
      </w:r>
    </w:p>
    <w:bookmarkEnd w:id="48"/>
    <w:bookmarkStart w:name="z74" w:id="49"/>
    <w:p>
      <w:pPr>
        <w:spacing w:after="0"/>
        <w:ind w:left="0"/>
        <w:jc w:val="both"/>
      </w:pPr>
      <w:r>
        <w:rPr>
          <w:rFonts w:ascii="Times New Roman"/>
          <w:b w:val="false"/>
          <w:i w:val="false"/>
          <w:color w:val="000000"/>
          <w:sz w:val="28"/>
        </w:rPr>
        <w:t>
      6) онлайн-платформаның меншік иесінен және (немесе) заңды өкілінен бір тәулікте пайдаланушылар саны туралы ақпаратты сұратады;</w:t>
      </w:r>
    </w:p>
    <w:bookmarkEnd w:id="49"/>
    <w:bookmarkStart w:name="z75" w:id="50"/>
    <w:p>
      <w:pPr>
        <w:spacing w:after="0"/>
        <w:ind w:left="0"/>
        <w:jc w:val="both"/>
      </w:pPr>
      <w:r>
        <w:rPr>
          <w:rFonts w:ascii="Times New Roman"/>
          <w:b w:val="false"/>
          <w:i w:val="false"/>
          <w:color w:val="000000"/>
          <w:sz w:val="28"/>
        </w:rPr>
        <w:t>
      7) онлайн-платформада пайдаланушылар санын айқындау функциясы болмаған жағдайда пайдаланушылар санын айқындайды;</w:t>
      </w:r>
    </w:p>
    <w:bookmarkEnd w:id="50"/>
    <w:bookmarkStart w:name="z76" w:id="51"/>
    <w:p>
      <w:pPr>
        <w:spacing w:after="0"/>
        <w:ind w:left="0"/>
        <w:jc w:val="both"/>
      </w:pPr>
      <w:r>
        <w:rPr>
          <w:rFonts w:ascii="Times New Roman"/>
          <w:b w:val="false"/>
          <w:i w:val="false"/>
          <w:color w:val="000000"/>
          <w:sz w:val="28"/>
        </w:rPr>
        <w:t>
      8) онлайн-платформалардың меншік иелерінен және (немесе) заңды өкілдерінен сот актілері, Қазақстан Республикасының құқық қорғау немесе арнаулы мемлекеттік органдарының сұрау салуы негізінде пайдаланушылар туралы мәліметтерді сұратады;</w:t>
      </w:r>
    </w:p>
    <w:bookmarkEnd w:id="51"/>
    <w:bookmarkStart w:name="z77" w:id="52"/>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2"/>
    <w:bookmarkStart w:name="z140" w:id="53"/>
    <w:p>
      <w:pPr>
        <w:spacing w:after="0"/>
        <w:ind w:left="0"/>
        <w:jc w:val="left"/>
      </w:pPr>
      <w:r>
        <w:rPr>
          <w:rFonts w:ascii="Times New Roman"/>
          <w:b/>
          <w:i w:val="false"/>
          <w:color w:val="000000"/>
        </w:rPr>
        <w:t xml:space="preserve"> 3-тарау. ОНЛАЙН-ПЛАТФОРМАЛАРДЫҢ ЖҰМЫС ІСТЕУІНІҢ ҚҰҚЫҚТЫҚ РЕЖИМІ</w:t>
      </w:r>
    </w:p>
    <w:bookmarkEnd w:id="53"/>
    <w:p>
      <w:pPr>
        <w:spacing w:after="0"/>
        <w:ind w:left="0"/>
        <w:jc w:val="both"/>
      </w:pPr>
      <w:r>
        <w:rPr>
          <w:rFonts w:ascii="Times New Roman"/>
          <w:b/>
          <w:i w:val="false"/>
          <w:color w:val="000000"/>
          <w:sz w:val="28"/>
        </w:rPr>
        <w:t>9-бап. Онлайн-платформалардың Қазақстан Республикасының аумағында жұмыс істеуінің құқықтық режимі</w:t>
      </w:r>
    </w:p>
    <w:bookmarkStart w:name="z78" w:id="54"/>
    <w:p>
      <w:pPr>
        <w:spacing w:after="0"/>
        <w:ind w:left="0"/>
        <w:jc w:val="both"/>
      </w:pPr>
      <w:r>
        <w:rPr>
          <w:rFonts w:ascii="Times New Roman"/>
          <w:b w:val="false"/>
          <w:i w:val="false"/>
          <w:color w:val="000000"/>
          <w:sz w:val="28"/>
        </w:rPr>
        <w:t>
      1. Онлайн-платформаларға бір ай ішіндегі орташа тәуліктік қолжетімділігі Қазақстан Республикасының аумағындағы бір жүз мыңнан астам пайдаланушыны құрайтын онлайн-платформалардың меншік иелері және (немесе) өзге де заңды өкілдері Қазақстан Республикасының аумағында қызметін жүзеге асыру үшін Қазақстан Республикасының Азаматтық кодексінде белгіленген талаптарға сәйкес уәкілетті органмен өзара іс-қимыл жасау жөніндегі өзінің заңды өкілін тағайындайды.</w:t>
      </w:r>
    </w:p>
    <w:bookmarkEnd w:id="54"/>
    <w:p>
      <w:pPr>
        <w:spacing w:after="0"/>
        <w:ind w:left="0"/>
        <w:jc w:val="both"/>
      </w:pPr>
      <w:r>
        <w:rPr>
          <w:rFonts w:ascii="Times New Roman"/>
          <w:b w:val="false"/>
          <w:i w:val="false"/>
          <w:color w:val="000000"/>
          <w:sz w:val="28"/>
        </w:rPr>
        <w:t>
      Осы тармақтың бірінші бөлігі хабар алмасу жөніндегі корпоративішілік сервистердің, электрондық пошта қызметтерінің функцияларын жүзеге асыратын лездік хабар алмасу сервистеріне қолданылмайды.</w:t>
      </w:r>
    </w:p>
    <w:bookmarkStart w:name="z79" w:id="55"/>
    <w:p>
      <w:pPr>
        <w:spacing w:after="0"/>
        <w:ind w:left="0"/>
        <w:jc w:val="both"/>
      </w:pPr>
      <w:r>
        <w:rPr>
          <w:rFonts w:ascii="Times New Roman"/>
          <w:b w:val="false"/>
          <w:i w:val="false"/>
          <w:color w:val="000000"/>
          <w:sz w:val="28"/>
        </w:rPr>
        <w:t>
      2. Уәкілетті орган Қазақстан Республикасының аумағындағы онлайн-платформалардың заңды өкілдерінің тізілімін өзі айқындаған тәртіппен жүргізеді.</w:t>
      </w:r>
    </w:p>
    <w:bookmarkEnd w:id="55"/>
    <w:bookmarkStart w:name="z80" w:id="56"/>
    <w:p>
      <w:pPr>
        <w:spacing w:after="0"/>
        <w:ind w:left="0"/>
        <w:jc w:val="both"/>
      </w:pPr>
      <w:r>
        <w:rPr>
          <w:rFonts w:ascii="Times New Roman"/>
          <w:b w:val="false"/>
          <w:i w:val="false"/>
          <w:color w:val="000000"/>
          <w:sz w:val="28"/>
        </w:rPr>
        <w:t>
      3. Онлайн-платформалардың мынадай функциялары болуға тиіс:</w:t>
      </w:r>
    </w:p>
    <w:bookmarkEnd w:id="56"/>
    <w:p>
      <w:pPr>
        <w:spacing w:after="0"/>
        <w:ind w:left="0"/>
        <w:jc w:val="both"/>
      </w:pPr>
      <w:r>
        <w:rPr>
          <w:rFonts w:ascii="Times New Roman"/>
          <w:b w:val="false"/>
          <w:i w:val="false"/>
          <w:color w:val="000000"/>
          <w:sz w:val="28"/>
        </w:rPr>
        <w:t>
      1) Қазақстан Республикасының аумағында пайдаланушылар санын айқындау;</w:t>
      </w:r>
    </w:p>
    <w:p>
      <w:pPr>
        <w:spacing w:after="0"/>
        <w:ind w:left="0"/>
        <w:jc w:val="both"/>
      </w:pPr>
      <w:r>
        <w:rPr>
          <w:rFonts w:ascii="Times New Roman"/>
          <w:b w:val="false"/>
          <w:i w:val="false"/>
          <w:color w:val="000000"/>
          <w:sz w:val="28"/>
        </w:rPr>
        <w:t>
      2) осы Заңның 11-бабында белгіленген пайдаланушылардың шағым беруі және оның алынғандығын автоматты түрде растау.</w:t>
      </w:r>
    </w:p>
    <w:p>
      <w:pPr>
        <w:spacing w:after="0"/>
        <w:ind w:left="0"/>
        <w:jc w:val="both"/>
      </w:pPr>
      <w:r>
        <w:rPr>
          <w:rFonts w:ascii="Times New Roman"/>
          <w:b w:val="false"/>
          <w:i w:val="false"/>
          <w:color w:val="000000"/>
          <w:sz w:val="28"/>
        </w:rPr>
        <w:t>
      Онлайн-платформаның интерфейсі шешім қабылдауда пайдаланушыны жаңылыстырмауға немесе оған өзгедей түрде кедергі келтірмеуге тиіс.</w:t>
      </w:r>
    </w:p>
    <w:bookmarkStart w:name="z81" w:id="57"/>
    <w:p>
      <w:pPr>
        <w:spacing w:after="0"/>
        <w:ind w:left="0"/>
        <w:jc w:val="both"/>
      </w:pPr>
      <w:r>
        <w:rPr>
          <w:rFonts w:ascii="Times New Roman"/>
          <w:b w:val="false"/>
          <w:i w:val="false"/>
          <w:color w:val="000000"/>
          <w:sz w:val="28"/>
        </w:rPr>
        <w:t>
      4. Онлайн-платформалардың меншік иелері және (немесе) заңды өкілдері:</w:t>
      </w:r>
    </w:p>
    <w:bookmarkEnd w:id="57"/>
    <w:p>
      <w:pPr>
        <w:spacing w:after="0"/>
        <w:ind w:left="0"/>
        <w:jc w:val="both"/>
      </w:pPr>
      <w:r>
        <w:rPr>
          <w:rFonts w:ascii="Times New Roman"/>
          <w:b w:val="false"/>
          <w:i w:val="false"/>
          <w:color w:val="000000"/>
          <w:sz w:val="28"/>
        </w:rPr>
        <w:t>
      1) құқыққа қайшы контенттің Қазақстан Республикасының аумағында таралуына қарсы іс-қимыл шараларын қабылдауға;</w:t>
      </w:r>
    </w:p>
    <w:p>
      <w:pPr>
        <w:spacing w:after="0"/>
        <w:ind w:left="0"/>
        <w:jc w:val="both"/>
      </w:pPr>
      <w:r>
        <w:rPr>
          <w:rFonts w:ascii="Times New Roman"/>
          <w:b w:val="false"/>
          <w:i w:val="false"/>
          <w:color w:val="000000"/>
          <w:sz w:val="28"/>
        </w:rPr>
        <w:t>
      2) уәкілетті органның сұрау салуын алғаннан кейін жиырма төрт сағат ішінде оны қарауға;</w:t>
      </w:r>
    </w:p>
    <w:p>
      <w:pPr>
        <w:spacing w:after="0"/>
        <w:ind w:left="0"/>
        <w:jc w:val="both"/>
      </w:pPr>
      <w:r>
        <w:rPr>
          <w:rFonts w:ascii="Times New Roman"/>
          <w:b w:val="false"/>
          <w:i w:val="false"/>
          <w:color w:val="000000"/>
          <w:sz w:val="28"/>
        </w:rPr>
        <w:t>
      3) заңды күшіне енген сот актілерінің орындалуын қамтамасыз етуге;</w:t>
      </w:r>
    </w:p>
    <w:p>
      <w:pPr>
        <w:spacing w:after="0"/>
        <w:ind w:left="0"/>
        <w:jc w:val="both"/>
      </w:pPr>
      <w:r>
        <w:rPr>
          <w:rFonts w:ascii="Times New Roman"/>
          <w:b w:val="false"/>
          <w:i w:val="false"/>
          <w:color w:val="000000"/>
          <w:sz w:val="28"/>
        </w:rPr>
        <w:t xml:space="preserve">
      4) мемлекеттік органдардың нұсқамалары, ұсынымдары, хабарламалары, шешімдері бойынша "Байланыс туралы" Қазақстан Республикасы Заңының </w:t>
      </w:r>
      <w:r>
        <w:rPr>
          <w:rFonts w:ascii="Times New Roman"/>
          <w:b w:val="false"/>
          <w:i w:val="false"/>
          <w:color w:val="000000"/>
          <w:sz w:val="28"/>
        </w:rPr>
        <w:t>41-1-бабында</w:t>
      </w:r>
      <w:r>
        <w:rPr>
          <w:rFonts w:ascii="Times New Roman"/>
          <w:b w:val="false"/>
          <w:i w:val="false"/>
          <w:color w:val="000000"/>
          <w:sz w:val="28"/>
        </w:rPr>
        <w:t xml:space="preserve"> белгіленген шараларды қабылдай отырып, оларды қабылдап алуды, қарауды қамтамасыз етуге;</w:t>
      </w:r>
    </w:p>
    <w:p>
      <w:pPr>
        <w:spacing w:after="0"/>
        <w:ind w:left="0"/>
        <w:jc w:val="both"/>
      </w:pPr>
      <w:r>
        <w:rPr>
          <w:rFonts w:ascii="Times New Roman"/>
          <w:b w:val="false"/>
          <w:i w:val="false"/>
          <w:color w:val="000000"/>
          <w:sz w:val="28"/>
        </w:rPr>
        <w:t>
      5) адамның және азаматтың өміріне немесе қауіпсіздігіне қатер төндіретін құқыққа қайшы контент анықталған жағдайда Қазақстан Республикасының құқық қорғау органдарын дереу хабардар етуге;</w:t>
      </w:r>
    </w:p>
    <w:p>
      <w:pPr>
        <w:spacing w:after="0"/>
        <w:ind w:left="0"/>
        <w:jc w:val="both"/>
      </w:pPr>
      <w:r>
        <w:rPr>
          <w:rFonts w:ascii="Times New Roman"/>
          <w:b w:val="false"/>
          <w:i w:val="false"/>
          <w:color w:val="000000"/>
          <w:sz w:val="28"/>
        </w:rPr>
        <w:t>
      6) уәкілетті органға құқыққа қайшы контентке қарсы іс-қимыл шаралары туралы ақпарат беруге;</w:t>
      </w:r>
    </w:p>
    <w:p>
      <w:pPr>
        <w:spacing w:after="0"/>
        <w:ind w:left="0"/>
        <w:jc w:val="both"/>
      </w:pPr>
      <w:r>
        <w:rPr>
          <w:rFonts w:ascii="Times New Roman"/>
          <w:b w:val="false"/>
          <w:i w:val="false"/>
          <w:color w:val="000000"/>
          <w:sz w:val="28"/>
        </w:rPr>
        <w:t>
      7) онлайн-платформа жұмыс істеген соңғы алты айда Қазақстан Республикасының аумағында пайдаланушылардың орташа статистикалық ай сайынғы саны туралы ақпаратты ашық қолжетімді етіп орналастыруға;</w:t>
      </w:r>
    </w:p>
    <w:p>
      <w:pPr>
        <w:spacing w:after="0"/>
        <w:ind w:left="0"/>
        <w:jc w:val="both"/>
      </w:pPr>
      <w:r>
        <w:rPr>
          <w:rFonts w:ascii="Times New Roman"/>
          <w:b w:val="false"/>
          <w:i w:val="false"/>
          <w:color w:val="000000"/>
          <w:sz w:val="28"/>
        </w:rPr>
        <w:t>
      8) кәмелетке толмағандардың қауіпсіздігін қамтамасыз ету жөніндегі шараларды қабылдауға;</w:t>
      </w:r>
    </w:p>
    <w:p>
      <w:pPr>
        <w:spacing w:after="0"/>
        <w:ind w:left="0"/>
        <w:jc w:val="both"/>
      </w:pPr>
      <w:r>
        <w:rPr>
          <w:rFonts w:ascii="Times New Roman"/>
          <w:b w:val="false"/>
          <w:i w:val="false"/>
          <w:color w:val="000000"/>
          <w:sz w:val="28"/>
        </w:rPr>
        <w:t>
      9) сот актілері, Қазақстан Республикасының құқық қорғау немесе арнаулы мемлекеттік органдарының сұрау салуы негізінде уәкілетті орган сұрататын пайдаланушылар туралы мәліметтерді ұсынуға;</w:t>
      </w:r>
    </w:p>
    <w:p>
      <w:pPr>
        <w:spacing w:after="0"/>
        <w:ind w:left="0"/>
        <w:jc w:val="both"/>
      </w:pPr>
      <w:r>
        <w:rPr>
          <w:rFonts w:ascii="Times New Roman"/>
          <w:b w:val="false"/>
          <w:i w:val="false"/>
          <w:color w:val="000000"/>
          <w:sz w:val="28"/>
        </w:rPr>
        <w:t>
      10) уәкілетті органның нұсқамасы негізінде Қазақстан Республикасының аумағында құқыққа қайшы контентті, балаға қатысты кибербуллинг деп танылған ақпаратты орналастыратын және тарататын аккаунттар қызметін тоқтата тұруға міндетті.</w:t>
      </w:r>
    </w:p>
    <w:p>
      <w:pPr>
        <w:spacing w:after="0"/>
        <w:ind w:left="0"/>
        <w:jc w:val="both"/>
      </w:pPr>
      <w:r>
        <w:rPr>
          <w:rFonts w:ascii="Times New Roman"/>
          <w:b/>
          <w:i w:val="false"/>
          <w:color w:val="000000"/>
          <w:sz w:val="28"/>
        </w:rPr>
        <w:t>10-бап. Онлайн-платформалардағы дербес деректерді қорғау ерекшеліктері</w:t>
      </w:r>
    </w:p>
    <w:p>
      <w:pPr>
        <w:spacing w:after="0"/>
        <w:ind w:left="0"/>
        <w:jc w:val="both"/>
      </w:pPr>
      <w:r>
        <w:rPr>
          <w:rFonts w:ascii="Times New Roman"/>
          <w:b w:val="false"/>
          <w:i w:val="false"/>
          <w:color w:val="000000"/>
          <w:sz w:val="28"/>
        </w:rPr>
        <w:t>
      Онлайн-платформаның меншік иесі және (немесе) заңды өкілі онлайн-платформадағы дербес деректерді қорғау мақсатында:</w:t>
      </w:r>
    </w:p>
    <w:bookmarkStart w:name="z82" w:id="58"/>
    <w:p>
      <w:pPr>
        <w:spacing w:after="0"/>
        <w:ind w:left="0"/>
        <w:jc w:val="both"/>
      </w:pPr>
      <w:r>
        <w:rPr>
          <w:rFonts w:ascii="Times New Roman"/>
          <w:b w:val="false"/>
          <w:i w:val="false"/>
          <w:color w:val="000000"/>
          <w:sz w:val="28"/>
        </w:rPr>
        <w:t>
      1) пайдаланушыларды тіркеу аяқталғанға дейін оларды онлайн-платформаның құпиялылық саясатымен таныстырады;</w:t>
      </w:r>
    </w:p>
    <w:bookmarkEnd w:id="58"/>
    <w:p>
      <w:pPr>
        <w:spacing w:after="0"/>
        <w:ind w:left="0"/>
        <w:jc w:val="both"/>
      </w:pPr>
      <w:r>
        <w:rPr>
          <w:rFonts w:ascii="Times New Roman"/>
          <w:b w:val="false"/>
          <w:i w:val="false"/>
          <w:color w:val="000000"/>
          <w:sz w:val="28"/>
        </w:rPr>
        <w:t>
      2) дербес деректердің тұтастығын, сақталуын және құпиялылығын сақтауды қамтамасыз етеді;</w:t>
      </w:r>
    </w:p>
    <w:p>
      <w:pPr>
        <w:spacing w:after="0"/>
        <w:ind w:left="0"/>
        <w:jc w:val="both"/>
      </w:pPr>
      <w:r>
        <w:rPr>
          <w:rFonts w:ascii="Times New Roman"/>
          <w:b w:val="false"/>
          <w:i w:val="false"/>
          <w:color w:val="000000"/>
          <w:sz w:val="28"/>
        </w:rPr>
        <w:t>
      3) пайдаланушының немесе оның заңды өкілінің келісімінсіз дербес деректердің таралуына жол бермейді;</w:t>
      </w:r>
    </w:p>
    <w:p>
      <w:pPr>
        <w:spacing w:after="0"/>
        <w:ind w:left="0"/>
        <w:jc w:val="both"/>
      </w:pPr>
      <w:r>
        <w:rPr>
          <w:rFonts w:ascii="Times New Roman"/>
          <w:b w:val="false"/>
          <w:i w:val="false"/>
          <w:color w:val="000000"/>
          <w:sz w:val="28"/>
        </w:rPr>
        <w:t>
      4) пайдаланушының дербес деректерінің құпиялылығы бұзылған жағдайда оны дереу хабардар етеді;</w:t>
      </w:r>
    </w:p>
    <w:p>
      <w:pPr>
        <w:spacing w:after="0"/>
        <w:ind w:left="0"/>
        <w:jc w:val="both"/>
      </w:pPr>
      <w:r>
        <w:rPr>
          <w:rFonts w:ascii="Times New Roman"/>
          <w:b w:val="false"/>
          <w:i w:val="false"/>
          <w:color w:val="000000"/>
          <w:sz w:val="28"/>
        </w:rPr>
        <w:t>
      5) "Дербес деректер және оларды қорғау туралы" Қазақстан Республикасының Заңында көзделген өзге де міндеттерді орындайды.</w:t>
      </w:r>
    </w:p>
    <w:p>
      <w:pPr>
        <w:spacing w:after="0"/>
        <w:ind w:left="0"/>
        <w:jc w:val="both"/>
      </w:pPr>
      <w:r>
        <w:rPr>
          <w:rFonts w:ascii="Times New Roman"/>
          <w:b/>
          <w:i w:val="false"/>
          <w:color w:val="000000"/>
          <w:sz w:val="28"/>
        </w:rPr>
        <w:t>11-бап. Пайдаланушылардың шағым беруі және оны өңдеу</w:t>
      </w:r>
    </w:p>
    <w:bookmarkStart w:name="z83" w:id="59"/>
    <w:p>
      <w:pPr>
        <w:spacing w:after="0"/>
        <w:ind w:left="0"/>
        <w:jc w:val="both"/>
      </w:pPr>
      <w:r>
        <w:rPr>
          <w:rFonts w:ascii="Times New Roman"/>
          <w:b w:val="false"/>
          <w:i w:val="false"/>
          <w:color w:val="000000"/>
          <w:sz w:val="28"/>
        </w:rPr>
        <w:t>
      1. Пайдаланушы онлайн-платформаның меншік иесіне контентке, интерфейске, басқа пайдаланушыларға, онлайн-платформаның әрекеттеріне шағым беруге құқылы.</w:t>
      </w:r>
    </w:p>
    <w:bookmarkEnd w:id="59"/>
    <w:bookmarkStart w:name="z84" w:id="60"/>
    <w:p>
      <w:pPr>
        <w:spacing w:after="0"/>
        <w:ind w:left="0"/>
        <w:jc w:val="both"/>
      </w:pPr>
      <w:r>
        <w:rPr>
          <w:rFonts w:ascii="Times New Roman"/>
          <w:b w:val="false"/>
          <w:i w:val="false"/>
          <w:color w:val="000000"/>
          <w:sz w:val="28"/>
        </w:rPr>
        <w:t>
      2. Пайдаланушының шағым беру тетігі мен қағидаларын онлайн-платформаның меншік иесі айқындайды.</w:t>
      </w:r>
    </w:p>
    <w:bookmarkEnd w:id="60"/>
    <w:p>
      <w:pPr>
        <w:spacing w:after="0"/>
        <w:ind w:left="0"/>
        <w:jc w:val="both"/>
      </w:pPr>
      <w:r>
        <w:rPr>
          <w:rFonts w:ascii="Times New Roman"/>
          <w:b w:val="false"/>
          <w:i w:val="false"/>
          <w:color w:val="000000"/>
          <w:sz w:val="28"/>
        </w:rPr>
        <w:t>
      Шағым беру тетігі пайдаланушы үшін қолжетімді болуға және шағымның мазмұнын сипаттау мүмкіндігін көздеуге тиіс.</w:t>
      </w:r>
    </w:p>
    <w:bookmarkStart w:name="z85" w:id="61"/>
    <w:p>
      <w:pPr>
        <w:spacing w:after="0"/>
        <w:ind w:left="0"/>
        <w:jc w:val="both"/>
      </w:pPr>
      <w:r>
        <w:rPr>
          <w:rFonts w:ascii="Times New Roman"/>
          <w:b w:val="false"/>
          <w:i w:val="false"/>
          <w:color w:val="000000"/>
          <w:sz w:val="28"/>
        </w:rPr>
        <w:t>
      3. Онлайн-платформаның меншік иесі шағыммен жүгінген пайдаланушыға шағым алынған күннен кейінгі күннен бастап күнтізбелік жиырма күн ішінде уәжді жауап беруге міндетті.</w:t>
      </w:r>
    </w:p>
    <w:bookmarkEnd w:id="61"/>
    <w:p>
      <w:pPr>
        <w:spacing w:after="0"/>
        <w:ind w:left="0"/>
        <w:jc w:val="both"/>
      </w:pPr>
      <w:r>
        <w:rPr>
          <w:rFonts w:ascii="Times New Roman"/>
          <w:b/>
          <w:i w:val="false"/>
          <w:color w:val="000000"/>
          <w:sz w:val="28"/>
        </w:rPr>
        <w:t>12-бап. Онлайн-платформаның ұсынымдық жүйесі</w:t>
      </w:r>
    </w:p>
    <w:bookmarkStart w:name="z86" w:id="62"/>
    <w:p>
      <w:pPr>
        <w:spacing w:after="0"/>
        <w:ind w:left="0"/>
        <w:jc w:val="both"/>
      </w:pPr>
      <w:r>
        <w:rPr>
          <w:rFonts w:ascii="Times New Roman"/>
          <w:b w:val="false"/>
          <w:i w:val="false"/>
          <w:color w:val="000000"/>
          <w:sz w:val="28"/>
        </w:rPr>
        <w:t>
      1. Онлайн-платформаның ұсынымдық жүйесінде пайдаланылатын параметрлер онлайн-платформаның пайдаланушы келісімінде сипатталуға тиіс.</w:t>
      </w:r>
    </w:p>
    <w:bookmarkEnd w:id="62"/>
    <w:bookmarkStart w:name="z87" w:id="63"/>
    <w:p>
      <w:pPr>
        <w:spacing w:after="0"/>
        <w:ind w:left="0"/>
        <w:jc w:val="both"/>
      </w:pPr>
      <w:r>
        <w:rPr>
          <w:rFonts w:ascii="Times New Roman"/>
          <w:b w:val="false"/>
          <w:i w:val="false"/>
          <w:color w:val="000000"/>
          <w:sz w:val="28"/>
        </w:rPr>
        <w:t>
      2. Онлайн-платформаның ұсынымдық жүйесі пайдаланушыға профайлингті пайдаланбай контентті алу мүмкіндігін беруге тиіс.</w:t>
      </w:r>
    </w:p>
    <w:bookmarkEnd w:id="63"/>
    <w:p>
      <w:pPr>
        <w:spacing w:after="0"/>
        <w:ind w:left="0"/>
        <w:jc w:val="both"/>
      </w:pPr>
      <w:r>
        <w:rPr>
          <w:rFonts w:ascii="Times New Roman"/>
          <w:b/>
          <w:i w:val="false"/>
          <w:color w:val="000000"/>
          <w:sz w:val="28"/>
        </w:rPr>
        <w:t>13-бап. Контентті модерациялау</w:t>
      </w:r>
    </w:p>
    <w:bookmarkStart w:name="z88" w:id="64"/>
    <w:p>
      <w:pPr>
        <w:spacing w:after="0"/>
        <w:ind w:left="0"/>
        <w:jc w:val="both"/>
      </w:pPr>
      <w:r>
        <w:rPr>
          <w:rFonts w:ascii="Times New Roman"/>
          <w:b w:val="false"/>
          <w:i w:val="false"/>
          <w:color w:val="000000"/>
          <w:sz w:val="28"/>
        </w:rPr>
        <w:t>
      1. Онлайн-платформаның меншік иесі:</w:t>
      </w:r>
    </w:p>
    <w:bookmarkEnd w:id="64"/>
    <w:p>
      <w:pPr>
        <w:spacing w:after="0"/>
        <w:ind w:left="0"/>
        <w:jc w:val="both"/>
      </w:pPr>
      <w:r>
        <w:rPr>
          <w:rFonts w:ascii="Times New Roman"/>
          <w:b w:val="false"/>
          <w:i w:val="false"/>
          <w:color w:val="000000"/>
          <w:sz w:val="28"/>
        </w:rPr>
        <w:t>
      1) контентті модерациялау жүйелерін;</w:t>
      </w:r>
    </w:p>
    <w:p>
      <w:pPr>
        <w:spacing w:after="0"/>
        <w:ind w:left="0"/>
        <w:jc w:val="both"/>
      </w:pPr>
      <w:r>
        <w:rPr>
          <w:rFonts w:ascii="Times New Roman"/>
          <w:b w:val="false"/>
          <w:i w:val="false"/>
          <w:color w:val="000000"/>
          <w:sz w:val="28"/>
        </w:rPr>
        <w:t>
      2) жасанды интеллект алгоритмдерін;</w:t>
      </w:r>
    </w:p>
    <w:p>
      <w:pPr>
        <w:spacing w:after="0"/>
        <w:ind w:left="0"/>
        <w:jc w:val="both"/>
      </w:pPr>
      <w:r>
        <w:rPr>
          <w:rFonts w:ascii="Times New Roman"/>
          <w:b w:val="false"/>
          <w:i w:val="false"/>
          <w:color w:val="000000"/>
          <w:sz w:val="28"/>
        </w:rPr>
        <w:t>
      3) онлайн-платформада кәмелетке толмағандардың қауіпсіздігін қамтамасыз етуді;</w:t>
      </w:r>
    </w:p>
    <w:p>
      <w:pPr>
        <w:spacing w:after="0"/>
        <w:ind w:left="0"/>
        <w:jc w:val="both"/>
      </w:pPr>
      <w:r>
        <w:rPr>
          <w:rFonts w:ascii="Times New Roman"/>
          <w:b w:val="false"/>
          <w:i w:val="false"/>
          <w:color w:val="000000"/>
          <w:sz w:val="28"/>
        </w:rPr>
        <w:t>
      4) құқыққа қайшы контенттің Қазақстан Республикасының аумағында орналастырылуына және таралуына қарсы іс-қимылды;</w:t>
      </w:r>
    </w:p>
    <w:p>
      <w:pPr>
        <w:spacing w:after="0"/>
        <w:ind w:left="0"/>
        <w:jc w:val="both"/>
      </w:pPr>
      <w:r>
        <w:rPr>
          <w:rFonts w:ascii="Times New Roman"/>
          <w:b w:val="false"/>
          <w:i w:val="false"/>
          <w:color w:val="000000"/>
          <w:sz w:val="28"/>
        </w:rPr>
        <w:t>
      5) Қазақстан Республикасының мемлекеттік органдарымен өзара іс-қимыл жасауды жетілдіру жөніндегі шараларды қабылдауға міндетті.</w:t>
      </w:r>
    </w:p>
    <w:bookmarkStart w:name="z89" w:id="65"/>
    <w:p>
      <w:pPr>
        <w:spacing w:after="0"/>
        <w:ind w:left="0"/>
        <w:jc w:val="both"/>
      </w:pPr>
      <w:r>
        <w:rPr>
          <w:rFonts w:ascii="Times New Roman"/>
          <w:b w:val="false"/>
          <w:i w:val="false"/>
          <w:color w:val="000000"/>
          <w:sz w:val="28"/>
        </w:rPr>
        <w:t>
      2. Онлайн-платформаның меншік иесі мынадай:</w:t>
      </w:r>
    </w:p>
    <w:bookmarkEnd w:id="65"/>
    <w:p>
      <w:pPr>
        <w:spacing w:after="0"/>
        <w:ind w:left="0"/>
        <w:jc w:val="both"/>
      </w:pPr>
      <w:r>
        <w:rPr>
          <w:rFonts w:ascii="Times New Roman"/>
          <w:b w:val="false"/>
          <w:i w:val="false"/>
          <w:color w:val="000000"/>
          <w:sz w:val="28"/>
        </w:rPr>
        <w:t>
      1) анықталған жүйелік тәуекелдер;</w:t>
      </w:r>
    </w:p>
    <w:p>
      <w:pPr>
        <w:spacing w:after="0"/>
        <w:ind w:left="0"/>
        <w:jc w:val="both"/>
      </w:pPr>
      <w:r>
        <w:rPr>
          <w:rFonts w:ascii="Times New Roman"/>
          <w:b w:val="false"/>
          <w:i w:val="false"/>
          <w:color w:val="000000"/>
          <w:sz w:val="28"/>
        </w:rPr>
        <w:t>
      2) анықталған жүйелік тәуекелдерді азайту жөнінде қабылданған шаралар;</w:t>
      </w:r>
    </w:p>
    <w:p>
      <w:pPr>
        <w:spacing w:after="0"/>
        <w:ind w:left="0"/>
        <w:jc w:val="both"/>
      </w:pPr>
      <w:r>
        <w:rPr>
          <w:rFonts w:ascii="Times New Roman"/>
          <w:b w:val="false"/>
          <w:i w:val="false"/>
          <w:color w:val="000000"/>
          <w:sz w:val="28"/>
        </w:rPr>
        <w:t>
      3) автоматтандырылған модерациялау жүйелері жойған құқыққа қайшы контентті, уәкілетті органның келіп түскен нұсқамаларының, пайдаланушылар шағымдарының санын және олар бойынша қабылданған шешімдерді көрсете отырып, контентті модерациялау туралы ақпаратты қамтитын есепті жыл сайын орналастырады.</w:t>
      </w:r>
    </w:p>
    <w:p>
      <w:pPr>
        <w:spacing w:after="0"/>
        <w:ind w:left="0"/>
        <w:jc w:val="both"/>
      </w:pPr>
      <w:r>
        <w:rPr>
          <w:rFonts w:ascii="Times New Roman"/>
          <w:b/>
          <w:i w:val="false"/>
          <w:color w:val="000000"/>
          <w:sz w:val="28"/>
        </w:rPr>
        <w:t>14-бап. Ақпаратты құқыққа қайшы контентке жатқызу негіздері, құқыққа қайшы контентті орналастыруды және таратуды тоқтата тұру, тоқтату</w:t>
      </w:r>
    </w:p>
    <w:bookmarkStart w:name="z90" w:id="66"/>
    <w:p>
      <w:pPr>
        <w:spacing w:after="0"/>
        <w:ind w:left="0"/>
        <w:jc w:val="both"/>
      </w:pPr>
      <w:r>
        <w:rPr>
          <w:rFonts w:ascii="Times New Roman"/>
          <w:b w:val="false"/>
          <w:i w:val="false"/>
          <w:color w:val="000000"/>
          <w:sz w:val="28"/>
        </w:rPr>
        <w:t>
      1. Қазақстан Республикасының аумағындағы онлайн-платформаларда құқыққа қайшы контентті орналастыруға және таратуға тыйым салынады.</w:t>
      </w:r>
    </w:p>
    <w:bookmarkEnd w:id="66"/>
    <w:p>
      <w:pPr>
        <w:spacing w:after="0"/>
        <w:ind w:left="0"/>
        <w:jc w:val="both"/>
      </w:pPr>
      <w:r>
        <w:rPr>
          <w:rFonts w:ascii="Times New Roman"/>
          <w:b w:val="false"/>
          <w:i w:val="false"/>
          <w:color w:val="000000"/>
          <w:sz w:val="28"/>
        </w:rPr>
        <w:t>
      Қазақстан Республикасының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зорлық-зомбылыққа бас ұруды, суицидті, порнографияны, есірткі, психотроптық заттарды, сол тектестерді және прекурсорларды, сепаратизм идеяларын, алаяқтықты, ұлтаралық және конфессияаралық татулықты бұзатын ақпаратты үндеу, насихаттау немесе үгіттеу, сондай-ақ Қазақстан Республикасының мемлекеттілігіне және аумақтық тұтастығына күмән келтіретін мәлімдемелер, мемлекеттік құпияларды немесе заңмен қорғалатын өзге де құпияны ашатын ақпарат және Қазақстан Республикасының заңдарында тыйым салынған өзге де ақпарат құқыққа қайшы контент болып табылады.</w:t>
      </w:r>
    </w:p>
    <w:bookmarkStart w:name="z91" w:id="67"/>
    <w:p>
      <w:pPr>
        <w:spacing w:after="0"/>
        <w:ind w:left="0"/>
        <w:jc w:val="both"/>
      </w:pPr>
      <w:r>
        <w:rPr>
          <w:rFonts w:ascii="Times New Roman"/>
          <w:b w:val="false"/>
          <w:i w:val="false"/>
          <w:color w:val="000000"/>
          <w:sz w:val="28"/>
        </w:rPr>
        <w:t>
      2. Құқыққа қайшы контентті орналастыруды және таратуды тоқтата тұру, тоқтату "Байланыс туралы" Қазақстан Республикасы Заңының 41-1-бабына сәйкес жүзеге асырылады.</w:t>
      </w:r>
    </w:p>
    <w:bookmarkEnd w:id="67"/>
    <w:bookmarkStart w:name="z92" w:id="68"/>
    <w:p>
      <w:pPr>
        <w:spacing w:after="0"/>
        <w:ind w:left="0"/>
        <w:jc w:val="both"/>
      </w:pPr>
      <w:r>
        <w:rPr>
          <w:rFonts w:ascii="Times New Roman"/>
          <w:b w:val="false"/>
          <w:i w:val="false"/>
          <w:color w:val="000000"/>
          <w:sz w:val="28"/>
        </w:rPr>
        <w:t>
      3. Онлайн-платформаның меншік иесі және (немесе) заңды өкілі уәкілетті органның нұсқамасын алғаннан кейін жиырма төрт сағат ішінде балаға қатысты кибербуллинг деп танылған ақпаратты жою жөніндегі шараларды қабылдауға міндетті.</w:t>
      </w:r>
    </w:p>
    <w:bookmarkEnd w:id="68"/>
    <w:p>
      <w:pPr>
        <w:spacing w:after="0"/>
        <w:ind w:left="0"/>
        <w:jc w:val="both"/>
      </w:pPr>
      <w:r>
        <w:rPr>
          <w:rFonts w:ascii="Times New Roman"/>
          <w:b/>
          <w:i w:val="false"/>
          <w:color w:val="000000"/>
          <w:sz w:val="28"/>
        </w:rPr>
        <w:t>15-бап. Жалған ақпаратты жою</w:t>
      </w:r>
    </w:p>
    <w:bookmarkStart w:name="z93" w:id="69"/>
    <w:p>
      <w:pPr>
        <w:spacing w:after="0"/>
        <w:ind w:left="0"/>
        <w:jc w:val="both"/>
      </w:pPr>
      <w:r>
        <w:rPr>
          <w:rFonts w:ascii="Times New Roman"/>
          <w:b w:val="false"/>
          <w:i w:val="false"/>
          <w:color w:val="000000"/>
          <w:sz w:val="28"/>
        </w:rPr>
        <w:t>
      1. Жалған ақпарат өзіне қатысты таратылған тұлға онлайн-платформаның меншік иесіне жалған ақпаратты жою туралы талаппен жүгінуге құқылы.</w:t>
      </w:r>
    </w:p>
    <w:bookmarkEnd w:id="69"/>
    <w:bookmarkStart w:name="z94" w:id="70"/>
    <w:p>
      <w:pPr>
        <w:spacing w:after="0"/>
        <w:ind w:left="0"/>
        <w:jc w:val="both"/>
      </w:pPr>
      <w:r>
        <w:rPr>
          <w:rFonts w:ascii="Times New Roman"/>
          <w:b w:val="false"/>
          <w:i w:val="false"/>
          <w:color w:val="000000"/>
          <w:sz w:val="28"/>
        </w:rPr>
        <w:t>
      2. Онлайн-платформаның меншік иесі жалған ақпаратты жоюдан бас тартқан жағдайда тұлға сотқа жүгінуге құқылы.</w:t>
      </w:r>
    </w:p>
    <w:bookmarkEnd w:id="70"/>
    <w:bookmarkStart w:name="z141" w:id="71"/>
    <w:p>
      <w:pPr>
        <w:spacing w:after="0"/>
        <w:ind w:left="0"/>
        <w:jc w:val="left"/>
      </w:pPr>
      <w:r>
        <w:rPr>
          <w:rFonts w:ascii="Times New Roman"/>
          <w:b/>
          <w:i w:val="false"/>
          <w:color w:val="000000"/>
        </w:rPr>
        <w:t xml:space="preserve"> 4-тарау. ПАЙДАЛАНУШЫЛАРДЫҢ ҚҰҚЫҚТАРЫ МЕН МІНДЕТТЕРІ</w:t>
      </w:r>
    </w:p>
    <w:bookmarkEnd w:id="71"/>
    <w:p>
      <w:pPr>
        <w:spacing w:after="0"/>
        <w:ind w:left="0"/>
        <w:jc w:val="both"/>
      </w:pPr>
      <w:r>
        <w:rPr>
          <w:rFonts w:ascii="Times New Roman"/>
          <w:b/>
          <w:i w:val="false"/>
          <w:color w:val="000000"/>
          <w:sz w:val="28"/>
        </w:rPr>
        <w:t>16-бап. Пайдаланушылардың құқықтары мен міндеттері</w:t>
      </w:r>
    </w:p>
    <w:bookmarkStart w:name="z95" w:id="72"/>
    <w:p>
      <w:pPr>
        <w:spacing w:after="0"/>
        <w:ind w:left="0"/>
        <w:jc w:val="both"/>
      </w:pPr>
      <w:r>
        <w:rPr>
          <w:rFonts w:ascii="Times New Roman"/>
          <w:b w:val="false"/>
          <w:i w:val="false"/>
          <w:color w:val="000000"/>
          <w:sz w:val="28"/>
        </w:rPr>
        <w:t xml:space="preserve">
      1. Пайдаланушылардың Қазақстан Республикасы аумағында: </w:t>
      </w:r>
    </w:p>
    <w:bookmarkEnd w:id="72"/>
    <w:bookmarkStart w:name="z97" w:id="73"/>
    <w:p>
      <w:pPr>
        <w:spacing w:after="0"/>
        <w:ind w:left="0"/>
        <w:jc w:val="both"/>
      </w:pPr>
      <w:r>
        <w:rPr>
          <w:rFonts w:ascii="Times New Roman"/>
          <w:b w:val="false"/>
          <w:i w:val="false"/>
          <w:color w:val="000000"/>
          <w:sz w:val="28"/>
        </w:rPr>
        <w:t>
      1) Қазақстан Республикасының заңдарында тыйым салынбаған кез келген тәсілмен контентті алуға, жасауға, орналастыруға, таратуға;</w:t>
      </w:r>
    </w:p>
    <w:bookmarkEnd w:id="73"/>
    <w:bookmarkStart w:name="z98" w:id="74"/>
    <w:p>
      <w:pPr>
        <w:spacing w:after="0"/>
        <w:ind w:left="0"/>
        <w:jc w:val="both"/>
      </w:pPr>
      <w:r>
        <w:rPr>
          <w:rFonts w:ascii="Times New Roman"/>
          <w:b w:val="false"/>
          <w:i w:val="false"/>
          <w:color w:val="000000"/>
          <w:sz w:val="28"/>
        </w:rPr>
        <w:t>
      2) онлайн-платформаларда Қазақстан Республикасының заңдарына сәйкес еркін пікір білдіруге;</w:t>
      </w:r>
    </w:p>
    <w:bookmarkEnd w:id="74"/>
    <w:bookmarkStart w:name="z99" w:id="75"/>
    <w:p>
      <w:pPr>
        <w:spacing w:after="0"/>
        <w:ind w:left="0"/>
        <w:jc w:val="both"/>
      </w:pPr>
      <w:r>
        <w:rPr>
          <w:rFonts w:ascii="Times New Roman"/>
          <w:b w:val="false"/>
          <w:i w:val="false"/>
          <w:color w:val="000000"/>
          <w:sz w:val="28"/>
        </w:rPr>
        <w:t>
      3) өз құқықтарын, бостандықтары мен заңды мүдделерін сот тәртібімен қорғауға;</w:t>
      </w:r>
    </w:p>
    <w:bookmarkEnd w:id="75"/>
    <w:bookmarkStart w:name="z100" w:id="76"/>
    <w:p>
      <w:pPr>
        <w:spacing w:after="0"/>
        <w:ind w:left="0"/>
        <w:jc w:val="both"/>
      </w:pPr>
      <w:r>
        <w:rPr>
          <w:rFonts w:ascii="Times New Roman"/>
          <w:b w:val="false"/>
          <w:i w:val="false"/>
          <w:color w:val="000000"/>
          <w:sz w:val="28"/>
        </w:rPr>
        <w:t>
      4) аккаунт, жария қоғамдастық ашуға;</w:t>
      </w:r>
    </w:p>
    <w:bookmarkEnd w:id="76"/>
    <w:bookmarkStart w:name="z101" w:id="77"/>
    <w:p>
      <w:pPr>
        <w:spacing w:after="0"/>
        <w:ind w:left="0"/>
        <w:jc w:val="both"/>
      </w:pPr>
      <w:r>
        <w:rPr>
          <w:rFonts w:ascii="Times New Roman"/>
          <w:b w:val="false"/>
          <w:i w:val="false"/>
          <w:color w:val="000000"/>
          <w:sz w:val="28"/>
        </w:rPr>
        <w:t>
      5) онлайн-платформаның меншік иесіне немесе оның заңды өкіліне өздерінің Қазақстан Республикасының заңдарында көзделген құқықтарының, бостандықтары мен заңды мүдделерінің сақталуы туралы талаппен жүгінуге;</w:t>
      </w:r>
    </w:p>
    <w:bookmarkEnd w:id="77"/>
    <w:bookmarkStart w:name="z102" w:id="78"/>
    <w:p>
      <w:pPr>
        <w:spacing w:after="0"/>
        <w:ind w:left="0"/>
        <w:jc w:val="both"/>
      </w:pPr>
      <w:r>
        <w:rPr>
          <w:rFonts w:ascii="Times New Roman"/>
          <w:b w:val="false"/>
          <w:i w:val="false"/>
          <w:color w:val="000000"/>
          <w:sz w:val="28"/>
        </w:rPr>
        <w:t>
      6) егер онлайн-платформалар ұсынатын өнімдер өз нанымдарына қайшы келсе, олардан бас тартуға;</w:t>
      </w:r>
    </w:p>
    <w:bookmarkEnd w:id="78"/>
    <w:bookmarkStart w:name="z103" w:id="79"/>
    <w:p>
      <w:pPr>
        <w:spacing w:after="0"/>
        <w:ind w:left="0"/>
        <w:jc w:val="both"/>
      </w:pPr>
      <w:r>
        <w:rPr>
          <w:rFonts w:ascii="Times New Roman"/>
          <w:b w:val="false"/>
          <w:i w:val="false"/>
          <w:color w:val="000000"/>
          <w:sz w:val="28"/>
        </w:rPr>
        <w:t>
      7) қызықтырмайтын контенттің көрсетілуін шектеуге құқығы бар.</w:t>
      </w:r>
    </w:p>
    <w:bookmarkEnd w:id="79"/>
    <w:bookmarkStart w:name="z104" w:id="80"/>
    <w:p>
      <w:pPr>
        <w:spacing w:after="0"/>
        <w:ind w:left="0"/>
        <w:jc w:val="both"/>
      </w:pPr>
      <w:r>
        <w:rPr>
          <w:rFonts w:ascii="Times New Roman"/>
          <w:b w:val="false"/>
          <w:i w:val="false"/>
          <w:color w:val="000000"/>
          <w:sz w:val="28"/>
        </w:rPr>
        <w:t>
      2. Пайдаланушылар:</w:t>
      </w:r>
    </w:p>
    <w:bookmarkEnd w:id="80"/>
    <w:bookmarkStart w:name="z105" w:id="81"/>
    <w:p>
      <w:pPr>
        <w:spacing w:after="0"/>
        <w:ind w:left="0"/>
        <w:jc w:val="both"/>
      </w:pPr>
      <w:r>
        <w:rPr>
          <w:rFonts w:ascii="Times New Roman"/>
          <w:b w:val="false"/>
          <w:i w:val="false"/>
          <w:color w:val="000000"/>
          <w:sz w:val="28"/>
        </w:rPr>
        <w:t>
      1) Қазақстан Республикасының онлайн-платформалар және онлайн-жарнама туралы заңнамасын сақтауға;</w:t>
      </w:r>
    </w:p>
    <w:bookmarkEnd w:id="81"/>
    <w:bookmarkStart w:name="z106" w:id="82"/>
    <w:p>
      <w:pPr>
        <w:spacing w:after="0"/>
        <w:ind w:left="0"/>
        <w:jc w:val="both"/>
      </w:pPr>
      <w:r>
        <w:rPr>
          <w:rFonts w:ascii="Times New Roman"/>
          <w:b w:val="false"/>
          <w:i w:val="false"/>
          <w:color w:val="000000"/>
          <w:sz w:val="28"/>
        </w:rPr>
        <w:t>
      2) орналастырылатын, таратылатын контенттің анықтығын тексеруге;</w:t>
      </w:r>
    </w:p>
    <w:bookmarkEnd w:id="82"/>
    <w:bookmarkStart w:name="z107" w:id="83"/>
    <w:p>
      <w:pPr>
        <w:spacing w:after="0"/>
        <w:ind w:left="0"/>
        <w:jc w:val="both"/>
      </w:pPr>
      <w:r>
        <w:rPr>
          <w:rFonts w:ascii="Times New Roman"/>
          <w:b w:val="false"/>
          <w:i w:val="false"/>
          <w:color w:val="000000"/>
          <w:sz w:val="28"/>
        </w:rPr>
        <w:t>
      3) жалған ақпаратты орналастырмауға, таратпауға;</w:t>
      </w:r>
    </w:p>
    <w:bookmarkEnd w:id="83"/>
    <w:bookmarkStart w:name="z108" w:id="84"/>
    <w:p>
      <w:pPr>
        <w:spacing w:after="0"/>
        <w:ind w:left="0"/>
        <w:jc w:val="both"/>
      </w:pPr>
      <w:r>
        <w:rPr>
          <w:rFonts w:ascii="Times New Roman"/>
          <w:b w:val="false"/>
          <w:i w:val="false"/>
          <w:color w:val="000000"/>
          <w:sz w:val="28"/>
        </w:rPr>
        <w:t>
      4) құқыққа қайшы контентті орналастырмауға, таратпауға;</w:t>
      </w:r>
    </w:p>
    <w:bookmarkEnd w:id="84"/>
    <w:bookmarkStart w:name="z109" w:id="85"/>
    <w:p>
      <w:pPr>
        <w:spacing w:after="0"/>
        <w:ind w:left="0"/>
        <w:jc w:val="both"/>
      </w:pPr>
      <w:r>
        <w:rPr>
          <w:rFonts w:ascii="Times New Roman"/>
          <w:b w:val="false"/>
          <w:i w:val="false"/>
          <w:color w:val="000000"/>
          <w:sz w:val="28"/>
        </w:rPr>
        <w:t>
      5) жалған ақпарат, құқыққа қайшы контент орналастырылған, таратылған жағдайда оларды жоюға;</w:t>
      </w:r>
    </w:p>
    <w:bookmarkEnd w:id="85"/>
    <w:bookmarkStart w:name="z110" w:id="86"/>
    <w:p>
      <w:pPr>
        <w:spacing w:after="0"/>
        <w:ind w:left="0"/>
        <w:jc w:val="both"/>
      </w:pPr>
      <w:r>
        <w:rPr>
          <w:rFonts w:ascii="Times New Roman"/>
          <w:b w:val="false"/>
          <w:i w:val="false"/>
          <w:color w:val="000000"/>
          <w:sz w:val="28"/>
        </w:rPr>
        <w:t>
      6) ерікті қайырмалдықтарды жинаған кезде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белгіленген талаптарды сақтауға міндетті.</w:t>
      </w:r>
    </w:p>
    <w:bookmarkEnd w:id="86"/>
    <w:p>
      <w:pPr>
        <w:spacing w:after="0"/>
        <w:ind w:left="0"/>
        <w:jc w:val="both"/>
      </w:pPr>
      <w:r>
        <w:rPr>
          <w:rFonts w:ascii="Times New Roman"/>
          <w:b/>
          <w:i w:val="false"/>
          <w:color w:val="000000"/>
          <w:sz w:val="28"/>
        </w:rPr>
        <w:t>17-бап. Инфлюенсерлердің (блогерлердің) құқықтары мен міндеттері</w:t>
      </w:r>
    </w:p>
    <w:bookmarkStart w:name="z111" w:id="87"/>
    <w:p>
      <w:pPr>
        <w:spacing w:after="0"/>
        <w:ind w:left="0"/>
        <w:jc w:val="both"/>
      </w:pPr>
      <w:r>
        <w:rPr>
          <w:rFonts w:ascii="Times New Roman"/>
          <w:b w:val="false"/>
          <w:i w:val="false"/>
          <w:color w:val="000000"/>
          <w:sz w:val="28"/>
        </w:rPr>
        <w:t>
      1. Инфлюенсердің (блогердің) осы Заңның 16-бабында белгіленген құқықтары болады және міндеттерді атқарады.</w:t>
      </w:r>
    </w:p>
    <w:bookmarkEnd w:id="87"/>
    <w:bookmarkStart w:name="z112" w:id="88"/>
    <w:p>
      <w:pPr>
        <w:spacing w:after="0"/>
        <w:ind w:left="0"/>
        <w:jc w:val="both"/>
      </w:pPr>
      <w:r>
        <w:rPr>
          <w:rFonts w:ascii="Times New Roman"/>
          <w:b w:val="false"/>
          <w:i w:val="false"/>
          <w:color w:val="000000"/>
          <w:sz w:val="28"/>
        </w:rPr>
        <w:t>
      2. Инфлюенсер (блогер) өзінің кәсіпкерлік қызметін Қазақстан Республикасының аумағында Қазақстан Республикасының заңнамасына сәйкес жүзеге асырады.</w:t>
      </w:r>
    </w:p>
    <w:bookmarkEnd w:id="88"/>
    <w:p>
      <w:pPr>
        <w:spacing w:after="0"/>
        <w:ind w:left="0"/>
        <w:jc w:val="both"/>
      </w:pPr>
      <w:r>
        <w:rPr>
          <w:rFonts w:ascii="Times New Roman"/>
          <w:b/>
          <w:i w:val="false"/>
          <w:color w:val="000000"/>
          <w:sz w:val="28"/>
        </w:rPr>
        <w:t>18-бап. Бейнеленетін адамды орналастыру және тарату</w:t>
      </w:r>
    </w:p>
    <w:bookmarkStart w:name="z113" w:id="89"/>
    <w:p>
      <w:pPr>
        <w:spacing w:after="0"/>
        <w:ind w:left="0"/>
        <w:jc w:val="both"/>
      </w:pPr>
      <w:r>
        <w:rPr>
          <w:rFonts w:ascii="Times New Roman"/>
          <w:b w:val="false"/>
          <w:i w:val="false"/>
          <w:color w:val="000000"/>
          <w:sz w:val="28"/>
        </w:rPr>
        <w:t>
      1. Пайдаланушыларға контентті орналастырған және таратқан кезде мынадай жағдайларда:</w:t>
      </w:r>
    </w:p>
    <w:bookmarkEnd w:id="89"/>
    <w:bookmarkStart w:name="z114" w:id="90"/>
    <w:p>
      <w:pPr>
        <w:spacing w:after="0"/>
        <w:ind w:left="0"/>
        <w:jc w:val="both"/>
      </w:pPr>
      <w:r>
        <w:rPr>
          <w:rFonts w:ascii="Times New Roman"/>
          <w:b w:val="false"/>
          <w:i w:val="false"/>
          <w:color w:val="000000"/>
          <w:sz w:val="28"/>
        </w:rPr>
        <w:t>
      1) егер осы адам ойын-сауық, мәдени-бұқаралық, мәдениет саласында әлеуметтік маңызы бар, спорттық-бұқаралық іс-шараларда, бейбіт жиналыстарда және өзге де жария іс-шараларда болса немесе оларға қатысса;</w:t>
      </w:r>
    </w:p>
    <w:bookmarkEnd w:id="90"/>
    <w:bookmarkStart w:name="z115" w:id="91"/>
    <w:p>
      <w:pPr>
        <w:spacing w:after="0"/>
        <w:ind w:left="0"/>
        <w:jc w:val="both"/>
      </w:pPr>
      <w:r>
        <w:rPr>
          <w:rFonts w:ascii="Times New Roman"/>
          <w:b w:val="false"/>
          <w:i w:val="false"/>
          <w:color w:val="000000"/>
          <w:sz w:val="28"/>
        </w:rPr>
        <w:t>
      2) егер контентте адамның бейнесі және осы адамның қызметтік жұмысына және (немесе) жария қызметіне байланысты мәліметтер қамтылса, сондай-ақ оны адамның өзі, оның заңды өкілі немесе уәкілетті тұлға қолжетімділігі шектелмеген дереккөздерде орналастырса, таратса;</w:t>
      </w:r>
    </w:p>
    <w:bookmarkEnd w:id="91"/>
    <w:bookmarkStart w:name="z116" w:id="92"/>
    <w:p>
      <w:pPr>
        <w:spacing w:after="0"/>
        <w:ind w:left="0"/>
        <w:jc w:val="both"/>
      </w:pPr>
      <w:r>
        <w:rPr>
          <w:rFonts w:ascii="Times New Roman"/>
          <w:b w:val="false"/>
          <w:i w:val="false"/>
          <w:color w:val="000000"/>
          <w:sz w:val="28"/>
        </w:rPr>
        <w:t>
      3) егер бейнеленетін адамды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бейнеленетін адамның келісімі талап етілмейді.</w:t>
      </w:r>
    </w:p>
    <w:bookmarkEnd w:id="92"/>
    <w:bookmarkStart w:name="z117" w:id="93"/>
    <w:p>
      <w:pPr>
        <w:spacing w:after="0"/>
        <w:ind w:left="0"/>
        <w:jc w:val="both"/>
      </w:pPr>
      <w:r>
        <w:rPr>
          <w:rFonts w:ascii="Times New Roman"/>
          <w:b w:val="false"/>
          <w:i w:val="false"/>
          <w:color w:val="000000"/>
          <w:sz w:val="28"/>
        </w:rPr>
        <w:t xml:space="preserve">
      2. Бейнеленетін адамды пайдалана отырып, контентті орналастыру, тарату Қазақстан Республикасы Азаматтық кодексінің </w:t>
      </w:r>
      <w:r>
        <w:rPr>
          <w:rFonts w:ascii="Times New Roman"/>
          <w:b w:val="false"/>
          <w:i w:val="false"/>
          <w:color w:val="000000"/>
          <w:sz w:val="28"/>
        </w:rPr>
        <w:t>145-бабында</w:t>
      </w:r>
      <w:r>
        <w:rPr>
          <w:rFonts w:ascii="Times New Roman"/>
          <w:b w:val="false"/>
          <w:i w:val="false"/>
          <w:color w:val="000000"/>
          <w:sz w:val="28"/>
        </w:rPr>
        <w:t xml:space="preserve"> белгіленген талаптарға сәйкес жүзеге асырылады.</w:t>
      </w:r>
    </w:p>
    <w:bookmarkEnd w:id="93"/>
    <w:bookmarkStart w:name="z142" w:id="94"/>
    <w:p>
      <w:pPr>
        <w:spacing w:after="0"/>
        <w:ind w:left="0"/>
        <w:jc w:val="left"/>
      </w:pPr>
      <w:r>
        <w:rPr>
          <w:rFonts w:ascii="Times New Roman"/>
          <w:b/>
          <w:i w:val="false"/>
          <w:color w:val="000000"/>
        </w:rPr>
        <w:t xml:space="preserve"> 5-тарау. ОНЛАЙН-ЖАРНАМАНЫ РЕТТЕУ</w:t>
      </w:r>
    </w:p>
    <w:bookmarkEnd w:id="94"/>
    <w:p>
      <w:pPr>
        <w:spacing w:after="0"/>
        <w:ind w:left="0"/>
        <w:jc w:val="both"/>
      </w:pPr>
      <w:r>
        <w:rPr>
          <w:rFonts w:ascii="Times New Roman"/>
          <w:b/>
          <w:i w:val="false"/>
          <w:color w:val="000000"/>
          <w:sz w:val="28"/>
        </w:rPr>
        <w:t>19-бап. Онлайн-жарнамаға қойылатын талаптар</w:t>
      </w:r>
    </w:p>
    <w:bookmarkStart w:name="z118" w:id="95"/>
    <w:p>
      <w:pPr>
        <w:spacing w:after="0"/>
        <w:ind w:left="0"/>
        <w:jc w:val="both"/>
      </w:pPr>
      <w:r>
        <w:rPr>
          <w:rFonts w:ascii="Times New Roman"/>
          <w:b w:val="false"/>
          <w:i w:val="false"/>
          <w:color w:val="000000"/>
          <w:sz w:val="28"/>
        </w:rPr>
        <w:t>
      1. Онлайн-жарнама сәйкестендірілетін болуға және таңбалануға тиіс.</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Онлайн-жарнама уәкілетті орган айқындайтын тәртіппен таңбаланады.</w:t>
      </w:r>
    </w:p>
    <w:bookmarkStart w:name="z120" w:id="96"/>
    <w:p>
      <w:pPr>
        <w:spacing w:after="0"/>
        <w:ind w:left="0"/>
        <w:jc w:val="both"/>
      </w:pPr>
      <w:r>
        <w:rPr>
          <w:rFonts w:ascii="Times New Roman"/>
          <w:b w:val="false"/>
          <w:i w:val="false"/>
          <w:color w:val="000000"/>
          <w:sz w:val="28"/>
        </w:rPr>
        <w:t>
      3. Онлайн-жарнаманы орналастыру және тарату "Жарнама туралы" Қазақстан Республикасы Заңының талаптарына сәйкес жүзеге асырылады.</w:t>
      </w:r>
    </w:p>
    <w:bookmarkEnd w:id="96"/>
    <w:p>
      <w:pPr>
        <w:spacing w:after="0"/>
        <w:ind w:left="0"/>
        <w:jc w:val="both"/>
      </w:pPr>
      <w:r>
        <w:rPr>
          <w:rFonts w:ascii="Times New Roman"/>
          <w:b/>
          <w:i w:val="false"/>
          <w:color w:val="000000"/>
          <w:sz w:val="28"/>
        </w:rPr>
        <w:t>20-бап. Таргеттелген онлайн-жарнама</w:t>
      </w:r>
    </w:p>
    <w:bookmarkStart w:name="z121" w:id="97"/>
    <w:p>
      <w:pPr>
        <w:spacing w:after="0"/>
        <w:ind w:left="0"/>
        <w:jc w:val="both"/>
      </w:pPr>
      <w:r>
        <w:rPr>
          <w:rFonts w:ascii="Times New Roman"/>
          <w:b w:val="false"/>
          <w:i w:val="false"/>
          <w:color w:val="000000"/>
          <w:sz w:val="28"/>
        </w:rPr>
        <w:t>
      1. Онлайн-платформа пайдаланушыларды мәтіндік және (немесе) графикалық, және (немесе) өзге де белгілемелердің көмегімен таргеттелген онлайн-жарнаманы сәйкестендіру мүмкіндігімен қамтамасыз етеді.</w:t>
      </w:r>
    </w:p>
    <w:bookmarkEnd w:id="97"/>
    <w:bookmarkStart w:name="z122" w:id="98"/>
    <w:p>
      <w:pPr>
        <w:spacing w:after="0"/>
        <w:ind w:left="0"/>
        <w:jc w:val="both"/>
      </w:pPr>
      <w:r>
        <w:rPr>
          <w:rFonts w:ascii="Times New Roman"/>
          <w:b w:val="false"/>
          <w:i w:val="false"/>
          <w:color w:val="000000"/>
          <w:sz w:val="28"/>
        </w:rPr>
        <w:t>
      2. Таргеттелген онлайн-жарнама:</w:t>
      </w:r>
    </w:p>
    <w:bookmarkEnd w:id="98"/>
    <w:bookmarkStart w:name="z123" w:id="99"/>
    <w:p>
      <w:pPr>
        <w:spacing w:after="0"/>
        <w:ind w:left="0"/>
        <w:jc w:val="both"/>
      </w:pPr>
      <w:r>
        <w:rPr>
          <w:rFonts w:ascii="Times New Roman"/>
          <w:b w:val="false"/>
          <w:i w:val="false"/>
          <w:color w:val="000000"/>
          <w:sz w:val="28"/>
        </w:rPr>
        <w:t>
      1) контент онлайн-жарнама болып табылатынын көрсететін мәтіндік және (немесе) графикалық, және (немесе) өзге де белгілемелерді қамтуға;</w:t>
      </w:r>
    </w:p>
    <w:bookmarkEnd w:id="99"/>
    <w:bookmarkStart w:name="z124" w:id="100"/>
    <w:p>
      <w:pPr>
        <w:spacing w:after="0"/>
        <w:ind w:left="0"/>
        <w:jc w:val="both"/>
      </w:pPr>
      <w:r>
        <w:rPr>
          <w:rFonts w:ascii="Times New Roman"/>
          <w:b w:val="false"/>
          <w:i w:val="false"/>
          <w:color w:val="000000"/>
          <w:sz w:val="28"/>
        </w:rPr>
        <w:t xml:space="preserve">
      2) онлайн-жарнаманы орналастырған пайдаланушының аккаунтын белгілеуге тиіс. </w:t>
      </w:r>
    </w:p>
    <w:bookmarkEnd w:id="100"/>
    <w:bookmarkStart w:name="z125" w:id="101"/>
    <w:p>
      <w:pPr>
        <w:spacing w:after="0"/>
        <w:ind w:left="0"/>
        <w:jc w:val="both"/>
      </w:pPr>
      <w:r>
        <w:rPr>
          <w:rFonts w:ascii="Times New Roman"/>
          <w:b w:val="false"/>
          <w:i w:val="false"/>
          <w:color w:val="000000"/>
          <w:sz w:val="28"/>
        </w:rPr>
        <w:t>
      3. Пайдаланушының нәсілдік немесе ұлттық тиесілігі, саяси көзқарасы туралы деректер, жеке тұлғаны сәйкестендіруге мүмкіндік беретін биометриялық немесе дербес деректері, денсаулық жағдайы туралы ақпарат негізіндегі профайлингке тыйым салынған.</w:t>
      </w:r>
    </w:p>
    <w:bookmarkEnd w:id="101"/>
    <w:bookmarkStart w:name="z126" w:id="102"/>
    <w:p>
      <w:pPr>
        <w:spacing w:after="0"/>
        <w:ind w:left="0"/>
        <w:jc w:val="both"/>
      </w:pPr>
      <w:r>
        <w:rPr>
          <w:rFonts w:ascii="Times New Roman"/>
          <w:b w:val="false"/>
          <w:i w:val="false"/>
          <w:color w:val="000000"/>
          <w:sz w:val="28"/>
        </w:rPr>
        <w:t>
      4. Таргеттелген онлайн-жарнама онлайн-платформа кәмелетке толмаған пайдаланушы ретінде сәйкестендірген пайдаланушыларға қатысты қолданылмауға тиіс.</w:t>
      </w:r>
    </w:p>
    <w:bookmarkEnd w:id="102"/>
    <w:p>
      <w:pPr>
        <w:spacing w:after="0"/>
        <w:ind w:left="0"/>
        <w:jc w:val="both"/>
      </w:pPr>
      <w:r>
        <w:rPr>
          <w:rFonts w:ascii="Times New Roman"/>
          <w:b/>
          <w:i w:val="false"/>
          <w:color w:val="000000"/>
          <w:sz w:val="28"/>
        </w:rPr>
        <w:t>21-бап. Демеушілік контент</w:t>
      </w:r>
    </w:p>
    <w:bookmarkStart w:name="z127" w:id="103"/>
    <w:p>
      <w:pPr>
        <w:spacing w:after="0"/>
        <w:ind w:left="0"/>
        <w:jc w:val="both"/>
      </w:pPr>
      <w:r>
        <w:rPr>
          <w:rFonts w:ascii="Times New Roman"/>
          <w:b w:val="false"/>
          <w:i w:val="false"/>
          <w:color w:val="000000"/>
          <w:sz w:val="28"/>
        </w:rPr>
        <w:t>
      1. Демеушілік контентте демеушіні көрсететін мәтіндік және (немесе) графикалық, және (немесе) өзге де белгілемелер болуға тиіс.</w:t>
      </w:r>
    </w:p>
    <w:bookmarkEnd w:id="103"/>
    <w:bookmarkStart w:name="z128" w:id="104"/>
    <w:p>
      <w:pPr>
        <w:spacing w:after="0"/>
        <w:ind w:left="0"/>
        <w:jc w:val="both"/>
      </w:pPr>
      <w:r>
        <w:rPr>
          <w:rFonts w:ascii="Times New Roman"/>
          <w:b w:val="false"/>
          <w:i w:val="false"/>
          <w:color w:val="000000"/>
          <w:sz w:val="28"/>
        </w:rPr>
        <w:t>
      2. Демеушілік контент:</w:t>
      </w:r>
    </w:p>
    <w:bookmarkEnd w:id="104"/>
    <w:bookmarkStart w:name="z129" w:id="105"/>
    <w:p>
      <w:pPr>
        <w:spacing w:after="0"/>
        <w:ind w:left="0"/>
        <w:jc w:val="both"/>
      </w:pPr>
      <w:r>
        <w:rPr>
          <w:rFonts w:ascii="Times New Roman"/>
          <w:b w:val="false"/>
          <w:i w:val="false"/>
          <w:color w:val="000000"/>
          <w:sz w:val="28"/>
        </w:rPr>
        <w:t>
      1) жеке немесе заңды тұлғалардың беделін түсірмеуге, олардың тауарларын, жұмыстарын, көрсететін қызметтерін кемсітпеуге;</w:t>
      </w:r>
    </w:p>
    <w:bookmarkEnd w:id="105"/>
    <w:bookmarkStart w:name="z130" w:id="106"/>
    <w:p>
      <w:pPr>
        <w:spacing w:after="0"/>
        <w:ind w:left="0"/>
        <w:jc w:val="both"/>
      </w:pPr>
      <w:r>
        <w:rPr>
          <w:rFonts w:ascii="Times New Roman"/>
          <w:b w:val="false"/>
          <w:i w:val="false"/>
          <w:color w:val="000000"/>
          <w:sz w:val="28"/>
        </w:rPr>
        <w:t>
      2) үшінші тұлғалардың алдын ала келісімінсіз олардың пікірлерін және (немесе) аудиожазбасын, және (немесе) фото- және бейнекескіндерін қамтымауға тиіс.</w:t>
      </w:r>
    </w:p>
    <w:bookmarkEnd w:id="106"/>
    <w:bookmarkStart w:name="z131" w:id="107"/>
    <w:p>
      <w:pPr>
        <w:spacing w:after="0"/>
        <w:ind w:left="0"/>
        <w:jc w:val="both"/>
      </w:pPr>
      <w:r>
        <w:rPr>
          <w:rFonts w:ascii="Times New Roman"/>
          <w:b w:val="false"/>
          <w:i w:val="false"/>
          <w:color w:val="000000"/>
          <w:sz w:val="28"/>
        </w:rPr>
        <w:t>
      3. Егер демеушілік контентте ұсынымдар, пікірлер және растайтын құжаттар болса, онда олар шынайы және тексеруге келетін болуға тиіс.</w:t>
      </w:r>
    </w:p>
    <w:bookmarkEnd w:id="107"/>
    <w:p>
      <w:pPr>
        <w:spacing w:after="0"/>
        <w:ind w:left="0"/>
        <w:jc w:val="both"/>
      </w:pPr>
      <w:r>
        <w:rPr>
          <w:rFonts w:ascii="Times New Roman"/>
          <w:b/>
          <w:i w:val="false"/>
          <w:color w:val="000000"/>
          <w:sz w:val="28"/>
        </w:rPr>
        <w:t>22-бап. Онлайн-жарнаманы сәйкестендіру және сақтау</w:t>
      </w:r>
    </w:p>
    <w:bookmarkStart w:name="z132" w:id="108"/>
    <w:p>
      <w:pPr>
        <w:spacing w:after="0"/>
        <w:ind w:left="0"/>
        <w:jc w:val="both"/>
      </w:pPr>
      <w:r>
        <w:rPr>
          <w:rFonts w:ascii="Times New Roman"/>
          <w:b w:val="false"/>
          <w:i w:val="false"/>
          <w:color w:val="000000"/>
          <w:sz w:val="28"/>
        </w:rPr>
        <w:t>
      1. Онлайн-платформалар пайдаланушыларды мәтіндік және (немесе) графикалық және (немесе), өзге де белгілемелердің көмегімен онлайн-жарнаманы сәйкестендірудің техникалық мүмкіндігімен қамтамасыз етуге тиіс.</w:t>
      </w:r>
    </w:p>
    <w:bookmarkEnd w:id="108"/>
    <w:bookmarkStart w:name="z133" w:id="109"/>
    <w:p>
      <w:pPr>
        <w:spacing w:after="0"/>
        <w:ind w:left="0"/>
        <w:jc w:val="both"/>
      </w:pPr>
      <w:r>
        <w:rPr>
          <w:rFonts w:ascii="Times New Roman"/>
          <w:b w:val="false"/>
          <w:i w:val="false"/>
          <w:color w:val="000000"/>
          <w:sz w:val="28"/>
        </w:rPr>
        <w:t>
      2. Онлайн-платформаның онлайн-жарнама, оның ішінде таргеттелген онлайн-жарнама туралы ақпаратты қамтитын қауіпсіз сақтау орны болуға тиіс. Бұл ақпарат онлайн-жарнама соңғы рет орналастырылғаннан, таратылғаннан кейін бір жыл бойы сақталуға тиіс.</w:t>
      </w:r>
    </w:p>
    <w:bookmarkEnd w:id="109"/>
    <w:p>
      <w:pPr>
        <w:spacing w:after="0"/>
        <w:ind w:left="0"/>
        <w:jc w:val="both"/>
      </w:pPr>
      <w:r>
        <w:rPr>
          <w:rFonts w:ascii="Times New Roman"/>
          <w:b w:val="false"/>
          <w:i w:val="false"/>
          <w:color w:val="000000"/>
          <w:sz w:val="28"/>
        </w:rPr>
        <w:t>
      Сақтау орны өз араларында онлайн-жарнама таратылған немесе таратылуы мүмкін пайдаланушылардың дербес деректерін қамтымауға тиіс.</w:t>
      </w:r>
    </w:p>
    <w:bookmarkStart w:name="z143" w:id="110"/>
    <w:p>
      <w:pPr>
        <w:spacing w:after="0"/>
        <w:ind w:left="0"/>
        <w:jc w:val="left"/>
      </w:pPr>
      <w:r>
        <w:rPr>
          <w:rFonts w:ascii="Times New Roman"/>
          <w:b/>
          <w:i w:val="false"/>
          <w:color w:val="000000"/>
        </w:rPr>
        <w:t xml:space="preserve"> 6-тарау. ОНЛАЙН-ПЛАТФОРМАЛАР ЖӘНЕ ОНЛАЙН-ЖАРНАМА САЛАСЫНДАҒЫ ХАЛЫҚАРАЛЫҚ ЫНТЫМАҚТАСТЫҚ</w:t>
      </w:r>
    </w:p>
    <w:bookmarkEnd w:id="110"/>
    <w:p>
      <w:pPr>
        <w:spacing w:after="0"/>
        <w:ind w:left="0"/>
        <w:jc w:val="both"/>
      </w:pPr>
      <w:r>
        <w:rPr>
          <w:rFonts w:ascii="Times New Roman"/>
          <w:b/>
          <w:i w:val="false"/>
          <w:color w:val="000000"/>
          <w:sz w:val="28"/>
        </w:rPr>
        <w:t>23-бап. Онлайн-платформалар және онлайн-жарнама саласындағы халықаралық ынтымақтастық</w:t>
      </w:r>
    </w:p>
    <w:bookmarkStart w:name="z134" w:id="111"/>
    <w:p>
      <w:pPr>
        <w:spacing w:after="0"/>
        <w:ind w:left="0"/>
        <w:jc w:val="both"/>
      </w:pPr>
      <w:r>
        <w:rPr>
          <w:rFonts w:ascii="Times New Roman"/>
          <w:b w:val="false"/>
          <w:i w:val="false"/>
          <w:color w:val="000000"/>
          <w:sz w:val="28"/>
        </w:rPr>
        <w:t>
      1. Қазақстан Республикасының онлайн-платформалар және онлайн-жарнама саласындағы халықаралық ынтымақтастығы Қазақстан Республикасының халықаралық шарттары мен заңнамасына сәйкес жүзеге асырылады.</w:t>
      </w:r>
    </w:p>
    <w:bookmarkEnd w:id="111"/>
    <w:bookmarkStart w:name="z135" w:id="112"/>
    <w:p>
      <w:pPr>
        <w:spacing w:after="0"/>
        <w:ind w:left="0"/>
        <w:jc w:val="both"/>
      </w:pPr>
      <w:r>
        <w:rPr>
          <w:rFonts w:ascii="Times New Roman"/>
          <w:b w:val="false"/>
          <w:i w:val="false"/>
          <w:color w:val="000000"/>
          <w:sz w:val="28"/>
        </w:rPr>
        <w:t>
      2. Мемлекеттік органдар уәкілетті органмен келісу бойынша шет мемлекеттердің мемлекеттік органдарымен, халықаралық ұйымдармен және шетелдік заңды тұлғалармен онлайн-платформалар және онлайн-жарнама саласындағы өзара іс-қимылды жүзеге асырады.</w:t>
      </w:r>
    </w:p>
    <w:bookmarkEnd w:id="112"/>
    <w:bookmarkStart w:name="z144" w:id="113"/>
    <w:p>
      <w:pPr>
        <w:spacing w:after="0"/>
        <w:ind w:left="0"/>
        <w:jc w:val="left"/>
      </w:pPr>
      <w:r>
        <w:rPr>
          <w:rFonts w:ascii="Times New Roman"/>
          <w:b/>
          <w:i w:val="false"/>
          <w:color w:val="000000"/>
        </w:rPr>
        <w:t xml:space="preserve"> 7-тарау. ҚОРЫТЫНДЫ ЕРЕЖЕЛЕР</w:t>
      </w:r>
    </w:p>
    <w:bookmarkEnd w:id="113"/>
    <w:p>
      <w:pPr>
        <w:spacing w:after="0"/>
        <w:ind w:left="0"/>
        <w:jc w:val="both"/>
      </w:pPr>
      <w:r>
        <w:rPr>
          <w:rFonts w:ascii="Times New Roman"/>
          <w:b/>
          <w:i w:val="false"/>
          <w:color w:val="000000"/>
          <w:sz w:val="28"/>
        </w:rPr>
        <w:t>24-бап. Қазақстан Республикасының онлайн-платформалар және онлайн-жарнама туралы заңнамасын бұзғаны үшін жауаптылық</w:t>
      </w:r>
    </w:p>
    <w:bookmarkStart w:name="z136" w:id="114"/>
    <w:p>
      <w:pPr>
        <w:spacing w:after="0"/>
        <w:ind w:left="0"/>
        <w:jc w:val="both"/>
      </w:pPr>
      <w:r>
        <w:rPr>
          <w:rFonts w:ascii="Times New Roman"/>
          <w:b w:val="false"/>
          <w:i w:val="false"/>
          <w:color w:val="000000"/>
          <w:sz w:val="28"/>
        </w:rPr>
        <w:t>
      Қазақстан Республикасының онлайн-платформалар және онлайн-жарнама туралы заңнамасын бұзу Қазақстан Республикасының заңдарында белгіленген жауаптылыққа алып келеді.</w:t>
      </w:r>
    </w:p>
    <w:bookmarkEnd w:id="114"/>
    <w:bookmarkStart w:name="z137" w:id="115"/>
    <w:p>
      <w:pPr>
        <w:spacing w:after="0"/>
        <w:ind w:left="0"/>
        <w:jc w:val="both"/>
      </w:pPr>
      <w:r>
        <w:rPr>
          <w:rFonts w:ascii="Times New Roman"/>
          <w:b w:val="false"/>
          <w:i w:val="false"/>
          <w:color w:val="000000"/>
          <w:sz w:val="28"/>
        </w:rPr>
        <w:t xml:space="preserve">
      Онлайн-платформалардың меншік иелері және (немесе) заңды өкілдері онлайн-платформаның қызметін Қазақстан Республикасының аумағында осы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талаптарды сақтамай жүзеге асырған жағдайда, уәкілетті орган олардың Қазақстан Республикасының аумағындағы қызметін Қазақстан Республикасының заңдарына сәйкес шектеуге құқылы.</w:t>
      </w:r>
    </w:p>
    <w:bookmarkEnd w:id="115"/>
    <w:p>
      <w:pPr>
        <w:spacing w:after="0"/>
        <w:ind w:left="0"/>
        <w:jc w:val="both"/>
      </w:pPr>
      <w:r>
        <w:rPr>
          <w:rFonts w:ascii="Times New Roman"/>
          <w:b/>
          <w:i w:val="false"/>
          <w:color w:val="000000"/>
          <w:sz w:val="28"/>
        </w:rPr>
        <w:t>25-бап. Осы Заңды қолданысқа енгізу тәртібі</w:t>
      </w:r>
    </w:p>
    <w:bookmarkStart w:name="z138" w:id="116"/>
    <w:p>
      <w:pPr>
        <w:spacing w:after="0"/>
        <w:ind w:left="0"/>
        <w:jc w:val="both"/>
      </w:pPr>
      <w:r>
        <w:rPr>
          <w:rFonts w:ascii="Times New Roman"/>
          <w:b w:val="false"/>
          <w:i w:val="false"/>
          <w:color w:val="000000"/>
          <w:sz w:val="28"/>
        </w:rPr>
        <w:t>
      Осы Заң алғашқы ресми жарияланған күнінен кейін күнтізбелік алпыс күн өткен соң қолданысқа енгізіледі.</w:t>
      </w:r>
    </w:p>
    <w:bookmarkEnd w:id="1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