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7401" w14:textId="aaa7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 арасындағы Қазақстан-Өзбекстан мемлекеттік шекарасын шегендеу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27 наурыздағы № 217-VII ҚРЗ.</w:t>
      </w:r>
    </w:p>
    <w:p>
      <w:pPr>
        <w:spacing w:after="0"/>
        <w:ind w:left="0"/>
        <w:jc w:val="both"/>
      </w:pPr>
      <w:bookmarkStart w:name="z0" w:id="0"/>
      <w:r>
        <w:rPr>
          <w:rFonts w:ascii="Times New Roman"/>
          <w:b w:val="false"/>
          <w:i w:val="false"/>
          <w:color w:val="000000"/>
          <w:sz w:val="28"/>
        </w:rPr>
        <w:t xml:space="preserve">
      2022 жылғы 22 желтоқсанда Ташкентте жасалған Қазақстан Республикасы мен Өзбекстан Республикасы арасындағы Қазақстан-Өзбекстан мемлекеттік шекарасын шегендеу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4624" w:id="1"/>
    <w:p>
      <w:pPr>
        <w:spacing w:after="0"/>
        <w:ind w:left="0"/>
        <w:jc w:val="left"/>
      </w:pPr>
      <w:r>
        <w:rPr>
          <w:rFonts w:ascii="Times New Roman"/>
          <w:b/>
          <w:i w:val="false"/>
          <w:color w:val="000000"/>
        </w:rPr>
        <w:t xml:space="preserve"> Қазақстан Республикасы мен Өзбекстан Республикасы арасындағы Қазақстан-Өзбекстан мемлекеттік шекарасын шегендеу туралы шарт</w:t>
      </w:r>
    </w:p>
    <w:bookmarkEnd w:id="1"/>
    <w:bookmarkStart w:name="z1" w:id="2"/>
    <w:p>
      <w:pPr>
        <w:spacing w:after="0"/>
        <w:ind w:left="0"/>
        <w:jc w:val="both"/>
      </w:pPr>
      <w:r>
        <w:rPr>
          <w:rFonts w:ascii="Times New Roman"/>
          <w:b w:val="false"/>
          <w:i w:val="false"/>
          <w:color w:val="000000"/>
          <w:sz w:val="28"/>
        </w:rPr>
        <w:t>
      Қазақстан Республикасы мен Өзбекстан Республикасы (бұдан әрі - Тараптар),</w:t>
      </w:r>
    </w:p>
    <w:bookmarkEnd w:id="2"/>
    <w:bookmarkStart w:name="z2" w:id="3"/>
    <w:p>
      <w:pPr>
        <w:spacing w:after="0"/>
        <w:ind w:left="0"/>
        <w:jc w:val="both"/>
      </w:pPr>
      <w:r>
        <w:rPr>
          <w:rFonts w:ascii="Times New Roman"/>
          <w:b w:val="false"/>
          <w:i w:val="false"/>
          <w:color w:val="000000"/>
          <w:sz w:val="28"/>
        </w:rPr>
        <w:t>
      2001 жылғы 16 қарашадағы Қазақстан Республикасы мен Өзбекстан Республикасы арасындағы Қазақстан-Өзбекстан мемлекеттік шекарасы туралы шартты және 2002 жылғы 9 қыркүйектегі Қазақстан Республикасы мен Өзбекстан Республикасы арасындағы Қазақстан-Өзбекстан мемлекеттік шекарасының жекелеген учаскелері туралы шартты негізге ала отырып,</w:t>
      </w:r>
    </w:p>
    <w:bookmarkEnd w:id="3"/>
    <w:bookmarkStart w:name="z3" w:id="4"/>
    <w:p>
      <w:pPr>
        <w:spacing w:after="0"/>
        <w:ind w:left="0"/>
        <w:jc w:val="both"/>
      </w:pPr>
      <w:r>
        <w:rPr>
          <w:rFonts w:ascii="Times New Roman"/>
          <w:b w:val="false"/>
          <w:i w:val="false"/>
          <w:color w:val="000000"/>
          <w:sz w:val="28"/>
        </w:rPr>
        <w:t>
      Қазақстан Республикасы мен Өзбекстан Республикасы арасындағы мемлекеттік шекараны (бұдан әрі - мемлекеттік шекара) шегендеу мақсатында,</w:t>
      </w:r>
    </w:p>
    <w:bookmarkEnd w:id="4"/>
    <w:bookmarkStart w:name="z4" w:id="5"/>
    <w:p>
      <w:pPr>
        <w:spacing w:after="0"/>
        <w:ind w:left="0"/>
        <w:jc w:val="both"/>
      </w:pPr>
      <w:r>
        <w:rPr>
          <w:rFonts w:ascii="Times New Roman"/>
          <w:b w:val="false"/>
          <w:i w:val="false"/>
          <w:color w:val="000000"/>
          <w:sz w:val="28"/>
        </w:rPr>
        <w:t>
      төмендегілер туралы уағдаласты:</w:t>
      </w:r>
    </w:p>
    <w:bookmarkEnd w:id="5"/>
    <w:bookmarkStart w:name="z5" w:id="6"/>
    <w:p>
      <w:pPr>
        <w:spacing w:after="0"/>
        <w:ind w:left="0"/>
        <w:jc w:val="left"/>
      </w:pPr>
      <w:r>
        <w:rPr>
          <w:rFonts w:ascii="Times New Roman"/>
          <w:b/>
          <w:i w:val="false"/>
          <w:color w:val="000000"/>
        </w:rPr>
        <w:t xml:space="preserve"> 1-бап</w:t>
      </w:r>
    </w:p>
    <w:bookmarkEnd w:id="6"/>
    <w:bookmarkStart w:name="z6" w:id="7"/>
    <w:p>
      <w:pPr>
        <w:spacing w:after="0"/>
        <w:ind w:left="0"/>
        <w:jc w:val="both"/>
      </w:pPr>
      <w:r>
        <w:rPr>
          <w:rFonts w:ascii="Times New Roman"/>
          <w:b w:val="false"/>
          <w:i w:val="false"/>
          <w:color w:val="000000"/>
          <w:sz w:val="28"/>
        </w:rPr>
        <w:t>
      2001 жылғы 15 маусымдағы Қазақстан Республикасы, Қырғыз Республикасы және Өзбекстан Республикасы арасындағы үш мемлекеттің мемлекеттік шекараларының түйісу нүктесі туралы келісімде айқындалған, Қазақстан Республикасы, Өзбекстан Республикасы және Қырғыз Республикасы мемлекеттік шекараларының түйісу нүктесі Қазақстан-Өзбекстан мемлекеттік шекарасының бастапқы нүктесі болып табылады.</w:t>
      </w:r>
    </w:p>
    <w:bookmarkEnd w:id="7"/>
    <w:bookmarkStart w:name="z7" w:id="8"/>
    <w:p>
      <w:pPr>
        <w:spacing w:after="0"/>
        <w:ind w:left="0"/>
        <w:jc w:val="both"/>
      </w:pPr>
      <w:r>
        <w:rPr>
          <w:rFonts w:ascii="Times New Roman"/>
          <w:b w:val="false"/>
          <w:i w:val="false"/>
          <w:color w:val="000000"/>
          <w:sz w:val="28"/>
        </w:rPr>
        <w:t>
      2017 жылғы 10 қарашадағы Қазақстан Республикасы, Түрікменстан және Өзбекстан Республикасы арасындағы үш мемлекеттің мемлекеттік шекараларының түйісу нүктесінің ауданы туралы шартта айқындалған, Қазақстан Республикасы, Өзбекстан Республикасы және Түрікменстан мемлекеттік шекараларының түйісу нүктесі Қазақстан-Өзбекстан мемлекеттік шекарасының соңғы нүктесі болып табылады.</w:t>
      </w:r>
    </w:p>
    <w:bookmarkEnd w:id="8"/>
    <w:bookmarkStart w:name="z8" w:id="9"/>
    <w:p>
      <w:pPr>
        <w:spacing w:after="0"/>
        <w:ind w:left="0"/>
        <w:jc w:val="both"/>
      </w:pPr>
      <w:r>
        <w:rPr>
          <w:rFonts w:ascii="Times New Roman"/>
          <w:b w:val="false"/>
          <w:i w:val="false"/>
          <w:color w:val="000000"/>
          <w:sz w:val="28"/>
        </w:rPr>
        <w:t>
      Шегенделген мемлекеттік шекара сызығының ұзындығы 2356.666 км құрайды.</w:t>
      </w:r>
    </w:p>
    <w:bookmarkEnd w:id="9"/>
    <w:bookmarkStart w:name="z9" w:id="10"/>
    <w:p>
      <w:pPr>
        <w:spacing w:after="0"/>
        <w:ind w:left="0"/>
        <w:jc w:val="both"/>
      </w:pPr>
      <w:r>
        <w:rPr>
          <w:rFonts w:ascii="Times New Roman"/>
          <w:b w:val="false"/>
          <w:i w:val="false"/>
          <w:color w:val="000000"/>
          <w:sz w:val="28"/>
        </w:rPr>
        <w:t>
      Тараптар мемлекеттік шекара сызығында барлығы 1301 шекаралық белгі орнатты: олардың 1052 шекаралық белгісі тікелей құрлықтық мемлекеттік шекара сызығында орнатылған бір шекаралық бағанадан тұрады; 127 шекаралық белгісі шекаралық өзендердің, каналдардың жағаларында және жолдардың жақтарында орнатылған екі шекаралық бағанадан тұрады; 122 шекаралық белгісі ішкі және шекаралық өзендер мен каналдардың бірігуі жерлерінде, сондай-ақ мемлекеттік шекараның сулы және құрлықтық сызығының ауысқан жерлерінде орнатылған үш шекаралық бағанадан тұрады.</w:t>
      </w:r>
    </w:p>
    <w:bookmarkEnd w:id="10"/>
    <w:bookmarkStart w:name="z10" w:id="11"/>
    <w:p>
      <w:pPr>
        <w:spacing w:after="0"/>
        <w:ind w:left="0"/>
        <w:jc w:val="both"/>
      </w:pPr>
      <w:r>
        <w:rPr>
          <w:rFonts w:ascii="Times New Roman"/>
          <w:b w:val="false"/>
          <w:i w:val="false"/>
          <w:color w:val="000000"/>
          <w:sz w:val="28"/>
        </w:rPr>
        <w:t>
      Тараптар барлығы 1672 шекаралық бағана, оның ішінде 868 негізгі, олардың 437-сін Қазақстан тарапы, 431-ін Өзбек тарапы; 804-і аралық шекаралық бағана, олардың 428-ін Қазақстан тарапы, 376-сын Өзбек тарапы орнатты.</w:t>
      </w:r>
    </w:p>
    <w:bookmarkEnd w:id="11"/>
    <w:bookmarkStart w:name="z11" w:id="12"/>
    <w:p>
      <w:pPr>
        <w:spacing w:after="0"/>
        <w:ind w:left="0"/>
        <w:jc w:val="left"/>
      </w:pPr>
      <w:r>
        <w:rPr>
          <w:rFonts w:ascii="Times New Roman"/>
          <w:b/>
          <w:i w:val="false"/>
          <w:color w:val="000000"/>
        </w:rPr>
        <w:t xml:space="preserve"> 2-бап</w:t>
      </w:r>
    </w:p>
    <w:bookmarkEnd w:id="12"/>
    <w:bookmarkStart w:name="z12" w:id="13"/>
    <w:p>
      <w:pPr>
        <w:spacing w:after="0"/>
        <w:ind w:left="0"/>
        <w:jc w:val="both"/>
      </w:pPr>
      <w:r>
        <w:rPr>
          <w:rFonts w:ascii="Times New Roman"/>
          <w:b w:val="false"/>
          <w:i w:val="false"/>
          <w:color w:val="000000"/>
          <w:sz w:val="28"/>
        </w:rPr>
        <w:t>
      Мемлекеттік шекара сызығының өтуі және шекаралық белгілердің орналасқан жері 2 томнан тұратын Қазақстан Республикасы мен Өзбекстан Республикасы арасындағы мемлекеттік шекара сызығы өтуінің сипаттамасында (1-қосымша) көрсетілген.</w:t>
      </w:r>
    </w:p>
    <w:bookmarkEnd w:id="13"/>
    <w:bookmarkStart w:name="z13" w:id="14"/>
    <w:p>
      <w:pPr>
        <w:spacing w:after="0"/>
        <w:ind w:left="0"/>
        <w:jc w:val="both"/>
      </w:pPr>
      <w:r>
        <w:rPr>
          <w:rFonts w:ascii="Times New Roman"/>
          <w:b w:val="false"/>
          <w:i w:val="false"/>
          <w:color w:val="000000"/>
          <w:sz w:val="28"/>
        </w:rPr>
        <w:t>
      Мемлекеттік шекара сызығы және шекаралық белгілердің орналасқан жері 1:25 000 және 1:100 000 масштабтарындағы 81 парақтан тұратын Қазақстан Республикасы мен Өзбекстан Республикасы арасындағы мемлекеттік шекара картасына (бұдан әрі - Мемлекеттік шекара картасы) түсірілген (2-қосымша). Мемлекеттік шекара картасы Қазақстан тарапы үшін қазақ және орыс тілдерінде, Өзбек тарапы үшін өзбек және орыс тілдерінде дайындалған.</w:t>
      </w:r>
    </w:p>
    <w:bookmarkEnd w:id="14"/>
    <w:bookmarkStart w:name="z14" w:id="15"/>
    <w:p>
      <w:pPr>
        <w:spacing w:after="0"/>
        <w:ind w:left="0"/>
        <w:jc w:val="both"/>
      </w:pPr>
      <w:r>
        <w:rPr>
          <w:rFonts w:ascii="Times New Roman"/>
          <w:b w:val="false"/>
          <w:i w:val="false"/>
          <w:color w:val="000000"/>
          <w:sz w:val="28"/>
        </w:rPr>
        <w:t>
      Әрбір шекаралық белгінің тікбұрышты және геодезиялық координаталары, биіктік белгілері, басқа да деректері 6 томнан тұратын Қазақстан-Өзбекстан мемлекеттік шекарасы сызығында орнатылған шекаралық белгілердің хаттамаларында (3-қосымша), Қазақстан-Өзбекстан мемлекеттік шекарасы сызығында орнатылған шекаралық белгілердің координаталары мен биіктіктерінің каталогында (4-қосымша) және Қазақстан-Өзбекстан мемлекеттік шекарасы сызығында орнатылған шекаралық белгілер бағаналарының өзара орналасу схемаларында (5-қосымша) көрсетілген.</w:t>
      </w:r>
    </w:p>
    <w:bookmarkEnd w:id="15"/>
    <w:bookmarkStart w:name="z15" w:id="16"/>
    <w:p>
      <w:pPr>
        <w:spacing w:after="0"/>
        <w:ind w:left="0"/>
        <w:jc w:val="both"/>
      </w:pPr>
      <w:r>
        <w:rPr>
          <w:rFonts w:ascii="Times New Roman"/>
          <w:b w:val="false"/>
          <w:i w:val="false"/>
          <w:color w:val="000000"/>
          <w:sz w:val="28"/>
        </w:rPr>
        <w:t>
      Тараптар жергілікті жерлерде шекаралық өзендердің орта сызығының немесе олардың басты тармақтары орта сызықтарының дәлме-дәл орналасқан орнын мемлекеттік шекара ретінде айқындады, оны Мемлекеттік шекара картасына түсірді, аралдарды олардың шекаралық өзендердегі тиесілігі бойынша бөлуді жүзеге асырды және мұны Аралдардың тиесілігі кестесінде (</w:t>
      </w:r>
      <w:r>
        <w:rPr>
          <w:rFonts w:ascii="Times New Roman"/>
          <w:b w:val="false"/>
          <w:i w:val="false"/>
          <w:color w:val="000000"/>
          <w:sz w:val="28"/>
        </w:rPr>
        <w:t>6-қосымша</w:t>
      </w:r>
      <w:r>
        <w:rPr>
          <w:rFonts w:ascii="Times New Roman"/>
          <w:b w:val="false"/>
          <w:i w:val="false"/>
          <w:color w:val="000000"/>
          <w:sz w:val="28"/>
        </w:rPr>
        <w:t>) көрсетті.</w:t>
      </w:r>
    </w:p>
    <w:bookmarkEnd w:id="16"/>
    <w:bookmarkStart w:name="z16" w:id="17"/>
    <w:p>
      <w:pPr>
        <w:spacing w:after="0"/>
        <w:ind w:left="0"/>
        <w:jc w:val="both"/>
      </w:pPr>
      <w:r>
        <w:rPr>
          <w:rFonts w:ascii="Times New Roman"/>
          <w:b w:val="false"/>
          <w:i w:val="false"/>
          <w:color w:val="000000"/>
          <w:sz w:val="28"/>
        </w:rPr>
        <w:t>
      Осы Шартқа барлық қосымшалар оның ажырамас бөлігі болып табылады.</w:t>
      </w:r>
    </w:p>
    <w:bookmarkEnd w:id="17"/>
    <w:bookmarkStart w:name="z17" w:id="18"/>
    <w:p>
      <w:pPr>
        <w:spacing w:after="0"/>
        <w:ind w:left="0"/>
        <w:jc w:val="left"/>
      </w:pPr>
      <w:r>
        <w:rPr>
          <w:rFonts w:ascii="Times New Roman"/>
          <w:b/>
          <w:i w:val="false"/>
          <w:color w:val="000000"/>
        </w:rPr>
        <w:t xml:space="preserve"> 3-бап</w:t>
      </w:r>
    </w:p>
    <w:bookmarkEnd w:id="18"/>
    <w:bookmarkStart w:name="z18" w:id="19"/>
    <w:p>
      <w:pPr>
        <w:spacing w:after="0"/>
        <w:ind w:left="0"/>
        <w:jc w:val="both"/>
      </w:pPr>
      <w:r>
        <w:rPr>
          <w:rFonts w:ascii="Times New Roman"/>
          <w:b w:val="false"/>
          <w:i w:val="false"/>
          <w:color w:val="000000"/>
          <w:sz w:val="28"/>
        </w:rPr>
        <w:t>
      Осы Шарт күшіне енгеннен кейін Тараптар әр 10 жыл сайын мемлекеттік шекара сызығының белгіленуіне бірлесіп тексеру жүргізеді. Тараптардың келісуі бойынша тексеру мерзімдері өзгертілуі мүмкін, сондай-ақ мемлекеттік шекараның жекелеген учаскелерінде оның сызығының белгіленуін бірлесіп жүргізілуі мүмкін.</w:t>
      </w:r>
    </w:p>
    <w:bookmarkEnd w:id="19"/>
    <w:bookmarkStart w:name="z19" w:id="20"/>
    <w:p>
      <w:pPr>
        <w:spacing w:after="0"/>
        <w:ind w:left="0"/>
        <w:jc w:val="both"/>
      </w:pPr>
      <w:r>
        <w:rPr>
          <w:rFonts w:ascii="Times New Roman"/>
          <w:b w:val="false"/>
          <w:i w:val="false"/>
          <w:color w:val="000000"/>
          <w:sz w:val="28"/>
        </w:rPr>
        <w:t>
      Тараптар Мемлекеттік шекара сызығының белгіленуін тексеру жөніндегі бірлескен комиссияны (бұдан әрі - Комиссия) құрады. Комиссиядағы Тараптар делегацияларының құрамдарын Тараптар дербес бекітеді. Бірлескен жұмыс тәртібін Комиссия айқындайды.</w:t>
      </w:r>
    </w:p>
    <w:bookmarkEnd w:id="20"/>
    <w:bookmarkStart w:name="z21" w:id="21"/>
    <w:p>
      <w:pPr>
        <w:spacing w:after="0"/>
        <w:ind w:left="0"/>
        <w:jc w:val="both"/>
      </w:pPr>
      <w:r>
        <w:rPr>
          <w:rFonts w:ascii="Times New Roman"/>
          <w:b w:val="false"/>
          <w:i w:val="false"/>
          <w:color w:val="000000"/>
          <w:sz w:val="28"/>
        </w:rPr>
        <w:t>
      Әрбір бірлесіп тексерудің нәтижесі Мемлекеттік шекара сызығының белгіленуін бірлесіп тексеру хаттамасымен ресімделеді.</w:t>
      </w:r>
    </w:p>
    <w:bookmarkEnd w:id="21"/>
    <w:bookmarkStart w:name="z22" w:id="22"/>
    <w:p>
      <w:pPr>
        <w:spacing w:after="0"/>
        <w:ind w:left="0"/>
        <w:jc w:val="left"/>
      </w:pPr>
      <w:r>
        <w:rPr>
          <w:rFonts w:ascii="Times New Roman"/>
          <w:b/>
          <w:i w:val="false"/>
          <w:color w:val="000000"/>
        </w:rPr>
        <w:t xml:space="preserve"> 4-бап</w:t>
      </w:r>
    </w:p>
    <w:bookmarkEnd w:id="22"/>
    <w:bookmarkStart w:name="z23" w:id="23"/>
    <w:p>
      <w:pPr>
        <w:spacing w:after="0"/>
        <w:ind w:left="0"/>
        <w:jc w:val="both"/>
      </w:pPr>
      <w:r>
        <w:rPr>
          <w:rFonts w:ascii="Times New Roman"/>
          <w:b w:val="false"/>
          <w:i w:val="false"/>
          <w:color w:val="000000"/>
          <w:sz w:val="28"/>
        </w:rPr>
        <w:t>
      Әрбір Тарап өзі орнатқан шекаралық белгілер үшін жауапты болады және оларды күтіп ұстауды қамтамасыз етеді.</w:t>
      </w:r>
    </w:p>
    <w:bookmarkEnd w:id="23"/>
    <w:bookmarkStart w:name="z24" w:id="24"/>
    <w:p>
      <w:pPr>
        <w:spacing w:after="0"/>
        <w:ind w:left="0"/>
        <w:jc w:val="both"/>
      </w:pPr>
      <w:r>
        <w:rPr>
          <w:rFonts w:ascii="Times New Roman"/>
          <w:b w:val="false"/>
          <w:i w:val="false"/>
          <w:color w:val="000000"/>
          <w:sz w:val="28"/>
        </w:rPr>
        <w:t>
      Тараптар шекаралық белгілерді күзету, олардың бұлінуін, орнынан ауыстырылуын немесе қирауын болғызбау жөнінде шаралар қабылдайды. Тараптар шекаралық белгілердің жай-күйін тексеруді дербес немесе бірлесіп жүзеге асыра алады.</w:t>
      </w:r>
    </w:p>
    <w:bookmarkEnd w:id="24"/>
    <w:bookmarkStart w:name="z25" w:id="25"/>
    <w:p>
      <w:pPr>
        <w:spacing w:after="0"/>
        <w:ind w:left="0"/>
        <w:jc w:val="both"/>
      </w:pPr>
      <w:r>
        <w:rPr>
          <w:rFonts w:ascii="Times New Roman"/>
          <w:b w:val="false"/>
          <w:i w:val="false"/>
          <w:color w:val="000000"/>
          <w:sz w:val="28"/>
        </w:rPr>
        <w:t>
      Тараптардың бірі шекаралық белгінің бұлінгенін, орнынан жылжытылғанын немесе жоғалғанын анықтаған жағдайда, сол Тарап бұл туралы қысқа мерзімде екінші Тарапты жазбаша хабардар етеді. Сол шекаралық белгінің сақталуына жауапты Тарап жоспарланған жұмыстар басталғанға дейін кемінде 10 күн бұрын екінші Тарапты хабардар етіп, оны қалпына келтіру немесе бұрынғы орнына қайтадан орнату жөнінде шаралар қабылдайды. Тараптардың бірі жұмыстарды жүргізген кезінде екінші Тараптың құзыретті органдарының өкілдері қатысады.</w:t>
      </w:r>
    </w:p>
    <w:bookmarkEnd w:id="25"/>
    <w:bookmarkStart w:name="z26" w:id="26"/>
    <w:p>
      <w:pPr>
        <w:spacing w:after="0"/>
        <w:ind w:left="0"/>
        <w:jc w:val="both"/>
      </w:pPr>
      <w:r>
        <w:rPr>
          <w:rFonts w:ascii="Times New Roman"/>
          <w:b w:val="false"/>
          <w:i w:val="false"/>
          <w:color w:val="000000"/>
          <w:sz w:val="28"/>
        </w:rPr>
        <w:t>
      Тараптардың бірінің қандай да бір шекаралық белгіні қалпына келтіру немесе қайтадан орнату үшін оған өз аумағынан баруы мүмкін болмаған жағдайда, екінші Тарап аталған Тарапқа мұндай белгіге өз аумағынан баруға рұқсат береді.</w:t>
      </w:r>
    </w:p>
    <w:bookmarkEnd w:id="26"/>
    <w:bookmarkStart w:name="z27" w:id="27"/>
    <w:p>
      <w:pPr>
        <w:spacing w:after="0"/>
        <w:ind w:left="0"/>
        <w:jc w:val="left"/>
      </w:pPr>
      <w:r>
        <w:rPr>
          <w:rFonts w:ascii="Times New Roman"/>
          <w:b/>
          <w:i w:val="false"/>
          <w:color w:val="000000"/>
        </w:rPr>
        <w:t xml:space="preserve"> 5-бап</w:t>
      </w:r>
    </w:p>
    <w:bookmarkEnd w:id="27"/>
    <w:bookmarkStart w:name="z28" w:id="28"/>
    <w:p>
      <w:pPr>
        <w:spacing w:after="0"/>
        <w:ind w:left="0"/>
        <w:jc w:val="both"/>
      </w:pPr>
      <w:r>
        <w:rPr>
          <w:rFonts w:ascii="Times New Roman"/>
          <w:b w:val="false"/>
          <w:i w:val="false"/>
          <w:color w:val="000000"/>
          <w:sz w:val="28"/>
        </w:rPr>
        <w:t>
      Шекаралық белгіні бұрынғы орнына қалпына келтіру мүмкін болмаған жағдайда, Тараптардың уағдаластығы бойынша шекаралық белгі басқа қолайлы орынға орнатылады, бұл ретте мемлекеттік шекара сызығының өтуі өзгермейді. Бір шекаралық бағанадан тұратын шекаралық белгіні көшіру қажет болған кезде, мұндай белгіні көшіру қатаң түрде мемлекеттік шекара сызығы бойынша жүзеге асырылады.</w:t>
      </w:r>
    </w:p>
    <w:bookmarkEnd w:id="28"/>
    <w:bookmarkStart w:name="z29" w:id="29"/>
    <w:p>
      <w:pPr>
        <w:spacing w:after="0"/>
        <w:ind w:left="0"/>
        <w:jc w:val="both"/>
      </w:pPr>
      <w:r>
        <w:rPr>
          <w:rFonts w:ascii="Times New Roman"/>
          <w:b w:val="false"/>
          <w:i w:val="false"/>
          <w:color w:val="000000"/>
          <w:sz w:val="28"/>
        </w:rPr>
        <w:t>
      Аталған шекаралық белгіні басқа орынға қайтадан орнатқаннан кейін Тараптар жаңа Қазақстан-Өзбекстан мемлекеттік шекарасы сызығында орнатылған шекаралық белгі хаттамасын, Қазақстан-Өзбекстан мемлекеттік шекарасы сызығында орнатылған шекаралық белгі бағаналарының өзара орналасу схемасын, қайтадан орнатылған шекаралық белгінің орналасқан жеріне қатысты Қазақстан-Өзбекстан мемлекеттік шекарасы сызығында орнатылған шекаралық белгілердің координаталары мен биіктіктері каталогының фрагменттерін, Қазақстан Республикасы мен Өзбекстан Республикасы арасындағы мемлекеттік шекара сызығының өтуі сипаттамасының фрагменттерін, Аралдардың тиесілігі кестесін, Мемлекеттік шекара картасы парағын жасайды. Комиссия бірлесіп тексеру жүргізгеннен кейін бұл құжаттар осы Шарттың 3-бабына сәйкес осы Шарттың ажырамас бөлігі болып табылады.</w:t>
      </w:r>
    </w:p>
    <w:bookmarkEnd w:id="29"/>
    <w:bookmarkStart w:name="z30" w:id="30"/>
    <w:p>
      <w:pPr>
        <w:spacing w:after="0"/>
        <w:ind w:left="0"/>
        <w:jc w:val="left"/>
      </w:pPr>
      <w:r>
        <w:rPr>
          <w:rFonts w:ascii="Times New Roman"/>
          <w:b/>
          <w:i w:val="false"/>
          <w:color w:val="000000"/>
        </w:rPr>
        <w:t xml:space="preserve"> 6-бап</w:t>
      </w:r>
    </w:p>
    <w:bookmarkEnd w:id="30"/>
    <w:bookmarkStart w:name="z31" w:id="31"/>
    <w:p>
      <w:pPr>
        <w:spacing w:after="0"/>
        <w:ind w:left="0"/>
        <w:jc w:val="both"/>
      </w:pPr>
      <w:r>
        <w:rPr>
          <w:rFonts w:ascii="Times New Roman"/>
          <w:b w:val="false"/>
          <w:i w:val="false"/>
          <w:color w:val="000000"/>
          <w:sz w:val="28"/>
        </w:rPr>
        <w:t>
      Тараптардың бірде-бірі мемлекеттік шекара сызығында осы Шартта айтылмаған, мемлекеттік шекараны белгілейтін шекаралық немесе өзге де белгілерді біржақты тәртіппен орнатпайды.</w:t>
      </w:r>
    </w:p>
    <w:bookmarkEnd w:id="31"/>
    <w:bookmarkStart w:name="z32" w:id="32"/>
    <w:p>
      <w:pPr>
        <w:spacing w:after="0"/>
        <w:ind w:left="0"/>
        <w:jc w:val="left"/>
      </w:pPr>
      <w:r>
        <w:rPr>
          <w:rFonts w:ascii="Times New Roman"/>
          <w:b/>
          <w:i w:val="false"/>
          <w:color w:val="000000"/>
        </w:rPr>
        <w:t xml:space="preserve"> 7-бап</w:t>
      </w:r>
    </w:p>
    <w:bookmarkEnd w:id="32"/>
    <w:bookmarkStart w:name="z33" w:id="33"/>
    <w:p>
      <w:pPr>
        <w:spacing w:after="0"/>
        <w:ind w:left="0"/>
        <w:jc w:val="both"/>
      </w:pPr>
      <w:r>
        <w:rPr>
          <w:rFonts w:ascii="Times New Roman"/>
          <w:b w:val="false"/>
          <w:i w:val="false"/>
          <w:color w:val="000000"/>
          <w:sz w:val="28"/>
        </w:rPr>
        <w:t>
      Жергілікті жердегі, оның ішінде шекаралық өзендердегі кез келген өзгерістер мемлекеттік шекара сызығы өтуінде, сондай-ақ аралдар тиесілігінде өзгерістерге әкеп соқпайды.</w:t>
      </w:r>
    </w:p>
    <w:bookmarkEnd w:id="33"/>
    <w:bookmarkStart w:name="z34" w:id="34"/>
    <w:p>
      <w:pPr>
        <w:spacing w:after="0"/>
        <w:ind w:left="0"/>
        <w:jc w:val="both"/>
      </w:pPr>
      <w:r>
        <w:rPr>
          <w:rFonts w:ascii="Times New Roman"/>
          <w:b w:val="false"/>
          <w:i w:val="false"/>
          <w:color w:val="000000"/>
          <w:sz w:val="28"/>
        </w:rPr>
        <w:t>
      Мемлекеттік шекара сызығын шегендегеннен кейін шекаралық өзендерде пайда болған аралдардың тиесілігі шекара сызығының орналасуына сәйкес айқындалады, ал тікелей шекара сызығында пайда болған аралдардың тиесілігі Тараптар арасындағы консультациялар арқылы айқындалатын болады.</w:t>
      </w:r>
    </w:p>
    <w:bookmarkEnd w:id="34"/>
    <w:bookmarkStart w:name="z35" w:id="35"/>
    <w:p>
      <w:pPr>
        <w:spacing w:after="0"/>
        <w:ind w:left="0"/>
        <w:jc w:val="left"/>
      </w:pPr>
      <w:r>
        <w:rPr>
          <w:rFonts w:ascii="Times New Roman"/>
          <w:b/>
          <w:i w:val="false"/>
          <w:color w:val="000000"/>
        </w:rPr>
        <w:t xml:space="preserve"> 8-бап</w:t>
      </w:r>
    </w:p>
    <w:bookmarkEnd w:id="35"/>
    <w:bookmarkStart w:name="z36" w:id="36"/>
    <w:p>
      <w:pPr>
        <w:spacing w:after="0"/>
        <w:ind w:left="0"/>
        <w:jc w:val="both"/>
      </w:pPr>
      <w:r>
        <w:rPr>
          <w:rFonts w:ascii="Times New Roman"/>
          <w:b w:val="false"/>
          <w:i w:val="false"/>
          <w:color w:val="000000"/>
          <w:sz w:val="28"/>
        </w:rPr>
        <w:t>
      Осы Шарт дипломатиялық арналар арқылы оны ратификациялау туралы соңғы жазбаша хабарлама алынған күннен бастап күшіне енеді.</w:t>
      </w:r>
    </w:p>
    <w:bookmarkEnd w:id="36"/>
    <w:bookmarkStart w:name="z37" w:id="37"/>
    <w:p>
      <w:pPr>
        <w:spacing w:after="0"/>
        <w:ind w:left="0"/>
        <w:jc w:val="both"/>
      </w:pPr>
      <w:r>
        <w:rPr>
          <w:rFonts w:ascii="Times New Roman"/>
          <w:b w:val="false"/>
          <w:i w:val="false"/>
          <w:color w:val="000000"/>
          <w:sz w:val="28"/>
        </w:rPr>
        <w:t>
      Осы Шарт мерзімсіз болып табылады және денонсациялауға жатпайды.</w:t>
      </w:r>
    </w:p>
    <w:bookmarkEnd w:id="37"/>
    <w:bookmarkStart w:name="z38" w:id="38"/>
    <w:p>
      <w:pPr>
        <w:spacing w:after="0"/>
        <w:ind w:left="0"/>
        <w:jc w:val="left"/>
      </w:pPr>
      <w:r>
        <w:rPr>
          <w:rFonts w:ascii="Times New Roman"/>
          <w:b/>
          <w:i w:val="false"/>
          <w:color w:val="000000"/>
        </w:rPr>
        <w:t xml:space="preserve"> 9-бап</w:t>
      </w:r>
    </w:p>
    <w:bookmarkEnd w:id="38"/>
    <w:bookmarkStart w:name="z39" w:id="39"/>
    <w:p>
      <w:pPr>
        <w:spacing w:after="0"/>
        <w:ind w:left="0"/>
        <w:jc w:val="both"/>
      </w:pPr>
      <w:r>
        <w:rPr>
          <w:rFonts w:ascii="Times New Roman"/>
          <w:b w:val="false"/>
          <w:i w:val="false"/>
          <w:color w:val="000000"/>
          <w:sz w:val="28"/>
        </w:rPr>
        <w:t>
      Тараптар осы Шартқа қоса берілген құжаттарда қамтылған ақпаратты таратуға қойылған шектеулерді алып тастау жөніндегі іс-шараларды аяқтағаннан кейін, олардың келісуі бойынша осы Шарт Біріккен Ұлттар Ұйымы Жарғысының 102-бабына сәйкес Біріккен Ұлттар Ұйымы Хатшылығында тіркелуі және жариялануы тиіс.</w:t>
      </w:r>
    </w:p>
    <w:bookmarkEnd w:id="39"/>
    <w:bookmarkStart w:name="z40" w:id="40"/>
    <w:p>
      <w:pPr>
        <w:spacing w:after="0"/>
        <w:ind w:left="0"/>
        <w:jc w:val="both"/>
      </w:pPr>
      <w:r>
        <w:rPr>
          <w:rFonts w:ascii="Times New Roman"/>
          <w:b w:val="false"/>
          <w:i w:val="false"/>
          <w:color w:val="000000"/>
          <w:sz w:val="28"/>
        </w:rPr>
        <w:t>
      2022 жылғы "22" желтоқсанда Ташкент қаласында әрқайсысы қазақ, өзбек және орыс тілдерінде екі данада жасалды әрі барлық мәтіндердің күші бірдей.</w:t>
      </w:r>
    </w:p>
    <w:bookmarkEnd w:id="40"/>
    <w:bookmarkStart w:name="z41" w:id="41"/>
    <w:p>
      <w:pPr>
        <w:spacing w:after="0"/>
        <w:ind w:left="0"/>
        <w:jc w:val="both"/>
      </w:pPr>
      <w:r>
        <w:rPr>
          <w:rFonts w:ascii="Times New Roman"/>
          <w:b w:val="false"/>
          <w:i w:val="false"/>
          <w:color w:val="000000"/>
          <w:sz w:val="28"/>
        </w:rPr>
        <w:t>
      Осы Шарт мәтіндерінің арасында түсінбеушіліктер туындаған жағдайда, Тараптар орыс тіліндегі мәтінге жүгінетін болады.</w:t>
      </w:r>
    </w:p>
    <w:bookmarkEnd w:id="41"/>
    <w:bookmarkStart w:name="z42" w:id="4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үшін</w:t>
      </w:r>
      <w:r>
        <w:rPr>
          <w:rFonts w:ascii="Times New Roman"/>
          <w:b/>
          <w:i w:val="false"/>
          <w:color w:val="000000"/>
          <w:sz w:val="28"/>
        </w:rPr>
        <w:t>      Өзбекстан Республика</w:t>
      </w:r>
      <w:r>
        <w:rPr>
          <w:rFonts w:ascii="Times New Roman"/>
          <w:b/>
          <w:i w:val="false"/>
          <w:color w:val="000000"/>
          <w:sz w:val="28"/>
        </w:rPr>
        <w:t>сы</w:t>
      </w:r>
      <w:r>
        <w:rPr>
          <w:rFonts w:ascii="Times New Roman"/>
          <w:b/>
          <w:i w:val="false"/>
          <w:color w:val="000000"/>
          <w:sz w:val="28"/>
        </w:rPr>
        <w:t xml:space="preserve"> үші</w:t>
      </w:r>
      <w:r>
        <w:rPr>
          <w:rFonts w:ascii="Times New Roman"/>
          <w:b/>
          <w:i w:val="false"/>
          <w:color w:val="000000"/>
          <w:sz w:val="28"/>
        </w:rPr>
        <w:t>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мен Өзбекстан Республикасы</w:t>
            </w:r>
            <w:r>
              <w:br/>
            </w:r>
            <w:r>
              <w:rPr>
                <w:rFonts w:ascii="Times New Roman"/>
                <w:b w:val="false"/>
                <w:i w:val="false"/>
                <w:color w:val="000000"/>
                <w:sz w:val="20"/>
              </w:rPr>
              <w:t>арасындағы Қазақстан-</w:t>
            </w:r>
            <w:r>
              <w:br/>
            </w:r>
            <w:r>
              <w:rPr>
                <w:rFonts w:ascii="Times New Roman"/>
                <w:b w:val="false"/>
                <w:i w:val="false"/>
                <w:color w:val="000000"/>
                <w:sz w:val="20"/>
              </w:rPr>
              <w:t>Өзбекстан мемлекеттік</w:t>
            </w:r>
            <w:r>
              <w:br/>
            </w:r>
            <w:r>
              <w:rPr>
                <w:rFonts w:ascii="Times New Roman"/>
                <w:b w:val="false"/>
                <w:i w:val="false"/>
                <w:color w:val="000000"/>
                <w:sz w:val="20"/>
              </w:rPr>
              <w:t>шекарасын шегендеу туралы</w:t>
            </w:r>
            <w:r>
              <w:br/>
            </w:r>
            <w:r>
              <w:rPr>
                <w:rFonts w:ascii="Times New Roman"/>
                <w:b w:val="false"/>
                <w:i w:val="false"/>
                <w:color w:val="000000"/>
                <w:sz w:val="20"/>
              </w:rPr>
              <w:t>шартқа 1-қосымша</w:t>
            </w:r>
          </w:p>
        </w:tc>
      </w:tr>
    </w:tbl>
    <w:bookmarkStart w:name="z57" w:id="4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МЕН ӨЗБЕКСТАН РЕСПУБЛИКАСЫ АРАСЫНДАҒЫ МЕМЛЕКЕТТІК ШЕКАРА СЫЗЫҒЫ ӨТУІНІҢ СИПАТТАМАСЫ</w:t>
      </w:r>
    </w:p>
    <w:bookmarkEnd w:id="43"/>
    <w:bookmarkStart w:name="z58" w:id="44"/>
    <w:p>
      <w:pPr>
        <w:spacing w:after="0"/>
        <w:ind w:left="0"/>
        <w:jc w:val="both"/>
      </w:pPr>
      <w:r>
        <w:rPr>
          <w:rFonts w:ascii="Times New Roman"/>
          <w:b w:val="false"/>
          <w:i w:val="false"/>
          <w:color w:val="000000"/>
          <w:sz w:val="28"/>
        </w:rPr>
        <w:t xml:space="preserve">
      </w:t>
      </w:r>
      <w:r>
        <w:rPr>
          <w:rFonts w:ascii="Times New Roman"/>
          <w:b/>
          <w:i w:val="false"/>
          <w:color w:val="000000"/>
          <w:sz w:val="28"/>
        </w:rPr>
        <w:t>I ТОМ</w:t>
      </w:r>
    </w:p>
    <w:bookmarkEnd w:id="44"/>
    <w:p>
      <w:pPr>
        <w:spacing w:after="0"/>
        <w:ind w:left="0"/>
        <w:jc w:val="both"/>
      </w:pPr>
      <w:r>
        <w:rPr>
          <w:rFonts w:ascii="Times New Roman"/>
          <w:b/>
          <w:i w:val="false"/>
          <w:color w:val="000000"/>
          <w:sz w:val="28"/>
        </w:rPr>
        <w:t>БІРЛЕСКЕН ҚАЗАҚСТАН – ӨЗБЕКСТАН ШЕГЕНДЕУ КОМИССИЯСЫ</w:t>
      </w:r>
    </w:p>
    <w:bookmarkStart w:name="z61" w:id="45"/>
    <w:p>
      <w:pPr>
        <w:spacing w:after="0"/>
        <w:ind w:left="0"/>
        <w:jc w:val="both"/>
      </w:pPr>
      <w:r>
        <w:rPr>
          <w:rFonts w:ascii="Times New Roman"/>
          <w:b w:val="false"/>
          <w:i w:val="false"/>
          <w:color w:val="000000"/>
          <w:sz w:val="28"/>
        </w:rPr>
        <w:t>
      Осы Қазақстан Республикасы мен Өзбекстан Республикасы арасындағы мемлекеттік шекара сызығы өтуінің сипаттамасы Бірлескен Қазақстан - Өзбекстан шегендеу комиссиясының 2004-2022 жылдарда өткен келіссөздерінің қорытындысы бойынша жасалды.</w:t>
      </w:r>
    </w:p>
    <w:bookmarkEnd w:id="45"/>
    <w:bookmarkStart w:name="z62" w:id="46"/>
    <w:p>
      <w:pPr>
        <w:spacing w:after="0"/>
        <w:ind w:left="0"/>
        <w:jc w:val="both"/>
      </w:pPr>
      <w:r>
        <w:rPr>
          <w:rFonts w:ascii="Times New Roman"/>
          <w:b w:val="false"/>
          <w:i w:val="false"/>
          <w:color w:val="000000"/>
          <w:sz w:val="28"/>
        </w:rPr>
        <w:t>
      Осы Қазақстан Республикасы мен Өзбекстан Республикасы арасындағы мемлекеттік шекара сызығының өтуі сипаттамасының томына 2022 жылғы "22" желтоқсанда Ташкент қаласында әрқайсысы қазақ, өзбек және орыс тілдеріндегі екі түпнұсқа данада қол қойылды.</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Бірлескен Қазақстан-Өзбекстан</w:t>
            </w:r>
          </w:p>
          <w:p>
            <w:pPr>
              <w:spacing w:after="20"/>
              <w:ind w:left="20"/>
              <w:jc w:val="both"/>
            </w:pPr>
            <w:r>
              <w:rPr>
                <w:rFonts w:ascii="Times New Roman"/>
                <w:b w:val="false"/>
                <w:i w:val="false"/>
                <w:color w:val="000000"/>
                <w:sz w:val="20"/>
              </w:rPr>
              <w:t>
</w:t>
            </w:r>
            <w:r>
              <w:rPr>
                <w:rFonts w:ascii="Times New Roman"/>
                <w:b/>
                <w:i w:val="false"/>
                <w:color w:val="000000"/>
                <w:sz w:val="20"/>
              </w:rPr>
              <w:t>шегендеу комиссиясындағы</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Үкіметтік делегациясының</w:t>
            </w:r>
          </w:p>
          <w:p>
            <w:pPr>
              <w:spacing w:after="20"/>
              <w:ind w:left="20"/>
              <w:jc w:val="both"/>
            </w:pPr>
            <w:r>
              <w:rPr>
                <w:rFonts w:ascii="Times New Roman"/>
                <w:b w:val="false"/>
                <w:i w:val="false"/>
                <w:color w:val="000000"/>
                <w:sz w:val="20"/>
              </w:rPr>
              <w:t>
</w:t>
            </w:r>
            <w:r>
              <w:rPr>
                <w:rFonts w:ascii="Times New Roman"/>
                <w:b/>
                <w:i w:val="false"/>
                <w:color w:val="000000"/>
                <w:sz w:val="20"/>
              </w:rPr>
              <w:t>жетекшісі З.Аманжолова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Бірлескен Өзбекстан-Қазақстан</w:t>
            </w:r>
          </w:p>
          <w:p>
            <w:pPr>
              <w:spacing w:after="20"/>
              <w:ind w:left="20"/>
              <w:jc w:val="both"/>
            </w:pPr>
            <w:r>
              <w:rPr>
                <w:rFonts w:ascii="Times New Roman"/>
                <w:b w:val="false"/>
                <w:i w:val="false"/>
                <w:color w:val="000000"/>
                <w:sz w:val="20"/>
              </w:rPr>
              <w:t>
</w:t>
            </w:r>
            <w:r>
              <w:rPr>
                <w:rFonts w:ascii="Times New Roman"/>
                <w:b/>
                <w:i w:val="false"/>
                <w:color w:val="000000"/>
                <w:sz w:val="20"/>
              </w:rPr>
              <w:t>шегендеу ком</w:t>
            </w:r>
            <w:r>
              <w:rPr>
                <w:rFonts w:ascii="Times New Roman"/>
                <w:b/>
                <w:i w:val="false"/>
                <w:color w:val="000000"/>
                <w:sz w:val="20"/>
              </w:rPr>
              <w:t>и</w:t>
            </w:r>
            <w:r>
              <w:rPr>
                <w:rFonts w:ascii="Times New Roman"/>
                <w:b/>
                <w:i w:val="false"/>
                <w:color w:val="000000"/>
                <w:sz w:val="20"/>
              </w:rPr>
              <w:t>ссиясындағы</w:t>
            </w:r>
          </w:p>
          <w:p>
            <w:pPr>
              <w:spacing w:after="20"/>
              <w:ind w:left="20"/>
              <w:jc w:val="both"/>
            </w:pPr>
            <w:r>
              <w:rPr>
                <w:rFonts w:ascii="Times New Roman"/>
                <w:b w:val="false"/>
                <w:i w:val="false"/>
                <w:color w:val="000000"/>
                <w:sz w:val="20"/>
              </w:rPr>
              <w:t>
</w:t>
            </w:r>
            <w:r>
              <w:rPr>
                <w:rFonts w:ascii="Times New Roman"/>
                <w:b/>
                <w:i w:val="false"/>
                <w:color w:val="000000"/>
                <w:sz w:val="20"/>
              </w:rPr>
              <w:t>Өзбекстан Республикасы Үкіметтік</w:t>
            </w:r>
          </w:p>
          <w:p>
            <w:pPr>
              <w:spacing w:after="20"/>
              <w:ind w:left="20"/>
              <w:jc w:val="both"/>
            </w:pPr>
            <w:r>
              <w:rPr>
                <w:rFonts w:ascii="Times New Roman"/>
                <w:b w:val="false"/>
                <w:i w:val="false"/>
                <w:color w:val="000000"/>
                <w:sz w:val="20"/>
              </w:rPr>
              <w:t>
</w:t>
            </w:r>
            <w:r>
              <w:rPr>
                <w:rFonts w:ascii="Times New Roman"/>
                <w:b/>
                <w:i w:val="false"/>
                <w:color w:val="000000"/>
                <w:sz w:val="20"/>
              </w:rPr>
              <w:t>делега</w:t>
            </w:r>
            <w:r>
              <w:rPr>
                <w:rFonts w:ascii="Times New Roman"/>
                <w:b/>
                <w:i w:val="false"/>
                <w:color w:val="000000"/>
                <w:sz w:val="20"/>
              </w:rPr>
              <w:t>ци</w:t>
            </w:r>
            <w:r>
              <w:rPr>
                <w:rFonts w:ascii="Times New Roman"/>
                <w:b/>
                <w:i w:val="false"/>
                <w:color w:val="000000"/>
                <w:sz w:val="20"/>
              </w:rPr>
              <w:t>ясының жетекшісі</w:t>
            </w:r>
          </w:p>
          <w:p>
            <w:pPr>
              <w:spacing w:after="20"/>
              <w:ind w:left="20"/>
              <w:jc w:val="both"/>
            </w:pPr>
            <w:r>
              <w:rPr>
                <w:rFonts w:ascii="Times New Roman"/>
                <w:b w:val="false"/>
                <w:i w:val="false"/>
                <w:color w:val="000000"/>
                <w:sz w:val="20"/>
              </w:rPr>
              <w:t>
</w:t>
            </w:r>
            <w:r>
              <w:rPr>
                <w:rFonts w:ascii="Times New Roman"/>
                <w:b/>
                <w:i w:val="false"/>
                <w:color w:val="000000"/>
                <w:sz w:val="20"/>
              </w:rPr>
              <w:t>Т. Абдуллаев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ҮШІН</w:t>
            </w:r>
          </w:p>
        </w:tc>
      </w:tr>
    </w:tbl>
    <w:bookmarkStart w:name="z73" w:id="47"/>
    <w:p>
      <w:pPr>
        <w:spacing w:after="0"/>
        <w:ind w:left="0"/>
        <w:jc w:val="both"/>
      </w:pPr>
      <w:r>
        <w:rPr>
          <w:rFonts w:ascii="Times New Roman"/>
          <w:b w:val="false"/>
          <w:i w:val="false"/>
          <w:color w:val="000000"/>
          <w:sz w:val="28"/>
        </w:rPr>
        <w:t>
      Осы Қазақстан Республикасы мен Өзбекстан Республикасы арасындағы мемлекеттік шекара сызығы өтуінің сипаттамасы (бұдан әрі - Сипаттама) 2004-2022 жылдарда өткен бірлескен Қазақстан - Өзбекстан шегендеу комиссиясы келіссөздсрінің қорытындысы бойынша, шегендеу жұмыстары материалдарының негізінде жасалды.</w:t>
      </w:r>
    </w:p>
    <w:bookmarkEnd w:id="47"/>
    <w:bookmarkStart w:name="z74" w:id="48"/>
    <w:p>
      <w:pPr>
        <w:spacing w:after="0"/>
        <w:ind w:left="0"/>
        <w:jc w:val="both"/>
      </w:pPr>
      <w:r>
        <w:rPr>
          <w:rFonts w:ascii="Times New Roman"/>
          <w:b w:val="false"/>
          <w:i w:val="false"/>
          <w:color w:val="000000"/>
          <w:sz w:val="28"/>
        </w:rPr>
        <w:t>
      Қазақстан Республикасы мен Өзбекстан Республикасы арасындағы мемлекеттік шекара сызығының (бұдан әрі - мемлекеттік шекара сызығы) жалпы ұзындығы 2356.666 километрді құрайды.</w:t>
      </w:r>
    </w:p>
    <w:bookmarkEnd w:id="48"/>
    <w:bookmarkStart w:name="z75" w:id="49"/>
    <w:p>
      <w:pPr>
        <w:spacing w:after="0"/>
        <w:ind w:left="0"/>
        <w:jc w:val="both"/>
      </w:pPr>
      <w:r>
        <w:rPr>
          <w:rFonts w:ascii="Times New Roman"/>
          <w:b w:val="false"/>
          <w:i w:val="false"/>
          <w:color w:val="000000"/>
          <w:sz w:val="28"/>
        </w:rPr>
        <w:t>
      Сипаттамада көрсетілген көршілес шекаралық белгілер арасындағы мемлекеттік шекара сызығының ұзындығы:</w:t>
      </w:r>
    </w:p>
    <w:bookmarkEnd w:id="49"/>
    <w:bookmarkStart w:name="z76" w:id="50"/>
    <w:p>
      <w:pPr>
        <w:spacing w:after="0"/>
        <w:ind w:left="0"/>
        <w:jc w:val="both"/>
      </w:pPr>
      <w:r>
        <w:rPr>
          <w:rFonts w:ascii="Times New Roman"/>
          <w:b w:val="false"/>
          <w:i w:val="false"/>
          <w:color w:val="000000"/>
          <w:sz w:val="28"/>
        </w:rPr>
        <w:t>
      - тік сызықты учаскелерде жергілікті жерді геодезиялық өлшеу әдісімен;</w:t>
      </w:r>
    </w:p>
    <w:bookmarkEnd w:id="50"/>
    <w:bookmarkStart w:name="z77" w:id="51"/>
    <w:p>
      <w:pPr>
        <w:spacing w:after="0"/>
        <w:ind w:left="0"/>
        <w:jc w:val="both"/>
      </w:pPr>
      <w:r>
        <w:rPr>
          <w:rFonts w:ascii="Times New Roman"/>
          <w:b w:val="false"/>
          <w:i w:val="false"/>
          <w:color w:val="000000"/>
          <w:sz w:val="28"/>
        </w:rPr>
        <w:t>
      - тік сызықты емес учаскелерде - 1:25 000 және 1:100 000 масштабтарындағы Қазақстан Республикасы мен Өзбекстан Республикасы арасындағы мемлекеттік шекара картасы бойынша электрондық әдіспен анықталды.</w:t>
      </w:r>
    </w:p>
    <w:bookmarkEnd w:id="51"/>
    <w:bookmarkStart w:name="z78" w:id="52"/>
    <w:p>
      <w:pPr>
        <w:spacing w:after="0"/>
        <w:ind w:left="0"/>
        <w:jc w:val="both"/>
      </w:pPr>
      <w:r>
        <w:rPr>
          <w:rFonts w:ascii="Times New Roman"/>
          <w:b w:val="false"/>
          <w:i w:val="false"/>
          <w:color w:val="000000"/>
          <w:sz w:val="28"/>
        </w:rPr>
        <w:t>
      Мемлекеттік шекара сызығы ұзындығының мәні дөңгелектеп 0.001 км дейін келтірілді.</w:t>
      </w:r>
    </w:p>
    <w:bookmarkEnd w:id="52"/>
    <w:bookmarkStart w:name="z79" w:id="53"/>
    <w:p>
      <w:pPr>
        <w:spacing w:after="0"/>
        <w:ind w:left="0"/>
        <w:jc w:val="both"/>
      </w:pPr>
      <w:r>
        <w:rPr>
          <w:rFonts w:ascii="Times New Roman"/>
          <w:b w:val="false"/>
          <w:i w:val="false"/>
          <w:color w:val="000000"/>
          <w:sz w:val="28"/>
        </w:rPr>
        <w:t>
      Мемлекеттік шекара сызығын белгілеу кезінде шекаралық белгілердің екі түрі қолданылды: негізгі және аралық.</w:t>
      </w:r>
    </w:p>
    <w:bookmarkEnd w:id="53"/>
    <w:bookmarkStart w:name="z80" w:id="54"/>
    <w:p>
      <w:pPr>
        <w:spacing w:after="0"/>
        <w:ind w:left="0"/>
        <w:jc w:val="both"/>
      </w:pPr>
      <w:r>
        <w:rPr>
          <w:rFonts w:ascii="Times New Roman"/>
          <w:b w:val="false"/>
          <w:i w:val="false"/>
          <w:color w:val="000000"/>
          <w:sz w:val="28"/>
        </w:rPr>
        <w:t>
      Әрбір Тарап өзі орнатқан шекаралық бағаналардың координаталарын анықтады, сондай-ақ көршілес Тарап орнатқан шекаралық бағаналардың координаталарын бақылап өлшеуді орындады.</w:t>
      </w:r>
    </w:p>
    <w:bookmarkEnd w:id="54"/>
    <w:bookmarkStart w:name="z81" w:id="55"/>
    <w:p>
      <w:pPr>
        <w:spacing w:after="0"/>
        <w:ind w:left="0"/>
        <w:jc w:val="both"/>
      </w:pPr>
      <w:r>
        <w:rPr>
          <w:rFonts w:ascii="Times New Roman"/>
          <w:b w:val="false"/>
          <w:i w:val="false"/>
          <w:color w:val="000000"/>
          <w:sz w:val="28"/>
        </w:rPr>
        <w:t>
      Шекаралық белгілердің координаталарын анықтау кезінде 1942 жылғы координаталар жүйесі қолданылды. Красовский эллипсойдының параметрлері бойынша алты градустық аймаққа арналған Гаусс-Крюгер кескініндегі жазық тікбұрышты координаталармен есептелді және геодезиялық координаталарға (В, L) 0.01' дейін дөңгелектеп аударылды. Қысқартылған "с.е." солтүстік ендікті, "ш.б." шығыс бойлықты білдіреді. Шекаралық бағананың координаталары оның ортасының орналасуын білдіреді.</w:t>
      </w:r>
    </w:p>
    <w:bookmarkEnd w:id="55"/>
    <w:bookmarkStart w:name="z82" w:id="56"/>
    <w:p>
      <w:pPr>
        <w:spacing w:after="0"/>
        <w:ind w:left="0"/>
        <w:jc w:val="both"/>
      </w:pPr>
      <w:r>
        <w:rPr>
          <w:rFonts w:ascii="Times New Roman"/>
          <w:b w:val="false"/>
          <w:i w:val="false"/>
          <w:color w:val="000000"/>
          <w:sz w:val="28"/>
        </w:rPr>
        <w:t>
      Шекаралық белгілердің координаталары триангуляция, полигонометрия, қиылыстыру геодезиялық әдістерімен, GPS- қабылдағыш және басқа да геодезиялық құралдарды қолдана отырып анықталды. Шекаралық бағаналардың координаталарын анықтау үшін мемлекеттік геодезиялық және нивелирлік желі пункттері қолданылды.</w:t>
      </w:r>
    </w:p>
    <w:bookmarkEnd w:id="56"/>
    <w:bookmarkStart w:name="z83" w:id="57"/>
    <w:p>
      <w:pPr>
        <w:spacing w:after="0"/>
        <w:ind w:left="0"/>
        <w:jc w:val="both"/>
      </w:pPr>
      <w:r>
        <w:rPr>
          <w:rFonts w:ascii="Times New Roman"/>
          <w:b w:val="false"/>
          <w:i w:val="false"/>
          <w:color w:val="000000"/>
          <w:sz w:val="28"/>
        </w:rPr>
        <w:t>
      Мемлекеттік шекара сызығында 1301 шекаралық белгі орнатылды, оның ішінде 637 негізгі және 664 аралық. 488 негізгі шекаралық белгі бір шекаралық бағанадан, 67 негізгі шекаралық белгі екі шекаралық бағанадан, 82 негізгі шекаралық белгі үш шекаралық бағанадан тұрады. 564 аралық шекаралық белгі бір шекаралық бағанадан, 60 аралық шекаралық белгі екі шекаралық бағанадан, 40 аралық шекаралық белгі үш шекаралық бағанадан тұрады.</w:t>
      </w:r>
    </w:p>
    <w:bookmarkEnd w:id="57"/>
    <w:bookmarkStart w:name="z84" w:id="58"/>
    <w:p>
      <w:pPr>
        <w:spacing w:after="0"/>
        <w:ind w:left="0"/>
        <w:jc w:val="both"/>
      </w:pPr>
      <w:r>
        <w:rPr>
          <w:rFonts w:ascii="Times New Roman"/>
          <w:b w:val="false"/>
          <w:i w:val="false"/>
          <w:color w:val="000000"/>
          <w:sz w:val="28"/>
        </w:rPr>
        <w:t>
      Барлығы 1672 шекаралық бағана (868 - негізгі, 804 - аралық) орнатылды. Қазақстан тарапы 865 шекаралық бағана (437 - негізгі, 428 - аралық), Өзбек тарапы 807 шекаралық бағана (431 - негізгі, 376 - аралық) орнатты.</w:t>
      </w:r>
    </w:p>
    <w:bookmarkEnd w:id="58"/>
    <w:bookmarkStart w:name="z85" w:id="59"/>
    <w:p>
      <w:pPr>
        <w:spacing w:after="0"/>
        <w:ind w:left="0"/>
        <w:jc w:val="both"/>
      </w:pPr>
      <w:r>
        <w:rPr>
          <w:rFonts w:ascii="Times New Roman"/>
          <w:b w:val="false"/>
          <w:i w:val="false"/>
          <w:color w:val="000000"/>
          <w:sz w:val="28"/>
        </w:rPr>
        <w:t>
      Негізгі шекаралық белгілерді нөмірлеу шығыстан батысқа қарай жалпы бағытта жүргізілді. Аралық шекаралық белгілерді нөмірлеу бөлшек санмен келтірілді, мұнда алымында алдыңғы негізгі шекаралық белгінің нөмірі, ал бөлгішінде аралық бағананың реттік нөмірі берілді.</w:t>
      </w:r>
    </w:p>
    <w:bookmarkEnd w:id="59"/>
    <w:bookmarkStart w:name="z86" w:id="60"/>
    <w:p>
      <w:pPr>
        <w:spacing w:after="0"/>
        <w:ind w:left="0"/>
        <w:jc w:val="both"/>
      </w:pPr>
      <w:r>
        <w:rPr>
          <w:rFonts w:ascii="Times New Roman"/>
          <w:b w:val="false"/>
          <w:i w:val="false"/>
          <w:color w:val="000000"/>
          <w:sz w:val="28"/>
        </w:rPr>
        <w:t>
      Екі немесе үш шекаралық бағанадан тұратын негізгі және аралық шекаралық белгілердің бағаналарын реттік нөмірлеу сағат тілімен солтүстіктен бастап жүргізілді.</w:t>
      </w:r>
    </w:p>
    <w:bookmarkEnd w:id="60"/>
    <w:bookmarkStart w:name="z87" w:id="61"/>
    <w:p>
      <w:pPr>
        <w:spacing w:after="0"/>
        <w:ind w:left="0"/>
        <w:jc w:val="both"/>
      </w:pPr>
      <w:r>
        <w:rPr>
          <w:rFonts w:ascii="Times New Roman"/>
          <w:b w:val="false"/>
          <w:i w:val="false"/>
          <w:color w:val="000000"/>
          <w:sz w:val="28"/>
        </w:rPr>
        <w:t>
      Мемлекеттік шекара сызығы оның бастапқы нүктесінен бастап соңғы нүктесіне дейін шығыстан батысқа қарай жүретін жалпы бағытта сипатталды.</w:t>
      </w:r>
    </w:p>
    <w:bookmarkEnd w:id="61"/>
    <w:bookmarkStart w:name="z88" w:id="62"/>
    <w:p>
      <w:pPr>
        <w:spacing w:after="0"/>
        <w:ind w:left="0"/>
        <w:jc w:val="both"/>
      </w:pPr>
      <w:r>
        <w:rPr>
          <w:rFonts w:ascii="Times New Roman"/>
          <w:b w:val="false"/>
          <w:i w:val="false"/>
          <w:color w:val="000000"/>
          <w:sz w:val="28"/>
        </w:rPr>
        <w:t>
      Мемлекеттік шекара сызығының бастапқы нүктесі 2001 жылғы 15 маусымдағы Қазақстан Республикасы, Қырғыз Республикасы және Өзбекстан Республикасы арасындағы үш мемлекеттің мемлекеттік шекараларының түйісу нүктесі туралы келісімде айқындалған Қазақстан Республикасы, Өзбекстан Республикасы мен Қырғыз Республикасының мемлекеттік шекараларының түйісу нүктесі болып табылады. Геодезиялық координаталары 42°15'48.6"с.е.,70°56'42.0" ш.б. болатын осы нүкте белгісі - 4131.1 Чатанғат триангуляциялық пункті бар биіктікте, Талас Алатауы жотасының су айрығында, оның Майдантал жотасымен тұтасатын ауданында тұр.</w:t>
      </w:r>
    </w:p>
    <w:bookmarkEnd w:id="62"/>
    <w:bookmarkStart w:name="z89" w:id="63"/>
    <w:p>
      <w:pPr>
        <w:spacing w:after="0"/>
        <w:ind w:left="0"/>
        <w:jc w:val="both"/>
      </w:pPr>
      <w:r>
        <w:rPr>
          <w:rFonts w:ascii="Times New Roman"/>
          <w:b w:val="false"/>
          <w:i w:val="false"/>
          <w:color w:val="000000"/>
          <w:sz w:val="28"/>
        </w:rPr>
        <w:t>
      Мемлекеттік шекара сызығының соңғы нүктесі 2017 жылғы 10 қарашадағы Қазақстан Республикасы, Түрікменстан және Өзбекстан Республикасы арасындағы үш мемлекеттің мемлекеттік шекараларының түйісу нүктесінің ауданы туралы шартта айқындалған Қазақстан Республикасы, Өзбекстан Республикасы және Түрікменстанның мемлекеттік шекараларының түйісу нүктесі болып табылады. Геодезиялық координаталары 41°19'11" с.е., 56°00'00'' ш.б. болатын осы нүкте Қапланқыр шыңынан оңтүстікке қарай Шорқазақлы сортанының солтүстік бөлігінде орналасқан.</w:t>
      </w:r>
    </w:p>
    <w:bookmarkEnd w:id="63"/>
    <w:bookmarkStart w:name="z90" w:id="64"/>
    <w:p>
      <w:pPr>
        <w:spacing w:after="0"/>
        <w:ind w:left="0"/>
        <w:jc w:val="both"/>
      </w:pPr>
      <w:r>
        <w:rPr>
          <w:rFonts w:ascii="Times New Roman"/>
          <w:b w:val="false"/>
          <w:i w:val="false"/>
          <w:color w:val="000000"/>
          <w:sz w:val="28"/>
        </w:rPr>
        <w:t>
      Мемлекеттік шекара сызығының бастапқы және соңғы нүктелерінде ол жерге жетудің қиындығы ескеріле отырып шекаралық белгілер орнатылмады.</w:t>
      </w:r>
    </w:p>
    <w:bookmarkEnd w:id="64"/>
    <w:bookmarkStart w:name="z91" w:id="65"/>
    <w:p>
      <w:pPr>
        <w:spacing w:after="0"/>
        <w:ind w:left="0"/>
        <w:jc w:val="both"/>
      </w:pPr>
      <w:r>
        <w:rPr>
          <w:rFonts w:ascii="Times New Roman"/>
          <w:b w:val="false"/>
          <w:i w:val="false"/>
          <w:color w:val="000000"/>
          <w:sz w:val="28"/>
        </w:rPr>
        <w:t>
      Бастапқы шекаралық белгі - № 1 шекаралық белгі. Соңғы шекаралық белгі - № 637 шекаралық белгі.</w:t>
      </w:r>
    </w:p>
    <w:bookmarkEnd w:id="65"/>
    <w:bookmarkStart w:name="z92" w:id="66"/>
    <w:p>
      <w:pPr>
        <w:spacing w:after="0"/>
        <w:ind w:left="0"/>
        <w:jc w:val="both"/>
      </w:pPr>
      <w:r>
        <w:rPr>
          <w:rFonts w:ascii="Times New Roman"/>
          <w:b w:val="false"/>
          <w:i w:val="false"/>
          <w:color w:val="000000"/>
          <w:sz w:val="28"/>
        </w:rPr>
        <w:t>
      Осы Сипаттама екі томда жасалды:</w:t>
      </w:r>
    </w:p>
    <w:bookmarkEnd w:id="66"/>
    <w:bookmarkStart w:name="z93" w:id="67"/>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I томда</w:t>
      </w:r>
      <w:r>
        <w:rPr>
          <w:rFonts w:ascii="Times New Roman"/>
          <w:b w:val="false"/>
          <w:i w:val="false"/>
          <w:color w:val="000000"/>
          <w:sz w:val="28"/>
        </w:rPr>
        <w:t xml:space="preserve"> мемлекеттік шекара сызығының бастапқы нүктесінен № 232 шекаралық белгіге дейінгі Қазақстан Республикасы мен Өзбекстан Республикасы арасындағы мемлекеттік шекара сызығы өтуінің сипаттамасы келтірілген;</w:t>
      </w:r>
    </w:p>
    <w:bookmarkEnd w:id="67"/>
    <w:bookmarkStart w:name="z94" w:id="68"/>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II томда</w:t>
      </w:r>
      <w:r>
        <w:rPr>
          <w:rFonts w:ascii="Times New Roman"/>
          <w:b w:val="false"/>
          <w:i w:val="false"/>
          <w:color w:val="000000"/>
          <w:sz w:val="28"/>
        </w:rPr>
        <w:t xml:space="preserve"> № 232 шекаралық белгіден мемлекеттік шекара сызығының соңғы нүктесіне дейінгі Қазақстан Республикасы мен Өзбекстан Республикасы арасындағы мемлекеттік шекара сызығы өтуінің сипаттамасы келтірілген.</w:t>
      </w:r>
    </w:p>
    <w:bookmarkEnd w:id="68"/>
    <w:bookmarkStart w:name="z95" w:id="69"/>
    <w:p>
      <w:pPr>
        <w:spacing w:after="0"/>
        <w:ind w:left="0"/>
        <w:jc w:val="both"/>
      </w:pPr>
      <w:r>
        <w:rPr>
          <w:rFonts w:ascii="Times New Roman"/>
          <w:b w:val="false"/>
          <w:i w:val="false"/>
          <w:color w:val="000000"/>
          <w:sz w:val="28"/>
        </w:rPr>
        <w:t>
      Мемлекеттік шекара сызығы бастапқы нүктеден бастап жалпы оңтүстік-оңтүстік-батыс бағытта Майдантал жотасы адырының бойымен № 1 шекаралық белгіге дейін өтеді.</w:t>
      </w:r>
    </w:p>
    <w:bookmarkEnd w:id="69"/>
    <w:bookmarkStart w:name="z96" w:id="70"/>
    <w:p>
      <w:pPr>
        <w:spacing w:after="0"/>
        <w:ind w:left="0"/>
        <w:jc w:val="both"/>
      </w:pPr>
      <w:r>
        <w:rPr>
          <w:rFonts w:ascii="Times New Roman"/>
          <w:b w:val="false"/>
          <w:i w:val="false"/>
          <w:color w:val="000000"/>
          <w:sz w:val="28"/>
        </w:rPr>
        <w:t>
      Мемлекеттік шекара сызығының бастапқы нүктесі мен № 1 шекаралық белгі арасындағы ұзындық 2.040 км құрайды.</w:t>
      </w:r>
    </w:p>
    <w:bookmarkEnd w:id="70"/>
    <w:bookmarkStart w:name="z97" w:id="71"/>
    <w:p>
      <w:pPr>
        <w:spacing w:after="0"/>
        <w:ind w:left="0"/>
        <w:jc w:val="both"/>
      </w:pPr>
      <w:r>
        <w:rPr>
          <w:rFonts w:ascii="Times New Roman"/>
          <w:b w:val="false"/>
          <w:i w:val="false"/>
          <w:color w:val="000000"/>
          <w:sz w:val="28"/>
        </w:rPr>
        <w:t>
      № 1 негізгі өзбек шекаралық белгісі мемлекеттік шекара сызығында, Шыңғыс (Чингиз) асуында орналасқан бір шекаралық бағанадан тұрады. Оның геодезиялық координаталары 42°14'54.39" с.е., 70°55'51.27" ш.б.</w:t>
      </w:r>
    </w:p>
    <w:bookmarkEnd w:id="71"/>
    <w:bookmarkStart w:name="z98" w:id="72"/>
    <w:p>
      <w:pPr>
        <w:spacing w:after="0"/>
        <w:ind w:left="0"/>
        <w:jc w:val="both"/>
      </w:pPr>
      <w:r>
        <w:rPr>
          <w:rFonts w:ascii="Times New Roman"/>
          <w:b w:val="false"/>
          <w:i w:val="false"/>
          <w:color w:val="000000"/>
          <w:sz w:val="28"/>
        </w:rPr>
        <w:t>
      № 1 шекаралық белгіден басталатын мемлекеттік шекара сызығы жалпы оңтүстік-батыс бағытта Майдантал жотасы адырының бойымен биіктік белгісі 3807.1, 4012.1, 3842.2 болатын нүктелер, биіктік белгісі 4139.0 болатын геодезиялық пункт, биіктік белгісі 4046.3, 4258.0, 4269.0 болатын нүктелер, биіктік белгісі 4135.7 болатын геодезиялық пункт, биіктік белгісі 3848.9, 3588.6, 3376.0 болатын нүктелер, биікті белгісі 3356.2 болатын геодезиялық пункт, биіктік белгісі 2990.5, 2410.5, 2298.2 болатын нүктелер арқылы № 2 шекаралық белгіге дейін өтеді.</w:t>
      </w:r>
    </w:p>
    <w:bookmarkEnd w:id="72"/>
    <w:bookmarkStart w:name="z99" w:id="73"/>
    <w:p>
      <w:pPr>
        <w:spacing w:after="0"/>
        <w:ind w:left="0"/>
        <w:jc w:val="both"/>
      </w:pPr>
      <w:r>
        <w:rPr>
          <w:rFonts w:ascii="Times New Roman"/>
          <w:b w:val="false"/>
          <w:i w:val="false"/>
          <w:color w:val="000000"/>
          <w:sz w:val="28"/>
        </w:rPr>
        <w:t>
      № 1 және № 2 шекаралық белгілер арасындағы мемлекеттік шекара сызығының ұзындығы 44.490 км құрайды.</w:t>
      </w:r>
    </w:p>
    <w:bookmarkEnd w:id="73"/>
    <w:bookmarkStart w:name="z100" w:id="74"/>
    <w:p>
      <w:pPr>
        <w:spacing w:after="0"/>
        <w:ind w:left="0"/>
        <w:jc w:val="both"/>
      </w:pPr>
      <w:r>
        <w:rPr>
          <w:rFonts w:ascii="Times New Roman"/>
          <w:b w:val="false"/>
          <w:i w:val="false"/>
          <w:color w:val="000000"/>
          <w:sz w:val="28"/>
        </w:rPr>
        <w:t>
      № 2 негізгі қазақстандық шекаралық белгі мемлекеттік шекара сызығында орналасқан бір шекаралық бағанадан тұрады. Оның геодезиялық координаталары - 42°01'38.14" с.е., 70°38'27.20" ш.б.</w:t>
      </w:r>
    </w:p>
    <w:bookmarkEnd w:id="74"/>
    <w:bookmarkStart w:name="z101" w:id="75"/>
    <w:p>
      <w:pPr>
        <w:spacing w:after="0"/>
        <w:ind w:left="0"/>
        <w:jc w:val="both"/>
      </w:pPr>
      <w:r>
        <w:rPr>
          <w:rFonts w:ascii="Times New Roman"/>
          <w:b w:val="false"/>
          <w:i w:val="false"/>
          <w:color w:val="000000"/>
          <w:sz w:val="28"/>
        </w:rPr>
        <w:t>
      № 2 шекаралық белгіден басталатын мемлекеттік шекара сызығы оңтүстік бағытта тік сызықпен № 3 шекаралық белгіге дейін өтеді.</w:t>
      </w:r>
    </w:p>
    <w:bookmarkEnd w:id="75"/>
    <w:bookmarkStart w:name="z102" w:id="76"/>
    <w:p>
      <w:pPr>
        <w:spacing w:after="0"/>
        <w:ind w:left="0"/>
        <w:jc w:val="both"/>
      </w:pPr>
      <w:r>
        <w:rPr>
          <w:rFonts w:ascii="Times New Roman"/>
          <w:b w:val="false"/>
          <w:i w:val="false"/>
          <w:color w:val="000000"/>
          <w:sz w:val="28"/>
        </w:rPr>
        <w:t>
      № 2 және № 3 шекаралық белгілер арасындағы мемлекеттік шекара сызығының ұзындығы 1.193 км құрайды.</w:t>
      </w:r>
    </w:p>
    <w:bookmarkEnd w:id="76"/>
    <w:bookmarkStart w:name="z103" w:id="77"/>
    <w:p>
      <w:pPr>
        <w:spacing w:after="0"/>
        <w:ind w:left="0"/>
        <w:jc w:val="both"/>
      </w:pPr>
      <w:r>
        <w:rPr>
          <w:rFonts w:ascii="Times New Roman"/>
          <w:b w:val="false"/>
          <w:i w:val="false"/>
          <w:color w:val="000000"/>
          <w:sz w:val="28"/>
        </w:rPr>
        <w:t>
      № 3 негізгі шекаралық белгі геодезиялық координаталары 42°00'59.77" с.е., 70°38'20.72'' ш.б., Майдантал өзенінің ортасында орналасқан мемлекеттік шекара сызығының бұрылыс нүктесін білдіреді және мынадай үш шекаралық бағанадан тұрады:</w:t>
      </w:r>
    </w:p>
    <w:bookmarkEnd w:id="77"/>
    <w:bookmarkStart w:name="z104" w:id="78"/>
    <w:p>
      <w:pPr>
        <w:spacing w:after="0"/>
        <w:ind w:left="0"/>
        <w:jc w:val="both"/>
      </w:pPr>
      <w:r>
        <w:rPr>
          <w:rFonts w:ascii="Times New Roman"/>
          <w:b w:val="false"/>
          <w:i w:val="false"/>
          <w:color w:val="000000"/>
          <w:sz w:val="28"/>
        </w:rPr>
        <w:t>
      - № 3(1) өзбек шекаралық бағанасы мемлекеттік шекара сызығында, Майдантал өзенінің сол жағалауында орналасқан. Оның геодезиялық координаталары - 42°01'01.90" с.е., 70°38'21.07" ш.б. № 3(1) шекаралық бағанадан мемлекеттік шекара сызығының бұрылыс нүктесіне дейінгі қашықтық 66.3 м құрайды;</w:t>
      </w:r>
    </w:p>
    <w:bookmarkEnd w:id="78"/>
    <w:bookmarkStart w:name="z105" w:id="79"/>
    <w:p>
      <w:pPr>
        <w:spacing w:after="0"/>
        <w:ind w:left="0"/>
        <w:jc w:val="both"/>
      </w:pPr>
      <w:r>
        <w:rPr>
          <w:rFonts w:ascii="Times New Roman"/>
          <w:b w:val="false"/>
          <w:i w:val="false"/>
          <w:color w:val="000000"/>
          <w:sz w:val="28"/>
        </w:rPr>
        <w:t>
      - № 3(2) өзбек шекаралық бағанасы Өзбекстан Республикасының аумағында, Майдантал өзенінің сол жағалауында орналасқан. Оның геодезиялық координаталары - 42°00'59.15" с.е., 70°38'29.81" ш.б. № 3(2) шекаралық бағанадан бастап мемлекеттік шекара сызығының бұрылыс нүктесіне дейінгі қашықтық 210.3 м құрайды;</w:t>
      </w:r>
    </w:p>
    <w:bookmarkEnd w:id="79"/>
    <w:bookmarkStart w:name="z106" w:id="80"/>
    <w:p>
      <w:pPr>
        <w:spacing w:after="0"/>
        <w:ind w:left="0"/>
        <w:jc w:val="both"/>
      </w:pPr>
      <w:r>
        <w:rPr>
          <w:rFonts w:ascii="Times New Roman"/>
          <w:b w:val="false"/>
          <w:i w:val="false"/>
          <w:color w:val="000000"/>
          <w:sz w:val="28"/>
        </w:rPr>
        <w:t>
      - № 3(3) қазақстандық шекаралық бағана мемлекеттік шекара сызығында, Майдантал өзенінің оң жағалауында орналасқан. Оның геодезиялық координаталары - 42°00'56.42" с.е., 70°38'16.08" ш.б. № 3(3) шекаралық бағанадан бастап мемлекеттік шекара сызығының бұрылыс нүктесіне дейінгі қашықтық 148.6 м құрайды.</w:t>
      </w:r>
    </w:p>
    <w:bookmarkEnd w:id="80"/>
    <w:bookmarkStart w:name="z107" w:id="81"/>
    <w:p>
      <w:pPr>
        <w:spacing w:after="0"/>
        <w:ind w:left="0"/>
        <w:jc w:val="both"/>
      </w:pPr>
      <w:r>
        <w:rPr>
          <w:rFonts w:ascii="Times New Roman"/>
          <w:b w:val="false"/>
          <w:i w:val="false"/>
          <w:color w:val="000000"/>
          <w:sz w:val="28"/>
        </w:rPr>
        <w:t>
      № 3 шекаралық белгіден басталатын мемлекеттік шекара сызығы жалпы солтүстік-батыс бағытта Өгем (Угам) жотасы адырының бойымен биіктік белгісі 2945.5 болатын нүкте, биіктік белгісі 3417.5 болатын геодезиялық пункт, биіктік белгісі 3430.8 болатын нүкте, биіктік белгісі 3644.5 болатын геодезиялық пункт арқылы № 3/1 шекаралық белгіге дейін өтеді.</w:t>
      </w:r>
    </w:p>
    <w:bookmarkEnd w:id="81"/>
    <w:bookmarkStart w:name="z108" w:id="82"/>
    <w:p>
      <w:pPr>
        <w:spacing w:after="0"/>
        <w:ind w:left="0"/>
        <w:jc w:val="both"/>
      </w:pPr>
      <w:r>
        <w:rPr>
          <w:rFonts w:ascii="Times New Roman"/>
          <w:b w:val="false"/>
          <w:i w:val="false"/>
          <w:color w:val="000000"/>
          <w:sz w:val="28"/>
        </w:rPr>
        <w:t>
      № 3 және № 3/1 шекаралық белгілер арасындағы мемлекеттік шекара сызығының ұзындығы 13.069 км құрайды.</w:t>
      </w:r>
    </w:p>
    <w:bookmarkEnd w:id="82"/>
    <w:bookmarkStart w:name="z109" w:id="83"/>
    <w:p>
      <w:pPr>
        <w:spacing w:after="0"/>
        <w:ind w:left="0"/>
        <w:jc w:val="both"/>
      </w:pPr>
      <w:r>
        <w:rPr>
          <w:rFonts w:ascii="Times New Roman"/>
          <w:b w:val="false"/>
          <w:i w:val="false"/>
          <w:color w:val="000000"/>
          <w:sz w:val="28"/>
        </w:rPr>
        <w:t>
      № 3/1 аралық өзбек шекаралық белгісі мемлекеттік шекара сызығында. Торпақбел (Тупракбель) асуында орналасқан бір шекаралық бағанадан тұрады. Оның геодезиялық координаталары - 42°03'53.09" с.е., 70°33'04.55" ш.б.</w:t>
      </w:r>
    </w:p>
    <w:bookmarkEnd w:id="83"/>
    <w:bookmarkStart w:name="z110" w:id="84"/>
    <w:p>
      <w:pPr>
        <w:spacing w:after="0"/>
        <w:ind w:left="0"/>
        <w:jc w:val="both"/>
      </w:pPr>
      <w:r>
        <w:rPr>
          <w:rFonts w:ascii="Times New Roman"/>
          <w:b w:val="false"/>
          <w:i w:val="false"/>
          <w:color w:val="000000"/>
          <w:sz w:val="28"/>
        </w:rPr>
        <w:t>
      № 3/1 шекаралық белгіден басталатын мемлекеттік шекара сызығы жалпы батыс-оңтүстік-батыс бағытта Өгем (Угам) жотасы адырының бойымен биіктік белгісі 3394.1, 3718.0, 3889.5, 3846.9, 4020.5, 3786.0, 3641.7, 3629.4 болатын нүктелер, биіктік белгісі 3872.8 болатын геодезиялық пункт, биіктік белгісі 3358.8 болатын нүкте, биіктік белгісі 3502.9 болатын геодезиялық пункт, биіктік белгісі 3359.4, 3168.4 болатын нүктелер, биіктік белгісі 3610.1, 3508.4 болатын геодезиялық пункттер, биіктік белгісі 3387.0 болатын нивелирлік белгі арқылы № 3/2 шекаралық белгіге дейін өтеді.</w:t>
      </w:r>
    </w:p>
    <w:bookmarkEnd w:id="84"/>
    <w:bookmarkStart w:name="z111" w:id="85"/>
    <w:p>
      <w:pPr>
        <w:spacing w:after="0"/>
        <w:ind w:left="0"/>
        <w:jc w:val="both"/>
      </w:pPr>
      <w:r>
        <w:rPr>
          <w:rFonts w:ascii="Times New Roman"/>
          <w:b w:val="false"/>
          <w:i w:val="false"/>
          <w:color w:val="000000"/>
          <w:sz w:val="28"/>
        </w:rPr>
        <w:t>
      № 3/1 және № 3/2 шекаралық белгілер арасындағы мемлекеттік шекара сызығының ұзындығы 36.268 км құрайды.</w:t>
      </w:r>
    </w:p>
    <w:bookmarkEnd w:id="85"/>
    <w:bookmarkStart w:name="z112" w:id="86"/>
    <w:p>
      <w:pPr>
        <w:spacing w:after="0"/>
        <w:ind w:left="0"/>
        <w:jc w:val="both"/>
      </w:pPr>
      <w:r>
        <w:rPr>
          <w:rFonts w:ascii="Times New Roman"/>
          <w:b w:val="false"/>
          <w:i w:val="false"/>
          <w:color w:val="000000"/>
          <w:sz w:val="28"/>
        </w:rPr>
        <w:t>
      № 3/2 аралық қазақстандық шекаралық белгі мемлекеттік шекара сызығында. Қорымжол (Курумжол) асуында орналасқан бір шекаралық бағанадан тұрады. Оның геодезиялық координаталары - 41"58'09.48" с.е., 70°19'05.32" ш.б.</w:t>
      </w:r>
    </w:p>
    <w:bookmarkEnd w:id="86"/>
    <w:bookmarkStart w:name="z113" w:id="87"/>
    <w:p>
      <w:pPr>
        <w:spacing w:after="0"/>
        <w:ind w:left="0"/>
        <w:jc w:val="both"/>
      </w:pPr>
      <w:r>
        <w:rPr>
          <w:rFonts w:ascii="Times New Roman"/>
          <w:b w:val="false"/>
          <w:i w:val="false"/>
          <w:color w:val="000000"/>
          <w:sz w:val="28"/>
        </w:rPr>
        <w:t>
      № 3/2 шекаралық белгіден басталатын мемлекеттік шекара сызығы жалпы оңтүстік-батыс бағытта Өгем (Угам) жотасы адырының бойымен биіктік белгісі 3572.1, 3615.1 болатын геодезиялық пункттер, биіктік белгісі 3503.1, 3429.0, 3353.7, 3352.0 болатын нүктелер, биіктік белгісі 3379.0 болатын геодезиялық пункт арқылы № 3/3 шекаралық белгіге дейін өтеді.</w:t>
      </w:r>
    </w:p>
    <w:bookmarkEnd w:id="87"/>
    <w:bookmarkStart w:name="z114" w:id="88"/>
    <w:p>
      <w:pPr>
        <w:spacing w:after="0"/>
        <w:ind w:left="0"/>
        <w:jc w:val="both"/>
      </w:pPr>
      <w:r>
        <w:rPr>
          <w:rFonts w:ascii="Times New Roman"/>
          <w:b w:val="false"/>
          <w:i w:val="false"/>
          <w:color w:val="000000"/>
          <w:sz w:val="28"/>
        </w:rPr>
        <w:t>
      № 3/2 және № 3/3 шекаралық белгілер арасындағы мемлекеттік шекара сызығының ұзындығы 24.973 км құрайды.</w:t>
      </w:r>
    </w:p>
    <w:bookmarkEnd w:id="88"/>
    <w:bookmarkStart w:name="z115" w:id="89"/>
    <w:p>
      <w:pPr>
        <w:spacing w:after="0"/>
        <w:ind w:left="0"/>
        <w:jc w:val="both"/>
      </w:pPr>
      <w:r>
        <w:rPr>
          <w:rFonts w:ascii="Times New Roman"/>
          <w:b w:val="false"/>
          <w:i w:val="false"/>
          <w:color w:val="000000"/>
          <w:sz w:val="28"/>
        </w:rPr>
        <w:t>
      № 3/3 аралық өзбек шекаралық белгісі мемлекеттік шекара сызығында орналасқан бір шекаралық бағанадан тұрады. Оның геодезиялық координаталары - 41°50'14.49" с.е., 70°08'54.26" ш.б.</w:t>
      </w:r>
    </w:p>
    <w:bookmarkEnd w:id="89"/>
    <w:bookmarkStart w:name="z116" w:id="90"/>
    <w:p>
      <w:pPr>
        <w:spacing w:after="0"/>
        <w:ind w:left="0"/>
        <w:jc w:val="both"/>
      </w:pPr>
      <w:r>
        <w:rPr>
          <w:rFonts w:ascii="Times New Roman"/>
          <w:b w:val="false"/>
          <w:i w:val="false"/>
          <w:color w:val="000000"/>
          <w:sz w:val="28"/>
        </w:rPr>
        <w:t>
      № 3/3 шекаралық белгіден басталатын мемлекеттік шекара сызығы жалпы батыс бағытта Өгем (Угам) жотасы адырының бойымен № 4 шекаралық белгіге дейін өтеді.</w:t>
      </w:r>
    </w:p>
    <w:bookmarkEnd w:id="90"/>
    <w:bookmarkStart w:name="z117" w:id="91"/>
    <w:p>
      <w:pPr>
        <w:spacing w:after="0"/>
        <w:ind w:left="0"/>
        <w:jc w:val="both"/>
      </w:pPr>
      <w:r>
        <w:rPr>
          <w:rFonts w:ascii="Times New Roman"/>
          <w:b w:val="false"/>
          <w:i w:val="false"/>
          <w:color w:val="000000"/>
          <w:sz w:val="28"/>
        </w:rPr>
        <w:t>
      № 3/3 және № 4 шекаралық белгілер арасындағы мемлекеттік шекара сызығының ұзындығы 5.094 км құрайды.</w:t>
      </w:r>
    </w:p>
    <w:bookmarkEnd w:id="91"/>
    <w:bookmarkStart w:name="z118" w:id="92"/>
    <w:p>
      <w:pPr>
        <w:spacing w:after="0"/>
        <w:ind w:left="0"/>
        <w:jc w:val="both"/>
      </w:pPr>
      <w:r>
        <w:rPr>
          <w:rFonts w:ascii="Times New Roman"/>
          <w:b w:val="false"/>
          <w:i w:val="false"/>
          <w:color w:val="000000"/>
          <w:sz w:val="28"/>
        </w:rPr>
        <w:t>
      № 4 негізгі қазақстандық шекаралық белгі мемлекеттік шекара сызығында, Біркөл (Биркул) асуында орналасқан бір шекаралық бағанадан тұрады. Оның геодезиялық координаталары 41°49'57.67" с.е., 70°05'55.85" ш.б.</w:t>
      </w:r>
    </w:p>
    <w:bookmarkEnd w:id="92"/>
    <w:bookmarkStart w:name="z119" w:id="93"/>
    <w:p>
      <w:pPr>
        <w:spacing w:after="0"/>
        <w:ind w:left="0"/>
        <w:jc w:val="both"/>
      </w:pPr>
      <w:r>
        <w:rPr>
          <w:rFonts w:ascii="Times New Roman"/>
          <w:b w:val="false"/>
          <w:i w:val="false"/>
          <w:color w:val="000000"/>
          <w:sz w:val="28"/>
        </w:rPr>
        <w:t>
      № 4 шекаралық белгіден басталатын мемлекеттік шекара сызығы жалпы оңтүстік-батыс бағытта Өгем (Угам) жотасы адырының бойымен биіктік белгісі 2542.6 болатын геодезиялық пункт арқылы № 5 шекаралық белгіге дейін өтеді.</w:t>
      </w:r>
    </w:p>
    <w:bookmarkEnd w:id="93"/>
    <w:bookmarkStart w:name="z120" w:id="94"/>
    <w:p>
      <w:pPr>
        <w:spacing w:after="0"/>
        <w:ind w:left="0"/>
        <w:jc w:val="both"/>
      </w:pPr>
      <w:r>
        <w:rPr>
          <w:rFonts w:ascii="Times New Roman"/>
          <w:b w:val="false"/>
          <w:i w:val="false"/>
          <w:color w:val="000000"/>
          <w:sz w:val="28"/>
        </w:rPr>
        <w:t>
      № 4 және № 5 шекаралық белгілер арасындағы мемлекеттік шекара сызығының ұзындығы 5.214 км құрайды.</w:t>
      </w:r>
    </w:p>
    <w:bookmarkEnd w:id="94"/>
    <w:bookmarkStart w:name="z121" w:id="95"/>
    <w:p>
      <w:pPr>
        <w:spacing w:after="0"/>
        <w:ind w:left="0"/>
        <w:jc w:val="both"/>
      </w:pPr>
      <w:r>
        <w:rPr>
          <w:rFonts w:ascii="Times New Roman"/>
          <w:b w:val="false"/>
          <w:i w:val="false"/>
          <w:color w:val="000000"/>
          <w:sz w:val="28"/>
        </w:rPr>
        <w:t>
      № 5 негізгі өзбек шекаралық белгісі мемлекеттік шекара сызығында, Жақақ (Яхак) асуында орналасқан бір шекаралық бағанадан тұрады. Оның геодезиялық координаталары 41°48'16.37" с.е., 70°03'23.97" ш.б.</w:t>
      </w:r>
    </w:p>
    <w:bookmarkEnd w:id="95"/>
    <w:bookmarkStart w:name="z122" w:id="96"/>
    <w:p>
      <w:pPr>
        <w:spacing w:after="0"/>
        <w:ind w:left="0"/>
        <w:jc w:val="both"/>
      </w:pPr>
      <w:r>
        <w:rPr>
          <w:rFonts w:ascii="Times New Roman"/>
          <w:b w:val="false"/>
          <w:i w:val="false"/>
          <w:color w:val="000000"/>
          <w:sz w:val="28"/>
        </w:rPr>
        <w:t>
      № 5 шекаралық белгіден басталатын мемлекеттік шекара сызығы жалпы оңтүстік-оңтүстік-батыс бағытта Өгем (Угам) жотасы адырының бойымен № 6 шекаралық белгіге дейін өтеді.</w:t>
      </w:r>
    </w:p>
    <w:bookmarkEnd w:id="96"/>
    <w:bookmarkStart w:name="z123" w:id="97"/>
    <w:p>
      <w:pPr>
        <w:spacing w:after="0"/>
        <w:ind w:left="0"/>
        <w:jc w:val="both"/>
      </w:pPr>
      <w:r>
        <w:rPr>
          <w:rFonts w:ascii="Times New Roman"/>
          <w:b w:val="false"/>
          <w:i w:val="false"/>
          <w:color w:val="000000"/>
          <w:sz w:val="28"/>
        </w:rPr>
        <w:t>
      № 5 және № 6 шекаралық белгілер арасындағы мемлекеттік шекара сызығының ұзындығы 3.284 км құрайды.</w:t>
      </w:r>
    </w:p>
    <w:bookmarkEnd w:id="97"/>
    <w:bookmarkStart w:name="z124" w:id="98"/>
    <w:p>
      <w:pPr>
        <w:spacing w:after="0"/>
        <w:ind w:left="0"/>
        <w:jc w:val="both"/>
      </w:pPr>
      <w:r>
        <w:rPr>
          <w:rFonts w:ascii="Times New Roman"/>
          <w:b w:val="false"/>
          <w:i w:val="false"/>
          <w:color w:val="000000"/>
          <w:sz w:val="28"/>
        </w:rPr>
        <w:t>
      № 6 негізгі қазақстандық шекаралық белгі мемлекеттік шекара сызығында, Мыңшұқырбел (Мингчукурбель) асуында орналасқан бір шекаралық бағанадан тұрады. Оның геодезиялық координаталары - 41°46'43.06" с.е., 70°02'50.99" ш.б.</w:t>
      </w:r>
    </w:p>
    <w:bookmarkEnd w:id="98"/>
    <w:bookmarkStart w:name="z125" w:id="99"/>
    <w:p>
      <w:pPr>
        <w:spacing w:after="0"/>
        <w:ind w:left="0"/>
        <w:jc w:val="both"/>
      </w:pPr>
      <w:r>
        <w:rPr>
          <w:rFonts w:ascii="Times New Roman"/>
          <w:b w:val="false"/>
          <w:i w:val="false"/>
          <w:color w:val="000000"/>
          <w:sz w:val="28"/>
        </w:rPr>
        <w:t>
      № 6 шекаралық белгіден басталатын мемлекеттік шекара сызығы тік сызықпен батыс-солтүстік-батыс бағытта атауы жоқ жылғаны қиып, № 6/1 шекаралық белгіге дейін өтеді.</w:t>
      </w:r>
    </w:p>
    <w:bookmarkEnd w:id="99"/>
    <w:bookmarkStart w:name="z126" w:id="100"/>
    <w:p>
      <w:pPr>
        <w:spacing w:after="0"/>
        <w:ind w:left="0"/>
        <w:jc w:val="both"/>
      </w:pPr>
      <w:r>
        <w:rPr>
          <w:rFonts w:ascii="Times New Roman"/>
          <w:b w:val="false"/>
          <w:i w:val="false"/>
          <w:color w:val="000000"/>
          <w:sz w:val="28"/>
        </w:rPr>
        <w:t>
      № 6 және № 6/1 шекаралық белгілер арасындағы мемлекеттік шекара сызығының ұзындығы 1.132 км құрайды.</w:t>
      </w:r>
    </w:p>
    <w:bookmarkEnd w:id="100"/>
    <w:bookmarkStart w:name="z127" w:id="101"/>
    <w:p>
      <w:pPr>
        <w:spacing w:after="0"/>
        <w:ind w:left="0"/>
        <w:jc w:val="both"/>
      </w:pPr>
      <w:r>
        <w:rPr>
          <w:rFonts w:ascii="Times New Roman"/>
          <w:b w:val="false"/>
          <w:i w:val="false"/>
          <w:color w:val="000000"/>
          <w:sz w:val="28"/>
        </w:rPr>
        <w:t>
      № 6/1 аралық қазақстандық шекаралық белгі мемлекеттік шекара сызығында орналасқан бір шекаралық бағанадан тұрады. Оның геодезиялық координаталары - 41°46'55.31" с.е., 70°02'04.76" ш.б.</w:t>
      </w:r>
    </w:p>
    <w:bookmarkEnd w:id="101"/>
    <w:bookmarkStart w:name="z128" w:id="102"/>
    <w:p>
      <w:pPr>
        <w:spacing w:after="0"/>
        <w:ind w:left="0"/>
        <w:jc w:val="both"/>
      </w:pPr>
      <w:r>
        <w:rPr>
          <w:rFonts w:ascii="Times New Roman"/>
          <w:b w:val="false"/>
          <w:i w:val="false"/>
          <w:color w:val="000000"/>
          <w:sz w:val="28"/>
        </w:rPr>
        <w:t>
      № 6/1 шекаралық белгіден басталатын мемлекеттік шекара сызығы тік сызықпен батыс-солтүстік-батыс бағытта Теріссай (Терссай) өзенін қиып, № 7 шекаралық белгіге дейін өтеді.</w:t>
      </w:r>
    </w:p>
    <w:bookmarkEnd w:id="102"/>
    <w:bookmarkStart w:name="z129" w:id="103"/>
    <w:p>
      <w:pPr>
        <w:spacing w:after="0"/>
        <w:ind w:left="0"/>
        <w:jc w:val="both"/>
      </w:pPr>
      <w:r>
        <w:rPr>
          <w:rFonts w:ascii="Times New Roman"/>
          <w:b w:val="false"/>
          <w:i w:val="false"/>
          <w:color w:val="000000"/>
          <w:sz w:val="28"/>
        </w:rPr>
        <w:t>
      № 6/1 және № 7 шекаралық белгілер арасындағы мемлекеттік шекара сызығының ұзындығы 1.198 км құрайды.</w:t>
      </w:r>
    </w:p>
    <w:bookmarkEnd w:id="103"/>
    <w:bookmarkStart w:name="z130" w:id="104"/>
    <w:p>
      <w:pPr>
        <w:spacing w:after="0"/>
        <w:ind w:left="0"/>
        <w:jc w:val="both"/>
      </w:pPr>
      <w:r>
        <w:rPr>
          <w:rFonts w:ascii="Times New Roman"/>
          <w:b w:val="false"/>
          <w:i w:val="false"/>
          <w:color w:val="000000"/>
          <w:sz w:val="28"/>
        </w:rPr>
        <w:t>
      № 7 негізгі өзбек шекаралық белгісі мемлекеттік шекара сызығында орналасқан бір шекаралық бағанадан тұрады. Оның геодезиялық координаталары - 41°47'08.00" с.е., 70°01'5.73" ш.б.</w:t>
      </w:r>
    </w:p>
    <w:bookmarkEnd w:id="104"/>
    <w:bookmarkStart w:name="z131" w:id="105"/>
    <w:p>
      <w:pPr>
        <w:spacing w:after="0"/>
        <w:ind w:left="0"/>
        <w:jc w:val="both"/>
      </w:pPr>
      <w:r>
        <w:rPr>
          <w:rFonts w:ascii="Times New Roman"/>
          <w:b w:val="false"/>
          <w:i w:val="false"/>
          <w:color w:val="000000"/>
          <w:sz w:val="28"/>
        </w:rPr>
        <w:t>
      № 7 шекаралық белгіден басталатын мемлекеттік шекара сызығы тік сызықпен солтүстік бағытта биіктік белгісі 2102.5 болатын нүкте арқылы № 8 шекаралық белгіге дейін өтеді.</w:t>
      </w:r>
    </w:p>
    <w:bookmarkEnd w:id="105"/>
    <w:bookmarkStart w:name="z132" w:id="106"/>
    <w:p>
      <w:pPr>
        <w:spacing w:after="0"/>
        <w:ind w:left="0"/>
        <w:jc w:val="both"/>
      </w:pPr>
      <w:r>
        <w:rPr>
          <w:rFonts w:ascii="Times New Roman"/>
          <w:b w:val="false"/>
          <w:i w:val="false"/>
          <w:color w:val="000000"/>
          <w:sz w:val="28"/>
        </w:rPr>
        <w:t>
      № 7 және № 8 шекаралық белгілер арасындағы мемлекеттік шекара сызығының ұзындығы 1.219 км құрайды.</w:t>
      </w:r>
    </w:p>
    <w:bookmarkEnd w:id="106"/>
    <w:bookmarkStart w:name="z133" w:id="107"/>
    <w:p>
      <w:pPr>
        <w:spacing w:after="0"/>
        <w:ind w:left="0"/>
        <w:jc w:val="both"/>
      </w:pPr>
      <w:r>
        <w:rPr>
          <w:rFonts w:ascii="Times New Roman"/>
          <w:b w:val="false"/>
          <w:i w:val="false"/>
          <w:color w:val="000000"/>
          <w:sz w:val="28"/>
        </w:rPr>
        <w:t>
      № 8 негізгі қазақстандық шекаралық белгі мемлекеттік шекара сызығында орналасқан бір шекаралық бағанадан тұрады. Оның геодезиялық координаталары - 41°47'47.46" с.е., 70°01'13.67" ш.б.</w:t>
      </w:r>
    </w:p>
    <w:bookmarkEnd w:id="107"/>
    <w:bookmarkStart w:name="z134" w:id="108"/>
    <w:p>
      <w:pPr>
        <w:spacing w:after="0"/>
        <w:ind w:left="0"/>
        <w:jc w:val="both"/>
      </w:pPr>
      <w:r>
        <w:rPr>
          <w:rFonts w:ascii="Times New Roman"/>
          <w:b w:val="false"/>
          <w:i w:val="false"/>
          <w:color w:val="000000"/>
          <w:sz w:val="28"/>
        </w:rPr>
        <w:t>
      № 8 шекаралық белгіден басталатын мемлекеттік шекара сызығы тік сызықпен батыс бағытта № 9 шекаралық белгіге дейін өтеді.</w:t>
      </w:r>
    </w:p>
    <w:bookmarkEnd w:id="108"/>
    <w:bookmarkStart w:name="z135" w:id="109"/>
    <w:p>
      <w:pPr>
        <w:spacing w:after="0"/>
        <w:ind w:left="0"/>
        <w:jc w:val="both"/>
      </w:pPr>
      <w:r>
        <w:rPr>
          <w:rFonts w:ascii="Times New Roman"/>
          <w:b w:val="false"/>
          <w:i w:val="false"/>
          <w:color w:val="000000"/>
          <w:sz w:val="28"/>
        </w:rPr>
        <w:t>
      № 8 және № 9 шекаралық белгілер арасындағы мемлекеттік шекара сызығының ұзындығы 1.151 км құрайды.</w:t>
      </w:r>
    </w:p>
    <w:bookmarkEnd w:id="109"/>
    <w:bookmarkStart w:name="z136" w:id="110"/>
    <w:p>
      <w:pPr>
        <w:spacing w:after="0"/>
        <w:ind w:left="0"/>
        <w:jc w:val="both"/>
      </w:pPr>
      <w:r>
        <w:rPr>
          <w:rFonts w:ascii="Times New Roman"/>
          <w:b w:val="false"/>
          <w:i w:val="false"/>
          <w:color w:val="000000"/>
          <w:sz w:val="28"/>
        </w:rPr>
        <w:t>
      № 9 негізгі өзбек шекаралық белгісі мемлекеттік шекара сызығында орналасқан бір шекаралық бағанадан тұрады. Оның геодезиялық координаталары - 41°47'51.01" с.е., 70°00'24.05" ш.б.</w:t>
      </w:r>
    </w:p>
    <w:bookmarkEnd w:id="110"/>
    <w:bookmarkStart w:name="z137" w:id="111"/>
    <w:p>
      <w:pPr>
        <w:spacing w:after="0"/>
        <w:ind w:left="0"/>
        <w:jc w:val="both"/>
      </w:pPr>
      <w:r>
        <w:rPr>
          <w:rFonts w:ascii="Times New Roman"/>
          <w:b w:val="false"/>
          <w:i w:val="false"/>
          <w:color w:val="000000"/>
          <w:sz w:val="28"/>
        </w:rPr>
        <w:t>
      № 9 шекаралық белгіден басталатын мемлекеттік шекара сызығы тік сызықпен оңтүстік бағытта атауы жоқ жылғаны қиып, № 10 шекаралық белгіге дейін өтеді.</w:t>
      </w:r>
    </w:p>
    <w:bookmarkEnd w:id="111"/>
    <w:bookmarkStart w:name="z138" w:id="112"/>
    <w:p>
      <w:pPr>
        <w:spacing w:after="0"/>
        <w:ind w:left="0"/>
        <w:jc w:val="both"/>
      </w:pPr>
      <w:r>
        <w:rPr>
          <w:rFonts w:ascii="Times New Roman"/>
          <w:b w:val="false"/>
          <w:i w:val="false"/>
          <w:color w:val="000000"/>
          <w:sz w:val="28"/>
        </w:rPr>
        <w:t>
      № 9 және № 10 шекаралық белгілер арасындағы мемлекеттік шекара сызығының ұзындығы 0.718 км құрайды.</w:t>
      </w:r>
    </w:p>
    <w:bookmarkEnd w:id="112"/>
    <w:bookmarkStart w:name="z139" w:id="113"/>
    <w:p>
      <w:pPr>
        <w:spacing w:after="0"/>
        <w:ind w:left="0"/>
        <w:jc w:val="both"/>
      </w:pPr>
      <w:r>
        <w:rPr>
          <w:rFonts w:ascii="Times New Roman"/>
          <w:b w:val="false"/>
          <w:i w:val="false"/>
          <w:color w:val="000000"/>
          <w:sz w:val="28"/>
        </w:rPr>
        <w:t>
      № 10 негізгі қазақстандық шекаралық белгі мемлекеттік шекара сызығында орналасқан бір шекаралық бағанадан тұрады. Оның геодезиялық координаталары - 41°47'27.97" с.е., 70°00'19.57" ш.б.</w:t>
      </w:r>
    </w:p>
    <w:bookmarkEnd w:id="113"/>
    <w:bookmarkStart w:name="z140" w:id="114"/>
    <w:p>
      <w:pPr>
        <w:spacing w:after="0"/>
        <w:ind w:left="0"/>
        <w:jc w:val="both"/>
      </w:pPr>
      <w:r>
        <w:rPr>
          <w:rFonts w:ascii="Times New Roman"/>
          <w:b w:val="false"/>
          <w:i w:val="false"/>
          <w:color w:val="000000"/>
          <w:sz w:val="28"/>
        </w:rPr>
        <w:t>
      № 10 шекаралық белгіден басталатын мемлекеттік шекара сызығы тік сызықпен батыс-оңтүстік-батыс бағытта Тәңірбердісай (Танабердисай) өзенін қиып, № 11 шекаралық белгіге дейін өтеді.</w:t>
      </w:r>
    </w:p>
    <w:bookmarkEnd w:id="114"/>
    <w:bookmarkStart w:name="z141" w:id="115"/>
    <w:p>
      <w:pPr>
        <w:spacing w:after="0"/>
        <w:ind w:left="0"/>
        <w:jc w:val="both"/>
      </w:pPr>
      <w:r>
        <w:rPr>
          <w:rFonts w:ascii="Times New Roman"/>
          <w:b w:val="false"/>
          <w:i w:val="false"/>
          <w:color w:val="000000"/>
          <w:sz w:val="28"/>
        </w:rPr>
        <w:t>
      № 10 және № 11 шекаралық белгілер арасындағы мемлекеттік шекара сызығының ұзындығы 3.052 км құрайды.</w:t>
      </w:r>
    </w:p>
    <w:bookmarkEnd w:id="115"/>
    <w:bookmarkStart w:name="z142" w:id="116"/>
    <w:p>
      <w:pPr>
        <w:spacing w:after="0"/>
        <w:ind w:left="0"/>
        <w:jc w:val="both"/>
      </w:pPr>
      <w:r>
        <w:rPr>
          <w:rFonts w:ascii="Times New Roman"/>
          <w:b w:val="false"/>
          <w:i w:val="false"/>
          <w:color w:val="000000"/>
          <w:sz w:val="28"/>
        </w:rPr>
        <w:t>
      № 11 негізгі өзбек шекаралық белгісі мемлекеттік шекара сызығында орналасқан бір шекаралық бағанадан тұрады. Оның геодезиялық координаталары - 41°46'35.66" с.е., 69°58'27.43" ш.б.</w:t>
      </w:r>
    </w:p>
    <w:bookmarkEnd w:id="116"/>
    <w:bookmarkStart w:name="z143" w:id="117"/>
    <w:p>
      <w:pPr>
        <w:spacing w:after="0"/>
        <w:ind w:left="0"/>
        <w:jc w:val="both"/>
      </w:pPr>
      <w:r>
        <w:rPr>
          <w:rFonts w:ascii="Times New Roman"/>
          <w:b w:val="false"/>
          <w:i w:val="false"/>
          <w:color w:val="000000"/>
          <w:sz w:val="28"/>
        </w:rPr>
        <w:t>
      № 11 шекаралық белгіден басталатын мемлекеттік шекара сызығы жалпы оңтүстік-оңтүстік-батыс бағытта Кереқұл (Керагил) жотасы адырының бойымен биіктік белгісі 2373.7 болатын нүкте арқылы № 12 шекаралық белгіге дейін өтеді.</w:t>
      </w:r>
    </w:p>
    <w:bookmarkEnd w:id="117"/>
    <w:bookmarkStart w:name="z144" w:id="118"/>
    <w:p>
      <w:pPr>
        <w:spacing w:after="0"/>
        <w:ind w:left="0"/>
        <w:jc w:val="both"/>
      </w:pPr>
      <w:r>
        <w:rPr>
          <w:rFonts w:ascii="Times New Roman"/>
          <w:b w:val="false"/>
          <w:i w:val="false"/>
          <w:color w:val="000000"/>
          <w:sz w:val="28"/>
        </w:rPr>
        <w:t>
      № 11 және № 12 шекаралық белгілер арасындағы мемлекеттік шекара сызығының ұзындығы 6.106 км құрайды.</w:t>
      </w:r>
    </w:p>
    <w:bookmarkEnd w:id="118"/>
    <w:bookmarkStart w:name="z145" w:id="119"/>
    <w:p>
      <w:pPr>
        <w:spacing w:after="0"/>
        <w:ind w:left="0"/>
        <w:jc w:val="both"/>
      </w:pPr>
      <w:r>
        <w:rPr>
          <w:rFonts w:ascii="Times New Roman"/>
          <w:b w:val="false"/>
          <w:i w:val="false"/>
          <w:color w:val="000000"/>
          <w:sz w:val="28"/>
        </w:rPr>
        <w:t>
      № 12 негізгі қазақстандық шекаралық белгі мемлекеттік шекара сызығында, Кереқұл (Керагил) жотасы адырында, биіктік белгісі 2057.1 болатын геодезиялық пункттен 1.5 м қашықтықта орналасқан бір шекаралық бағанадан тұрады. Оның геодезиялық координаталары - 41°43'57.06" с.е., 69°57'28.79" ш.б.</w:t>
      </w:r>
    </w:p>
    <w:bookmarkEnd w:id="119"/>
    <w:bookmarkStart w:name="z146" w:id="120"/>
    <w:p>
      <w:pPr>
        <w:spacing w:after="0"/>
        <w:ind w:left="0"/>
        <w:jc w:val="both"/>
      </w:pPr>
      <w:r>
        <w:rPr>
          <w:rFonts w:ascii="Times New Roman"/>
          <w:b w:val="false"/>
          <w:i w:val="false"/>
          <w:color w:val="000000"/>
          <w:sz w:val="28"/>
        </w:rPr>
        <w:t>
      № 12 шекаралық белгіден басталатын мемлекеттік шекара сызығы тік сызықпен батыс-солтүстік-батыс бағытта 344 м ұзындықта Өгем (Угам) өзенінің атауы жоқ сол жақ тармағына дейін, одан әрі жалпы батыс-оңтүстік-батыс бағытта ағыс бойымен төмен қарай Өгем (Угам) өзенінің атауы жоқ сол жақ тармағының бойымен 2428 м ұзындықта № 13 шекаралық белгіге дейін өтеді.</w:t>
      </w:r>
    </w:p>
    <w:bookmarkEnd w:id="120"/>
    <w:bookmarkStart w:name="z147" w:id="121"/>
    <w:p>
      <w:pPr>
        <w:spacing w:after="0"/>
        <w:ind w:left="0"/>
        <w:jc w:val="both"/>
      </w:pPr>
      <w:r>
        <w:rPr>
          <w:rFonts w:ascii="Times New Roman"/>
          <w:b w:val="false"/>
          <w:i w:val="false"/>
          <w:color w:val="000000"/>
          <w:sz w:val="28"/>
        </w:rPr>
        <w:t>
      № 12 және № 13 шекаралық белгілер арасындағы мемлекеттік шекара сызығының ұзындығы 2.772 км құрайды.</w:t>
      </w:r>
    </w:p>
    <w:bookmarkEnd w:id="121"/>
    <w:bookmarkStart w:name="z148" w:id="122"/>
    <w:p>
      <w:pPr>
        <w:spacing w:after="0"/>
        <w:ind w:left="0"/>
        <w:jc w:val="both"/>
      </w:pPr>
      <w:r>
        <w:rPr>
          <w:rFonts w:ascii="Times New Roman"/>
          <w:b w:val="false"/>
          <w:i w:val="false"/>
          <w:color w:val="000000"/>
          <w:sz w:val="28"/>
        </w:rPr>
        <w:t>
      № 13 негізгі шекаралық белгі геодезиялық координаталары 41°43'39.95" с.е., 69°55'36.13" ш.б., Өгем (Угам) өзенінің ортасында орналасқан мемлекеттік шекара сызығының бұрылыс нүктесін білдіреді және мынадай үш шекаралық бағанадан тұрады:</w:t>
      </w:r>
    </w:p>
    <w:bookmarkEnd w:id="122"/>
    <w:bookmarkStart w:name="z149" w:id="123"/>
    <w:p>
      <w:pPr>
        <w:spacing w:after="0"/>
        <w:ind w:left="0"/>
        <w:jc w:val="both"/>
      </w:pPr>
      <w:r>
        <w:rPr>
          <w:rFonts w:ascii="Times New Roman"/>
          <w:b w:val="false"/>
          <w:i w:val="false"/>
          <w:color w:val="000000"/>
          <w:sz w:val="28"/>
        </w:rPr>
        <w:t>
      - № 13(1) қазақстандық шекаралық бағана Қазақстан Республикасының аумағында, Өгем (Угам) өзенінің оң жағалауында орналасқан. Оның геодезиялық координаталары - 41°43'41.25" с.е., 69°55'31.93" ш.б. № 13(1) шекаралық бағанадан бастап мемлекеттік шекара сызығының бұрылыс нүктесіне дейінгі қашықтық 105.0 м құрайды;</w:t>
      </w:r>
    </w:p>
    <w:bookmarkEnd w:id="123"/>
    <w:bookmarkStart w:name="z150" w:id="124"/>
    <w:p>
      <w:pPr>
        <w:spacing w:after="0"/>
        <w:ind w:left="0"/>
        <w:jc w:val="both"/>
      </w:pPr>
      <w:r>
        <w:rPr>
          <w:rFonts w:ascii="Times New Roman"/>
          <w:b w:val="false"/>
          <w:i w:val="false"/>
          <w:color w:val="000000"/>
          <w:sz w:val="28"/>
        </w:rPr>
        <w:t>
      - № 13(2) қазақстандық шекаралық бағана Қазақстан Республикасының аумағында, Өгем (Угам) өзенінің сол жағалауында орналасқан. Оның геодезиялық координаталары - 41°43'40.42" с.е., 69°55'37.28" ш.б. № 13(2) шекаралық бағанадан бастап мемлекеттік шекара сызығының бұрылыс нүктесіне дейінгі қашықтық 30.1 м құрайды;</w:t>
      </w:r>
    </w:p>
    <w:bookmarkEnd w:id="124"/>
    <w:bookmarkStart w:name="z151" w:id="125"/>
    <w:p>
      <w:pPr>
        <w:spacing w:after="0"/>
        <w:ind w:left="0"/>
        <w:jc w:val="both"/>
      </w:pPr>
      <w:r>
        <w:rPr>
          <w:rFonts w:ascii="Times New Roman"/>
          <w:b w:val="false"/>
          <w:i w:val="false"/>
          <w:color w:val="000000"/>
          <w:sz w:val="28"/>
        </w:rPr>
        <w:t>
      - № 13(3) өзбек шекаралық бағанасы Өзбекстан Республикасының аумағында, Өгем (Угам) өзенінің сол жағалауында орналасқан. Оның геодезиялық координаталары - 41°43'39.64" с.е., 69°55'37.13" ш.б. № 13(3) шекаралық бағанадан бастап мемлекеттік шекара сызығының бұрылыс нүктесіне дейінгі қашықтық 24.9 м құрайды.</w:t>
      </w:r>
    </w:p>
    <w:bookmarkEnd w:id="125"/>
    <w:bookmarkStart w:name="z152" w:id="126"/>
    <w:p>
      <w:pPr>
        <w:spacing w:after="0"/>
        <w:ind w:left="0"/>
        <w:jc w:val="both"/>
      </w:pPr>
      <w:r>
        <w:rPr>
          <w:rFonts w:ascii="Times New Roman"/>
          <w:b w:val="false"/>
          <w:i w:val="false"/>
          <w:color w:val="000000"/>
          <w:sz w:val="28"/>
        </w:rPr>
        <w:t>
      № 13 шекаралық белгіден басталатын мемлекеттік шекара сызығы жалпы оңтүстік-оңтүстік-батыс бағытта ағыс бойымен төмен қарай Өгем (Угам) өзенінің ортасымен № 14 шекаралық белгіге дейін өтеді.</w:t>
      </w:r>
    </w:p>
    <w:bookmarkEnd w:id="126"/>
    <w:bookmarkStart w:name="z153" w:id="127"/>
    <w:p>
      <w:pPr>
        <w:spacing w:after="0"/>
        <w:ind w:left="0"/>
        <w:jc w:val="both"/>
      </w:pPr>
      <w:r>
        <w:rPr>
          <w:rFonts w:ascii="Times New Roman"/>
          <w:b w:val="false"/>
          <w:i w:val="false"/>
          <w:color w:val="000000"/>
          <w:sz w:val="28"/>
        </w:rPr>
        <w:t>
      № 13 және № 14 шекаралық белгілер арасындағы мемлекеттік шекара сызығының ұзындығы 1.369 км құрайды.</w:t>
      </w:r>
    </w:p>
    <w:bookmarkEnd w:id="127"/>
    <w:bookmarkStart w:name="z154" w:id="128"/>
    <w:p>
      <w:pPr>
        <w:spacing w:after="0"/>
        <w:ind w:left="0"/>
        <w:jc w:val="both"/>
      </w:pPr>
      <w:r>
        <w:rPr>
          <w:rFonts w:ascii="Times New Roman"/>
          <w:b w:val="false"/>
          <w:i w:val="false"/>
          <w:color w:val="000000"/>
          <w:sz w:val="28"/>
        </w:rPr>
        <w:t>
      № 14 негізгі шекаралық бағана геодезиялық координаталары 41°43'01.00" с.е., 69°55'25.26" ш.б., Өгем (Угам) өзенінің ортасында орналасқан мемлекеттік шекара сызығының бұрылыс нүктесін білдіреді және мынадай үш бағанадан тұрады:</w:t>
      </w:r>
    </w:p>
    <w:bookmarkEnd w:id="128"/>
    <w:bookmarkStart w:name="z155" w:id="129"/>
    <w:p>
      <w:pPr>
        <w:spacing w:after="0"/>
        <w:ind w:left="0"/>
        <w:jc w:val="both"/>
      </w:pPr>
      <w:r>
        <w:rPr>
          <w:rFonts w:ascii="Times New Roman"/>
          <w:b w:val="false"/>
          <w:i w:val="false"/>
          <w:color w:val="000000"/>
          <w:sz w:val="28"/>
        </w:rPr>
        <w:t>
      - № 14(1) өзбек шекаралық бағанасы Өзбекстан Республикасының аумағында, Өгем (Угам) өзенінің сол жағалауында орналасқан. Оның геодезиялық координаталары - 41°43'01.65" с.е., 69°55'25.67" ш.б. № 14(1) шекаралық бағанадан бастап мемлекеттік шекара сызығының бұрылыс нүктесіне дейінгі қашықтық 22.1 м құрайды;</w:t>
      </w:r>
    </w:p>
    <w:bookmarkEnd w:id="129"/>
    <w:bookmarkStart w:name="z156" w:id="130"/>
    <w:p>
      <w:pPr>
        <w:spacing w:after="0"/>
        <w:ind w:left="0"/>
        <w:jc w:val="both"/>
      </w:pPr>
      <w:r>
        <w:rPr>
          <w:rFonts w:ascii="Times New Roman"/>
          <w:b w:val="false"/>
          <w:i w:val="false"/>
          <w:color w:val="000000"/>
          <w:sz w:val="28"/>
        </w:rPr>
        <w:t>
      - № 14(2) өзбек шекаралық бағанасы Өзбекстан Республикасының аумағында, Өгем (Угам) өзенінің оң жағалауында орналасқан. Оның геодезиялық координаталары - 41°42'58.83" с.е., 69°55'25.85" ш.б. № 14(2) шекаралық бағанадан бастап мемлекеттік шекара сызығының бұрылыс нүктесіне дейінгі қашықтық 68.5 м құрайды;</w:t>
      </w:r>
    </w:p>
    <w:bookmarkEnd w:id="130"/>
    <w:bookmarkStart w:name="z157" w:id="131"/>
    <w:p>
      <w:pPr>
        <w:spacing w:after="0"/>
        <w:ind w:left="0"/>
        <w:jc w:val="both"/>
      </w:pPr>
      <w:r>
        <w:rPr>
          <w:rFonts w:ascii="Times New Roman"/>
          <w:b w:val="false"/>
          <w:i w:val="false"/>
          <w:color w:val="000000"/>
          <w:sz w:val="28"/>
        </w:rPr>
        <w:t>
      - № 14(3) қазақстандық шекаралық бағана Қазақстан Республикасының аумағында, Өгем (Угам) өзенінің он жағалауында орналасқан. Оның геодезиялық координаталары - 41°43'00.00" с.е., 69°55'23.02" ш.б. № 14(3) шекаралық бағанадан бастап мемлекеттік шекара сызығының бұрылыс нүктесіне дейінгі қашықтық 60.4 м құрайды.</w:t>
      </w:r>
    </w:p>
    <w:bookmarkEnd w:id="131"/>
    <w:bookmarkStart w:name="z158" w:id="132"/>
    <w:p>
      <w:pPr>
        <w:spacing w:after="0"/>
        <w:ind w:left="0"/>
        <w:jc w:val="both"/>
      </w:pPr>
      <w:r>
        <w:rPr>
          <w:rFonts w:ascii="Times New Roman"/>
          <w:b w:val="false"/>
          <w:i w:val="false"/>
          <w:color w:val="000000"/>
          <w:sz w:val="28"/>
        </w:rPr>
        <w:t>
      № 14 шекаралық белгіден басталатын мемлекеттік шекара сызығы жалпы батыс бағытта ағыс бойымен жоғары қарай Қорғантассай (Курганташсай) өзенінің ортасымен 5213 м ұзындықта далалық жолмен қиылысына дейін өтеді, одан әрі жалпы солтүстік-батыс бағытта далалығ жол бойымен 977 м ұзындықта оның жол айрығына дейін, одан әрі жалпы батыс бағытта далалық жолмен 241 м ұзындықта № 15 шекаралық белгіге дейін өтеді.</w:t>
      </w:r>
    </w:p>
    <w:bookmarkEnd w:id="132"/>
    <w:bookmarkStart w:name="z159" w:id="133"/>
    <w:p>
      <w:pPr>
        <w:spacing w:after="0"/>
        <w:ind w:left="0"/>
        <w:jc w:val="both"/>
      </w:pPr>
      <w:r>
        <w:rPr>
          <w:rFonts w:ascii="Times New Roman"/>
          <w:b w:val="false"/>
          <w:i w:val="false"/>
          <w:color w:val="000000"/>
          <w:sz w:val="28"/>
        </w:rPr>
        <w:t>
      № 14 және № 15 шекаралық белгілер арасындағы мемлекеттік шекара сызығының ұзындығы 6.431 км құрайды.</w:t>
      </w:r>
    </w:p>
    <w:bookmarkEnd w:id="133"/>
    <w:bookmarkStart w:name="z160" w:id="134"/>
    <w:p>
      <w:pPr>
        <w:spacing w:after="0"/>
        <w:ind w:left="0"/>
        <w:jc w:val="both"/>
      </w:pPr>
      <w:r>
        <w:rPr>
          <w:rFonts w:ascii="Times New Roman"/>
          <w:b w:val="false"/>
          <w:i w:val="false"/>
          <w:color w:val="000000"/>
          <w:sz w:val="28"/>
        </w:rPr>
        <w:t>
      № 15 негізгі өзбек шекаралық белгісі мемлекеттік шекара сызығында, атауы жоқ тау сілемдершін адырында орналасқан бір шекаралық бағанадан тұрады. Оның геодезиялық координаталары - 41°43'02.84" с.е., 69°51'28.58" ш.б.</w:t>
      </w:r>
    </w:p>
    <w:bookmarkEnd w:id="134"/>
    <w:bookmarkStart w:name="z161" w:id="135"/>
    <w:p>
      <w:pPr>
        <w:spacing w:after="0"/>
        <w:ind w:left="0"/>
        <w:jc w:val="both"/>
      </w:pPr>
      <w:r>
        <w:rPr>
          <w:rFonts w:ascii="Times New Roman"/>
          <w:b w:val="false"/>
          <w:i w:val="false"/>
          <w:color w:val="000000"/>
          <w:sz w:val="28"/>
        </w:rPr>
        <w:t>
      № 15 шекаралық белгіден басталатын мемлекеттік шекара сызығы жалпы батыс-солтүстік-батыс бағытта атауы жоқ тау сілемдерінің адырымен, одан әрі жалпы батыс-оңтүстік-батыс бағытта Қаржантау жотасы адырымен, Мыңбұлақ (Мингбулак) тауында орналасқан биіктік белгісі 2824.2 болатын геодезиялық пункт, биіктік белгісі 2751.7 болатын геодезиялық пункт, биіктік белгісі 2570.2, 2508.1, 2211.6 болатын нүктелер, Актам тауында орналасқан биіктік белгісі 2302.3 болатын геодезиялық пункт арқылы № 16 шекаралық белгіге дейін өтеді.</w:t>
      </w:r>
    </w:p>
    <w:bookmarkEnd w:id="135"/>
    <w:bookmarkStart w:name="z162" w:id="136"/>
    <w:p>
      <w:pPr>
        <w:spacing w:after="0"/>
        <w:ind w:left="0"/>
        <w:jc w:val="both"/>
      </w:pPr>
      <w:r>
        <w:rPr>
          <w:rFonts w:ascii="Times New Roman"/>
          <w:b w:val="false"/>
          <w:i w:val="false"/>
          <w:color w:val="000000"/>
          <w:sz w:val="28"/>
        </w:rPr>
        <w:t>
      № 15 және № 16 шекаралық белгілер арасындағы мемлекеттік шекара сызығының ұзындығы 12.644 км құрайды.</w:t>
      </w:r>
    </w:p>
    <w:bookmarkEnd w:id="136"/>
    <w:bookmarkStart w:name="z163" w:id="137"/>
    <w:p>
      <w:pPr>
        <w:spacing w:after="0"/>
        <w:ind w:left="0"/>
        <w:jc w:val="both"/>
      </w:pPr>
      <w:r>
        <w:rPr>
          <w:rFonts w:ascii="Times New Roman"/>
          <w:b w:val="false"/>
          <w:i w:val="false"/>
          <w:color w:val="000000"/>
          <w:sz w:val="28"/>
        </w:rPr>
        <w:t>
      № 16 негізгі қазақстандық шекаралық белгі мемлекеттік шекара сызығында. далалық жол айрығында орналасқан бір шекаралық бағанадан тұрады. Оның геодезиялық координаталары 41°41'23.32" с.е., 69°43'36.80" ш.б.</w:t>
      </w:r>
    </w:p>
    <w:bookmarkEnd w:id="137"/>
    <w:bookmarkStart w:name="z164" w:id="138"/>
    <w:p>
      <w:pPr>
        <w:spacing w:after="0"/>
        <w:ind w:left="0"/>
        <w:jc w:val="both"/>
      </w:pPr>
      <w:r>
        <w:rPr>
          <w:rFonts w:ascii="Times New Roman"/>
          <w:b w:val="false"/>
          <w:i w:val="false"/>
          <w:color w:val="000000"/>
          <w:sz w:val="28"/>
        </w:rPr>
        <w:t>
      № 16 шекаралық белгіден басталатын мемлекеттік шекара сызығы жалпы батыс-оңтүстік-батыс бағытта далалық жолмен № 16/1 шекаралық белгіге дейін өтеді.</w:t>
      </w:r>
    </w:p>
    <w:bookmarkEnd w:id="138"/>
    <w:bookmarkStart w:name="z165" w:id="139"/>
    <w:p>
      <w:pPr>
        <w:spacing w:after="0"/>
        <w:ind w:left="0"/>
        <w:jc w:val="both"/>
      </w:pPr>
      <w:r>
        <w:rPr>
          <w:rFonts w:ascii="Times New Roman"/>
          <w:b w:val="false"/>
          <w:i w:val="false"/>
          <w:color w:val="000000"/>
          <w:sz w:val="28"/>
        </w:rPr>
        <w:t>
      № 16 және № 16/1 шекаралық белгілер арасындағы мемлекеттік шекара сызығының ұзындығы 5.141 км құрайды.</w:t>
      </w:r>
    </w:p>
    <w:bookmarkEnd w:id="139"/>
    <w:bookmarkStart w:name="z166" w:id="140"/>
    <w:p>
      <w:pPr>
        <w:spacing w:after="0"/>
        <w:ind w:left="0"/>
        <w:jc w:val="both"/>
      </w:pPr>
      <w:r>
        <w:rPr>
          <w:rFonts w:ascii="Times New Roman"/>
          <w:b w:val="false"/>
          <w:i w:val="false"/>
          <w:color w:val="000000"/>
          <w:sz w:val="28"/>
        </w:rPr>
        <w:t>
      № 16/1 аралық қазақстандық шекаралық белгі мемлекеттік шекара сызығында орналасқан бір шекаралық бағанадан тұрады. Оның геодезиялық координаталары - 41°40'37.48" с.е., 69°40'54.20'' ш.б.</w:t>
      </w:r>
    </w:p>
    <w:bookmarkEnd w:id="140"/>
    <w:bookmarkStart w:name="z167" w:id="141"/>
    <w:p>
      <w:pPr>
        <w:spacing w:after="0"/>
        <w:ind w:left="0"/>
        <w:jc w:val="both"/>
      </w:pPr>
      <w:r>
        <w:rPr>
          <w:rFonts w:ascii="Times New Roman"/>
          <w:b w:val="false"/>
          <w:i w:val="false"/>
          <w:color w:val="000000"/>
          <w:sz w:val="28"/>
        </w:rPr>
        <w:t>
      № 16 шекаралық белгіден басталатын мемлекеттік шекара сызығы жалпы батыс-оңтүстік-батыс бағытта далалық жолмен № 16/1 шекаралық белгіге дейін өтеді.</w:t>
      </w:r>
    </w:p>
    <w:bookmarkEnd w:id="141"/>
    <w:bookmarkStart w:name="z168" w:id="142"/>
    <w:p>
      <w:pPr>
        <w:spacing w:after="0"/>
        <w:ind w:left="0"/>
        <w:jc w:val="both"/>
      </w:pPr>
      <w:r>
        <w:rPr>
          <w:rFonts w:ascii="Times New Roman"/>
          <w:b w:val="false"/>
          <w:i w:val="false"/>
          <w:color w:val="000000"/>
          <w:sz w:val="28"/>
        </w:rPr>
        <w:t>
      № 16/1 және № 17 шекаралық белгілер арасындағы мемлекеттік шекара сызығының ұзындығы 3.668 км құрайды.</w:t>
      </w:r>
    </w:p>
    <w:bookmarkEnd w:id="142"/>
    <w:bookmarkStart w:name="z169" w:id="143"/>
    <w:p>
      <w:pPr>
        <w:spacing w:after="0"/>
        <w:ind w:left="0"/>
        <w:jc w:val="both"/>
      </w:pPr>
      <w:r>
        <w:rPr>
          <w:rFonts w:ascii="Times New Roman"/>
          <w:b w:val="false"/>
          <w:i w:val="false"/>
          <w:color w:val="000000"/>
          <w:sz w:val="28"/>
        </w:rPr>
        <w:t>
      № 17 негізгі өзбек шекаралық белгісі мемлекеттік шекара сызығында орналасқан бір шекаралық бағанадан тұрады. Оның геодезиялық координаталары - 41°40'05.57"с.е., 69°38'33.11" ш.б.</w:t>
      </w:r>
    </w:p>
    <w:bookmarkEnd w:id="143"/>
    <w:bookmarkStart w:name="z170" w:id="144"/>
    <w:p>
      <w:pPr>
        <w:spacing w:after="0"/>
        <w:ind w:left="0"/>
        <w:jc w:val="both"/>
      </w:pPr>
      <w:r>
        <w:rPr>
          <w:rFonts w:ascii="Times New Roman"/>
          <w:b w:val="false"/>
          <w:i w:val="false"/>
          <w:color w:val="000000"/>
          <w:sz w:val="28"/>
        </w:rPr>
        <w:t>
      № 17 шекаралық белгіден басталатын мемлекеттік шекара сызығы тік сызықпен батыс-оңтүстік-батыс бағытта № 18 шекаралық белгіге дейін өтеді.</w:t>
      </w:r>
    </w:p>
    <w:bookmarkEnd w:id="144"/>
    <w:bookmarkStart w:name="z171" w:id="145"/>
    <w:p>
      <w:pPr>
        <w:spacing w:after="0"/>
        <w:ind w:left="0"/>
        <w:jc w:val="both"/>
      </w:pPr>
      <w:r>
        <w:rPr>
          <w:rFonts w:ascii="Times New Roman"/>
          <w:b w:val="false"/>
          <w:i w:val="false"/>
          <w:color w:val="000000"/>
          <w:sz w:val="28"/>
        </w:rPr>
        <w:t>
      № 17 және № 18 шекаралық белгілер арасындағы мемлекеттік шекара сызығының ұзындығы 1.118 км құрайды.</w:t>
      </w:r>
    </w:p>
    <w:bookmarkEnd w:id="145"/>
    <w:bookmarkStart w:name="z172" w:id="146"/>
    <w:p>
      <w:pPr>
        <w:spacing w:after="0"/>
        <w:ind w:left="0"/>
        <w:jc w:val="both"/>
      </w:pPr>
      <w:r>
        <w:rPr>
          <w:rFonts w:ascii="Times New Roman"/>
          <w:b w:val="false"/>
          <w:i w:val="false"/>
          <w:color w:val="000000"/>
          <w:sz w:val="28"/>
        </w:rPr>
        <w:t>
      № 18 негізгі қазақстандық шекаралық белгі мемлекеттік шекара сызығында орналасқан бір шекаралық бағанадан тұрады. Оның геодезиялық координаталары - 41°39'47.23" с.е., 69°37'51.43" ш.б.</w:t>
      </w:r>
    </w:p>
    <w:bookmarkEnd w:id="146"/>
    <w:bookmarkStart w:name="z173" w:id="147"/>
    <w:p>
      <w:pPr>
        <w:spacing w:after="0"/>
        <w:ind w:left="0"/>
        <w:jc w:val="both"/>
      </w:pPr>
      <w:r>
        <w:rPr>
          <w:rFonts w:ascii="Times New Roman"/>
          <w:b w:val="false"/>
          <w:i w:val="false"/>
          <w:color w:val="000000"/>
          <w:sz w:val="28"/>
        </w:rPr>
        <w:t>
      № 18 шекаралық белгіден басталатын мемлекеттік шекара сызығы тік сызықпен оңтүстік бағытта 19 м ұзындықта, одан әрі жалпы батыс бағытта далалық жолмен 858 м ұзындықта № 18/1 шекаралық белгіге дейін өтеді.</w:t>
      </w:r>
    </w:p>
    <w:bookmarkEnd w:id="147"/>
    <w:bookmarkStart w:name="z174" w:id="148"/>
    <w:p>
      <w:pPr>
        <w:spacing w:after="0"/>
        <w:ind w:left="0"/>
        <w:jc w:val="both"/>
      </w:pPr>
      <w:r>
        <w:rPr>
          <w:rFonts w:ascii="Times New Roman"/>
          <w:b w:val="false"/>
          <w:i w:val="false"/>
          <w:color w:val="000000"/>
          <w:sz w:val="28"/>
        </w:rPr>
        <w:t>
      № 18 және № 18/1 шекаралық белгілер арасындағы мемлекеттік шекара сызығының ұзындығы 0.877 км құрайды.</w:t>
      </w:r>
    </w:p>
    <w:bookmarkEnd w:id="148"/>
    <w:bookmarkStart w:name="z175" w:id="149"/>
    <w:p>
      <w:pPr>
        <w:spacing w:after="0"/>
        <w:ind w:left="0"/>
        <w:jc w:val="both"/>
      </w:pPr>
      <w:r>
        <w:rPr>
          <w:rFonts w:ascii="Times New Roman"/>
          <w:b w:val="false"/>
          <w:i w:val="false"/>
          <w:color w:val="000000"/>
          <w:sz w:val="28"/>
        </w:rPr>
        <w:t>
      № 18/1 аралық қазақстандық шекаралық белгі мемлекеттік шекара сызығында, далалық жолдар айрығында орналасқан бір шекаралық бағанадан тұрады. Оның геодезиялық координаталары - 41°39'46.61" с.с., 69°37'14.44" ш.б.</w:t>
      </w:r>
    </w:p>
    <w:bookmarkEnd w:id="149"/>
    <w:bookmarkStart w:name="z176" w:id="150"/>
    <w:p>
      <w:pPr>
        <w:spacing w:after="0"/>
        <w:ind w:left="0"/>
        <w:jc w:val="both"/>
      </w:pPr>
      <w:r>
        <w:rPr>
          <w:rFonts w:ascii="Times New Roman"/>
          <w:b w:val="false"/>
          <w:i w:val="false"/>
          <w:color w:val="000000"/>
          <w:sz w:val="28"/>
        </w:rPr>
        <w:t>
      № 18/1 шекаралық белгіден басталатын мемлекеттік шекара сызығы жалпы оңтүстік-оңтүстік-батыс бағытта далалық жолмен № 8/2 шекаралық белгіге дейін өтеді.</w:t>
      </w:r>
    </w:p>
    <w:bookmarkEnd w:id="150"/>
    <w:bookmarkStart w:name="z177" w:id="151"/>
    <w:p>
      <w:pPr>
        <w:spacing w:after="0"/>
        <w:ind w:left="0"/>
        <w:jc w:val="both"/>
      </w:pPr>
      <w:r>
        <w:rPr>
          <w:rFonts w:ascii="Times New Roman"/>
          <w:b w:val="false"/>
          <w:i w:val="false"/>
          <w:color w:val="000000"/>
          <w:sz w:val="28"/>
        </w:rPr>
        <w:t>
      № 18/1 және № 18/2 шекаралық белгілер арасындағы мемлекеттік шекара сызығының ұзындығы 2.006 км құрайды.</w:t>
      </w:r>
    </w:p>
    <w:bookmarkEnd w:id="151"/>
    <w:bookmarkStart w:name="z178" w:id="152"/>
    <w:p>
      <w:pPr>
        <w:spacing w:after="0"/>
        <w:ind w:left="0"/>
        <w:jc w:val="both"/>
      </w:pPr>
      <w:r>
        <w:rPr>
          <w:rFonts w:ascii="Times New Roman"/>
          <w:b w:val="false"/>
          <w:i w:val="false"/>
          <w:color w:val="000000"/>
          <w:sz w:val="28"/>
        </w:rPr>
        <w:t>
      № 18/2 аралық өзбек шекаралық белгісі мемлекеттік шекара сызығында, далалық жолдар айрығында орналасқан бір шекаралық бағанадан тұрады. Оның геодезиялық координаталары 41°38'54.49" с.е., 69°36'31.85" ш.б.</w:t>
      </w:r>
    </w:p>
    <w:bookmarkEnd w:id="152"/>
    <w:bookmarkStart w:name="z179" w:id="153"/>
    <w:p>
      <w:pPr>
        <w:spacing w:after="0"/>
        <w:ind w:left="0"/>
        <w:jc w:val="both"/>
      </w:pPr>
      <w:r>
        <w:rPr>
          <w:rFonts w:ascii="Times New Roman"/>
          <w:b w:val="false"/>
          <w:i w:val="false"/>
          <w:color w:val="000000"/>
          <w:sz w:val="28"/>
        </w:rPr>
        <w:t>
      № 18/2 шекаралық белгіден басталатын мемлекеттік шекара сызығы жалпы оңтүстік-батыс бағытта далалық жолмен 1238 м ұзындықта, одан әрі тік сызықпен 135 м ұзындықта № 18/3 шекаралық белгіге дейін өтеді.</w:t>
      </w:r>
    </w:p>
    <w:bookmarkEnd w:id="153"/>
    <w:bookmarkStart w:name="z180" w:id="154"/>
    <w:p>
      <w:pPr>
        <w:spacing w:after="0"/>
        <w:ind w:left="0"/>
        <w:jc w:val="both"/>
      </w:pPr>
      <w:r>
        <w:rPr>
          <w:rFonts w:ascii="Times New Roman"/>
          <w:b w:val="false"/>
          <w:i w:val="false"/>
          <w:color w:val="000000"/>
          <w:sz w:val="28"/>
        </w:rPr>
        <w:t>
      № 18/2       және № 18/3 шекаралық белгілер арасындағы мемлекеттік шекара сызығының ұзындығы 1.373 км құрайды.</w:t>
      </w:r>
    </w:p>
    <w:bookmarkEnd w:id="154"/>
    <w:bookmarkStart w:name="z181" w:id="155"/>
    <w:p>
      <w:pPr>
        <w:spacing w:after="0"/>
        <w:ind w:left="0"/>
        <w:jc w:val="both"/>
      </w:pPr>
      <w:r>
        <w:rPr>
          <w:rFonts w:ascii="Times New Roman"/>
          <w:b w:val="false"/>
          <w:i w:val="false"/>
          <w:color w:val="000000"/>
          <w:sz w:val="28"/>
        </w:rPr>
        <w:t>
      № 18/3 аралық қазақстандық шекаралық белгі мемлекеттік шекара сызығында орналасқан бір шекаралық бағанадан тұрады. Оның геодезиялық координаталары -41°38’30.82'' с.е., 69°35'52.27" ш.б.</w:t>
      </w:r>
    </w:p>
    <w:bookmarkEnd w:id="155"/>
    <w:bookmarkStart w:name="z182" w:id="156"/>
    <w:p>
      <w:pPr>
        <w:spacing w:after="0"/>
        <w:ind w:left="0"/>
        <w:jc w:val="both"/>
      </w:pPr>
      <w:r>
        <w:rPr>
          <w:rFonts w:ascii="Times New Roman"/>
          <w:b w:val="false"/>
          <w:i w:val="false"/>
          <w:color w:val="000000"/>
          <w:sz w:val="28"/>
        </w:rPr>
        <w:t>
      № 18/3 шекаралық белгіден басталатын мемлекеттік шекара сызығы жалпы батыс-оңтүстік-батыс бағытта тік сызықпен 175 м ұзындықта далалық жолға дейін, одан әрі далалық жолмен 229 м ұзындықта № 18/4 шекаралық белгіге дейін өтеді.</w:t>
      </w:r>
    </w:p>
    <w:bookmarkEnd w:id="156"/>
    <w:bookmarkStart w:name="z183" w:id="157"/>
    <w:p>
      <w:pPr>
        <w:spacing w:after="0"/>
        <w:ind w:left="0"/>
        <w:jc w:val="both"/>
      </w:pPr>
      <w:r>
        <w:rPr>
          <w:rFonts w:ascii="Times New Roman"/>
          <w:b w:val="false"/>
          <w:i w:val="false"/>
          <w:color w:val="000000"/>
          <w:sz w:val="28"/>
        </w:rPr>
        <w:t>
      № 18/3 және № 18/4 шекаралық белгілер арасындағы мемлекеттік шекара сызығының ұзындығы 0.404 км құрайды.</w:t>
      </w:r>
    </w:p>
    <w:bookmarkEnd w:id="157"/>
    <w:bookmarkStart w:name="z184" w:id="158"/>
    <w:p>
      <w:pPr>
        <w:spacing w:after="0"/>
        <w:ind w:left="0"/>
        <w:jc w:val="both"/>
      </w:pPr>
      <w:r>
        <w:rPr>
          <w:rFonts w:ascii="Times New Roman"/>
          <w:b w:val="false"/>
          <w:i w:val="false"/>
          <w:color w:val="000000"/>
          <w:sz w:val="28"/>
        </w:rPr>
        <w:t>
      № 18/4 аралық өзбек шекаралық белгісі мемлекеттік шекара сызығында, далалық жолдар қиылысында орналасқан бір шекаралық бағанадан тұрады. Оның геодезиялық координаталары 41°38'26.75" с.е., 69°35'35.85" ш.б.</w:t>
      </w:r>
    </w:p>
    <w:bookmarkEnd w:id="158"/>
    <w:bookmarkStart w:name="z185" w:id="159"/>
    <w:p>
      <w:pPr>
        <w:spacing w:after="0"/>
        <w:ind w:left="0"/>
        <w:jc w:val="both"/>
      </w:pPr>
      <w:r>
        <w:rPr>
          <w:rFonts w:ascii="Times New Roman"/>
          <w:b w:val="false"/>
          <w:i w:val="false"/>
          <w:color w:val="000000"/>
          <w:sz w:val="28"/>
        </w:rPr>
        <w:t>
      № 18/4 шекаралық белгіден басталатын мемлекеттік шекара сызығы жалпы оңтүстік-батыс бағытта далалық жолмен № 18/5 шекаралық белгіге дейін өтеді.</w:t>
      </w:r>
    </w:p>
    <w:bookmarkEnd w:id="159"/>
    <w:bookmarkStart w:name="z186" w:id="160"/>
    <w:p>
      <w:pPr>
        <w:spacing w:after="0"/>
        <w:ind w:left="0"/>
        <w:jc w:val="both"/>
      </w:pPr>
      <w:r>
        <w:rPr>
          <w:rFonts w:ascii="Times New Roman"/>
          <w:b w:val="false"/>
          <w:i w:val="false"/>
          <w:color w:val="000000"/>
          <w:sz w:val="28"/>
        </w:rPr>
        <w:t>
      № 18/4 және № 18/5 шекаралық белгілер арасындағы мемлекеттік шекара сызығының ұзындығы 0.939 км құрайды.</w:t>
      </w:r>
    </w:p>
    <w:bookmarkEnd w:id="160"/>
    <w:bookmarkStart w:name="z187" w:id="161"/>
    <w:p>
      <w:pPr>
        <w:spacing w:after="0"/>
        <w:ind w:left="0"/>
        <w:jc w:val="both"/>
      </w:pPr>
      <w:r>
        <w:rPr>
          <w:rFonts w:ascii="Times New Roman"/>
          <w:b w:val="false"/>
          <w:i w:val="false"/>
          <w:color w:val="000000"/>
          <w:sz w:val="28"/>
        </w:rPr>
        <w:t>
      № 18/5 аралық қазақстандық шекаралық белгі мемлекеттік шекара сызығында орналасқан бір шекаралық бағанадан тұрады. Оның геодезиялық координаталары - 41°38'06.41"с.е.,69°35'05.85" ш.б.</w:t>
      </w:r>
    </w:p>
    <w:bookmarkEnd w:id="161"/>
    <w:bookmarkStart w:name="z188" w:id="162"/>
    <w:p>
      <w:pPr>
        <w:spacing w:after="0"/>
        <w:ind w:left="0"/>
        <w:jc w:val="both"/>
      </w:pPr>
      <w:r>
        <w:rPr>
          <w:rFonts w:ascii="Times New Roman"/>
          <w:b w:val="false"/>
          <w:i w:val="false"/>
          <w:color w:val="000000"/>
          <w:sz w:val="28"/>
        </w:rPr>
        <w:t>
      № 18/5 шекаралық белгіден басталатын мемлекеттік шекара сызығы тік сызықпен батыс-оңтүстік-батыс бағытта № 19 шекаралық белгіге дейін барады.</w:t>
      </w:r>
    </w:p>
    <w:bookmarkEnd w:id="162"/>
    <w:bookmarkStart w:name="z189" w:id="163"/>
    <w:p>
      <w:pPr>
        <w:spacing w:after="0"/>
        <w:ind w:left="0"/>
        <w:jc w:val="both"/>
      </w:pPr>
      <w:r>
        <w:rPr>
          <w:rFonts w:ascii="Times New Roman"/>
          <w:b w:val="false"/>
          <w:i w:val="false"/>
          <w:color w:val="000000"/>
          <w:sz w:val="28"/>
        </w:rPr>
        <w:t>
      № 18/5 және № 19 шекаралық белгілер арасындағы мемлекеттік шекара сызығының ұзындығы 0.281 км құрайды.</w:t>
      </w:r>
    </w:p>
    <w:bookmarkEnd w:id="163"/>
    <w:bookmarkStart w:name="z190" w:id="164"/>
    <w:p>
      <w:pPr>
        <w:spacing w:after="0"/>
        <w:ind w:left="0"/>
        <w:jc w:val="both"/>
      </w:pPr>
      <w:r>
        <w:rPr>
          <w:rFonts w:ascii="Times New Roman"/>
          <w:b w:val="false"/>
          <w:i w:val="false"/>
          <w:color w:val="000000"/>
          <w:sz w:val="28"/>
        </w:rPr>
        <w:t>
      № 19 негізгі өзбек шекаралық белгісі мемлекеттік шекара сызығында, биіктік белгісі 1285.7 болатын Қақпақ тауында орналасқан бір шекаралық бағанадан тұрады. Оның геодезиялық координаталары - 41°38'01.71" с.е., 69°34'55.46" ш.б.</w:t>
      </w:r>
    </w:p>
    <w:bookmarkEnd w:id="164"/>
    <w:bookmarkStart w:name="z191" w:id="165"/>
    <w:p>
      <w:pPr>
        <w:spacing w:after="0"/>
        <w:ind w:left="0"/>
        <w:jc w:val="both"/>
      </w:pPr>
      <w:r>
        <w:rPr>
          <w:rFonts w:ascii="Times New Roman"/>
          <w:b w:val="false"/>
          <w:i w:val="false"/>
          <w:color w:val="000000"/>
          <w:sz w:val="28"/>
        </w:rPr>
        <w:t>
      № 19 шекаралық белгіден басталатын мемлекеттік шекара сызығы тік сызықпен оңтүстік-батыс бағытта № 19/1 шекаралық белгіге дейін өтеді.</w:t>
      </w:r>
    </w:p>
    <w:bookmarkEnd w:id="165"/>
    <w:bookmarkStart w:name="z192" w:id="166"/>
    <w:p>
      <w:pPr>
        <w:spacing w:after="0"/>
        <w:ind w:left="0"/>
        <w:jc w:val="both"/>
      </w:pPr>
      <w:r>
        <w:rPr>
          <w:rFonts w:ascii="Times New Roman"/>
          <w:b w:val="false"/>
          <w:i w:val="false"/>
          <w:color w:val="000000"/>
          <w:sz w:val="28"/>
        </w:rPr>
        <w:t>
      № 19 және № 19/1 шекаралық белгілер арасындағы мемлекеттік шекара сызығының ұзындығы 0.568 км құрайды.</w:t>
      </w:r>
    </w:p>
    <w:bookmarkEnd w:id="166"/>
    <w:bookmarkStart w:name="z193" w:id="167"/>
    <w:p>
      <w:pPr>
        <w:spacing w:after="0"/>
        <w:ind w:left="0"/>
        <w:jc w:val="both"/>
      </w:pPr>
      <w:r>
        <w:rPr>
          <w:rFonts w:ascii="Times New Roman"/>
          <w:b w:val="false"/>
          <w:i w:val="false"/>
          <w:color w:val="000000"/>
          <w:sz w:val="28"/>
        </w:rPr>
        <w:t>
      № 19/1 аралық өзбек шекаралық белгісі мемлекеттік шекара сызығында орналасқан бір шекаралық бағанадан тұрады. Оның геодезиялық координаталары - 41°37'50.12" с.е., 69°34'36.38" ш.б.</w:t>
      </w:r>
    </w:p>
    <w:bookmarkEnd w:id="167"/>
    <w:bookmarkStart w:name="z194" w:id="168"/>
    <w:p>
      <w:pPr>
        <w:spacing w:after="0"/>
        <w:ind w:left="0"/>
        <w:jc w:val="both"/>
      </w:pPr>
      <w:r>
        <w:rPr>
          <w:rFonts w:ascii="Times New Roman"/>
          <w:b w:val="false"/>
          <w:i w:val="false"/>
          <w:color w:val="000000"/>
          <w:sz w:val="28"/>
        </w:rPr>
        <w:t>
      № 19/1 шекаралық белгіден басталатын мемлекеттік шекара сызығы жалпы оңтүстік бағытта құрғақ арнаның ортасымен 300 м ұзындықта бұлаққа дейін, одан әрі жалпы оңтүстік-оңтүстік-батыс бағытта ағыс бойымен төмен қарай Шошқабұлақсай жылғасынын ортасымен 5533 м ұзындықта № 20 шекаралық белгіге дейін өтеді.</w:t>
      </w:r>
    </w:p>
    <w:bookmarkEnd w:id="168"/>
    <w:bookmarkStart w:name="z195" w:id="169"/>
    <w:p>
      <w:pPr>
        <w:spacing w:after="0"/>
        <w:ind w:left="0"/>
        <w:jc w:val="both"/>
      </w:pPr>
      <w:r>
        <w:rPr>
          <w:rFonts w:ascii="Times New Roman"/>
          <w:b w:val="false"/>
          <w:i w:val="false"/>
          <w:color w:val="000000"/>
          <w:sz w:val="28"/>
        </w:rPr>
        <w:t>
      № 19/1 және № 20 шекаралық белгілер арасындағы мемлекеттік шекара сызығының ұзындығы 5.833 км құрайды.</w:t>
      </w:r>
    </w:p>
    <w:bookmarkEnd w:id="169"/>
    <w:bookmarkStart w:name="z196" w:id="170"/>
    <w:p>
      <w:pPr>
        <w:spacing w:after="0"/>
        <w:ind w:left="0"/>
        <w:jc w:val="both"/>
      </w:pPr>
      <w:r>
        <w:rPr>
          <w:rFonts w:ascii="Times New Roman"/>
          <w:b w:val="false"/>
          <w:i w:val="false"/>
          <w:color w:val="000000"/>
          <w:sz w:val="28"/>
        </w:rPr>
        <w:t>
      № 20 негізгі шекаралық белгі № 20(1) және № 20(2) шекаралық бағаналарды біріктіретін сызықтың Шошқабұлақсай жылғасынын ортасында орналасқан мемлекеттік шекара сызығымен қиылысу нүктесін білдіреді және мынадай екі шекаралық бағанадан тұрады:</w:t>
      </w:r>
    </w:p>
    <w:bookmarkEnd w:id="170"/>
    <w:bookmarkStart w:name="z197" w:id="171"/>
    <w:p>
      <w:pPr>
        <w:spacing w:after="0"/>
        <w:ind w:left="0"/>
        <w:jc w:val="both"/>
      </w:pPr>
      <w:r>
        <w:rPr>
          <w:rFonts w:ascii="Times New Roman"/>
          <w:b w:val="false"/>
          <w:i w:val="false"/>
          <w:color w:val="000000"/>
          <w:sz w:val="28"/>
        </w:rPr>
        <w:t>
      - № 20 (1) қазақстандық шекаралық бағана Қазақстан Республикасының аумағында, Шошқабұлақсай жылғасының он жағалауында орналасқан. Оның геодезиялық координаталары - 41°35'28.55" с.е., 69°32'49.74" ш.б. № 20 (1) шекаралық бағанадан бастап № 20(2) шекаралық бағана бағытындағы мемлекеттік шекара сызығына дейінгі қашықтық 12.8 м құрайды;</w:t>
      </w:r>
    </w:p>
    <w:bookmarkEnd w:id="171"/>
    <w:bookmarkStart w:name="z198" w:id="172"/>
    <w:p>
      <w:pPr>
        <w:spacing w:after="0"/>
        <w:ind w:left="0"/>
        <w:jc w:val="both"/>
      </w:pPr>
      <w:r>
        <w:rPr>
          <w:rFonts w:ascii="Times New Roman"/>
          <w:b w:val="false"/>
          <w:i w:val="false"/>
          <w:color w:val="000000"/>
          <w:sz w:val="28"/>
        </w:rPr>
        <w:t>
      - № 20 (2) өзбек шекаралық бағанасы Өзбекстан Республикасы аумағында, Шошқабұлақсай жылғасының сол жағалауында орналасқан. Оның геодезиялық координаталары - 41°35'27.76" с.е., 69°32'50.51" ш.б. № 20(2) шекаралық бағанадан бастап № 20(1) шекаралық бағана бағытындағы мемлекеттік шекара сызығына дейінгі қашықтық 17.4 м құрайды.</w:t>
      </w:r>
    </w:p>
    <w:bookmarkEnd w:id="172"/>
    <w:bookmarkStart w:name="z199" w:id="173"/>
    <w:p>
      <w:pPr>
        <w:spacing w:after="0"/>
        <w:ind w:left="0"/>
        <w:jc w:val="both"/>
      </w:pPr>
      <w:r>
        <w:rPr>
          <w:rFonts w:ascii="Times New Roman"/>
          <w:b w:val="false"/>
          <w:i w:val="false"/>
          <w:color w:val="000000"/>
          <w:sz w:val="28"/>
        </w:rPr>
        <w:t>
      № 20 шекаралық белгіден басталатын мемлекеттік шекара сызығы жалпы оңтүстік-оңтүстік-батыс бағытта ағыс бойымен төмен қарай Шошқабұлақсай жылғасының ортасымен 21 шекаралық белгіге дейін өтеді.</w:t>
      </w:r>
    </w:p>
    <w:bookmarkEnd w:id="173"/>
    <w:bookmarkStart w:name="z200" w:id="174"/>
    <w:p>
      <w:pPr>
        <w:spacing w:after="0"/>
        <w:ind w:left="0"/>
        <w:jc w:val="both"/>
      </w:pPr>
      <w:r>
        <w:rPr>
          <w:rFonts w:ascii="Times New Roman"/>
          <w:b w:val="false"/>
          <w:i w:val="false"/>
          <w:color w:val="000000"/>
          <w:sz w:val="28"/>
        </w:rPr>
        <w:t>
      № 20 және № 21 шекаралық белгілер арасындағы мемлекеттік шекара сызығының ұзындығы 1.957 км құрайды.</w:t>
      </w:r>
    </w:p>
    <w:bookmarkEnd w:id="174"/>
    <w:bookmarkStart w:name="z201" w:id="175"/>
    <w:p>
      <w:pPr>
        <w:spacing w:after="0"/>
        <w:ind w:left="0"/>
        <w:jc w:val="both"/>
      </w:pPr>
      <w:r>
        <w:rPr>
          <w:rFonts w:ascii="Times New Roman"/>
          <w:b w:val="false"/>
          <w:i w:val="false"/>
          <w:color w:val="000000"/>
          <w:sz w:val="28"/>
        </w:rPr>
        <w:t>
      № 21 негізгі шекаралық белгі геодезиялық координаталары 41°34'41.78" с.е., 69°32'17.82" ш.б., Шошқабұлақсай жылғасының ортасында орналасқан мемлекеттік шекара сызығының бұрылыс нүктесін білдіреді және мынадай үш шекаралық бағанадан тұрады:</w:t>
      </w:r>
    </w:p>
    <w:bookmarkEnd w:id="175"/>
    <w:bookmarkStart w:name="z202" w:id="176"/>
    <w:p>
      <w:pPr>
        <w:spacing w:after="0"/>
        <w:ind w:left="0"/>
        <w:jc w:val="both"/>
      </w:pPr>
      <w:r>
        <w:rPr>
          <w:rFonts w:ascii="Times New Roman"/>
          <w:b w:val="false"/>
          <w:i w:val="false"/>
          <w:color w:val="000000"/>
          <w:sz w:val="28"/>
        </w:rPr>
        <w:t>
      - № 21(1) қазақстандық шекаралық бағана Қазақстан Республикасының аумағында, Шошқабұлақсай жылғасының он жағалауында орналасқан. Оның геодезиялық координаталары - 41°34'42.15" с.е., 69°32'17.82" ш.б. № 21(1) шекаралық бағанадан бастап мемлекеттік шекара сызығының бұрылыс нүктесіне дейінгі қашықтық 11.5 м құрайды;</w:t>
      </w:r>
    </w:p>
    <w:bookmarkEnd w:id="176"/>
    <w:bookmarkStart w:name="z203" w:id="177"/>
    <w:p>
      <w:pPr>
        <w:spacing w:after="0"/>
        <w:ind w:left="0"/>
        <w:jc w:val="both"/>
      </w:pPr>
      <w:r>
        <w:rPr>
          <w:rFonts w:ascii="Times New Roman"/>
          <w:b w:val="false"/>
          <w:i w:val="false"/>
          <w:color w:val="000000"/>
          <w:sz w:val="28"/>
        </w:rPr>
        <w:t>
      - № 21(2) өзбек шекаралық бағанасы мемлекеттік шекара сызығында, Шошқабұлақсай жылғасының сол жағалауында орналасқан. Оның геодезиялық координаталары - 41°34'41.23" с.е., 69°32'1 8.85" ш.б. .№ 21(2) шекаралық бағанадан бастап мемлекеттік шекара сызығының бұрылыс нүктесіне дейінгі қашықтық 29.2 м құрайды;</w:t>
      </w:r>
    </w:p>
    <w:bookmarkEnd w:id="177"/>
    <w:bookmarkStart w:name="z204" w:id="178"/>
    <w:p>
      <w:pPr>
        <w:spacing w:after="0"/>
        <w:ind w:left="0"/>
        <w:jc w:val="both"/>
      </w:pPr>
      <w:r>
        <w:rPr>
          <w:rFonts w:ascii="Times New Roman"/>
          <w:b w:val="false"/>
          <w:i w:val="false"/>
          <w:color w:val="000000"/>
          <w:sz w:val="28"/>
        </w:rPr>
        <w:t>
      - № 21(3) қазақстандық шекаралық бағана Қазақстан Республикасының аумағында, Шошқабұлақсай жылғасының оң жағалауында орналасқан. Оның геодезиялық координаталары - 41°34'41.89" с.е., 69°32'17.29" ш.б. № 21(3) шекаралық бағанадан бастап мемлекеттік шекара сызығының бұрылыс нүктесіне дейінгі қашықтық 12.9 м құрайды.</w:t>
      </w:r>
    </w:p>
    <w:bookmarkEnd w:id="178"/>
    <w:bookmarkStart w:name="z205" w:id="179"/>
    <w:p>
      <w:pPr>
        <w:spacing w:after="0"/>
        <w:ind w:left="0"/>
        <w:jc w:val="both"/>
      </w:pPr>
      <w:r>
        <w:rPr>
          <w:rFonts w:ascii="Times New Roman"/>
          <w:b w:val="false"/>
          <w:i w:val="false"/>
          <w:color w:val="000000"/>
          <w:sz w:val="28"/>
        </w:rPr>
        <w:t>
      № 21 шекаралық белгіден басталатын мемлекеттік шекара сызығы тік сызықпен оңтүстік-шығыс бағытта №21/1 шекаралық белгіге дейін өтеді.</w:t>
      </w:r>
    </w:p>
    <w:bookmarkEnd w:id="179"/>
    <w:bookmarkStart w:name="z206" w:id="180"/>
    <w:p>
      <w:pPr>
        <w:spacing w:after="0"/>
        <w:ind w:left="0"/>
        <w:jc w:val="both"/>
      </w:pPr>
      <w:r>
        <w:rPr>
          <w:rFonts w:ascii="Times New Roman"/>
          <w:b w:val="false"/>
          <w:i w:val="false"/>
          <w:color w:val="000000"/>
          <w:sz w:val="28"/>
        </w:rPr>
        <w:t>
      № 21 және № 21/1 шекаралық белгілер арасындағы мемлекеттік шекара сызығының ұзындығы 0.158 км құрайды.</w:t>
      </w:r>
    </w:p>
    <w:bookmarkEnd w:id="180"/>
    <w:bookmarkStart w:name="z207" w:id="181"/>
    <w:p>
      <w:pPr>
        <w:spacing w:after="0"/>
        <w:ind w:left="0"/>
        <w:jc w:val="both"/>
      </w:pPr>
      <w:r>
        <w:rPr>
          <w:rFonts w:ascii="Times New Roman"/>
          <w:b w:val="false"/>
          <w:i w:val="false"/>
          <w:color w:val="000000"/>
          <w:sz w:val="28"/>
        </w:rPr>
        <w:t>
      № 21/1 аралық өзбек шекаралық белгісі мемлекеттік шекара сызығында орналасқан бір шекаралық бағанадан тұрады. Оның геодезиялық координаталары - 41°34'38.83" с.е., 69°32'23.39" ш.б.</w:t>
      </w:r>
    </w:p>
    <w:bookmarkEnd w:id="181"/>
    <w:bookmarkStart w:name="z208" w:id="182"/>
    <w:p>
      <w:pPr>
        <w:spacing w:after="0"/>
        <w:ind w:left="0"/>
        <w:jc w:val="both"/>
      </w:pPr>
      <w:r>
        <w:rPr>
          <w:rFonts w:ascii="Times New Roman"/>
          <w:b w:val="false"/>
          <w:i w:val="false"/>
          <w:color w:val="000000"/>
          <w:sz w:val="28"/>
        </w:rPr>
        <w:t>
      № 21/1 шекаралық белгіден басталатын мемлекеттік шекара сызығы тік сызықпен шығыс-оңтүстік-шығыс бағытта № 21/2 шекаралық белгіге дейін өтеді.</w:t>
      </w:r>
    </w:p>
    <w:bookmarkEnd w:id="182"/>
    <w:bookmarkStart w:name="z209" w:id="183"/>
    <w:p>
      <w:pPr>
        <w:spacing w:after="0"/>
        <w:ind w:left="0"/>
        <w:jc w:val="both"/>
      </w:pPr>
      <w:r>
        <w:rPr>
          <w:rFonts w:ascii="Times New Roman"/>
          <w:b w:val="false"/>
          <w:i w:val="false"/>
          <w:color w:val="000000"/>
          <w:sz w:val="28"/>
        </w:rPr>
        <w:t>
      № 21/1 және № 21/2 шекаралық белгілер арасындағы мемлекеттік шекара сызығының ұзындығы 0.136 км құрайды.</w:t>
      </w:r>
    </w:p>
    <w:bookmarkEnd w:id="183"/>
    <w:bookmarkStart w:name="z210" w:id="184"/>
    <w:p>
      <w:pPr>
        <w:spacing w:after="0"/>
        <w:ind w:left="0"/>
        <w:jc w:val="both"/>
      </w:pPr>
      <w:r>
        <w:rPr>
          <w:rFonts w:ascii="Times New Roman"/>
          <w:b w:val="false"/>
          <w:i w:val="false"/>
          <w:color w:val="000000"/>
          <w:sz w:val="28"/>
        </w:rPr>
        <w:t>
      № 21/2 аралық қазақстандық шекаралық белгі мемлекеттік шекара сызығында орналасқан бір шекаралық бағанадан тұрады. Оның геодезиялық координаталары - 41°34'36.49" с.е., 69°32'28.34" ш.б.</w:t>
      </w:r>
    </w:p>
    <w:bookmarkEnd w:id="184"/>
    <w:bookmarkStart w:name="z211" w:id="185"/>
    <w:p>
      <w:pPr>
        <w:spacing w:after="0"/>
        <w:ind w:left="0"/>
        <w:jc w:val="both"/>
      </w:pPr>
      <w:r>
        <w:rPr>
          <w:rFonts w:ascii="Times New Roman"/>
          <w:b w:val="false"/>
          <w:i w:val="false"/>
          <w:color w:val="000000"/>
          <w:sz w:val="28"/>
        </w:rPr>
        <w:t>
      № 21/2 шекаралық белгіден басталатын мемлекеттік шекара сызығы тік сызықпен шығыс-оңтүстік-шығыс бағытта құрғақ арнаны қиып, № 21/3 шекаралық белгіге дейін өтеді.</w:t>
      </w:r>
    </w:p>
    <w:bookmarkEnd w:id="185"/>
    <w:bookmarkStart w:name="z212" w:id="186"/>
    <w:p>
      <w:pPr>
        <w:spacing w:after="0"/>
        <w:ind w:left="0"/>
        <w:jc w:val="both"/>
      </w:pPr>
      <w:r>
        <w:rPr>
          <w:rFonts w:ascii="Times New Roman"/>
          <w:b w:val="false"/>
          <w:i w:val="false"/>
          <w:color w:val="000000"/>
          <w:sz w:val="28"/>
        </w:rPr>
        <w:t>
      № 21/2 және № 21/3 шекаралық белгілер арасындағы мемлекеттік шекара сызығының ұзындығы 0.666 км құрайды.</w:t>
      </w:r>
    </w:p>
    <w:bookmarkEnd w:id="186"/>
    <w:bookmarkStart w:name="z213" w:id="187"/>
    <w:p>
      <w:pPr>
        <w:spacing w:after="0"/>
        <w:ind w:left="0"/>
        <w:jc w:val="both"/>
      </w:pPr>
      <w:r>
        <w:rPr>
          <w:rFonts w:ascii="Times New Roman"/>
          <w:b w:val="false"/>
          <w:i w:val="false"/>
          <w:color w:val="000000"/>
          <w:sz w:val="28"/>
        </w:rPr>
        <w:t>
      № 21/3 аралық өзбек шекаралық белгісі мемлекеттік шекара сызығында орналасқан бір шекаралық бағанадан тұрады. Оның геодезиялық координаталары - 41°34'24.99" с.е., 69°32'52.64" ш.б.</w:t>
      </w:r>
    </w:p>
    <w:bookmarkEnd w:id="187"/>
    <w:bookmarkStart w:name="z214" w:id="188"/>
    <w:p>
      <w:pPr>
        <w:spacing w:after="0"/>
        <w:ind w:left="0"/>
        <w:jc w:val="both"/>
      </w:pPr>
      <w:r>
        <w:rPr>
          <w:rFonts w:ascii="Times New Roman"/>
          <w:b w:val="false"/>
          <w:i w:val="false"/>
          <w:color w:val="000000"/>
          <w:sz w:val="28"/>
        </w:rPr>
        <w:t>
      № 21/3 шекаралық белгіден басталатын мемлекеттік шекара сызығы тік сызықпен шығыс-оңтүстік-шығыс бағытта № 22 шекаралық белгіге дейін өтеді.</w:t>
      </w:r>
    </w:p>
    <w:bookmarkEnd w:id="188"/>
    <w:bookmarkStart w:name="z215" w:id="189"/>
    <w:p>
      <w:pPr>
        <w:spacing w:after="0"/>
        <w:ind w:left="0"/>
        <w:jc w:val="both"/>
      </w:pPr>
      <w:r>
        <w:rPr>
          <w:rFonts w:ascii="Times New Roman"/>
          <w:b w:val="false"/>
          <w:i w:val="false"/>
          <w:color w:val="000000"/>
          <w:sz w:val="28"/>
        </w:rPr>
        <w:t>
      № 21/3 және № 22 шекаралық белгілер арасындағы мемлекеттік шекара сызығының ұзындығы 0.230 км құрайды.</w:t>
      </w:r>
    </w:p>
    <w:bookmarkEnd w:id="189"/>
    <w:bookmarkStart w:name="z216" w:id="190"/>
    <w:p>
      <w:pPr>
        <w:spacing w:after="0"/>
        <w:ind w:left="0"/>
        <w:jc w:val="both"/>
      </w:pPr>
      <w:r>
        <w:rPr>
          <w:rFonts w:ascii="Times New Roman"/>
          <w:b w:val="false"/>
          <w:i w:val="false"/>
          <w:color w:val="000000"/>
          <w:sz w:val="28"/>
        </w:rPr>
        <w:t>
      № 22 негізгі шекаралық белгі геодезиялық координаталары 41°34'21.06" с.е., 69°33'01.07" ш.б., Дарвишак жылғасының ортасында орналасқан мемлекеттік шекара сызығының бұрылыс нүктесін білдіреді және мынадай үш шекаралық бағанадан тұрады:</w:t>
      </w:r>
    </w:p>
    <w:bookmarkEnd w:id="190"/>
    <w:bookmarkStart w:name="z217" w:id="191"/>
    <w:p>
      <w:pPr>
        <w:spacing w:after="0"/>
        <w:ind w:left="0"/>
        <w:jc w:val="both"/>
      </w:pPr>
      <w:r>
        <w:rPr>
          <w:rFonts w:ascii="Times New Roman"/>
          <w:b w:val="false"/>
          <w:i w:val="false"/>
          <w:color w:val="000000"/>
          <w:sz w:val="28"/>
        </w:rPr>
        <w:t>
      - № 22(1) қазақстандық шекаралық бағана мемлекеттік шекара сызығында, Дарвишак жылғасының оң жағалауында орналасқан. Оның геодезиялық координаталары - 41°34'21.50" с.е., 69°33'00.12" ш.б. № 22(1) шекаралық бағанадан бастап мемлекеттік шекара сызығының бұрылыс нүктесіне дейінгі қашықтық 26.0 м құрайды;</w:t>
      </w:r>
    </w:p>
    <w:bookmarkEnd w:id="191"/>
    <w:bookmarkStart w:name="z218" w:id="192"/>
    <w:p>
      <w:pPr>
        <w:spacing w:after="0"/>
        <w:ind w:left="0"/>
        <w:jc w:val="both"/>
      </w:pPr>
      <w:r>
        <w:rPr>
          <w:rFonts w:ascii="Times New Roman"/>
          <w:b w:val="false"/>
          <w:i w:val="false"/>
          <w:color w:val="000000"/>
          <w:sz w:val="28"/>
        </w:rPr>
        <w:t>
      - № 22(2) өзбек шекаралық бағанасы Өзбекстан Республикасының аумағында, Дарвишак жылғасының сол жағалауында орналасқан. Оның геодезиялық координаталары - 41°34'21.27" с.е., 69°33'03.47" ш.б. № 22(2) шекаралық бағанадан бастап мемлекеттік шекара сызығының бұрылыс нүктесіне дейінгі қашықтық 56.0 м құрайды;</w:t>
      </w:r>
    </w:p>
    <w:bookmarkEnd w:id="192"/>
    <w:bookmarkStart w:name="z219" w:id="193"/>
    <w:p>
      <w:pPr>
        <w:spacing w:after="0"/>
        <w:ind w:left="0"/>
        <w:jc w:val="both"/>
      </w:pPr>
      <w:r>
        <w:rPr>
          <w:rFonts w:ascii="Times New Roman"/>
          <w:b w:val="false"/>
          <w:i w:val="false"/>
          <w:color w:val="000000"/>
          <w:sz w:val="28"/>
        </w:rPr>
        <w:t>
      - № 22(3) қазақстандық шекаралық бағана мемлекеттік шекара сызығында, Дарвишак жылғасының сол жағалауында орналасқан. Оның геодезиялық координаталары - 41°34'18.36" с.е., 69°33'01.35" ш.б. № 22(3) шекаралық бағанадан бастап мемлекеттік шекара сызығының бұрылыс нүктесіне дейінгі қашықтық 83.5 м құрайды.</w:t>
      </w:r>
    </w:p>
    <w:bookmarkEnd w:id="193"/>
    <w:bookmarkStart w:name="z220" w:id="194"/>
    <w:p>
      <w:pPr>
        <w:spacing w:after="0"/>
        <w:ind w:left="0"/>
        <w:jc w:val="both"/>
      </w:pPr>
      <w:r>
        <w:rPr>
          <w:rFonts w:ascii="Times New Roman"/>
          <w:b w:val="false"/>
          <w:i w:val="false"/>
          <w:color w:val="000000"/>
          <w:sz w:val="28"/>
        </w:rPr>
        <w:t>
      № 22 шекаралық белгіден басталатын мемлекеттік шекара сызығы тік сызықпен оңтүстік бағытта атауы жоқ тартылып жатқан жылғаны қиып, № 22/1 шекаралық белгіге дейін өтеді.</w:t>
      </w:r>
    </w:p>
    <w:bookmarkEnd w:id="194"/>
    <w:bookmarkStart w:name="z221" w:id="195"/>
    <w:p>
      <w:pPr>
        <w:spacing w:after="0"/>
        <w:ind w:left="0"/>
        <w:jc w:val="both"/>
      </w:pPr>
      <w:r>
        <w:rPr>
          <w:rFonts w:ascii="Times New Roman"/>
          <w:b w:val="false"/>
          <w:i w:val="false"/>
          <w:color w:val="000000"/>
          <w:sz w:val="28"/>
        </w:rPr>
        <w:t>
      № 22 және № 22/1 шекаралық белгілер арасындағы мемлекеттік шекара сызығының ұзындығы 0.240 км құрайды.</w:t>
      </w:r>
    </w:p>
    <w:bookmarkEnd w:id="195"/>
    <w:bookmarkStart w:name="z222" w:id="196"/>
    <w:p>
      <w:pPr>
        <w:spacing w:after="0"/>
        <w:ind w:left="0"/>
        <w:jc w:val="both"/>
      </w:pPr>
      <w:r>
        <w:rPr>
          <w:rFonts w:ascii="Times New Roman"/>
          <w:b w:val="false"/>
          <w:i w:val="false"/>
          <w:color w:val="000000"/>
          <w:sz w:val="28"/>
        </w:rPr>
        <w:t>
      № 22/1 аралық қазақстандық шекаралық белгі мемлекеттік шекара сызығында орналасқан бір шекаралық бағанадан тұрады. Оның геодезиялық координаталары -41°34'13.29" с.е., 69°33'01.90" ш.б.</w:t>
      </w:r>
    </w:p>
    <w:bookmarkEnd w:id="196"/>
    <w:bookmarkStart w:name="z223" w:id="197"/>
    <w:p>
      <w:pPr>
        <w:spacing w:after="0"/>
        <w:ind w:left="0"/>
        <w:jc w:val="both"/>
      </w:pPr>
      <w:r>
        <w:rPr>
          <w:rFonts w:ascii="Times New Roman"/>
          <w:b w:val="false"/>
          <w:i w:val="false"/>
          <w:color w:val="000000"/>
          <w:sz w:val="28"/>
        </w:rPr>
        <w:t>
      № 22/1 шекаралық белгіден басталатын мемлекеттік шекара сызығы тік сызықпен оңтүстік бағытта № 23 шекаралық белгіге дейін өтеді.</w:t>
      </w:r>
    </w:p>
    <w:bookmarkEnd w:id="197"/>
    <w:bookmarkStart w:name="z224" w:id="198"/>
    <w:p>
      <w:pPr>
        <w:spacing w:after="0"/>
        <w:ind w:left="0"/>
        <w:jc w:val="both"/>
      </w:pPr>
      <w:r>
        <w:rPr>
          <w:rFonts w:ascii="Times New Roman"/>
          <w:b w:val="false"/>
          <w:i w:val="false"/>
          <w:color w:val="000000"/>
          <w:sz w:val="28"/>
        </w:rPr>
        <w:t>
      № 22/1 және № 23 шекаралық белгілер арасындағы мемлекеттік шекара сызығының ұзындығы 0.125 км құрайды.</w:t>
      </w:r>
    </w:p>
    <w:bookmarkEnd w:id="198"/>
    <w:bookmarkStart w:name="z225" w:id="199"/>
    <w:p>
      <w:pPr>
        <w:spacing w:after="0"/>
        <w:ind w:left="0"/>
        <w:jc w:val="both"/>
      </w:pPr>
      <w:r>
        <w:rPr>
          <w:rFonts w:ascii="Times New Roman"/>
          <w:b w:val="false"/>
          <w:i w:val="false"/>
          <w:color w:val="000000"/>
          <w:sz w:val="28"/>
        </w:rPr>
        <w:t>
      № 23 негізгі өзбек шекаралық белгісі мемлекеттік шекара сызығында орналасқан бір шекаралық бағанадан тұрады. Оның геодезиялық координаталары - 41°34'09.25" с.е., 69°33'02.04" ш.б.</w:t>
      </w:r>
    </w:p>
    <w:bookmarkEnd w:id="199"/>
    <w:bookmarkStart w:name="z226" w:id="200"/>
    <w:p>
      <w:pPr>
        <w:spacing w:after="0"/>
        <w:ind w:left="0"/>
        <w:jc w:val="both"/>
      </w:pPr>
      <w:r>
        <w:rPr>
          <w:rFonts w:ascii="Times New Roman"/>
          <w:b w:val="false"/>
          <w:i w:val="false"/>
          <w:color w:val="000000"/>
          <w:sz w:val="28"/>
        </w:rPr>
        <w:t>
      № 23 шекаралық белгіден басталатын мемлекеттік шекара сызығы тік сызықпен батыс-оңтүстік-батыс бағытта атауы жоқ тартылып жатқан жылғаны, Дарвишак жылғасын қиып, № 24 шекаралық белгіге дейін өтеді.</w:t>
      </w:r>
    </w:p>
    <w:bookmarkEnd w:id="200"/>
    <w:bookmarkStart w:name="z227" w:id="201"/>
    <w:p>
      <w:pPr>
        <w:spacing w:after="0"/>
        <w:ind w:left="0"/>
        <w:jc w:val="both"/>
      </w:pPr>
      <w:r>
        <w:rPr>
          <w:rFonts w:ascii="Times New Roman"/>
          <w:b w:val="false"/>
          <w:i w:val="false"/>
          <w:color w:val="000000"/>
          <w:sz w:val="28"/>
        </w:rPr>
        <w:t>
      № 23 және № 24 шекаралық белгілер арасындағы мемлекеттік шекара сызығының ұзындығы 1.174 км құрайды.</w:t>
      </w:r>
    </w:p>
    <w:bookmarkEnd w:id="201"/>
    <w:bookmarkStart w:name="z228" w:id="202"/>
    <w:p>
      <w:pPr>
        <w:spacing w:after="0"/>
        <w:ind w:left="0"/>
        <w:jc w:val="both"/>
      </w:pPr>
      <w:r>
        <w:rPr>
          <w:rFonts w:ascii="Times New Roman"/>
          <w:b w:val="false"/>
          <w:i w:val="false"/>
          <w:color w:val="000000"/>
          <w:sz w:val="28"/>
        </w:rPr>
        <w:t>
      № 24 негізгі қазақстандық шекаралық белгі мемлекеттік шекара сызығында орналасқан бір шекаралық бағанадан тұрады. Оның геодезиялық координаталары - 41°33'55.96" с.е., 69°32'14.54" ш.б.</w:t>
      </w:r>
    </w:p>
    <w:bookmarkEnd w:id="202"/>
    <w:bookmarkStart w:name="z229" w:id="203"/>
    <w:p>
      <w:pPr>
        <w:spacing w:after="0"/>
        <w:ind w:left="0"/>
        <w:jc w:val="both"/>
      </w:pPr>
      <w:r>
        <w:rPr>
          <w:rFonts w:ascii="Times New Roman"/>
          <w:b w:val="false"/>
          <w:i w:val="false"/>
          <w:color w:val="000000"/>
          <w:sz w:val="28"/>
        </w:rPr>
        <w:t>
      № 24 шекаралық белгіден басталатын мемлекеттік шекара сызығы тік сызықпен батыс-оңтүстік-батыс бағытта № 25 шекаралық белгіге дейін өтеді.</w:t>
      </w:r>
    </w:p>
    <w:bookmarkEnd w:id="203"/>
    <w:bookmarkStart w:name="z230" w:id="204"/>
    <w:p>
      <w:pPr>
        <w:spacing w:after="0"/>
        <w:ind w:left="0"/>
        <w:jc w:val="both"/>
      </w:pPr>
      <w:r>
        <w:rPr>
          <w:rFonts w:ascii="Times New Roman"/>
          <w:b w:val="false"/>
          <w:i w:val="false"/>
          <w:color w:val="000000"/>
          <w:sz w:val="28"/>
        </w:rPr>
        <w:t>
      № 24 және № 25 шекаралық белгілер арасындағы мемлекеттік шекара сызығының ұзындығы 0.789 км құрайды.</w:t>
      </w:r>
    </w:p>
    <w:bookmarkEnd w:id="204"/>
    <w:bookmarkStart w:name="z231" w:id="205"/>
    <w:p>
      <w:pPr>
        <w:spacing w:after="0"/>
        <w:ind w:left="0"/>
        <w:jc w:val="both"/>
      </w:pPr>
      <w:r>
        <w:rPr>
          <w:rFonts w:ascii="Times New Roman"/>
          <w:b w:val="false"/>
          <w:i w:val="false"/>
          <w:color w:val="000000"/>
          <w:sz w:val="28"/>
        </w:rPr>
        <w:t>
      № 25 негізгі езбек шекаралық белгісі мемлекеттік шекара сызығында орналасқан бір шекаралық бағанадан тұрады. Оның геодезиялық координаталары - 41°33'47.39" с.е., 69°31'42.44" ш.б.</w:t>
      </w:r>
    </w:p>
    <w:bookmarkEnd w:id="205"/>
    <w:bookmarkStart w:name="z232" w:id="206"/>
    <w:p>
      <w:pPr>
        <w:spacing w:after="0"/>
        <w:ind w:left="0"/>
        <w:jc w:val="both"/>
      </w:pPr>
      <w:r>
        <w:rPr>
          <w:rFonts w:ascii="Times New Roman"/>
          <w:b w:val="false"/>
          <w:i w:val="false"/>
          <w:color w:val="000000"/>
          <w:sz w:val="28"/>
        </w:rPr>
        <w:t>
      № 25 шекаралық белгіден басталатын мемлекеттік шекара сызығы тік сызықпен оңтүстік-батыс бағытта Үлкен Келес каналын, жетілдірілген қара жолды қиып, № 26 шекаралық белгіге дейін өтеді.</w:t>
      </w:r>
    </w:p>
    <w:bookmarkEnd w:id="206"/>
    <w:bookmarkStart w:name="z233" w:id="207"/>
    <w:p>
      <w:pPr>
        <w:spacing w:after="0"/>
        <w:ind w:left="0"/>
        <w:jc w:val="both"/>
      </w:pPr>
      <w:r>
        <w:rPr>
          <w:rFonts w:ascii="Times New Roman"/>
          <w:b w:val="false"/>
          <w:i w:val="false"/>
          <w:color w:val="000000"/>
          <w:sz w:val="28"/>
        </w:rPr>
        <w:t>
      № 25 және № 26 шекаралық белгілер арасындағы мемлекеттік шекара сызығының ұзындығы 0.081 км құрайды.</w:t>
      </w:r>
    </w:p>
    <w:bookmarkEnd w:id="207"/>
    <w:bookmarkStart w:name="z234" w:id="208"/>
    <w:p>
      <w:pPr>
        <w:spacing w:after="0"/>
        <w:ind w:left="0"/>
        <w:jc w:val="both"/>
      </w:pPr>
      <w:r>
        <w:rPr>
          <w:rFonts w:ascii="Times New Roman"/>
          <w:b w:val="false"/>
          <w:i w:val="false"/>
          <w:color w:val="000000"/>
          <w:sz w:val="28"/>
        </w:rPr>
        <w:t>
      № 26 негізгі қазақстандық шекаралық белгі мемлекеттік шекара сызығында орналасқан бір шекаралық бағанадан тұрады. Оның геодезиялық координаталары - 41°33'45.80" с.е., 69°31'39.67" ш.б.</w:t>
      </w:r>
    </w:p>
    <w:bookmarkEnd w:id="208"/>
    <w:bookmarkStart w:name="z235" w:id="209"/>
    <w:p>
      <w:pPr>
        <w:spacing w:after="0"/>
        <w:ind w:left="0"/>
        <w:jc w:val="both"/>
      </w:pPr>
      <w:r>
        <w:rPr>
          <w:rFonts w:ascii="Times New Roman"/>
          <w:b w:val="false"/>
          <w:i w:val="false"/>
          <w:color w:val="000000"/>
          <w:sz w:val="28"/>
        </w:rPr>
        <w:t>
      № 26 шекаралық белгіден басталатын мемлекеттік шекара сызығы тік сызықпен оңтүстік-батыс бағытта №26/1 шекаралық белгіге дейін өтеді.</w:t>
      </w:r>
    </w:p>
    <w:bookmarkEnd w:id="209"/>
    <w:bookmarkStart w:name="z236" w:id="210"/>
    <w:p>
      <w:pPr>
        <w:spacing w:after="0"/>
        <w:ind w:left="0"/>
        <w:jc w:val="both"/>
      </w:pPr>
      <w:r>
        <w:rPr>
          <w:rFonts w:ascii="Times New Roman"/>
          <w:b w:val="false"/>
          <w:i w:val="false"/>
          <w:color w:val="000000"/>
          <w:sz w:val="28"/>
        </w:rPr>
        <w:t>
      № 26 және № 26/1 шекаралық белгілер арасындағы мемлекеттік шекара сызығының ұзындығы 0.755 км құрайды.</w:t>
      </w:r>
    </w:p>
    <w:bookmarkEnd w:id="210"/>
    <w:bookmarkStart w:name="z237" w:id="211"/>
    <w:p>
      <w:pPr>
        <w:spacing w:after="0"/>
        <w:ind w:left="0"/>
        <w:jc w:val="both"/>
      </w:pPr>
      <w:r>
        <w:rPr>
          <w:rFonts w:ascii="Times New Roman"/>
          <w:b w:val="false"/>
          <w:i w:val="false"/>
          <w:color w:val="000000"/>
          <w:sz w:val="28"/>
        </w:rPr>
        <w:t>
      № 26/1 аралық қазақстандық шекаралық белгі мемлекеттік шекара сызығында орналасқан бір шекаралық бағанадан тұрады. Оның геодезиялық координаталары - 41°33'30.46" с.е..69°31'14.26" ш.б.</w:t>
      </w:r>
    </w:p>
    <w:bookmarkEnd w:id="211"/>
    <w:bookmarkStart w:name="z238" w:id="212"/>
    <w:p>
      <w:pPr>
        <w:spacing w:after="0"/>
        <w:ind w:left="0"/>
        <w:jc w:val="both"/>
      </w:pPr>
      <w:r>
        <w:rPr>
          <w:rFonts w:ascii="Times New Roman"/>
          <w:b w:val="false"/>
          <w:i w:val="false"/>
          <w:color w:val="000000"/>
          <w:sz w:val="28"/>
        </w:rPr>
        <w:t>
      № 26/1 шекаралық белгіден басталатын мемлекеттік шекара сызығы тік сызықпен оңтүстік-батыс бағытта Көкмойынсай (Кукмуюнсай) жылғасын қиып № 26/2 шекаралық белгіге дейін өтеді.</w:t>
      </w:r>
    </w:p>
    <w:bookmarkEnd w:id="212"/>
    <w:bookmarkStart w:name="z239" w:id="213"/>
    <w:p>
      <w:pPr>
        <w:spacing w:after="0"/>
        <w:ind w:left="0"/>
        <w:jc w:val="both"/>
      </w:pPr>
      <w:r>
        <w:rPr>
          <w:rFonts w:ascii="Times New Roman"/>
          <w:b w:val="false"/>
          <w:i w:val="false"/>
          <w:color w:val="000000"/>
          <w:sz w:val="28"/>
        </w:rPr>
        <w:t>
      № 26/1 және № 26/2 шекаралық белгілер арасындағы мемлекеттік шекара сызығының ұзындығы 1.318 км құрайды.</w:t>
      </w:r>
    </w:p>
    <w:bookmarkEnd w:id="213"/>
    <w:bookmarkStart w:name="z240" w:id="214"/>
    <w:p>
      <w:pPr>
        <w:spacing w:after="0"/>
        <w:ind w:left="0"/>
        <w:jc w:val="both"/>
      </w:pPr>
      <w:r>
        <w:rPr>
          <w:rFonts w:ascii="Times New Roman"/>
          <w:b w:val="false"/>
          <w:i w:val="false"/>
          <w:color w:val="000000"/>
          <w:sz w:val="28"/>
        </w:rPr>
        <w:t>
      № 26/2 аралық өзбек шекаралық белгісі мемлекеттік шекара сызығында орналасқан бір шекаралық бағанадан тұрады. Оның геодезиялық координаталары - 41°33'03.70" с.е., 69°30'29.94" ш.б.</w:t>
      </w:r>
    </w:p>
    <w:bookmarkEnd w:id="214"/>
    <w:bookmarkStart w:name="z241" w:id="215"/>
    <w:p>
      <w:pPr>
        <w:spacing w:after="0"/>
        <w:ind w:left="0"/>
        <w:jc w:val="both"/>
      </w:pPr>
      <w:r>
        <w:rPr>
          <w:rFonts w:ascii="Times New Roman"/>
          <w:b w:val="false"/>
          <w:i w:val="false"/>
          <w:color w:val="000000"/>
          <w:sz w:val="28"/>
        </w:rPr>
        <w:t>
      № 26/2 шекаралық белгіден басталатын мемлекеттік шекара сызығы тік сызықпен оңтүстік-батыс бағытта атауы жоқ каналды қиып, № 27 шекаралық белгіге дейін өтеді.</w:t>
      </w:r>
    </w:p>
    <w:bookmarkEnd w:id="215"/>
    <w:bookmarkStart w:name="z242" w:id="216"/>
    <w:p>
      <w:pPr>
        <w:spacing w:after="0"/>
        <w:ind w:left="0"/>
        <w:jc w:val="both"/>
      </w:pPr>
      <w:r>
        <w:rPr>
          <w:rFonts w:ascii="Times New Roman"/>
          <w:b w:val="false"/>
          <w:i w:val="false"/>
          <w:color w:val="000000"/>
          <w:sz w:val="28"/>
        </w:rPr>
        <w:t>
      № 26/2 және № 27 шекаралық белгілер арасындағы мемлекеттік шекара сызығының ұзындығы 0.764 км құрайды.</w:t>
      </w:r>
    </w:p>
    <w:bookmarkEnd w:id="216"/>
    <w:bookmarkStart w:name="z243" w:id="217"/>
    <w:p>
      <w:pPr>
        <w:spacing w:after="0"/>
        <w:ind w:left="0"/>
        <w:jc w:val="both"/>
      </w:pPr>
      <w:r>
        <w:rPr>
          <w:rFonts w:ascii="Times New Roman"/>
          <w:b w:val="false"/>
          <w:i w:val="false"/>
          <w:color w:val="000000"/>
          <w:sz w:val="28"/>
        </w:rPr>
        <w:t>
      № 27 негізгі шекаралық белгі геодезиялық координаталары 41°32'48.23" с.е., 69°30'04.20"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217"/>
    <w:bookmarkStart w:name="z244" w:id="218"/>
    <w:p>
      <w:pPr>
        <w:spacing w:after="0"/>
        <w:ind w:left="0"/>
        <w:jc w:val="both"/>
      </w:pPr>
      <w:r>
        <w:rPr>
          <w:rFonts w:ascii="Times New Roman"/>
          <w:b w:val="false"/>
          <w:i w:val="false"/>
          <w:color w:val="000000"/>
          <w:sz w:val="28"/>
        </w:rPr>
        <w:t>
      - № 27(1)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- 41°32'49.29" с.е., 69°30'05.06" ш.б. №27(1) шекаралық бағанадан бастап мемлекеттік шекара сызығының бұрылыс нүктесіне дейінгі қашықтық 38.5 м құрайды;</w:t>
      </w:r>
    </w:p>
    <w:bookmarkEnd w:id="218"/>
    <w:bookmarkStart w:name="z245" w:id="219"/>
    <w:p>
      <w:pPr>
        <w:spacing w:after="0"/>
        <w:ind w:left="0"/>
        <w:jc w:val="both"/>
      </w:pPr>
      <w:r>
        <w:rPr>
          <w:rFonts w:ascii="Times New Roman"/>
          <w:b w:val="false"/>
          <w:i w:val="false"/>
          <w:color w:val="000000"/>
          <w:sz w:val="28"/>
        </w:rPr>
        <w:t>
      - № 27(2) өзбек шекаралық бағанасы Өзбекстан Республикасының аумағында, атауы жоқ коллектордың оң жағалауында орналасқан. Оның геодезиялық координаталары - 41°32'47.99" с.е., 69°30'05.09" ш.б. №27(2) шекаралық бағанадан бастап мемлекеттік шекара сызығының бұрылыс нүктесіне дейінгі қашықтық 21.9 м құрайды;</w:t>
      </w:r>
    </w:p>
    <w:bookmarkEnd w:id="219"/>
    <w:bookmarkStart w:name="z246" w:id="220"/>
    <w:p>
      <w:pPr>
        <w:spacing w:after="0"/>
        <w:ind w:left="0"/>
        <w:jc w:val="both"/>
      </w:pPr>
      <w:r>
        <w:rPr>
          <w:rFonts w:ascii="Times New Roman"/>
          <w:b w:val="false"/>
          <w:i w:val="false"/>
          <w:color w:val="000000"/>
          <w:sz w:val="28"/>
        </w:rPr>
        <w:t>
      - № 27(3) өзбек шекаралық бағанасы Өзбекстан Республикасының аумағында, атауы жоқ коллектордың сол жағалауында орналасқан. Оның геодезиялық координаталары - 41°32'47.90" с.е., 69°30'03.93" ш.б. 27(3) шекаралық бағанадан бастап мемлекеттік шекара сызығының бұрылыс нүктесіне дейінгі қашықтық 11.9 м құрайды.</w:t>
      </w:r>
    </w:p>
    <w:bookmarkEnd w:id="220"/>
    <w:bookmarkStart w:name="z247" w:id="221"/>
    <w:p>
      <w:pPr>
        <w:spacing w:after="0"/>
        <w:ind w:left="0"/>
        <w:jc w:val="both"/>
      </w:pPr>
      <w:r>
        <w:rPr>
          <w:rFonts w:ascii="Times New Roman"/>
          <w:b w:val="false"/>
          <w:i w:val="false"/>
          <w:color w:val="000000"/>
          <w:sz w:val="28"/>
        </w:rPr>
        <w:t>
      № 27 шекаралық белгіден басталатын мемлекеттік шекара сызығы жалпы батыс-солтүстік-батыс бағытта ағыс бойымен төмен қарай атауы жоқ коллектордың ортасымен 102 м ұзындықта атауы жоқ каналмен қосылған жеріне дейін, одан әрі ағыс бойымен төмен қарай атауы жоқ каналдың ортасымен 759 м ұзындықта № 28 шекаралық белгіге дейін өтеді.</w:t>
      </w:r>
    </w:p>
    <w:bookmarkEnd w:id="221"/>
    <w:bookmarkStart w:name="z248" w:id="222"/>
    <w:p>
      <w:pPr>
        <w:spacing w:after="0"/>
        <w:ind w:left="0"/>
        <w:jc w:val="both"/>
      </w:pPr>
      <w:r>
        <w:rPr>
          <w:rFonts w:ascii="Times New Roman"/>
          <w:b w:val="false"/>
          <w:i w:val="false"/>
          <w:color w:val="000000"/>
          <w:sz w:val="28"/>
        </w:rPr>
        <w:t>
      № 27 және № 28 шекаралық белгілер арасындағы мемлекеттік шекара сызығының ұзындығы 0.861 км құрайды.</w:t>
      </w:r>
    </w:p>
    <w:bookmarkEnd w:id="222"/>
    <w:bookmarkStart w:name="z249" w:id="223"/>
    <w:p>
      <w:pPr>
        <w:spacing w:after="0"/>
        <w:ind w:left="0"/>
        <w:jc w:val="both"/>
      </w:pPr>
      <w:r>
        <w:rPr>
          <w:rFonts w:ascii="Times New Roman"/>
          <w:b w:val="false"/>
          <w:i w:val="false"/>
          <w:color w:val="000000"/>
          <w:sz w:val="28"/>
        </w:rPr>
        <w:t>
      № 28 негізгі шекаралық белгі геодезиялық координаталары 41°32'59.14" с.е., 69°29'32.40"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223"/>
    <w:bookmarkStart w:name="z250" w:id="224"/>
    <w:p>
      <w:pPr>
        <w:spacing w:after="0"/>
        <w:ind w:left="0"/>
        <w:jc w:val="both"/>
      </w:pPr>
      <w:r>
        <w:rPr>
          <w:rFonts w:ascii="Times New Roman"/>
          <w:b w:val="false"/>
          <w:i w:val="false"/>
          <w:color w:val="000000"/>
          <w:sz w:val="28"/>
        </w:rPr>
        <w:t>
      - № 28(1) қазақстандық шекаралық бағана Қазақстан Республикасының аумағында, атауы жоқ каналдың сол жағалауында орналасқан. Оның геодезиялық координаталары - 41°32'59.79" с.е., 69°29'30.39" ш.б. № 28(1) шекаралық бағанадан бастап мемлекеттік шекара сызығының бұрылыс нүктесіне дейінгі қашықтық 50.9 м құрайды;</w:t>
      </w:r>
    </w:p>
    <w:bookmarkEnd w:id="224"/>
    <w:bookmarkStart w:name="z251" w:id="225"/>
    <w:p>
      <w:pPr>
        <w:spacing w:after="0"/>
        <w:ind w:left="0"/>
        <w:jc w:val="both"/>
      </w:pPr>
      <w:r>
        <w:rPr>
          <w:rFonts w:ascii="Times New Roman"/>
          <w:b w:val="false"/>
          <w:i w:val="false"/>
          <w:color w:val="000000"/>
          <w:sz w:val="28"/>
        </w:rPr>
        <w:t>
      - № 28(2) қазақстандық шекаралық бағана Қазақстан Республикасының аумағында, атауы жоқ каналдың он жағалауында орналасқан. Оның геодезиялық координаталары - 41°32'59.26''с.е., 69°29'32.59" ш.б. № 28(2) шекаралық бағанадан бастап мемлекеттік шекара сызығының бұрылыс нүктесіне дейінгі қашықтық 5.8 м құрайды;</w:t>
      </w:r>
    </w:p>
    <w:bookmarkEnd w:id="225"/>
    <w:bookmarkStart w:name="z252" w:id="226"/>
    <w:p>
      <w:pPr>
        <w:spacing w:after="0"/>
        <w:ind w:left="0"/>
        <w:jc w:val="both"/>
      </w:pPr>
      <w:r>
        <w:rPr>
          <w:rFonts w:ascii="Times New Roman"/>
          <w:b w:val="false"/>
          <w:i w:val="false"/>
          <w:color w:val="000000"/>
          <w:sz w:val="28"/>
        </w:rPr>
        <w:t>
      - № 28(3) өзбек шекаралық бағанасы Өзбекстан Республикасының аумағында, атауы жоқ каналдың сол жағалауында орналасқан. Оның геодезиялық координаталары - 41°32'59.02" с.е., 69°29'32.32" ш.б. № 28(3) шекаралық бағанадан бастап мемлекеттік шекара сызығының бұрылыс нүктесіне дейінгі қашықтық 4.2 м құрайды.</w:t>
      </w:r>
    </w:p>
    <w:bookmarkEnd w:id="226"/>
    <w:bookmarkStart w:name="z253" w:id="227"/>
    <w:p>
      <w:pPr>
        <w:spacing w:after="0"/>
        <w:ind w:left="0"/>
        <w:jc w:val="both"/>
      </w:pPr>
      <w:r>
        <w:rPr>
          <w:rFonts w:ascii="Times New Roman"/>
          <w:b w:val="false"/>
          <w:i w:val="false"/>
          <w:color w:val="000000"/>
          <w:sz w:val="28"/>
        </w:rPr>
        <w:t>
      № 28 шекаралық белгіден басталатын мемлекеттік шекара сызығы тік сызықпен батыс бағытта № 28/1 шекаралық белгіге дейін өтеді.</w:t>
      </w:r>
    </w:p>
    <w:bookmarkEnd w:id="227"/>
    <w:bookmarkStart w:name="z254" w:id="228"/>
    <w:p>
      <w:pPr>
        <w:spacing w:after="0"/>
        <w:ind w:left="0"/>
        <w:jc w:val="both"/>
      </w:pPr>
      <w:r>
        <w:rPr>
          <w:rFonts w:ascii="Times New Roman"/>
          <w:b w:val="false"/>
          <w:i w:val="false"/>
          <w:color w:val="000000"/>
          <w:sz w:val="28"/>
        </w:rPr>
        <w:t>
      № 28 және № 28/1 шекаралық белгілер арасындағы мемлекеттік шекара сызығының ұзындығы 0.108 км құрайды.</w:t>
      </w:r>
    </w:p>
    <w:bookmarkEnd w:id="228"/>
    <w:bookmarkStart w:name="z255" w:id="229"/>
    <w:p>
      <w:pPr>
        <w:spacing w:after="0"/>
        <w:ind w:left="0"/>
        <w:jc w:val="both"/>
      </w:pPr>
      <w:r>
        <w:rPr>
          <w:rFonts w:ascii="Times New Roman"/>
          <w:b w:val="false"/>
          <w:i w:val="false"/>
          <w:color w:val="000000"/>
          <w:sz w:val="28"/>
        </w:rPr>
        <w:t>
      № 28/1 аралық қазақстандық шекаралық белгі мемлекеттік шекара сызығында орналасқан бір шекаралық бағанадан тұрады. Оның геодезиялық координаталары - 41°32'59.72" с.е., 69°29'27.83" ш.б.</w:t>
      </w:r>
    </w:p>
    <w:bookmarkEnd w:id="229"/>
    <w:bookmarkStart w:name="z256" w:id="230"/>
    <w:p>
      <w:pPr>
        <w:spacing w:after="0"/>
        <w:ind w:left="0"/>
        <w:jc w:val="both"/>
      </w:pPr>
      <w:r>
        <w:rPr>
          <w:rFonts w:ascii="Times New Roman"/>
          <w:b w:val="false"/>
          <w:i w:val="false"/>
          <w:color w:val="000000"/>
          <w:sz w:val="28"/>
        </w:rPr>
        <w:t>
      № 28/1 шекаралық белгіден басталатын мемлекеттік шекара сызығы тік сызықпен батыс-солтүстік-батыс бағытта № 29 шекаралық белгіге дейін өтеді.</w:t>
      </w:r>
    </w:p>
    <w:bookmarkEnd w:id="230"/>
    <w:bookmarkStart w:name="z257" w:id="231"/>
    <w:p>
      <w:pPr>
        <w:spacing w:after="0"/>
        <w:ind w:left="0"/>
        <w:jc w:val="both"/>
      </w:pPr>
      <w:r>
        <w:rPr>
          <w:rFonts w:ascii="Times New Roman"/>
          <w:b w:val="false"/>
          <w:i w:val="false"/>
          <w:color w:val="000000"/>
          <w:sz w:val="28"/>
        </w:rPr>
        <w:t>
      № 28/1 және № 29 шекаралық белгілер арасындағы мемлекеттік шекара сызығының ұзындығы 0.108 км құрайды.</w:t>
      </w:r>
    </w:p>
    <w:bookmarkEnd w:id="231"/>
    <w:bookmarkStart w:name="z258" w:id="232"/>
    <w:p>
      <w:pPr>
        <w:spacing w:after="0"/>
        <w:ind w:left="0"/>
        <w:jc w:val="both"/>
      </w:pPr>
      <w:r>
        <w:rPr>
          <w:rFonts w:ascii="Times New Roman"/>
          <w:b w:val="false"/>
          <w:i w:val="false"/>
          <w:color w:val="000000"/>
          <w:sz w:val="28"/>
        </w:rPr>
        <w:t>
      № 29 негізгі өзбек шекаралық белгісі мемлекеттік шекара сызығында орналасқан бір шекаралық бағанадан тұрады. Оның геодезиялық координаталары - 41°33'00.81" с.е., 69°29'23.40" ш.б.</w:t>
      </w:r>
    </w:p>
    <w:bookmarkEnd w:id="232"/>
    <w:bookmarkStart w:name="z259" w:id="233"/>
    <w:p>
      <w:pPr>
        <w:spacing w:after="0"/>
        <w:ind w:left="0"/>
        <w:jc w:val="both"/>
      </w:pPr>
      <w:r>
        <w:rPr>
          <w:rFonts w:ascii="Times New Roman"/>
          <w:b w:val="false"/>
          <w:i w:val="false"/>
          <w:color w:val="000000"/>
          <w:sz w:val="28"/>
        </w:rPr>
        <w:t>
      № 29 шекаралық белгіден басталатын мемлекеттік шекара сызығы тік сызықпен батыс бағытта № 29/1 шекаралық белгіге дейін өтеді.</w:t>
      </w:r>
    </w:p>
    <w:bookmarkEnd w:id="233"/>
    <w:bookmarkStart w:name="z260" w:id="234"/>
    <w:p>
      <w:pPr>
        <w:spacing w:after="0"/>
        <w:ind w:left="0"/>
        <w:jc w:val="both"/>
      </w:pPr>
      <w:r>
        <w:rPr>
          <w:rFonts w:ascii="Times New Roman"/>
          <w:b w:val="false"/>
          <w:i w:val="false"/>
          <w:color w:val="000000"/>
          <w:sz w:val="28"/>
        </w:rPr>
        <w:t>
      № 29 және № 29/1 шекаралық белгілер арасындағы мемлекеттік шекара сызығының ұзындығы 0.128 км құрайды.</w:t>
      </w:r>
    </w:p>
    <w:bookmarkEnd w:id="234"/>
    <w:bookmarkStart w:name="z261" w:id="235"/>
    <w:p>
      <w:pPr>
        <w:spacing w:after="0"/>
        <w:ind w:left="0"/>
        <w:jc w:val="both"/>
      </w:pPr>
      <w:r>
        <w:rPr>
          <w:rFonts w:ascii="Times New Roman"/>
          <w:b w:val="false"/>
          <w:i w:val="false"/>
          <w:color w:val="000000"/>
          <w:sz w:val="28"/>
        </w:rPr>
        <w:t>
      № 29/1 аралық өзбек шекаралық белгісі мемлекеттік шекара сызығында орналасқан бір шекаралық бағанадан тұрады. Оның геодезиялық координаталары - 41°33'00.37" с.е., 69°29"17.90" ш.б.</w:t>
      </w:r>
    </w:p>
    <w:bookmarkEnd w:id="235"/>
    <w:bookmarkStart w:name="z262" w:id="236"/>
    <w:p>
      <w:pPr>
        <w:spacing w:after="0"/>
        <w:ind w:left="0"/>
        <w:jc w:val="both"/>
      </w:pPr>
      <w:r>
        <w:rPr>
          <w:rFonts w:ascii="Times New Roman"/>
          <w:b w:val="false"/>
          <w:i w:val="false"/>
          <w:color w:val="000000"/>
          <w:sz w:val="28"/>
        </w:rPr>
        <w:t>
      № 29/1 шекаралық белгіден басталатын мемлекеттік шекара сызығы тік сызықпен батыс-солтүстік-батыс бағытта № 29/2 шекаралық белгіге дейін өтеді.</w:t>
      </w:r>
    </w:p>
    <w:bookmarkEnd w:id="236"/>
    <w:bookmarkStart w:name="z263" w:id="237"/>
    <w:p>
      <w:pPr>
        <w:spacing w:after="0"/>
        <w:ind w:left="0"/>
        <w:jc w:val="both"/>
      </w:pPr>
      <w:r>
        <w:rPr>
          <w:rFonts w:ascii="Times New Roman"/>
          <w:b w:val="false"/>
          <w:i w:val="false"/>
          <w:color w:val="000000"/>
          <w:sz w:val="28"/>
        </w:rPr>
        <w:t>
      № 29/1 және № 29/2 шекаралық белгілер арасындағы мемлекеттік шекара сызығының ұзындығы 0.175 км құрайды.</w:t>
      </w:r>
    </w:p>
    <w:bookmarkEnd w:id="237"/>
    <w:bookmarkStart w:name="z264" w:id="238"/>
    <w:p>
      <w:pPr>
        <w:spacing w:after="0"/>
        <w:ind w:left="0"/>
        <w:jc w:val="both"/>
      </w:pPr>
      <w:r>
        <w:rPr>
          <w:rFonts w:ascii="Times New Roman"/>
          <w:b w:val="false"/>
          <w:i w:val="false"/>
          <w:color w:val="000000"/>
          <w:sz w:val="28"/>
        </w:rPr>
        <w:t>
      № 29/2 аралық қазақстандық шекаралық белгі мемлекеттік шекара сызығында орналасқан бір шекаралық бағанадан тұрады. Оның геодезиялық координаталары - 41°33'01.52" с.е., 69°29'10.52" ш.б.</w:t>
      </w:r>
    </w:p>
    <w:bookmarkEnd w:id="238"/>
    <w:bookmarkStart w:name="z265" w:id="239"/>
    <w:p>
      <w:pPr>
        <w:spacing w:after="0"/>
        <w:ind w:left="0"/>
        <w:jc w:val="both"/>
      </w:pPr>
      <w:r>
        <w:rPr>
          <w:rFonts w:ascii="Times New Roman"/>
          <w:b w:val="false"/>
          <w:i w:val="false"/>
          <w:color w:val="000000"/>
          <w:sz w:val="28"/>
        </w:rPr>
        <w:t>
      № 29/2 шекаралық белгіден басталатын мемлекеттік шекара сызығы тік сызықпен батыс бағытта № 30 шекаралық белгіге дейін өтеді.</w:t>
      </w:r>
    </w:p>
    <w:bookmarkEnd w:id="239"/>
    <w:bookmarkStart w:name="z266" w:id="240"/>
    <w:p>
      <w:pPr>
        <w:spacing w:after="0"/>
        <w:ind w:left="0"/>
        <w:jc w:val="both"/>
      </w:pPr>
      <w:r>
        <w:rPr>
          <w:rFonts w:ascii="Times New Roman"/>
          <w:b w:val="false"/>
          <w:i w:val="false"/>
          <w:color w:val="000000"/>
          <w:sz w:val="28"/>
        </w:rPr>
        <w:t>
      № 29/2 және № 30 шекаралық белгілер арасындағы мемлекеттік шекара сызығының ұзындығы 0.363 км құрайды.</w:t>
      </w:r>
    </w:p>
    <w:bookmarkEnd w:id="240"/>
    <w:bookmarkStart w:name="z267" w:id="241"/>
    <w:p>
      <w:pPr>
        <w:spacing w:after="0"/>
        <w:ind w:left="0"/>
        <w:jc w:val="both"/>
      </w:pPr>
      <w:r>
        <w:rPr>
          <w:rFonts w:ascii="Times New Roman"/>
          <w:b w:val="false"/>
          <w:i w:val="false"/>
          <w:color w:val="000000"/>
          <w:sz w:val="28"/>
        </w:rPr>
        <w:t>
      № 30 негізгі қазақстандық шекаралық белгі мемлекеттік шекара сызығында орналасқан бір шекаралық бағанадан тұрады. Оның геодезиялық координаталары - 41°33'03.77" с.е., 69°28'55.15" ш.б.</w:t>
      </w:r>
    </w:p>
    <w:bookmarkEnd w:id="241"/>
    <w:bookmarkStart w:name="z268" w:id="242"/>
    <w:p>
      <w:pPr>
        <w:spacing w:after="0"/>
        <w:ind w:left="0"/>
        <w:jc w:val="both"/>
      </w:pPr>
      <w:r>
        <w:rPr>
          <w:rFonts w:ascii="Times New Roman"/>
          <w:b w:val="false"/>
          <w:i w:val="false"/>
          <w:color w:val="000000"/>
          <w:sz w:val="28"/>
        </w:rPr>
        <w:t>
      № 30 шекаралық белгіден басталатын мемлекеттік шекара сызығы тік сызықпен солтүстік-батыс бағытта № 30/1 шекаралық белгіге дейін өтеді.</w:t>
      </w:r>
    </w:p>
    <w:bookmarkEnd w:id="242"/>
    <w:bookmarkStart w:name="z269" w:id="243"/>
    <w:p>
      <w:pPr>
        <w:spacing w:after="0"/>
        <w:ind w:left="0"/>
        <w:jc w:val="both"/>
      </w:pPr>
      <w:r>
        <w:rPr>
          <w:rFonts w:ascii="Times New Roman"/>
          <w:b w:val="false"/>
          <w:i w:val="false"/>
          <w:color w:val="000000"/>
          <w:sz w:val="28"/>
        </w:rPr>
        <w:t>
      № 30 және № 30/1 шекаралық белгілер арасындағы мемлекеттік шекара сызығының ұзындығы 0.039 км құрайды.</w:t>
      </w:r>
    </w:p>
    <w:bookmarkEnd w:id="243"/>
    <w:bookmarkStart w:name="z270" w:id="244"/>
    <w:p>
      <w:pPr>
        <w:spacing w:after="0"/>
        <w:ind w:left="0"/>
        <w:jc w:val="both"/>
      </w:pPr>
      <w:r>
        <w:rPr>
          <w:rFonts w:ascii="Times New Roman"/>
          <w:b w:val="false"/>
          <w:i w:val="false"/>
          <w:color w:val="000000"/>
          <w:sz w:val="28"/>
        </w:rPr>
        <w:t>
      № 30/1 аралық қазақстандық шекаралық белгі мемлекеттік шекара сызығында орналасқан бір шекаралық бағанадан тұрады. Оның геодезиялық координаталары - 41°33'04.51" с.е., 69°28'53.76" ш.б.</w:t>
      </w:r>
    </w:p>
    <w:bookmarkEnd w:id="244"/>
    <w:bookmarkStart w:name="z271" w:id="245"/>
    <w:p>
      <w:pPr>
        <w:spacing w:after="0"/>
        <w:ind w:left="0"/>
        <w:jc w:val="both"/>
      </w:pPr>
      <w:r>
        <w:rPr>
          <w:rFonts w:ascii="Times New Roman"/>
          <w:b w:val="false"/>
          <w:i w:val="false"/>
          <w:color w:val="000000"/>
          <w:sz w:val="28"/>
        </w:rPr>
        <w:t>
      № 30/1 шекаралық белгіден басталатын мемлекеттік шекара сызығы тік сызықпен солтүстік-солтүстік-батыс бағытта автомобиль жолын қиып, № 31 шекаралық белгіге дейін өтеді.</w:t>
      </w:r>
    </w:p>
    <w:bookmarkEnd w:id="245"/>
    <w:bookmarkStart w:name="z272" w:id="246"/>
    <w:p>
      <w:pPr>
        <w:spacing w:after="0"/>
        <w:ind w:left="0"/>
        <w:jc w:val="both"/>
      </w:pPr>
      <w:r>
        <w:rPr>
          <w:rFonts w:ascii="Times New Roman"/>
          <w:b w:val="false"/>
          <w:i w:val="false"/>
          <w:color w:val="000000"/>
          <w:sz w:val="28"/>
        </w:rPr>
        <w:t>
      № 30/1 және № 31 шекаралық белгілер арасындағы мемлекеттік шекара сызығының ұзындығы 0.312 км құрайды.</w:t>
      </w:r>
    </w:p>
    <w:bookmarkEnd w:id="246"/>
    <w:bookmarkStart w:name="z273" w:id="247"/>
    <w:p>
      <w:pPr>
        <w:spacing w:after="0"/>
        <w:ind w:left="0"/>
        <w:jc w:val="both"/>
      </w:pPr>
      <w:r>
        <w:rPr>
          <w:rFonts w:ascii="Times New Roman"/>
          <w:b w:val="false"/>
          <w:i w:val="false"/>
          <w:color w:val="000000"/>
          <w:sz w:val="28"/>
        </w:rPr>
        <w:t>
      № 31 негізгі өзбек шекаралық белгісі мемлекеттік шекара сызығында орналасқан бір шекаралық бағанадан тұрады. Оның геодезиялық координаталары - 41°33'13.75" с.е.. 69°28'48.27" ш.б.</w:t>
      </w:r>
    </w:p>
    <w:bookmarkEnd w:id="247"/>
    <w:bookmarkStart w:name="z274" w:id="248"/>
    <w:p>
      <w:pPr>
        <w:spacing w:after="0"/>
        <w:ind w:left="0"/>
        <w:jc w:val="both"/>
      </w:pPr>
      <w:r>
        <w:rPr>
          <w:rFonts w:ascii="Times New Roman"/>
          <w:b w:val="false"/>
          <w:i w:val="false"/>
          <w:color w:val="000000"/>
          <w:sz w:val="28"/>
        </w:rPr>
        <w:t>
      № 31 шекаралық белгіден басталатын мемлекеттік шекара сызығы тік сызықпен солтүстік-солтүстік-батыс бағытта № 31/1 шекаралық белгіге дейін өтеді.</w:t>
      </w:r>
    </w:p>
    <w:bookmarkEnd w:id="248"/>
    <w:bookmarkStart w:name="z275" w:id="249"/>
    <w:p>
      <w:pPr>
        <w:spacing w:after="0"/>
        <w:ind w:left="0"/>
        <w:jc w:val="both"/>
      </w:pPr>
      <w:r>
        <w:rPr>
          <w:rFonts w:ascii="Times New Roman"/>
          <w:b w:val="false"/>
          <w:i w:val="false"/>
          <w:color w:val="000000"/>
          <w:sz w:val="28"/>
        </w:rPr>
        <w:t>
      № 31 және № 31/1 шекаралық белгілер арасындағы мемлекеттік шекара сызығыныц ұзындығы 0.216 км құрайды.</w:t>
      </w:r>
    </w:p>
    <w:bookmarkEnd w:id="249"/>
    <w:bookmarkStart w:name="z276" w:id="250"/>
    <w:p>
      <w:pPr>
        <w:spacing w:after="0"/>
        <w:ind w:left="0"/>
        <w:jc w:val="both"/>
      </w:pPr>
      <w:r>
        <w:rPr>
          <w:rFonts w:ascii="Times New Roman"/>
          <w:b w:val="false"/>
          <w:i w:val="false"/>
          <w:color w:val="000000"/>
          <w:sz w:val="28"/>
        </w:rPr>
        <w:t>
      № 31/1 аралық өзбек шекаралық белгісі мемлекеттік шекара сызығында орналасқан бір шекаралық бағанадан тұрады. Оның геодезиялық координаталары - 41°33'20.22" с.е., 69°28'44.66" ш.б.</w:t>
      </w:r>
    </w:p>
    <w:bookmarkEnd w:id="250"/>
    <w:bookmarkStart w:name="z277" w:id="251"/>
    <w:p>
      <w:pPr>
        <w:spacing w:after="0"/>
        <w:ind w:left="0"/>
        <w:jc w:val="both"/>
      </w:pPr>
      <w:r>
        <w:rPr>
          <w:rFonts w:ascii="Times New Roman"/>
          <w:b w:val="false"/>
          <w:i w:val="false"/>
          <w:color w:val="000000"/>
          <w:sz w:val="28"/>
        </w:rPr>
        <w:t>
      № 31/1 шекаралық белгіден басталатын мемлекеттік шекара сызығы тік сызықпен солтүстік-солтүстік-батыс бағытта атауы жоқ каналды кпып. № 31/2 шекаралық белгіғе дсйін өтеді.</w:t>
      </w:r>
    </w:p>
    <w:bookmarkEnd w:id="251"/>
    <w:bookmarkStart w:name="z278" w:id="252"/>
    <w:p>
      <w:pPr>
        <w:spacing w:after="0"/>
        <w:ind w:left="0"/>
        <w:jc w:val="both"/>
      </w:pPr>
      <w:r>
        <w:rPr>
          <w:rFonts w:ascii="Times New Roman"/>
          <w:b w:val="false"/>
          <w:i w:val="false"/>
          <w:color w:val="000000"/>
          <w:sz w:val="28"/>
        </w:rPr>
        <w:t>
      № 31/1 және № 31/2 шекаралық белгілер арасындағы мемлекеттік шекара сызығының ұзындығы 0.264 км құрайды.</w:t>
      </w:r>
    </w:p>
    <w:bookmarkEnd w:id="252"/>
    <w:bookmarkStart w:name="z279" w:id="253"/>
    <w:p>
      <w:pPr>
        <w:spacing w:after="0"/>
        <w:ind w:left="0"/>
        <w:jc w:val="both"/>
      </w:pPr>
      <w:r>
        <w:rPr>
          <w:rFonts w:ascii="Times New Roman"/>
          <w:b w:val="false"/>
          <w:i w:val="false"/>
          <w:color w:val="000000"/>
          <w:sz w:val="28"/>
        </w:rPr>
        <w:t>
      № 31/2 аралық қазақстандық шекаралық белгі мемлекеттік шекара сызығында орналасқан бір шекаралық бағанадан тұрады. Оның геодезиялық координаталары - 41°33'28.20" с.е., 69°28'40.61" ш.б.</w:t>
      </w:r>
    </w:p>
    <w:bookmarkEnd w:id="253"/>
    <w:bookmarkStart w:name="z280" w:id="254"/>
    <w:p>
      <w:pPr>
        <w:spacing w:after="0"/>
        <w:ind w:left="0"/>
        <w:jc w:val="both"/>
      </w:pPr>
      <w:r>
        <w:rPr>
          <w:rFonts w:ascii="Times New Roman"/>
          <w:b w:val="false"/>
          <w:i w:val="false"/>
          <w:color w:val="000000"/>
          <w:sz w:val="28"/>
        </w:rPr>
        <w:t>
      № 31/2 шекаралық белгіден басталатын мемлекеттік шекара сызығы тік сызыклен солтүстік-батыс бағытта № 32 шекаралық белгіге дейін өтеді.</w:t>
      </w:r>
    </w:p>
    <w:bookmarkEnd w:id="254"/>
    <w:bookmarkStart w:name="z281" w:id="255"/>
    <w:p>
      <w:pPr>
        <w:spacing w:after="0"/>
        <w:ind w:left="0"/>
        <w:jc w:val="both"/>
      </w:pPr>
      <w:r>
        <w:rPr>
          <w:rFonts w:ascii="Times New Roman"/>
          <w:b w:val="false"/>
          <w:i w:val="false"/>
          <w:color w:val="000000"/>
          <w:sz w:val="28"/>
        </w:rPr>
        <w:t>
      № 31/2 және № 32 шекаралық белгілер арасындағы мемлекеттік шекара сызығының ұзындығы 0.293 км құрайды.</w:t>
      </w:r>
    </w:p>
    <w:bookmarkEnd w:id="255"/>
    <w:bookmarkStart w:name="z282" w:id="256"/>
    <w:p>
      <w:pPr>
        <w:spacing w:after="0"/>
        <w:ind w:left="0"/>
        <w:jc w:val="both"/>
      </w:pPr>
      <w:r>
        <w:rPr>
          <w:rFonts w:ascii="Times New Roman"/>
          <w:b w:val="false"/>
          <w:i w:val="false"/>
          <w:color w:val="000000"/>
          <w:sz w:val="28"/>
        </w:rPr>
        <w:t>
      № 32 негізгі қазақстандық шекаралық белгі мемлекеттік шекара сызығында орналасқан бір шекаралық бағанадан тұрады. Оның геодезиялық координаталары - 41°33'35.37" с.е., 69°28'32.31" ш.б.</w:t>
      </w:r>
    </w:p>
    <w:bookmarkEnd w:id="256"/>
    <w:bookmarkStart w:name="z283" w:id="257"/>
    <w:p>
      <w:pPr>
        <w:spacing w:after="0"/>
        <w:ind w:left="0"/>
        <w:jc w:val="both"/>
      </w:pPr>
      <w:r>
        <w:rPr>
          <w:rFonts w:ascii="Times New Roman"/>
          <w:b w:val="false"/>
          <w:i w:val="false"/>
          <w:color w:val="000000"/>
          <w:sz w:val="28"/>
        </w:rPr>
        <w:t>
      № 32 шекаралық белгіден басталатын мемлекеттік шекара сызығы тік сызықпен батыс-солтүстік-батыс бағытта № 32/1 шекаралық белгіге дейін өтеді.</w:t>
      </w:r>
    </w:p>
    <w:bookmarkEnd w:id="257"/>
    <w:bookmarkStart w:name="z284" w:id="258"/>
    <w:p>
      <w:pPr>
        <w:spacing w:after="0"/>
        <w:ind w:left="0"/>
        <w:jc w:val="both"/>
      </w:pPr>
      <w:r>
        <w:rPr>
          <w:rFonts w:ascii="Times New Roman"/>
          <w:b w:val="false"/>
          <w:i w:val="false"/>
          <w:color w:val="000000"/>
          <w:sz w:val="28"/>
        </w:rPr>
        <w:t>
      № 32 және № 32/1 шекаралық белгілер арасындағы мемлекеттІк шекара сызығының ұзындығы 0.060 км құрайды.</w:t>
      </w:r>
    </w:p>
    <w:bookmarkEnd w:id="258"/>
    <w:bookmarkStart w:name="z285" w:id="259"/>
    <w:p>
      <w:pPr>
        <w:spacing w:after="0"/>
        <w:ind w:left="0"/>
        <w:jc w:val="both"/>
      </w:pPr>
      <w:r>
        <w:rPr>
          <w:rFonts w:ascii="Times New Roman"/>
          <w:b w:val="false"/>
          <w:i w:val="false"/>
          <w:color w:val="000000"/>
          <w:sz w:val="28"/>
        </w:rPr>
        <w:t>
      № 32/1 аралық қазақстандық шекаралық белгі мемлекеттік шекара сызығында орналасқан бір шекаралық бағанадан тұрады. Оның геодезиялық координаталары - 41°33'36.11" с.е., 69°28'29.92” ш.б.</w:t>
      </w:r>
    </w:p>
    <w:bookmarkEnd w:id="259"/>
    <w:bookmarkStart w:name="z286" w:id="260"/>
    <w:p>
      <w:pPr>
        <w:spacing w:after="0"/>
        <w:ind w:left="0"/>
        <w:jc w:val="both"/>
      </w:pPr>
      <w:r>
        <w:rPr>
          <w:rFonts w:ascii="Times New Roman"/>
          <w:b w:val="false"/>
          <w:i w:val="false"/>
          <w:color w:val="000000"/>
          <w:sz w:val="28"/>
        </w:rPr>
        <w:t>
      № 32/1 шекаралық белгіден басталатын мемлекеттік шекара сызығы тік сызықпен батыс-солтүстік-батыс бағытта атауы жоқ каналды қиып, № 33 шекаралық белгіге дейін өтеді.</w:t>
      </w:r>
    </w:p>
    <w:bookmarkEnd w:id="260"/>
    <w:bookmarkStart w:name="z287" w:id="261"/>
    <w:p>
      <w:pPr>
        <w:spacing w:after="0"/>
        <w:ind w:left="0"/>
        <w:jc w:val="both"/>
      </w:pPr>
      <w:r>
        <w:rPr>
          <w:rFonts w:ascii="Times New Roman"/>
          <w:b w:val="false"/>
          <w:i w:val="false"/>
          <w:color w:val="000000"/>
          <w:sz w:val="28"/>
        </w:rPr>
        <w:t>
      № 32/1 және № 33 шекаралық белгілер арасындағы мемлекеттік шекара сызығының ұзындығы 0.474 км құрайды.</w:t>
      </w:r>
    </w:p>
    <w:bookmarkEnd w:id="261"/>
    <w:bookmarkStart w:name="z288" w:id="262"/>
    <w:p>
      <w:pPr>
        <w:spacing w:after="0"/>
        <w:ind w:left="0"/>
        <w:jc w:val="both"/>
      </w:pPr>
      <w:r>
        <w:rPr>
          <w:rFonts w:ascii="Times New Roman"/>
          <w:b w:val="false"/>
          <w:i w:val="false"/>
          <w:color w:val="000000"/>
          <w:sz w:val="28"/>
        </w:rPr>
        <w:t>
      № 33 негізгі өзбек шекаралық белгісі мемлекеттік шекара сызығында орналасқан бір шекаралық бағанадан тұрады. Оның геодезиялық координаталары - 41°33'41.85" с.е., 69°28'10.93" ш.б.</w:t>
      </w:r>
    </w:p>
    <w:bookmarkEnd w:id="262"/>
    <w:bookmarkStart w:name="z289" w:id="263"/>
    <w:p>
      <w:pPr>
        <w:spacing w:after="0"/>
        <w:ind w:left="0"/>
        <w:jc w:val="both"/>
      </w:pPr>
      <w:r>
        <w:rPr>
          <w:rFonts w:ascii="Times New Roman"/>
          <w:b w:val="false"/>
          <w:i w:val="false"/>
          <w:color w:val="000000"/>
          <w:sz w:val="28"/>
        </w:rPr>
        <w:t>
      № 33 шекаралық белгіден басталатын мемлекеттік шекара сызығы тік сызықпен солтүстік-батыс бағытта № 33/1 шекаралық белгіге дейін өтеді.</w:t>
      </w:r>
    </w:p>
    <w:bookmarkEnd w:id="263"/>
    <w:bookmarkStart w:name="z290" w:id="264"/>
    <w:p>
      <w:pPr>
        <w:spacing w:after="0"/>
        <w:ind w:left="0"/>
        <w:jc w:val="both"/>
      </w:pPr>
      <w:r>
        <w:rPr>
          <w:rFonts w:ascii="Times New Roman"/>
          <w:b w:val="false"/>
          <w:i w:val="false"/>
          <w:color w:val="000000"/>
          <w:sz w:val="28"/>
        </w:rPr>
        <w:t>
      № 33 және № 33/1 шекаралық белгілер арасындағы мемлекеттік шекара сызығының ұзындығы 0.366 км құрайды.</w:t>
      </w:r>
    </w:p>
    <w:bookmarkEnd w:id="264"/>
    <w:bookmarkStart w:name="z291" w:id="265"/>
    <w:p>
      <w:pPr>
        <w:spacing w:after="0"/>
        <w:ind w:left="0"/>
        <w:jc w:val="both"/>
      </w:pPr>
      <w:r>
        <w:rPr>
          <w:rFonts w:ascii="Times New Roman"/>
          <w:b w:val="false"/>
          <w:i w:val="false"/>
          <w:color w:val="000000"/>
          <w:sz w:val="28"/>
        </w:rPr>
        <w:t>
      № 33/1 аралық өзбек шекаралық белгісі мемлекеттік шекара сызығында орналасқан бір шекаралық бағанадан тирады. Оның геодезиялық коордииаталары - 41°33'50.71" с.е., 69°28'00.44" ш.б.</w:t>
      </w:r>
    </w:p>
    <w:bookmarkEnd w:id="265"/>
    <w:bookmarkStart w:name="z292" w:id="266"/>
    <w:p>
      <w:pPr>
        <w:spacing w:after="0"/>
        <w:ind w:left="0"/>
        <w:jc w:val="both"/>
      </w:pPr>
      <w:r>
        <w:rPr>
          <w:rFonts w:ascii="Times New Roman"/>
          <w:b w:val="false"/>
          <w:i w:val="false"/>
          <w:color w:val="000000"/>
          <w:sz w:val="28"/>
        </w:rPr>
        <w:t>
      № 33/1 шекаралық белгіден басталатын мемлекеттік шекара сызығы тік сызықпен солтүстік-батыс бағытта № 34 шекаралық белгіге деіпн өтеді.</w:t>
      </w:r>
    </w:p>
    <w:bookmarkEnd w:id="266"/>
    <w:bookmarkStart w:name="z293" w:id="267"/>
    <w:p>
      <w:pPr>
        <w:spacing w:after="0"/>
        <w:ind w:left="0"/>
        <w:jc w:val="both"/>
      </w:pPr>
      <w:r>
        <w:rPr>
          <w:rFonts w:ascii="Times New Roman"/>
          <w:b w:val="false"/>
          <w:i w:val="false"/>
          <w:color w:val="000000"/>
          <w:sz w:val="28"/>
        </w:rPr>
        <w:t>
      № 33/1 және № 34 шекаралық белгілер арасындағы мемлекеттік шекара сызығының ұзындығы 0.680 км құрайды.</w:t>
      </w:r>
    </w:p>
    <w:bookmarkEnd w:id="267"/>
    <w:bookmarkStart w:name="z294" w:id="268"/>
    <w:p>
      <w:pPr>
        <w:spacing w:after="0"/>
        <w:ind w:left="0"/>
        <w:jc w:val="both"/>
      </w:pPr>
      <w:r>
        <w:rPr>
          <w:rFonts w:ascii="Times New Roman"/>
          <w:b w:val="false"/>
          <w:i w:val="false"/>
          <w:color w:val="000000"/>
          <w:sz w:val="28"/>
        </w:rPr>
        <w:t>
      № 34 негізгі қазақстандық шекаралық белгі мемлекеттік шекара сызығында орналасқан бір шекаралық бағанадан тұрады. Оның геодезиялық координаталары - 41°34'07.55" с.е., 69°27'41.51" ш.б.</w:t>
      </w:r>
    </w:p>
    <w:bookmarkEnd w:id="268"/>
    <w:bookmarkStart w:name="z295" w:id="269"/>
    <w:p>
      <w:pPr>
        <w:spacing w:after="0"/>
        <w:ind w:left="0"/>
        <w:jc w:val="both"/>
      </w:pPr>
      <w:r>
        <w:rPr>
          <w:rFonts w:ascii="Times New Roman"/>
          <w:b w:val="false"/>
          <w:i w:val="false"/>
          <w:color w:val="000000"/>
          <w:sz w:val="28"/>
        </w:rPr>
        <w:t>
      № 34 шекаралық белгіден басталатын мемлекеттік шекара сызығы тік сызықпен батыс бағытта № 34/1 шекаралық белгіге дейін өтеді.</w:t>
      </w:r>
    </w:p>
    <w:bookmarkEnd w:id="269"/>
    <w:bookmarkStart w:name="z296" w:id="270"/>
    <w:p>
      <w:pPr>
        <w:spacing w:after="0"/>
        <w:ind w:left="0"/>
        <w:jc w:val="both"/>
      </w:pPr>
      <w:r>
        <w:rPr>
          <w:rFonts w:ascii="Times New Roman"/>
          <w:b w:val="false"/>
          <w:i w:val="false"/>
          <w:color w:val="000000"/>
          <w:sz w:val="28"/>
        </w:rPr>
        <w:t>
      № 34 және № 34/1 шекаралық белгілер арасындағы мемлекеттік шекара сызығының ұзындығы 0.111 км құрайды.</w:t>
      </w:r>
    </w:p>
    <w:bookmarkEnd w:id="270"/>
    <w:bookmarkStart w:name="z297" w:id="271"/>
    <w:p>
      <w:pPr>
        <w:spacing w:after="0"/>
        <w:ind w:left="0"/>
        <w:jc w:val="both"/>
      </w:pPr>
      <w:r>
        <w:rPr>
          <w:rFonts w:ascii="Times New Roman"/>
          <w:b w:val="false"/>
          <w:i w:val="false"/>
          <w:color w:val="000000"/>
          <w:sz w:val="28"/>
        </w:rPr>
        <w:t>
      № 34/1 аралық қазақстандық шекаралық белігі мемлекеттік шекара сызығында орналасқан бір шекаралық бағанадан тұрады. Оның геодезиялық координаталары - 41°34'07.76''с.е., 69°27'36.72" ш.б.</w:t>
      </w:r>
    </w:p>
    <w:bookmarkEnd w:id="271"/>
    <w:bookmarkStart w:name="z298" w:id="272"/>
    <w:p>
      <w:pPr>
        <w:spacing w:after="0"/>
        <w:ind w:left="0"/>
        <w:jc w:val="both"/>
      </w:pPr>
      <w:r>
        <w:rPr>
          <w:rFonts w:ascii="Times New Roman"/>
          <w:b w:val="false"/>
          <w:i w:val="false"/>
          <w:color w:val="000000"/>
          <w:sz w:val="28"/>
        </w:rPr>
        <w:t>
      № 34/1 шекаралық белгіден басталатын мемлекеттік шекара сызығы тік сызықпен батыс бағытта № 35 шекаралық белгіге дейін өтеді.</w:t>
      </w:r>
    </w:p>
    <w:bookmarkEnd w:id="272"/>
    <w:bookmarkStart w:name="z299" w:id="273"/>
    <w:p>
      <w:pPr>
        <w:spacing w:after="0"/>
        <w:ind w:left="0"/>
        <w:jc w:val="both"/>
      </w:pPr>
      <w:r>
        <w:rPr>
          <w:rFonts w:ascii="Times New Roman"/>
          <w:b w:val="false"/>
          <w:i w:val="false"/>
          <w:color w:val="000000"/>
          <w:sz w:val="28"/>
        </w:rPr>
        <w:t>
      № 34/1 және № 35 шекаралық белгілер арасындағы мемлекеттік шекара сызығының ұзындығы 0.409 км құрайды.</w:t>
      </w:r>
    </w:p>
    <w:bookmarkEnd w:id="273"/>
    <w:bookmarkStart w:name="z300" w:id="274"/>
    <w:p>
      <w:pPr>
        <w:spacing w:after="0"/>
        <w:ind w:left="0"/>
        <w:jc w:val="both"/>
      </w:pPr>
      <w:r>
        <w:rPr>
          <w:rFonts w:ascii="Times New Roman"/>
          <w:b w:val="false"/>
          <w:i w:val="false"/>
          <w:color w:val="000000"/>
          <w:sz w:val="28"/>
        </w:rPr>
        <w:t>
      № 35 негізгі шекаралық белгі геодезиялық координаталары 41°34'08.72" с.е.. 69°27'19.12"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274"/>
    <w:bookmarkStart w:name="z301" w:id="275"/>
    <w:p>
      <w:pPr>
        <w:spacing w:after="0"/>
        <w:ind w:left="0"/>
        <w:jc w:val="both"/>
      </w:pPr>
      <w:r>
        <w:rPr>
          <w:rFonts w:ascii="Times New Roman"/>
          <w:b w:val="false"/>
          <w:i w:val="false"/>
          <w:color w:val="000000"/>
          <w:sz w:val="28"/>
        </w:rPr>
        <w:t>
      - № 35(1) қазақстандық шекаралық бағана Қазақстан Республикасының аумағында, атауы жоқ коллектордың он жағалауында орналасқан. Оның геодезиялық координаталары - 41°34'08.75" с.е., 69°27'18.55" ш.б. № 35(1) шекаралық бағанадан бастап мемлекеттік шекара сызығының бұрылыс нүктесіне дейінгі қашықтық 13.3 м құрайды;</w:t>
      </w:r>
    </w:p>
    <w:bookmarkEnd w:id="275"/>
    <w:bookmarkStart w:name="z302" w:id="276"/>
    <w:p>
      <w:pPr>
        <w:spacing w:after="0"/>
        <w:ind w:left="0"/>
        <w:jc w:val="both"/>
      </w:pPr>
      <w:r>
        <w:rPr>
          <w:rFonts w:ascii="Times New Roman"/>
          <w:b w:val="false"/>
          <w:i w:val="false"/>
          <w:color w:val="000000"/>
          <w:sz w:val="28"/>
        </w:rPr>
        <w:t>
      - № 35(2) өзбек шекаралық бағанасы мемлекеттік шекара сызығында, атауы жоқ коллектордың сол жагалауында орналасқан. Оның геодезиялық координаталары - 41°34'08.66" с.е., 69°27'20.27" ш.б. № 35(2) шекаралық бағанадан бастап мемлекеттік шекара сызығының бұрылыс нүктесіне дейінгі қашықтық 26.6 м құрайды;</w:t>
      </w:r>
    </w:p>
    <w:bookmarkEnd w:id="276"/>
    <w:bookmarkStart w:name="z303" w:id="277"/>
    <w:p>
      <w:pPr>
        <w:spacing w:after="0"/>
        <w:ind w:left="0"/>
        <w:jc w:val="both"/>
      </w:pPr>
      <w:r>
        <w:rPr>
          <w:rFonts w:ascii="Times New Roman"/>
          <w:b w:val="false"/>
          <w:i w:val="false"/>
          <w:color w:val="000000"/>
          <w:sz w:val="28"/>
        </w:rPr>
        <w:t>
      - № 35(3) өзбек шекаралық бағанасы Өзбекстан Республикасының аумағында, атауы жоқ коллектордың сол жағалауында орналасқан. Оның геодезиялық координаталары - 41°34'08.04" с.е., 69°27'19.66" ш.б. № 35(3) шекаралық бағанадан бастап мемлекеттік шекара сызығының бұрылыс нүктесіне дейінгі қашықтық 24.4 м құрайды.</w:t>
      </w:r>
    </w:p>
    <w:bookmarkEnd w:id="277"/>
    <w:bookmarkStart w:name="z304" w:id="278"/>
    <w:p>
      <w:pPr>
        <w:spacing w:after="0"/>
        <w:ind w:left="0"/>
        <w:jc w:val="both"/>
      </w:pPr>
      <w:r>
        <w:rPr>
          <w:rFonts w:ascii="Times New Roman"/>
          <w:b w:val="false"/>
          <w:i w:val="false"/>
          <w:color w:val="000000"/>
          <w:sz w:val="28"/>
        </w:rPr>
        <w:t>
      № 35 шекаралық белгіден басталатын мемлекеттік шекара сызығы жалпы оңтүстік-батыс бағытта ағыс бойымен төмен қарай атауы жоқ коллектордың ортасымен № 35/1 шекаралық белгіге дейін өтеді.</w:t>
      </w:r>
    </w:p>
    <w:bookmarkEnd w:id="278"/>
    <w:bookmarkStart w:name="z305" w:id="279"/>
    <w:p>
      <w:pPr>
        <w:spacing w:after="0"/>
        <w:ind w:left="0"/>
        <w:jc w:val="both"/>
      </w:pPr>
      <w:r>
        <w:rPr>
          <w:rFonts w:ascii="Times New Roman"/>
          <w:b w:val="false"/>
          <w:i w:val="false"/>
          <w:color w:val="000000"/>
          <w:sz w:val="28"/>
        </w:rPr>
        <w:t>
      № 35 және № 35/1 шекаралық белгілер арасындағы мемлекеттік шекара сызығының ұзындығы 0.552 км құрайды.</w:t>
      </w:r>
    </w:p>
    <w:bookmarkEnd w:id="279"/>
    <w:bookmarkStart w:name="z306" w:id="280"/>
    <w:p>
      <w:pPr>
        <w:spacing w:after="0"/>
        <w:ind w:left="0"/>
        <w:jc w:val="both"/>
      </w:pPr>
      <w:r>
        <w:rPr>
          <w:rFonts w:ascii="Times New Roman"/>
          <w:b w:val="false"/>
          <w:i w:val="false"/>
          <w:color w:val="000000"/>
          <w:sz w:val="28"/>
        </w:rPr>
        <w:t>
      № 35/1 аралық шекаралық белгі № 35/1(1) және № 35/1(2)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280"/>
    <w:bookmarkStart w:name="z307" w:id="281"/>
    <w:p>
      <w:pPr>
        <w:spacing w:after="0"/>
        <w:ind w:left="0"/>
        <w:jc w:val="both"/>
      </w:pPr>
      <w:r>
        <w:rPr>
          <w:rFonts w:ascii="Times New Roman"/>
          <w:b w:val="false"/>
          <w:i w:val="false"/>
          <w:color w:val="000000"/>
          <w:sz w:val="28"/>
        </w:rPr>
        <w:t>
      - № 35/1(1)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- 41°33'55.59" с.е., 69°27'04.11" ш.б. № 35/1(1) шекаралық бағанадан бастап № 35/1(2) шекаралық бағана бағытындағы мемлекеттік шекара сызығына дейінгі қашықтық 13.6 м құрайды;</w:t>
      </w:r>
    </w:p>
    <w:bookmarkEnd w:id="281"/>
    <w:bookmarkStart w:name="z308" w:id="282"/>
    <w:p>
      <w:pPr>
        <w:spacing w:after="0"/>
        <w:ind w:left="0"/>
        <w:jc w:val="both"/>
      </w:pPr>
      <w:r>
        <w:rPr>
          <w:rFonts w:ascii="Times New Roman"/>
          <w:b w:val="false"/>
          <w:i w:val="false"/>
          <w:color w:val="000000"/>
          <w:sz w:val="28"/>
        </w:rPr>
        <w:t>
      - № 35/1(2) өзбек шекаралық бағанасы Өзбекстан Республикасының аумагында, атауы жоқ коллектордың сол жагалауында орналасқан. Оның геодезиялық координаталары - 41°33'54.70" с.е., 69°27'03.69" ш.б. № 35/1(2) шекаралық бағанадан бастап № 35/1(1) шекаралық бағана бағытындағы мемлекеттік шекара сызығына дейінгі қашықтық 15.5 м құрайды.</w:t>
      </w:r>
    </w:p>
    <w:bookmarkEnd w:id="282"/>
    <w:bookmarkStart w:name="z309" w:id="283"/>
    <w:p>
      <w:pPr>
        <w:spacing w:after="0"/>
        <w:ind w:left="0"/>
        <w:jc w:val="both"/>
      </w:pPr>
      <w:r>
        <w:rPr>
          <w:rFonts w:ascii="Times New Roman"/>
          <w:b w:val="false"/>
          <w:i w:val="false"/>
          <w:color w:val="000000"/>
          <w:sz w:val="28"/>
        </w:rPr>
        <w:t>
      № 35/1 шекаралық белгіден басталатын мемлекеттік шекара сызығы жалпы батыс бағытта ағыс бойымен төмен қарай атауы жоқ коллектордың ортасымен № 36 шекаралық белгіге дейін өтеді.</w:t>
      </w:r>
    </w:p>
    <w:bookmarkEnd w:id="283"/>
    <w:bookmarkStart w:name="z310" w:id="284"/>
    <w:p>
      <w:pPr>
        <w:spacing w:after="0"/>
        <w:ind w:left="0"/>
        <w:jc w:val="both"/>
      </w:pPr>
      <w:r>
        <w:rPr>
          <w:rFonts w:ascii="Times New Roman"/>
          <w:b w:val="false"/>
          <w:i w:val="false"/>
          <w:color w:val="000000"/>
          <w:sz w:val="28"/>
        </w:rPr>
        <w:t>
      № 35/1 және № 36 шекаралық белгілер арасындағы мемлекеттік шекара сызығының ұзындығы 0.271 км құрайды.</w:t>
      </w:r>
    </w:p>
    <w:bookmarkEnd w:id="284"/>
    <w:bookmarkStart w:name="z311" w:id="285"/>
    <w:p>
      <w:pPr>
        <w:spacing w:after="0"/>
        <w:ind w:left="0"/>
        <w:jc w:val="both"/>
      </w:pPr>
      <w:r>
        <w:rPr>
          <w:rFonts w:ascii="Times New Roman"/>
          <w:b w:val="false"/>
          <w:i w:val="false"/>
          <w:color w:val="000000"/>
          <w:sz w:val="28"/>
        </w:rPr>
        <w:t>
      № 36 негізгі шекаралық белгі геодезиялық координаталары 41°33'54.84" с.е. 69°26'52.22" ш.б., атауы жоқ коллектордың ортасында орналасқан мемлекеттік шекара сызығының құрылыс нүктесін білдіреді және мынадай үш шекаралық бағанадан тұрады:</w:t>
      </w:r>
    </w:p>
    <w:bookmarkEnd w:id="285"/>
    <w:bookmarkStart w:name="z312" w:id="286"/>
    <w:p>
      <w:pPr>
        <w:spacing w:after="0"/>
        <w:ind w:left="0"/>
        <w:jc w:val="both"/>
      </w:pPr>
      <w:r>
        <w:rPr>
          <w:rFonts w:ascii="Times New Roman"/>
          <w:b w:val="false"/>
          <w:i w:val="false"/>
          <w:color w:val="000000"/>
          <w:sz w:val="28"/>
        </w:rPr>
        <w:t>
      - № 36(1) қазақстандық шекаралық бағана Қазақстан Республикасының аумағында, атауы жоқ коллектордың он жағалауында орналасқан. Оның геодезиялық координаталары - 41°33'55.19" с.е., 69°26'52.66''ш.б. № 36 (1) шекаралық бағанадан бастап мемлекеттік шекара сызығының бұрылыс нүктесіне дейінгі қашықтық 14.7 м құрайды;</w:t>
      </w:r>
    </w:p>
    <w:bookmarkEnd w:id="286"/>
    <w:bookmarkStart w:name="z313" w:id="287"/>
    <w:p>
      <w:pPr>
        <w:spacing w:after="0"/>
        <w:ind w:left="0"/>
        <w:jc w:val="both"/>
      </w:pPr>
      <w:r>
        <w:rPr>
          <w:rFonts w:ascii="Times New Roman"/>
          <w:b w:val="false"/>
          <w:i w:val="false"/>
          <w:color w:val="000000"/>
          <w:sz w:val="28"/>
        </w:rPr>
        <w:t>
      - № 36(2) өзбек шекаралық бағанасы Өзбекстан Республикасының аумағында, атауы жоқ коллектордың сол жағалауында орналасқан. Оның геодезиялық координаталары - 41°33'53.95" с.е., 69°26'52.06" ш.б. № 36 (2) шекаралық бағанадан бастап мемлекеттік шекара сызығының бұрылыс нүктесіне дейінгі қашықтық 27.8 м құрайды;</w:t>
      </w:r>
    </w:p>
    <w:bookmarkEnd w:id="287"/>
    <w:bookmarkStart w:name="z314" w:id="288"/>
    <w:p>
      <w:pPr>
        <w:spacing w:after="0"/>
        <w:ind w:left="0"/>
        <w:jc w:val="both"/>
      </w:pPr>
      <w:r>
        <w:rPr>
          <w:rFonts w:ascii="Times New Roman"/>
          <w:b w:val="false"/>
          <w:i w:val="false"/>
          <w:color w:val="000000"/>
          <w:sz w:val="28"/>
        </w:rPr>
        <w:t>
      - № 36(3)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- 41°33'54.58" с.е., 69°26'51.79" ш.б. № 36(3) шекаралық бағанадан бастап мемлекеттік шекара сызығының бұрылыс нүктесіне дейінгі қашықтық 12.9 м құрайды;</w:t>
      </w:r>
    </w:p>
    <w:bookmarkEnd w:id="288"/>
    <w:bookmarkStart w:name="z315" w:id="289"/>
    <w:p>
      <w:pPr>
        <w:spacing w:after="0"/>
        <w:ind w:left="0"/>
        <w:jc w:val="both"/>
      </w:pPr>
      <w:r>
        <w:rPr>
          <w:rFonts w:ascii="Times New Roman"/>
          <w:b w:val="false"/>
          <w:i w:val="false"/>
          <w:color w:val="000000"/>
          <w:sz w:val="28"/>
        </w:rPr>
        <w:t>
      № 36 шекаралық белгіден басталатын мемлекеттік шекара сызығы тік сызықпен оңтүстік-батыс бағытта атауы жоқ коллекторды қиып, № 36/1 шекаралық белгіге дейін өтеді.</w:t>
      </w:r>
    </w:p>
    <w:bookmarkEnd w:id="289"/>
    <w:bookmarkStart w:name="z316" w:id="290"/>
    <w:p>
      <w:pPr>
        <w:spacing w:after="0"/>
        <w:ind w:left="0"/>
        <w:jc w:val="both"/>
      </w:pPr>
      <w:r>
        <w:rPr>
          <w:rFonts w:ascii="Times New Roman"/>
          <w:b w:val="false"/>
          <w:i w:val="false"/>
          <w:color w:val="000000"/>
          <w:sz w:val="28"/>
        </w:rPr>
        <w:t>
      № 36 және № 36/1 шекаралық белгілер арасындағы мемлекеттік шекара сызығының ұзындығы 0.756 км құрайды.</w:t>
      </w:r>
    </w:p>
    <w:bookmarkEnd w:id="290"/>
    <w:bookmarkStart w:name="z317" w:id="291"/>
    <w:p>
      <w:pPr>
        <w:spacing w:after="0"/>
        <w:ind w:left="0"/>
        <w:jc w:val="both"/>
      </w:pPr>
      <w:r>
        <w:rPr>
          <w:rFonts w:ascii="Times New Roman"/>
          <w:b w:val="false"/>
          <w:i w:val="false"/>
          <w:color w:val="000000"/>
          <w:sz w:val="28"/>
        </w:rPr>
        <w:t>
      № 36/1 аралық қазақстандық шекаралық белгі мемлекеттік шекара сызығында орналасқан бір шекаралық бағанадан тұрады. Оның геодезиялық координаталары - 41°33'35.00" с.е., 69°26'33.09" ш.б.</w:t>
      </w:r>
    </w:p>
    <w:bookmarkEnd w:id="291"/>
    <w:bookmarkStart w:name="z318" w:id="292"/>
    <w:p>
      <w:pPr>
        <w:spacing w:after="0"/>
        <w:ind w:left="0"/>
        <w:jc w:val="both"/>
      </w:pPr>
      <w:r>
        <w:rPr>
          <w:rFonts w:ascii="Times New Roman"/>
          <w:b w:val="false"/>
          <w:i w:val="false"/>
          <w:color w:val="000000"/>
          <w:sz w:val="28"/>
        </w:rPr>
        <w:t>
      № 36/1 шекаралық белгіден басталатын мемлекеттік шекара сызығы тік сызықпен оңтүстік-оңтүстік-батыс бағытта атауы жоқ коллекторды қиып, № 37 шекаралық белгіге дейін өтеді.</w:t>
      </w:r>
    </w:p>
    <w:bookmarkEnd w:id="292"/>
    <w:bookmarkStart w:name="z319" w:id="293"/>
    <w:p>
      <w:pPr>
        <w:spacing w:after="0"/>
        <w:ind w:left="0"/>
        <w:jc w:val="both"/>
      </w:pPr>
      <w:r>
        <w:rPr>
          <w:rFonts w:ascii="Times New Roman"/>
          <w:b w:val="false"/>
          <w:i w:val="false"/>
          <w:color w:val="000000"/>
          <w:sz w:val="28"/>
        </w:rPr>
        <w:t>
      № 36/1 және № 37 шекаралық белгілер арасындағы мемлекеттік шекара сызығының ұзындығы 1.150 км құрайды.</w:t>
      </w:r>
    </w:p>
    <w:bookmarkEnd w:id="293"/>
    <w:bookmarkStart w:name="z320" w:id="294"/>
    <w:p>
      <w:pPr>
        <w:spacing w:after="0"/>
        <w:ind w:left="0"/>
        <w:jc w:val="both"/>
      </w:pPr>
      <w:r>
        <w:rPr>
          <w:rFonts w:ascii="Times New Roman"/>
          <w:b w:val="false"/>
          <w:i w:val="false"/>
          <w:color w:val="000000"/>
          <w:sz w:val="28"/>
        </w:rPr>
        <w:t>
      № 37 негізгі өзбек шекаралық белгісі мемлекеттік шекара сызығында орналасқан бір шекаралық бағанадан тұрады. Оның геодезиялық координаталары - 41°33'02.76" с.е., 69°26'08.20" ш.б.</w:t>
      </w:r>
    </w:p>
    <w:bookmarkEnd w:id="294"/>
    <w:bookmarkStart w:name="z321" w:id="295"/>
    <w:p>
      <w:pPr>
        <w:spacing w:after="0"/>
        <w:ind w:left="0"/>
        <w:jc w:val="both"/>
      </w:pPr>
      <w:r>
        <w:rPr>
          <w:rFonts w:ascii="Times New Roman"/>
          <w:b w:val="false"/>
          <w:i w:val="false"/>
          <w:color w:val="000000"/>
          <w:sz w:val="28"/>
        </w:rPr>
        <w:t>
      № 37 шекаралық белгіден басталатын мемлекеттік шекара сызығы тік сызықпен оңтүстік-оңтүстік-батыс бағытта атауы жоқ коллекторды қиып, № 38 шекаралық белгіге дейін өтеді.</w:t>
      </w:r>
    </w:p>
    <w:bookmarkEnd w:id="295"/>
    <w:bookmarkStart w:name="z322" w:id="296"/>
    <w:p>
      <w:pPr>
        <w:spacing w:after="0"/>
        <w:ind w:left="0"/>
        <w:jc w:val="both"/>
      </w:pPr>
      <w:r>
        <w:rPr>
          <w:rFonts w:ascii="Times New Roman"/>
          <w:b w:val="false"/>
          <w:i w:val="false"/>
          <w:color w:val="000000"/>
          <w:sz w:val="28"/>
        </w:rPr>
        <w:t>
      № 37 және № 38 шекаралық белгілер арасындағы мемлекеттік шекара сызығының ұзындығы 1.292 км құрайды.</w:t>
      </w:r>
    </w:p>
    <w:bookmarkEnd w:id="296"/>
    <w:bookmarkStart w:name="z323" w:id="297"/>
    <w:p>
      <w:pPr>
        <w:spacing w:after="0"/>
        <w:ind w:left="0"/>
        <w:jc w:val="both"/>
      </w:pPr>
      <w:r>
        <w:rPr>
          <w:rFonts w:ascii="Times New Roman"/>
          <w:b w:val="false"/>
          <w:i w:val="false"/>
          <w:color w:val="000000"/>
          <w:sz w:val="28"/>
        </w:rPr>
        <w:t>
      № 38 негізгі қазақстандық шекаралық белгі мемлекеттік шекара сызығында орналасқан бір шекаралық бағанадан тұрады. Оның геодезиялық координаталары - 41°32'25.75" с.е., 69°25'42.08" ш.б.</w:t>
      </w:r>
    </w:p>
    <w:bookmarkEnd w:id="297"/>
    <w:bookmarkStart w:name="z324" w:id="298"/>
    <w:p>
      <w:pPr>
        <w:spacing w:after="0"/>
        <w:ind w:left="0"/>
        <w:jc w:val="both"/>
      </w:pPr>
      <w:r>
        <w:rPr>
          <w:rFonts w:ascii="Times New Roman"/>
          <w:b w:val="false"/>
          <w:i w:val="false"/>
          <w:color w:val="000000"/>
          <w:sz w:val="28"/>
        </w:rPr>
        <w:t>
      № 38 шекаралық белгіден басталатын мемлекеттік шекара сызығы тік сызықпен оңтүстік-батыс бағытта атауы жоқ коллекторды қиып. № 38/1 шекаралық белгіге дейін өтеді.</w:t>
      </w:r>
    </w:p>
    <w:bookmarkEnd w:id="298"/>
    <w:bookmarkStart w:name="z325" w:id="299"/>
    <w:p>
      <w:pPr>
        <w:spacing w:after="0"/>
        <w:ind w:left="0"/>
        <w:jc w:val="both"/>
      </w:pPr>
      <w:r>
        <w:rPr>
          <w:rFonts w:ascii="Times New Roman"/>
          <w:b w:val="false"/>
          <w:i w:val="false"/>
          <w:color w:val="000000"/>
          <w:sz w:val="28"/>
        </w:rPr>
        <w:t>
      № 38 және № 38/1 шекаралық белгілер арасындағы мемлекеттік шекара сызығының ұзындығы 0.889 км құрайды.</w:t>
      </w:r>
    </w:p>
    <w:bookmarkEnd w:id="299"/>
    <w:bookmarkStart w:name="z326" w:id="300"/>
    <w:p>
      <w:pPr>
        <w:spacing w:after="0"/>
        <w:ind w:left="0"/>
        <w:jc w:val="both"/>
      </w:pPr>
      <w:r>
        <w:rPr>
          <w:rFonts w:ascii="Times New Roman"/>
          <w:b w:val="false"/>
          <w:i w:val="false"/>
          <w:color w:val="000000"/>
          <w:sz w:val="28"/>
        </w:rPr>
        <w:t>
      № 38/1 аралық қазақстандық шекаралық белгі мемлекеттік шекара сызығында орналасқан бір шекаралық бағанадан тұрады. Оның геодезиялық координаталары - 41°32'06.31" с.е., 69°25'13.77" ш.б.</w:t>
      </w:r>
    </w:p>
    <w:bookmarkEnd w:id="300"/>
    <w:bookmarkStart w:name="z327" w:id="301"/>
    <w:p>
      <w:pPr>
        <w:spacing w:after="0"/>
        <w:ind w:left="0"/>
        <w:jc w:val="both"/>
      </w:pPr>
      <w:r>
        <w:rPr>
          <w:rFonts w:ascii="Times New Roman"/>
          <w:b w:val="false"/>
          <w:i w:val="false"/>
          <w:color w:val="000000"/>
          <w:sz w:val="28"/>
        </w:rPr>
        <w:t>
      № 38/1 шекаралық белгіден басталатын мемлекеттік шекара сызығы тік сызықпен оңтүстік-батыс бағытта № 39 шекаралық белгіге дейін өтеді.</w:t>
      </w:r>
    </w:p>
    <w:bookmarkEnd w:id="301"/>
    <w:bookmarkStart w:name="z328" w:id="302"/>
    <w:p>
      <w:pPr>
        <w:spacing w:after="0"/>
        <w:ind w:left="0"/>
        <w:jc w:val="both"/>
      </w:pPr>
      <w:r>
        <w:rPr>
          <w:rFonts w:ascii="Times New Roman"/>
          <w:b w:val="false"/>
          <w:i w:val="false"/>
          <w:color w:val="000000"/>
          <w:sz w:val="28"/>
        </w:rPr>
        <w:t>
      № 38/1 және № 39 шекаралық белгілер арасындағы мемлекеттік шекара сызығының ұзындығы 0.662 км құрайды.</w:t>
      </w:r>
    </w:p>
    <w:bookmarkEnd w:id="302"/>
    <w:bookmarkStart w:name="z329" w:id="303"/>
    <w:p>
      <w:pPr>
        <w:spacing w:after="0"/>
        <w:ind w:left="0"/>
        <w:jc w:val="both"/>
      </w:pPr>
      <w:r>
        <w:rPr>
          <w:rFonts w:ascii="Times New Roman"/>
          <w:b w:val="false"/>
          <w:i w:val="false"/>
          <w:color w:val="000000"/>
          <w:sz w:val="28"/>
        </w:rPr>
        <w:t>
      № 39 негізгі өзбек шекаралық белгісі мемлекеттік шекара сызығында орналасқан бір шекаралық бағанадан тұрады. Оның геодезиялық координаталары - 41°31'50.23" с.е., 69°24'54.90" ш.б.</w:t>
      </w:r>
    </w:p>
    <w:bookmarkEnd w:id="303"/>
    <w:bookmarkStart w:name="z330" w:id="304"/>
    <w:p>
      <w:pPr>
        <w:spacing w:after="0"/>
        <w:ind w:left="0"/>
        <w:jc w:val="both"/>
      </w:pPr>
      <w:r>
        <w:rPr>
          <w:rFonts w:ascii="Times New Roman"/>
          <w:b w:val="false"/>
          <w:i w:val="false"/>
          <w:color w:val="000000"/>
          <w:sz w:val="28"/>
        </w:rPr>
        <w:t>
      № 39 шекаралық белгіден басталатын мемлекеттік шекара сызығы тік сызықпен оңтүстік-батыс бағытта атауы жоқ коллекторды қиып. № 40 шекаралық белгіге дейін өтеді.</w:t>
      </w:r>
    </w:p>
    <w:bookmarkEnd w:id="304"/>
    <w:bookmarkStart w:name="z331" w:id="305"/>
    <w:p>
      <w:pPr>
        <w:spacing w:after="0"/>
        <w:ind w:left="0"/>
        <w:jc w:val="both"/>
      </w:pPr>
      <w:r>
        <w:rPr>
          <w:rFonts w:ascii="Times New Roman"/>
          <w:b w:val="false"/>
          <w:i w:val="false"/>
          <w:color w:val="000000"/>
          <w:sz w:val="28"/>
        </w:rPr>
        <w:t>
      № 39 және № 40 шекаралық белгілер арасындағы мемлекеттік шекара сызығының ұзындығы 0.834 км құрайды.</w:t>
      </w:r>
    </w:p>
    <w:bookmarkEnd w:id="305"/>
    <w:bookmarkStart w:name="z332" w:id="306"/>
    <w:p>
      <w:pPr>
        <w:spacing w:after="0"/>
        <w:ind w:left="0"/>
        <w:jc w:val="both"/>
      </w:pPr>
      <w:r>
        <w:rPr>
          <w:rFonts w:ascii="Times New Roman"/>
          <w:b w:val="false"/>
          <w:i w:val="false"/>
          <w:color w:val="000000"/>
          <w:sz w:val="28"/>
        </w:rPr>
        <w:t>
      № 40 негізгі қазақстандық шекаралық белгі мемлекеттік шекара сызығында орналасқан бір шекаралық бағанадан тұрады. Оның геодезиялық координаталары - 41°31'29.88" с.е., 69°24'31.19" ш.б.</w:t>
      </w:r>
    </w:p>
    <w:bookmarkEnd w:id="306"/>
    <w:bookmarkStart w:name="z333" w:id="307"/>
    <w:p>
      <w:pPr>
        <w:spacing w:after="0"/>
        <w:ind w:left="0"/>
        <w:jc w:val="both"/>
      </w:pPr>
      <w:r>
        <w:rPr>
          <w:rFonts w:ascii="Times New Roman"/>
          <w:b w:val="false"/>
          <w:i w:val="false"/>
          <w:color w:val="000000"/>
          <w:sz w:val="28"/>
        </w:rPr>
        <w:t>
      № 40 шекаралық белгіден басталатын мемлекеттік шекара сызығы тік сызықпен оңтүстік-батыс бағытта жерасты газ кұбырын қиып. № 41 шекаралық белгіге дейін өтеді.</w:t>
      </w:r>
    </w:p>
    <w:bookmarkEnd w:id="307"/>
    <w:bookmarkStart w:name="z334" w:id="308"/>
    <w:p>
      <w:pPr>
        <w:spacing w:after="0"/>
        <w:ind w:left="0"/>
        <w:jc w:val="both"/>
      </w:pPr>
      <w:r>
        <w:rPr>
          <w:rFonts w:ascii="Times New Roman"/>
          <w:b w:val="false"/>
          <w:i w:val="false"/>
          <w:color w:val="000000"/>
          <w:sz w:val="28"/>
        </w:rPr>
        <w:t>
      № 40 және № 41 шекаралық белгілер арасындағы мемлекеттік шекара сызығының ұзындығы 0.090 км құрайды.</w:t>
      </w:r>
    </w:p>
    <w:bookmarkEnd w:id="308"/>
    <w:bookmarkStart w:name="z335" w:id="309"/>
    <w:p>
      <w:pPr>
        <w:spacing w:after="0"/>
        <w:ind w:left="0"/>
        <w:jc w:val="both"/>
      </w:pPr>
      <w:r>
        <w:rPr>
          <w:rFonts w:ascii="Times New Roman"/>
          <w:b w:val="false"/>
          <w:i w:val="false"/>
          <w:color w:val="000000"/>
          <w:sz w:val="28"/>
        </w:rPr>
        <w:t>
      № 41 негізгі шекаралық белгі мемлекеттік шекара сызығының автомобиль жолының ортасымен қиылысу нүктесін білдіреді және мынадай екі шекаралық бағанадан тұрады:</w:t>
      </w:r>
    </w:p>
    <w:bookmarkEnd w:id="309"/>
    <w:bookmarkStart w:name="z336" w:id="310"/>
    <w:p>
      <w:pPr>
        <w:spacing w:after="0"/>
        <w:ind w:left="0"/>
        <w:jc w:val="both"/>
      </w:pPr>
      <w:r>
        <w:rPr>
          <w:rFonts w:ascii="Times New Roman"/>
          <w:b w:val="false"/>
          <w:i w:val="false"/>
          <w:color w:val="000000"/>
          <w:sz w:val="28"/>
        </w:rPr>
        <w:t>
      - № 41(1) қазақстандық шекаралық бағана мемлекеттік шекара сызығында, автомобиль жолының солтүстік жағында орналасқан. Оның геодезиялық координаталары - 41°31'28.20" с.е., 69°24'29.25" ш.б. № 41(1) шекаралық бағанадан бастап № 41(2) шекаралық бағана бағытындағы қиылысу нүктесіне дейінгі қашықтық 20.9 м құрайды;</w:t>
      </w:r>
    </w:p>
    <w:bookmarkEnd w:id="310"/>
    <w:bookmarkStart w:name="z337" w:id="311"/>
    <w:p>
      <w:pPr>
        <w:spacing w:after="0"/>
        <w:ind w:left="0"/>
        <w:jc w:val="both"/>
      </w:pPr>
      <w:r>
        <w:rPr>
          <w:rFonts w:ascii="Times New Roman"/>
          <w:b w:val="false"/>
          <w:i w:val="false"/>
          <w:color w:val="000000"/>
          <w:sz w:val="28"/>
        </w:rPr>
        <w:t>
      - № 41(2) өзбек шекаралық бағанасы мемлекеттік шекара сызығында, автомобиль жолының оңтүстік жағында орналасқан. Оның геодезиялық координаталары - 41°31'27.19" с.е., 69°24'28.12" ш.б.</w:t>
      </w:r>
    </w:p>
    <w:bookmarkEnd w:id="311"/>
    <w:bookmarkStart w:name="z338" w:id="312"/>
    <w:p>
      <w:pPr>
        <w:spacing w:after="0"/>
        <w:ind w:left="0"/>
        <w:jc w:val="both"/>
      </w:pPr>
      <w:r>
        <w:rPr>
          <w:rFonts w:ascii="Times New Roman"/>
          <w:b w:val="false"/>
          <w:i w:val="false"/>
          <w:color w:val="000000"/>
          <w:sz w:val="28"/>
        </w:rPr>
        <w:t>
      № 41(2) шекаралық бағанадан бастап № 41(1) шекаралық бағана бағытындағы қиылысу нүктесіне дейінгі қашықтық 19.7 м құрайды.</w:t>
      </w:r>
    </w:p>
    <w:bookmarkEnd w:id="312"/>
    <w:bookmarkStart w:name="z339" w:id="313"/>
    <w:p>
      <w:pPr>
        <w:spacing w:after="0"/>
        <w:ind w:left="0"/>
        <w:jc w:val="both"/>
      </w:pPr>
      <w:r>
        <w:rPr>
          <w:rFonts w:ascii="Times New Roman"/>
          <w:b w:val="false"/>
          <w:i w:val="false"/>
          <w:color w:val="000000"/>
          <w:sz w:val="28"/>
        </w:rPr>
        <w:t>
      № 41 шекаралық белгіден басталатын мемлекеттік шекара сызығы тік сызықпен оңтүстік-оңтүстік-батыс бағытта № 41/1 шекаралық белгіге дейін өтеді.</w:t>
      </w:r>
    </w:p>
    <w:bookmarkEnd w:id="313"/>
    <w:bookmarkStart w:name="z340" w:id="314"/>
    <w:p>
      <w:pPr>
        <w:spacing w:after="0"/>
        <w:ind w:left="0"/>
        <w:jc w:val="both"/>
      </w:pPr>
      <w:r>
        <w:rPr>
          <w:rFonts w:ascii="Times New Roman"/>
          <w:b w:val="false"/>
          <w:i w:val="false"/>
          <w:color w:val="000000"/>
          <w:sz w:val="28"/>
        </w:rPr>
        <w:t>
      № 41 және № 41/1 шекаралық белгілер арасындағы мемлекеттік шекара сызығының ұзындығы 0.638 км құрайды.</w:t>
      </w:r>
    </w:p>
    <w:bookmarkEnd w:id="314"/>
    <w:bookmarkStart w:name="z341" w:id="315"/>
    <w:p>
      <w:pPr>
        <w:spacing w:after="0"/>
        <w:ind w:left="0"/>
        <w:jc w:val="both"/>
      </w:pPr>
      <w:r>
        <w:rPr>
          <w:rFonts w:ascii="Times New Roman"/>
          <w:b w:val="false"/>
          <w:i w:val="false"/>
          <w:color w:val="000000"/>
          <w:sz w:val="28"/>
        </w:rPr>
        <w:t>
      № 41/1 аралық өзбек шекаралық белгісі мемлекеттік шекара сызығында орналасқан бір шекаралық бағанадан тұрады. Оның геодезиялық координаталары - 41°31'09.27" с.е., 69°24'16.17" ш.б.</w:t>
      </w:r>
    </w:p>
    <w:bookmarkEnd w:id="315"/>
    <w:bookmarkStart w:name="z342" w:id="316"/>
    <w:p>
      <w:pPr>
        <w:spacing w:after="0"/>
        <w:ind w:left="0"/>
        <w:jc w:val="both"/>
      </w:pPr>
      <w:r>
        <w:rPr>
          <w:rFonts w:ascii="Times New Roman"/>
          <w:b w:val="false"/>
          <w:i w:val="false"/>
          <w:color w:val="000000"/>
          <w:sz w:val="28"/>
        </w:rPr>
        <w:t>
      № 41/1 шекаралық белгіден басталатын мемлекеттік шекара сызығы тік сызықпен оңтүстік-оңтүстік-батыс бағытта № 42 шекаралық белгіге дейін өтеді.</w:t>
      </w:r>
    </w:p>
    <w:bookmarkEnd w:id="316"/>
    <w:bookmarkStart w:name="z343" w:id="317"/>
    <w:p>
      <w:pPr>
        <w:spacing w:after="0"/>
        <w:ind w:left="0"/>
        <w:jc w:val="both"/>
      </w:pPr>
      <w:r>
        <w:rPr>
          <w:rFonts w:ascii="Times New Roman"/>
          <w:b w:val="false"/>
          <w:i w:val="false"/>
          <w:color w:val="000000"/>
          <w:sz w:val="28"/>
        </w:rPr>
        <w:t>
      № 41/1 және № 42 шекаралық белгілер арасындағы мемлекеттік шекара сызығының ұзындығы 0.180 км құрайды.</w:t>
      </w:r>
    </w:p>
    <w:bookmarkEnd w:id="317"/>
    <w:bookmarkStart w:name="z344" w:id="318"/>
    <w:p>
      <w:pPr>
        <w:spacing w:after="0"/>
        <w:ind w:left="0"/>
        <w:jc w:val="both"/>
      </w:pPr>
      <w:r>
        <w:rPr>
          <w:rFonts w:ascii="Times New Roman"/>
          <w:b w:val="false"/>
          <w:i w:val="false"/>
          <w:color w:val="000000"/>
          <w:sz w:val="28"/>
        </w:rPr>
        <w:t>
      № 42 негізгі қазақстандық шекаралық белгі мемлекеттік шекара сызығында орналасқан бір шекаралық бағанадан тұрады. Оның геодезиялық координаталары - 41°31'03.64" с.е., 69°24'14.18" ш.б.</w:t>
      </w:r>
    </w:p>
    <w:bookmarkEnd w:id="318"/>
    <w:bookmarkStart w:name="z345" w:id="319"/>
    <w:p>
      <w:pPr>
        <w:spacing w:after="0"/>
        <w:ind w:left="0"/>
        <w:jc w:val="both"/>
      </w:pPr>
      <w:r>
        <w:rPr>
          <w:rFonts w:ascii="Times New Roman"/>
          <w:b w:val="false"/>
          <w:i w:val="false"/>
          <w:color w:val="000000"/>
          <w:sz w:val="28"/>
        </w:rPr>
        <w:t>
      № 42 шекаралық белгіден басталатын мемлекеттік шекара сызығы тік сызықпен оңтүстік-оңтүстік-батыс бағытта атауы жоқ коллекторды қиып, № 42/1 шекаралық белгіге дейін өтеді.</w:t>
      </w:r>
    </w:p>
    <w:bookmarkEnd w:id="319"/>
    <w:bookmarkStart w:name="z346" w:id="320"/>
    <w:p>
      <w:pPr>
        <w:spacing w:after="0"/>
        <w:ind w:left="0"/>
        <w:jc w:val="both"/>
      </w:pPr>
      <w:r>
        <w:rPr>
          <w:rFonts w:ascii="Times New Roman"/>
          <w:b w:val="false"/>
          <w:i w:val="false"/>
          <w:color w:val="000000"/>
          <w:sz w:val="28"/>
        </w:rPr>
        <w:t>
      № 42 және № 42/1 шекаралық белгілер арасындағы мемлекеттік шекара сызығының ұзындығы 1.200 км құрайды.</w:t>
      </w:r>
    </w:p>
    <w:bookmarkEnd w:id="320"/>
    <w:bookmarkStart w:name="z347" w:id="321"/>
    <w:p>
      <w:pPr>
        <w:spacing w:after="0"/>
        <w:ind w:left="0"/>
        <w:jc w:val="both"/>
      </w:pPr>
      <w:r>
        <w:rPr>
          <w:rFonts w:ascii="Times New Roman"/>
          <w:b w:val="false"/>
          <w:i w:val="false"/>
          <w:color w:val="000000"/>
          <w:sz w:val="28"/>
        </w:rPr>
        <w:t>
      № 42/1 аралық қазақстандық шекаралық белгі мемлекеттік шекара сызығында орналасқан бір шекаралық бағанадан тұрады.</w:t>
      </w:r>
    </w:p>
    <w:bookmarkEnd w:id="321"/>
    <w:bookmarkStart w:name="z348" w:id="322"/>
    <w:p>
      <w:pPr>
        <w:spacing w:after="0"/>
        <w:ind w:left="0"/>
        <w:jc w:val="both"/>
      </w:pPr>
      <w:r>
        <w:rPr>
          <w:rFonts w:ascii="Times New Roman"/>
          <w:b w:val="false"/>
          <w:i w:val="false"/>
          <w:color w:val="000000"/>
          <w:sz w:val="28"/>
        </w:rPr>
        <w:t>
      Оның геодезиялық координаталары - 41°30'27.44" с.е., 69°23'55.20" ш.б.</w:t>
      </w:r>
    </w:p>
    <w:bookmarkEnd w:id="322"/>
    <w:bookmarkStart w:name="z349" w:id="323"/>
    <w:p>
      <w:pPr>
        <w:spacing w:after="0"/>
        <w:ind w:left="0"/>
        <w:jc w:val="both"/>
      </w:pPr>
      <w:r>
        <w:rPr>
          <w:rFonts w:ascii="Times New Roman"/>
          <w:b w:val="false"/>
          <w:i w:val="false"/>
          <w:color w:val="000000"/>
          <w:sz w:val="28"/>
        </w:rPr>
        <w:t>
      № 42/1 шекаралық белгіден басталатын мемлекеттік шекара сызығы тік сызықпен оңтүстік-оңтүстік-батыс бағытта № 43 шекаралық белгіге дейін өтеді.</w:t>
      </w:r>
    </w:p>
    <w:bookmarkEnd w:id="323"/>
    <w:bookmarkStart w:name="z350" w:id="324"/>
    <w:p>
      <w:pPr>
        <w:spacing w:after="0"/>
        <w:ind w:left="0"/>
        <w:jc w:val="both"/>
      </w:pPr>
      <w:r>
        <w:rPr>
          <w:rFonts w:ascii="Times New Roman"/>
          <w:b w:val="false"/>
          <w:i w:val="false"/>
          <w:color w:val="000000"/>
          <w:sz w:val="28"/>
        </w:rPr>
        <w:t>
      № 42/1 және № 43 шекаралық белгілер арасындағы мемлекеттік шекара сызығының ұзындығы 0.100 км құрайды.</w:t>
      </w:r>
    </w:p>
    <w:bookmarkEnd w:id="324"/>
    <w:bookmarkStart w:name="z351" w:id="325"/>
    <w:p>
      <w:pPr>
        <w:spacing w:after="0"/>
        <w:ind w:left="0"/>
        <w:jc w:val="both"/>
      </w:pPr>
      <w:r>
        <w:rPr>
          <w:rFonts w:ascii="Times New Roman"/>
          <w:b w:val="false"/>
          <w:i w:val="false"/>
          <w:color w:val="000000"/>
          <w:sz w:val="28"/>
        </w:rPr>
        <w:t>
      № 43 негізгі өзбек шекаралық белгісі мемлекеттік шекара сызығында орналасқан бір шекаралық бағанадан тұрады. Оның геодезиялық координаталары - 41°30'24.53" с.е., 69°23'53.30" ш.б.</w:t>
      </w:r>
    </w:p>
    <w:bookmarkEnd w:id="325"/>
    <w:bookmarkStart w:name="z352" w:id="326"/>
    <w:p>
      <w:pPr>
        <w:spacing w:after="0"/>
        <w:ind w:left="0"/>
        <w:jc w:val="both"/>
      </w:pPr>
      <w:r>
        <w:rPr>
          <w:rFonts w:ascii="Times New Roman"/>
          <w:b w:val="false"/>
          <w:i w:val="false"/>
          <w:color w:val="000000"/>
          <w:sz w:val="28"/>
        </w:rPr>
        <w:t>
      № 43 шекаралық белгіден басталатын мемлекеттік шекара сызығы тік сызықпен оңтүстік-оңтүстік-шығыс бағытта № 44 шекаралық белгіге дейін өтеді.</w:t>
      </w:r>
    </w:p>
    <w:bookmarkEnd w:id="326"/>
    <w:bookmarkStart w:name="z353" w:id="327"/>
    <w:p>
      <w:pPr>
        <w:spacing w:after="0"/>
        <w:ind w:left="0"/>
        <w:jc w:val="both"/>
      </w:pPr>
      <w:r>
        <w:rPr>
          <w:rFonts w:ascii="Times New Roman"/>
          <w:b w:val="false"/>
          <w:i w:val="false"/>
          <w:color w:val="000000"/>
          <w:sz w:val="28"/>
        </w:rPr>
        <w:t>
      № 43 және № 44 шекаралық белгілер арасындағы мемлекеттік шекара сызығының ұзындығы 0.506 км құрайды.</w:t>
      </w:r>
    </w:p>
    <w:bookmarkEnd w:id="327"/>
    <w:bookmarkStart w:name="z354" w:id="328"/>
    <w:p>
      <w:pPr>
        <w:spacing w:after="0"/>
        <w:ind w:left="0"/>
        <w:jc w:val="both"/>
      </w:pPr>
      <w:r>
        <w:rPr>
          <w:rFonts w:ascii="Times New Roman"/>
          <w:b w:val="false"/>
          <w:i w:val="false"/>
          <w:color w:val="000000"/>
          <w:sz w:val="28"/>
        </w:rPr>
        <w:t>
      № 44 негізгі қазақстандық шекаралық белгі мемлекеттік шекара сызығында орналасқан бір шекаралық бағанадан тұрады. Оның геодезиялық координаталары - 41°30'09.93" с.е., 69°24'03.20" ш.б.</w:t>
      </w:r>
    </w:p>
    <w:bookmarkEnd w:id="328"/>
    <w:bookmarkStart w:name="z355" w:id="329"/>
    <w:p>
      <w:pPr>
        <w:spacing w:after="0"/>
        <w:ind w:left="0"/>
        <w:jc w:val="both"/>
      </w:pPr>
      <w:r>
        <w:rPr>
          <w:rFonts w:ascii="Times New Roman"/>
          <w:b w:val="false"/>
          <w:i w:val="false"/>
          <w:color w:val="000000"/>
          <w:sz w:val="28"/>
        </w:rPr>
        <w:t>
      № 44 шекаралық белгіден басталатын мемлекеттік шекара сызығы тік сызықпен шығыс бағытта № 44/1 шекаралық белгіге дейін өтеді.</w:t>
      </w:r>
    </w:p>
    <w:bookmarkEnd w:id="329"/>
    <w:bookmarkStart w:name="z356" w:id="330"/>
    <w:p>
      <w:pPr>
        <w:spacing w:after="0"/>
        <w:ind w:left="0"/>
        <w:jc w:val="both"/>
      </w:pPr>
      <w:r>
        <w:rPr>
          <w:rFonts w:ascii="Times New Roman"/>
          <w:b w:val="false"/>
          <w:i w:val="false"/>
          <w:color w:val="000000"/>
          <w:sz w:val="28"/>
        </w:rPr>
        <w:t>
      № 44 және № 44/1 шекаралық белгілер арасындағы мемлекеттік шекара сызығының ұзындығы 0.427 км құрайды.</w:t>
      </w:r>
    </w:p>
    <w:bookmarkEnd w:id="330"/>
    <w:bookmarkStart w:name="z357" w:id="331"/>
    <w:p>
      <w:pPr>
        <w:spacing w:after="0"/>
        <w:ind w:left="0"/>
        <w:jc w:val="both"/>
      </w:pPr>
      <w:r>
        <w:rPr>
          <w:rFonts w:ascii="Times New Roman"/>
          <w:b w:val="false"/>
          <w:i w:val="false"/>
          <w:color w:val="000000"/>
          <w:sz w:val="28"/>
        </w:rPr>
        <w:t>
      № 44/1 аралық қазақстандық шекаралық белгі мемлекеттік шекара сызығында орналасқан бір шекаралық бағанадан тұрады. Оның геодезиялық координаталары - 41°30'07.80" с.е., 69°24'21.39" ш.б.</w:t>
      </w:r>
    </w:p>
    <w:bookmarkEnd w:id="331"/>
    <w:bookmarkStart w:name="z358" w:id="332"/>
    <w:p>
      <w:pPr>
        <w:spacing w:after="0"/>
        <w:ind w:left="0"/>
        <w:jc w:val="both"/>
      </w:pPr>
      <w:r>
        <w:rPr>
          <w:rFonts w:ascii="Times New Roman"/>
          <w:b w:val="false"/>
          <w:i w:val="false"/>
          <w:color w:val="000000"/>
          <w:sz w:val="28"/>
        </w:rPr>
        <w:t>
      № 44/1 шекаралық белгіден басталатын мемлекеттік шекара сызығы тік сызықпен шығыс-оңтүстік-шығыс бағытта жерасты газ құбырын қиып, № 45 шекаралық белгіге дейін өтеді.</w:t>
      </w:r>
    </w:p>
    <w:bookmarkEnd w:id="332"/>
    <w:bookmarkStart w:name="z359" w:id="333"/>
    <w:p>
      <w:pPr>
        <w:spacing w:after="0"/>
        <w:ind w:left="0"/>
        <w:jc w:val="both"/>
      </w:pPr>
      <w:r>
        <w:rPr>
          <w:rFonts w:ascii="Times New Roman"/>
          <w:b w:val="false"/>
          <w:i w:val="false"/>
          <w:color w:val="000000"/>
          <w:sz w:val="28"/>
        </w:rPr>
        <w:t>
      № 44/1 және № 45 шекаралық белгілер арасындағы мемлекеттік шекара сызығының ұзындығы 0.466 км құрайды.</w:t>
      </w:r>
    </w:p>
    <w:bookmarkEnd w:id="333"/>
    <w:bookmarkStart w:name="z360" w:id="334"/>
    <w:p>
      <w:pPr>
        <w:spacing w:after="0"/>
        <w:ind w:left="0"/>
        <w:jc w:val="both"/>
      </w:pPr>
      <w:r>
        <w:rPr>
          <w:rFonts w:ascii="Times New Roman"/>
          <w:b w:val="false"/>
          <w:i w:val="false"/>
          <w:color w:val="000000"/>
          <w:sz w:val="28"/>
        </w:rPr>
        <w:t>
      № 45 негізгі өзбек шекаралық белгісі мемлекеттік шекара сызығында орналасқан бір шекаралық бағанадан тұрады. Оның геодезиялық координаталары - 41°30'03.07" с.е., 69°24'40.46" ш.б.</w:t>
      </w:r>
    </w:p>
    <w:bookmarkEnd w:id="334"/>
    <w:bookmarkStart w:name="z361" w:id="335"/>
    <w:p>
      <w:pPr>
        <w:spacing w:after="0"/>
        <w:ind w:left="0"/>
        <w:jc w:val="both"/>
      </w:pPr>
      <w:r>
        <w:rPr>
          <w:rFonts w:ascii="Times New Roman"/>
          <w:b w:val="false"/>
          <w:i w:val="false"/>
          <w:color w:val="000000"/>
          <w:sz w:val="28"/>
        </w:rPr>
        <w:t>
      № 45 шекаралық белгіден басталатын мемлекеттік шекара сызығы тік сызықпен шығыс-оңтүстік-шығыс бағытта № 46 шекаралық белгіге дейін өтеді.</w:t>
      </w:r>
    </w:p>
    <w:bookmarkEnd w:id="335"/>
    <w:bookmarkStart w:name="z362" w:id="336"/>
    <w:p>
      <w:pPr>
        <w:spacing w:after="0"/>
        <w:ind w:left="0"/>
        <w:jc w:val="both"/>
      </w:pPr>
      <w:r>
        <w:rPr>
          <w:rFonts w:ascii="Times New Roman"/>
          <w:b w:val="false"/>
          <w:i w:val="false"/>
          <w:color w:val="000000"/>
          <w:sz w:val="28"/>
        </w:rPr>
        <w:t>
      № 45 және № 46 шекаралық белгілер арасындағы мемлекеттік шекара сызығының ұзындығы 1.164 км құрайды.</w:t>
      </w:r>
    </w:p>
    <w:bookmarkEnd w:id="336"/>
    <w:bookmarkStart w:name="z363" w:id="337"/>
    <w:p>
      <w:pPr>
        <w:spacing w:after="0"/>
        <w:ind w:left="0"/>
        <w:jc w:val="both"/>
      </w:pPr>
      <w:r>
        <w:rPr>
          <w:rFonts w:ascii="Times New Roman"/>
          <w:b w:val="false"/>
          <w:i w:val="false"/>
          <w:color w:val="000000"/>
          <w:sz w:val="28"/>
        </w:rPr>
        <w:t>
      № 46 негізгі қазақстандық шекаралық белгі мемлекеттік шекара сызығында орналасқан бір шекаралық бағанадан тұрады. Оның геодезиялық координаталары - 41°29'54.91" с.е., 69°25'29.47" ш.б.</w:t>
      </w:r>
    </w:p>
    <w:bookmarkEnd w:id="337"/>
    <w:bookmarkStart w:name="z364" w:id="338"/>
    <w:p>
      <w:pPr>
        <w:spacing w:after="0"/>
        <w:ind w:left="0"/>
        <w:jc w:val="both"/>
      </w:pPr>
      <w:r>
        <w:rPr>
          <w:rFonts w:ascii="Times New Roman"/>
          <w:b w:val="false"/>
          <w:i w:val="false"/>
          <w:color w:val="000000"/>
          <w:sz w:val="28"/>
        </w:rPr>
        <w:t>
      № 46 шекаралық белгіден басталатын мемлекеттік шекара сызығы тік сызықпен оңтүстік-шығыс бағытта № 46/1 шекаралық белгіге дейін өтеді.</w:t>
      </w:r>
    </w:p>
    <w:bookmarkEnd w:id="338"/>
    <w:bookmarkStart w:name="z365" w:id="339"/>
    <w:p>
      <w:pPr>
        <w:spacing w:after="0"/>
        <w:ind w:left="0"/>
        <w:jc w:val="both"/>
      </w:pPr>
      <w:r>
        <w:rPr>
          <w:rFonts w:ascii="Times New Roman"/>
          <w:b w:val="false"/>
          <w:i w:val="false"/>
          <w:color w:val="000000"/>
          <w:sz w:val="28"/>
        </w:rPr>
        <w:t>
      № 46 және № 46/1 шекаралық белгілер арасындағы мемлекеттік шекара сызығының ұзындығы 0.556 км құрайды.</w:t>
      </w:r>
    </w:p>
    <w:bookmarkEnd w:id="339"/>
    <w:bookmarkStart w:name="z366" w:id="340"/>
    <w:p>
      <w:pPr>
        <w:spacing w:after="0"/>
        <w:ind w:left="0"/>
        <w:jc w:val="both"/>
      </w:pPr>
      <w:r>
        <w:rPr>
          <w:rFonts w:ascii="Times New Roman"/>
          <w:b w:val="false"/>
          <w:i w:val="false"/>
          <w:color w:val="000000"/>
          <w:sz w:val="28"/>
        </w:rPr>
        <w:t>
      № 46/1 аралық қазақстандық шекаралық белы мемлекеттік шекара сызығында орналасқан бір шекаралық бағанадан тұрады. Оның геодезиялық координаталары - 41°29'43.01" с.е., 69°25'47.46" ш.б.</w:t>
      </w:r>
    </w:p>
    <w:bookmarkEnd w:id="340"/>
    <w:bookmarkStart w:name="z367" w:id="341"/>
    <w:p>
      <w:pPr>
        <w:spacing w:after="0"/>
        <w:ind w:left="0"/>
        <w:jc w:val="both"/>
      </w:pPr>
      <w:r>
        <w:rPr>
          <w:rFonts w:ascii="Times New Roman"/>
          <w:b w:val="false"/>
          <w:i w:val="false"/>
          <w:color w:val="000000"/>
          <w:sz w:val="28"/>
        </w:rPr>
        <w:t>
      № 46/1 шекаралық белгіден басталатын мемлекеттік шекара сызығы тік сызықпен шығыс-оңтүстік-шығыс бағытта № 46/2 шекаралық белгіге дейін өтеді.</w:t>
      </w:r>
    </w:p>
    <w:bookmarkEnd w:id="341"/>
    <w:bookmarkStart w:name="z368" w:id="342"/>
    <w:p>
      <w:pPr>
        <w:spacing w:after="0"/>
        <w:ind w:left="0"/>
        <w:jc w:val="both"/>
      </w:pPr>
      <w:r>
        <w:rPr>
          <w:rFonts w:ascii="Times New Roman"/>
          <w:b w:val="false"/>
          <w:i w:val="false"/>
          <w:color w:val="000000"/>
          <w:sz w:val="28"/>
        </w:rPr>
        <w:t>
      № 46/1 және № 46/2 шекаралық белгілер арасындағы мемлекеттік шекара сызығының ұзындығы 0.580 км құрайды.</w:t>
      </w:r>
    </w:p>
    <w:bookmarkEnd w:id="342"/>
    <w:bookmarkStart w:name="z369" w:id="343"/>
    <w:p>
      <w:pPr>
        <w:spacing w:after="0"/>
        <w:ind w:left="0"/>
        <w:jc w:val="both"/>
      </w:pPr>
      <w:r>
        <w:rPr>
          <w:rFonts w:ascii="Times New Roman"/>
          <w:b w:val="false"/>
          <w:i w:val="false"/>
          <w:color w:val="000000"/>
          <w:sz w:val="28"/>
        </w:rPr>
        <w:t>
      № 46/2 аралық өзбек шекаралық белгісі мемлекеттік шекара сызығында орналасқан бір шекаралық бағанадан тұрады. Оның геодезиялық координаталары - 41°29'32.56" с.е., 69°26'08.24" ш.б.</w:t>
      </w:r>
    </w:p>
    <w:bookmarkEnd w:id="343"/>
    <w:bookmarkStart w:name="z370" w:id="344"/>
    <w:p>
      <w:pPr>
        <w:spacing w:after="0"/>
        <w:ind w:left="0"/>
        <w:jc w:val="both"/>
      </w:pPr>
      <w:r>
        <w:rPr>
          <w:rFonts w:ascii="Times New Roman"/>
          <w:b w:val="false"/>
          <w:i w:val="false"/>
          <w:color w:val="000000"/>
          <w:sz w:val="28"/>
        </w:rPr>
        <w:t>
      № 46/2 шекаралық белгіден басталатын мемлекеттік шекара сызығы тік сызықпен шығыс-оңтүстік-шығыс бағытта № 47 шекаралық белгіге дейін өтеді.</w:t>
      </w:r>
    </w:p>
    <w:bookmarkEnd w:id="344"/>
    <w:bookmarkStart w:name="z371" w:id="345"/>
    <w:p>
      <w:pPr>
        <w:spacing w:after="0"/>
        <w:ind w:left="0"/>
        <w:jc w:val="both"/>
      </w:pPr>
      <w:r>
        <w:rPr>
          <w:rFonts w:ascii="Times New Roman"/>
          <w:b w:val="false"/>
          <w:i w:val="false"/>
          <w:color w:val="000000"/>
          <w:sz w:val="28"/>
        </w:rPr>
        <w:t>
      № 46/2 және № 47 шекаралық белгілер арасындағы мемлекеттік шекара сызығының ұзындығы 0.031 км құрайды.</w:t>
      </w:r>
    </w:p>
    <w:bookmarkEnd w:id="345"/>
    <w:bookmarkStart w:name="z372" w:id="346"/>
    <w:p>
      <w:pPr>
        <w:spacing w:after="0"/>
        <w:ind w:left="0"/>
        <w:jc w:val="both"/>
      </w:pPr>
      <w:r>
        <w:rPr>
          <w:rFonts w:ascii="Times New Roman"/>
          <w:b w:val="false"/>
          <w:i w:val="false"/>
          <w:color w:val="000000"/>
          <w:sz w:val="28"/>
        </w:rPr>
        <w:t>
      № 47 негізгі өзбек шекаралық белгісі мемлекеттік шекара сызығында орналасқан бір шекаралық бағанадан тұрады. Оның геодезиялық координаталары - 41°29'32.07" с.е.. 69°26'09.40" ш.б.</w:t>
      </w:r>
    </w:p>
    <w:bookmarkEnd w:id="346"/>
    <w:bookmarkStart w:name="z373" w:id="347"/>
    <w:p>
      <w:pPr>
        <w:spacing w:after="0"/>
        <w:ind w:left="0"/>
        <w:jc w:val="both"/>
      </w:pPr>
      <w:r>
        <w:rPr>
          <w:rFonts w:ascii="Times New Roman"/>
          <w:b w:val="false"/>
          <w:i w:val="false"/>
          <w:color w:val="000000"/>
          <w:sz w:val="28"/>
        </w:rPr>
        <w:t>
      № 47 шекаралық белгіден басталатын мемлекеттік шекара сызығы тік сызықпен оңтүстік бағытта № 48 шекаралық белгіге дейін өтеді.</w:t>
      </w:r>
    </w:p>
    <w:bookmarkEnd w:id="347"/>
    <w:bookmarkStart w:name="z374" w:id="348"/>
    <w:p>
      <w:pPr>
        <w:spacing w:after="0"/>
        <w:ind w:left="0"/>
        <w:jc w:val="both"/>
      </w:pPr>
      <w:r>
        <w:rPr>
          <w:rFonts w:ascii="Times New Roman"/>
          <w:b w:val="false"/>
          <w:i w:val="false"/>
          <w:color w:val="000000"/>
          <w:sz w:val="28"/>
        </w:rPr>
        <w:t>
      № 47 және № 48 шекаралық белгілер арасындағы мемлекеттік шекара сызығының ұзындығы 0.175 км құрайды.</w:t>
      </w:r>
    </w:p>
    <w:bookmarkEnd w:id="348"/>
    <w:bookmarkStart w:name="z375" w:id="349"/>
    <w:p>
      <w:pPr>
        <w:spacing w:after="0"/>
        <w:ind w:left="0"/>
        <w:jc w:val="both"/>
      </w:pPr>
      <w:r>
        <w:rPr>
          <w:rFonts w:ascii="Times New Roman"/>
          <w:b w:val="false"/>
          <w:i w:val="false"/>
          <w:color w:val="000000"/>
          <w:sz w:val="28"/>
        </w:rPr>
        <w:t>
      № 48 негізгі шекаралық белгі геодезиялық координаталары 41°29'26.47" с.е., 69°26'08.34" ш.б., Оңтүстік Келес каналының ортасында орналасқан мемлекеттік шекара сызығының бұрылыс нүктесін білдіреді және мынадай үш шекаралық бағанадан тұрады:</w:t>
      </w:r>
    </w:p>
    <w:bookmarkEnd w:id="349"/>
    <w:bookmarkStart w:name="z376" w:id="350"/>
    <w:p>
      <w:pPr>
        <w:spacing w:after="0"/>
        <w:ind w:left="0"/>
        <w:jc w:val="both"/>
      </w:pPr>
      <w:r>
        <w:rPr>
          <w:rFonts w:ascii="Times New Roman"/>
          <w:b w:val="false"/>
          <w:i w:val="false"/>
          <w:color w:val="000000"/>
          <w:sz w:val="28"/>
        </w:rPr>
        <w:t>
      - № 48(1) қазақстандық шекаралық бағана мемлекеттік шекара сызығында, Оңтүстік Келес каналының оң жағалауында орналасқан. Оның геодезиялық координаталары - 41°29'26.76" с.е., 69°26'08.39" ш.б.</w:t>
      </w:r>
    </w:p>
    <w:bookmarkEnd w:id="350"/>
    <w:bookmarkStart w:name="z377" w:id="351"/>
    <w:p>
      <w:pPr>
        <w:spacing w:after="0"/>
        <w:ind w:left="0"/>
        <w:jc w:val="both"/>
      </w:pPr>
      <w:r>
        <w:rPr>
          <w:rFonts w:ascii="Times New Roman"/>
          <w:b w:val="false"/>
          <w:i w:val="false"/>
          <w:color w:val="000000"/>
          <w:sz w:val="28"/>
        </w:rPr>
        <w:t>
      № 48(1) шекаралық бағанадан бастап мемлекеттік шекара сызығының бұрылыс нүктесіне дейінгі қашықтық 9.0 м құрайды;</w:t>
      </w:r>
    </w:p>
    <w:bookmarkEnd w:id="351"/>
    <w:bookmarkStart w:name="z378" w:id="352"/>
    <w:p>
      <w:pPr>
        <w:spacing w:after="0"/>
        <w:ind w:left="0"/>
        <w:jc w:val="both"/>
      </w:pPr>
      <w:r>
        <w:rPr>
          <w:rFonts w:ascii="Times New Roman"/>
          <w:b w:val="false"/>
          <w:i w:val="false"/>
          <w:color w:val="000000"/>
          <w:sz w:val="28"/>
        </w:rPr>
        <w:t>
      - № 48(2) өзбек шекаралық бағанасы Өзбекстан Республикасының аумағында, Оңтүстік Келес каналының он жағалауында орналасқан. Оның геодезиялық координаталары - 41°29'26.58" с.е., 69°26'08.70" ш.б. № 48 (2) шекаралық бағанадан бастап мемлекеттік шекара сызығының бұрылыс нүктесіне дейінгі қашықтық 9.0 м құрайды;</w:t>
      </w:r>
    </w:p>
    <w:bookmarkEnd w:id="352"/>
    <w:bookmarkStart w:name="z379" w:id="353"/>
    <w:p>
      <w:pPr>
        <w:spacing w:after="0"/>
        <w:ind w:left="0"/>
        <w:jc w:val="both"/>
      </w:pPr>
      <w:r>
        <w:rPr>
          <w:rFonts w:ascii="Times New Roman"/>
          <w:b w:val="false"/>
          <w:i w:val="false"/>
          <w:color w:val="000000"/>
          <w:sz w:val="28"/>
        </w:rPr>
        <w:t>
      - № 48(3) қазақстандық шекаралық бағана Қазақстан Республикасының аумағында, Оңтүстік Келес каналының сол жағалауында орналасқан. Оның геодезиялық координаталары - 41°29'26.20" с.е., 69°26'07.85” ш.б. № 48(3) шекаралық бағанадан бастап мемлекеттік шекара сызығының бұрылыс нүктесіне дейінгі қашықтық 14.0 м құрайды.</w:t>
      </w:r>
    </w:p>
    <w:bookmarkEnd w:id="353"/>
    <w:bookmarkStart w:name="z380" w:id="354"/>
    <w:p>
      <w:pPr>
        <w:spacing w:after="0"/>
        <w:ind w:left="0"/>
        <w:jc w:val="both"/>
      </w:pPr>
      <w:r>
        <w:rPr>
          <w:rFonts w:ascii="Times New Roman"/>
          <w:b w:val="false"/>
          <w:i w:val="false"/>
          <w:color w:val="000000"/>
          <w:sz w:val="28"/>
        </w:rPr>
        <w:t>
      № 48 шекаралық белгіден басталатын мемлекеттік шекара сызығы жалпы шығыс бағытта ағыс бойымен жоғары қарай Оңтүстік Келес каналының ортасымен № 49 шекаралық белгіге дейін өтеді.</w:t>
      </w:r>
    </w:p>
    <w:bookmarkEnd w:id="354"/>
    <w:bookmarkStart w:name="z381" w:id="355"/>
    <w:p>
      <w:pPr>
        <w:spacing w:after="0"/>
        <w:ind w:left="0"/>
        <w:jc w:val="both"/>
      </w:pPr>
      <w:r>
        <w:rPr>
          <w:rFonts w:ascii="Times New Roman"/>
          <w:b w:val="false"/>
          <w:i w:val="false"/>
          <w:color w:val="000000"/>
          <w:sz w:val="28"/>
        </w:rPr>
        <w:t>
      № 48 және № 49 шекаралық белгілер арасындағы мемлекеттік шекара сызығының ұзындығы 1.434 км құрайды.</w:t>
      </w:r>
    </w:p>
    <w:bookmarkEnd w:id="355"/>
    <w:bookmarkStart w:name="z382" w:id="356"/>
    <w:p>
      <w:pPr>
        <w:spacing w:after="0"/>
        <w:ind w:left="0"/>
        <w:jc w:val="both"/>
      </w:pPr>
      <w:r>
        <w:rPr>
          <w:rFonts w:ascii="Times New Roman"/>
          <w:b w:val="false"/>
          <w:i w:val="false"/>
          <w:color w:val="000000"/>
          <w:sz w:val="28"/>
        </w:rPr>
        <w:t>
      № 49 негізгі шекаралық белгі геодезиялық координаталары 41°29'24.98" с.е., 69°26'59.90" ш.б., Оңтүстік Келес каналының ортасында орналасқан мемлекеттік шекара сызығының бұрылыс нүктесін білдіреді және мынадай үш шекаралық бағанадан тұрады:</w:t>
      </w:r>
    </w:p>
    <w:bookmarkEnd w:id="356"/>
    <w:bookmarkStart w:name="z383" w:id="357"/>
    <w:p>
      <w:pPr>
        <w:spacing w:after="0"/>
        <w:ind w:left="0"/>
        <w:jc w:val="both"/>
      </w:pPr>
      <w:r>
        <w:rPr>
          <w:rFonts w:ascii="Times New Roman"/>
          <w:b w:val="false"/>
          <w:i w:val="false"/>
          <w:color w:val="000000"/>
          <w:sz w:val="28"/>
        </w:rPr>
        <w:t>
      - № 49(1) өзбек шекаралық бағанасы Өзбекстан Республикасының аумағында, Оңтүстік Келес каналының он жағалауында орналасқан. Оның геодезиялық координаталары - 41°29'25.40" с.е., 69°26'59.99" ш.б.</w:t>
      </w:r>
    </w:p>
    <w:bookmarkEnd w:id="357"/>
    <w:bookmarkStart w:name="z384" w:id="358"/>
    <w:p>
      <w:pPr>
        <w:spacing w:after="0"/>
        <w:ind w:left="0"/>
        <w:jc w:val="both"/>
      </w:pPr>
      <w:r>
        <w:rPr>
          <w:rFonts w:ascii="Times New Roman"/>
          <w:b w:val="false"/>
          <w:i w:val="false"/>
          <w:color w:val="000000"/>
          <w:sz w:val="28"/>
        </w:rPr>
        <w:t>
      № 49(1) шекаралық бағанадан бастап мемлекеттік шекара сызығының бұрылыс нүктесіне дейінгі қашықтық 13.0 м құрайды:</w:t>
      </w:r>
    </w:p>
    <w:bookmarkEnd w:id="358"/>
    <w:bookmarkStart w:name="z385" w:id="359"/>
    <w:p>
      <w:pPr>
        <w:spacing w:after="0"/>
        <w:ind w:left="0"/>
        <w:jc w:val="both"/>
      </w:pPr>
      <w:r>
        <w:rPr>
          <w:rFonts w:ascii="Times New Roman"/>
          <w:b w:val="false"/>
          <w:i w:val="false"/>
          <w:color w:val="000000"/>
          <w:sz w:val="28"/>
        </w:rPr>
        <w:t>
      - № 49(2) өзбек шекаралық бағанасы Өзбекстан Республикасының аумағында, Оңтүстік Келес каналының сол жағалауында орналасқан. Оның геодезиялық координаталары - 41°29'24.68" с.е., 69°27'00.84" ш.б. № 49(2) шекаралық бағанадан бастап мемлекеттік шекара сызығының бұрылыс нүктесіне дейінгі қашықтық 23.8 м құрайды;</w:t>
      </w:r>
    </w:p>
    <w:bookmarkEnd w:id="359"/>
    <w:bookmarkStart w:name="z386" w:id="360"/>
    <w:p>
      <w:pPr>
        <w:spacing w:after="0"/>
        <w:ind w:left="0"/>
        <w:jc w:val="both"/>
      </w:pPr>
      <w:r>
        <w:rPr>
          <w:rFonts w:ascii="Times New Roman"/>
          <w:b w:val="false"/>
          <w:i w:val="false"/>
          <w:color w:val="000000"/>
          <w:sz w:val="28"/>
        </w:rPr>
        <w:t>
      - № 49(3) қазақстандық шекаралық бағана Қазақстан Республикасының аумағында, Оңтүстік Келес каналының сол жағалауында орналасқан. Оның геодезиялық координаталары - 41°29'24.46" с.е., 69°26'59.66" ш.б. № 49(3) шекаралық бағанадан бастап мемлекеттік шекара сызығының бұрылыс нүктесіне дейінгі қашықтық 16.9 м құрайды.</w:t>
      </w:r>
    </w:p>
    <w:bookmarkEnd w:id="360"/>
    <w:bookmarkStart w:name="z387" w:id="361"/>
    <w:p>
      <w:pPr>
        <w:spacing w:after="0"/>
        <w:ind w:left="0"/>
        <w:jc w:val="both"/>
      </w:pPr>
      <w:r>
        <w:rPr>
          <w:rFonts w:ascii="Times New Roman"/>
          <w:b w:val="false"/>
          <w:i w:val="false"/>
          <w:color w:val="000000"/>
          <w:sz w:val="28"/>
        </w:rPr>
        <w:t>
      № 49 шекаралық белгіден басталатын мемлекеттік шекара сызығы жалпы оңтүстік-шығыс бағытта ағыс бойымен жоғары қарай атауы жоқ каналдың ортасымен № 50 шекаралық белгіге дейін өтеді.</w:t>
      </w:r>
    </w:p>
    <w:bookmarkEnd w:id="361"/>
    <w:bookmarkStart w:name="z388" w:id="362"/>
    <w:p>
      <w:pPr>
        <w:spacing w:after="0"/>
        <w:ind w:left="0"/>
        <w:jc w:val="both"/>
      </w:pPr>
      <w:r>
        <w:rPr>
          <w:rFonts w:ascii="Times New Roman"/>
          <w:b w:val="false"/>
          <w:i w:val="false"/>
          <w:color w:val="000000"/>
          <w:sz w:val="28"/>
        </w:rPr>
        <w:t>
      № 49 және № 50 шекаралық белгілер арасындағы мемлекеттік шекара сызығының ұзындығы 1.415 км құрайды.</w:t>
      </w:r>
    </w:p>
    <w:bookmarkEnd w:id="362"/>
    <w:bookmarkStart w:name="z389" w:id="363"/>
    <w:p>
      <w:pPr>
        <w:spacing w:after="0"/>
        <w:ind w:left="0"/>
        <w:jc w:val="both"/>
      </w:pPr>
      <w:r>
        <w:rPr>
          <w:rFonts w:ascii="Times New Roman"/>
          <w:b w:val="false"/>
          <w:i w:val="false"/>
          <w:color w:val="000000"/>
          <w:sz w:val="28"/>
        </w:rPr>
        <w:t>
      № 50 негізгі шекаралық белгі геодезиялық координаталары 41°29'03.77" с.е., 69°27'20.20"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363"/>
    <w:bookmarkStart w:name="z390" w:id="364"/>
    <w:p>
      <w:pPr>
        <w:spacing w:after="0"/>
        <w:ind w:left="0"/>
        <w:jc w:val="both"/>
      </w:pPr>
      <w:r>
        <w:rPr>
          <w:rFonts w:ascii="Times New Roman"/>
          <w:b w:val="false"/>
          <w:i w:val="false"/>
          <w:color w:val="000000"/>
          <w:sz w:val="28"/>
        </w:rPr>
        <w:t>
      - № 50(1) өзбек шекаралық бағанасы Өзбекстан Республикасының аумағында, атауы жоқ каналдың оң жағалауында орналасқан. Оның геодезиялық координаталары - 41°29'03.97" с.е., 69°27'20.19" ш.б. № 50(1) шекаралық бағанадан бастап мемлекеттік шекара сызығының бұрылыс нүктесіне дейінгі қашықтық 6.1 м құрайды;</w:t>
      </w:r>
    </w:p>
    <w:bookmarkEnd w:id="364"/>
    <w:bookmarkStart w:name="z391" w:id="365"/>
    <w:p>
      <w:pPr>
        <w:spacing w:after="0"/>
        <w:ind w:left="0"/>
        <w:jc w:val="both"/>
      </w:pPr>
      <w:r>
        <w:rPr>
          <w:rFonts w:ascii="Times New Roman"/>
          <w:b w:val="false"/>
          <w:i w:val="false"/>
          <w:color w:val="000000"/>
          <w:sz w:val="28"/>
        </w:rPr>
        <w:t>
      - № 50(2) қазақстандық шекаралық бағана мемлекеттік шекара сызығында, атауы жоқ каналдың сол жағалауында орналасқан. Оның геодезиялық координаталары - 41°29'03.51" с.е., 69°27'20.30" ш.б. № 50(2) шекаралық бағанадан бастап мемлекеттік шекара сызығының бұрылыс нүктесіне дейінгі қашықтық 8.3 м құрайды;</w:t>
      </w:r>
    </w:p>
    <w:bookmarkEnd w:id="365"/>
    <w:bookmarkStart w:name="z392" w:id="366"/>
    <w:p>
      <w:pPr>
        <w:spacing w:after="0"/>
        <w:ind w:left="0"/>
        <w:jc w:val="both"/>
      </w:pPr>
      <w:r>
        <w:rPr>
          <w:rFonts w:ascii="Times New Roman"/>
          <w:b w:val="false"/>
          <w:i w:val="false"/>
          <w:color w:val="000000"/>
          <w:sz w:val="28"/>
        </w:rPr>
        <w:t>
      - № 50(3) қазақстандық шекаралық бағана Қазақстан Республикасының аумағында, атауы жоқ каналдың сол жағалауында орналасқан. Оның геодезиялық координаталары - 41°29'03.67" с.е., 69°27'19.98" ш.б. № 50(3) шекаралық бағанадан бастап мемлекеттік шекара сызығының бұрылыс нүктесіне дейінгі қашықтық 5.9 м құрайды.</w:t>
      </w:r>
    </w:p>
    <w:bookmarkEnd w:id="366"/>
    <w:bookmarkStart w:name="z393" w:id="367"/>
    <w:p>
      <w:pPr>
        <w:spacing w:after="0"/>
        <w:ind w:left="0"/>
        <w:jc w:val="both"/>
      </w:pPr>
      <w:r>
        <w:rPr>
          <w:rFonts w:ascii="Times New Roman"/>
          <w:b w:val="false"/>
          <w:i w:val="false"/>
          <w:color w:val="000000"/>
          <w:sz w:val="28"/>
        </w:rPr>
        <w:t>
      № 50 шекаралық белгіден басталатын мемлекеттік шекара сызығы тік сызықпен оңтүстік-оңтүстік-шығыс бағытта № 50/1 шекаралық белгіге дейін өтеді.</w:t>
      </w:r>
    </w:p>
    <w:bookmarkEnd w:id="367"/>
    <w:bookmarkStart w:name="z394" w:id="368"/>
    <w:p>
      <w:pPr>
        <w:spacing w:after="0"/>
        <w:ind w:left="0"/>
        <w:jc w:val="both"/>
      </w:pPr>
      <w:r>
        <w:rPr>
          <w:rFonts w:ascii="Times New Roman"/>
          <w:b w:val="false"/>
          <w:i w:val="false"/>
          <w:color w:val="000000"/>
          <w:sz w:val="28"/>
        </w:rPr>
        <w:t>
      № 50 және № 50/1 шекаралық белгілер арасындағы мемлекеттік шекара сызығының ұзындығы 0.246 км құрайды.</w:t>
      </w:r>
    </w:p>
    <w:bookmarkEnd w:id="368"/>
    <w:bookmarkStart w:name="z395" w:id="369"/>
    <w:p>
      <w:pPr>
        <w:spacing w:after="0"/>
        <w:ind w:left="0"/>
        <w:jc w:val="both"/>
      </w:pPr>
      <w:r>
        <w:rPr>
          <w:rFonts w:ascii="Times New Roman"/>
          <w:b w:val="false"/>
          <w:i w:val="false"/>
          <w:color w:val="000000"/>
          <w:sz w:val="28"/>
        </w:rPr>
        <w:t>
      № 50/1 аралық қазақстандық шекаралық белгі мемлекеттік шекара сызығында орналасқан бір шекаралық бағанадан тұрады. Оның геодезиялық координаталары - 41°28'56.10" с.е., 69°27'23.12" ш.б.</w:t>
      </w:r>
    </w:p>
    <w:bookmarkEnd w:id="369"/>
    <w:bookmarkStart w:name="z396" w:id="370"/>
    <w:p>
      <w:pPr>
        <w:spacing w:after="0"/>
        <w:ind w:left="0"/>
        <w:jc w:val="both"/>
      </w:pPr>
      <w:r>
        <w:rPr>
          <w:rFonts w:ascii="Times New Roman"/>
          <w:b w:val="false"/>
          <w:i w:val="false"/>
          <w:color w:val="000000"/>
          <w:sz w:val="28"/>
        </w:rPr>
        <w:t>
      № 50/1 шекаралық белгіден басталатын мемлекеттік шекара сызығы тік сызықпен оңтүстік-оңтүстік-шығыс бағытта атауы жоқ каналды қиып, № 51 шекаралық белгіге дейін өтеді.</w:t>
      </w:r>
    </w:p>
    <w:bookmarkEnd w:id="370"/>
    <w:bookmarkStart w:name="z397" w:id="371"/>
    <w:p>
      <w:pPr>
        <w:spacing w:after="0"/>
        <w:ind w:left="0"/>
        <w:jc w:val="both"/>
      </w:pPr>
      <w:r>
        <w:rPr>
          <w:rFonts w:ascii="Times New Roman"/>
          <w:b w:val="false"/>
          <w:i w:val="false"/>
          <w:color w:val="000000"/>
          <w:sz w:val="28"/>
        </w:rPr>
        <w:t>
      № 50/1 және № 51 шекаралық белгілер арасындағы мемлекеттік шекара сызығының ұзындығы 0.362 км құрайды.</w:t>
      </w:r>
    </w:p>
    <w:bookmarkEnd w:id="371"/>
    <w:bookmarkStart w:name="z398" w:id="372"/>
    <w:p>
      <w:pPr>
        <w:spacing w:after="0"/>
        <w:ind w:left="0"/>
        <w:jc w:val="both"/>
      </w:pPr>
      <w:r>
        <w:rPr>
          <w:rFonts w:ascii="Times New Roman"/>
          <w:b w:val="false"/>
          <w:i w:val="false"/>
          <w:color w:val="000000"/>
          <w:sz w:val="28"/>
        </w:rPr>
        <w:t>
      № 51 негізгі өзбек шекаралық белгісі мемлекеттік шекара сызығында орналасқан бір шекаралық бағанадан тұрады. Оның геодезиялық координаталары - 41°28'44.81" с.е.. 69°27'27.39" ш.б.</w:t>
      </w:r>
    </w:p>
    <w:bookmarkEnd w:id="372"/>
    <w:bookmarkStart w:name="z399" w:id="373"/>
    <w:p>
      <w:pPr>
        <w:spacing w:after="0"/>
        <w:ind w:left="0"/>
        <w:jc w:val="both"/>
      </w:pPr>
      <w:r>
        <w:rPr>
          <w:rFonts w:ascii="Times New Roman"/>
          <w:b w:val="false"/>
          <w:i w:val="false"/>
          <w:color w:val="000000"/>
          <w:sz w:val="28"/>
        </w:rPr>
        <w:t>
      № 51 шекаралық белгіден басталатын мемлекеттік шекара сызығы тік сызықпен оңтүстік бағытта № 51/1 шекаралық белгіге дейін етеді.</w:t>
      </w:r>
    </w:p>
    <w:bookmarkEnd w:id="373"/>
    <w:bookmarkStart w:name="z400" w:id="374"/>
    <w:p>
      <w:pPr>
        <w:spacing w:after="0"/>
        <w:ind w:left="0"/>
        <w:jc w:val="both"/>
      </w:pPr>
      <w:r>
        <w:rPr>
          <w:rFonts w:ascii="Times New Roman"/>
          <w:b w:val="false"/>
          <w:i w:val="false"/>
          <w:color w:val="000000"/>
          <w:sz w:val="28"/>
        </w:rPr>
        <w:t>
      № 51 және № 51/1 шекаралық белгілер арасындағы мемлекеттік шекара сызығының ұзындығы 0.073 км құрайды.</w:t>
      </w:r>
    </w:p>
    <w:bookmarkEnd w:id="374"/>
    <w:bookmarkStart w:name="z401" w:id="375"/>
    <w:p>
      <w:pPr>
        <w:spacing w:after="0"/>
        <w:ind w:left="0"/>
        <w:jc w:val="both"/>
      </w:pPr>
      <w:r>
        <w:rPr>
          <w:rFonts w:ascii="Times New Roman"/>
          <w:b w:val="false"/>
          <w:i w:val="false"/>
          <w:color w:val="000000"/>
          <w:sz w:val="28"/>
        </w:rPr>
        <w:t>
      № 51/1 аралық өзбек шекаралық белгісі мемлекеттік шекара сызығында орналасқан бір шекаралық бағанадан тұрады. Оның геодезиялық координаталары - 41°28'42.48" с.е.. 69°27'27.92" ш.б.</w:t>
      </w:r>
    </w:p>
    <w:bookmarkEnd w:id="375"/>
    <w:bookmarkStart w:name="z402" w:id="376"/>
    <w:p>
      <w:pPr>
        <w:spacing w:after="0"/>
        <w:ind w:left="0"/>
        <w:jc w:val="both"/>
      </w:pPr>
      <w:r>
        <w:rPr>
          <w:rFonts w:ascii="Times New Roman"/>
          <w:b w:val="false"/>
          <w:i w:val="false"/>
          <w:color w:val="000000"/>
          <w:sz w:val="28"/>
        </w:rPr>
        <w:t>
      № 51/1 шекаралық белгіден басталатын мемлекеттік шекара сызығы тік сызықпен оңтүстік бағытта екі электр беру желісін қиып, № 52 шекаралық белгіге дейін өтеді.</w:t>
      </w:r>
    </w:p>
    <w:bookmarkEnd w:id="376"/>
    <w:bookmarkStart w:name="z403" w:id="377"/>
    <w:p>
      <w:pPr>
        <w:spacing w:after="0"/>
        <w:ind w:left="0"/>
        <w:jc w:val="both"/>
      </w:pPr>
      <w:r>
        <w:rPr>
          <w:rFonts w:ascii="Times New Roman"/>
          <w:b w:val="false"/>
          <w:i w:val="false"/>
          <w:color w:val="000000"/>
          <w:sz w:val="28"/>
        </w:rPr>
        <w:t>
      № 51/1 және № 52 шекаралық белгілер арасындағы мемлекеттік шекара сызығының ұзындығы 0.786 км құрайды.</w:t>
      </w:r>
    </w:p>
    <w:bookmarkEnd w:id="377"/>
    <w:bookmarkStart w:name="z404" w:id="378"/>
    <w:p>
      <w:pPr>
        <w:spacing w:after="0"/>
        <w:ind w:left="0"/>
        <w:jc w:val="both"/>
      </w:pPr>
      <w:r>
        <w:rPr>
          <w:rFonts w:ascii="Times New Roman"/>
          <w:b w:val="false"/>
          <w:i w:val="false"/>
          <w:color w:val="000000"/>
          <w:sz w:val="28"/>
        </w:rPr>
        <w:t>
      № 52 негізгі қазақстандық шекаралық белгі мемлекеттік шекара сызығында орналасқан бір шекаралық бағанадан тұрады. Оның геодезиялық координаталары - 41°28'17.33" с.е., 69°27'33.23" ш.б.</w:t>
      </w:r>
    </w:p>
    <w:bookmarkEnd w:id="378"/>
    <w:bookmarkStart w:name="z405" w:id="379"/>
    <w:p>
      <w:pPr>
        <w:spacing w:after="0"/>
        <w:ind w:left="0"/>
        <w:jc w:val="both"/>
      </w:pPr>
      <w:r>
        <w:rPr>
          <w:rFonts w:ascii="Times New Roman"/>
          <w:b w:val="false"/>
          <w:i w:val="false"/>
          <w:color w:val="000000"/>
          <w:sz w:val="28"/>
        </w:rPr>
        <w:t>
      № 52 шекаралық белгіден басталатын мемлекеттік шекара сызығы тік сызықпен оңтүстік-батыс бағытта № 52/1 шекаралық белгіге дейін өтеді.</w:t>
      </w:r>
    </w:p>
    <w:bookmarkEnd w:id="379"/>
    <w:bookmarkStart w:name="z406" w:id="380"/>
    <w:p>
      <w:pPr>
        <w:spacing w:after="0"/>
        <w:ind w:left="0"/>
        <w:jc w:val="both"/>
      </w:pPr>
      <w:r>
        <w:rPr>
          <w:rFonts w:ascii="Times New Roman"/>
          <w:b w:val="false"/>
          <w:i w:val="false"/>
          <w:color w:val="000000"/>
          <w:sz w:val="28"/>
        </w:rPr>
        <w:t>
      № 52 және № 52/1 шекаралық белгілер арасындағы мемлекеттік шекара сызығының ұзындығы 0.171 км құрайды.</w:t>
      </w:r>
    </w:p>
    <w:bookmarkEnd w:id="380"/>
    <w:bookmarkStart w:name="z407" w:id="381"/>
    <w:p>
      <w:pPr>
        <w:spacing w:after="0"/>
        <w:ind w:left="0"/>
        <w:jc w:val="both"/>
      </w:pPr>
      <w:r>
        <w:rPr>
          <w:rFonts w:ascii="Times New Roman"/>
          <w:b w:val="false"/>
          <w:i w:val="false"/>
          <w:color w:val="000000"/>
          <w:sz w:val="28"/>
        </w:rPr>
        <w:t>
      № 52/1 аралық қазақстандық шекаралық белгі мемлекеттік шекара сызығында орналасқан бір шекаралық бағанадан тұрады. Оның геодезиялық координаталары - 41°28'13.30" с.е., 69°27'28.16" ш.б.</w:t>
      </w:r>
    </w:p>
    <w:bookmarkEnd w:id="381"/>
    <w:bookmarkStart w:name="z408" w:id="382"/>
    <w:p>
      <w:pPr>
        <w:spacing w:after="0"/>
        <w:ind w:left="0"/>
        <w:jc w:val="both"/>
      </w:pPr>
      <w:r>
        <w:rPr>
          <w:rFonts w:ascii="Times New Roman"/>
          <w:b w:val="false"/>
          <w:i w:val="false"/>
          <w:color w:val="000000"/>
          <w:sz w:val="28"/>
        </w:rPr>
        <w:t>
      № 52/1 шекаралық белгіден басталатын мемлекеттік шекара сызығы тік сызықпен оңтүстік бағытта № 52/2 шекаралық белгіге дейін өтеді.</w:t>
      </w:r>
    </w:p>
    <w:bookmarkEnd w:id="382"/>
    <w:bookmarkStart w:name="z409" w:id="383"/>
    <w:p>
      <w:pPr>
        <w:spacing w:after="0"/>
        <w:ind w:left="0"/>
        <w:jc w:val="both"/>
      </w:pPr>
      <w:r>
        <w:rPr>
          <w:rFonts w:ascii="Times New Roman"/>
          <w:b w:val="false"/>
          <w:i w:val="false"/>
          <w:color w:val="000000"/>
          <w:sz w:val="28"/>
        </w:rPr>
        <w:t>
      № 52/1 және № 52/2 шекаралық белгілер арасындағы мемлекеттік шекара сызығының ұзындығы 0.209 км құрайды.</w:t>
      </w:r>
    </w:p>
    <w:bookmarkEnd w:id="383"/>
    <w:bookmarkStart w:name="z410" w:id="384"/>
    <w:p>
      <w:pPr>
        <w:spacing w:after="0"/>
        <w:ind w:left="0"/>
        <w:jc w:val="both"/>
      </w:pPr>
      <w:r>
        <w:rPr>
          <w:rFonts w:ascii="Times New Roman"/>
          <w:b w:val="false"/>
          <w:i w:val="false"/>
          <w:color w:val="000000"/>
          <w:sz w:val="28"/>
        </w:rPr>
        <w:t>
      № 52/2 аралық өзбек шекаралық белгісі мемлекеттік шекара сызығында орналасқан бір шекаралық бағанадан тұрады. Оның геодезиялық координаталары - 41°28'06.55" с.е., 69°27'27.81" ш.б.</w:t>
      </w:r>
    </w:p>
    <w:bookmarkEnd w:id="384"/>
    <w:bookmarkStart w:name="z411" w:id="385"/>
    <w:p>
      <w:pPr>
        <w:spacing w:after="0"/>
        <w:ind w:left="0"/>
        <w:jc w:val="both"/>
      </w:pPr>
      <w:r>
        <w:rPr>
          <w:rFonts w:ascii="Times New Roman"/>
          <w:b w:val="false"/>
          <w:i w:val="false"/>
          <w:color w:val="000000"/>
          <w:sz w:val="28"/>
        </w:rPr>
        <w:t>
      № 52/2 шекаралық белгіден басталатын мемлекеттік шекара сызығы тік сызықпен шығыс бағытта № 53 шекаралық белгіге дейін өтеді.</w:t>
      </w:r>
    </w:p>
    <w:bookmarkEnd w:id="385"/>
    <w:bookmarkStart w:name="z412" w:id="386"/>
    <w:p>
      <w:pPr>
        <w:spacing w:after="0"/>
        <w:ind w:left="0"/>
        <w:jc w:val="both"/>
      </w:pPr>
      <w:r>
        <w:rPr>
          <w:rFonts w:ascii="Times New Roman"/>
          <w:b w:val="false"/>
          <w:i w:val="false"/>
          <w:color w:val="000000"/>
          <w:sz w:val="28"/>
        </w:rPr>
        <w:t>
      № 52/2 және № 53 шекаралық белгілер арасындағы мемлекеттік шекара сызығының ұзындығы 0.253 км құрайды.</w:t>
      </w:r>
    </w:p>
    <w:bookmarkEnd w:id="386"/>
    <w:bookmarkStart w:name="z413" w:id="387"/>
    <w:p>
      <w:pPr>
        <w:spacing w:after="0"/>
        <w:ind w:left="0"/>
        <w:jc w:val="both"/>
      </w:pPr>
      <w:r>
        <w:rPr>
          <w:rFonts w:ascii="Times New Roman"/>
          <w:b w:val="false"/>
          <w:i w:val="false"/>
          <w:color w:val="000000"/>
          <w:sz w:val="28"/>
        </w:rPr>
        <w:t>
      № 53 негізгі өзбек шекаралық белгісі мемлекеттік шекара сызығында орналасқан бір шекаралық бағанадан тұрады. Оның геодезиялық координаталары - 41°28'07.35" с.е., 69°27'38.65" ш.б.</w:t>
      </w:r>
    </w:p>
    <w:bookmarkEnd w:id="387"/>
    <w:bookmarkStart w:name="z414" w:id="388"/>
    <w:p>
      <w:pPr>
        <w:spacing w:after="0"/>
        <w:ind w:left="0"/>
        <w:jc w:val="both"/>
      </w:pPr>
      <w:r>
        <w:rPr>
          <w:rFonts w:ascii="Times New Roman"/>
          <w:b w:val="false"/>
          <w:i w:val="false"/>
          <w:color w:val="000000"/>
          <w:sz w:val="28"/>
        </w:rPr>
        <w:t>
      № 53 шекаралық белгіден басталатын мемлекеттік шекара сызығы тік сызықпен оңтүстік бағытта Ханарық арығын қиып, № 54 шекаралық белгіге дейін өтеді.</w:t>
      </w:r>
    </w:p>
    <w:bookmarkEnd w:id="388"/>
    <w:bookmarkStart w:name="z415" w:id="389"/>
    <w:p>
      <w:pPr>
        <w:spacing w:after="0"/>
        <w:ind w:left="0"/>
        <w:jc w:val="both"/>
      </w:pPr>
      <w:r>
        <w:rPr>
          <w:rFonts w:ascii="Times New Roman"/>
          <w:b w:val="false"/>
          <w:i w:val="false"/>
          <w:color w:val="000000"/>
          <w:sz w:val="28"/>
        </w:rPr>
        <w:t>
      № 53 және № 54 шекаралық белгілер арасындағы мемлекеттік шекара сызығының ұзындығы 0.196 км құрайды.</w:t>
      </w:r>
    </w:p>
    <w:bookmarkEnd w:id="389"/>
    <w:bookmarkStart w:name="z416" w:id="390"/>
    <w:p>
      <w:pPr>
        <w:spacing w:after="0"/>
        <w:ind w:left="0"/>
        <w:jc w:val="both"/>
      </w:pPr>
      <w:r>
        <w:rPr>
          <w:rFonts w:ascii="Times New Roman"/>
          <w:b w:val="false"/>
          <w:i w:val="false"/>
          <w:color w:val="000000"/>
          <w:sz w:val="28"/>
        </w:rPr>
        <w:t>
      № 54 негізгі шекаралық белгі геодезиялық координаталары 41°28'01.05" с.е., 69°27'39.65" ш.б., Зах арығының ортасында орналасқан мемлекеттік шекара сызығының бұрылыс нүктесін білдіреді және мынадай үш шекаралық бағанадан тұрады:</w:t>
      </w:r>
    </w:p>
    <w:bookmarkEnd w:id="390"/>
    <w:bookmarkStart w:name="z417" w:id="391"/>
    <w:p>
      <w:pPr>
        <w:spacing w:after="0"/>
        <w:ind w:left="0"/>
        <w:jc w:val="both"/>
      </w:pPr>
      <w:r>
        <w:rPr>
          <w:rFonts w:ascii="Times New Roman"/>
          <w:b w:val="false"/>
          <w:i w:val="false"/>
          <w:color w:val="000000"/>
          <w:sz w:val="28"/>
        </w:rPr>
        <w:t>
      -№ 54(1) қазақстандық шекаралық бағана Қазақстан Республикасының аумағында, Зах арығының оң жағалауында орналасқан. Оның геодезиялық координаталары - 41°28'02.00" с.е., 69°27'39.18" ш.б. № 54(1) шекаралық бағанадан бастап мемлекеттік шекара сызығының бұрылыс нүктесіне дейінгі қашықтық 31.4м құрайды;</w:t>
      </w:r>
    </w:p>
    <w:bookmarkEnd w:id="391"/>
    <w:bookmarkStart w:name="z418" w:id="392"/>
    <w:p>
      <w:pPr>
        <w:spacing w:after="0"/>
        <w:ind w:left="0"/>
        <w:jc w:val="both"/>
      </w:pPr>
      <w:r>
        <w:rPr>
          <w:rFonts w:ascii="Times New Roman"/>
          <w:b w:val="false"/>
          <w:i w:val="false"/>
          <w:color w:val="000000"/>
          <w:sz w:val="28"/>
        </w:rPr>
        <w:t>
      - № 54(2) өзбек шекаралық бағанасы Өзбекстан Республикасының аумағында, Зах арығының сол жағалауында орналасқан. Оның геодезиялық координаталары - 41°28'01.08" с.е., 69°27'40.67" ш.б. № 54(2) шекаралық бағанадан бастап мемлекеттік шекара сызығының бұрылыс нүктесіне дейінгі қашықтық 23.7 м құрайды;</w:t>
      </w:r>
    </w:p>
    <w:bookmarkEnd w:id="392"/>
    <w:bookmarkStart w:name="z419" w:id="393"/>
    <w:p>
      <w:pPr>
        <w:spacing w:after="0"/>
        <w:ind w:left="0"/>
        <w:jc w:val="both"/>
      </w:pPr>
      <w:r>
        <w:rPr>
          <w:rFonts w:ascii="Times New Roman"/>
          <w:b w:val="false"/>
          <w:i w:val="false"/>
          <w:color w:val="000000"/>
          <w:sz w:val="28"/>
        </w:rPr>
        <w:t>
      - № 54(3) қазақстандық шекаралық бағана Қазақстан Республикасының аумағында, Зах арығының оң жағалауында орналасқан. Оның геодезиялық координаталары - 41°28'00.88" с.е., 69°27'38.27" ш.б. №54(3) шекаралық бағанадан бастап мемлекеттік шекара сызығының бұрылыс нүктесіне дейінгі қашықтық 32.4 м құрайды.</w:t>
      </w:r>
    </w:p>
    <w:bookmarkEnd w:id="393"/>
    <w:bookmarkStart w:name="z420" w:id="394"/>
    <w:p>
      <w:pPr>
        <w:spacing w:after="0"/>
        <w:ind w:left="0"/>
        <w:jc w:val="both"/>
      </w:pPr>
      <w:r>
        <w:rPr>
          <w:rFonts w:ascii="Times New Roman"/>
          <w:b w:val="false"/>
          <w:i w:val="false"/>
          <w:color w:val="000000"/>
          <w:sz w:val="28"/>
        </w:rPr>
        <w:t>
      № 54 шекаралық белгіден басталатын мемлекеттік шекара сызығы жалпы батыс-оңтүстік-батыс бағытта ағыс бойымен төмен қарай Зах арығының ортасымен № 55 шекаралық белгіге дейін өтеді.</w:t>
      </w:r>
    </w:p>
    <w:bookmarkEnd w:id="394"/>
    <w:bookmarkStart w:name="z421" w:id="395"/>
    <w:p>
      <w:pPr>
        <w:spacing w:after="0"/>
        <w:ind w:left="0"/>
        <w:jc w:val="both"/>
      </w:pPr>
      <w:r>
        <w:rPr>
          <w:rFonts w:ascii="Times New Roman"/>
          <w:b w:val="false"/>
          <w:i w:val="false"/>
          <w:color w:val="000000"/>
          <w:sz w:val="28"/>
        </w:rPr>
        <w:t>
      № 54 және № 55 шекаралық белгілер арасындағы мемлекеттік шекара сызығының ұзындығы 2.692 км құрайды.</w:t>
      </w:r>
    </w:p>
    <w:bookmarkEnd w:id="395"/>
    <w:bookmarkStart w:name="z422" w:id="396"/>
    <w:p>
      <w:pPr>
        <w:spacing w:after="0"/>
        <w:ind w:left="0"/>
        <w:jc w:val="both"/>
      </w:pPr>
      <w:r>
        <w:rPr>
          <w:rFonts w:ascii="Times New Roman"/>
          <w:b w:val="false"/>
          <w:i w:val="false"/>
          <w:color w:val="000000"/>
          <w:sz w:val="28"/>
        </w:rPr>
        <w:t>
      № 55 негізгі шекаралық белгі № 55(1) және № 55(2) шекаралық бағаналарды біріктіретін сызықтың Зах арығының ортасында орналасқан мемлекеттік шекара сызығымен қиылысу нүктесін білдіреді және мынадай екі шекаралық бағанадан тұрады:</w:t>
      </w:r>
    </w:p>
    <w:bookmarkEnd w:id="396"/>
    <w:bookmarkStart w:name="z423" w:id="397"/>
    <w:p>
      <w:pPr>
        <w:spacing w:after="0"/>
        <w:ind w:left="0"/>
        <w:jc w:val="both"/>
      </w:pPr>
      <w:r>
        <w:rPr>
          <w:rFonts w:ascii="Times New Roman"/>
          <w:b w:val="false"/>
          <w:i w:val="false"/>
          <w:color w:val="000000"/>
          <w:sz w:val="28"/>
        </w:rPr>
        <w:t>
      - №55(1) қазақстандық шекаралық бағана Қазақстан Республикасының аумағында, Зах арығынын оң жағалауында орналасқан. Оның геодезиялық координаталары - 41°27'42.36" с.е.. 69°26'05.02" ш.б. № 55(1) шекаралық бағанадан бастап № 55(2) шекаралық бағана бағытындағы мемлекеттік шекара сызығына дейінгі қашықтық 26.9 м құрайды;</w:t>
      </w:r>
    </w:p>
    <w:bookmarkEnd w:id="397"/>
    <w:bookmarkStart w:name="z424" w:id="398"/>
    <w:p>
      <w:pPr>
        <w:spacing w:after="0"/>
        <w:ind w:left="0"/>
        <w:jc w:val="both"/>
      </w:pPr>
      <w:r>
        <w:rPr>
          <w:rFonts w:ascii="Times New Roman"/>
          <w:b w:val="false"/>
          <w:i w:val="false"/>
          <w:color w:val="000000"/>
          <w:sz w:val="28"/>
        </w:rPr>
        <w:t>
      - № 55(2) өзбек шекаралық бағанасы Өзбекстан Республикасының аумағында, Зах арығының сол жағалауында орналасқан. Оның геодезиялық координаталары - 41°27'40.27" с.е., 69°26'03.49" ш.б. № 55(2) шекаралық бағанадан бастап № 55(1) шекаралық бағана бағытындағы мемлекеттік шекара сызығына дейінгі қашықтық 46.8 м құрайды.</w:t>
      </w:r>
    </w:p>
    <w:bookmarkEnd w:id="398"/>
    <w:bookmarkStart w:name="z425" w:id="399"/>
    <w:p>
      <w:pPr>
        <w:spacing w:after="0"/>
        <w:ind w:left="0"/>
        <w:jc w:val="both"/>
      </w:pPr>
      <w:r>
        <w:rPr>
          <w:rFonts w:ascii="Times New Roman"/>
          <w:b w:val="false"/>
          <w:i w:val="false"/>
          <w:color w:val="000000"/>
          <w:sz w:val="28"/>
        </w:rPr>
        <w:t>
      № 55 шекаралық белгіден басталатын мемлекеттік шекара сызығы жалпы батыс-солтүстік-батыс бағытта ағыс бойымен төмен қарай Зах арығының ортасымен № 56 шекаралық белгіге дейін өтеді.</w:t>
      </w:r>
    </w:p>
    <w:bookmarkEnd w:id="399"/>
    <w:bookmarkStart w:name="z426" w:id="400"/>
    <w:p>
      <w:pPr>
        <w:spacing w:after="0"/>
        <w:ind w:left="0"/>
        <w:jc w:val="both"/>
      </w:pPr>
      <w:r>
        <w:rPr>
          <w:rFonts w:ascii="Times New Roman"/>
          <w:b w:val="false"/>
          <w:i w:val="false"/>
          <w:color w:val="000000"/>
          <w:sz w:val="28"/>
        </w:rPr>
        <w:t>
      № 55 және № 56 шекаралық белгілер арасындағы мемлекеттік шекара сызығының ұзындығы 3.218 км құрайды.</w:t>
      </w:r>
    </w:p>
    <w:bookmarkEnd w:id="400"/>
    <w:bookmarkStart w:name="z427" w:id="401"/>
    <w:p>
      <w:pPr>
        <w:spacing w:after="0"/>
        <w:ind w:left="0"/>
        <w:jc w:val="both"/>
      </w:pPr>
      <w:r>
        <w:rPr>
          <w:rFonts w:ascii="Times New Roman"/>
          <w:b w:val="false"/>
          <w:i w:val="false"/>
          <w:color w:val="000000"/>
          <w:sz w:val="28"/>
        </w:rPr>
        <w:t>
      № 56 негізгі шекаралық белгі № 56(1) және № 56(2) шекаралық бағаналарды біріктіретін сызықтың Зах арығының ортасында орналасқан мемлекеттік шекара сызығымен қиылысу нүктесін білдіреді және мынадай екі шекаралық бағанадан тұрады:</w:t>
      </w:r>
    </w:p>
    <w:bookmarkEnd w:id="401"/>
    <w:bookmarkStart w:name="z428" w:id="402"/>
    <w:p>
      <w:pPr>
        <w:spacing w:after="0"/>
        <w:ind w:left="0"/>
        <w:jc w:val="both"/>
      </w:pPr>
      <w:r>
        <w:rPr>
          <w:rFonts w:ascii="Times New Roman"/>
          <w:b w:val="false"/>
          <w:i w:val="false"/>
          <w:color w:val="000000"/>
          <w:sz w:val="28"/>
        </w:rPr>
        <w:t>
      - № 56(1) қазақстандық шекаралық бағана Қазақстан Республикасының аумағында. Зах арығының оң жағалауында орналасқан. Оның геодезиялық координаталары - 41°28'12.49" с.е., 69°24'28.98" ш.б. №56(1) шекаралық бағанадан бастап № 56(2) шекаралық бағана бағытындағы мемлекеттік шекара сызығына дейінгі қашықтық 36.8 м құрайды;</w:t>
      </w:r>
    </w:p>
    <w:bookmarkEnd w:id="402"/>
    <w:bookmarkStart w:name="z429" w:id="403"/>
    <w:p>
      <w:pPr>
        <w:spacing w:after="0"/>
        <w:ind w:left="0"/>
        <w:jc w:val="both"/>
      </w:pPr>
      <w:r>
        <w:rPr>
          <w:rFonts w:ascii="Times New Roman"/>
          <w:b w:val="false"/>
          <w:i w:val="false"/>
          <w:color w:val="000000"/>
          <w:sz w:val="28"/>
        </w:rPr>
        <w:t>
      - № 56(2) өзбек шекаралық бағанасы Өзбекстан Республикасының аумағында, Зах арығының сол жағалауында орналасқан. Оның геодезиялық координаталары - 41 °28' 10.21" с.е., 69°24'30.80" ш.б. №56(2) шекаралық бағанадан бастап №56(1) шекаралық бағана бағытындағы мемлекеттік шекара сызығына дейінгі қашықтық 45.3 м құрайды.</w:t>
      </w:r>
    </w:p>
    <w:bookmarkEnd w:id="403"/>
    <w:bookmarkStart w:name="z430" w:id="404"/>
    <w:p>
      <w:pPr>
        <w:spacing w:after="0"/>
        <w:ind w:left="0"/>
        <w:jc w:val="both"/>
      </w:pPr>
      <w:r>
        <w:rPr>
          <w:rFonts w:ascii="Times New Roman"/>
          <w:b w:val="false"/>
          <w:i w:val="false"/>
          <w:color w:val="000000"/>
          <w:sz w:val="28"/>
        </w:rPr>
        <w:t>
      № 56 шекаралық белгіден басталатын мемлекеттік шекара сызығы жалпы батыс бағытта ағыс бойымен төмен қарай Зах арығының ортасымен № 57 шекаралық белгіге дейін өтеді.</w:t>
      </w:r>
    </w:p>
    <w:bookmarkEnd w:id="404"/>
    <w:bookmarkStart w:name="z431" w:id="405"/>
    <w:p>
      <w:pPr>
        <w:spacing w:after="0"/>
        <w:ind w:left="0"/>
        <w:jc w:val="both"/>
      </w:pPr>
      <w:r>
        <w:rPr>
          <w:rFonts w:ascii="Times New Roman"/>
          <w:b w:val="false"/>
          <w:i w:val="false"/>
          <w:color w:val="000000"/>
          <w:sz w:val="28"/>
        </w:rPr>
        <w:t>
      № 56 және № 57 шекаралық белгілер арасындағы мемлекеттік шекара сызығының ұзындығы 3.148 км құрайды.</w:t>
      </w:r>
    </w:p>
    <w:bookmarkEnd w:id="405"/>
    <w:bookmarkStart w:name="z432" w:id="406"/>
    <w:p>
      <w:pPr>
        <w:spacing w:after="0"/>
        <w:ind w:left="0"/>
        <w:jc w:val="both"/>
      </w:pPr>
      <w:r>
        <w:rPr>
          <w:rFonts w:ascii="Times New Roman"/>
          <w:b w:val="false"/>
          <w:i w:val="false"/>
          <w:color w:val="000000"/>
          <w:sz w:val="28"/>
        </w:rPr>
        <w:t>
      № 57 негізгі шекаралық белгі геодезиялық координаталары 41°27'58.54" с.е., 69°22'19.48" ш.б., Зах арығының ортасында орналасқан мемлекеттік шекара сызығының бұрылыс нүктесін білдіреді және мынадай үш шекаралық бағанадан тұрады:</w:t>
      </w:r>
    </w:p>
    <w:bookmarkEnd w:id="406"/>
    <w:bookmarkStart w:name="z433" w:id="407"/>
    <w:p>
      <w:pPr>
        <w:spacing w:after="0"/>
        <w:ind w:left="0"/>
        <w:jc w:val="both"/>
      </w:pPr>
      <w:r>
        <w:rPr>
          <w:rFonts w:ascii="Times New Roman"/>
          <w:b w:val="false"/>
          <w:i w:val="false"/>
          <w:color w:val="000000"/>
          <w:sz w:val="28"/>
        </w:rPr>
        <w:t>
      - № 57(1) өзбек шекаралық бағанасы Өзбекстан Республикасының аумағында, Зах арығының оң жағалауында орналасқан. Оның геодезиялық координаталары - 41°27'59.28" с.е., 69°22' 18.97" ш.б. № 57(1) шекаралық бағанадан бастап мемлекеттік шекара сызығының бұрылыс нүктесіне дейінгі қашықтық 25.8 м құрайды;</w:t>
      </w:r>
    </w:p>
    <w:bookmarkEnd w:id="407"/>
    <w:bookmarkStart w:name="z434" w:id="408"/>
    <w:p>
      <w:pPr>
        <w:spacing w:after="0"/>
        <w:ind w:left="0"/>
        <w:jc w:val="both"/>
      </w:pPr>
      <w:r>
        <w:rPr>
          <w:rFonts w:ascii="Times New Roman"/>
          <w:b w:val="false"/>
          <w:i w:val="false"/>
          <w:color w:val="000000"/>
          <w:sz w:val="28"/>
        </w:rPr>
        <w:t>
      - № 57(2) Қазақстандық шекаралық бағана Қазақстан Республикасының аумағында, Зах арығының оң жағалауында орналасқан. Оның геодезиялық координаталары - 41°27'59.24" с.е., 69°22' 1 9.85” ш.б. №57(2) шекаралық бағанадан бастап мемлекеттік шекара сызығының бұрылыс нүктесіне дейінгі қашықтық 23.2 м құрайды;</w:t>
      </w:r>
    </w:p>
    <w:bookmarkEnd w:id="408"/>
    <w:bookmarkStart w:name="z435" w:id="409"/>
    <w:p>
      <w:pPr>
        <w:spacing w:after="0"/>
        <w:ind w:left="0"/>
        <w:jc w:val="both"/>
      </w:pPr>
      <w:r>
        <w:rPr>
          <w:rFonts w:ascii="Times New Roman"/>
          <w:b w:val="false"/>
          <w:i w:val="false"/>
          <w:color w:val="000000"/>
          <w:sz w:val="28"/>
        </w:rPr>
        <w:t>
      - № 57(3) өзбек шекаралық бағанасы Өзбекстан Республикасының аумағында, Зах арығының сол жағалауында орналасқан. Оның геодезиялық координаталары - 41°27'57.70" с.е., 69°22' 19.56" ш.б. №57(3) шекаралық бағанадан бастап мемлекеттік шекара сызығының бұрылыс нүктесіне дейінгі қашықтық 26.0 м құрайды.</w:t>
      </w:r>
    </w:p>
    <w:bookmarkEnd w:id="409"/>
    <w:bookmarkStart w:name="z436" w:id="410"/>
    <w:p>
      <w:pPr>
        <w:spacing w:after="0"/>
        <w:ind w:left="0"/>
        <w:jc w:val="both"/>
      </w:pPr>
      <w:r>
        <w:rPr>
          <w:rFonts w:ascii="Times New Roman"/>
          <w:b w:val="false"/>
          <w:i w:val="false"/>
          <w:color w:val="000000"/>
          <w:sz w:val="28"/>
        </w:rPr>
        <w:t>
      № 57 шекаралық белгіден басталатын мемлекеттік шекара сызығы тік сызықпен солтүстік бағытта № 57/1 шекаралық белгіге дейін өтеді.</w:t>
      </w:r>
    </w:p>
    <w:bookmarkEnd w:id="410"/>
    <w:bookmarkStart w:name="z437" w:id="411"/>
    <w:p>
      <w:pPr>
        <w:spacing w:after="0"/>
        <w:ind w:left="0"/>
        <w:jc w:val="both"/>
      </w:pPr>
      <w:r>
        <w:rPr>
          <w:rFonts w:ascii="Times New Roman"/>
          <w:b w:val="false"/>
          <w:i w:val="false"/>
          <w:color w:val="000000"/>
          <w:sz w:val="28"/>
        </w:rPr>
        <w:t>
      № 57 және № 57/1 шекаралық белгілер арасындағы мемлекеттік шекара сызығының ұзындығы 0.046 км құрайды.</w:t>
      </w:r>
    </w:p>
    <w:bookmarkEnd w:id="411"/>
    <w:bookmarkStart w:name="z438" w:id="412"/>
    <w:p>
      <w:pPr>
        <w:spacing w:after="0"/>
        <w:ind w:left="0"/>
        <w:jc w:val="both"/>
      </w:pPr>
      <w:r>
        <w:rPr>
          <w:rFonts w:ascii="Times New Roman"/>
          <w:b w:val="false"/>
          <w:i w:val="false"/>
          <w:color w:val="000000"/>
          <w:sz w:val="28"/>
        </w:rPr>
        <w:t>
      № 57/1 аралық өзбек шекаралық белгісі мемлекеттік шекара сызығында орналасқан бір шекаралық бағанадан тұрады. Оның геодезиялық координаталары - 41°28'00.04" с.е., 69°22'19.56'' ш.б.</w:t>
      </w:r>
    </w:p>
    <w:bookmarkEnd w:id="412"/>
    <w:bookmarkStart w:name="z439" w:id="413"/>
    <w:p>
      <w:pPr>
        <w:spacing w:after="0"/>
        <w:ind w:left="0"/>
        <w:jc w:val="both"/>
      </w:pPr>
      <w:r>
        <w:rPr>
          <w:rFonts w:ascii="Times New Roman"/>
          <w:b w:val="false"/>
          <w:i w:val="false"/>
          <w:color w:val="000000"/>
          <w:sz w:val="28"/>
        </w:rPr>
        <w:t>
      № 57/1 шекаралық белгіден басталатын мемлекеттік шекара сызығы тік сызықпен батыс-солтүстік-батыс бағытта № 57/2 шекаралық белгіге дейін өтеді.</w:t>
      </w:r>
    </w:p>
    <w:bookmarkEnd w:id="413"/>
    <w:bookmarkStart w:name="z440" w:id="414"/>
    <w:p>
      <w:pPr>
        <w:spacing w:after="0"/>
        <w:ind w:left="0"/>
        <w:jc w:val="both"/>
      </w:pPr>
      <w:r>
        <w:rPr>
          <w:rFonts w:ascii="Times New Roman"/>
          <w:b w:val="false"/>
          <w:i w:val="false"/>
          <w:color w:val="000000"/>
          <w:sz w:val="28"/>
        </w:rPr>
        <w:t>
      № 57/1 және № 57/2 шекаралық белгілер арасындағы мемлекеттік шекара сызығының ұзындығы 0.491 км құрайды.</w:t>
      </w:r>
    </w:p>
    <w:bookmarkEnd w:id="414"/>
    <w:bookmarkStart w:name="z441" w:id="415"/>
    <w:p>
      <w:pPr>
        <w:spacing w:after="0"/>
        <w:ind w:left="0"/>
        <w:jc w:val="both"/>
      </w:pPr>
      <w:r>
        <w:rPr>
          <w:rFonts w:ascii="Times New Roman"/>
          <w:b w:val="false"/>
          <w:i w:val="false"/>
          <w:color w:val="000000"/>
          <w:sz w:val="28"/>
        </w:rPr>
        <w:t>
      № 57/2 аралық қазақстандық шекаралық белгі мемлекеттік шекара сызығында орналасқан бір шекаралық бағанадан тұрады. Оның геодезиялық координаталары - 41°28'04.45" с.е., 69°21'59.23" ш.б.</w:t>
      </w:r>
    </w:p>
    <w:bookmarkEnd w:id="415"/>
    <w:bookmarkStart w:name="z442" w:id="416"/>
    <w:p>
      <w:pPr>
        <w:spacing w:after="0"/>
        <w:ind w:left="0"/>
        <w:jc w:val="both"/>
      </w:pPr>
      <w:r>
        <w:rPr>
          <w:rFonts w:ascii="Times New Roman"/>
          <w:b w:val="false"/>
          <w:i w:val="false"/>
          <w:color w:val="000000"/>
          <w:sz w:val="28"/>
        </w:rPr>
        <w:t>
      № 57.2 шекаралық белгіден басталатын мемлекеттік шекара сызығы тік сызықпен солтүстік-батыс бағытта № 58 шекаралық белгіге дейін өтеді.</w:t>
      </w:r>
    </w:p>
    <w:bookmarkEnd w:id="416"/>
    <w:bookmarkStart w:name="z443" w:id="417"/>
    <w:p>
      <w:pPr>
        <w:spacing w:after="0"/>
        <w:ind w:left="0"/>
        <w:jc w:val="both"/>
      </w:pPr>
      <w:r>
        <w:rPr>
          <w:rFonts w:ascii="Times New Roman"/>
          <w:b w:val="false"/>
          <w:i w:val="false"/>
          <w:color w:val="000000"/>
          <w:sz w:val="28"/>
        </w:rPr>
        <w:t>
      № 57/2 және № 58 шекаралық белгілер арасындағы мемлекеттік шекара сызығының ұзындығы 0.265 км құрайды.</w:t>
      </w:r>
    </w:p>
    <w:bookmarkEnd w:id="417"/>
    <w:bookmarkStart w:name="z444" w:id="418"/>
    <w:p>
      <w:pPr>
        <w:spacing w:after="0"/>
        <w:ind w:left="0"/>
        <w:jc w:val="both"/>
      </w:pPr>
      <w:r>
        <w:rPr>
          <w:rFonts w:ascii="Times New Roman"/>
          <w:b w:val="false"/>
          <w:i w:val="false"/>
          <w:color w:val="000000"/>
          <w:sz w:val="28"/>
        </w:rPr>
        <w:t>
      № 58 негізгі қазақстандық шекаралық белгі мемлекеттік шекара сызығында орналасқан бір шекаралық бағанадан тұрады. Оның геодезиялық координаталары - 41°28'10.10" с.е., 69°21'50.65" ш.б.</w:t>
      </w:r>
    </w:p>
    <w:bookmarkEnd w:id="418"/>
    <w:bookmarkStart w:name="z445" w:id="419"/>
    <w:p>
      <w:pPr>
        <w:spacing w:after="0"/>
        <w:ind w:left="0"/>
        <w:jc w:val="both"/>
      </w:pPr>
      <w:r>
        <w:rPr>
          <w:rFonts w:ascii="Times New Roman"/>
          <w:b w:val="false"/>
          <w:i w:val="false"/>
          <w:color w:val="000000"/>
          <w:sz w:val="28"/>
        </w:rPr>
        <w:t>
      № 58 шекаралық белгіден басталатын мемлекеттік шекара сызығы тік сызықпен батыс бағытта № 58/1 шекаралық белгіге дейін өтеді.</w:t>
      </w:r>
    </w:p>
    <w:bookmarkEnd w:id="419"/>
    <w:bookmarkStart w:name="z446" w:id="420"/>
    <w:p>
      <w:pPr>
        <w:spacing w:after="0"/>
        <w:ind w:left="0"/>
        <w:jc w:val="both"/>
      </w:pPr>
      <w:r>
        <w:rPr>
          <w:rFonts w:ascii="Times New Roman"/>
          <w:b w:val="false"/>
          <w:i w:val="false"/>
          <w:color w:val="000000"/>
          <w:sz w:val="28"/>
        </w:rPr>
        <w:t>
      № 58 және № 58/1 шекаралық белгілер арасындағы мемлекеттік шекара сызығының ұзындығы 0.279 км құрайды.</w:t>
      </w:r>
    </w:p>
    <w:bookmarkEnd w:id="420"/>
    <w:bookmarkStart w:name="z447" w:id="421"/>
    <w:p>
      <w:pPr>
        <w:spacing w:after="0"/>
        <w:ind w:left="0"/>
        <w:jc w:val="both"/>
      </w:pPr>
      <w:r>
        <w:rPr>
          <w:rFonts w:ascii="Times New Roman"/>
          <w:b w:val="false"/>
          <w:i w:val="false"/>
          <w:color w:val="000000"/>
          <w:sz w:val="28"/>
        </w:rPr>
        <w:t>
      № 58/1 аралық қазақстандық шекаралық белгі мемлекеттік шекара сызығында орналасқан бір шекаралық бағанадан тұрады. Оның геодезиялық координаталары - 41°28'09.64" с.е., 69°21'38.66" ш.б.</w:t>
      </w:r>
    </w:p>
    <w:bookmarkEnd w:id="421"/>
    <w:bookmarkStart w:name="z448" w:id="422"/>
    <w:p>
      <w:pPr>
        <w:spacing w:after="0"/>
        <w:ind w:left="0"/>
        <w:jc w:val="both"/>
      </w:pPr>
      <w:r>
        <w:rPr>
          <w:rFonts w:ascii="Times New Roman"/>
          <w:b w:val="false"/>
          <w:i w:val="false"/>
          <w:color w:val="000000"/>
          <w:sz w:val="28"/>
        </w:rPr>
        <w:t>
      № 58/1 шекаралық белгіден басталатын мемлекеттік шекара сызығы тік сызықпен солтүстік бағытта атауы жоқ каналды қиып, № 59 шекаралық белгіге дейін өтеді.</w:t>
      </w:r>
    </w:p>
    <w:bookmarkEnd w:id="422"/>
    <w:bookmarkStart w:name="z449" w:id="423"/>
    <w:p>
      <w:pPr>
        <w:spacing w:after="0"/>
        <w:ind w:left="0"/>
        <w:jc w:val="both"/>
      </w:pPr>
      <w:r>
        <w:rPr>
          <w:rFonts w:ascii="Times New Roman"/>
          <w:b w:val="false"/>
          <w:i w:val="false"/>
          <w:color w:val="000000"/>
          <w:sz w:val="28"/>
        </w:rPr>
        <w:t>
      № 58/1 және № 59 шекаралық белгілер арасындағы мемлекеттік шекара сызығының ұзындығы 0.217 км құрайды.</w:t>
      </w:r>
    </w:p>
    <w:bookmarkEnd w:id="423"/>
    <w:bookmarkStart w:name="z450" w:id="424"/>
    <w:p>
      <w:pPr>
        <w:spacing w:after="0"/>
        <w:ind w:left="0"/>
        <w:jc w:val="both"/>
      </w:pPr>
      <w:r>
        <w:rPr>
          <w:rFonts w:ascii="Times New Roman"/>
          <w:b w:val="false"/>
          <w:i w:val="false"/>
          <w:color w:val="000000"/>
          <w:sz w:val="28"/>
        </w:rPr>
        <w:t>
      № 59 негізгі өзбек шекаралық белгісі мемлекеттік шекара сызығында орналасқан бір шекаралық бағанадан тұрады. Оның геодезиялық координаталары - 41°28'16.58" с.е., 69°21'37.27" ш.б.</w:t>
      </w:r>
    </w:p>
    <w:bookmarkEnd w:id="424"/>
    <w:bookmarkStart w:name="z451" w:id="425"/>
    <w:p>
      <w:pPr>
        <w:spacing w:after="0"/>
        <w:ind w:left="0"/>
        <w:jc w:val="both"/>
      </w:pPr>
      <w:r>
        <w:rPr>
          <w:rFonts w:ascii="Times New Roman"/>
          <w:b w:val="false"/>
          <w:i w:val="false"/>
          <w:color w:val="000000"/>
          <w:sz w:val="28"/>
        </w:rPr>
        <w:t>
      № 59 шекаралық белгіден басталатын мемлекеттік шекара сызығы тік сызықпен батыс-солтүстік-батыс бағытта № 60 шекаралық белгіге дейін өтеді.</w:t>
      </w:r>
    </w:p>
    <w:bookmarkEnd w:id="425"/>
    <w:bookmarkStart w:name="z452" w:id="426"/>
    <w:p>
      <w:pPr>
        <w:spacing w:after="0"/>
        <w:ind w:left="0"/>
        <w:jc w:val="both"/>
      </w:pPr>
      <w:r>
        <w:rPr>
          <w:rFonts w:ascii="Times New Roman"/>
          <w:b w:val="false"/>
          <w:i w:val="false"/>
          <w:color w:val="000000"/>
          <w:sz w:val="28"/>
        </w:rPr>
        <w:t>
      № 59 және № 60 шекаралық белгілер арасындағы мемлекеттік шекара сызығының ұзындығы 0.083 км құрайды.</w:t>
      </w:r>
    </w:p>
    <w:bookmarkEnd w:id="426"/>
    <w:bookmarkStart w:name="z453" w:id="427"/>
    <w:p>
      <w:pPr>
        <w:spacing w:after="0"/>
        <w:ind w:left="0"/>
        <w:jc w:val="both"/>
      </w:pPr>
      <w:r>
        <w:rPr>
          <w:rFonts w:ascii="Times New Roman"/>
          <w:b w:val="false"/>
          <w:i w:val="false"/>
          <w:color w:val="000000"/>
          <w:sz w:val="28"/>
        </w:rPr>
        <w:t>
      № 60 негізгі шекаралық белгі № 60(1) және № 60(2) шекаралық бағаналарды біріктіретін сызықтың бетондалған науаның ортасында орналасқан мемлекеттік шекара сызығымен қиылысу нүктесін білдіреді және мынадай екі шекаралық бағанадан тұрады:</w:t>
      </w:r>
    </w:p>
    <w:bookmarkEnd w:id="427"/>
    <w:bookmarkStart w:name="z454" w:id="428"/>
    <w:p>
      <w:pPr>
        <w:spacing w:after="0"/>
        <w:ind w:left="0"/>
        <w:jc w:val="both"/>
      </w:pPr>
      <w:r>
        <w:rPr>
          <w:rFonts w:ascii="Times New Roman"/>
          <w:b w:val="false"/>
          <w:i w:val="false"/>
          <w:color w:val="000000"/>
          <w:sz w:val="28"/>
        </w:rPr>
        <w:t>
      - № 60(1) қазақстандық шекаралық бағана Қазақстан Республикасының аумағында, бетондалған науаның солтүстік жағында орналасқан. Оның геодезиялық координаталары 41°28'17.33" с.е., 69°21'33.85" ш.б. № 60(1) шекаралық бағанадан бастап № 60(2) шекаралық бағана бағытындағы мемлекеттік шекара сызығына дейінгі қашықтық 1.2 м құрайды;</w:t>
      </w:r>
    </w:p>
    <w:bookmarkEnd w:id="428"/>
    <w:bookmarkStart w:name="z455" w:id="429"/>
    <w:p>
      <w:pPr>
        <w:spacing w:after="0"/>
        <w:ind w:left="0"/>
        <w:jc w:val="both"/>
      </w:pPr>
      <w:r>
        <w:rPr>
          <w:rFonts w:ascii="Times New Roman"/>
          <w:b w:val="false"/>
          <w:i w:val="false"/>
          <w:color w:val="000000"/>
          <w:sz w:val="28"/>
        </w:rPr>
        <w:t>
      - № 60(2) өзбек шекаралық бағанасы Өзбекстан Республикасының аумағында, бетондалған науаның оңтүстік жағында орналасқан. Оның геодезиялық координаталары - 41°28'17.23" с.е., 69°21'33.78" ш.б. №60(2) шекаралық бағанадан бастап № 60(1) шекаралық бағана бағытындағы мемлекеттік шекара сызығына дейінгі қашықтық 2.2 м құрайды.</w:t>
      </w:r>
    </w:p>
    <w:bookmarkEnd w:id="429"/>
    <w:bookmarkStart w:name="z456" w:id="430"/>
    <w:p>
      <w:pPr>
        <w:spacing w:after="0"/>
        <w:ind w:left="0"/>
        <w:jc w:val="both"/>
      </w:pPr>
      <w:r>
        <w:rPr>
          <w:rFonts w:ascii="Times New Roman"/>
          <w:b w:val="false"/>
          <w:i w:val="false"/>
          <w:color w:val="000000"/>
          <w:sz w:val="28"/>
        </w:rPr>
        <w:t>
      № 60 шекаралық белгіден басталатын мемлекеттік шекара сызығы тік сызықпен батыс-солтүстік-батыс бағытта № 61 шекаралық белгіге дейін өтеді.</w:t>
      </w:r>
    </w:p>
    <w:bookmarkEnd w:id="430"/>
    <w:bookmarkStart w:name="z457" w:id="431"/>
    <w:p>
      <w:pPr>
        <w:spacing w:after="0"/>
        <w:ind w:left="0"/>
        <w:jc w:val="both"/>
      </w:pPr>
      <w:r>
        <w:rPr>
          <w:rFonts w:ascii="Times New Roman"/>
          <w:b w:val="false"/>
          <w:i w:val="false"/>
          <w:color w:val="000000"/>
          <w:sz w:val="28"/>
        </w:rPr>
        <w:t>
      № 60 және № 61 шекаралық белгілер арасындағы мемлекеттік шекара сызығының ұзындығы 0.062 км құрайды.</w:t>
      </w:r>
    </w:p>
    <w:bookmarkEnd w:id="431"/>
    <w:bookmarkStart w:name="z458" w:id="432"/>
    <w:p>
      <w:pPr>
        <w:spacing w:after="0"/>
        <w:ind w:left="0"/>
        <w:jc w:val="both"/>
      </w:pPr>
      <w:r>
        <w:rPr>
          <w:rFonts w:ascii="Times New Roman"/>
          <w:b w:val="false"/>
          <w:i w:val="false"/>
          <w:color w:val="000000"/>
          <w:sz w:val="28"/>
        </w:rPr>
        <w:t>
      № 61 негізгі өзбек шекаралық белгісі мемлекеттік шекара сызығында орналасқан бір шекаралық бағанадан тұрады. Оның геодезиялық координаталары - 41°28'17.82" с.е., 69°21'31.23" ш.б.</w:t>
      </w:r>
    </w:p>
    <w:bookmarkEnd w:id="432"/>
    <w:bookmarkStart w:name="z459" w:id="433"/>
    <w:p>
      <w:pPr>
        <w:spacing w:after="0"/>
        <w:ind w:left="0"/>
        <w:jc w:val="both"/>
      </w:pPr>
      <w:r>
        <w:rPr>
          <w:rFonts w:ascii="Times New Roman"/>
          <w:b w:val="false"/>
          <w:i w:val="false"/>
          <w:color w:val="000000"/>
          <w:sz w:val="28"/>
        </w:rPr>
        <w:t>
      № 61 шекаралық белгіден басталатын мемлекеттік шекара сызығы тік сызықпен батыс-солтүстік-батыс бағытта № 62 шекаралық белгіге дейін өтеді.</w:t>
      </w:r>
    </w:p>
    <w:bookmarkEnd w:id="433"/>
    <w:bookmarkStart w:name="z460" w:id="434"/>
    <w:p>
      <w:pPr>
        <w:spacing w:after="0"/>
        <w:ind w:left="0"/>
        <w:jc w:val="both"/>
      </w:pPr>
      <w:r>
        <w:rPr>
          <w:rFonts w:ascii="Times New Roman"/>
          <w:b w:val="false"/>
          <w:i w:val="false"/>
          <w:color w:val="000000"/>
          <w:sz w:val="28"/>
        </w:rPr>
        <w:t>
      № 61 және № 62 шекаралық белгілер арасындағы мемлекеттік шекара сызығының ұзындығы 0.289 км құрайды.</w:t>
      </w:r>
    </w:p>
    <w:bookmarkEnd w:id="434"/>
    <w:bookmarkStart w:name="z461" w:id="435"/>
    <w:p>
      <w:pPr>
        <w:spacing w:after="0"/>
        <w:ind w:left="0"/>
        <w:jc w:val="both"/>
      </w:pPr>
      <w:r>
        <w:rPr>
          <w:rFonts w:ascii="Times New Roman"/>
          <w:b w:val="false"/>
          <w:i w:val="false"/>
          <w:color w:val="000000"/>
          <w:sz w:val="28"/>
        </w:rPr>
        <w:t>
      № 62 негізгі шекаралық белгі геодезиялық координаталары 41°28'21.01" с.е., 69°21'19.52"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435"/>
    <w:bookmarkStart w:name="z462" w:id="436"/>
    <w:p>
      <w:pPr>
        <w:spacing w:after="0"/>
        <w:ind w:left="0"/>
        <w:jc w:val="both"/>
      </w:pPr>
      <w:r>
        <w:rPr>
          <w:rFonts w:ascii="Times New Roman"/>
          <w:b w:val="false"/>
          <w:i w:val="false"/>
          <w:color w:val="000000"/>
          <w:sz w:val="28"/>
        </w:rPr>
        <w:t>
      - № 62(1) Қазақстандық шекаралық бaғана Қазақстан Республикасының аумағында, атауы жоқ коллектордың оң жағалауында орналасқан. Оның геодезиялық координаталары - 41°28'21.31" с.е., 69°21'19.25" ш.б. № 62(1) шекаралық бағанадан бастап мемлекеттік шекара сызығының бұрылыс нүктесіне дейінгі қашықтық 11.3 м құрайды;</w:t>
      </w:r>
    </w:p>
    <w:bookmarkEnd w:id="436"/>
    <w:bookmarkStart w:name="z463" w:id="437"/>
    <w:p>
      <w:pPr>
        <w:spacing w:after="0"/>
        <w:ind w:left="0"/>
        <w:jc w:val="both"/>
      </w:pPr>
      <w:r>
        <w:rPr>
          <w:rFonts w:ascii="Times New Roman"/>
          <w:b w:val="false"/>
          <w:i w:val="false"/>
          <w:color w:val="000000"/>
          <w:sz w:val="28"/>
        </w:rPr>
        <w:t>
      - № 62(2) қазақстандық шекаралық бағана мемлекеттік шекара сызығында, атауы жоқ коллектордың сол жағалауында орналасқан. Оның геодезиялық координаталары -41°28'20.95" с.е., 69°21'19.74" ш.б. № 62(2) шекаралық бағанадан бастап мемлекеттік шекара сызығының бұрылыс нүктесіне дейінгі қашықтық 5.4 м құрайды;</w:t>
      </w:r>
    </w:p>
    <w:bookmarkEnd w:id="437"/>
    <w:bookmarkStart w:name="z464" w:id="438"/>
    <w:p>
      <w:pPr>
        <w:spacing w:after="0"/>
        <w:ind w:left="0"/>
        <w:jc w:val="both"/>
      </w:pPr>
      <w:r>
        <w:rPr>
          <w:rFonts w:ascii="Times New Roman"/>
          <w:b w:val="false"/>
          <w:i w:val="false"/>
          <w:color w:val="000000"/>
          <w:sz w:val="28"/>
        </w:rPr>
        <w:t>
      - № 62(3) өзбек шекаралық бағанасы Өзбекстан Республикасының аумағында, атауы жоқ коллектордың сол жағалауында орналасқан. Оның геодезиялық координаталары - 41°28'20.53" с.е., 69°21'19.82" ш.б. № 62(3) шекаралық бағанадан бастап мемлекеттік шекара сызығының бұрылыс нүктесіне дейінгі қашықтық 16.2 м құрайды.</w:t>
      </w:r>
    </w:p>
    <w:bookmarkEnd w:id="438"/>
    <w:bookmarkStart w:name="z465" w:id="439"/>
    <w:p>
      <w:pPr>
        <w:spacing w:after="0"/>
        <w:ind w:left="0"/>
        <w:jc w:val="both"/>
      </w:pPr>
      <w:r>
        <w:rPr>
          <w:rFonts w:ascii="Times New Roman"/>
          <w:b w:val="false"/>
          <w:i w:val="false"/>
          <w:color w:val="000000"/>
          <w:sz w:val="28"/>
        </w:rPr>
        <w:t>
      № 62 шекаралық белгіден басталатын мемлекеттік шекара сызығы жалпы оңтүстік бағытта ағыс бойымен төмен қарай атауы жоқ коллектордың ортасымен № 63 шекаралық белгіге дейін өтеді.</w:t>
      </w:r>
    </w:p>
    <w:bookmarkEnd w:id="439"/>
    <w:bookmarkStart w:name="z466" w:id="440"/>
    <w:p>
      <w:pPr>
        <w:spacing w:after="0"/>
        <w:ind w:left="0"/>
        <w:jc w:val="both"/>
      </w:pPr>
      <w:r>
        <w:rPr>
          <w:rFonts w:ascii="Times New Roman"/>
          <w:b w:val="false"/>
          <w:i w:val="false"/>
          <w:color w:val="000000"/>
          <w:sz w:val="28"/>
        </w:rPr>
        <w:t>
      № 62 және № 63 шекаралық белгілер арасындағы мемлекеттік шекара сызығының ұзындығы 0.587 км құрайды.</w:t>
      </w:r>
    </w:p>
    <w:bookmarkEnd w:id="440"/>
    <w:bookmarkStart w:name="z467" w:id="441"/>
    <w:p>
      <w:pPr>
        <w:spacing w:after="0"/>
        <w:ind w:left="0"/>
        <w:jc w:val="both"/>
      </w:pPr>
      <w:r>
        <w:rPr>
          <w:rFonts w:ascii="Times New Roman"/>
          <w:b w:val="false"/>
          <w:i w:val="false"/>
          <w:color w:val="000000"/>
          <w:sz w:val="28"/>
        </w:rPr>
        <w:t>
      № 63 негізгі шекаралық белгі геодезиялық координаталары 41°28'02.45" с.е., 69°21'20.42" ш.б., Зах арығының ортасында орналасқан мемлекеттік шекара сызығының бұрылыс нүктесін білдіреді және мынадай үш шекаралық бағанадан тұрады:</w:t>
      </w:r>
    </w:p>
    <w:bookmarkEnd w:id="441"/>
    <w:bookmarkStart w:name="z468" w:id="442"/>
    <w:p>
      <w:pPr>
        <w:spacing w:after="0"/>
        <w:ind w:left="0"/>
        <w:jc w:val="both"/>
      </w:pPr>
      <w:r>
        <w:rPr>
          <w:rFonts w:ascii="Times New Roman"/>
          <w:b w:val="false"/>
          <w:i w:val="false"/>
          <w:color w:val="000000"/>
          <w:sz w:val="28"/>
        </w:rPr>
        <w:t>
      - № 63(1)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- 41°28'02.98" с.е., 69°21 '19.70" ш.б. №63(1) шекаралық бағанадан бастап мемлекеттік шекара сызығының бұрылыс нүктесіне дейінгі қашықтық 23.3 м құрайды;</w:t>
      </w:r>
    </w:p>
    <w:bookmarkEnd w:id="442"/>
    <w:bookmarkStart w:name="z469" w:id="443"/>
    <w:p>
      <w:pPr>
        <w:spacing w:after="0"/>
        <w:ind w:left="0"/>
        <w:jc w:val="both"/>
      </w:pPr>
      <w:r>
        <w:rPr>
          <w:rFonts w:ascii="Times New Roman"/>
          <w:b w:val="false"/>
          <w:i w:val="false"/>
          <w:color w:val="000000"/>
          <w:sz w:val="28"/>
        </w:rPr>
        <w:t>
      - № 63(2) өзбек шекаралық бағанасы Өзбекстан Республикасының аумағында, атауы жоқ коллектордың сол жағалауында орналасқан. Оның геодезиялық координаталары - 41°28'02.96" с.е., 69°21 '20.48" ш.б. № 63(2) шекаралық бағанадан бастап мемлекеттік шекара сызығының бұрылыс нүктесіне дейінгі қашықтық 15.9 м құрайды;</w:t>
      </w:r>
    </w:p>
    <w:bookmarkEnd w:id="443"/>
    <w:bookmarkStart w:name="z470" w:id="444"/>
    <w:p>
      <w:pPr>
        <w:spacing w:after="0"/>
        <w:ind w:left="0"/>
        <w:jc w:val="both"/>
      </w:pPr>
      <w:r>
        <w:rPr>
          <w:rFonts w:ascii="Times New Roman"/>
          <w:b w:val="false"/>
          <w:i w:val="false"/>
          <w:color w:val="000000"/>
          <w:sz w:val="28"/>
        </w:rPr>
        <w:t>
      - № 63(3) өзбек шекаралық бағанасы Өзбекстан Республикасының аумағында, Зах арығының сол жағалауында орналасқан. Оның геодезиялық координаталары - 41°28'01.83" с.е., 69°21'20.61" ш.б. № 63(3) шекаралық бағанадан бастап мемлекеттік шекара сызығының бұрылыс нүктесіне дейінгі қашықтық 19.6 м құрайды.</w:t>
      </w:r>
    </w:p>
    <w:bookmarkEnd w:id="444"/>
    <w:bookmarkStart w:name="z471" w:id="445"/>
    <w:p>
      <w:pPr>
        <w:spacing w:after="0"/>
        <w:ind w:left="0"/>
        <w:jc w:val="both"/>
      </w:pPr>
      <w:r>
        <w:rPr>
          <w:rFonts w:ascii="Times New Roman"/>
          <w:b w:val="false"/>
          <w:i w:val="false"/>
          <w:color w:val="000000"/>
          <w:sz w:val="28"/>
        </w:rPr>
        <w:t>
      № 63 шекаралық белгіден басталатын мемлекеттік шекара сызығы жалпы оңтүстік-батыс бағытта ағыс бойымен төмен қарай Зах арығының ортасымен № 64 шекаралық белгіге дейін өтеді.</w:t>
      </w:r>
    </w:p>
    <w:bookmarkEnd w:id="445"/>
    <w:bookmarkStart w:name="z472" w:id="446"/>
    <w:p>
      <w:pPr>
        <w:spacing w:after="0"/>
        <w:ind w:left="0"/>
        <w:jc w:val="both"/>
      </w:pPr>
      <w:r>
        <w:rPr>
          <w:rFonts w:ascii="Times New Roman"/>
          <w:b w:val="false"/>
          <w:i w:val="false"/>
          <w:color w:val="000000"/>
          <w:sz w:val="28"/>
        </w:rPr>
        <w:t>
      № 63 және № 64 шекаралық белгілер арасындағы мемлекеттік шекара сызығының ұзындығы 2.305 км.құрайды.</w:t>
      </w:r>
    </w:p>
    <w:bookmarkEnd w:id="446"/>
    <w:bookmarkStart w:name="z473" w:id="447"/>
    <w:p>
      <w:pPr>
        <w:spacing w:after="0"/>
        <w:ind w:left="0"/>
        <w:jc w:val="both"/>
      </w:pPr>
      <w:r>
        <w:rPr>
          <w:rFonts w:ascii="Times New Roman"/>
          <w:b w:val="false"/>
          <w:i w:val="false"/>
          <w:color w:val="000000"/>
          <w:sz w:val="28"/>
        </w:rPr>
        <w:t>
      № 64 негізгі шекаралық белгі № 64(1) және № 64(2) шекаралық бағаналарды біріктіретін сызықтың Зах арығының ортасында орналасқан мемлекеттік шекара сызығымен қиылысу нүктесін білдіреді және мынадай екі шекаралық бағанадан тұрады:</w:t>
      </w:r>
    </w:p>
    <w:bookmarkEnd w:id="447"/>
    <w:bookmarkStart w:name="z474" w:id="448"/>
    <w:p>
      <w:pPr>
        <w:spacing w:after="0"/>
        <w:ind w:left="0"/>
        <w:jc w:val="both"/>
      </w:pPr>
      <w:r>
        <w:rPr>
          <w:rFonts w:ascii="Times New Roman"/>
          <w:b w:val="false"/>
          <w:i w:val="false"/>
          <w:color w:val="000000"/>
          <w:sz w:val="28"/>
        </w:rPr>
        <w:t>
      - № 64(1) қазақстандық шекаралық бағана Қазақстан Республикасының аумағында, Зах арығының оң жағалауында орналасқан. Оның геодезиялық координаталары - 41°27'32.85" с.е., 69°20'21.87" ш.б. № 64(1) шекаралық бағанадан бастап № 64(2) шекаралық бағана бағытындағы мемлекеттік шекара сызығына дейінгі қашықтық 11.0 м құрайды;</w:t>
      </w:r>
    </w:p>
    <w:bookmarkEnd w:id="448"/>
    <w:bookmarkStart w:name="z475" w:id="449"/>
    <w:p>
      <w:pPr>
        <w:spacing w:after="0"/>
        <w:ind w:left="0"/>
        <w:jc w:val="both"/>
      </w:pPr>
      <w:r>
        <w:rPr>
          <w:rFonts w:ascii="Times New Roman"/>
          <w:b w:val="false"/>
          <w:i w:val="false"/>
          <w:color w:val="000000"/>
          <w:sz w:val="28"/>
        </w:rPr>
        <w:t>
      - № 64(2) өзбек шекаралық бағанасы Өзбекстан Республикасының аумағында, Зах арығының сол жағалауында орналасқан. Оның геодезиялық координаталары - 41°27'32.35" с.е., 69°20'22.36" ш.б. № 64(2) шекаралық бағанадан бастап № 64(1) шекаралық бағана бағытындағы мемлекеттік шекара сызығына дейінгі қашықтық 8.4 м құрайды.</w:t>
      </w:r>
    </w:p>
    <w:bookmarkEnd w:id="449"/>
    <w:bookmarkStart w:name="z476" w:id="450"/>
    <w:p>
      <w:pPr>
        <w:spacing w:after="0"/>
        <w:ind w:left="0"/>
        <w:jc w:val="both"/>
      </w:pPr>
      <w:r>
        <w:rPr>
          <w:rFonts w:ascii="Times New Roman"/>
          <w:b w:val="false"/>
          <w:i w:val="false"/>
          <w:color w:val="000000"/>
          <w:sz w:val="28"/>
        </w:rPr>
        <w:t>
      № 64 шекаралық белгіден басталатын мемлекеттік шекара сызығы жалпы оңтүстік-батыс бағытта ағыс бойымен төмен қарай Зах арығының ортасымен № 65 шекаралық белгіге дейін өтеді.</w:t>
      </w:r>
    </w:p>
    <w:bookmarkEnd w:id="450"/>
    <w:bookmarkStart w:name="z477" w:id="451"/>
    <w:p>
      <w:pPr>
        <w:spacing w:after="0"/>
        <w:ind w:left="0"/>
        <w:jc w:val="both"/>
      </w:pPr>
      <w:r>
        <w:rPr>
          <w:rFonts w:ascii="Times New Roman"/>
          <w:b w:val="false"/>
          <w:i w:val="false"/>
          <w:color w:val="000000"/>
          <w:sz w:val="28"/>
        </w:rPr>
        <w:t>
      № 64 және № 65 шекаралық белгілер арасындағы мемлекеттік шекара сызығының ұзындығы 3.295 км құрайды.</w:t>
      </w:r>
    </w:p>
    <w:bookmarkEnd w:id="451"/>
    <w:bookmarkStart w:name="z478" w:id="452"/>
    <w:p>
      <w:pPr>
        <w:spacing w:after="0"/>
        <w:ind w:left="0"/>
        <w:jc w:val="both"/>
      </w:pPr>
      <w:r>
        <w:rPr>
          <w:rFonts w:ascii="Times New Roman"/>
          <w:b w:val="false"/>
          <w:i w:val="false"/>
          <w:color w:val="000000"/>
          <w:sz w:val="28"/>
        </w:rPr>
        <w:t>
      № 65 негізгі шекаралық белгі № 65(1) және № 65(2) шекаралық бағаналарды біріктіретін сызықтың Зах арығының ортасында орналасқан мемлекеттік шекара сызығымен қиылысу нүктесін білдіреді және мынадай екі шекаралық бағанадан тұрады:</w:t>
      </w:r>
    </w:p>
    <w:bookmarkEnd w:id="452"/>
    <w:bookmarkStart w:name="z479" w:id="453"/>
    <w:p>
      <w:pPr>
        <w:spacing w:after="0"/>
        <w:ind w:left="0"/>
        <w:jc w:val="both"/>
      </w:pPr>
      <w:r>
        <w:rPr>
          <w:rFonts w:ascii="Times New Roman"/>
          <w:b w:val="false"/>
          <w:i w:val="false"/>
          <w:color w:val="000000"/>
          <w:sz w:val="28"/>
        </w:rPr>
        <w:t>
      - № 65(1) қазақстандық шекаралық бағана Қазақстан Республикасының аумағында, Зах арығының оң жағалауында орналасқан. Оның геодезиялық координаталары - 41°26'33.27" с.е., 69°19'01.63" ш.б. № 65(1) шекаралық бағанадан бастап № 65(2) шекаралық бағана бағытындағы мемлекеттік шекара сызығына дейінгі қашықтық 13.5 м құрайды;</w:t>
      </w:r>
    </w:p>
    <w:bookmarkEnd w:id="453"/>
    <w:bookmarkStart w:name="z480" w:id="454"/>
    <w:p>
      <w:pPr>
        <w:spacing w:after="0"/>
        <w:ind w:left="0"/>
        <w:jc w:val="both"/>
      </w:pPr>
      <w:r>
        <w:rPr>
          <w:rFonts w:ascii="Times New Roman"/>
          <w:b w:val="false"/>
          <w:i w:val="false"/>
          <w:color w:val="000000"/>
          <w:sz w:val="28"/>
        </w:rPr>
        <w:t>
      - № 65(2) өзбек шекаралық бағанасы Өзбекстан Республикасының аумағында, Зах арығының сол жағалауында орналасқан. Оның геодезиялық координаталары - 41°26'32.63" с.е., 69°19'02.24" ш.б. №65(2) шекаралық бағанадан бастап № 65(1) шекаралық бағана бағытындағы мемлекеттік шекара сызығына дейінгі қашықтық 10.7 м құрайды.</w:t>
      </w:r>
    </w:p>
    <w:bookmarkEnd w:id="454"/>
    <w:bookmarkStart w:name="z481" w:id="455"/>
    <w:p>
      <w:pPr>
        <w:spacing w:after="0"/>
        <w:ind w:left="0"/>
        <w:jc w:val="both"/>
      </w:pPr>
      <w:r>
        <w:rPr>
          <w:rFonts w:ascii="Times New Roman"/>
          <w:b w:val="false"/>
          <w:i w:val="false"/>
          <w:color w:val="000000"/>
          <w:sz w:val="28"/>
        </w:rPr>
        <w:t>
      № 65 шекаралық белгіден басталатын мемлекеттік шекара сызығы жалпы батыс-оңтүстік-батыс бағытта ағыс бойымен төмен қарай Зах арығының ортасымен № 66 шекаралық белгіге дейін өтеді.</w:t>
      </w:r>
    </w:p>
    <w:bookmarkEnd w:id="455"/>
    <w:bookmarkStart w:name="z482" w:id="456"/>
    <w:p>
      <w:pPr>
        <w:spacing w:after="0"/>
        <w:ind w:left="0"/>
        <w:jc w:val="both"/>
      </w:pPr>
      <w:r>
        <w:rPr>
          <w:rFonts w:ascii="Times New Roman"/>
          <w:b w:val="false"/>
          <w:i w:val="false"/>
          <w:color w:val="000000"/>
          <w:sz w:val="28"/>
        </w:rPr>
        <w:t>
      № 65 және № 66 шекаралық белгілер арасындағы мемлекеттік шекара сызығының ұзындығы 2.483 км құрайды.</w:t>
      </w:r>
    </w:p>
    <w:bookmarkEnd w:id="456"/>
    <w:bookmarkStart w:name="z483" w:id="457"/>
    <w:p>
      <w:pPr>
        <w:spacing w:after="0"/>
        <w:ind w:left="0"/>
        <w:jc w:val="both"/>
      </w:pPr>
      <w:r>
        <w:rPr>
          <w:rFonts w:ascii="Times New Roman"/>
          <w:b w:val="false"/>
          <w:i w:val="false"/>
          <w:color w:val="000000"/>
          <w:sz w:val="28"/>
        </w:rPr>
        <w:t>
      № 66 негізгі шекаралық белгі № 66(1) және № 66(2) шекаралық бағаналарды біріктіретін сызықтың Зах арығының ортасында орналасқан мемлекеттік шекара сызығымен қиылысу нүктесін білдіреді және мынадай екі шекаралық бағанадан тұрады:</w:t>
      </w:r>
    </w:p>
    <w:bookmarkEnd w:id="457"/>
    <w:bookmarkStart w:name="z484" w:id="458"/>
    <w:p>
      <w:pPr>
        <w:spacing w:after="0"/>
        <w:ind w:left="0"/>
        <w:jc w:val="both"/>
      </w:pPr>
      <w:r>
        <w:rPr>
          <w:rFonts w:ascii="Times New Roman"/>
          <w:b w:val="false"/>
          <w:i w:val="false"/>
          <w:color w:val="000000"/>
          <w:sz w:val="28"/>
        </w:rPr>
        <w:t>
      - № 66(1) қазақстандық шекаралық бағана Қазақстан Республикасының аумағында. Зах арығының оң жағалауында орналасқан. Оның геодезиялық координаталары - 41°26'12.02" с.е., 69°18'04.06" ш.б. № 66( 1) шекаралық бағанадан бастап № 66(2) шекаралық бағана бағытындағы мемлекеттік шекара сызығына дейінгі қашықтық 1 1.6 м құрайды;</w:t>
      </w:r>
    </w:p>
    <w:bookmarkEnd w:id="458"/>
    <w:bookmarkStart w:name="z485" w:id="459"/>
    <w:p>
      <w:pPr>
        <w:spacing w:after="0"/>
        <w:ind w:left="0"/>
        <w:jc w:val="both"/>
      </w:pPr>
      <w:r>
        <w:rPr>
          <w:rFonts w:ascii="Times New Roman"/>
          <w:b w:val="false"/>
          <w:i w:val="false"/>
          <w:color w:val="000000"/>
          <w:sz w:val="28"/>
        </w:rPr>
        <w:t>
      - № 66(2) өзбек шекаралық бағанасы Өзбекстан Республикасының аумағында, Зах арығының сол жағалауында орналасқан. Оның геодезиялық координаталары - 41°26'11.38" с.е., 69°18'04.00" ш.б. № 66(2) шекаралық бағанадан бастап № 66(1) шекаралық бағана бағытындағы мемлекеттік шекара сызығына дейінгі қашықтық 8.5 м құрайды.</w:t>
      </w:r>
    </w:p>
    <w:bookmarkEnd w:id="459"/>
    <w:bookmarkStart w:name="z486" w:id="460"/>
    <w:p>
      <w:pPr>
        <w:spacing w:after="0"/>
        <w:ind w:left="0"/>
        <w:jc w:val="both"/>
      </w:pPr>
      <w:r>
        <w:rPr>
          <w:rFonts w:ascii="Times New Roman"/>
          <w:b w:val="false"/>
          <w:i w:val="false"/>
          <w:color w:val="000000"/>
          <w:sz w:val="28"/>
        </w:rPr>
        <w:t>
      № 66 шекаралық белгіден басталатын мемлекеттік шекара сызығы жалпы батыс-солтүстік-батыс бағытта ағыс бойымен төмен қарай Зах арығының ортасымен № 66/1 шекаралық белгігe дейін өтеді.</w:t>
      </w:r>
    </w:p>
    <w:bookmarkEnd w:id="460"/>
    <w:bookmarkStart w:name="z487" w:id="461"/>
    <w:p>
      <w:pPr>
        <w:spacing w:after="0"/>
        <w:ind w:left="0"/>
        <w:jc w:val="both"/>
      </w:pPr>
      <w:r>
        <w:rPr>
          <w:rFonts w:ascii="Times New Roman"/>
          <w:b w:val="false"/>
          <w:i w:val="false"/>
          <w:color w:val="000000"/>
          <w:sz w:val="28"/>
        </w:rPr>
        <w:t>
      № 66 және № 66/1 шекаралық белгілер арасындағы мемлекеттік шекара сызығының ұзындығы 2.251 км құрайды.</w:t>
      </w:r>
    </w:p>
    <w:bookmarkEnd w:id="461"/>
    <w:bookmarkStart w:name="z488" w:id="462"/>
    <w:p>
      <w:pPr>
        <w:spacing w:after="0"/>
        <w:ind w:left="0"/>
        <w:jc w:val="both"/>
      </w:pPr>
      <w:r>
        <w:rPr>
          <w:rFonts w:ascii="Times New Roman"/>
          <w:b w:val="false"/>
          <w:i w:val="false"/>
          <w:color w:val="000000"/>
          <w:sz w:val="28"/>
        </w:rPr>
        <w:t>
      № 66/1 аралық шекаралық белгі № 66/1(1) және № 66/1(2) шекаралық бағаналарды біріктіретін сызығымен Зах арығының ортасында орналасқан мемлекеттік шекара сызығымен қиылысу нүктесін білдіреді және мынадай екі шекаралық бағанадан тұрады:</w:t>
      </w:r>
    </w:p>
    <w:bookmarkEnd w:id="462"/>
    <w:bookmarkStart w:name="z489" w:id="463"/>
    <w:p>
      <w:pPr>
        <w:spacing w:after="0"/>
        <w:ind w:left="0"/>
        <w:jc w:val="both"/>
      </w:pPr>
      <w:r>
        <w:rPr>
          <w:rFonts w:ascii="Times New Roman"/>
          <w:b w:val="false"/>
          <w:i w:val="false"/>
          <w:color w:val="000000"/>
          <w:sz w:val="28"/>
        </w:rPr>
        <w:t>
      - № 66/1(1) қазақстандық шекаралық бағана Қазақстан Республикасының аумағында, Зах арығының оң жағалауында орналасқан. Оның геодезиялық координаталары - 41°26'31.02" с.е., 69°17'24.52" ш.б. № 66/1(1) шекаралық бағанадан бастап № 66/1(2) шекаралық бағана бағытындағы мемлекеттік шекара сызығына дейінгі қашықтық 10.3 м құрайды;</w:t>
      </w:r>
    </w:p>
    <w:bookmarkEnd w:id="463"/>
    <w:bookmarkStart w:name="z490" w:id="464"/>
    <w:p>
      <w:pPr>
        <w:spacing w:after="0"/>
        <w:ind w:left="0"/>
        <w:jc w:val="both"/>
      </w:pPr>
      <w:r>
        <w:rPr>
          <w:rFonts w:ascii="Times New Roman"/>
          <w:b w:val="false"/>
          <w:i w:val="false"/>
          <w:color w:val="000000"/>
          <w:sz w:val="28"/>
        </w:rPr>
        <w:t>
      - № 66 1(2) өзбек шекаралық бағанасы Өзбекстан Республикасының аумағында, Зах арығының сол жағалауында орналасқан. Оның геодезиялық координаталары - 41°26'30.59" с.е., 69°17'25.63" ш.б. №66/1(2) шекаралық бағанадан бастап № 66/1(1) шекаралық бағана бағытындағы мемлекеттік шекара сызығына дейінгі қашықтық 18.4 м құрайды.</w:t>
      </w:r>
    </w:p>
    <w:bookmarkEnd w:id="464"/>
    <w:bookmarkStart w:name="z491" w:id="465"/>
    <w:p>
      <w:pPr>
        <w:spacing w:after="0"/>
        <w:ind w:left="0"/>
        <w:jc w:val="both"/>
      </w:pPr>
      <w:r>
        <w:rPr>
          <w:rFonts w:ascii="Times New Roman"/>
          <w:b w:val="false"/>
          <w:i w:val="false"/>
          <w:color w:val="000000"/>
          <w:sz w:val="28"/>
        </w:rPr>
        <w:t>
      № 66/1 шекаралық белгіден басталатын мемлекеттік шекара сызығы жалпы батыс-солтүстік-батыс бағытта ағыс бойымен төмен қарай Зах арығының ортасымен № 67 шекаралық белгіге дейін өтеді.</w:t>
      </w:r>
    </w:p>
    <w:bookmarkEnd w:id="465"/>
    <w:bookmarkStart w:name="z492" w:id="466"/>
    <w:p>
      <w:pPr>
        <w:spacing w:after="0"/>
        <w:ind w:left="0"/>
        <w:jc w:val="both"/>
      </w:pPr>
      <w:r>
        <w:rPr>
          <w:rFonts w:ascii="Times New Roman"/>
          <w:b w:val="false"/>
          <w:i w:val="false"/>
          <w:color w:val="000000"/>
          <w:sz w:val="28"/>
        </w:rPr>
        <w:t>
      № 66/1 және № 67 шекаралық белгілер арасындағы мемлекеттік шекара сызығының ұзындығы 0.657 км құрайды.</w:t>
      </w:r>
    </w:p>
    <w:bookmarkEnd w:id="466"/>
    <w:bookmarkStart w:name="z493" w:id="467"/>
    <w:p>
      <w:pPr>
        <w:spacing w:after="0"/>
        <w:ind w:left="0"/>
        <w:jc w:val="both"/>
      </w:pPr>
      <w:r>
        <w:rPr>
          <w:rFonts w:ascii="Times New Roman"/>
          <w:b w:val="false"/>
          <w:i w:val="false"/>
          <w:color w:val="000000"/>
          <w:sz w:val="28"/>
        </w:rPr>
        <w:t>
      № 67 негізгі шекаралық белгі геодезиялық координаталары 41°26'36.52" с.е., 69°17'11.25” ш.б., Зах арығының ортасында орналасқан мемлекеттік шекара сызығының бұрылыс нүктесін білдіреді және мынадай үш шекаралық бағанадан тұрады:</w:t>
      </w:r>
    </w:p>
    <w:bookmarkEnd w:id="467"/>
    <w:bookmarkStart w:name="z494" w:id="468"/>
    <w:p>
      <w:pPr>
        <w:spacing w:after="0"/>
        <w:ind w:left="0"/>
        <w:jc w:val="both"/>
      </w:pPr>
      <w:r>
        <w:rPr>
          <w:rFonts w:ascii="Times New Roman"/>
          <w:b w:val="false"/>
          <w:i w:val="false"/>
          <w:color w:val="000000"/>
          <w:sz w:val="28"/>
        </w:rPr>
        <w:t>
      - № 67(1) өзбек шекаралық бағанасы Өзбекстан Республикасының аумағында, Қаратас арығының сол жағалауында орналасқан. Оның геодезиялық координаталары - 41°26'37.43" с.е., 69°17'40.89" ш.б. № 67(1) шекаралық бағанадан бастап мемлекеттік шекара сызығының бұрылыс нүктесіне дейінгі қашықтық 29.4 м құрайды;</w:t>
      </w:r>
    </w:p>
    <w:bookmarkEnd w:id="468"/>
    <w:bookmarkStart w:name="z495" w:id="469"/>
    <w:p>
      <w:pPr>
        <w:spacing w:after="0"/>
        <w:ind w:left="0"/>
        <w:jc w:val="both"/>
      </w:pPr>
      <w:r>
        <w:rPr>
          <w:rFonts w:ascii="Times New Roman"/>
          <w:b w:val="false"/>
          <w:i w:val="false"/>
          <w:color w:val="000000"/>
          <w:sz w:val="28"/>
        </w:rPr>
        <w:t>
      - № 67(2) қазақстандық шекаралық бағана Қазақстан Республикасының аумағында, Зах арығының оң жағалауында орналасқан. Оның геодезиялық координаталары - 41°26'36.60" с.е., 69°17'1 1.88" ш.б. № 67(2) шекаралық бағанадан бастап мемлекеттік шекара сызығының бұрылыс нүктесіне дейінгі қашықтық 14.9 м құрайды;</w:t>
      </w:r>
    </w:p>
    <w:bookmarkEnd w:id="469"/>
    <w:bookmarkStart w:name="z496" w:id="470"/>
    <w:p>
      <w:pPr>
        <w:spacing w:after="0"/>
        <w:ind w:left="0"/>
        <w:jc w:val="both"/>
      </w:pPr>
      <w:r>
        <w:rPr>
          <w:rFonts w:ascii="Times New Roman"/>
          <w:b w:val="false"/>
          <w:i w:val="false"/>
          <w:color w:val="000000"/>
          <w:sz w:val="28"/>
        </w:rPr>
        <w:t>
      - № 67(3) өзбек шекаралық бағанасы Өзбекстан Республикасының аумағында, Зах арығының сол жағалауында орналасқан. Оның геодезиялық координаталары - 41°26'36.30" с.е., 69°17'10.69" ш.б. № 67(3) шекаралық бағанадан бастап мемлекеттік шекара сызығының бұрылыс нүктесіне дейінгі қашықтық 14.5 м құрайды.</w:t>
      </w:r>
    </w:p>
    <w:bookmarkEnd w:id="470"/>
    <w:bookmarkStart w:name="z497" w:id="471"/>
    <w:p>
      <w:pPr>
        <w:spacing w:after="0"/>
        <w:ind w:left="0"/>
        <w:jc w:val="both"/>
      </w:pPr>
      <w:r>
        <w:rPr>
          <w:rFonts w:ascii="Times New Roman"/>
          <w:b w:val="false"/>
          <w:i w:val="false"/>
          <w:color w:val="000000"/>
          <w:sz w:val="28"/>
        </w:rPr>
        <w:t>
      № 67 шекаралық белгіден басталатын мемлекеттік шекара сызығы жалпы солтүстік-солтүстік-батыс бағытта ағыс бойымен төмен қарай Қаратас арығының ортасымен 78 м ұзындықта, одан әрі жалпы солтүстік-батыс бағытта құрғақ ордың ортасымен 176 м ұзындықта, одан әрі жалпы батыс бағытта ағыс бойымен төмен қарай Зауыр (Завур) арығының ортасымен 133 м ұзындықта № 67/1 шекаралық белгіге денін өтеді.</w:t>
      </w:r>
    </w:p>
    <w:bookmarkEnd w:id="471"/>
    <w:bookmarkStart w:name="z498" w:id="472"/>
    <w:p>
      <w:pPr>
        <w:spacing w:after="0"/>
        <w:ind w:left="0"/>
        <w:jc w:val="both"/>
      </w:pPr>
      <w:r>
        <w:rPr>
          <w:rFonts w:ascii="Times New Roman"/>
          <w:b w:val="false"/>
          <w:i w:val="false"/>
          <w:color w:val="000000"/>
          <w:sz w:val="28"/>
        </w:rPr>
        <w:t>
      № 67 және № 67/1 шекаралық белгілер арасындағы мемлекеттік шекара сызығының ұзындығы 0.387 км құрайды.</w:t>
      </w:r>
    </w:p>
    <w:bookmarkEnd w:id="472"/>
    <w:bookmarkStart w:name="z499" w:id="473"/>
    <w:p>
      <w:pPr>
        <w:spacing w:after="0"/>
        <w:ind w:left="0"/>
        <w:jc w:val="both"/>
      </w:pPr>
      <w:r>
        <w:rPr>
          <w:rFonts w:ascii="Times New Roman"/>
          <w:b w:val="false"/>
          <w:i w:val="false"/>
          <w:color w:val="000000"/>
          <w:sz w:val="28"/>
        </w:rPr>
        <w:t>
      № 67/1 аралық шекаралық белгі № 67/1(1) және № 67/1(2) шекаралық бағаналарды біріктіретін сызықтың Зауыр (Завур) арығының ортасында орналасқан мемлекеттік шекара сызығымен қиылысу нүктесін білдіреді және мынадай екі шекаралық бағанадан тұрады:</w:t>
      </w:r>
    </w:p>
    <w:bookmarkEnd w:id="473"/>
    <w:bookmarkStart w:name="z500" w:id="474"/>
    <w:p>
      <w:pPr>
        <w:spacing w:after="0"/>
        <w:ind w:left="0"/>
        <w:jc w:val="both"/>
      </w:pPr>
      <w:r>
        <w:rPr>
          <w:rFonts w:ascii="Times New Roman"/>
          <w:b w:val="false"/>
          <w:i w:val="false"/>
          <w:color w:val="000000"/>
          <w:sz w:val="28"/>
        </w:rPr>
        <w:t>
      № 67/1(1) қазақстандық шекаралық бағана Қазақстан Республикасының аумағында, Зауыр (Завур) арығының оң жағалауында орналасқан. Оның геодезиялық координаталары - 41°26'43.04" с.е., 69°16'59.06" ш.б. № 67/1(1) шекаралық бағанадан бастап № 67/1(2) шекаралық бағана бағытындағы мемлекеттік шекара сызығына дейінгі қашықтық 16.9 м құрайды;</w:t>
      </w:r>
    </w:p>
    <w:bookmarkEnd w:id="474"/>
    <w:bookmarkStart w:name="z501" w:id="475"/>
    <w:p>
      <w:pPr>
        <w:spacing w:after="0"/>
        <w:ind w:left="0"/>
        <w:jc w:val="both"/>
      </w:pPr>
      <w:r>
        <w:rPr>
          <w:rFonts w:ascii="Times New Roman"/>
          <w:b w:val="false"/>
          <w:i w:val="false"/>
          <w:color w:val="000000"/>
          <w:sz w:val="28"/>
        </w:rPr>
        <w:t>
      - № 67/1(2) өзбек шекаралық бағанасы Өзбекстан Республикасының аумағында, Зауыр (Завур) арығының сол жағалауында орналасқан. Оның геодезиялық координаталары - 41°26'42.43" с.е., 69°16'58.24" ш.б. №67/1(2) шекаралық бағанадан бастап № 67/1(1) шекаралық бағана бағытындағы мемлекеттік шекара сызығына дейінгі қашықтық 9.9 м құрайды.</w:t>
      </w:r>
    </w:p>
    <w:bookmarkEnd w:id="475"/>
    <w:bookmarkStart w:name="z502" w:id="476"/>
    <w:p>
      <w:pPr>
        <w:spacing w:after="0"/>
        <w:ind w:left="0"/>
        <w:jc w:val="both"/>
      </w:pPr>
      <w:r>
        <w:rPr>
          <w:rFonts w:ascii="Times New Roman"/>
          <w:b w:val="false"/>
          <w:i w:val="false"/>
          <w:color w:val="000000"/>
          <w:sz w:val="28"/>
        </w:rPr>
        <w:t>
      № 67/1 шекаралық белгіден басталатын мемлекеттік шекара сызығы жалпы батыс-солтүстік-батыс бағытта ағыс бойымен төмен қарай Зауыр (Завур) арығының ортасымен № 68 шекаралық белгіге дейін өтеді.</w:t>
      </w:r>
    </w:p>
    <w:bookmarkEnd w:id="476"/>
    <w:bookmarkStart w:name="z503" w:id="477"/>
    <w:p>
      <w:pPr>
        <w:spacing w:after="0"/>
        <w:ind w:left="0"/>
        <w:jc w:val="both"/>
      </w:pPr>
      <w:r>
        <w:rPr>
          <w:rFonts w:ascii="Times New Roman"/>
          <w:b w:val="false"/>
          <w:i w:val="false"/>
          <w:color w:val="000000"/>
          <w:sz w:val="28"/>
        </w:rPr>
        <w:t>
      № 67/1 және № 68 шекаралық белгілер арасындағы мемлекеттік шекара сызығының ұзындығы 1.675 км құрайды.</w:t>
      </w:r>
    </w:p>
    <w:bookmarkEnd w:id="477"/>
    <w:bookmarkStart w:name="z504" w:id="478"/>
    <w:p>
      <w:pPr>
        <w:spacing w:after="0"/>
        <w:ind w:left="0"/>
        <w:jc w:val="both"/>
      </w:pPr>
      <w:r>
        <w:rPr>
          <w:rFonts w:ascii="Times New Roman"/>
          <w:b w:val="false"/>
          <w:i w:val="false"/>
          <w:color w:val="000000"/>
          <w:sz w:val="28"/>
        </w:rPr>
        <w:t>
      № 68 негізгі шекаралық белгі № 68(1) және № 68(2) шекаралық бағаналарды біріктіретін сызықтың Зауыр (Завур) арығының ортасында орналасқан мемлекеттік шекара сызығымен қиылысу нүктесін білдіреді және мынадай екі шекаралық бағанадан тұрады:</w:t>
      </w:r>
    </w:p>
    <w:bookmarkEnd w:id="478"/>
    <w:bookmarkStart w:name="z505" w:id="479"/>
    <w:p>
      <w:pPr>
        <w:spacing w:after="0"/>
        <w:ind w:left="0"/>
        <w:jc w:val="both"/>
      </w:pPr>
      <w:r>
        <w:rPr>
          <w:rFonts w:ascii="Times New Roman"/>
          <w:b w:val="false"/>
          <w:i w:val="false"/>
          <w:color w:val="000000"/>
          <w:sz w:val="28"/>
        </w:rPr>
        <w:t>
      - № 68(1) қазақстандық шекаралық бағана Қазақстан Республикасының аумағында, Зауыр (Завур) арығының оң жағалауында орналасқан. Оның геодезиялық координаталары - 41°27'07.66" с.е., 69°16'03.03" ш.б. № 68(1) шекаралық бағанадан бастап № 68(2) шекаралық бағана бағытындағы мемлекеттік шекара сызығына дейінгі қашықтық 14.3 м құрайды;</w:t>
      </w:r>
    </w:p>
    <w:bookmarkEnd w:id="479"/>
    <w:bookmarkStart w:name="z506" w:id="480"/>
    <w:p>
      <w:pPr>
        <w:spacing w:after="0"/>
        <w:ind w:left="0"/>
        <w:jc w:val="both"/>
      </w:pPr>
      <w:r>
        <w:rPr>
          <w:rFonts w:ascii="Times New Roman"/>
          <w:b w:val="false"/>
          <w:i w:val="false"/>
          <w:color w:val="000000"/>
          <w:sz w:val="28"/>
        </w:rPr>
        <w:t>
      - № 68(2) өзбек шекаралық бағанасы Өзбекстан Республикасының аумағында, Зауыр (Завур) арығының сол жағалауында орналасқан. Оның геодезиялық координаталары - 41°27'06.99" с.е., 69°16'03.08" ш.б. № 68(2) шекаралық бағанадан бастап № 68 (1) шекаралық бағана бағытындағы мемлекеттік шекара сызығына дейінгі қашықтық 6.5 м құрайды.</w:t>
      </w:r>
    </w:p>
    <w:bookmarkEnd w:id="480"/>
    <w:bookmarkStart w:name="z507" w:id="481"/>
    <w:p>
      <w:pPr>
        <w:spacing w:after="0"/>
        <w:ind w:left="0"/>
        <w:jc w:val="both"/>
      </w:pPr>
      <w:r>
        <w:rPr>
          <w:rFonts w:ascii="Times New Roman"/>
          <w:b w:val="false"/>
          <w:i w:val="false"/>
          <w:color w:val="000000"/>
          <w:sz w:val="28"/>
        </w:rPr>
        <w:t>
      № 68 шекаралық белгіден басталатын мемлекеттік шекара сызығы жалпы солтүстік-батыс бағытта ағыс бойымен төмен қарай Зауыр (Завур) арығының ортасымен № 69 шекаралық белгіге дейін өтеді.</w:t>
      </w:r>
    </w:p>
    <w:bookmarkEnd w:id="481"/>
    <w:bookmarkStart w:name="z508" w:id="482"/>
    <w:p>
      <w:pPr>
        <w:spacing w:after="0"/>
        <w:ind w:left="0"/>
        <w:jc w:val="both"/>
      </w:pPr>
      <w:r>
        <w:rPr>
          <w:rFonts w:ascii="Times New Roman"/>
          <w:b w:val="false"/>
          <w:i w:val="false"/>
          <w:color w:val="000000"/>
          <w:sz w:val="28"/>
        </w:rPr>
        <w:t>
      № 68 және № 69 шекаралық белгілер арасындағы мемлекеттік шекара сызығының ұзындығы 2.265 км құрайды.</w:t>
      </w:r>
    </w:p>
    <w:bookmarkEnd w:id="482"/>
    <w:bookmarkStart w:name="z509" w:id="483"/>
    <w:p>
      <w:pPr>
        <w:spacing w:after="0"/>
        <w:ind w:left="0"/>
        <w:jc w:val="both"/>
      </w:pPr>
      <w:r>
        <w:rPr>
          <w:rFonts w:ascii="Times New Roman"/>
          <w:b w:val="false"/>
          <w:i w:val="false"/>
          <w:color w:val="000000"/>
          <w:sz w:val="28"/>
        </w:rPr>
        <w:t>
      № 69 негізгі шекаралық белгі геодезиялық координаталары 41°27'58.05" с.е., 69°15'02.68" ш.б., Келес өзенінің ортасында орналасқан мемлекеттік шекара сызығының бұрылыс нүктесін білдіреді және мынадай үш шекаралық бағанадан тұрады:</w:t>
      </w:r>
    </w:p>
    <w:bookmarkEnd w:id="483"/>
    <w:bookmarkStart w:name="z510" w:id="484"/>
    <w:p>
      <w:pPr>
        <w:spacing w:after="0"/>
        <w:ind w:left="0"/>
        <w:jc w:val="both"/>
      </w:pPr>
      <w:r>
        <w:rPr>
          <w:rFonts w:ascii="Times New Roman"/>
          <w:b w:val="false"/>
          <w:i w:val="false"/>
          <w:color w:val="000000"/>
          <w:sz w:val="28"/>
        </w:rPr>
        <w:t>
      - № 69(1) қазақстандық шекаралық бағана Қазақстан Республикасының аумағында, Келес өзенінің оң жағалауында орналасқан. Оның геодезиялық координаталары - 41°28'00.79” с.е., 69°15'01.37" ш.б. № 69 (1) шекаралық бағанадан бастап мемлекеттік шекара сызығының бұрылыс нүктесіне дейінгі қашықтық 89.7 м құрайды;</w:t>
      </w:r>
    </w:p>
    <w:bookmarkEnd w:id="484"/>
    <w:bookmarkStart w:name="z511" w:id="485"/>
    <w:p>
      <w:pPr>
        <w:spacing w:after="0"/>
        <w:ind w:left="0"/>
        <w:jc w:val="both"/>
      </w:pPr>
      <w:r>
        <w:rPr>
          <w:rFonts w:ascii="Times New Roman"/>
          <w:b w:val="false"/>
          <w:i w:val="false"/>
          <w:color w:val="000000"/>
          <w:sz w:val="28"/>
        </w:rPr>
        <w:t>
      - № 69(2) қазақстандық шекаралық бағана Қазақстан Республикасының аумағында. Зауыр (Завур) арығының оң жағалауында орналасқан. Оның геодезиялық координаталары - 41°27'57.99" с.е. 69°15'04.24" ш.б. № 69(2) шекаралық бағанадан бастап мемлекеттік шекара сызығының бұрылыс нүктесіне дейінгі қашықтық 36.2 м құрайды;</w:t>
      </w:r>
    </w:p>
    <w:bookmarkEnd w:id="485"/>
    <w:bookmarkStart w:name="z512" w:id="486"/>
    <w:p>
      <w:pPr>
        <w:spacing w:after="0"/>
        <w:ind w:left="0"/>
        <w:jc w:val="both"/>
      </w:pPr>
      <w:r>
        <w:rPr>
          <w:rFonts w:ascii="Times New Roman"/>
          <w:b w:val="false"/>
          <w:i w:val="false"/>
          <w:color w:val="000000"/>
          <w:sz w:val="28"/>
        </w:rPr>
        <w:t>
      - № 69(3) өзбек шекаралық бағанасы Өзбекстан Республикасының аумағында, Келес өзенінің сол жағалауында орналасқан. Оның геодезиялық координаталары - 41°27'56.81" с.е., 69°15'02.81" ш.б. № 69(3) шекаралық бағанадан бастап мемлекеттік шекара сызығының бұрылыс нүктесіне дейінгі қашықтық 38.4 м құрайды.</w:t>
      </w:r>
    </w:p>
    <w:bookmarkEnd w:id="486"/>
    <w:bookmarkStart w:name="z513" w:id="487"/>
    <w:p>
      <w:pPr>
        <w:spacing w:after="0"/>
        <w:ind w:left="0"/>
        <w:jc w:val="both"/>
      </w:pPr>
      <w:r>
        <w:rPr>
          <w:rFonts w:ascii="Times New Roman"/>
          <w:b w:val="false"/>
          <w:i w:val="false"/>
          <w:color w:val="000000"/>
          <w:sz w:val="28"/>
        </w:rPr>
        <w:t>
      № 69 шекаралық белгіден басталатын мемлекеттік шекара сызығы жалпы оңтүстік-батыс бағытта ағыс бойымен төмен қарай Келес өзенінің ортасымен № 1 аралды Қазақстан Республикасының аумағында қалдырып, № 70 шекаралық белгіге дейін өтеді.</w:t>
      </w:r>
    </w:p>
    <w:bookmarkEnd w:id="487"/>
    <w:bookmarkStart w:name="z514" w:id="488"/>
    <w:p>
      <w:pPr>
        <w:spacing w:after="0"/>
        <w:ind w:left="0"/>
        <w:jc w:val="both"/>
      </w:pPr>
      <w:r>
        <w:rPr>
          <w:rFonts w:ascii="Times New Roman"/>
          <w:b w:val="false"/>
          <w:i w:val="false"/>
          <w:color w:val="000000"/>
          <w:sz w:val="28"/>
        </w:rPr>
        <w:t>
      № 69 және № 70 шекаралық белгілер арасындағы мемлекеттік шекара сызығының ұзындығы 1.414 км құрайды.</w:t>
      </w:r>
    </w:p>
    <w:bookmarkEnd w:id="488"/>
    <w:bookmarkStart w:name="z515" w:id="489"/>
    <w:p>
      <w:pPr>
        <w:spacing w:after="0"/>
        <w:ind w:left="0"/>
        <w:jc w:val="both"/>
      </w:pPr>
      <w:r>
        <w:rPr>
          <w:rFonts w:ascii="Times New Roman"/>
          <w:b w:val="false"/>
          <w:i w:val="false"/>
          <w:color w:val="000000"/>
          <w:sz w:val="28"/>
        </w:rPr>
        <w:t>
      № 70 негізгі шекаралық белгі № 70(1) және № 70(2) шекаралық бағаналарды біріктіретін сызықтың Келес өзенінің ортасында орналасқан мемлекеттік шекара сызығымен қиылысу нүктесін білдіреді және мынадай екі шекаралық бағанадан тұрады:</w:t>
      </w:r>
    </w:p>
    <w:bookmarkEnd w:id="489"/>
    <w:bookmarkStart w:name="z516" w:id="490"/>
    <w:p>
      <w:pPr>
        <w:spacing w:after="0"/>
        <w:ind w:left="0"/>
        <w:jc w:val="both"/>
      </w:pPr>
      <w:r>
        <w:rPr>
          <w:rFonts w:ascii="Times New Roman"/>
          <w:b w:val="false"/>
          <w:i w:val="false"/>
          <w:color w:val="000000"/>
          <w:sz w:val="28"/>
        </w:rPr>
        <w:t>
      - № 70(1) қазақстандық шекаралық бағана Қазақстан Республикасының аумағында, Келес өзенінің оң жағалауында орналасқан. Оның геодезиялық координаталары - 41°27'35.76" с.е., 69°144'8.31" ш.б. № 70(1) шекаралық бағанадан бастап № 70(2) шекаралық бағана бағытындағы мемлекеттік шекара сызығына дейінгі қашықтық 75.1 м құрайды;</w:t>
      </w:r>
    </w:p>
    <w:bookmarkEnd w:id="490"/>
    <w:bookmarkStart w:name="z517" w:id="491"/>
    <w:p>
      <w:pPr>
        <w:spacing w:after="0"/>
        <w:ind w:left="0"/>
        <w:jc w:val="both"/>
      </w:pPr>
      <w:r>
        <w:rPr>
          <w:rFonts w:ascii="Times New Roman"/>
          <w:b w:val="false"/>
          <w:i w:val="false"/>
          <w:color w:val="000000"/>
          <w:sz w:val="28"/>
        </w:rPr>
        <w:t>
      - № 70(2) өзбек шекаралық бағанасы Өзбекстан Республикасының аумағында, Келес өзенінің сол жағалауында орналасқан. Оның геодезиялық координаталары - 41°27'33.23" с.е., 69°14'20.70" ш.б. №70(2) шекаралық бағанадан бастап № 70(1) шекаралық бағана бағытындағы мемлекеттік шекара сызығына дейінгі қашықтық 20.7 м құрайды.</w:t>
      </w:r>
    </w:p>
    <w:bookmarkEnd w:id="491"/>
    <w:bookmarkStart w:name="z518" w:id="492"/>
    <w:p>
      <w:pPr>
        <w:spacing w:after="0"/>
        <w:ind w:left="0"/>
        <w:jc w:val="both"/>
      </w:pPr>
      <w:r>
        <w:rPr>
          <w:rFonts w:ascii="Times New Roman"/>
          <w:b w:val="false"/>
          <w:i w:val="false"/>
          <w:color w:val="000000"/>
          <w:sz w:val="28"/>
        </w:rPr>
        <w:t>
      № 70 шекаралық белгіден басталатын мемлекеттік шекара сызығы жалпы батыс бағытта ағыс бойымен төмен қарай Келес өзенінің ортасымен № 2 аралды Қазақстан Республикасының аумағында қалдырып, № 71 шекаралық белгіге дейін өтеді.</w:t>
      </w:r>
    </w:p>
    <w:bookmarkEnd w:id="492"/>
    <w:bookmarkStart w:name="z519" w:id="493"/>
    <w:p>
      <w:pPr>
        <w:spacing w:after="0"/>
        <w:ind w:left="0"/>
        <w:jc w:val="both"/>
      </w:pPr>
      <w:r>
        <w:rPr>
          <w:rFonts w:ascii="Times New Roman"/>
          <w:b w:val="false"/>
          <w:i w:val="false"/>
          <w:color w:val="000000"/>
          <w:sz w:val="28"/>
        </w:rPr>
        <w:t>
      № 70 және № 71 шекаралық белгілер арасындағы мемлекеттік шекара сызығының ұзындығы 2.243 км құрайды.</w:t>
      </w:r>
    </w:p>
    <w:bookmarkEnd w:id="493"/>
    <w:bookmarkStart w:name="z520" w:id="494"/>
    <w:p>
      <w:pPr>
        <w:spacing w:after="0"/>
        <w:ind w:left="0"/>
        <w:jc w:val="both"/>
      </w:pPr>
      <w:r>
        <w:rPr>
          <w:rFonts w:ascii="Times New Roman"/>
          <w:b w:val="false"/>
          <w:i w:val="false"/>
          <w:color w:val="000000"/>
          <w:sz w:val="28"/>
        </w:rPr>
        <w:t>
      № 71 негізгі шекаралық белгі №71(1) және № 71(2) шекаралық бағаналарды біріктіретін сызықтың Келес өзенінің ортасында орналасқан мемлекеттік шекара сызығымен қиылысу нүктесін білдіреді және мынадай екі шекаралық бағанадан тұрады:</w:t>
      </w:r>
    </w:p>
    <w:bookmarkEnd w:id="494"/>
    <w:bookmarkStart w:name="z521" w:id="495"/>
    <w:p>
      <w:pPr>
        <w:spacing w:after="0"/>
        <w:ind w:left="0"/>
        <w:jc w:val="both"/>
      </w:pPr>
      <w:r>
        <w:rPr>
          <w:rFonts w:ascii="Times New Roman"/>
          <w:b w:val="false"/>
          <w:i w:val="false"/>
          <w:color w:val="000000"/>
          <w:sz w:val="28"/>
        </w:rPr>
        <w:t>
      - № 71(1) қазақстандық шекаралық бағана Қазақстан Республикасының аумағында. Келес өзенінің оң жағалауында орналасқан. Оның геодезиялық координаталары - 41°27'32.91" с.е., 69°13'01.89" ш.б. № 71(1) шекаралық бағанадан бастап, № 71(2) шекаралық бағана бағытындағы мемлекеттік шекара сызығына дейінгі қашықтық 52.7 м құрайды;</w:t>
      </w:r>
    </w:p>
    <w:bookmarkEnd w:id="495"/>
    <w:bookmarkStart w:name="z522" w:id="496"/>
    <w:p>
      <w:pPr>
        <w:spacing w:after="0"/>
        <w:ind w:left="0"/>
        <w:jc w:val="both"/>
      </w:pPr>
      <w:r>
        <w:rPr>
          <w:rFonts w:ascii="Times New Roman"/>
          <w:b w:val="false"/>
          <w:i w:val="false"/>
          <w:color w:val="000000"/>
          <w:sz w:val="28"/>
        </w:rPr>
        <w:t>
      - № 71(2) өзбек шекаралық бағанасы Өзбекстан Республикасының аумағында, Келес өзенінің сол жағалауында орналасқан. Оның геодезиялық координаталары - 41°27'28.91 с.е., 69°13'06.66" ш.б. № 71(2) шекаралық бағанадан бастап № 71(1) шекаралық бағана бағытындағы мемлекеттік шекара сызығына дейінгі қашықтық 113.0 м құрайды.</w:t>
      </w:r>
    </w:p>
    <w:bookmarkEnd w:id="496"/>
    <w:bookmarkStart w:name="z523" w:id="497"/>
    <w:p>
      <w:pPr>
        <w:spacing w:after="0"/>
        <w:ind w:left="0"/>
        <w:jc w:val="both"/>
      </w:pPr>
      <w:r>
        <w:rPr>
          <w:rFonts w:ascii="Times New Roman"/>
          <w:b w:val="false"/>
          <w:i w:val="false"/>
          <w:color w:val="000000"/>
          <w:sz w:val="28"/>
        </w:rPr>
        <w:t>
      № 71 шекаралық белгіден басталатын мемлекеттік шекара сызығы жалпы батыс-оңтүстік-батыс бағытта ағыс бойымен төмен қарай Келес өзенінің ортасымен № 3 аралды Өзбекстан Республикасының аумағында қалдырып, № 72 шекаралық белгіге дейін өтеді.</w:t>
      </w:r>
    </w:p>
    <w:bookmarkEnd w:id="497"/>
    <w:bookmarkStart w:name="z524" w:id="498"/>
    <w:p>
      <w:pPr>
        <w:spacing w:after="0"/>
        <w:ind w:left="0"/>
        <w:jc w:val="both"/>
      </w:pPr>
      <w:r>
        <w:rPr>
          <w:rFonts w:ascii="Times New Roman"/>
          <w:b w:val="false"/>
          <w:i w:val="false"/>
          <w:color w:val="000000"/>
          <w:sz w:val="28"/>
        </w:rPr>
        <w:t>
      № 71 және № 72 шекаралық белгілер арасындағы мемлекеттік шекара сызығының ұзындығы 0.970 км құрайды.</w:t>
      </w:r>
    </w:p>
    <w:bookmarkEnd w:id="498"/>
    <w:bookmarkStart w:name="z525" w:id="499"/>
    <w:p>
      <w:pPr>
        <w:spacing w:after="0"/>
        <w:ind w:left="0"/>
        <w:jc w:val="both"/>
      </w:pPr>
      <w:r>
        <w:rPr>
          <w:rFonts w:ascii="Times New Roman"/>
          <w:b w:val="false"/>
          <w:i w:val="false"/>
          <w:color w:val="000000"/>
          <w:sz w:val="28"/>
        </w:rPr>
        <w:t>
      № 72 негізгі шекаралық белгі № 72(1) және № 72(2) шекаралық бағаналарды біріктіретін сызықтың Келес өзенінің ортасында орналасқан мемлекеттік шекара сызығымен қиылысу нүктесін білдіреді және мынадай екі шекаралық бағанадан тұрады:</w:t>
      </w:r>
    </w:p>
    <w:bookmarkEnd w:id="499"/>
    <w:bookmarkStart w:name="z526" w:id="500"/>
    <w:p>
      <w:pPr>
        <w:spacing w:after="0"/>
        <w:ind w:left="0"/>
        <w:jc w:val="both"/>
      </w:pPr>
      <w:r>
        <w:rPr>
          <w:rFonts w:ascii="Times New Roman"/>
          <w:b w:val="false"/>
          <w:i w:val="false"/>
          <w:color w:val="000000"/>
          <w:sz w:val="28"/>
        </w:rPr>
        <w:t>
      - № 72(1) қазақстандық шекаралық      бағана Қазақстан Республикасының аумағында, Келес өзенінің оң жағалауында орналасқан. Оның геодезиялық координаталары - 41°27'18.60" с.е., 69°12'30.59" ш.б. № 72(1) шекаралық бағанадан бастап № 72(2) шекаралық бағана бағытындағы мемлекеттік шекара сызығына дейінгі қашықтық 30.4 м құрайды;</w:t>
      </w:r>
    </w:p>
    <w:bookmarkEnd w:id="500"/>
    <w:bookmarkStart w:name="z527" w:id="501"/>
    <w:p>
      <w:pPr>
        <w:spacing w:after="0"/>
        <w:ind w:left="0"/>
        <w:jc w:val="both"/>
      </w:pPr>
      <w:r>
        <w:rPr>
          <w:rFonts w:ascii="Times New Roman"/>
          <w:b w:val="false"/>
          <w:i w:val="false"/>
          <w:color w:val="000000"/>
          <w:sz w:val="28"/>
        </w:rPr>
        <w:t>
      - № 72(2) өзбек шекаралық бағанасы Өзбекстан Республикасының аумағында, Келес өзенінің сол жағалауында орналасқан. Оның геодезиялық координаталары - 41°27'16.68" с.е., 69°12'32.53" ш.б. № 72(2) шекаралық бағанадан бастап № 72(1) шекаралық бағана бағытындағы мемлекеттік шекара сызығына дейінгі қашықтық 44.0 м құрайды.</w:t>
      </w:r>
    </w:p>
    <w:bookmarkEnd w:id="501"/>
    <w:bookmarkStart w:name="z528" w:id="502"/>
    <w:p>
      <w:pPr>
        <w:spacing w:after="0"/>
        <w:ind w:left="0"/>
        <w:jc w:val="both"/>
      </w:pPr>
      <w:r>
        <w:rPr>
          <w:rFonts w:ascii="Times New Roman"/>
          <w:b w:val="false"/>
          <w:i w:val="false"/>
          <w:color w:val="000000"/>
          <w:sz w:val="28"/>
        </w:rPr>
        <w:t>
      № 72 шекаралық белгіден басталатын мемлекеттік шекара сызығы жалпы батыс-оңтүстік-батыс бағытта ағыс бойымен төмен қарай Келес өзенінің ортасымен № 4 аралды Өзбекстан Республикасының аумағында қалдырып, № 73 шекаралық белгіге дейін өтеді.</w:t>
      </w:r>
    </w:p>
    <w:bookmarkEnd w:id="502"/>
    <w:bookmarkStart w:name="z529" w:id="503"/>
    <w:p>
      <w:pPr>
        <w:spacing w:after="0"/>
        <w:ind w:left="0"/>
        <w:jc w:val="both"/>
      </w:pPr>
      <w:r>
        <w:rPr>
          <w:rFonts w:ascii="Times New Roman"/>
          <w:b w:val="false"/>
          <w:i w:val="false"/>
          <w:color w:val="000000"/>
          <w:sz w:val="28"/>
        </w:rPr>
        <w:t>
      № 72 және № 73 шекаралық белгілер арасындағы мемлекеттік шекара сызығының ұзындығы 2.117 км құрайды.</w:t>
      </w:r>
    </w:p>
    <w:bookmarkEnd w:id="503"/>
    <w:bookmarkStart w:name="z530" w:id="504"/>
    <w:p>
      <w:pPr>
        <w:spacing w:after="0"/>
        <w:ind w:left="0"/>
        <w:jc w:val="both"/>
      </w:pPr>
      <w:r>
        <w:rPr>
          <w:rFonts w:ascii="Times New Roman"/>
          <w:b w:val="false"/>
          <w:i w:val="false"/>
          <w:color w:val="000000"/>
          <w:sz w:val="28"/>
        </w:rPr>
        <w:t>
      № 73 негізгі шекаралық белгі № 73(1) және № 73(2) шекаралық бағаналарды біріктіретін сызықтың Келес өзенінің ортасында орналасқан мемлекеттік шекара сызығымен қиылысу нүктесін білдіреді және мынадай екі шекаралық бағанадан тұрады:</w:t>
      </w:r>
    </w:p>
    <w:bookmarkEnd w:id="504"/>
    <w:bookmarkStart w:name="z531" w:id="505"/>
    <w:p>
      <w:pPr>
        <w:spacing w:after="0"/>
        <w:ind w:left="0"/>
        <w:jc w:val="both"/>
      </w:pPr>
      <w:r>
        <w:rPr>
          <w:rFonts w:ascii="Times New Roman"/>
          <w:b w:val="false"/>
          <w:i w:val="false"/>
          <w:color w:val="000000"/>
          <w:sz w:val="28"/>
        </w:rPr>
        <w:t>
      - № 73(1) қазақстандық шекаралық бағана Қазақстан Республикасының аумағында, Келес өзенінің оң жағалауында орналасқан. Оның геодезиялық координаталары - 41°27'08.50" с.е., 69°11'28.69" ш.б. №73(1) шекаралық бағанадан бастап № 73(2) шекаралық бағана бағытындағы мемлекеттік шекара сызығына дейінгі қашықтық 88.6 м құрайды;</w:t>
      </w:r>
    </w:p>
    <w:bookmarkEnd w:id="505"/>
    <w:bookmarkStart w:name="z532" w:id="506"/>
    <w:p>
      <w:pPr>
        <w:spacing w:after="0"/>
        <w:ind w:left="0"/>
        <w:jc w:val="both"/>
      </w:pPr>
      <w:r>
        <w:rPr>
          <w:rFonts w:ascii="Times New Roman"/>
          <w:b w:val="false"/>
          <w:i w:val="false"/>
          <w:color w:val="000000"/>
          <w:sz w:val="28"/>
        </w:rPr>
        <w:t>
      - № 73(2) өзбек шекаралық бағанасы Өзбекстан Республикасының аумағында, Келес өзенінің сол жағалауында орналасқан. Оның геодезиялық координаталары - 41°27'04.43" с.е., 69°11'29.10" ш.б. №73(2) шекаралық бағанадан бастап № 73(1) шекаралық бағана бағытындағы мемлекеттік шекара сызығына дейінгі қашықтық 37.5 м құрайды.</w:t>
      </w:r>
    </w:p>
    <w:bookmarkEnd w:id="506"/>
    <w:bookmarkStart w:name="z533" w:id="507"/>
    <w:p>
      <w:pPr>
        <w:spacing w:after="0"/>
        <w:ind w:left="0"/>
        <w:jc w:val="both"/>
      </w:pPr>
      <w:r>
        <w:rPr>
          <w:rFonts w:ascii="Times New Roman"/>
          <w:b w:val="false"/>
          <w:i w:val="false"/>
          <w:color w:val="000000"/>
          <w:sz w:val="28"/>
        </w:rPr>
        <w:t>
      № 73 шекаралық белгіден басталатын мемлекеттік шекара сызығы жалпы оңтүстік-батыс бағытта ағыс бойымен төмен қарай Келес өзенінің ортасымен № 74 шекаралық белгіге дейін өтеді.</w:t>
      </w:r>
    </w:p>
    <w:bookmarkEnd w:id="507"/>
    <w:bookmarkStart w:name="z534" w:id="508"/>
    <w:p>
      <w:pPr>
        <w:spacing w:after="0"/>
        <w:ind w:left="0"/>
        <w:jc w:val="both"/>
      </w:pPr>
      <w:r>
        <w:rPr>
          <w:rFonts w:ascii="Times New Roman"/>
          <w:b w:val="false"/>
          <w:i w:val="false"/>
          <w:color w:val="000000"/>
          <w:sz w:val="28"/>
        </w:rPr>
        <w:t>
      № 73 және № 74 шекаралық белгілер арасындағы мемлекеттік шекара сызығының ұзындығы 2.033 км құрайды.</w:t>
      </w:r>
    </w:p>
    <w:bookmarkEnd w:id="508"/>
    <w:bookmarkStart w:name="z535" w:id="509"/>
    <w:p>
      <w:pPr>
        <w:spacing w:after="0"/>
        <w:ind w:left="0"/>
        <w:jc w:val="both"/>
      </w:pPr>
      <w:r>
        <w:rPr>
          <w:rFonts w:ascii="Times New Roman"/>
          <w:b w:val="false"/>
          <w:i w:val="false"/>
          <w:color w:val="000000"/>
          <w:sz w:val="28"/>
        </w:rPr>
        <w:t>
      № 74 негізгі шекаралық белгі № 74(1) және № 74(2) шекаралық бағаналарды біріктіретін сызықтың Келес өзенінің ортасында орналасқан мемлекеттік шекара сызығымен қиылысу нүктесін білдіреді және мынадай екі шекаралық бағанадан тұрады:</w:t>
      </w:r>
    </w:p>
    <w:bookmarkEnd w:id="509"/>
    <w:bookmarkStart w:name="z536" w:id="510"/>
    <w:p>
      <w:pPr>
        <w:spacing w:after="0"/>
        <w:ind w:left="0"/>
        <w:jc w:val="both"/>
      </w:pPr>
      <w:r>
        <w:rPr>
          <w:rFonts w:ascii="Times New Roman"/>
          <w:b w:val="false"/>
          <w:i w:val="false"/>
          <w:color w:val="000000"/>
          <w:sz w:val="28"/>
        </w:rPr>
        <w:t>
      - № 74( 1) қазақстандық шекаралық бағана Қазақстан Республикасының аумағында, Келес өзенінің оң жағалауында орналасқан. Оның геодезиялық координаталары - 41°26'28.20" с.е., 69°10'46.18" ш.б. № 74(1) шекаралық бағанадан бастап № 74(2) шекаралық бағана бағытындағы мемлекеттік шекара сызығына дейінгі қашықтық 36.6 м құрайды;</w:t>
      </w:r>
    </w:p>
    <w:bookmarkEnd w:id="510"/>
    <w:bookmarkStart w:name="z537" w:id="511"/>
    <w:p>
      <w:pPr>
        <w:spacing w:after="0"/>
        <w:ind w:left="0"/>
        <w:jc w:val="both"/>
      </w:pPr>
      <w:r>
        <w:rPr>
          <w:rFonts w:ascii="Times New Roman"/>
          <w:b w:val="false"/>
          <w:i w:val="false"/>
          <w:color w:val="000000"/>
          <w:sz w:val="28"/>
        </w:rPr>
        <w:t>
      - № 74(2) өзбек шекаралық бағанасы Өзбекстан Республикасының аумағында, Келес өзенінің сол жағалауында орналасқан. Оның геодезиялық координаталары - 41°26'26.57" с.е., 69°10'49.03" ш.б. №74(2) шекаралық бағанадан бастап № 74(1) шекаралық бағана бағытындағы мемлекеттік шекара сызығына дейінгі қашықтық 46.5 м құрайды.</w:t>
      </w:r>
    </w:p>
    <w:bookmarkEnd w:id="511"/>
    <w:bookmarkStart w:name="z538" w:id="512"/>
    <w:p>
      <w:pPr>
        <w:spacing w:after="0"/>
        <w:ind w:left="0"/>
        <w:jc w:val="both"/>
      </w:pPr>
      <w:r>
        <w:rPr>
          <w:rFonts w:ascii="Times New Roman"/>
          <w:b w:val="false"/>
          <w:i w:val="false"/>
          <w:color w:val="000000"/>
          <w:sz w:val="28"/>
        </w:rPr>
        <w:t>
      № 74 шекаралық белгіден басталатын мемлекеттік шекара сызығы жалпы батыс бағытта ағыс бойымен төмен қарай Келес өзенінің ортасымен № 75 шекаралық белгіге дейін өтеді.</w:t>
      </w:r>
    </w:p>
    <w:bookmarkEnd w:id="512"/>
    <w:bookmarkStart w:name="z539" w:id="513"/>
    <w:p>
      <w:pPr>
        <w:spacing w:after="0"/>
        <w:ind w:left="0"/>
        <w:jc w:val="both"/>
      </w:pPr>
      <w:r>
        <w:rPr>
          <w:rFonts w:ascii="Times New Roman"/>
          <w:b w:val="false"/>
          <w:i w:val="false"/>
          <w:color w:val="000000"/>
          <w:sz w:val="28"/>
        </w:rPr>
        <w:t>
      № 74 және № 75 шекаралық белгілер арасындағы мемлекеттік шекара сызығының ұзындығы 1.460 км құрайды.</w:t>
      </w:r>
    </w:p>
    <w:bookmarkEnd w:id="513"/>
    <w:bookmarkStart w:name="z540" w:id="514"/>
    <w:p>
      <w:pPr>
        <w:spacing w:after="0"/>
        <w:ind w:left="0"/>
        <w:jc w:val="both"/>
      </w:pPr>
      <w:r>
        <w:rPr>
          <w:rFonts w:ascii="Times New Roman"/>
          <w:b w:val="false"/>
          <w:i w:val="false"/>
          <w:color w:val="000000"/>
          <w:sz w:val="28"/>
        </w:rPr>
        <w:t>
      № 75 негізгі шекаралық белгі геодезиялық координаталары 41°26'27.27" с.е., 69°10'28.31' ш.б., Келес өзенінің ортасында орналасқан мемлекеттік шекара сызығының құрылыс нүктесін білдіреді және мынадай үш шекаралық бағанадан тұрады:</w:t>
      </w:r>
    </w:p>
    <w:bookmarkEnd w:id="514"/>
    <w:bookmarkStart w:name="z541" w:id="515"/>
    <w:p>
      <w:pPr>
        <w:spacing w:after="0"/>
        <w:ind w:left="0"/>
        <w:jc w:val="both"/>
      </w:pPr>
      <w:r>
        <w:rPr>
          <w:rFonts w:ascii="Times New Roman"/>
          <w:b w:val="false"/>
          <w:i w:val="false"/>
          <w:color w:val="000000"/>
          <w:sz w:val="28"/>
        </w:rPr>
        <w:t>
      - № 75(1) қазақстандық шекаралық бағана Қазақстан Республикасының аумағында, Келес өзенінің оң жағалауында орналасқан. Оның геодезиялық координаталары - 41°26'27.69" с.е.. 69°10'28.19" ш.б. № 75(1) шекаралық бағанадан бастап мемлекеттік шекара сызығының бұрылыс нүктесіне дейінгі қашықтық 13.3м құрайды;</w:t>
      </w:r>
    </w:p>
    <w:bookmarkEnd w:id="515"/>
    <w:bookmarkStart w:name="z542" w:id="516"/>
    <w:p>
      <w:pPr>
        <w:spacing w:after="0"/>
        <w:ind w:left="0"/>
        <w:jc w:val="both"/>
      </w:pPr>
      <w:r>
        <w:rPr>
          <w:rFonts w:ascii="Times New Roman"/>
          <w:b w:val="false"/>
          <w:i w:val="false"/>
          <w:color w:val="000000"/>
          <w:sz w:val="28"/>
        </w:rPr>
        <w:t>
      - № 75(2) өзбек шекаралық бағанасы Өзбекстан Республикасының аумағында, Келес өзенінің сол жағалауында орналасқан. Оның геодезиялық координаталары - 41°26'26.57" с.е., 69°10'28.55" ш.б. № 75(2) шекаралық бағанадан бастап мемлекеттік шекара сызығының бұрылыс нүктесіне дейінгі қашықтық 22.4 м құрайды;</w:t>
      </w:r>
    </w:p>
    <w:bookmarkEnd w:id="516"/>
    <w:bookmarkStart w:name="z543" w:id="517"/>
    <w:p>
      <w:pPr>
        <w:spacing w:after="0"/>
        <w:ind w:left="0"/>
        <w:jc w:val="both"/>
      </w:pPr>
      <w:r>
        <w:rPr>
          <w:rFonts w:ascii="Times New Roman"/>
          <w:b w:val="false"/>
          <w:i w:val="false"/>
          <w:color w:val="000000"/>
          <w:sz w:val="28"/>
        </w:rPr>
        <w:t>
      - № 75(3) өзбек шекаралық бағанасы мемлекеттік шекара сызығында, Келес өзенінің оң жағалауында орналасқан. Оның геодезиялық координаталары - 41°26'26.88"с.е., 69°10'26.15" ш.б. № 75(3) шекаралық бағанадан бастап мемлекеттік шекара сызығының бұрылыс нүктесіне дейінгі қашықтық 51.7 м құрайды.</w:t>
      </w:r>
    </w:p>
    <w:bookmarkEnd w:id="517"/>
    <w:bookmarkStart w:name="z544" w:id="518"/>
    <w:p>
      <w:pPr>
        <w:spacing w:after="0"/>
        <w:ind w:left="0"/>
        <w:jc w:val="both"/>
      </w:pPr>
      <w:r>
        <w:rPr>
          <w:rFonts w:ascii="Times New Roman"/>
          <w:b w:val="false"/>
          <w:i w:val="false"/>
          <w:color w:val="000000"/>
          <w:sz w:val="28"/>
        </w:rPr>
        <w:t>
      № 75 шекаралық белгіден басталатын мемлекеттік шекара сызығы тік сызықпен батыс бағытта № 76 шекаралық белгіге дейін өтеді.</w:t>
      </w:r>
    </w:p>
    <w:bookmarkEnd w:id="518"/>
    <w:bookmarkStart w:name="z545" w:id="519"/>
    <w:p>
      <w:pPr>
        <w:spacing w:after="0"/>
        <w:ind w:left="0"/>
        <w:jc w:val="both"/>
      </w:pPr>
      <w:r>
        <w:rPr>
          <w:rFonts w:ascii="Times New Roman"/>
          <w:b w:val="false"/>
          <w:i w:val="false"/>
          <w:color w:val="000000"/>
          <w:sz w:val="28"/>
        </w:rPr>
        <w:t>
      № 75 және № 76 шекаралық белгілер арасындағы мемлекеттік шекара сызығының ұзындығы 0.201 км құрайды.</w:t>
      </w:r>
    </w:p>
    <w:bookmarkEnd w:id="519"/>
    <w:bookmarkStart w:name="z546" w:id="520"/>
    <w:p>
      <w:pPr>
        <w:spacing w:after="0"/>
        <w:ind w:left="0"/>
        <w:jc w:val="both"/>
      </w:pPr>
      <w:r>
        <w:rPr>
          <w:rFonts w:ascii="Times New Roman"/>
          <w:b w:val="false"/>
          <w:i w:val="false"/>
          <w:color w:val="000000"/>
          <w:sz w:val="28"/>
        </w:rPr>
        <w:t>
      № 76 негізгі қазақстандық шекаралық белгі мемлекеттік шекара сызығында орналасқан бір шекаралық бағанадан тұрады. Оның геодезиялық координаталары - 41°26'26.35" с.е., 69°10'19.72" ш.б.</w:t>
      </w:r>
    </w:p>
    <w:bookmarkEnd w:id="520"/>
    <w:bookmarkStart w:name="z547" w:id="521"/>
    <w:p>
      <w:pPr>
        <w:spacing w:after="0"/>
        <w:ind w:left="0"/>
        <w:jc w:val="both"/>
      </w:pPr>
      <w:r>
        <w:rPr>
          <w:rFonts w:ascii="Times New Roman"/>
          <w:b w:val="false"/>
          <w:i w:val="false"/>
          <w:color w:val="000000"/>
          <w:sz w:val="28"/>
        </w:rPr>
        <w:t>
      № 76 шекаралық белгіден басталатын мемлекеттік шекара сызығы тік сызықпен батыс-оңтүстік-батыс бағытта атауы жоқ каналды, атауы жоқ коллекторды қиып, № 77 шекаралық белгіге дейін өтеді.</w:t>
      </w:r>
    </w:p>
    <w:bookmarkEnd w:id="521"/>
    <w:bookmarkStart w:name="z548" w:id="522"/>
    <w:p>
      <w:pPr>
        <w:spacing w:after="0"/>
        <w:ind w:left="0"/>
        <w:jc w:val="both"/>
      </w:pPr>
      <w:r>
        <w:rPr>
          <w:rFonts w:ascii="Times New Roman"/>
          <w:b w:val="false"/>
          <w:i w:val="false"/>
          <w:color w:val="000000"/>
          <w:sz w:val="28"/>
        </w:rPr>
        <w:t>
      № 76 және № 77 шекаралық белгілер арасындағы мемлекеттік шекара сызығының ұзындығы 0.311 км құрайды.</w:t>
      </w:r>
    </w:p>
    <w:bookmarkEnd w:id="522"/>
    <w:bookmarkStart w:name="z549" w:id="523"/>
    <w:p>
      <w:pPr>
        <w:spacing w:after="0"/>
        <w:ind w:left="0"/>
        <w:jc w:val="both"/>
      </w:pPr>
      <w:r>
        <w:rPr>
          <w:rFonts w:ascii="Times New Roman"/>
          <w:b w:val="false"/>
          <w:i w:val="false"/>
          <w:color w:val="000000"/>
          <w:sz w:val="28"/>
        </w:rPr>
        <w:t>
      № 77 негізгі шекаралық белгі мемлекеттік шекара сызығының автомобиль жолының ортасымен қиылысу нүктесін білдіреді және мынадай екі шекаралық бағанадан тұрады:</w:t>
      </w:r>
    </w:p>
    <w:bookmarkEnd w:id="523"/>
    <w:bookmarkStart w:name="z550" w:id="524"/>
    <w:p>
      <w:pPr>
        <w:spacing w:after="0"/>
        <w:ind w:left="0"/>
        <w:jc w:val="both"/>
      </w:pPr>
      <w:r>
        <w:rPr>
          <w:rFonts w:ascii="Times New Roman"/>
          <w:b w:val="false"/>
          <w:i w:val="false"/>
          <w:color w:val="000000"/>
          <w:sz w:val="28"/>
        </w:rPr>
        <w:t>
      - № 77(1) қазақстандық шекаралық бағана мемлекеттік шекара сызығында, автомобиль жолының шығыс жағында орналасқан. Оның геодезиялық координаталары - 41°26'21.11" с.е., 69°10'08.57" ш.б, № 77(1) шекаралық бағанадан бастап № 77(2) шекаралық бағана бағытындағы қиылысу нүктесіне дейінгі қашықтық 5.3 м құрайды;</w:t>
      </w:r>
    </w:p>
    <w:bookmarkEnd w:id="524"/>
    <w:bookmarkStart w:name="z552" w:id="525"/>
    <w:p>
      <w:pPr>
        <w:spacing w:after="0"/>
        <w:ind w:left="0"/>
        <w:jc w:val="both"/>
      </w:pPr>
      <w:r>
        <w:rPr>
          <w:rFonts w:ascii="Times New Roman"/>
          <w:b w:val="false"/>
          <w:i w:val="false"/>
          <w:color w:val="000000"/>
          <w:sz w:val="28"/>
        </w:rPr>
        <w:t>
      № 77(2) өзбек шекаралық бағанасы мемлекеттік шекара сызығында, автомобиль жолының батыс жағында орналасқан. Оның геодезиялық координаталары - 41°26'20.92" с.е., 69°10'08.18" ш.б, № 77(2) шекаралық бағанадан бастап № 77(1) шекаралық бағана бағытындағы қиылысу нүктесіне дейінгі қашықтық 5.4 м құрайды.</w:t>
      </w:r>
    </w:p>
    <w:bookmarkEnd w:id="525"/>
    <w:bookmarkStart w:name="z553" w:id="526"/>
    <w:p>
      <w:pPr>
        <w:spacing w:after="0"/>
        <w:ind w:left="0"/>
        <w:jc w:val="both"/>
      </w:pPr>
      <w:r>
        <w:rPr>
          <w:rFonts w:ascii="Times New Roman"/>
          <w:b w:val="false"/>
          <w:i w:val="false"/>
          <w:color w:val="000000"/>
          <w:sz w:val="28"/>
        </w:rPr>
        <w:t>
      № 77 шекаралық белгіден басталатын мемлекеттік шекара сызығы тік сызықпен батыс-оңтүстік-батыс бағытта атауы жоқ каналды қиып, № 77/1 шекаралық белгіге дейін өтеді.</w:t>
      </w:r>
    </w:p>
    <w:bookmarkEnd w:id="526"/>
    <w:bookmarkStart w:name="z554" w:id="527"/>
    <w:p>
      <w:pPr>
        <w:spacing w:after="0"/>
        <w:ind w:left="0"/>
        <w:jc w:val="both"/>
      </w:pPr>
      <w:r>
        <w:rPr>
          <w:rFonts w:ascii="Times New Roman"/>
          <w:b w:val="false"/>
          <w:i w:val="false"/>
          <w:color w:val="000000"/>
          <w:sz w:val="28"/>
        </w:rPr>
        <w:t>
      № 77 және № 77/1 шекаралық белгілер арасындағы мемлекеттік шекара сызығының ұзындығы 0.202 км құрайды.</w:t>
      </w:r>
    </w:p>
    <w:bookmarkEnd w:id="527"/>
    <w:bookmarkStart w:name="z555" w:id="528"/>
    <w:p>
      <w:pPr>
        <w:spacing w:after="0"/>
        <w:ind w:left="0"/>
        <w:jc w:val="both"/>
      </w:pPr>
      <w:r>
        <w:rPr>
          <w:rFonts w:ascii="Times New Roman"/>
          <w:b w:val="false"/>
          <w:i w:val="false"/>
          <w:color w:val="000000"/>
          <w:sz w:val="28"/>
        </w:rPr>
        <w:t>
      № 77/1 аралық өзбек шекаралық белгісі мемлекеттік шекара сызығында орналасқан бір шекаралық бағанадан тұрады. Оның геодезиялық координаталары - 41°26'17.42" с.е., 69°10'01.12" ш.б.</w:t>
      </w:r>
    </w:p>
    <w:bookmarkEnd w:id="528"/>
    <w:bookmarkStart w:name="z556" w:id="529"/>
    <w:p>
      <w:pPr>
        <w:spacing w:after="0"/>
        <w:ind w:left="0"/>
        <w:jc w:val="both"/>
      </w:pPr>
      <w:r>
        <w:rPr>
          <w:rFonts w:ascii="Times New Roman"/>
          <w:b w:val="false"/>
          <w:i w:val="false"/>
          <w:color w:val="000000"/>
          <w:sz w:val="28"/>
        </w:rPr>
        <w:t>
      № 77/1 шекаралық белгіден басталатын мемлекеттік шекара сызығы тік сызықпен оңтүстік-оңтүстік-батыс бағытта атауы жоқ каналды қиып, № 78 шекаралық белгіге дейін өтеді.</w:t>
      </w:r>
    </w:p>
    <w:bookmarkEnd w:id="529"/>
    <w:bookmarkStart w:name="z557" w:id="530"/>
    <w:p>
      <w:pPr>
        <w:spacing w:after="0"/>
        <w:ind w:left="0"/>
        <w:jc w:val="both"/>
      </w:pPr>
      <w:r>
        <w:rPr>
          <w:rFonts w:ascii="Times New Roman"/>
          <w:b w:val="false"/>
          <w:i w:val="false"/>
          <w:color w:val="000000"/>
          <w:sz w:val="28"/>
        </w:rPr>
        <w:t>
      № 77/1 және № 78 шекаралық белгілер арасындағы мемлекеттік шекара сызығының ұзындығы 0.065 км құрайды.</w:t>
      </w:r>
    </w:p>
    <w:bookmarkEnd w:id="530"/>
    <w:bookmarkStart w:name="z558" w:id="531"/>
    <w:p>
      <w:pPr>
        <w:spacing w:after="0"/>
        <w:ind w:left="0"/>
        <w:jc w:val="both"/>
      </w:pPr>
      <w:r>
        <w:rPr>
          <w:rFonts w:ascii="Times New Roman"/>
          <w:b w:val="false"/>
          <w:i w:val="false"/>
          <w:color w:val="000000"/>
          <w:sz w:val="28"/>
        </w:rPr>
        <w:t>
      № 78 негізгі қазақстандық шекаралық белгі мемлекеттік шекара сызығында орналасқан бір шекаралық бағанадан тұрады. Оның геодезиялық координаталары - 41°26'15.50" с.е., 69°10'00.01" ш.б.</w:t>
      </w:r>
    </w:p>
    <w:bookmarkEnd w:id="531"/>
    <w:bookmarkStart w:name="z559" w:id="532"/>
    <w:p>
      <w:pPr>
        <w:spacing w:after="0"/>
        <w:ind w:left="0"/>
        <w:jc w:val="both"/>
      </w:pPr>
      <w:r>
        <w:rPr>
          <w:rFonts w:ascii="Times New Roman"/>
          <w:b w:val="false"/>
          <w:i w:val="false"/>
          <w:color w:val="000000"/>
          <w:sz w:val="28"/>
        </w:rPr>
        <w:t>
      № 78 шекаралық белгіден басталатын мемлекеттік шекара сызығы тік сызықпен оңтүстік-оңтүстік-шығыс бағытта № 79 шекаралық белгіге дейін өтеді.</w:t>
      </w:r>
    </w:p>
    <w:bookmarkEnd w:id="532"/>
    <w:bookmarkStart w:name="z560" w:id="533"/>
    <w:p>
      <w:pPr>
        <w:spacing w:after="0"/>
        <w:ind w:left="0"/>
        <w:jc w:val="both"/>
      </w:pPr>
      <w:r>
        <w:rPr>
          <w:rFonts w:ascii="Times New Roman"/>
          <w:b w:val="false"/>
          <w:i w:val="false"/>
          <w:color w:val="000000"/>
          <w:sz w:val="28"/>
        </w:rPr>
        <w:t>
      № 78 және № 79 шекаралық белгілер арасындағы мемлекеттік шекара сызығының ұзындығы 0.341 км құрайды.</w:t>
      </w:r>
    </w:p>
    <w:bookmarkEnd w:id="533"/>
    <w:bookmarkStart w:name="z561" w:id="534"/>
    <w:p>
      <w:pPr>
        <w:spacing w:after="0"/>
        <w:ind w:left="0"/>
        <w:jc w:val="both"/>
      </w:pPr>
      <w:r>
        <w:rPr>
          <w:rFonts w:ascii="Times New Roman"/>
          <w:b w:val="false"/>
          <w:i w:val="false"/>
          <w:color w:val="000000"/>
          <w:sz w:val="28"/>
        </w:rPr>
        <w:t>
      № 79 негізгі шекаралық белгі геодезиялық координаталары 41°26'05.01" с.е., 69°10'04.62" ш.б., Келес өзенінің ортасында орналасқан мемлекеттік шекара сызығының бұрылыс нүктесін білдіреді және мынадай үш шекаралық бағанадан тұрады:</w:t>
      </w:r>
    </w:p>
    <w:bookmarkEnd w:id="534"/>
    <w:bookmarkStart w:name="z562" w:id="535"/>
    <w:p>
      <w:pPr>
        <w:spacing w:after="0"/>
        <w:ind w:left="0"/>
        <w:jc w:val="both"/>
      </w:pPr>
      <w:r>
        <w:rPr>
          <w:rFonts w:ascii="Times New Roman"/>
          <w:b w:val="false"/>
          <w:i w:val="false"/>
          <w:color w:val="000000"/>
          <w:sz w:val="28"/>
        </w:rPr>
        <w:t>
      - № 79(1) қазақстандық шекаралық бағана Қазақстан Республикасының аумағында, Келес өзенінің оң жағалауында орналасқан. Оның геодезиялық координаталары - 41°26'06.50" с.е., 69°10'03.81" ш.б. № 79(1) шекаралық бағанадан бастап мемлекеттік шекара сызығының бұрылыс нүктесіне дейінгі қашықтық 49.5 м құрайды;</w:t>
      </w:r>
    </w:p>
    <w:bookmarkEnd w:id="535"/>
    <w:bookmarkStart w:name="z563" w:id="536"/>
    <w:p>
      <w:pPr>
        <w:spacing w:after="0"/>
        <w:ind w:left="0"/>
        <w:jc w:val="both"/>
      </w:pPr>
      <w:r>
        <w:rPr>
          <w:rFonts w:ascii="Times New Roman"/>
          <w:b w:val="false"/>
          <w:i w:val="false"/>
          <w:color w:val="000000"/>
          <w:sz w:val="28"/>
        </w:rPr>
        <w:t>
      - № 79(2) өзбек шекаралық бағанасы Өзбекстан Республикасының аумағында, Келес өзенінің оң жағалауында орналасқан. Оның геодезиялық координаталары - 41°26'06.20" с.е., 69°10'04.83" ш.б. № 79(2) шекаралық бағанадан бастап мемлекеттік шекара сызығының бұрылыс нүктесіне дейінгі қашықтық 36.9 м құрайды;</w:t>
      </w:r>
    </w:p>
    <w:bookmarkEnd w:id="536"/>
    <w:bookmarkStart w:name="z564" w:id="537"/>
    <w:p>
      <w:pPr>
        <w:spacing w:after="0"/>
        <w:ind w:left="0"/>
        <w:jc w:val="both"/>
      </w:pPr>
      <w:r>
        <w:rPr>
          <w:rFonts w:ascii="Times New Roman"/>
          <w:b w:val="false"/>
          <w:i w:val="false"/>
          <w:color w:val="000000"/>
          <w:sz w:val="28"/>
        </w:rPr>
        <w:t>
      - № 79(3) өзбек шекаралық бағанасы Өзбекстан Республикасының аумағында, Келес өзенінің сол жағалауында орналасқан. Оның геодезиялық координаталары - 41°26'04.29" с.е., 69°10'04.70" ш.б. № 79(3) шекаралық бағанадан бастап мемлекеттік шекара сызығының бұрылыс нүктесіне дейінгі қашықтық 22.4 м құрайды.</w:t>
      </w:r>
    </w:p>
    <w:bookmarkEnd w:id="537"/>
    <w:bookmarkStart w:name="z565" w:id="538"/>
    <w:p>
      <w:pPr>
        <w:spacing w:after="0"/>
        <w:ind w:left="0"/>
        <w:jc w:val="both"/>
      </w:pPr>
      <w:r>
        <w:rPr>
          <w:rFonts w:ascii="Times New Roman"/>
          <w:b w:val="false"/>
          <w:i w:val="false"/>
          <w:color w:val="000000"/>
          <w:sz w:val="28"/>
        </w:rPr>
        <w:t>
      № 79 шекаралық белгіден басталатын мемлекеттік шекара сызығы жалпы батыс-оңтүстік-батыс бағытта ағыс бойымен төмен қарай Келес өзенінің ортасымен, № 5 аралды Өзбекстан Республикасының аумағында қалдырып, № 80 шекаралық белгіге дейін өтеді.</w:t>
      </w:r>
    </w:p>
    <w:bookmarkEnd w:id="538"/>
    <w:bookmarkStart w:name="z566" w:id="539"/>
    <w:p>
      <w:pPr>
        <w:spacing w:after="0"/>
        <w:ind w:left="0"/>
        <w:jc w:val="both"/>
      </w:pPr>
      <w:r>
        <w:rPr>
          <w:rFonts w:ascii="Times New Roman"/>
          <w:b w:val="false"/>
          <w:i w:val="false"/>
          <w:color w:val="000000"/>
          <w:sz w:val="28"/>
        </w:rPr>
        <w:t>
      № 79 және № 80 шекаралық белгілер арасындағы мемлекеттік шекара сызығының ұзындығы 3.374 км құрайды.</w:t>
      </w:r>
    </w:p>
    <w:bookmarkEnd w:id="539"/>
    <w:bookmarkStart w:name="z567" w:id="540"/>
    <w:p>
      <w:pPr>
        <w:spacing w:after="0"/>
        <w:ind w:left="0"/>
        <w:jc w:val="both"/>
      </w:pPr>
      <w:r>
        <w:rPr>
          <w:rFonts w:ascii="Times New Roman"/>
          <w:b w:val="false"/>
          <w:i w:val="false"/>
          <w:color w:val="000000"/>
          <w:sz w:val="28"/>
        </w:rPr>
        <w:t>
      № 80 негізгі шекаралық белгі геодезиялық координаталары 41°25'36.96" с.е., 69°09'02.52" ш.б., Келес өзенінің ортасында орналасқан мемлекеттік шекара сызығының бұрылыс нүктесін білдіреді және мынадай үш шекаралық бағанадан тұрады:</w:t>
      </w:r>
    </w:p>
    <w:bookmarkEnd w:id="540"/>
    <w:bookmarkStart w:name="z568" w:id="541"/>
    <w:p>
      <w:pPr>
        <w:spacing w:after="0"/>
        <w:ind w:left="0"/>
        <w:jc w:val="both"/>
      </w:pPr>
      <w:r>
        <w:rPr>
          <w:rFonts w:ascii="Times New Roman"/>
          <w:b w:val="false"/>
          <w:i w:val="false"/>
          <w:color w:val="000000"/>
          <w:sz w:val="28"/>
        </w:rPr>
        <w:t>
      - № 80 (1) Қазақстандық шекаралық бағана Қазақстан Республикасының аумағында, Келес өзенінің оң жағалауында орналасқан. Оның геодезиялық координаталары - 41°25'37.56" с.е., 69°09'02.18" ш.б. № 80(1) шекаралық бағанадан бастап мемлекеттік шекара сызығының бұрылыс нүктесіне дейінгі қашықтық 19.9 м құрайды;</w:t>
      </w:r>
    </w:p>
    <w:bookmarkEnd w:id="541"/>
    <w:bookmarkStart w:name="z569" w:id="542"/>
    <w:p>
      <w:pPr>
        <w:spacing w:after="0"/>
        <w:ind w:left="0"/>
        <w:jc w:val="both"/>
      </w:pPr>
      <w:r>
        <w:rPr>
          <w:rFonts w:ascii="Times New Roman"/>
          <w:b w:val="false"/>
          <w:i w:val="false"/>
          <w:color w:val="000000"/>
          <w:sz w:val="28"/>
        </w:rPr>
        <w:t>
      - № 80(2) өзбек шекаралық бағанасы Өзбекстан Республикасының аумағында, Келес өзенінің сол жағалауында орналасқан. Оның геодезиялық координаталары - 41°25'37.51" с.е., 69°09'03.19" ш.б. № 80(2) шекаралық бағанадан бастап мемлекеттік шекара сызығының бұрылыс нүктесіне дейінгі қашықтық 22.9 м құрайды;</w:t>
      </w:r>
    </w:p>
    <w:bookmarkEnd w:id="542"/>
    <w:bookmarkStart w:name="z570" w:id="543"/>
    <w:p>
      <w:pPr>
        <w:spacing w:after="0"/>
        <w:ind w:left="0"/>
        <w:jc w:val="both"/>
      </w:pPr>
      <w:r>
        <w:rPr>
          <w:rFonts w:ascii="Times New Roman"/>
          <w:b w:val="false"/>
          <w:i w:val="false"/>
          <w:color w:val="000000"/>
          <w:sz w:val="28"/>
        </w:rPr>
        <w:t>
      - № 80(3)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- 41°25'36.12" с.е., 69°09'02.94" ш.б. № 80(3) шекаралық бағанадан бастап мемлекеттік шекара сызығының бұрылыс нүктесіне дейінгі қашықтық 27.9 м құрайды.</w:t>
      </w:r>
    </w:p>
    <w:bookmarkEnd w:id="543"/>
    <w:bookmarkStart w:name="z571" w:id="544"/>
    <w:p>
      <w:pPr>
        <w:spacing w:after="0"/>
        <w:ind w:left="0"/>
        <w:jc w:val="both"/>
      </w:pPr>
      <w:r>
        <w:rPr>
          <w:rFonts w:ascii="Times New Roman"/>
          <w:b w:val="false"/>
          <w:i w:val="false"/>
          <w:color w:val="000000"/>
          <w:sz w:val="28"/>
        </w:rPr>
        <w:t>
      № 80 шекаралық белгіден басталатын мемлекеттік шекара сызығы жалпы оңтүстік-шығыс бағытта ағыс бойымен жоғары қарай атауы жоқ коллектордың ортасымен № 80/1 шекаралық белгіге дейін өтеді.</w:t>
      </w:r>
    </w:p>
    <w:bookmarkEnd w:id="544"/>
    <w:bookmarkStart w:name="z572" w:id="545"/>
    <w:p>
      <w:pPr>
        <w:spacing w:after="0"/>
        <w:ind w:left="0"/>
        <w:jc w:val="both"/>
      </w:pPr>
      <w:r>
        <w:rPr>
          <w:rFonts w:ascii="Times New Roman"/>
          <w:b w:val="false"/>
          <w:i w:val="false"/>
          <w:color w:val="000000"/>
          <w:sz w:val="28"/>
        </w:rPr>
        <w:t>
      № 80 және № 80/1 шекаралық белгілер арасындағы мемлекеттік шекара сызығының ұзындығы 2.000 км құрайды.</w:t>
      </w:r>
    </w:p>
    <w:bookmarkEnd w:id="545"/>
    <w:bookmarkStart w:name="z573" w:id="546"/>
    <w:p>
      <w:pPr>
        <w:spacing w:after="0"/>
        <w:ind w:left="0"/>
        <w:jc w:val="both"/>
      </w:pPr>
      <w:r>
        <w:rPr>
          <w:rFonts w:ascii="Times New Roman"/>
          <w:b w:val="false"/>
          <w:i w:val="false"/>
          <w:color w:val="000000"/>
          <w:sz w:val="28"/>
        </w:rPr>
        <w:t>
      № 80/1 аралық шекаралық белгі № 80/1(1) және № 80/1(2)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546"/>
    <w:bookmarkStart w:name="z574" w:id="547"/>
    <w:p>
      <w:pPr>
        <w:spacing w:after="0"/>
        <w:ind w:left="0"/>
        <w:jc w:val="both"/>
      </w:pPr>
      <w:r>
        <w:rPr>
          <w:rFonts w:ascii="Times New Roman"/>
          <w:b w:val="false"/>
          <w:i w:val="false"/>
          <w:color w:val="000000"/>
          <w:sz w:val="28"/>
        </w:rPr>
        <w:t>
      - № 80/1(1) өзбек шекаралық бағанасы Өзбекстан Республикасының аумағында, атауы жоқ коллектордың оң жағалауында орналасқан. Оның геодезиялық координаталары - 41°24'53.96" с.е., 69°09'50.47" ш.б. №80/1(1) шекаралық бағанадан бастап № 80 1(2) шекаралық бағана бағытындағы мемлекеттік шекара сызығына дейінгі қашықтық 7.0 м құрайды:</w:t>
      </w:r>
    </w:p>
    <w:bookmarkEnd w:id="547"/>
    <w:bookmarkStart w:name="z575" w:id="548"/>
    <w:p>
      <w:pPr>
        <w:spacing w:after="0"/>
        <w:ind w:left="0"/>
        <w:jc w:val="both"/>
      </w:pPr>
      <w:r>
        <w:rPr>
          <w:rFonts w:ascii="Times New Roman"/>
          <w:b w:val="false"/>
          <w:i w:val="false"/>
          <w:color w:val="000000"/>
          <w:sz w:val="28"/>
        </w:rPr>
        <w:t>
      - № 80/1(2)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- 41°24'53.81" с.е., 69°09'49.83" ш.б. № 80/1(2) шекаралық бағанадан бастап № 80 1(1) шекаралық бағана бағытындағы мемлекеттік шекара сызығына дейінгі қашықтық 8.6 м құрайды.</w:t>
      </w:r>
    </w:p>
    <w:bookmarkEnd w:id="548"/>
    <w:bookmarkStart w:name="z576" w:id="549"/>
    <w:p>
      <w:pPr>
        <w:spacing w:after="0"/>
        <w:ind w:left="0"/>
        <w:jc w:val="both"/>
      </w:pPr>
      <w:r>
        <w:rPr>
          <w:rFonts w:ascii="Times New Roman"/>
          <w:b w:val="false"/>
          <w:i w:val="false"/>
          <w:color w:val="000000"/>
          <w:sz w:val="28"/>
        </w:rPr>
        <w:t>
      № 80/1 шекаралық белгіден басталатын мемлекеттік шекара сызығы жалпы оңтүстік-оңтүстік-шығыс бағытта ағыс бойымен жоғары қарай атауы жоқ коллектордың ортасымен № 80/2 шекаралық белгіге дейін өтеді.</w:t>
      </w:r>
    </w:p>
    <w:bookmarkEnd w:id="549"/>
    <w:bookmarkStart w:name="z577" w:id="550"/>
    <w:p>
      <w:pPr>
        <w:spacing w:after="0"/>
        <w:ind w:left="0"/>
        <w:jc w:val="both"/>
      </w:pPr>
      <w:r>
        <w:rPr>
          <w:rFonts w:ascii="Times New Roman"/>
          <w:b w:val="false"/>
          <w:i w:val="false"/>
          <w:color w:val="000000"/>
          <w:sz w:val="28"/>
        </w:rPr>
        <w:t>
      № 80/1 және № 80/2 шекаралық белгілер арасындағы мемлекеттік шекара сызығының ұзындығы 0.745 км құрайды.</w:t>
      </w:r>
    </w:p>
    <w:bookmarkEnd w:id="550"/>
    <w:bookmarkStart w:name="z578" w:id="551"/>
    <w:p>
      <w:pPr>
        <w:spacing w:after="0"/>
        <w:ind w:left="0"/>
        <w:jc w:val="both"/>
      </w:pPr>
      <w:r>
        <w:rPr>
          <w:rFonts w:ascii="Times New Roman"/>
          <w:b w:val="false"/>
          <w:i w:val="false"/>
          <w:color w:val="000000"/>
          <w:sz w:val="28"/>
        </w:rPr>
        <w:t>
      № 80/2 аралық шекаралық белгі геодезиялық координаталары 41°24'31.19" с.е., 69°10'00.93"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551"/>
    <w:bookmarkStart w:name="z579" w:id="552"/>
    <w:p>
      <w:pPr>
        <w:spacing w:after="0"/>
        <w:ind w:left="0"/>
        <w:jc w:val="both"/>
      </w:pPr>
      <w:r>
        <w:rPr>
          <w:rFonts w:ascii="Times New Roman"/>
          <w:b w:val="false"/>
          <w:i w:val="false"/>
          <w:color w:val="000000"/>
          <w:sz w:val="28"/>
        </w:rPr>
        <w:t>
      - № 80/2(1)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- 41°24'31.34" с.е., 69°10'00.46" ш.б. № 80/2(1) шекаралық бағанадан бастап мемлекеттік шекара сызығының бұрылыс нүктесіне дейінгі қашықтық 12.0 м құрайды;</w:t>
      </w:r>
    </w:p>
    <w:bookmarkEnd w:id="552"/>
    <w:bookmarkStart w:name="z580" w:id="553"/>
    <w:p>
      <w:pPr>
        <w:spacing w:after="0"/>
        <w:ind w:left="0"/>
        <w:jc w:val="both"/>
      </w:pPr>
      <w:r>
        <w:rPr>
          <w:rFonts w:ascii="Times New Roman"/>
          <w:b w:val="false"/>
          <w:i w:val="false"/>
          <w:color w:val="000000"/>
          <w:sz w:val="28"/>
        </w:rPr>
        <w:t>
      - № 80/2(2) өзбек шекаралық бағанасы Өзбекстан Республикасының аумағында, атауы жоқ коллектордың оң жағалауында орналасқан. Оның геодезиялық координаталары - 41°24'31.25” с.е., 69°10'01.33" ш.б. № 80/2(2) шекаралық бағанадан бастап мемлекеттік шекара сызығының бұрылыс нүктесіне дейінгі қашықтық 9.3 м құрайды;</w:t>
      </w:r>
    </w:p>
    <w:bookmarkEnd w:id="553"/>
    <w:bookmarkStart w:name="z581" w:id="554"/>
    <w:p>
      <w:pPr>
        <w:spacing w:after="0"/>
        <w:ind w:left="0"/>
        <w:jc w:val="both"/>
      </w:pPr>
      <w:r>
        <w:rPr>
          <w:rFonts w:ascii="Times New Roman"/>
          <w:b w:val="false"/>
          <w:i w:val="false"/>
          <w:color w:val="000000"/>
          <w:sz w:val="28"/>
        </w:rPr>
        <w:t>
      - № 80/2(3) өзбек шекаралық бағанасы Өзбекстан Республикасының аумағында, атауы жоқ коллектордың оң жағалауында орналасқан. Оның геодезиялық координаталары - 41°24'30.97" с.е., 69°10'00.70" ш.б. № 80/2(3) шекаралық бағанадан бастап мемлекеттік шекара сызығының бұрылыс нүктесіне дейінгі қашықтық 8.7 м құрайды.</w:t>
      </w:r>
    </w:p>
    <w:bookmarkEnd w:id="554"/>
    <w:bookmarkStart w:name="z582" w:id="555"/>
    <w:p>
      <w:pPr>
        <w:spacing w:after="0"/>
        <w:ind w:left="0"/>
        <w:jc w:val="both"/>
      </w:pPr>
      <w:r>
        <w:rPr>
          <w:rFonts w:ascii="Times New Roman"/>
          <w:b w:val="false"/>
          <w:i w:val="false"/>
          <w:color w:val="000000"/>
          <w:sz w:val="28"/>
        </w:rPr>
        <w:t>
      № 80/2 шекаралық белгіден басталатын мемлекеттік шекара сызығы жалпы оңтүстік-оңтүстік-батыс бағытта ағыс бойымен жоғары қарай атауы жоқ коллектордың ортасымен № 80/3 шекаралық белгіге дейін өтеді.</w:t>
      </w:r>
    </w:p>
    <w:bookmarkEnd w:id="555"/>
    <w:bookmarkStart w:name="z583" w:id="556"/>
    <w:p>
      <w:pPr>
        <w:spacing w:after="0"/>
        <w:ind w:left="0"/>
        <w:jc w:val="both"/>
      </w:pPr>
      <w:r>
        <w:rPr>
          <w:rFonts w:ascii="Times New Roman"/>
          <w:b w:val="false"/>
          <w:i w:val="false"/>
          <w:color w:val="000000"/>
          <w:sz w:val="28"/>
        </w:rPr>
        <w:t>
      № 80/2 және № 80/3 шекаралық белгілер арасындағы мемлекеттік шекара сызығының ұзындығы 0.050 км құрайды.</w:t>
      </w:r>
    </w:p>
    <w:bookmarkEnd w:id="556"/>
    <w:bookmarkStart w:name="z584" w:id="557"/>
    <w:p>
      <w:pPr>
        <w:spacing w:after="0"/>
        <w:ind w:left="0"/>
        <w:jc w:val="both"/>
      </w:pPr>
      <w:r>
        <w:rPr>
          <w:rFonts w:ascii="Times New Roman"/>
          <w:b w:val="false"/>
          <w:i w:val="false"/>
          <w:color w:val="000000"/>
          <w:sz w:val="28"/>
        </w:rPr>
        <w:t>
      № 80/3 аралық шекаралық белгі № 80/3(1) және № 80/3(2)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557"/>
    <w:bookmarkStart w:name="z585" w:id="558"/>
    <w:p>
      <w:pPr>
        <w:spacing w:after="0"/>
        <w:ind w:left="0"/>
        <w:jc w:val="both"/>
      </w:pPr>
      <w:r>
        <w:rPr>
          <w:rFonts w:ascii="Times New Roman"/>
          <w:b w:val="false"/>
          <w:i w:val="false"/>
          <w:color w:val="000000"/>
          <w:sz w:val="28"/>
        </w:rPr>
        <w:t>
      - № 80/3(1) өзбек шекаралық бағанасы Өзбекстан Республикасының аумағында, атауы жоқ коллектордың оң жағалауында орналасқан. Оның геодезиялық координаталары - 41°24'29.97" с.е., 69°10'00.02" ш.б. № 80/3(1) шекаралық бағанадан бастап № 80/3(2) шекаралық бағана бағытындағы мемлекеттік шекара сызығына дейінгі қашықтық 4.9 м құрайды;</w:t>
      </w:r>
    </w:p>
    <w:bookmarkEnd w:id="558"/>
    <w:bookmarkStart w:name="z586" w:id="559"/>
    <w:p>
      <w:pPr>
        <w:spacing w:after="0"/>
        <w:ind w:left="0"/>
        <w:jc w:val="both"/>
      </w:pPr>
      <w:r>
        <w:rPr>
          <w:rFonts w:ascii="Times New Roman"/>
          <w:b w:val="false"/>
          <w:i w:val="false"/>
          <w:color w:val="000000"/>
          <w:sz w:val="28"/>
        </w:rPr>
        <w:t>
      - № 80/3(2)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- 41°24'29.88" с.е., 69°09'59.29" ш.б. № 80/3(2) шекаралық бағанадан бастап № 80/3(1) шекаралық бағана бағытындағы мемлекеттік шекара сызығына дейінгі қашықтық 12.2 м құрайды.</w:t>
      </w:r>
    </w:p>
    <w:bookmarkEnd w:id="559"/>
    <w:bookmarkStart w:name="z587" w:id="560"/>
    <w:p>
      <w:pPr>
        <w:spacing w:after="0"/>
        <w:ind w:left="0"/>
        <w:jc w:val="both"/>
      </w:pPr>
      <w:r>
        <w:rPr>
          <w:rFonts w:ascii="Times New Roman"/>
          <w:b w:val="false"/>
          <w:i w:val="false"/>
          <w:color w:val="000000"/>
          <w:sz w:val="28"/>
        </w:rPr>
        <w:t>
      № 80/3 шекаралық белгіден басталатын мемлекеттік шекара сызығы жалпы оңтүстік-оңтүстік-шығыс бағытта ағыс бойымен жоғары қарай атауы жоқ коллектордың ортасымен № 80/4 шекаралық белгіге дейін өтеді.</w:t>
      </w:r>
    </w:p>
    <w:bookmarkEnd w:id="560"/>
    <w:bookmarkStart w:name="z588" w:id="561"/>
    <w:p>
      <w:pPr>
        <w:spacing w:after="0"/>
        <w:ind w:left="0"/>
        <w:jc w:val="both"/>
      </w:pPr>
      <w:r>
        <w:rPr>
          <w:rFonts w:ascii="Times New Roman"/>
          <w:b w:val="false"/>
          <w:i w:val="false"/>
          <w:color w:val="000000"/>
          <w:sz w:val="28"/>
        </w:rPr>
        <w:t>
      № 80/3 және № 80/4 шекаралық белгілер арасындағы мемлекеттік шекара сызығының ұзындығы 0.356 км құрайды.</w:t>
      </w:r>
    </w:p>
    <w:bookmarkEnd w:id="561"/>
    <w:bookmarkStart w:name="z589" w:id="562"/>
    <w:p>
      <w:pPr>
        <w:spacing w:after="0"/>
        <w:ind w:left="0"/>
        <w:jc w:val="both"/>
      </w:pPr>
      <w:r>
        <w:rPr>
          <w:rFonts w:ascii="Times New Roman"/>
          <w:b w:val="false"/>
          <w:i w:val="false"/>
          <w:color w:val="000000"/>
          <w:sz w:val="28"/>
        </w:rPr>
        <w:t>
      № 80/4 аралық шекаралық белгі № 80/4(1) және № 80/4(2)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562"/>
    <w:bookmarkStart w:name="z590" w:id="563"/>
    <w:p>
      <w:pPr>
        <w:spacing w:after="0"/>
        <w:ind w:left="0"/>
        <w:jc w:val="both"/>
      </w:pPr>
      <w:r>
        <w:rPr>
          <w:rFonts w:ascii="Times New Roman"/>
          <w:b w:val="false"/>
          <w:i w:val="false"/>
          <w:color w:val="000000"/>
          <w:sz w:val="28"/>
        </w:rPr>
        <w:t>
      - № 80/4(1) өзбек шекаралық бағанасы Өзбекстан Республикасының аумағында, атауы жоқ коллектордың оң жағалауында орналасқан. Оның геодезиялық координаталары - 41°24'19.66" с.е., 69°10'06.68" ш.б. № 80/4(1) шекаралық бағанадан бастап № 80/4(2) шекаралық бағана бағытындағы мемлекеттік шекара сызығына дейінгі қашықтық 4.7 м құрайды;</w:t>
      </w:r>
    </w:p>
    <w:bookmarkEnd w:id="563"/>
    <w:bookmarkStart w:name="z591" w:id="564"/>
    <w:p>
      <w:pPr>
        <w:spacing w:after="0"/>
        <w:ind w:left="0"/>
        <w:jc w:val="both"/>
      </w:pPr>
      <w:r>
        <w:rPr>
          <w:rFonts w:ascii="Times New Roman"/>
          <w:b w:val="false"/>
          <w:i w:val="false"/>
          <w:color w:val="000000"/>
          <w:sz w:val="28"/>
        </w:rPr>
        <w:t>
      - № 80/4(2)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- 41°24'19.40" с.е., 69°10'05.96" ш.б. № 80/4(2) шекаралық бағанадан бастап № 80 4(1) шекаралық бағана бағытындағы мемлекеттік шекара сызығына дейінгі қашықтық 14.0 м құрайды.</w:t>
      </w:r>
    </w:p>
    <w:bookmarkEnd w:id="564"/>
    <w:bookmarkStart w:name="z592" w:id="565"/>
    <w:p>
      <w:pPr>
        <w:spacing w:after="0"/>
        <w:ind w:left="0"/>
        <w:jc w:val="both"/>
      </w:pPr>
      <w:r>
        <w:rPr>
          <w:rFonts w:ascii="Times New Roman"/>
          <w:b w:val="false"/>
          <w:i w:val="false"/>
          <w:color w:val="000000"/>
          <w:sz w:val="28"/>
        </w:rPr>
        <w:t>
      № 80/4 шекаралық белгіден басталатын мемлекеттік шекара сызығы жалпы оңтүстік-шығыс бағытта ағыс бойымен жоғары қарай атауы жоқ коллектордың ортасымен № 80/5 шекаралық белгіге дейін өтеді.</w:t>
      </w:r>
    </w:p>
    <w:bookmarkEnd w:id="565"/>
    <w:bookmarkStart w:name="z593" w:id="566"/>
    <w:p>
      <w:pPr>
        <w:spacing w:after="0"/>
        <w:ind w:left="0"/>
        <w:jc w:val="both"/>
      </w:pPr>
      <w:r>
        <w:rPr>
          <w:rFonts w:ascii="Times New Roman"/>
          <w:b w:val="false"/>
          <w:i w:val="false"/>
          <w:color w:val="000000"/>
          <w:sz w:val="28"/>
        </w:rPr>
        <w:t>
      № 80/4 және № 80/5 шекаралық белгілер арасындағы мемлекеттік шекара сызығының ұзындығы 0.403 км құрайды.</w:t>
      </w:r>
    </w:p>
    <w:bookmarkEnd w:id="566"/>
    <w:bookmarkStart w:name="z594" w:id="567"/>
    <w:p>
      <w:pPr>
        <w:spacing w:after="0"/>
        <w:ind w:left="0"/>
        <w:jc w:val="both"/>
      </w:pPr>
      <w:r>
        <w:rPr>
          <w:rFonts w:ascii="Times New Roman"/>
          <w:b w:val="false"/>
          <w:i w:val="false"/>
          <w:color w:val="000000"/>
          <w:sz w:val="28"/>
        </w:rPr>
        <w:t>
      № 80/5 аралық шекаралық белгі геодезиялық координаталары 41°24'09.70" с.е., 69°10'17.45"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567"/>
    <w:bookmarkStart w:name="z595" w:id="568"/>
    <w:p>
      <w:pPr>
        <w:spacing w:after="0"/>
        <w:ind w:left="0"/>
        <w:jc w:val="both"/>
      </w:pPr>
      <w:r>
        <w:rPr>
          <w:rFonts w:ascii="Times New Roman"/>
          <w:b w:val="false"/>
          <w:i w:val="false"/>
          <w:color w:val="000000"/>
          <w:sz w:val="28"/>
        </w:rPr>
        <w:t>
      - № 80/5(1) өзбек шекаралық бағанасы мемлекеттік шекара сызығында. атауы жоқ коллектордың оң жағалауында орналасқан. Оның геодезиялық координаталары - 41°24'09.79" с.е., 69°10'17.60" ш.б. № 80/5(1) шекаралық бағанадан бастап мемлекеттік шекара сызығының бұрылыс нүктесіне дейінгі қашықтық 4.3 м құрайды;</w:t>
      </w:r>
    </w:p>
    <w:bookmarkEnd w:id="568"/>
    <w:bookmarkStart w:name="z596" w:id="569"/>
    <w:p>
      <w:pPr>
        <w:spacing w:after="0"/>
        <w:ind w:left="0"/>
        <w:jc w:val="both"/>
      </w:pPr>
      <w:r>
        <w:rPr>
          <w:rFonts w:ascii="Times New Roman"/>
          <w:b w:val="false"/>
          <w:i w:val="false"/>
          <w:color w:val="000000"/>
          <w:sz w:val="28"/>
        </w:rPr>
        <w:t>
      - № 80/5(2)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- 41°24'09.54" с.е., 69°10'17.25" ш.б. № 80/5(2) шекаралық бағанадан бастап мемлекеттік шекара сызығының бұрылыс нүктесіне дейінгі қашықтық 6.9 м құрайды;</w:t>
      </w:r>
    </w:p>
    <w:bookmarkEnd w:id="569"/>
    <w:bookmarkStart w:name="z597" w:id="570"/>
    <w:p>
      <w:pPr>
        <w:spacing w:after="0"/>
        <w:ind w:left="0"/>
        <w:jc w:val="both"/>
      </w:pPr>
      <w:r>
        <w:rPr>
          <w:rFonts w:ascii="Times New Roman"/>
          <w:b w:val="false"/>
          <w:i w:val="false"/>
          <w:color w:val="000000"/>
          <w:sz w:val="28"/>
        </w:rPr>
        <w:t>
      - № 80/5(3)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- 41°24'09.68" с.е., 69°10'47.06" ш.б. № 80/5(3) шекаралық бағанадан бастап мемлекеттік шекара сызығының бұрылыс нүктесіне дейінгі қашықтық 9.1 м құрайды.</w:t>
      </w:r>
    </w:p>
    <w:bookmarkEnd w:id="570"/>
    <w:bookmarkStart w:name="z598" w:id="571"/>
    <w:p>
      <w:pPr>
        <w:spacing w:after="0"/>
        <w:ind w:left="0"/>
        <w:jc w:val="both"/>
      </w:pPr>
      <w:r>
        <w:rPr>
          <w:rFonts w:ascii="Times New Roman"/>
          <w:b w:val="false"/>
          <w:i w:val="false"/>
          <w:color w:val="000000"/>
          <w:sz w:val="28"/>
        </w:rPr>
        <w:t>
      № 80/5 шекаралық белгіден басталатын мемлекеттік шекара сызығы тік сызықпен шығыс-солтүстік-шығыс бағытта № 80/6 шекаралық белгіге дейін өтеді.</w:t>
      </w:r>
    </w:p>
    <w:bookmarkEnd w:id="571"/>
    <w:bookmarkStart w:name="z599" w:id="572"/>
    <w:p>
      <w:pPr>
        <w:spacing w:after="0"/>
        <w:ind w:left="0"/>
        <w:jc w:val="both"/>
      </w:pPr>
      <w:r>
        <w:rPr>
          <w:rFonts w:ascii="Times New Roman"/>
          <w:b w:val="false"/>
          <w:i w:val="false"/>
          <w:color w:val="000000"/>
          <w:sz w:val="28"/>
        </w:rPr>
        <w:t>
      № 80/5 және № 80/6 шекаралық белгілер арасындағы мемлекеттік шекара сызығының ұзындығы 0.205 км құрайды.</w:t>
      </w:r>
    </w:p>
    <w:bookmarkEnd w:id="572"/>
    <w:bookmarkStart w:name="z600" w:id="573"/>
    <w:p>
      <w:pPr>
        <w:spacing w:after="0"/>
        <w:ind w:left="0"/>
        <w:jc w:val="both"/>
      </w:pPr>
      <w:r>
        <w:rPr>
          <w:rFonts w:ascii="Times New Roman"/>
          <w:b w:val="false"/>
          <w:i w:val="false"/>
          <w:color w:val="000000"/>
          <w:sz w:val="28"/>
        </w:rPr>
        <w:t>
      № 80/6 аралық қазақстандық шекаралық белгі мемлекеттік шекара сызығында орналасқан бір шекаралық бағанадан тұрады. Оның геодезиялық координаталары - 41°24'13.16" с.е., 69°10'24.98" ш.б.</w:t>
      </w:r>
    </w:p>
    <w:bookmarkEnd w:id="573"/>
    <w:bookmarkStart w:name="z601" w:id="574"/>
    <w:p>
      <w:pPr>
        <w:spacing w:after="0"/>
        <w:ind w:left="0"/>
        <w:jc w:val="both"/>
      </w:pPr>
      <w:r>
        <w:rPr>
          <w:rFonts w:ascii="Times New Roman"/>
          <w:b w:val="false"/>
          <w:i w:val="false"/>
          <w:color w:val="000000"/>
          <w:sz w:val="28"/>
        </w:rPr>
        <w:t>
      № 80/6 шекаралық белгіден басталатын мемлекеттік шекара сызығы тік сызықпен шығыс-оңтүстік-шығыс бағытта № 80/7 шекаралық белгіге дейін өтеді.</w:t>
      </w:r>
    </w:p>
    <w:bookmarkEnd w:id="574"/>
    <w:bookmarkStart w:name="z602" w:id="575"/>
    <w:p>
      <w:pPr>
        <w:spacing w:after="0"/>
        <w:ind w:left="0"/>
        <w:jc w:val="both"/>
      </w:pPr>
      <w:r>
        <w:rPr>
          <w:rFonts w:ascii="Times New Roman"/>
          <w:b w:val="false"/>
          <w:i w:val="false"/>
          <w:color w:val="000000"/>
          <w:sz w:val="28"/>
        </w:rPr>
        <w:t>
      № 80/6 және № 80/7 шекаралық белгілер арасындағы мемлекеттік шекара сызығының ұзындығы 0.151 км құрайды.</w:t>
      </w:r>
    </w:p>
    <w:bookmarkEnd w:id="575"/>
    <w:bookmarkStart w:name="z603" w:id="576"/>
    <w:p>
      <w:pPr>
        <w:spacing w:after="0"/>
        <w:ind w:left="0"/>
        <w:jc w:val="both"/>
      </w:pPr>
      <w:r>
        <w:rPr>
          <w:rFonts w:ascii="Times New Roman"/>
          <w:b w:val="false"/>
          <w:i w:val="false"/>
          <w:color w:val="000000"/>
          <w:sz w:val="28"/>
        </w:rPr>
        <w:t>
      № 80/7 аралық өзбек шекаралық белгісі мемлекеттік шекара сызығында орналасқан бір шекаралық бағанадан тұрады. Оның геодезиялық координаталары - 41°24'11.21" с.е., 69°10'30.94" ш.б.</w:t>
      </w:r>
    </w:p>
    <w:bookmarkEnd w:id="576"/>
    <w:bookmarkStart w:name="z604" w:id="577"/>
    <w:p>
      <w:pPr>
        <w:spacing w:after="0"/>
        <w:ind w:left="0"/>
        <w:jc w:val="both"/>
      </w:pPr>
      <w:r>
        <w:rPr>
          <w:rFonts w:ascii="Times New Roman"/>
          <w:b w:val="false"/>
          <w:i w:val="false"/>
          <w:color w:val="000000"/>
          <w:sz w:val="28"/>
        </w:rPr>
        <w:t>
      № 80/7 шекаралық белгіден басталатын мемлекеттік шекара сызығы тік сызықпен шығыс бағытта № 81 шекаралық белгіге дейін өтеді.</w:t>
      </w:r>
    </w:p>
    <w:bookmarkEnd w:id="577"/>
    <w:bookmarkStart w:name="z605" w:id="578"/>
    <w:p>
      <w:pPr>
        <w:spacing w:after="0"/>
        <w:ind w:left="0"/>
        <w:jc w:val="both"/>
      </w:pPr>
      <w:r>
        <w:rPr>
          <w:rFonts w:ascii="Times New Roman"/>
          <w:b w:val="false"/>
          <w:i w:val="false"/>
          <w:color w:val="000000"/>
          <w:sz w:val="28"/>
        </w:rPr>
        <w:t>
      № 80/7 және № 81 шекаралық белгілер арасындағы мемлекеттік шекара сызығының ұзындығы 0.063 км құрайды.</w:t>
      </w:r>
    </w:p>
    <w:bookmarkEnd w:id="578"/>
    <w:bookmarkStart w:name="z606" w:id="579"/>
    <w:p>
      <w:pPr>
        <w:spacing w:after="0"/>
        <w:ind w:left="0"/>
        <w:jc w:val="both"/>
      </w:pPr>
      <w:r>
        <w:rPr>
          <w:rFonts w:ascii="Times New Roman"/>
          <w:b w:val="false"/>
          <w:i w:val="false"/>
          <w:color w:val="000000"/>
          <w:sz w:val="28"/>
        </w:rPr>
        <w:t>
      № 81 негізгі шекаралық белгі геодезиялық координаталары 41°24'10.94" с.е., 69°10'33.62" ш.б., Зах каналының ортасында орналасқан мемлекеттік шекара сызығының бұрылыс нүктесін білдіреді және мынадай үш шекаралық бағанадан тұрады:</w:t>
      </w:r>
    </w:p>
    <w:bookmarkEnd w:id="579"/>
    <w:bookmarkStart w:name="z607" w:id="580"/>
    <w:p>
      <w:pPr>
        <w:spacing w:after="0"/>
        <w:ind w:left="0"/>
        <w:jc w:val="both"/>
      </w:pPr>
      <w:r>
        <w:rPr>
          <w:rFonts w:ascii="Times New Roman"/>
          <w:b w:val="false"/>
          <w:i w:val="false"/>
          <w:color w:val="000000"/>
          <w:sz w:val="28"/>
        </w:rPr>
        <w:t>
      - № 81(1) өзбек шекаралық бағанасы Өзбекстан Республикасының аумағында, Зах каналының оң жағалауында орналасқан. Оның геодезиялық координаталары - 41°24'11.55" с.е., 69°10'33.50" ш.б. № 81(1) шекаралық бағанадан бастап мемлекеттік шекара сызығының бұрылыс нүктесіне дейінгі қашықтық 19.0 м құрайды;</w:t>
      </w:r>
    </w:p>
    <w:bookmarkEnd w:id="580"/>
    <w:p>
      <w:pPr>
        <w:spacing w:after="0"/>
        <w:ind w:left="0"/>
        <w:jc w:val="both"/>
      </w:pPr>
      <w:r>
        <w:rPr>
          <w:rFonts w:ascii="Times New Roman"/>
          <w:b w:val="false"/>
          <w:i w:val="false"/>
          <w:color w:val="000000"/>
          <w:sz w:val="28"/>
        </w:rPr>
        <w:t>
      - № 81(2) өзбек шекаралық бағанасы Өзбекстан Республикасының аумағында, Зах каналының сол жағалауында орналасқан. Оның геодезиялық координаталары - 41°24'11.14" с.е., 69°10'34.23" ш.б. № 81(2) шекаралық бағанадан бастап мемлекеттік шекара сызығының бұрылыс нүктесіне дейінгі қашықтық 15.6м құрайды:</w:t>
      </w:r>
    </w:p>
    <w:p>
      <w:pPr>
        <w:spacing w:after="0"/>
        <w:ind w:left="0"/>
        <w:jc w:val="both"/>
      </w:pPr>
      <w:r>
        <w:rPr>
          <w:rFonts w:ascii="Times New Roman"/>
          <w:b w:val="false"/>
          <w:i w:val="false"/>
          <w:color w:val="000000"/>
          <w:sz w:val="28"/>
        </w:rPr>
        <w:t>
      - № 81(3) қазақстандық шекаралық бағана Қазақстан Республикасының аумағында. Зах каналының он жағалауында орналасқан. Оның геодезиялық координаталары - 41°24'10.47" с.е., 69°10'33.61" ш.б. № 81(3) шекаралық бағанадан бастап мемлекеттік шекара сызығының бұрылыс нүктесіне дейінгі қашықтық 14.5 м құрайды.</w:t>
      </w:r>
    </w:p>
    <w:p>
      <w:pPr>
        <w:spacing w:after="0"/>
        <w:ind w:left="0"/>
        <w:jc w:val="both"/>
      </w:pPr>
      <w:r>
        <w:rPr>
          <w:rFonts w:ascii="Times New Roman"/>
          <w:b w:val="false"/>
          <w:i w:val="false"/>
          <w:color w:val="000000"/>
          <w:sz w:val="28"/>
        </w:rPr>
        <w:t>
      № 81 шекаралық белгіден басталатын мемлекеттік шекара сызығы жалпы оңтүстік-батыс бағытта ағыс бойымен төмен қарай Зах каналының ортасымен № 81/1 шекаралық белгіге дейін өтеді.</w:t>
      </w:r>
    </w:p>
    <w:p>
      <w:pPr>
        <w:spacing w:after="0"/>
        <w:ind w:left="0"/>
        <w:jc w:val="both"/>
      </w:pPr>
      <w:r>
        <w:rPr>
          <w:rFonts w:ascii="Times New Roman"/>
          <w:b w:val="false"/>
          <w:i w:val="false"/>
          <w:color w:val="000000"/>
          <w:sz w:val="28"/>
        </w:rPr>
        <w:t>
      № 81 және № 81/1 шекаралық белгілер арасындағы мемлекеттік шекара сызығының ұзындығы 2.130 км құрайды.</w:t>
      </w:r>
    </w:p>
    <w:p>
      <w:pPr>
        <w:spacing w:after="0"/>
        <w:ind w:left="0"/>
        <w:jc w:val="both"/>
      </w:pPr>
      <w:r>
        <w:rPr>
          <w:rFonts w:ascii="Times New Roman"/>
          <w:b w:val="false"/>
          <w:i w:val="false"/>
          <w:color w:val="000000"/>
          <w:sz w:val="28"/>
        </w:rPr>
        <w:t>
      № 81/1 аралық шекаралық белгі № 81/1(1) және № 81/1(2) шекаралық бағаналарды біріктіретін сызықтың Зах каналының ортасында орналасқан мемлекеттік шекара сызығымен қиылысу нүктесін білдіреді және мынадай екі шекаралық бағанадан тұрады:</w:t>
      </w:r>
    </w:p>
    <w:p>
      <w:pPr>
        <w:spacing w:after="0"/>
        <w:ind w:left="0"/>
        <w:jc w:val="both"/>
      </w:pPr>
      <w:r>
        <w:rPr>
          <w:rFonts w:ascii="Times New Roman"/>
          <w:b w:val="false"/>
          <w:i w:val="false"/>
          <w:color w:val="000000"/>
          <w:sz w:val="28"/>
        </w:rPr>
        <w:t>
      - № 81/1(1) қазақстандық шекаралық бағана Қазақстан Республикасының аумағында, Зах каналынын он жағалауында орналасқан. Оның геодезиялық координаталары - 41°23'32.26" с.е., 69°9'39.55" ш.б. № 81/1(1) шекаралық бағанадан бастап № 81/1(2) шекаралық бағана бағытындағы мемлекеттік шекара сызығына дейінгі қашықтық 5.6 м құрайды;</w:t>
      </w:r>
    </w:p>
    <w:p>
      <w:pPr>
        <w:spacing w:after="0"/>
        <w:ind w:left="0"/>
        <w:jc w:val="both"/>
      </w:pPr>
      <w:r>
        <w:rPr>
          <w:rFonts w:ascii="Times New Roman"/>
          <w:b w:val="false"/>
          <w:i w:val="false"/>
          <w:color w:val="000000"/>
          <w:sz w:val="28"/>
        </w:rPr>
        <w:t>
      - № 81/1(2) өзбек шекаралық бағанасы Өзбекстан Республикасының аумағында, Зах каналының сол жағалауында орналасқан. Оның геодезиялық координаталары - 41°23'32.07" с.е., 69°9'39.90" ш.б. № 81/1(2) шекаралық бағанадан бастап № 81/1(1) шекаралық бағана бағытындағы мемлекеттік шекара сызығына дейінгі қашықтық 4.6 м құрайды.</w:t>
      </w:r>
    </w:p>
    <w:p>
      <w:pPr>
        <w:spacing w:after="0"/>
        <w:ind w:left="0"/>
        <w:jc w:val="both"/>
      </w:pPr>
      <w:r>
        <w:rPr>
          <w:rFonts w:ascii="Times New Roman"/>
          <w:b w:val="false"/>
          <w:i w:val="false"/>
          <w:color w:val="000000"/>
          <w:sz w:val="28"/>
        </w:rPr>
        <w:t>
      № 81/1 шекаралық белгіден басталатын мемлекеттік шекара сызығы жалпы оңтүстік-оңтүстік-батыс бағытта ағыс бойымен төмен қарай Зах каналының ортасымен № 82 шекаралық белгіге дейін өтеді.</w:t>
      </w:r>
    </w:p>
    <w:bookmarkStart w:name="z608" w:id="581"/>
    <w:p>
      <w:pPr>
        <w:spacing w:after="0"/>
        <w:ind w:left="0"/>
        <w:jc w:val="both"/>
      </w:pPr>
      <w:r>
        <w:rPr>
          <w:rFonts w:ascii="Times New Roman"/>
          <w:b w:val="false"/>
          <w:i w:val="false"/>
          <w:color w:val="000000"/>
          <w:sz w:val="28"/>
        </w:rPr>
        <w:t>
      № 81/1 және № 82 шекаралық белгілер арасындағы мемлекеттік шекара сызығының ұзындығы 0.802 км құрайды.</w:t>
      </w:r>
    </w:p>
    <w:bookmarkEnd w:id="581"/>
    <w:bookmarkStart w:name="z609" w:id="582"/>
    <w:p>
      <w:pPr>
        <w:spacing w:after="0"/>
        <w:ind w:left="0"/>
        <w:jc w:val="both"/>
      </w:pPr>
      <w:r>
        <w:rPr>
          <w:rFonts w:ascii="Times New Roman"/>
          <w:b w:val="false"/>
          <w:i w:val="false"/>
          <w:color w:val="000000"/>
          <w:sz w:val="28"/>
        </w:rPr>
        <w:t>
      № 82 негізгі шекаралық белгі геодезиялық координаталары 41°23'11.14" с.е., 69</w:t>
      </w:r>
      <w:r>
        <w:rPr>
          <w:rFonts w:ascii="Times New Roman"/>
          <w:b w:val="false"/>
          <w:i w:val="false"/>
          <w:color w:val="000000"/>
          <w:vertAlign w:val="superscript"/>
        </w:rPr>
        <w:t>о</w:t>
      </w:r>
      <w:r>
        <w:rPr>
          <w:rFonts w:ascii="Times New Roman"/>
          <w:b w:val="false"/>
          <w:i w:val="false"/>
          <w:color w:val="000000"/>
          <w:sz w:val="28"/>
        </w:rPr>
        <w:t>09'21.24" ш.б., Зах каналының ортасында орналасқан мемлекеттік шекара сызығының бұрылыс нүктесін білдіреді және мынадай үш шекаралық бағанадан тұрады:</w:t>
      </w:r>
    </w:p>
    <w:bookmarkEnd w:id="582"/>
    <w:bookmarkStart w:name="z610" w:id="583"/>
    <w:p>
      <w:pPr>
        <w:spacing w:after="0"/>
        <w:ind w:left="0"/>
        <w:jc w:val="both"/>
      </w:pPr>
      <w:r>
        <w:rPr>
          <w:rFonts w:ascii="Times New Roman"/>
          <w:b w:val="false"/>
          <w:i w:val="false"/>
          <w:color w:val="000000"/>
          <w:sz w:val="28"/>
        </w:rPr>
        <w:t>
      - № 82(1) қазақстандық шекаралық бағана Қазақстан Республикасының аумағында, Зах каналының оң жағалауында орналасқан. Оның геодезиялық координаталары - 41°23'11.49" с.е., 69°09'21.13" ш.б. № 82(1) шекаралық бағанадан бастап мемлекеттік шекара сызығының бұрылыс нүктесіне дейінгі қашықтық 11.2 м құрайды;</w:t>
      </w:r>
    </w:p>
    <w:bookmarkEnd w:id="583"/>
    <w:bookmarkStart w:name="z611" w:id="584"/>
    <w:p>
      <w:pPr>
        <w:spacing w:after="0"/>
        <w:ind w:left="0"/>
        <w:jc w:val="both"/>
      </w:pPr>
      <w:r>
        <w:rPr>
          <w:rFonts w:ascii="Times New Roman"/>
          <w:b w:val="false"/>
          <w:i w:val="false"/>
          <w:color w:val="000000"/>
          <w:sz w:val="28"/>
        </w:rPr>
        <w:t>
      - № 82(2) өзбек шекаралық бағанасы Өзбекстан Республикасының аумағында, Зах каналының сол жағалауында орналасқан. Оның геодезиялық координаталары - 41°23'11.16" с.е., 69°09'21.53" ш.б. № 82(2) шекаралық бағанадан бастап мемлекеттік шекара сызығының бұрылыс нүктесіне дейінгі қашықтық 6.8 м құрайды;</w:t>
      </w:r>
    </w:p>
    <w:bookmarkEnd w:id="584"/>
    <w:bookmarkStart w:name="z612" w:id="585"/>
    <w:p>
      <w:pPr>
        <w:spacing w:after="0"/>
        <w:ind w:left="0"/>
        <w:jc w:val="both"/>
      </w:pPr>
      <w:r>
        <w:rPr>
          <w:rFonts w:ascii="Times New Roman"/>
          <w:b w:val="false"/>
          <w:i w:val="false"/>
          <w:color w:val="000000"/>
          <w:sz w:val="28"/>
        </w:rPr>
        <w:t>
      - № 82(3) өзбек шекаралық бағанасы Өзбекстан Республикасының аумағында, атауы жоқ каналдың сол жағалауында орналасқан. Оның геодезиялық координаталары - 41°23'10.91" с.е., 69°09'20.77" ш.б. № 82(3) шекаралық бағанадан бастап мемлекеттік шекара сызығының бұрылыс нүктесіне дейінгі қашықтық 12.9 м құрайды.</w:t>
      </w:r>
    </w:p>
    <w:bookmarkEnd w:id="585"/>
    <w:bookmarkStart w:name="z613" w:id="586"/>
    <w:p>
      <w:pPr>
        <w:spacing w:after="0"/>
        <w:ind w:left="0"/>
        <w:jc w:val="both"/>
      </w:pPr>
      <w:r>
        <w:rPr>
          <w:rFonts w:ascii="Times New Roman"/>
          <w:b w:val="false"/>
          <w:i w:val="false"/>
          <w:color w:val="000000"/>
          <w:sz w:val="28"/>
        </w:rPr>
        <w:t>
      № 82 шекаралық белгіден басталатын мемлекеттік шекара сызығы жалпы батыс бағытта ағыс бойымен төмен қарай атауы жоқ каналдың ортасымен № 82/1 шекаралық белгіге дейін өтеді.</w:t>
      </w:r>
    </w:p>
    <w:bookmarkEnd w:id="586"/>
    <w:bookmarkStart w:name="z614" w:id="587"/>
    <w:p>
      <w:pPr>
        <w:spacing w:after="0"/>
        <w:ind w:left="0"/>
        <w:jc w:val="both"/>
      </w:pPr>
      <w:r>
        <w:rPr>
          <w:rFonts w:ascii="Times New Roman"/>
          <w:b w:val="false"/>
          <w:i w:val="false"/>
          <w:color w:val="000000"/>
          <w:sz w:val="28"/>
        </w:rPr>
        <w:t>
      № 82 және № 82/1 шекаралық белгілер арасындағы мемлекеттік шекара сызығының ұзындығы 0.257 км құрайды.</w:t>
      </w:r>
    </w:p>
    <w:bookmarkEnd w:id="587"/>
    <w:bookmarkStart w:name="z615" w:id="588"/>
    <w:p>
      <w:pPr>
        <w:spacing w:after="0"/>
        <w:ind w:left="0"/>
        <w:jc w:val="both"/>
      </w:pPr>
      <w:r>
        <w:rPr>
          <w:rFonts w:ascii="Times New Roman"/>
          <w:b w:val="false"/>
          <w:i w:val="false"/>
          <w:color w:val="000000"/>
          <w:sz w:val="28"/>
        </w:rPr>
        <w:t>
      № 82/1 аралық шекаралық белгі геодезиялық координаталары 41°23'10.85" с.е., 69°09'10.66"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588"/>
    <w:bookmarkStart w:name="z616" w:id="589"/>
    <w:p>
      <w:pPr>
        <w:spacing w:after="0"/>
        <w:ind w:left="0"/>
        <w:jc w:val="both"/>
      </w:pPr>
      <w:r>
        <w:rPr>
          <w:rFonts w:ascii="Times New Roman"/>
          <w:b w:val="false"/>
          <w:i w:val="false"/>
          <w:color w:val="000000"/>
          <w:sz w:val="28"/>
        </w:rPr>
        <w:t>
      - № 82/1(1) қазақстандық шекаралық бағана Қазақстан Республикасының аумағында, атауы жоқ каналдың оң жағалауында орналасқан. Оның геодезиялық координаталары - 41°23'11.09" с.е., 69°09'11.81" ш.б. № 82/1(1) шекаралық бағанадан бастап мемлекеттік шекара сызығының бұрылыс нүктесіне дейінгі қашықтық 27.6 м құрайды:</w:t>
      </w:r>
    </w:p>
    <w:bookmarkEnd w:id="589"/>
    <w:bookmarkStart w:name="z617" w:id="590"/>
    <w:p>
      <w:pPr>
        <w:spacing w:after="0"/>
        <w:ind w:left="0"/>
        <w:jc w:val="both"/>
      </w:pPr>
      <w:r>
        <w:rPr>
          <w:rFonts w:ascii="Times New Roman"/>
          <w:b w:val="false"/>
          <w:i w:val="false"/>
          <w:color w:val="000000"/>
          <w:sz w:val="28"/>
        </w:rPr>
        <w:t>
      - № 82/1(2) өзбек шекаралық бағанасы Өзбекстан Республикасының. аумағында, атауы жоқ каналдың сол жағалауында орналасқан. Оның геодезиялық координаталары - 41°23'10.28" с.е., 69°09'11.52" ш.б. № 82/1(2) шекаралық бағанадан бастап мемлекеттік шекара сызығының бұрылыс нүктесіне дейінгі қашықтық 26.6 м құрайды;</w:t>
      </w:r>
    </w:p>
    <w:bookmarkEnd w:id="590"/>
    <w:bookmarkStart w:name="z618" w:id="591"/>
    <w:p>
      <w:pPr>
        <w:spacing w:after="0"/>
        <w:ind w:left="0"/>
        <w:jc w:val="both"/>
      </w:pPr>
      <w:r>
        <w:rPr>
          <w:rFonts w:ascii="Times New Roman"/>
          <w:b w:val="false"/>
          <w:i w:val="false"/>
          <w:color w:val="000000"/>
          <w:sz w:val="28"/>
        </w:rPr>
        <w:t>
      - № 82/1(3) қазақстандық шекаралық бағана мемлекеттік шекара сызығында орналасқан. Оның геодезиялық координаталары 41°23'10.95" с.е., 69°09'10.48" ш.б. № 82/1(3) шекаралық бағанадан бастап мемлекеттік шекара сызығының бұрылыс нүктесіне дейінгі қашықтық 5.3 м құрайды.</w:t>
      </w:r>
    </w:p>
    <w:bookmarkEnd w:id="591"/>
    <w:bookmarkStart w:name="z619" w:id="592"/>
    <w:p>
      <w:pPr>
        <w:spacing w:after="0"/>
        <w:ind w:left="0"/>
        <w:jc w:val="both"/>
      </w:pPr>
      <w:r>
        <w:rPr>
          <w:rFonts w:ascii="Times New Roman"/>
          <w:b w:val="false"/>
          <w:i w:val="false"/>
          <w:color w:val="000000"/>
          <w:sz w:val="28"/>
        </w:rPr>
        <w:t>
      № 82/1 шекаралық белгіден басталатын мемлекеттік шекара сызығы тік сызықпен солтүстік-батыс бағытта жетілдірілген қара жолды қиып, № 83 шекаралық белгіге дейін өтеді.</w:t>
      </w:r>
    </w:p>
    <w:bookmarkEnd w:id="592"/>
    <w:bookmarkStart w:name="z620" w:id="593"/>
    <w:p>
      <w:pPr>
        <w:spacing w:after="0"/>
        <w:ind w:left="0"/>
        <w:jc w:val="both"/>
      </w:pPr>
      <w:r>
        <w:rPr>
          <w:rFonts w:ascii="Times New Roman"/>
          <w:b w:val="false"/>
          <w:i w:val="false"/>
          <w:color w:val="000000"/>
          <w:sz w:val="28"/>
        </w:rPr>
        <w:t>
      № 82/1 және № 83 шекаралық белгілер арасындағы мемлекеттік шекара сызығының ұзындығы 0.056 км құрайды.</w:t>
      </w:r>
    </w:p>
    <w:bookmarkEnd w:id="593"/>
    <w:bookmarkStart w:name="z621" w:id="594"/>
    <w:p>
      <w:pPr>
        <w:spacing w:after="0"/>
        <w:ind w:left="0"/>
        <w:jc w:val="both"/>
      </w:pPr>
      <w:r>
        <w:rPr>
          <w:rFonts w:ascii="Times New Roman"/>
          <w:b w:val="false"/>
          <w:i w:val="false"/>
          <w:color w:val="000000"/>
          <w:sz w:val="28"/>
        </w:rPr>
        <w:t>
      № 83 негізгі өзбек шекаралық белгісі мемлекеттік шекара сызығында орналасқан бір шекаралық бағанадан тұрады. Оның геодезиялық координаталары - 41°23'11.94" с.е., 69°09'08.72" ш.б.</w:t>
      </w:r>
    </w:p>
    <w:bookmarkEnd w:id="594"/>
    <w:bookmarkStart w:name="z622" w:id="595"/>
    <w:p>
      <w:pPr>
        <w:spacing w:after="0"/>
        <w:ind w:left="0"/>
        <w:jc w:val="both"/>
      </w:pPr>
      <w:r>
        <w:rPr>
          <w:rFonts w:ascii="Times New Roman"/>
          <w:b w:val="false"/>
          <w:i w:val="false"/>
          <w:color w:val="000000"/>
          <w:sz w:val="28"/>
        </w:rPr>
        <w:t>
      № 83 шекаралық белгіден басталатын мемлекеттік шекара сызығы тік сызықпен солтүстік бағытта № 83/1 шекаралық белгіге дейін өтеді.</w:t>
      </w:r>
    </w:p>
    <w:bookmarkEnd w:id="595"/>
    <w:bookmarkStart w:name="z623" w:id="596"/>
    <w:p>
      <w:pPr>
        <w:spacing w:after="0"/>
        <w:ind w:left="0"/>
        <w:jc w:val="both"/>
      </w:pPr>
      <w:r>
        <w:rPr>
          <w:rFonts w:ascii="Times New Roman"/>
          <w:b w:val="false"/>
          <w:i w:val="false"/>
          <w:color w:val="000000"/>
          <w:sz w:val="28"/>
        </w:rPr>
        <w:t>
      № 83 және № 83/1 шекаралық белгілер арасындағы мемлекеттік шекара сызығының ұзындығы 0.111 км құрайды.</w:t>
      </w:r>
    </w:p>
    <w:bookmarkEnd w:id="596"/>
    <w:bookmarkStart w:name="z624" w:id="597"/>
    <w:p>
      <w:pPr>
        <w:spacing w:after="0"/>
        <w:ind w:left="0"/>
        <w:jc w:val="both"/>
      </w:pPr>
      <w:r>
        <w:rPr>
          <w:rFonts w:ascii="Times New Roman"/>
          <w:b w:val="false"/>
          <w:i w:val="false"/>
          <w:color w:val="000000"/>
          <w:sz w:val="28"/>
        </w:rPr>
        <w:t>
      № 83/1 аралық өзбек шекаралық белгісі мемлекеттік шекара сызығында орналасқан бір шекаралық бағанадан тұрады. Оның геодезиялық координаталары - 41°23'15.51" с.е., 69°09'08.21" ш.б.</w:t>
      </w:r>
    </w:p>
    <w:bookmarkEnd w:id="597"/>
    <w:bookmarkStart w:name="z625" w:id="598"/>
    <w:p>
      <w:pPr>
        <w:spacing w:after="0"/>
        <w:ind w:left="0"/>
        <w:jc w:val="both"/>
      </w:pPr>
      <w:r>
        <w:rPr>
          <w:rFonts w:ascii="Times New Roman"/>
          <w:b w:val="false"/>
          <w:i w:val="false"/>
          <w:color w:val="000000"/>
          <w:sz w:val="28"/>
        </w:rPr>
        <w:t>
      № 83/1 шекаралық белгіден басталатын мемлекеттік шекара сызығы тік сызықпен солтүстік-солтүстік-шығыс бағытта атауы жоқ каналды қиып. № 83/2 шекаралық белгіге дейін өтеді.</w:t>
      </w:r>
    </w:p>
    <w:bookmarkEnd w:id="598"/>
    <w:bookmarkStart w:name="z626" w:id="599"/>
    <w:p>
      <w:pPr>
        <w:spacing w:after="0"/>
        <w:ind w:left="0"/>
        <w:jc w:val="both"/>
      </w:pPr>
      <w:r>
        <w:rPr>
          <w:rFonts w:ascii="Times New Roman"/>
          <w:b w:val="false"/>
          <w:i w:val="false"/>
          <w:color w:val="000000"/>
          <w:sz w:val="28"/>
        </w:rPr>
        <w:t>
      № 83/1 және № 83/2 шекаралық белгілер арасындағы мемлекеттік шекара сызығының ұзындығы 0.049 км құрайды.</w:t>
      </w:r>
    </w:p>
    <w:bookmarkEnd w:id="599"/>
    <w:bookmarkStart w:name="z627" w:id="600"/>
    <w:p>
      <w:pPr>
        <w:spacing w:after="0"/>
        <w:ind w:left="0"/>
        <w:jc w:val="both"/>
      </w:pPr>
      <w:r>
        <w:rPr>
          <w:rFonts w:ascii="Times New Roman"/>
          <w:b w:val="false"/>
          <w:i w:val="false"/>
          <w:color w:val="000000"/>
          <w:sz w:val="28"/>
        </w:rPr>
        <w:t>
      № 83/2 аралық қазақстандық шекаралық белгі мемлекеттік шекара сызығында орналасқан бір шекаралық бағанадан тұрады. Оның геодезиялық координаталары - 41°23'16.98" с.е., 69°09'08.95" ш.б.</w:t>
      </w:r>
    </w:p>
    <w:bookmarkEnd w:id="600"/>
    <w:bookmarkStart w:name="z628" w:id="601"/>
    <w:p>
      <w:pPr>
        <w:spacing w:after="0"/>
        <w:ind w:left="0"/>
        <w:jc w:val="both"/>
      </w:pPr>
      <w:r>
        <w:rPr>
          <w:rFonts w:ascii="Times New Roman"/>
          <w:b w:val="false"/>
          <w:i w:val="false"/>
          <w:color w:val="000000"/>
          <w:sz w:val="28"/>
        </w:rPr>
        <w:t>
      № 83/2 шекаралық белгіден басталатын мемлекеттік шекара сызығы тік сызықпен шығыс бағытта 12 м ұзындықта далалық жолға дейін, одан әрі жалпы солтүстік-солтүстік-батыс бағытта далалық жолмен 474 м ұзындықта одан әрі тік сызықпен батыс бағытта 8 м ұзындықта № 83/3 шекаралық белгіге дейін өтеді.</w:t>
      </w:r>
    </w:p>
    <w:bookmarkEnd w:id="601"/>
    <w:bookmarkStart w:name="z629" w:id="602"/>
    <w:p>
      <w:pPr>
        <w:spacing w:after="0"/>
        <w:ind w:left="0"/>
        <w:jc w:val="both"/>
      </w:pPr>
      <w:r>
        <w:rPr>
          <w:rFonts w:ascii="Times New Roman"/>
          <w:b w:val="false"/>
          <w:i w:val="false"/>
          <w:color w:val="000000"/>
          <w:sz w:val="28"/>
        </w:rPr>
        <w:t>
      № 83/2 және № 83/3 шекаралық белгілер арасындағы мемлекеттік шекара сызығының ұзындығы 0.494 км құрайды.</w:t>
      </w:r>
    </w:p>
    <w:bookmarkEnd w:id="602"/>
    <w:bookmarkStart w:name="z630" w:id="603"/>
    <w:p>
      <w:pPr>
        <w:spacing w:after="0"/>
        <w:ind w:left="0"/>
        <w:jc w:val="both"/>
      </w:pPr>
      <w:r>
        <w:rPr>
          <w:rFonts w:ascii="Times New Roman"/>
          <w:b w:val="false"/>
          <w:i w:val="false"/>
          <w:color w:val="000000"/>
          <w:sz w:val="28"/>
        </w:rPr>
        <w:t>
      № 83/3 аралық өзбек шекаралық белгісі мемлекеттік шекара сызығында орналасқан бір шекаралық бағанадан тұрады. Оның геодезиялық координаталары - 41°23'31.93" с.е.. 69°09'04.94" ш.б.</w:t>
      </w:r>
    </w:p>
    <w:bookmarkEnd w:id="603"/>
    <w:bookmarkStart w:name="z631" w:id="604"/>
    <w:p>
      <w:pPr>
        <w:spacing w:after="0"/>
        <w:ind w:left="0"/>
        <w:jc w:val="both"/>
      </w:pPr>
      <w:r>
        <w:rPr>
          <w:rFonts w:ascii="Times New Roman"/>
          <w:b w:val="false"/>
          <w:i w:val="false"/>
          <w:color w:val="000000"/>
          <w:sz w:val="28"/>
        </w:rPr>
        <w:t>
      № 83/3 шекаралық белгіден басталатын мемлекеттік шекара сызығы тік сызықпен солтүстік-батыс бағытта № 84 шекаралық белгіге дейін өтеді.</w:t>
      </w:r>
    </w:p>
    <w:bookmarkEnd w:id="604"/>
    <w:bookmarkStart w:name="z632" w:id="605"/>
    <w:p>
      <w:pPr>
        <w:spacing w:after="0"/>
        <w:ind w:left="0"/>
        <w:jc w:val="both"/>
      </w:pPr>
      <w:r>
        <w:rPr>
          <w:rFonts w:ascii="Times New Roman"/>
          <w:b w:val="false"/>
          <w:i w:val="false"/>
          <w:color w:val="000000"/>
          <w:sz w:val="28"/>
        </w:rPr>
        <w:t>
      № 83/3 және № 84 шекаралық белгілер арасындағы мемлекеттік шекара сызығының ұзындығы 0.1 89 км құрайды.</w:t>
      </w:r>
    </w:p>
    <w:bookmarkEnd w:id="605"/>
    <w:bookmarkStart w:name="z633" w:id="606"/>
    <w:p>
      <w:pPr>
        <w:spacing w:after="0"/>
        <w:ind w:left="0"/>
        <w:jc w:val="both"/>
      </w:pPr>
      <w:r>
        <w:rPr>
          <w:rFonts w:ascii="Times New Roman"/>
          <w:b w:val="false"/>
          <w:i w:val="false"/>
          <w:color w:val="000000"/>
          <w:sz w:val="28"/>
        </w:rPr>
        <w:t>
      № 84 негізгі шекаралық белгі геодезиялық координаталары 41°23'36.08" с.е., 69</w:t>
      </w:r>
      <w:r>
        <w:rPr>
          <w:rFonts w:ascii="Times New Roman"/>
          <w:b w:val="false"/>
          <w:i w:val="false"/>
          <w:color w:val="000000"/>
          <w:vertAlign w:val="superscript"/>
        </w:rPr>
        <w:t>с</w:t>
      </w:r>
      <w:r>
        <w:rPr>
          <w:rFonts w:ascii="Times New Roman"/>
          <w:b w:val="false"/>
          <w:i w:val="false"/>
          <w:color w:val="000000"/>
          <w:sz w:val="28"/>
        </w:rPr>
        <w:t>08'58.95"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606"/>
    <w:bookmarkStart w:name="z634" w:id="607"/>
    <w:p>
      <w:pPr>
        <w:spacing w:after="0"/>
        <w:ind w:left="0"/>
        <w:jc w:val="both"/>
      </w:pPr>
      <w:r>
        <w:rPr>
          <w:rFonts w:ascii="Times New Roman"/>
          <w:b w:val="false"/>
          <w:i w:val="false"/>
          <w:color w:val="000000"/>
          <w:sz w:val="28"/>
        </w:rPr>
        <w:t>
      № 84(1) қазақстандық шекаралық бағана Қазақстан Республикасының аумағында, атауы жоқ каналдың оң жағалауында орналасқан. Оның геодезиялық координаталары - 41°23'36.24" с.е., 69°08'58.88" ш.б. № 84(1) шекаралық бағанадан бастап мемлекеттік шекара сызығының бұрылыс нүктесіне дейінгі қашықтық 5.3 м құрайды;</w:t>
      </w:r>
    </w:p>
    <w:bookmarkEnd w:id="607"/>
    <w:bookmarkStart w:name="z635" w:id="608"/>
    <w:p>
      <w:pPr>
        <w:spacing w:after="0"/>
        <w:ind w:left="0"/>
        <w:jc w:val="both"/>
      </w:pPr>
      <w:r>
        <w:rPr>
          <w:rFonts w:ascii="Times New Roman"/>
          <w:b w:val="false"/>
          <w:i w:val="false"/>
          <w:color w:val="000000"/>
          <w:sz w:val="28"/>
        </w:rPr>
        <w:t>
      - № 84(2) қазақстандық шекаралық бағана Қазақстан Республикасының аумағында. атауы жоқ каналдың сол жағалауында орналасқан. Оның геодезиялық координаталары - 41°23'35.92" с.е., 69°08'59.30" ш.б. № 84(2) шекаралық бағанадан бастап мемлекеттік шекара сызығының бұрылыс нүктесіне дейінгі қашықтық 9.6 м құрайды;</w:t>
      </w:r>
    </w:p>
    <w:bookmarkEnd w:id="608"/>
    <w:bookmarkStart w:name="z636" w:id="609"/>
    <w:p>
      <w:pPr>
        <w:spacing w:after="0"/>
        <w:ind w:left="0"/>
        <w:jc w:val="both"/>
      </w:pPr>
      <w:r>
        <w:rPr>
          <w:rFonts w:ascii="Times New Roman"/>
          <w:b w:val="false"/>
          <w:i w:val="false"/>
          <w:color w:val="000000"/>
          <w:sz w:val="28"/>
        </w:rPr>
        <w:t>
      - № 84(3) өзбек шекаралық бағанасы Өзбекстан Республикасының аумағында, атауы жоқ каналдың сол жағалауында орналасқан. Оның геодезиялық координаталары - 41°23'35.68" с.е., 69°08'58.95" ш.б. № 84(3) шекаралық бағанадан бастап мемлекеттік шекара сызығының бұрылыс нүктесіне дейінгі қашықтық 12.4 м құрайды.</w:t>
      </w:r>
    </w:p>
    <w:bookmarkEnd w:id="609"/>
    <w:bookmarkStart w:name="z637" w:id="610"/>
    <w:p>
      <w:pPr>
        <w:spacing w:after="0"/>
        <w:ind w:left="0"/>
        <w:jc w:val="both"/>
      </w:pPr>
      <w:r>
        <w:rPr>
          <w:rFonts w:ascii="Times New Roman"/>
          <w:b w:val="false"/>
          <w:i w:val="false"/>
          <w:color w:val="000000"/>
          <w:sz w:val="28"/>
        </w:rPr>
        <w:t>
      № 84 шекаралық белгіден басталатын мемлекеттік шекара сызығы жалпы батыс-оңтүстік-батыс бағытта ағыс бойымен төмен қарай атауы жоқ каналдың ортасымен № 85 шекаралық белгіге дейін өтеді.</w:t>
      </w:r>
    </w:p>
    <w:bookmarkEnd w:id="610"/>
    <w:bookmarkStart w:name="z638" w:id="611"/>
    <w:p>
      <w:pPr>
        <w:spacing w:after="0"/>
        <w:ind w:left="0"/>
        <w:jc w:val="both"/>
      </w:pPr>
      <w:r>
        <w:rPr>
          <w:rFonts w:ascii="Times New Roman"/>
          <w:b w:val="false"/>
          <w:i w:val="false"/>
          <w:color w:val="000000"/>
          <w:sz w:val="28"/>
        </w:rPr>
        <w:t>
      № 84 және № 85 шекаралық белгілер арасындағы мемлекеттік шекара сызығының ұзындығы 1.940 км құрайды.</w:t>
      </w:r>
    </w:p>
    <w:bookmarkEnd w:id="611"/>
    <w:bookmarkStart w:name="z639" w:id="612"/>
    <w:p>
      <w:pPr>
        <w:spacing w:after="0"/>
        <w:ind w:left="0"/>
        <w:jc w:val="both"/>
      </w:pPr>
      <w:r>
        <w:rPr>
          <w:rFonts w:ascii="Times New Roman"/>
          <w:b w:val="false"/>
          <w:i w:val="false"/>
          <w:color w:val="000000"/>
          <w:sz w:val="28"/>
        </w:rPr>
        <w:t>
      № 85 негізгі шекаралық белгі геодезиялық координаталары 41°23'26.22" с.е., 69°07'59.72"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612"/>
    <w:bookmarkStart w:name="z640" w:id="613"/>
    <w:p>
      <w:pPr>
        <w:spacing w:after="0"/>
        <w:ind w:left="0"/>
        <w:jc w:val="both"/>
      </w:pPr>
      <w:r>
        <w:rPr>
          <w:rFonts w:ascii="Times New Roman"/>
          <w:b w:val="false"/>
          <w:i w:val="false"/>
          <w:color w:val="000000"/>
          <w:sz w:val="28"/>
        </w:rPr>
        <w:t>
      - № 85( 1) қазақстандық шекаралық бағана Қазақстан Республикасының аумағында, атауы жоқ каналдың оң жағалауында орналасқан. Оның геодезиялық координаталары - 41°23'26.30" с.е., 69°07'59.26" ш.б. № 85(1) шекаралық бағанадан бастап мемлекеттік шекара сызығының бұрылыс нүктесіне дейінгі қашықтық 11.0 м құрайды;</w:t>
      </w:r>
    </w:p>
    <w:bookmarkEnd w:id="613"/>
    <w:bookmarkStart w:name="z641" w:id="614"/>
    <w:p>
      <w:pPr>
        <w:spacing w:after="0"/>
        <w:ind w:left="0"/>
        <w:jc w:val="both"/>
      </w:pPr>
      <w:r>
        <w:rPr>
          <w:rFonts w:ascii="Times New Roman"/>
          <w:b w:val="false"/>
          <w:i w:val="false"/>
          <w:color w:val="000000"/>
          <w:sz w:val="28"/>
        </w:rPr>
        <w:t>
      - № 85(2) өзбек шекаралық бағанасы Өзбекстан Республикасының аумағында, атауы жоқ каналдың сол жағалауында орналасқан. Оның геодезиялық координаталары - 41°23'26.21" с.е., 69°07'59.95" ш.б. № 85(2) шекаралық бағанадан бастап мемлекеттік шекара сызығының бұрылыс нүктесіне дейінгі қашықтық 5.3 м құрайды;</w:t>
      </w:r>
    </w:p>
    <w:bookmarkEnd w:id="614"/>
    <w:bookmarkStart w:name="z642" w:id="615"/>
    <w:p>
      <w:pPr>
        <w:spacing w:after="0"/>
        <w:ind w:left="0"/>
        <w:jc w:val="both"/>
      </w:pPr>
      <w:r>
        <w:rPr>
          <w:rFonts w:ascii="Times New Roman"/>
          <w:b w:val="false"/>
          <w:i w:val="false"/>
          <w:color w:val="000000"/>
          <w:sz w:val="28"/>
        </w:rPr>
        <w:t>
      - № 85(3) өзбек шекаралық бағанасы Өзбекстан Республикасының аумағында, атауы жоқ каналдың оң жағалауында орналасқан. Оның геодезиялық координаталары - 41°23'26.04" с.е., 69°07'59.29" ш.б. № 85(3) шекаралық бағанадан бастап мемлекеттік шекара сызығының бұрылыс нүктесіне дейінгі қашықтық 11.4м құрайды.</w:t>
      </w:r>
    </w:p>
    <w:bookmarkEnd w:id="615"/>
    <w:bookmarkStart w:name="z643" w:id="616"/>
    <w:p>
      <w:pPr>
        <w:spacing w:after="0"/>
        <w:ind w:left="0"/>
        <w:jc w:val="both"/>
      </w:pPr>
      <w:r>
        <w:rPr>
          <w:rFonts w:ascii="Times New Roman"/>
          <w:b w:val="false"/>
          <w:i w:val="false"/>
          <w:color w:val="000000"/>
          <w:sz w:val="28"/>
        </w:rPr>
        <w:t>
      № 85 шекаралық белгіден басталатын мемлекеттік шекара сызығы тік сызықпен батыс бағытта № 86 шекаралық белгіге дейін өтеді.</w:t>
      </w:r>
    </w:p>
    <w:bookmarkEnd w:id="616"/>
    <w:bookmarkStart w:name="z644" w:id="617"/>
    <w:p>
      <w:pPr>
        <w:spacing w:after="0"/>
        <w:ind w:left="0"/>
        <w:jc w:val="both"/>
      </w:pPr>
      <w:r>
        <w:rPr>
          <w:rFonts w:ascii="Times New Roman"/>
          <w:b w:val="false"/>
          <w:i w:val="false"/>
          <w:color w:val="000000"/>
          <w:sz w:val="28"/>
        </w:rPr>
        <w:t>
      № 85 және № 86 шекаралық белгілер арасындағы мемлекеттік шекара сызығының ұзындығы 0.269 км құрайды.</w:t>
      </w:r>
    </w:p>
    <w:bookmarkEnd w:id="617"/>
    <w:bookmarkStart w:name="z645" w:id="618"/>
    <w:p>
      <w:pPr>
        <w:spacing w:after="0"/>
        <w:ind w:left="0"/>
        <w:jc w:val="both"/>
      </w:pPr>
      <w:r>
        <w:rPr>
          <w:rFonts w:ascii="Times New Roman"/>
          <w:b w:val="false"/>
          <w:i w:val="false"/>
          <w:color w:val="000000"/>
          <w:sz w:val="28"/>
        </w:rPr>
        <w:t>
      № 86 негізгі қазақстандық шекаралық белгі мемлекеттік шекара сызығында орналасқан бір шекаралық бағанадан тұрады. Оның геодезиялық координаталары - 41°23'27.09" с.е., 69°07'48.19" ш.б.</w:t>
      </w:r>
    </w:p>
    <w:bookmarkEnd w:id="618"/>
    <w:bookmarkStart w:name="z646" w:id="619"/>
    <w:p>
      <w:pPr>
        <w:spacing w:after="0"/>
        <w:ind w:left="0"/>
        <w:jc w:val="both"/>
      </w:pPr>
      <w:r>
        <w:rPr>
          <w:rFonts w:ascii="Times New Roman"/>
          <w:b w:val="false"/>
          <w:i w:val="false"/>
          <w:color w:val="000000"/>
          <w:sz w:val="28"/>
        </w:rPr>
        <w:t>
      № 86 шекаралық белгіден басталатын мемлекеттік шекара сызығы тік сызықпен оңтүстік-оңтүстік-батыс бағытта № 86/1 шекаралық белгіге дейін өтеді.</w:t>
      </w:r>
    </w:p>
    <w:bookmarkEnd w:id="619"/>
    <w:bookmarkStart w:name="z647" w:id="620"/>
    <w:p>
      <w:pPr>
        <w:spacing w:after="0"/>
        <w:ind w:left="0"/>
        <w:jc w:val="both"/>
      </w:pPr>
      <w:r>
        <w:rPr>
          <w:rFonts w:ascii="Times New Roman"/>
          <w:b w:val="false"/>
          <w:i w:val="false"/>
          <w:color w:val="000000"/>
          <w:sz w:val="28"/>
        </w:rPr>
        <w:t>
      № 86 және № 86/1 шекаралық белгілер арасындағы мемлекеттік шекара сызығының ұзындығы 0.176 км құрайды.</w:t>
      </w:r>
    </w:p>
    <w:bookmarkEnd w:id="620"/>
    <w:bookmarkStart w:name="z648" w:id="621"/>
    <w:p>
      <w:pPr>
        <w:spacing w:after="0"/>
        <w:ind w:left="0"/>
        <w:jc w:val="both"/>
      </w:pPr>
      <w:r>
        <w:rPr>
          <w:rFonts w:ascii="Times New Roman"/>
          <w:b w:val="false"/>
          <w:i w:val="false"/>
          <w:color w:val="000000"/>
          <w:sz w:val="28"/>
        </w:rPr>
        <w:t>
      № 86/1 аралық қазақстандық шекаралық белгі мемлекеттік шекара сызығында орналасқан бір шекаралық бағанадан тұрады. Оның геодезиялық координаталары - 41°23'22.17" с.е., 69°07'44.33" ш.б.</w:t>
      </w:r>
    </w:p>
    <w:bookmarkEnd w:id="621"/>
    <w:bookmarkStart w:name="z650" w:id="622"/>
    <w:p>
      <w:pPr>
        <w:spacing w:after="0"/>
        <w:ind w:left="0"/>
        <w:jc w:val="both"/>
      </w:pPr>
      <w:r>
        <w:rPr>
          <w:rFonts w:ascii="Times New Roman"/>
          <w:b w:val="false"/>
          <w:i w:val="false"/>
          <w:color w:val="000000"/>
          <w:sz w:val="28"/>
        </w:rPr>
        <w:t>
      № 86/1 шекаралық белгіден басталатын мемлекеттік шекара сызығы тік сызықпен оңтүстік-оңтүстік-батыс бағытта № 87 шекаралық белгіге дейін өтеді.</w:t>
      </w:r>
    </w:p>
    <w:bookmarkEnd w:id="622"/>
    <w:bookmarkStart w:name="z651" w:id="623"/>
    <w:p>
      <w:pPr>
        <w:spacing w:after="0"/>
        <w:ind w:left="0"/>
        <w:jc w:val="both"/>
      </w:pPr>
      <w:r>
        <w:rPr>
          <w:rFonts w:ascii="Times New Roman"/>
          <w:b w:val="false"/>
          <w:i w:val="false"/>
          <w:color w:val="000000"/>
          <w:sz w:val="28"/>
        </w:rPr>
        <w:t>
      № 86/1 және № 87 шекаралық белгілер арасындағы мемлекеттік шекара сызығының ұзындығы 0.101 км құрайды.</w:t>
      </w:r>
    </w:p>
    <w:bookmarkEnd w:id="623"/>
    <w:bookmarkStart w:name="z652" w:id="624"/>
    <w:p>
      <w:pPr>
        <w:spacing w:after="0"/>
        <w:ind w:left="0"/>
        <w:jc w:val="both"/>
      </w:pPr>
      <w:r>
        <w:rPr>
          <w:rFonts w:ascii="Times New Roman"/>
          <w:b w:val="false"/>
          <w:i w:val="false"/>
          <w:color w:val="000000"/>
          <w:sz w:val="28"/>
        </w:rPr>
        <w:t>
      № 87 негізгі шекаралық белгі геодезиялық координаталары 41°23'19.39" с.е., 69°07'42.00" ш.б., Ащысай (Аччисай) коллекторының ортасында орналасқан мемлекеттік шекара сызығының бұрылыс нүктесін білдіреді және мынадай үш шекаралық бағанадан тұрады:</w:t>
      </w:r>
    </w:p>
    <w:bookmarkEnd w:id="624"/>
    <w:bookmarkStart w:name="z653" w:id="625"/>
    <w:p>
      <w:pPr>
        <w:spacing w:after="0"/>
        <w:ind w:left="0"/>
        <w:jc w:val="both"/>
      </w:pPr>
      <w:r>
        <w:rPr>
          <w:rFonts w:ascii="Times New Roman"/>
          <w:b w:val="false"/>
          <w:i w:val="false"/>
          <w:color w:val="000000"/>
          <w:sz w:val="28"/>
        </w:rPr>
        <w:t>
      - № 87(1) қазақстандық шекаралық бағана мемлекеттік шекара сызығында, Ащысай (Аччисай) коллекторының оң жағалауында орналасқан. Оның геодезиялық координаталары - 41°23'19.55" с.е., 69°07'42.14" ш.б. № 87(1) шекаралық бағанадан бастап мемлекеттік шекара сызығының бұрылыс нүктесіне дейінгі қашықтық 5.9 м құрайды;</w:t>
      </w:r>
    </w:p>
    <w:bookmarkEnd w:id="625"/>
    <w:bookmarkStart w:name="z654" w:id="626"/>
    <w:p>
      <w:pPr>
        <w:spacing w:after="0"/>
        <w:ind w:left="0"/>
        <w:jc w:val="both"/>
      </w:pPr>
      <w:r>
        <w:rPr>
          <w:rFonts w:ascii="Times New Roman"/>
          <w:b w:val="false"/>
          <w:i w:val="false"/>
          <w:color w:val="000000"/>
          <w:sz w:val="28"/>
        </w:rPr>
        <w:t>
      - № 87(2) өзбек шекаралық бағанасы Өзбекстан Республикасының аумағында, Ащысай (Аччисай) коллекторының сол жағалауында орналасқан. Оның геодезиялық координаталары - 41°23'19.26" с.е., 69°07'41.90" ш.б. № 87(2) шекаралық бағанадан бастап мемлекеттік шекара сызығының бұрылыс нүктесіне дейінгі қашықтық 4.6 м құрайды;</w:t>
      </w:r>
    </w:p>
    <w:bookmarkEnd w:id="626"/>
    <w:bookmarkStart w:name="z655" w:id="627"/>
    <w:p>
      <w:pPr>
        <w:spacing w:after="0"/>
        <w:ind w:left="0"/>
        <w:jc w:val="both"/>
      </w:pPr>
      <w:r>
        <w:rPr>
          <w:rFonts w:ascii="Times New Roman"/>
          <w:b w:val="false"/>
          <w:i w:val="false"/>
          <w:color w:val="000000"/>
          <w:sz w:val="28"/>
        </w:rPr>
        <w:t>
      - № 87(3) өзбек шекаралық бағанасы Өзбекстан Республикасының аумағында, Ащысай (Аччисай) коллекторының сол жағалауында орналасқан. Оның геодезиялық координаталары - 41°23'19.41" с.е., 69°07'41.50" ш.б. № 87(3) шекаралық бағанадан бастап мемлекеттік шекара сызығының бұрылыс нүктесіне дейінгі қашықтық 11.6 м құрайды.</w:t>
      </w:r>
    </w:p>
    <w:bookmarkEnd w:id="627"/>
    <w:bookmarkStart w:name="z656" w:id="628"/>
    <w:p>
      <w:pPr>
        <w:spacing w:after="0"/>
        <w:ind w:left="0"/>
        <w:jc w:val="both"/>
      </w:pPr>
      <w:r>
        <w:rPr>
          <w:rFonts w:ascii="Times New Roman"/>
          <w:b w:val="false"/>
          <w:i w:val="false"/>
          <w:color w:val="000000"/>
          <w:sz w:val="28"/>
        </w:rPr>
        <w:t>
      № 87 шекаралық белгіден басталатын мемлекеттік шекара сызығы жалпы батыс-солтүстік-батыс бағытта ағыс бойымен төмен қарай Ащысай (Аччисай) коллекторының ортасымен № 88 шекаралық белгіге дейін өтеді.</w:t>
      </w:r>
    </w:p>
    <w:bookmarkEnd w:id="628"/>
    <w:bookmarkStart w:name="z657" w:id="629"/>
    <w:p>
      <w:pPr>
        <w:spacing w:after="0"/>
        <w:ind w:left="0"/>
        <w:jc w:val="both"/>
      </w:pPr>
      <w:r>
        <w:rPr>
          <w:rFonts w:ascii="Times New Roman"/>
          <w:b w:val="false"/>
          <w:i w:val="false"/>
          <w:color w:val="000000"/>
          <w:sz w:val="28"/>
        </w:rPr>
        <w:t>
      № 87 және № 88 шекаралық белгілер арасындағы мемлекеттік шекара сызығының ұзындығы 0.682 км құрайды.</w:t>
      </w:r>
    </w:p>
    <w:bookmarkEnd w:id="629"/>
    <w:bookmarkStart w:name="z658" w:id="630"/>
    <w:p>
      <w:pPr>
        <w:spacing w:after="0"/>
        <w:ind w:left="0"/>
        <w:jc w:val="both"/>
      </w:pPr>
      <w:r>
        <w:rPr>
          <w:rFonts w:ascii="Times New Roman"/>
          <w:b w:val="false"/>
          <w:i w:val="false"/>
          <w:color w:val="000000"/>
          <w:sz w:val="28"/>
        </w:rPr>
        <w:t>
      № 88 негізгі шекаралық белгі № 88(1) және № 88(2) шекаралық бағаналарды біріктіретін сызықтың Ащысай (Аччисай)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630"/>
    <w:bookmarkStart w:name="z659" w:id="631"/>
    <w:p>
      <w:pPr>
        <w:spacing w:after="0"/>
        <w:ind w:left="0"/>
        <w:jc w:val="both"/>
      </w:pPr>
      <w:r>
        <w:rPr>
          <w:rFonts w:ascii="Times New Roman"/>
          <w:b w:val="false"/>
          <w:i w:val="false"/>
          <w:color w:val="000000"/>
          <w:sz w:val="28"/>
        </w:rPr>
        <w:t>
      - № 88(1) қазақстандық шекаралық бағана Қазақстан Республикасының аумағында, Ащысай (Аччисай) коллекторының оң жағалауында орналасқан. Оның геодезиялық координаталары - 41°23'31.28" с.е., 69°07'17.95" ш.б. № 88(1) шекаралық бағанадан бастап № 88(2) шекаралық бағана бағытындағы мемлекеттік шекара сызығына дейінгі қашықтық 7.6 м құрайды;</w:t>
      </w:r>
    </w:p>
    <w:bookmarkEnd w:id="631"/>
    <w:bookmarkStart w:name="z660" w:id="632"/>
    <w:p>
      <w:pPr>
        <w:spacing w:after="0"/>
        <w:ind w:left="0"/>
        <w:jc w:val="both"/>
      </w:pPr>
      <w:r>
        <w:rPr>
          <w:rFonts w:ascii="Times New Roman"/>
          <w:b w:val="false"/>
          <w:i w:val="false"/>
          <w:color w:val="000000"/>
          <w:sz w:val="28"/>
        </w:rPr>
        <w:t>
      - № 88(2) өзбек шекаралық бағанасы Өзбекстан Республикасының аумағында, Ащысай (Аччисай) коллекторының сол жағалауында орналасқан. Оның геодезиялық координаталары - 41°23'30.63" с.е., 69°07'18.11"ш.б. № 88(2) шекаралық бағанадан бастап № 88(1) шекаралық бағана бағытындағы мемлекеттік шекара сызығына дейінгі қашықтық 12.6 м құрайды.</w:t>
      </w:r>
    </w:p>
    <w:bookmarkEnd w:id="632"/>
    <w:bookmarkStart w:name="z661" w:id="633"/>
    <w:p>
      <w:pPr>
        <w:spacing w:after="0"/>
        <w:ind w:left="0"/>
        <w:jc w:val="both"/>
      </w:pPr>
      <w:r>
        <w:rPr>
          <w:rFonts w:ascii="Times New Roman"/>
          <w:b w:val="false"/>
          <w:i w:val="false"/>
          <w:color w:val="000000"/>
          <w:sz w:val="28"/>
        </w:rPr>
        <w:t>
      № 88 шекаралық белгіден басталатын мемлекеттік шекара сызығы жалпы оңтүстік-батыс бағытта ағыс бойымен төмен қарай Ащысай (Аччисай) коллекторының ортасымен № 89 шекаралық белгіге дейін өтеді.</w:t>
      </w:r>
    </w:p>
    <w:bookmarkEnd w:id="633"/>
    <w:bookmarkStart w:name="z662" w:id="634"/>
    <w:p>
      <w:pPr>
        <w:spacing w:after="0"/>
        <w:ind w:left="0"/>
        <w:jc w:val="both"/>
      </w:pPr>
      <w:r>
        <w:rPr>
          <w:rFonts w:ascii="Times New Roman"/>
          <w:b w:val="false"/>
          <w:i w:val="false"/>
          <w:color w:val="000000"/>
          <w:sz w:val="28"/>
        </w:rPr>
        <w:t>
      № 88 және № 89 шекаралық белгілер арасындағы мемлекеттік шекара сызығының ұзындығы 2.123 км құрайды.</w:t>
      </w:r>
    </w:p>
    <w:bookmarkEnd w:id="634"/>
    <w:bookmarkStart w:name="z663" w:id="635"/>
    <w:p>
      <w:pPr>
        <w:spacing w:after="0"/>
        <w:ind w:left="0"/>
        <w:jc w:val="both"/>
      </w:pPr>
      <w:r>
        <w:rPr>
          <w:rFonts w:ascii="Times New Roman"/>
          <w:b w:val="false"/>
          <w:i w:val="false"/>
          <w:color w:val="000000"/>
          <w:sz w:val="28"/>
        </w:rPr>
        <w:t>
      № 89 негізгі шекаралық белгі геодезиялық координаталары 41°22'49.02" с.е., 69°06'20.64" ш.б., мемлекеттік шекара сызығында, Ащысай (Аччисай) коллекторының ортасында орналасқан нүктені білдіреді және мынадай үш шекаралық бағанадан тұрады:</w:t>
      </w:r>
    </w:p>
    <w:bookmarkEnd w:id="635"/>
    <w:bookmarkStart w:name="z664" w:id="636"/>
    <w:p>
      <w:pPr>
        <w:spacing w:after="0"/>
        <w:ind w:left="0"/>
        <w:jc w:val="both"/>
      </w:pPr>
      <w:r>
        <w:rPr>
          <w:rFonts w:ascii="Times New Roman"/>
          <w:b w:val="false"/>
          <w:i w:val="false"/>
          <w:color w:val="000000"/>
          <w:sz w:val="28"/>
        </w:rPr>
        <w:t>
      - № 89(1) өзбек шекаралық бағанасы Өзбекстан Республикасының аумағында, Ащысай (Аччисай) коллекторының сол жағалауында орналасқан. Оның геодезиялық координаталары - 41°22'49.48" с.е., 69°06'21.84" ш.б. № 89(1) шекаралық бағанадан бастап мемлекеттік шекара сызығында орналасқан нүктеге дейінгі қашықтық 3 1.4 м құрайды;</w:t>
      </w:r>
    </w:p>
    <w:bookmarkEnd w:id="636"/>
    <w:bookmarkStart w:name="z665" w:id="637"/>
    <w:p>
      <w:pPr>
        <w:spacing w:after="0"/>
        <w:ind w:left="0"/>
        <w:jc w:val="both"/>
      </w:pPr>
      <w:r>
        <w:rPr>
          <w:rFonts w:ascii="Times New Roman"/>
          <w:b w:val="false"/>
          <w:i w:val="false"/>
          <w:color w:val="000000"/>
          <w:sz w:val="28"/>
        </w:rPr>
        <w:t>
      - № 89(2) өзбек шекаралық бағанасы Өзбекстан Республикасының аумағында, Ащысай (Аччисай) коллекторының сол жағалауында орналасқан. Оның геодезиялық координаталары - 41°22'47.53" с.е., 69°06'21.16" ш.б. № 89(2) шекаралық бағанадан бастап мемлекеттік шекара сызығында орналасқан нүктеге дейінгі қашықтық 47.5 м құрайды;</w:t>
      </w:r>
    </w:p>
    <w:bookmarkEnd w:id="637"/>
    <w:bookmarkStart w:name="z666" w:id="638"/>
    <w:p>
      <w:pPr>
        <w:spacing w:after="0"/>
        <w:ind w:left="0"/>
        <w:jc w:val="both"/>
      </w:pPr>
      <w:r>
        <w:rPr>
          <w:rFonts w:ascii="Times New Roman"/>
          <w:b w:val="false"/>
          <w:i w:val="false"/>
          <w:color w:val="000000"/>
          <w:sz w:val="28"/>
        </w:rPr>
        <w:t>
      - № 89(3) қазақстандық шекаралық бағана Қазақстан Республикасының аумағында, Ащысай (Аччисай) коллекторының оң жағалауында орналасқан. Оның геодезиялық координаталары - 41°22'48.84" с.е., 69°06'19.56" ш.б. № 89(3) шекаралық бағанадан бастап мемлекеттік шекара сызығында орналасқан нүктеге дейінгі қашықтық 25.6 м құрайды.</w:t>
      </w:r>
    </w:p>
    <w:bookmarkEnd w:id="638"/>
    <w:bookmarkStart w:name="z667" w:id="639"/>
    <w:p>
      <w:pPr>
        <w:spacing w:after="0"/>
        <w:ind w:left="0"/>
        <w:jc w:val="both"/>
      </w:pPr>
      <w:r>
        <w:rPr>
          <w:rFonts w:ascii="Times New Roman"/>
          <w:b w:val="false"/>
          <w:i w:val="false"/>
          <w:color w:val="000000"/>
          <w:sz w:val="28"/>
        </w:rPr>
        <w:t>
      № 89 шекаралық белгіден басталатын мемлекеттік шекара сызығы жалпы оңтүстік-оңтүстік-батыс бағытта ағыс бойымен төмен қарай Ащысай (Аччисай) коллекторының ортасымен № 90 шекаралық белгіге дейін өтеді.</w:t>
      </w:r>
    </w:p>
    <w:bookmarkEnd w:id="639"/>
    <w:bookmarkStart w:name="z668" w:id="640"/>
    <w:p>
      <w:pPr>
        <w:spacing w:after="0"/>
        <w:ind w:left="0"/>
        <w:jc w:val="both"/>
      </w:pPr>
      <w:r>
        <w:rPr>
          <w:rFonts w:ascii="Times New Roman"/>
          <w:b w:val="false"/>
          <w:i w:val="false"/>
          <w:color w:val="000000"/>
          <w:sz w:val="28"/>
        </w:rPr>
        <w:t>
      № 89 және № 90 шекаралық белгілер арасындағы мемлекеттік шекара сызығының ұзындығы 1.151 км құрайды.</w:t>
      </w:r>
    </w:p>
    <w:bookmarkEnd w:id="640"/>
    <w:bookmarkStart w:name="z669" w:id="641"/>
    <w:p>
      <w:pPr>
        <w:spacing w:after="0"/>
        <w:ind w:left="0"/>
        <w:jc w:val="both"/>
      </w:pPr>
      <w:r>
        <w:rPr>
          <w:rFonts w:ascii="Times New Roman"/>
          <w:b w:val="false"/>
          <w:i w:val="false"/>
          <w:color w:val="000000"/>
          <w:sz w:val="28"/>
        </w:rPr>
        <w:t>
      № 90 негізгі шекаралық белгі № 90(1) және № 90(2) шекаралық бағаналарды біріктіретін сызықтың Ащысай (Аччисай)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641"/>
    <w:bookmarkStart w:name="z670" w:id="642"/>
    <w:p>
      <w:pPr>
        <w:spacing w:after="0"/>
        <w:ind w:left="0"/>
        <w:jc w:val="both"/>
      </w:pPr>
      <w:r>
        <w:rPr>
          <w:rFonts w:ascii="Times New Roman"/>
          <w:b w:val="false"/>
          <w:i w:val="false"/>
          <w:color w:val="000000"/>
          <w:sz w:val="28"/>
        </w:rPr>
        <w:t>
      - № 90(1) қазақстандық шекаралық бағана Қазақстан Республикасының аумағында, Ащысай (Аччисай) коллекторының оң жағалауында орналасқан. Оның геодезиялық координаталары - 41°22'18.23" с.е., 69°06'04.51" ш.б., № 90(1) шекаралық бағанадан бастап № 90(2) шекаралық бағана бағытындағы мемлекеттік шекара сызығына дейінгі қашықтық 10.2 м құрайды:</w:t>
      </w:r>
    </w:p>
    <w:bookmarkEnd w:id="642"/>
    <w:bookmarkStart w:name="z671" w:id="643"/>
    <w:p>
      <w:pPr>
        <w:spacing w:after="0"/>
        <w:ind w:left="0"/>
        <w:jc w:val="both"/>
      </w:pPr>
      <w:r>
        <w:rPr>
          <w:rFonts w:ascii="Times New Roman"/>
          <w:b w:val="false"/>
          <w:i w:val="false"/>
          <w:color w:val="000000"/>
          <w:sz w:val="28"/>
        </w:rPr>
        <w:t>
      - № 90(2) өзбек шекаралық бағанасы Өзбекстан Республикасының аумағында, Ащысай (Аччисай) коллекторының сол жағалауында орналасқан. Оның геодезиялық координаталары - 41°22'17.42" с.е., 69°06'05.73" ш.б. № 90(2) шекаралық бағанадан бастап № 90(1) шекаралық бағана бағытындағы мемлекеттік шекара сызығына дейінгі қашықтық 27.4 м құрайды.</w:t>
      </w:r>
    </w:p>
    <w:bookmarkEnd w:id="643"/>
    <w:bookmarkStart w:name="z672" w:id="644"/>
    <w:p>
      <w:pPr>
        <w:spacing w:after="0"/>
        <w:ind w:left="0"/>
        <w:jc w:val="both"/>
      </w:pPr>
      <w:r>
        <w:rPr>
          <w:rFonts w:ascii="Times New Roman"/>
          <w:b w:val="false"/>
          <w:i w:val="false"/>
          <w:color w:val="000000"/>
          <w:sz w:val="28"/>
        </w:rPr>
        <w:t>
      № 90 шекаралық белгіден басталатын мемлекеттік шекара сызығы жалпы оңтүстік-оңтүстік-батыс бағытта ағыс бойымен төмен қарай Ащысай (Аччисай) коллекторының ортасымен № 91 шекаралық белгіге дейін өтеді.</w:t>
      </w:r>
    </w:p>
    <w:bookmarkEnd w:id="644"/>
    <w:bookmarkStart w:name="z673" w:id="645"/>
    <w:p>
      <w:pPr>
        <w:spacing w:after="0"/>
        <w:ind w:left="0"/>
        <w:jc w:val="both"/>
      </w:pPr>
      <w:r>
        <w:rPr>
          <w:rFonts w:ascii="Times New Roman"/>
          <w:b w:val="false"/>
          <w:i w:val="false"/>
          <w:color w:val="000000"/>
          <w:sz w:val="28"/>
        </w:rPr>
        <w:t>
      № 90 және № 91 шекаралық белгілер арасындағы мемлекеттік шекара сызығының ұзындығы 1.756 км құрайды.</w:t>
      </w:r>
    </w:p>
    <w:bookmarkEnd w:id="645"/>
    <w:bookmarkStart w:name="z674" w:id="646"/>
    <w:p>
      <w:pPr>
        <w:spacing w:after="0"/>
        <w:ind w:left="0"/>
        <w:jc w:val="both"/>
      </w:pPr>
      <w:r>
        <w:rPr>
          <w:rFonts w:ascii="Times New Roman"/>
          <w:b w:val="false"/>
          <w:i w:val="false"/>
          <w:color w:val="000000"/>
          <w:sz w:val="28"/>
        </w:rPr>
        <w:t>
      № 91 негізгі шекаралық белгі № 91(1) және № 91(2) шекаралық бағаналарды біріктіретін сызықтың Ащысай (Аччисай)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646"/>
    <w:bookmarkStart w:name="z675" w:id="647"/>
    <w:p>
      <w:pPr>
        <w:spacing w:after="0"/>
        <w:ind w:left="0"/>
        <w:jc w:val="both"/>
      </w:pPr>
      <w:r>
        <w:rPr>
          <w:rFonts w:ascii="Times New Roman"/>
          <w:b w:val="false"/>
          <w:i w:val="false"/>
          <w:color w:val="000000"/>
          <w:sz w:val="28"/>
        </w:rPr>
        <w:t>
      - № 91(1) өзбек шекаралық бағанасы Өзбекстан Республикасының аумағында, Ащысай (Аччисай) коллекторының сол жағалауында орналасқан. Оның геодезиялық координаталары - 41°21'32.55" с.е., 69°05'51.65" ш.б. № 91(1) шекаралық бағанадан бастап № 91(2) шекаралық бағана бағытындағы мемлекеттік шекара сызығына дейінгі қашықтық 15.6м құрайды;</w:t>
      </w:r>
    </w:p>
    <w:bookmarkEnd w:id="647"/>
    <w:bookmarkStart w:name="z676" w:id="648"/>
    <w:p>
      <w:pPr>
        <w:spacing w:after="0"/>
        <w:ind w:left="0"/>
        <w:jc w:val="both"/>
      </w:pPr>
      <w:r>
        <w:rPr>
          <w:rFonts w:ascii="Times New Roman"/>
          <w:b w:val="false"/>
          <w:i w:val="false"/>
          <w:color w:val="000000"/>
          <w:sz w:val="28"/>
        </w:rPr>
        <w:t>
      - № 91(2) қазақстандық шекаралық бағана Қазақстан Республикасының аумағында, Ащысай (Аччисай) коллекторының оң жағалауында орналасқан. Оның геодезиялық координаталары - 41°21'32.15" с.е., 69°05'50.52" ш.б. № 91(2) шекаралық бағанадан бастап № 91(1) шекаралық бағана бағытындағы мемлекеттік шекара сызығына дейінгі қашықтық 13.5 м құрайды.</w:t>
      </w:r>
    </w:p>
    <w:bookmarkEnd w:id="648"/>
    <w:bookmarkStart w:name="z677" w:id="649"/>
    <w:p>
      <w:pPr>
        <w:spacing w:after="0"/>
        <w:ind w:left="0"/>
        <w:jc w:val="both"/>
      </w:pPr>
      <w:r>
        <w:rPr>
          <w:rFonts w:ascii="Times New Roman"/>
          <w:b w:val="false"/>
          <w:i w:val="false"/>
          <w:color w:val="000000"/>
          <w:sz w:val="28"/>
        </w:rPr>
        <w:t>
      № 91 шекаралық белгіден басталатын мемлекеттік шекара сызығы жалпы оңтүстік бағытта ағыс бойымен төмен қарай Ащысай (Аччисай) коллекторының ортасымен № 91/1 шекаралық белгіге дейін өтеді.</w:t>
      </w:r>
    </w:p>
    <w:bookmarkEnd w:id="649"/>
    <w:bookmarkStart w:name="z678" w:id="650"/>
    <w:p>
      <w:pPr>
        <w:spacing w:after="0"/>
        <w:ind w:left="0"/>
        <w:jc w:val="both"/>
      </w:pPr>
      <w:r>
        <w:rPr>
          <w:rFonts w:ascii="Times New Roman"/>
          <w:b w:val="false"/>
          <w:i w:val="false"/>
          <w:color w:val="000000"/>
          <w:sz w:val="28"/>
        </w:rPr>
        <w:t>
      № 91 және № 91/1 шекаралық белгілер арасындағы мемлекеттік шекара сызығының ұзындығы 0.080 км құрайды.</w:t>
      </w:r>
    </w:p>
    <w:bookmarkEnd w:id="650"/>
    <w:bookmarkStart w:name="z679" w:id="651"/>
    <w:p>
      <w:pPr>
        <w:spacing w:after="0"/>
        <w:ind w:left="0"/>
        <w:jc w:val="both"/>
      </w:pPr>
      <w:r>
        <w:rPr>
          <w:rFonts w:ascii="Times New Roman"/>
          <w:b w:val="false"/>
          <w:i w:val="false"/>
          <w:color w:val="000000"/>
          <w:sz w:val="28"/>
        </w:rPr>
        <w:t>
      № 91/1 аралық шекаралық белгі геодезиялық координаталары 41°21'29.76" с.е., 69°05'51.39" ш.б., Ащысай (Аччисай) коллекторының ортасында орналасқан мемлекеттік шекара сызығының бұрылыс нүктесін білдіреді және мынадай үш шекаралық бағанадан тұрады:</w:t>
      </w:r>
    </w:p>
    <w:bookmarkEnd w:id="651"/>
    <w:bookmarkStart w:name="z680" w:id="652"/>
    <w:p>
      <w:pPr>
        <w:spacing w:after="0"/>
        <w:ind w:left="0"/>
        <w:jc w:val="both"/>
      </w:pPr>
      <w:r>
        <w:rPr>
          <w:rFonts w:ascii="Times New Roman"/>
          <w:b w:val="false"/>
          <w:i w:val="false"/>
          <w:color w:val="000000"/>
          <w:sz w:val="28"/>
        </w:rPr>
        <w:t>
      -№ 91/1(1) өзбек шекаралық бағанасы Өзбекстан Республикасының аумағында, Ащысай (Аччисай) коллекторының сол жағалауында орналасқан. Оның геодезиялық координаталары - 41°21'29.88" с.е., 69°05'51.81" ш.б. №91/1(1) шекаралық бағанадан бастап мемлекеттік шекара сызығының бұрылыс нүктесіне дейінгі қашықтық 10.5 м құрайды;</w:t>
      </w:r>
    </w:p>
    <w:bookmarkEnd w:id="652"/>
    <w:bookmarkStart w:name="z681" w:id="653"/>
    <w:p>
      <w:pPr>
        <w:spacing w:after="0"/>
        <w:ind w:left="0"/>
        <w:jc w:val="both"/>
      </w:pPr>
      <w:r>
        <w:rPr>
          <w:rFonts w:ascii="Times New Roman"/>
          <w:b w:val="false"/>
          <w:i w:val="false"/>
          <w:color w:val="000000"/>
          <w:sz w:val="28"/>
        </w:rPr>
        <w:t>
      - № 91/1(2) өзбек шекаралық бағанасы Өзбекстан Республикасының аумағында, Ащысай (Аччисай) коллекторының сол жағалауында орналасқан. Оның геодезиялық координаталары - 41°21'29.29" с.е., 69°05'5 1.66" ш.б. № 91/1(2) шекаралық бағанадан бастап мемлекеттік шекара сызығының бұрылыс нүктесіне дейінгі қашықтық 15.8 м құрайды;</w:t>
      </w:r>
    </w:p>
    <w:bookmarkEnd w:id="653"/>
    <w:bookmarkStart w:name="z682" w:id="654"/>
    <w:p>
      <w:pPr>
        <w:spacing w:after="0"/>
        <w:ind w:left="0"/>
        <w:jc w:val="both"/>
      </w:pPr>
      <w:r>
        <w:rPr>
          <w:rFonts w:ascii="Times New Roman"/>
          <w:b w:val="false"/>
          <w:i w:val="false"/>
          <w:color w:val="000000"/>
          <w:sz w:val="28"/>
        </w:rPr>
        <w:t>
      - № 91/1(3) қазақстандық шекаралық бағана мемлекеттік шекара сызығында. Ащысай (Аччисай) коллекторының оң жағалауында орналасқан. Оның геодезиялық координаталары - 41°21'29.74" с.е., 69°05'50.76" ш.б. № 91/1(3) шекаралық бағанадан бастап мемлекеттік шекара сызығының бұрылыс нүктесіне дейінгі қашықтық 14.7 м құрайды.</w:t>
      </w:r>
    </w:p>
    <w:bookmarkEnd w:id="654"/>
    <w:bookmarkStart w:name="z683" w:id="655"/>
    <w:p>
      <w:pPr>
        <w:spacing w:after="0"/>
        <w:ind w:left="0"/>
        <w:jc w:val="both"/>
      </w:pPr>
      <w:r>
        <w:rPr>
          <w:rFonts w:ascii="Times New Roman"/>
          <w:b w:val="false"/>
          <w:i w:val="false"/>
          <w:color w:val="000000"/>
          <w:sz w:val="28"/>
        </w:rPr>
        <w:t>
      № 91/1 шекаралық белгіден басталатын мемлекеттік шекара сызығы тік сызықпен батыс бағытта № 92 шекаралық белгіге дейін өтеді.</w:t>
      </w:r>
    </w:p>
    <w:bookmarkEnd w:id="655"/>
    <w:bookmarkStart w:name="z684" w:id="656"/>
    <w:p>
      <w:pPr>
        <w:spacing w:after="0"/>
        <w:ind w:left="0"/>
        <w:jc w:val="both"/>
      </w:pPr>
      <w:r>
        <w:rPr>
          <w:rFonts w:ascii="Times New Roman"/>
          <w:b w:val="false"/>
          <w:i w:val="false"/>
          <w:color w:val="000000"/>
          <w:sz w:val="28"/>
        </w:rPr>
        <w:t>
      № 91/1 және № 92 шекаралық белгілер арасындағы мемлекеттік шекара сызығының ұзындығы 0.294 км құранды.</w:t>
      </w:r>
    </w:p>
    <w:bookmarkEnd w:id="656"/>
    <w:bookmarkStart w:name="z685" w:id="657"/>
    <w:p>
      <w:pPr>
        <w:spacing w:after="0"/>
        <w:ind w:left="0"/>
        <w:jc w:val="both"/>
      </w:pPr>
      <w:r>
        <w:rPr>
          <w:rFonts w:ascii="Times New Roman"/>
          <w:b w:val="false"/>
          <w:i w:val="false"/>
          <w:color w:val="000000"/>
          <w:sz w:val="28"/>
        </w:rPr>
        <w:t>
      № 92 негізгі қазақстандық шекаралық белгі мемлекеттік шекара сызығында орналасқан бір шекаралық бағанадан тұрады. Оның геодезиялық координаталары - 41°21'29.29" с.е., 69°05'38.77" ш.б.</w:t>
      </w:r>
    </w:p>
    <w:bookmarkEnd w:id="657"/>
    <w:bookmarkStart w:name="z686" w:id="658"/>
    <w:p>
      <w:pPr>
        <w:spacing w:after="0"/>
        <w:ind w:left="0"/>
        <w:jc w:val="both"/>
      </w:pPr>
      <w:r>
        <w:rPr>
          <w:rFonts w:ascii="Times New Roman"/>
          <w:b w:val="false"/>
          <w:i w:val="false"/>
          <w:color w:val="000000"/>
          <w:sz w:val="28"/>
        </w:rPr>
        <w:t>
      № 92 шекаралық белгіден басталатын мемлекеттік шекара сызығы тік сызықпен батыс-оңтүстік-батыс бағытта № 92/1 шекаралық белгіге дейін өтеді.</w:t>
      </w:r>
    </w:p>
    <w:bookmarkEnd w:id="658"/>
    <w:bookmarkStart w:name="z687" w:id="659"/>
    <w:p>
      <w:pPr>
        <w:spacing w:after="0"/>
        <w:ind w:left="0"/>
        <w:jc w:val="both"/>
      </w:pPr>
      <w:r>
        <w:rPr>
          <w:rFonts w:ascii="Times New Roman"/>
          <w:b w:val="false"/>
          <w:i w:val="false"/>
          <w:color w:val="000000"/>
          <w:sz w:val="28"/>
        </w:rPr>
        <w:t>
      № 92 және № 92/1 шекаралық белгілер арасындағы мемлекеттік шекара сызығының ұзындығы 0.211 км құрайды.</w:t>
      </w:r>
    </w:p>
    <w:bookmarkEnd w:id="659"/>
    <w:bookmarkStart w:name="z688" w:id="660"/>
    <w:p>
      <w:pPr>
        <w:spacing w:after="0"/>
        <w:ind w:left="0"/>
        <w:jc w:val="both"/>
      </w:pPr>
      <w:r>
        <w:rPr>
          <w:rFonts w:ascii="Times New Roman"/>
          <w:b w:val="false"/>
          <w:i w:val="false"/>
          <w:color w:val="000000"/>
          <w:sz w:val="28"/>
        </w:rPr>
        <w:t>
      № 92/1 аралық қазақстандық шекаралық белгі мемлекеттік шекара сызығында орналасқан бір шекаралық бағанадан тұрады. Оның геодезиялық координаталары - 41°21'27.38" с.е., 69°05'30.04" ш.б.</w:t>
      </w:r>
    </w:p>
    <w:bookmarkEnd w:id="660"/>
    <w:bookmarkStart w:name="z689" w:id="661"/>
    <w:p>
      <w:pPr>
        <w:spacing w:after="0"/>
        <w:ind w:left="0"/>
        <w:jc w:val="both"/>
      </w:pPr>
      <w:r>
        <w:rPr>
          <w:rFonts w:ascii="Times New Roman"/>
          <w:b w:val="false"/>
          <w:i w:val="false"/>
          <w:color w:val="000000"/>
          <w:sz w:val="28"/>
        </w:rPr>
        <w:t>
      № 92/1 шекаралық белгіден басталатын мемлекеттік шекара сызығы тік сызықпен оңтүстік бағытта № 93 шекаралық белгіге дейін өтеді.</w:t>
      </w:r>
    </w:p>
    <w:bookmarkEnd w:id="661"/>
    <w:bookmarkStart w:name="z690" w:id="662"/>
    <w:p>
      <w:pPr>
        <w:spacing w:after="0"/>
        <w:ind w:left="0"/>
        <w:jc w:val="both"/>
      </w:pPr>
      <w:r>
        <w:rPr>
          <w:rFonts w:ascii="Times New Roman"/>
          <w:b w:val="false"/>
          <w:i w:val="false"/>
          <w:color w:val="000000"/>
          <w:sz w:val="28"/>
        </w:rPr>
        <w:t>
      № 92/1 және № 93 шекаралық белгілер арасындағы мемлекеттік шекара сызығының ұзындығы 0.114 км құрайды.</w:t>
      </w:r>
    </w:p>
    <w:bookmarkEnd w:id="662"/>
    <w:bookmarkStart w:name="z691" w:id="663"/>
    <w:p>
      <w:pPr>
        <w:spacing w:after="0"/>
        <w:ind w:left="0"/>
        <w:jc w:val="both"/>
      </w:pPr>
      <w:r>
        <w:rPr>
          <w:rFonts w:ascii="Times New Roman"/>
          <w:b w:val="false"/>
          <w:i w:val="false"/>
          <w:color w:val="000000"/>
          <w:sz w:val="28"/>
        </w:rPr>
        <w:t>
      № 93 негізгі өзбек шекаралық белгісі мемлекеттік шекара сызығында орналасқан бір шекаралық бағанадан тұрады. Оның геодезиялық координаталары - 41°21'23.73" с.е., 69°05'30.79" ш.б.</w:t>
      </w:r>
    </w:p>
    <w:bookmarkEnd w:id="663"/>
    <w:bookmarkStart w:name="z692" w:id="664"/>
    <w:p>
      <w:pPr>
        <w:spacing w:after="0"/>
        <w:ind w:left="0"/>
        <w:jc w:val="both"/>
      </w:pPr>
      <w:r>
        <w:rPr>
          <w:rFonts w:ascii="Times New Roman"/>
          <w:b w:val="false"/>
          <w:i w:val="false"/>
          <w:color w:val="000000"/>
          <w:sz w:val="28"/>
        </w:rPr>
        <w:t>
      № 93 шекаралық белгіден басталатын мемлекеттік шекара сызығы тік сызықпен батыс бағытта № 94 шекаралық белгіге дейін өтеді.</w:t>
      </w:r>
    </w:p>
    <w:bookmarkEnd w:id="664"/>
    <w:bookmarkStart w:name="z693" w:id="665"/>
    <w:p>
      <w:pPr>
        <w:spacing w:after="0"/>
        <w:ind w:left="0"/>
        <w:jc w:val="both"/>
      </w:pPr>
      <w:r>
        <w:rPr>
          <w:rFonts w:ascii="Times New Roman"/>
          <w:b w:val="false"/>
          <w:i w:val="false"/>
          <w:color w:val="000000"/>
          <w:sz w:val="28"/>
        </w:rPr>
        <w:t>
      № 93 және № 94 шекаралық белгілер арасындағы мемлекеттік шекара сызығының ұзындығы 0.459 км құрайды.</w:t>
      </w:r>
    </w:p>
    <w:bookmarkEnd w:id="665"/>
    <w:bookmarkStart w:name="z694" w:id="666"/>
    <w:p>
      <w:pPr>
        <w:spacing w:after="0"/>
        <w:ind w:left="0"/>
        <w:jc w:val="both"/>
      </w:pPr>
      <w:r>
        <w:rPr>
          <w:rFonts w:ascii="Times New Roman"/>
          <w:b w:val="false"/>
          <w:i w:val="false"/>
          <w:color w:val="000000"/>
          <w:sz w:val="28"/>
        </w:rPr>
        <w:t>
      № 94 негізгі қазақстандық шекаралық белгі мемлекеттік шекара сызығында орналасқан бір шекаралық бағанадан тұрады. Оның геодезиялық координаталары - 41°21'24.74" с.е., 69°05'11.11" ш.б.</w:t>
      </w:r>
    </w:p>
    <w:bookmarkEnd w:id="666"/>
    <w:bookmarkStart w:name="z695" w:id="667"/>
    <w:p>
      <w:pPr>
        <w:spacing w:after="0"/>
        <w:ind w:left="0"/>
        <w:jc w:val="both"/>
      </w:pPr>
      <w:r>
        <w:rPr>
          <w:rFonts w:ascii="Times New Roman"/>
          <w:b w:val="false"/>
          <w:i w:val="false"/>
          <w:color w:val="000000"/>
          <w:sz w:val="28"/>
        </w:rPr>
        <w:t>
      № 94 шекаралық белгіден басталатын мемлекеттік шекара сызығы тік сызықпен солтүстік-батыс бағытта № 94/1 шекаралық белгіге дейін етеді.</w:t>
      </w:r>
    </w:p>
    <w:bookmarkEnd w:id="667"/>
    <w:bookmarkStart w:name="z696" w:id="668"/>
    <w:p>
      <w:pPr>
        <w:spacing w:after="0"/>
        <w:ind w:left="0"/>
        <w:jc w:val="both"/>
      </w:pPr>
      <w:r>
        <w:rPr>
          <w:rFonts w:ascii="Times New Roman"/>
          <w:b w:val="false"/>
          <w:i w:val="false"/>
          <w:color w:val="000000"/>
          <w:sz w:val="28"/>
        </w:rPr>
        <w:t>
      № 94 және № 94/1 шекаралық белгілер арасындағы мемлекеттік шекара сызығының ұзындығы 0.099 км құрайды.</w:t>
      </w:r>
    </w:p>
    <w:bookmarkEnd w:id="668"/>
    <w:bookmarkStart w:name="z697" w:id="669"/>
    <w:p>
      <w:pPr>
        <w:spacing w:after="0"/>
        <w:ind w:left="0"/>
        <w:jc w:val="both"/>
      </w:pPr>
      <w:r>
        <w:rPr>
          <w:rFonts w:ascii="Times New Roman"/>
          <w:b w:val="false"/>
          <w:i w:val="false"/>
          <w:color w:val="000000"/>
          <w:sz w:val="28"/>
        </w:rPr>
        <w:t>
      № 94/1 аралық қазақстандық шекаралық белгі мемлекеттік шекара сызығында орналасқан бір шекаралық бағанадан тұрады. Оның геодезиялық координаталары - 41°21'27.18" с.е., 69°05'08.32" ш.б.</w:t>
      </w:r>
    </w:p>
    <w:bookmarkEnd w:id="669"/>
    <w:bookmarkStart w:name="z698" w:id="670"/>
    <w:p>
      <w:pPr>
        <w:spacing w:after="0"/>
        <w:ind w:left="0"/>
        <w:jc w:val="both"/>
      </w:pPr>
      <w:r>
        <w:rPr>
          <w:rFonts w:ascii="Times New Roman"/>
          <w:b w:val="false"/>
          <w:i w:val="false"/>
          <w:color w:val="000000"/>
          <w:sz w:val="28"/>
        </w:rPr>
        <w:t>
      № 94/1 шекаралық белгіден басталатын мемлекеттік шекара сызығы тік сызықпен батыс-солтүстік-батыс бағытта № 94/2 шекаралық белгіге дейін өтеді.</w:t>
      </w:r>
    </w:p>
    <w:bookmarkEnd w:id="670"/>
    <w:bookmarkStart w:name="z699" w:id="671"/>
    <w:p>
      <w:pPr>
        <w:spacing w:after="0"/>
        <w:ind w:left="0"/>
        <w:jc w:val="both"/>
      </w:pPr>
      <w:r>
        <w:rPr>
          <w:rFonts w:ascii="Times New Roman"/>
          <w:b w:val="false"/>
          <w:i w:val="false"/>
          <w:color w:val="000000"/>
          <w:sz w:val="28"/>
        </w:rPr>
        <w:t>
      № 94/1 және № 94/2 шекаралық белгілер арасындағы мемлекеттік шекара сызығының ұзындығы 0.1 84 км құрайды.</w:t>
      </w:r>
    </w:p>
    <w:bookmarkEnd w:id="671"/>
    <w:bookmarkStart w:name="z700" w:id="672"/>
    <w:p>
      <w:pPr>
        <w:spacing w:after="0"/>
        <w:ind w:left="0"/>
        <w:jc w:val="both"/>
      </w:pPr>
      <w:r>
        <w:rPr>
          <w:rFonts w:ascii="Times New Roman"/>
          <w:b w:val="false"/>
          <w:i w:val="false"/>
          <w:color w:val="000000"/>
          <w:sz w:val="28"/>
        </w:rPr>
        <w:t>
      № 94/2 аралық өзбек шекаралық белгісі мемлекеттік шекара сызығында орналасқан бір шекаралық бағанадан тұрады. Оның геодезиялық координаталары - 41°21'29.28" с.е., 69°05'00.91" ш.б.</w:t>
      </w:r>
    </w:p>
    <w:bookmarkEnd w:id="672"/>
    <w:bookmarkStart w:name="z701" w:id="673"/>
    <w:p>
      <w:pPr>
        <w:spacing w:after="0"/>
        <w:ind w:left="0"/>
        <w:jc w:val="both"/>
      </w:pPr>
      <w:r>
        <w:rPr>
          <w:rFonts w:ascii="Times New Roman"/>
          <w:b w:val="false"/>
          <w:i w:val="false"/>
          <w:color w:val="000000"/>
          <w:sz w:val="28"/>
        </w:rPr>
        <w:t>
      № 94/2 шекаралық белгіден басталатын мемлекеттік шекара сызығы тік сызықпен батыс-оңтүстік-батыс бағытта № 94/3 шекаралық белгіге дейін өтеді.</w:t>
      </w:r>
    </w:p>
    <w:bookmarkEnd w:id="673"/>
    <w:bookmarkStart w:name="z702" w:id="674"/>
    <w:p>
      <w:pPr>
        <w:spacing w:after="0"/>
        <w:ind w:left="0"/>
        <w:jc w:val="both"/>
      </w:pPr>
      <w:r>
        <w:rPr>
          <w:rFonts w:ascii="Times New Roman"/>
          <w:b w:val="false"/>
          <w:i w:val="false"/>
          <w:color w:val="000000"/>
          <w:sz w:val="28"/>
        </w:rPr>
        <w:t>
      № 94/2 және № 94/3 шекаралық белгілер арасындағы мемлекеттік шекара сызығының ұзындығы 0.135 км құрайды.</w:t>
      </w:r>
    </w:p>
    <w:bookmarkEnd w:id="674"/>
    <w:bookmarkStart w:name="z703" w:id="675"/>
    <w:p>
      <w:pPr>
        <w:spacing w:after="0"/>
        <w:ind w:left="0"/>
        <w:jc w:val="both"/>
      </w:pPr>
      <w:r>
        <w:rPr>
          <w:rFonts w:ascii="Times New Roman"/>
          <w:b w:val="false"/>
          <w:i w:val="false"/>
          <w:color w:val="000000"/>
          <w:sz w:val="28"/>
        </w:rPr>
        <w:t>
      № 94/3 аралық қазақстандық шекаралық белгі мемлекеттік шекара сызығында орналасқан бір шекаралық бағанадан тұрады.</w:t>
      </w:r>
      <w:r>
        <w:rPr>
          <w:rFonts w:ascii="Times New Roman"/>
          <w:b w:val="false"/>
          <w:i w:val="false"/>
          <w:color w:val="000000"/>
          <w:sz w:val="28"/>
        </w:rPr>
        <w:t xml:space="preserve"> Оның геодезиялық координаталары - 41°21'27.77" с.е., 69°04'55.46" ш.б.</w:t>
      </w:r>
    </w:p>
    <w:bookmarkEnd w:id="675"/>
    <w:bookmarkStart w:name="z705" w:id="676"/>
    <w:p>
      <w:pPr>
        <w:spacing w:after="0"/>
        <w:ind w:left="0"/>
        <w:jc w:val="both"/>
      </w:pPr>
      <w:r>
        <w:rPr>
          <w:rFonts w:ascii="Times New Roman"/>
          <w:b w:val="false"/>
          <w:i w:val="false"/>
          <w:color w:val="000000"/>
          <w:sz w:val="28"/>
        </w:rPr>
        <w:t>
      № 94/3 шекаралық белгіден басталатын мемлекеттік шекара сызығы тік сызықпен батыс-оңтүстік-батыс бағытта № 94/4 шекаралық белгіге дейін өтеді.</w:t>
      </w:r>
    </w:p>
    <w:bookmarkEnd w:id="676"/>
    <w:bookmarkStart w:name="z706" w:id="677"/>
    <w:p>
      <w:pPr>
        <w:spacing w:after="0"/>
        <w:ind w:left="0"/>
        <w:jc w:val="both"/>
      </w:pPr>
      <w:r>
        <w:rPr>
          <w:rFonts w:ascii="Times New Roman"/>
          <w:b w:val="false"/>
          <w:i w:val="false"/>
          <w:color w:val="000000"/>
          <w:sz w:val="28"/>
        </w:rPr>
        <w:t>
      № 94/3      және № 94/4 шекаралық белгілер арасындағы мемлекеттік шекара сызығының ұзындығы 0.100 км құрайды.</w:t>
      </w:r>
    </w:p>
    <w:bookmarkEnd w:id="677"/>
    <w:bookmarkStart w:name="z707" w:id="678"/>
    <w:p>
      <w:pPr>
        <w:spacing w:after="0"/>
        <w:ind w:left="0"/>
        <w:jc w:val="both"/>
      </w:pPr>
      <w:r>
        <w:rPr>
          <w:rFonts w:ascii="Times New Roman"/>
          <w:b w:val="false"/>
          <w:i w:val="false"/>
          <w:color w:val="000000"/>
          <w:sz w:val="28"/>
        </w:rPr>
        <w:t>
      № 94/4 аралық өзбек шекаралық белгісі мемлекеттік шекара сызығында орналасқан бір шекаралық бағанадан тұрады. Оның геодезиялық координаталары - 41°21'26.26" с.е., 69°04'51.66" ш.б.</w:t>
      </w:r>
    </w:p>
    <w:bookmarkEnd w:id="678"/>
    <w:bookmarkStart w:name="z708" w:id="679"/>
    <w:p>
      <w:pPr>
        <w:spacing w:after="0"/>
        <w:ind w:left="0"/>
        <w:jc w:val="both"/>
      </w:pPr>
      <w:r>
        <w:rPr>
          <w:rFonts w:ascii="Times New Roman"/>
          <w:b w:val="false"/>
          <w:i w:val="false"/>
          <w:color w:val="000000"/>
          <w:sz w:val="28"/>
        </w:rPr>
        <w:t>
      № 94/4 шекаралық белгіден басталатын мемлекеттік шекара сызығы тік сызықпен батыс бағытта № 95 шекаралық белгіге дейін өтеді.</w:t>
      </w:r>
    </w:p>
    <w:bookmarkEnd w:id="679"/>
    <w:bookmarkStart w:name="z709" w:id="680"/>
    <w:p>
      <w:pPr>
        <w:spacing w:after="0"/>
        <w:ind w:left="0"/>
        <w:jc w:val="both"/>
      </w:pPr>
      <w:r>
        <w:rPr>
          <w:rFonts w:ascii="Times New Roman"/>
          <w:b w:val="false"/>
          <w:i w:val="false"/>
          <w:color w:val="000000"/>
          <w:sz w:val="28"/>
        </w:rPr>
        <w:t>
      № 94/4 және № 95 шекаралық белгілер арасындағы мемлекеттік шекара сызығының ұзындығы 0.085 км құрайды.</w:t>
      </w:r>
    </w:p>
    <w:bookmarkEnd w:id="680"/>
    <w:bookmarkStart w:name="z710" w:id="681"/>
    <w:p>
      <w:pPr>
        <w:spacing w:after="0"/>
        <w:ind w:left="0"/>
        <w:jc w:val="both"/>
      </w:pPr>
      <w:r>
        <w:rPr>
          <w:rFonts w:ascii="Times New Roman"/>
          <w:b w:val="false"/>
          <w:i w:val="false"/>
          <w:color w:val="000000"/>
          <w:sz w:val="28"/>
        </w:rPr>
        <w:t>
      № 95 негізгі шекаралық белгі геодезиялық координаталары 41°21'26.63" с.е., 69°04'48.05" ш.б., Ащылау (Ащынау) арығының ортасында орналасқан мемлекеттік шекара сызығының бұрылыс нүктесін білдіреді және мынадай үш шекаралық бағанадан тұрады:</w:t>
      </w:r>
    </w:p>
    <w:bookmarkEnd w:id="681"/>
    <w:bookmarkStart w:name="z711" w:id="682"/>
    <w:p>
      <w:pPr>
        <w:spacing w:after="0"/>
        <w:ind w:left="0"/>
        <w:jc w:val="both"/>
      </w:pPr>
      <w:r>
        <w:rPr>
          <w:rFonts w:ascii="Times New Roman"/>
          <w:b w:val="false"/>
          <w:i w:val="false"/>
          <w:color w:val="000000"/>
          <w:sz w:val="28"/>
        </w:rPr>
        <w:t>
      - № 95(1) қазақстандық шекаралық бағана Қазақстан Республикасының аумағында, Ащылау (Ащынау) арығының сол жағалауында орналасқан. Оның геодезиялық координаталары - 41°21'26.87" с.е., 69°04'48.28" ш.б. № 95(1) шекаралық бағанадан бастап мемлекеттік шекара сызығының бұрылыс нүктесіне дейінгі қашықтық 9.0 м құрайды;</w:t>
      </w:r>
    </w:p>
    <w:bookmarkEnd w:id="682"/>
    <w:bookmarkStart w:name="z712" w:id="683"/>
    <w:p>
      <w:pPr>
        <w:spacing w:after="0"/>
        <w:ind w:left="0"/>
        <w:jc w:val="both"/>
      </w:pPr>
      <w:r>
        <w:rPr>
          <w:rFonts w:ascii="Times New Roman"/>
          <w:b w:val="false"/>
          <w:i w:val="false"/>
          <w:color w:val="000000"/>
          <w:sz w:val="28"/>
        </w:rPr>
        <w:t>
      - № 95(2) өзбек шекаралық бағанасы Өзбекстан Республикасының аумағында, Ащылау (Ащынау) арығының сол жағалауында орналасқан. Оның геодезиялық координаталары - 41°21'26.42" с.е., 69°04'48.38" ш.б. № 95(2) шекаралық бағанадан бастап мемлекеттік шекара сызығының бұрылыс нүктесіне дейінгі қашықтық 9.9 м құрайды;</w:t>
      </w:r>
    </w:p>
    <w:bookmarkEnd w:id="683"/>
    <w:bookmarkStart w:name="z713" w:id="684"/>
    <w:p>
      <w:pPr>
        <w:spacing w:after="0"/>
        <w:ind w:left="0"/>
        <w:jc w:val="both"/>
      </w:pPr>
      <w:r>
        <w:rPr>
          <w:rFonts w:ascii="Times New Roman"/>
          <w:b w:val="false"/>
          <w:i w:val="false"/>
          <w:color w:val="000000"/>
          <w:sz w:val="28"/>
        </w:rPr>
        <w:t>
      - № 95(3) өзбек шекаралық бағанасы Өзбекстан Республикасының аумағында, Ащылау (Ащынау) арығының оң жағалауында орналасқан. Оның геодезиялық координаталары - 41°21'26.58" с.е., 69°04'47.56" ш.б. № 95(3) шекаралық бағанадан бастап мемлекеттік шекара сызығының бұрылыс нүктесіне дейінгі қашықтық 11.6 м құрайды.</w:t>
      </w:r>
    </w:p>
    <w:bookmarkEnd w:id="684"/>
    <w:bookmarkStart w:name="z714" w:id="685"/>
    <w:p>
      <w:pPr>
        <w:spacing w:after="0"/>
        <w:ind w:left="0"/>
        <w:jc w:val="both"/>
      </w:pPr>
      <w:r>
        <w:rPr>
          <w:rFonts w:ascii="Times New Roman"/>
          <w:b w:val="false"/>
          <w:i w:val="false"/>
          <w:color w:val="000000"/>
          <w:sz w:val="28"/>
        </w:rPr>
        <w:t>
      № 95 шекаралық белгіден басталатын мемлекеттік шекара сызығы жалпы солтүстік-шығыс бағытта ағыс бойымен жоғары қарай Ащылау (Ащынау) арығының ортасымен № 95/1 шекаралық белгіге дейін өтеді.</w:t>
      </w:r>
    </w:p>
    <w:bookmarkEnd w:id="685"/>
    <w:bookmarkStart w:name="z715" w:id="686"/>
    <w:p>
      <w:pPr>
        <w:spacing w:after="0"/>
        <w:ind w:left="0"/>
        <w:jc w:val="both"/>
      </w:pPr>
      <w:r>
        <w:rPr>
          <w:rFonts w:ascii="Times New Roman"/>
          <w:b w:val="false"/>
          <w:i w:val="false"/>
          <w:color w:val="000000"/>
          <w:sz w:val="28"/>
        </w:rPr>
        <w:t>
      № 95 және № 95/1 шекаралық белгілер арасындағы мемлекеттік шекара сызығының ұзындығы 0.693 км құрайды.</w:t>
      </w:r>
    </w:p>
    <w:bookmarkEnd w:id="686"/>
    <w:bookmarkStart w:name="z716" w:id="687"/>
    <w:p>
      <w:pPr>
        <w:spacing w:after="0"/>
        <w:ind w:left="0"/>
        <w:jc w:val="both"/>
      </w:pPr>
      <w:r>
        <w:rPr>
          <w:rFonts w:ascii="Times New Roman"/>
          <w:b w:val="false"/>
          <w:i w:val="false"/>
          <w:color w:val="000000"/>
          <w:sz w:val="28"/>
        </w:rPr>
        <w:t>
      № 95/1 аралық шекаралық белгі № 95/1(1) және № 95/1(2) шекаралық бағаналарды біріктіретін сызықтың Ащылау (Ащынау) арығының ортасында орналасқан мемлекеттік шекара сызығымен қиылысу нүктесін білдіреді және мынадай екі шекаралық бағанадан тұрады:</w:t>
      </w:r>
    </w:p>
    <w:bookmarkEnd w:id="687"/>
    <w:bookmarkStart w:name="z717" w:id="688"/>
    <w:p>
      <w:pPr>
        <w:spacing w:after="0"/>
        <w:ind w:left="0"/>
        <w:jc w:val="both"/>
      </w:pPr>
      <w:r>
        <w:rPr>
          <w:rFonts w:ascii="Times New Roman"/>
          <w:b w:val="false"/>
          <w:i w:val="false"/>
          <w:color w:val="000000"/>
          <w:sz w:val="28"/>
        </w:rPr>
        <w:t>
      - № 95/1(1) қазақстандық шекаралық бағана Қазақстан Республикасының аумағында, Ащылау (Ащынау) арығының сол жағалауында орналасқан. Оның геодезиялық координаталары - 41°21'38.80" с.е., 69°05'00.87" ш.б. № 95/1(1) шекаралық бағанадан бастап № 95/1(2) шекаралық бағана бағытындағы мемлекеттік шекара сызығына дейінгі қашықтық 8.3 м құрайды;</w:t>
      </w:r>
    </w:p>
    <w:bookmarkEnd w:id="688"/>
    <w:bookmarkStart w:name="z718" w:id="689"/>
    <w:p>
      <w:pPr>
        <w:spacing w:after="0"/>
        <w:ind w:left="0"/>
        <w:jc w:val="both"/>
      </w:pPr>
      <w:r>
        <w:rPr>
          <w:rFonts w:ascii="Times New Roman"/>
          <w:b w:val="false"/>
          <w:i w:val="false"/>
          <w:color w:val="000000"/>
          <w:sz w:val="28"/>
        </w:rPr>
        <w:t>
      - № 95/1(2) өзбек шекаралық бағанасы Өзбекстан Республикасының аумағында, Ащылау (Ащынау) арығының оң жағалауында орналасқан. Оның геодезиялық координаталары - 41°21'38.49" с.е., 69°05'00.42" ш.б. № 95/1(2) шекаралық бағанадан бастап № 95 1(1) шекаралық бағана бағытындағы мемлекеттік шекара сызығына дейінгі қашықтық 5.8 м құрайды.</w:t>
      </w:r>
    </w:p>
    <w:bookmarkEnd w:id="689"/>
    <w:bookmarkStart w:name="z719" w:id="690"/>
    <w:p>
      <w:pPr>
        <w:spacing w:after="0"/>
        <w:ind w:left="0"/>
        <w:jc w:val="both"/>
      </w:pPr>
      <w:r>
        <w:rPr>
          <w:rFonts w:ascii="Times New Roman"/>
          <w:b w:val="false"/>
          <w:i w:val="false"/>
          <w:color w:val="000000"/>
          <w:sz w:val="28"/>
        </w:rPr>
        <w:t>
      № 95/1 шекаралық белгіден басталатын мемлекеттік шекара сызығы жалпы солтүстік-солтүстік-шығыс бағытта ағыс бойымен жоғары қарай Ащылау (Ащынау) арығының ортасымен № 96 шекаралық белгіге дейін өтеді.</w:t>
      </w:r>
    </w:p>
    <w:bookmarkEnd w:id="690"/>
    <w:bookmarkStart w:name="z720" w:id="691"/>
    <w:p>
      <w:pPr>
        <w:spacing w:after="0"/>
        <w:ind w:left="0"/>
        <w:jc w:val="both"/>
      </w:pPr>
      <w:r>
        <w:rPr>
          <w:rFonts w:ascii="Times New Roman"/>
          <w:b w:val="false"/>
          <w:i w:val="false"/>
          <w:color w:val="000000"/>
          <w:sz w:val="28"/>
        </w:rPr>
        <w:t>
      № 95/1 және № 96 шекаралық белгілер арасындағы мемлекеттік шекара сызығының ұзындығы 0.931 км құрайды.</w:t>
      </w:r>
    </w:p>
    <w:bookmarkEnd w:id="691"/>
    <w:bookmarkStart w:name="z721" w:id="692"/>
    <w:p>
      <w:pPr>
        <w:spacing w:after="0"/>
        <w:ind w:left="0"/>
        <w:jc w:val="both"/>
      </w:pPr>
      <w:r>
        <w:rPr>
          <w:rFonts w:ascii="Times New Roman"/>
          <w:b w:val="false"/>
          <w:i w:val="false"/>
          <w:color w:val="000000"/>
          <w:sz w:val="28"/>
        </w:rPr>
        <w:t>
      № 96 негізгі шекаралық белгі № 96(1) және № 96(2) шекаралық бағаналарды біріктіретін сызықтың Ащылау (Ащынау) арығының ортасында орналасқан мемлекеттік шекара сызығымен қиылысу нүктесін білдіреді және мынадай екі шекаралық бағанадан тұрады:</w:t>
      </w:r>
    </w:p>
    <w:bookmarkEnd w:id="692"/>
    <w:bookmarkStart w:name="z722" w:id="693"/>
    <w:p>
      <w:pPr>
        <w:spacing w:after="0"/>
        <w:ind w:left="0"/>
        <w:jc w:val="both"/>
      </w:pPr>
      <w:r>
        <w:rPr>
          <w:rFonts w:ascii="Times New Roman"/>
          <w:b w:val="false"/>
          <w:i w:val="false"/>
          <w:color w:val="000000"/>
          <w:sz w:val="28"/>
        </w:rPr>
        <w:t>
      - № 96(1) өзбек шекаралық бағанасы Өзбекстан Республикасының аумағында, Ащылау (Ащынау) арығының оң жағалауында орналасқан. Оның геодезиялық координаталары - 41°21'58.96" с.е., 69°05'09.32" ш.б. № 96(1) шекаралық бағанадан бастап № 96(2) шекаралық бағана бағытындағы мемлекеттік шекара сызығына дейінгі қашықтық 4.5 м құрайды;</w:t>
      </w:r>
    </w:p>
    <w:bookmarkEnd w:id="693"/>
    <w:bookmarkStart w:name="z723" w:id="694"/>
    <w:p>
      <w:pPr>
        <w:spacing w:after="0"/>
        <w:ind w:left="0"/>
        <w:jc w:val="both"/>
      </w:pPr>
      <w:r>
        <w:rPr>
          <w:rFonts w:ascii="Times New Roman"/>
          <w:b w:val="false"/>
          <w:i w:val="false"/>
          <w:color w:val="000000"/>
          <w:sz w:val="28"/>
        </w:rPr>
        <w:t>
      - № 96(2) қазақстандық шекаралық бағана Қазақстан Республикасының аумағында, Ащылау (Ащынау) арығының сол жағалауында орналасқан. Оның геодезиялық координаталары - 41°21'58.73" с.е., 69°05'09.73" ш.б. № 96(2) шекаралық бағанадан бастап № 96(1) шекаралық бағана бағытындағы мемлекеттік шекара сызығына дейінгі қашықтық 7.4 м құрайды.</w:t>
      </w:r>
    </w:p>
    <w:bookmarkEnd w:id="694"/>
    <w:bookmarkStart w:name="z724" w:id="695"/>
    <w:p>
      <w:pPr>
        <w:spacing w:after="0"/>
        <w:ind w:left="0"/>
        <w:jc w:val="both"/>
      </w:pPr>
      <w:r>
        <w:rPr>
          <w:rFonts w:ascii="Times New Roman"/>
          <w:b w:val="false"/>
          <w:i w:val="false"/>
          <w:color w:val="000000"/>
          <w:sz w:val="28"/>
        </w:rPr>
        <w:t>
      № 96 шекаралық белгіден басталатын мемлекеттік шекара сызығы жалпы солтүстік-шығыс бағытта ағыс бойымен жоғары қарай Ащылау (Ащынау) арығының ортасымен № 97 шекаралық белгіге дейін өтеді.</w:t>
      </w:r>
    </w:p>
    <w:bookmarkEnd w:id="695"/>
    <w:bookmarkStart w:name="z725" w:id="696"/>
    <w:p>
      <w:pPr>
        <w:spacing w:after="0"/>
        <w:ind w:left="0"/>
        <w:jc w:val="both"/>
      </w:pPr>
      <w:r>
        <w:rPr>
          <w:rFonts w:ascii="Times New Roman"/>
          <w:b w:val="false"/>
          <w:i w:val="false"/>
          <w:color w:val="000000"/>
          <w:sz w:val="28"/>
        </w:rPr>
        <w:t>
      № 96 және № 97 шекаралық белгілер арасындағы мемлекеттік шекара сызығының ұзындығы 0.395 км құрайды.</w:t>
      </w:r>
    </w:p>
    <w:bookmarkEnd w:id="696"/>
    <w:bookmarkStart w:name="z726" w:id="697"/>
    <w:p>
      <w:pPr>
        <w:spacing w:after="0"/>
        <w:ind w:left="0"/>
        <w:jc w:val="both"/>
      </w:pPr>
      <w:r>
        <w:rPr>
          <w:rFonts w:ascii="Times New Roman"/>
          <w:b w:val="false"/>
          <w:i w:val="false"/>
          <w:color w:val="000000"/>
          <w:sz w:val="28"/>
        </w:rPr>
        <w:t>
      № 97 негізгі шекаралық белгі геодезиялық координаталары 41°22'06.81" с.е., 69°05'22.23" ш.б., Ащылау (Ашынау) арығының ортасында орналасқан мемлекеттік шекара сызығының бұрылыс нүктесін білдіреді және мынадай үш шекаралық бағанадан тұрады:</w:t>
      </w:r>
    </w:p>
    <w:bookmarkEnd w:id="697"/>
    <w:bookmarkStart w:name="z727" w:id="698"/>
    <w:p>
      <w:pPr>
        <w:spacing w:after="0"/>
        <w:ind w:left="0"/>
        <w:jc w:val="both"/>
      </w:pPr>
      <w:r>
        <w:rPr>
          <w:rFonts w:ascii="Times New Roman"/>
          <w:b w:val="false"/>
          <w:i w:val="false"/>
          <w:color w:val="000000"/>
          <w:sz w:val="28"/>
        </w:rPr>
        <w:t>
      - № 97(1) қазақстандық шекаралық бағана мемлекеттік шекара сызығында, Ашылау (Ащынау) арығының оң жағалауында орналасқан. Оның геодезиялық координаталары - 41°22'07.13" с.е., 69°05'21.74" ш.б. № 97(1) шекаралық бағанадан бастап мемлекеттік шекара сызығының бұрылыс нүктесіне дейінгі қашықтық 15.0 м құрайды;</w:t>
      </w:r>
    </w:p>
    <w:bookmarkEnd w:id="698"/>
    <w:bookmarkStart w:name="z728" w:id="699"/>
    <w:p>
      <w:pPr>
        <w:spacing w:after="0"/>
        <w:ind w:left="0"/>
        <w:jc w:val="both"/>
      </w:pPr>
      <w:r>
        <w:rPr>
          <w:rFonts w:ascii="Times New Roman"/>
          <w:b w:val="false"/>
          <w:i w:val="false"/>
          <w:color w:val="000000"/>
          <w:sz w:val="28"/>
        </w:rPr>
        <w:t>
      - № 97(2) қазақстандық шекаралық бағана Қазақстан Республикасының аумағында, Ашылау (Ашынау) арығының сол жағалауында орналасқан. Оның геодезиялық координаталары - 41°22'06.66" с.е., 69°05'22.66" ш.б. № 97(2) шекаралық бағанадан бастап мемлекеттік шекара сызығының бұрылыс нүктесіне дейінгі қашықтық 11.0 м құрайды;</w:t>
      </w:r>
    </w:p>
    <w:bookmarkEnd w:id="699"/>
    <w:bookmarkStart w:name="z729" w:id="700"/>
    <w:p>
      <w:pPr>
        <w:spacing w:after="0"/>
        <w:ind w:left="0"/>
        <w:jc w:val="both"/>
      </w:pPr>
      <w:r>
        <w:rPr>
          <w:rFonts w:ascii="Times New Roman"/>
          <w:b w:val="false"/>
          <w:i w:val="false"/>
          <w:color w:val="000000"/>
          <w:sz w:val="28"/>
        </w:rPr>
        <w:t>
      - № 97(3) өзбек шекаралық бағанасы Өзбекстан Республикасының аумағында, Ащылау (Ащынау) арығының оң жағалауында орналасқан. Оның геодезиялық координаталары - 41°22'06.86" с.е., 59°05'21.82''ш.б. № 97(3) шекаралық бағанадан бастап мемлекеттік шекара сызығының бұрылыс нүктесіне дейінгі қашықтық 9.6 м құрайды;</w:t>
      </w:r>
    </w:p>
    <w:bookmarkEnd w:id="700"/>
    <w:bookmarkStart w:name="z730" w:id="701"/>
    <w:p>
      <w:pPr>
        <w:spacing w:after="0"/>
        <w:ind w:left="0"/>
        <w:jc w:val="both"/>
      </w:pPr>
      <w:r>
        <w:rPr>
          <w:rFonts w:ascii="Times New Roman"/>
          <w:b w:val="false"/>
          <w:i w:val="false"/>
          <w:color w:val="000000"/>
          <w:sz w:val="28"/>
        </w:rPr>
        <w:t>
      № 97 шекаралық белгіден басталатын мемлекеттік шекара сызығы тік сызықпен солтүстік-батыс бағытта № 97/1 шекаралық белгіге дейін өтеді.</w:t>
      </w:r>
    </w:p>
    <w:bookmarkEnd w:id="701"/>
    <w:bookmarkStart w:name="z731" w:id="702"/>
    <w:p>
      <w:pPr>
        <w:spacing w:after="0"/>
        <w:ind w:left="0"/>
        <w:jc w:val="both"/>
      </w:pPr>
      <w:r>
        <w:rPr>
          <w:rFonts w:ascii="Times New Roman"/>
          <w:b w:val="false"/>
          <w:i w:val="false"/>
          <w:color w:val="000000"/>
          <w:sz w:val="28"/>
        </w:rPr>
        <w:t>
      № 97 және № 97/1 шекаралық белгілер арасындағы мемлекеттік шекара сызығының ұзындығы 0.354 км құрайды.</w:t>
      </w:r>
    </w:p>
    <w:bookmarkEnd w:id="702"/>
    <w:bookmarkStart w:name="z732" w:id="703"/>
    <w:p>
      <w:pPr>
        <w:spacing w:after="0"/>
        <w:ind w:left="0"/>
        <w:jc w:val="both"/>
      </w:pPr>
      <w:r>
        <w:rPr>
          <w:rFonts w:ascii="Times New Roman"/>
          <w:b w:val="false"/>
          <w:i w:val="false"/>
          <w:color w:val="000000"/>
          <w:sz w:val="28"/>
        </w:rPr>
        <w:t>
      № 97/1 аралық өзбек шекаралық белгісі мемлекеттік шекара сызығында орналасқан бір шекаралық бағанадан тұрады. Оның геодезиялық координаталары - 41°22'14.06" с.е.. 69°05'10.41" ш.б.</w:t>
      </w:r>
    </w:p>
    <w:bookmarkEnd w:id="703"/>
    <w:bookmarkStart w:name="z733" w:id="704"/>
    <w:p>
      <w:pPr>
        <w:spacing w:after="0"/>
        <w:ind w:left="0"/>
        <w:jc w:val="both"/>
      </w:pPr>
      <w:r>
        <w:rPr>
          <w:rFonts w:ascii="Times New Roman"/>
          <w:b w:val="false"/>
          <w:i w:val="false"/>
          <w:color w:val="000000"/>
          <w:sz w:val="28"/>
        </w:rPr>
        <w:t>
      № 97/1 шекаралық белгіден басталатын мемлекеттік шекара сызығы тік сызықпен солтүстік-солтүстік-батыс бағытта № 97/2 шекаралық белгіге дейін өтеді.</w:t>
      </w:r>
    </w:p>
    <w:bookmarkEnd w:id="704"/>
    <w:bookmarkStart w:name="z734" w:id="705"/>
    <w:p>
      <w:pPr>
        <w:spacing w:after="0"/>
        <w:ind w:left="0"/>
        <w:jc w:val="both"/>
      </w:pPr>
      <w:r>
        <w:rPr>
          <w:rFonts w:ascii="Times New Roman"/>
          <w:b w:val="false"/>
          <w:i w:val="false"/>
          <w:color w:val="000000"/>
          <w:sz w:val="28"/>
        </w:rPr>
        <w:t>
      № 97/1 және № 97/2 шекаралық белгілер арасындағы мемлекеттік шекара сызығының ұзындығы 0.224 км құрайды.</w:t>
      </w:r>
    </w:p>
    <w:bookmarkEnd w:id="705"/>
    <w:bookmarkStart w:name="z735" w:id="706"/>
    <w:p>
      <w:pPr>
        <w:spacing w:after="0"/>
        <w:ind w:left="0"/>
        <w:jc w:val="both"/>
      </w:pPr>
      <w:r>
        <w:rPr>
          <w:rFonts w:ascii="Times New Roman"/>
          <w:b w:val="false"/>
          <w:i w:val="false"/>
          <w:color w:val="000000"/>
          <w:sz w:val="28"/>
        </w:rPr>
        <w:t>
      № 97/2 аралық шекаралық белгі геодезиялық координаталары 41°22'20.59" с.е., 69°05'06.20"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706"/>
    <w:bookmarkStart w:name="z736" w:id="707"/>
    <w:p>
      <w:pPr>
        <w:spacing w:after="0"/>
        <w:ind w:left="0"/>
        <w:jc w:val="both"/>
      </w:pPr>
      <w:r>
        <w:rPr>
          <w:rFonts w:ascii="Times New Roman"/>
          <w:b w:val="false"/>
          <w:i w:val="false"/>
          <w:color w:val="000000"/>
          <w:sz w:val="28"/>
        </w:rPr>
        <w:t>
      - № 97/2(1)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- 41°22'20.74" с.е., 69°05'06.49" ш.б. № 97/2(1) шекаралық бағанадан бастап мемлекеттік шекара сызығының бұрылыс нүктесіне дейінгі қашықтық 8.3 м құрайды:</w:t>
      </w:r>
    </w:p>
    <w:bookmarkEnd w:id="707"/>
    <w:bookmarkStart w:name="z737" w:id="708"/>
    <w:p>
      <w:pPr>
        <w:spacing w:after="0"/>
        <w:ind w:left="0"/>
        <w:jc w:val="both"/>
      </w:pPr>
      <w:r>
        <w:rPr>
          <w:rFonts w:ascii="Times New Roman"/>
          <w:b w:val="false"/>
          <w:i w:val="false"/>
          <w:color w:val="000000"/>
          <w:sz w:val="28"/>
        </w:rPr>
        <w:t>
      - № 97/2(2) қазақстандық шекаралық бағана мемлекеттік шекара сызығында орналасқан. Оның геодезиялық координаталары 41°22'17.56" с.е., 69°05'08.16" ш.б. № 97/2(2) шекаралық бағанадан бастап мемлекеттік шекара сызығының бұрылыс нүктесіне дейінгі қашықтық 103.9 м құрайды;</w:t>
      </w:r>
    </w:p>
    <w:bookmarkEnd w:id="708"/>
    <w:bookmarkStart w:name="z738" w:id="709"/>
    <w:p>
      <w:pPr>
        <w:spacing w:after="0"/>
        <w:ind w:left="0"/>
        <w:jc w:val="both"/>
      </w:pPr>
      <w:r>
        <w:rPr>
          <w:rFonts w:ascii="Times New Roman"/>
          <w:b w:val="false"/>
          <w:i w:val="false"/>
          <w:color w:val="000000"/>
          <w:sz w:val="28"/>
        </w:rPr>
        <w:t>
      - № 97/2(3) өзбек шекаралық бағанасы Өзбекстан Республикасының аумағында, атауы жоқ коллектордың сол жағалауында орналасқан. Оның геодезиялық координаталары - 41°22'20.45" с.е., 69°05'05.86" ш.б. № 97/2(3) шекаралық бағанадан бастап мемлекеттік шекара сызығының бұрылыс нүктесіне дейінгі қашықтық 9.0 м құрайды.</w:t>
      </w:r>
    </w:p>
    <w:bookmarkEnd w:id="709"/>
    <w:bookmarkStart w:name="z739" w:id="710"/>
    <w:p>
      <w:pPr>
        <w:spacing w:after="0"/>
        <w:ind w:left="0"/>
        <w:jc w:val="both"/>
      </w:pPr>
      <w:r>
        <w:rPr>
          <w:rFonts w:ascii="Times New Roman"/>
          <w:b w:val="false"/>
          <w:i w:val="false"/>
          <w:color w:val="000000"/>
          <w:sz w:val="28"/>
        </w:rPr>
        <w:t>
      № 97/2 шекаралық белгіден басталатын мемлекеттік шекара сызығы жалпы солтүстік-батыс бағытта ағыс бойымен төмен қарай атауы жоқ коллектордың ортасымен 267 м ұзындықта атауы жоқ коллектормен қосылған жеріне дейін, одан әрі жалпы солтүстік-батыс бағытта ағыс бойымен төмен қарай атауы жоқ коллектордың ортасымен 433 м ұзындықта № 98 шекаралық белгіге дейін өтеді.</w:t>
      </w:r>
    </w:p>
    <w:bookmarkEnd w:id="710"/>
    <w:bookmarkStart w:name="z740" w:id="711"/>
    <w:p>
      <w:pPr>
        <w:spacing w:after="0"/>
        <w:ind w:left="0"/>
        <w:jc w:val="both"/>
      </w:pPr>
      <w:r>
        <w:rPr>
          <w:rFonts w:ascii="Times New Roman"/>
          <w:b w:val="false"/>
          <w:i w:val="false"/>
          <w:color w:val="000000"/>
          <w:sz w:val="28"/>
        </w:rPr>
        <w:t>
      № 97/2 және № 98 шекаралық белгілер арасындағы мемлекеттік шекара сызығының ұзындығы 0.700 км құрайды.</w:t>
      </w:r>
    </w:p>
    <w:bookmarkEnd w:id="711"/>
    <w:bookmarkStart w:name="z741" w:id="712"/>
    <w:p>
      <w:pPr>
        <w:spacing w:after="0"/>
        <w:ind w:left="0"/>
        <w:jc w:val="both"/>
      </w:pPr>
      <w:r>
        <w:rPr>
          <w:rFonts w:ascii="Times New Roman"/>
          <w:b w:val="false"/>
          <w:i w:val="false"/>
          <w:color w:val="000000"/>
          <w:sz w:val="28"/>
        </w:rPr>
        <w:t>
      № 98 негізгі шекаралық белгі геодезиялық координаталары 41°22'37.25" с.е., 69°04'46.97"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712"/>
    <w:bookmarkStart w:name="z742" w:id="713"/>
    <w:p>
      <w:pPr>
        <w:spacing w:after="0"/>
        <w:ind w:left="0"/>
        <w:jc w:val="both"/>
      </w:pPr>
      <w:r>
        <w:rPr>
          <w:rFonts w:ascii="Times New Roman"/>
          <w:b w:val="false"/>
          <w:i w:val="false"/>
          <w:color w:val="000000"/>
          <w:sz w:val="28"/>
        </w:rPr>
        <w:t>
      - № 98(1)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- 41°22'37.37" с.е., 69°04'47.34" ш.б. № 98(1) шекаралық бағанадан бастап мемлекеттік шекара сызығының бұрылыс нүктесіне дейінгі қашықтық 9.6 м құрайды;</w:t>
      </w:r>
    </w:p>
    <w:bookmarkEnd w:id="713"/>
    <w:bookmarkStart w:name="z743" w:id="714"/>
    <w:p>
      <w:pPr>
        <w:spacing w:after="0"/>
        <w:ind w:left="0"/>
        <w:jc w:val="both"/>
      </w:pPr>
      <w:r>
        <w:rPr>
          <w:rFonts w:ascii="Times New Roman"/>
          <w:b w:val="false"/>
          <w:i w:val="false"/>
          <w:color w:val="000000"/>
          <w:sz w:val="28"/>
        </w:rPr>
        <w:t>
      - № 98(2) өзбек шекаралық бағанасы Өзбекстан Республикасының аумағында, атауы жоқ коллектордың сол жағалауында орналасқан. Оның геодезиялық координаталары - 41°22'36.83" с.е., 69°04'46.85" ш.б. № 98(2) шекаралық бағанадан бастап мемлекеттік шекара сызығының бұрылыс нүктесіне дейінгі қашықтық 13.4 м құрайды;</w:t>
      </w:r>
    </w:p>
    <w:bookmarkEnd w:id="714"/>
    <w:bookmarkStart w:name="z744" w:id="715"/>
    <w:p>
      <w:pPr>
        <w:spacing w:after="0"/>
        <w:ind w:left="0"/>
        <w:jc w:val="both"/>
      </w:pPr>
      <w:r>
        <w:rPr>
          <w:rFonts w:ascii="Times New Roman"/>
          <w:b w:val="false"/>
          <w:i w:val="false"/>
          <w:color w:val="000000"/>
          <w:sz w:val="28"/>
        </w:rPr>
        <w:t>
      - № 98(3)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- 41°22'37.31" с.е., 69°04'46.41" ш.б. № 98(3) шекаралық бағанадан бастап мемлекеттік шекара сызығының бұрылыс нүктесіне дейінгі қашықтық 13.0 м құрайды.</w:t>
      </w:r>
    </w:p>
    <w:bookmarkEnd w:id="715"/>
    <w:bookmarkStart w:name="z745" w:id="716"/>
    <w:p>
      <w:pPr>
        <w:spacing w:after="0"/>
        <w:ind w:left="0"/>
        <w:jc w:val="both"/>
      </w:pPr>
      <w:r>
        <w:rPr>
          <w:rFonts w:ascii="Times New Roman"/>
          <w:b w:val="false"/>
          <w:i w:val="false"/>
          <w:color w:val="000000"/>
          <w:sz w:val="28"/>
        </w:rPr>
        <w:t>
      № 98 шекаралық белгіден басталатын мемлекеттік шекара сызығы тік сызықпен батыс-оңтүстік-батыс бағытта атауы жоқ коллекторды қиып, № 98/1 шекаралық белгіге дейін өтеді.</w:t>
      </w:r>
    </w:p>
    <w:bookmarkEnd w:id="716"/>
    <w:bookmarkStart w:name="z746" w:id="717"/>
    <w:p>
      <w:pPr>
        <w:spacing w:after="0"/>
        <w:ind w:left="0"/>
        <w:jc w:val="both"/>
      </w:pPr>
      <w:r>
        <w:rPr>
          <w:rFonts w:ascii="Times New Roman"/>
          <w:b w:val="false"/>
          <w:i w:val="false"/>
          <w:color w:val="000000"/>
          <w:sz w:val="28"/>
        </w:rPr>
        <w:t>
      № 98 және № 98/1 шекаралық белгілер арасындағы мемлекеттік шекара сызығының ұзындығы 0.202 км құрайды.</w:t>
      </w:r>
    </w:p>
    <w:bookmarkEnd w:id="717"/>
    <w:bookmarkStart w:name="z747" w:id="718"/>
    <w:p>
      <w:pPr>
        <w:spacing w:after="0"/>
        <w:ind w:left="0"/>
        <w:jc w:val="both"/>
      </w:pPr>
      <w:r>
        <w:rPr>
          <w:rFonts w:ascii="Times New Roman"/>
          <w:b w:val="false"/>
          <w:i w:val="false"/>
          <w:color w:val="000000"/>
          <w:sz w:val="28"/>
        </w:rPr>
        <w:t>
      № 98/1 аралық қазақстандық шекаралық белгі мемлекеттік шекара сызығында орналасқан бір шекаралық бағанадан тұрады. Оның геодезиялық координаталары - 41°22'34.84" с.е., 69°04'38.90" ш.б.</w:t>
      </w:r>
    </w:p>
    <w:bookmarkEnd w:id="718"/>
    <w:bookmarkStart w:name="z748" w:id="719"/>
    <w:p>
      <w:pPr>
        <w:spacing w:after="0"/>
        <w:ind w:left="0"/>
        <w:jc w:val="both"/>
      </w:pPr>
      <w:r>
        <w:rPr>
          <w:rFonts w:ascii="Times New Roman"/>
          <w:b w:val="false"/>
          <w:i w:val="false"/>
          <w:color w:val="000000"/>
          <w:sz w:val="28"/>
        </w:rPr>
        <w:t>
      № 98/1 шекаралық белгіден басталатын мемлекеттік шекара сызығы тік сызықпен батыс-оңтүстік-батыс бағытта атауы жоқ екі коллекторды қиып, № 98/2 шекаралық белгіге дейін өтеді.</w:t>
      </w:r>
    </w:p>
    <w:bookmarkEnd w:id="719"/>
    <w:bookmarkStart w:name="z749" w:id="720"/>
    <w:p>
      <w:pPr>
        <w:spacing w:after="0"/>
        <w:ind w:left="0"/>
        <w:jc w:val="both"/>
      </w:pPr>
      <w:r>
        <w:rPr>
          <w:rFonts w:ascii="Times New Roman"/>
          <w:b w:val="false"/>
          <w:i w:val="false"/>
          <w:color w:val="000000"/>
          <w:sz w:val="28"/>
        </w:rPr>
        <w:t>
      № 98/1 және № 98/2 шекаралық белгілер арасындағы мемлекеттік шекара сызығының ұзындығы 0.698 км құрайды.</w:t>
      </w:r>
    </w:p>
    <w:bookmarkEnd w:id="720"/>
    <w:bookmarkStart w:name="z750" w:id="721"/>
    <w:p>
      <w:pPr>
        <w:spacing w:after="0"/>
        <w:ind w:left="0"/>
        <w:jc w:val="both"/>
      </w:pPr>
      <w:r>
        <w:rPr>
          <w:rFonts w:ascii="Times New Roman"/>
          <w:b w:val="false"/>
          <w:i w:val="false"/>
          <w:color w:val="000000"/>
          <w:sz w:val="28"/>
        </w:rPr>
        <w:t>
      № 98/2 аралық өзбек шекаралық белгісі мемлекеттік шекара сызығында орналасқан бір шекаралық бағанадан тұрады. Оның геодезиялық координаталары - 41°22'26.36" с.е., 69°04'11.05" ш.б.</w:t>
      </w:r>
    </w:p>
    <w:bookmarkEnd w:id="721"/>
    <w:bookmarkStart w:name="z751" w:id="722"/>
    <w:p>
      <w:pPr>
        <w:spacing w:after="0"/>
        <w:ind w:left="0"/>
        <w:jc w:val="both"/>
      </w:pPr>
      <w:r>
        <w:rPr>
          <w:rFonts w:ascii="Times New Roman"/>
          <w:b w:val="false"/>
          <w:i w:val="false"/>
          <w:color w:val="000000"/>
          <w:sz w:val="28"/>
        </w:rPr>
        <w:t>
      № 98/2 шекаралық белгіден басталатын мемлекеттік шекара сызығы тік сызықпен батыс-оңтүстік-батыс бағытта атауы жоқ каналды қиып, № 98/3 шекаралық белгіге дейін өтеді.</w:t>
      </w:r>
    </w:p>
    <w:bookmarkEnd w:id="722"/>
    <w:bookmarkStart w:name="z752" w:id="723"/>
    <w:p>
      <w:pPr>
        <w:spacing w:after="0"/>
        <w:ind w:left="0"/>
        <w:jc w:val="both"/>
      </w:pPr>
      <w:r>
        <w:rPr>
          <w:rFonts w:ascii="Times New Roman"/>
          <w:b w:val="false"/>
          <w:i w:val="false"/>
          <w:color w:val="000000"/>
          <w:sz w:val="28"/>
        </w:rPr>
        <w:t>
      № 98/2 және № 98/3 шекаралық белгілер арасындағы мемлекеттік шекара сызығының ұзындығы 0.205 км құрайды.</w:t>
      </w:r>
    </w:p>
    <w:bookmarkEnd w:id="723"/>
    <w:bookmarkStart w:name="z753" w:id="724"/>
    <w:p>
      <w:pPr>
        <w:spacing w:after="0"/>
        <w:ind w:left="0"/>
        <w:jc w:val="both"/>
      </w:pPr>
      <w:r>
        <w:rPr>
          <w:rFonts w:ascii="Times New Roman"/>
          <w:b w:val="false"/>
          <w:i w:val="false"/>
          <w:color w:val="000000"/>
          <w:sz w:val="28"/>
        </w:rPr>
        <w:t>
      № 98/3 аралық қазақстандық шекаралық белгі мемлекеттік шекара сызығында орналасқан бір шекаралық бағанадан тұрады. Оның геодезиялық координаталары - 41°22'23.96" с.е., 69°04'02.82" ш.б.</w:t>
      </w:r>
    </w:p>
    <w:bookmarkEnd w:id="724"/>
    <w:bookmarkStart w:name="z754" w:id="725"/>
    <w:p>
      <w:pPr>
        <w:spacing w:after="0"/>
        <w:ind w:left="0"/>
        <w:jc w:val="both"/>
      </w:pPr>
      <w:r>
        <w:rPr>
          <w:rFonts w:ascii="Times New Roman"/>
          <w:b w:val="false"/>
          <w:i w:val="false"/>
          <w:color w:val="000000"/>
          <w:sz w:val="28"/>
        </w:rPr>
        <w:t>
      № 98/3 шекаралық белгіден басталатын мемлекеттік шекара сызығы тік сызықпен оңтүстік-оңтүстік-шығыс бағытта атауы жоқ каналды қиып, 98/4 шекаралық белгіге дейін өтеді.</w:t>
      </w:r>
    </w:p>
    <w:bookmarkEnd w:id="725"/>
    <w:bookmarkStart w:name="z755" w:id="726"/>
    <w:p>
      <w:pPr>
        <w:spacing w:after="0"/>
        <w:ind w:left="0"/>
        <w:jc w:val="both"/>
      </w:pPr>
      <w:r>
        <w:rPr>
          <w:rFonts w:ascii="Times New Roman"/>
          <w:b w:val="false"/>
          <w:i w:val="false"/>
          <w:color w:val="000000"/>
          <w:sz w:val="28"/>
        </w:rPr>
        <w:t>
      № 98/3 және № 98/4 шекаралық белгілер арасындағы мемлекеттік шекара сызығының ұзындығы 0.064 км құрайды.</w:t>
      </w:r>
    </w:p>
    <w:bookmarkEnd w:id="726"/>
    <w:bookmarkStart w:name="z756" w:id="727"/>
    <w:p>
      <w:pPr>
        <w:spacing w:after="0"/>
        <w:ind w:left="0"/>
        <w:jc w:val="both"/>
      </w:pPr>
      <w:r>
        <w:rPr>
          <w:rFonts w:ascii="Times New Roman"/>
          <w:b w:val="false"/>
          <w:i w:val="false"/>
          <w:color w:val="000000"/>
          <w:sz w:val="28"/>
        </w:rPr>
        <w:t>
      № 98/4 аралық өзбек шекаралық белгісі мемлекеттік шекара сызығында орналасқан бір шекаралық бағанадан тұрады. Оның геодезиялық координаталары - 41°22'21.98" с.е., 69°04'03.64" ш.б.</w:t>
      </w:r>
    </w:p>
    <w:bookmarkEnd w:id="727"/>
    <w:bookmarkStart w:name="z757" w:id="728"/>
    <w:p>
      <w:pPr>
        <w:spacing w:after="0"/>
        <w:ind w:left="0"/>
        <w:jc w:val="both"/>
      </w:pPr>
      <w:r>
        <w:rPr>
          <w:rFonts w:ascii="Times New Roman"/>
          <w:b w:val="false"/>
          <w:i w:val="false"/>
          <w:color w:val="000000"/>
          <w:sz w:val="28"/>
        </w:rPr>
        <w:t>
      № 98/4 шекаралық белгіден басталатын мемлекеттік шекара сызығы тік сызықпен оңтүстік бағытта № 98/5 шекаралық белгіге дейін өтеді.</w:t>
      </w:r>
    </w:p>
    <w:bookmarkEnd w:id="728"/>
    <w:bookmarkStart w:name="z758" w:id="729"/>
    <w:p>
      <w:pPr>
        <w:spacing w:after="0"/>
        <w:ind w:left="0"/>
        <w:jc w:val="both"/>
      </w:pPr>
      <w:r>
        <w:rPr>
          <w:rFonts w:ascii="Times New Roman"/>
          <w:b w:val="false"/>
          <w:i w:val="false"/>
          <w:color w:val="000000"/>
          <w:sz w:val="28"/>
        </w:rPr>
        <w:t>
      № 98/4 және № 98/5 шекаралық белгілер арасындағы мемлекеттік шекара сызығының ұзындығы 0.091 км құрайды.</w:t>
      </w:r>
    </w:p>
    <w:bookmarkEnd w:id="729"/>
    <w:bookmarkStart w:name="z759" w:id="730"/>
    <w:p>
      <w:pPr>
        <w:spacing w:after="0"/>
        <w:ind w:left="0"/>
        <w:jc w:val="both"/>
      </w:pPr>
      <w:r>
        <w:rPr>
          <w:rFonts w:ascii="Times New Roman"/>
          <w:b w:val="false"/>
          <w:i w:val="false"/>
          <w:color w:val="000000"/>
          <w:sz w:val="28"/>
        </w:rPr>
        <w:t>
      № 98/5 аралық қазақстандық шекаралық белгі мемлекеттік шекара сызығында орналасқан бір шекаралық бағанадан тұрады. Оның геодезиялық координаталары - 41°22'19.03" с.е., 69°04'03.20" ш.б.</w:t>
      </w:r>
    </w:p>
    <w:bookmarkEnd w:id="730"/>
    <w:bookmarkStart w:name="z760" w:id="731"/>
    <w:p>
      <w:pPr>
        <w:spacing w:after="0"/>
        <w:ind w:left="0"/>
        <w:jc w:val="both"/>
      </w:pPr>
      <w:r>
        <w:rPr>
          <w:rFonts w:ascii="Times New Roman"/>
          <w:b w:val="false"/>
          <w:i w:val="false"/>
          <w:color w:val="000000"/>
          <w:sz w:val="28"/>
        </w:rPr>
        <w:t>
      № 98/5 шекаралық белгіден басталатын мемлекеттік шекара сызығы тік сызықпен батыс-оңтүстік-батыс бағытта атауы жоқ коллекторды, атауы жоқ каналды қиып, № 99 шекаралық белгіге дейін өтеді.</w:t>
      </w:r>
    </w:p>
    <w:bookmarkEnd w:id="731"/>
    <w:bookmarkStart w:name="z761" w:id="732"/>
    <w:p>
      <w:pPr>
        <w:spacing w:after="0"/>
        <w:ind w:left="0"/>
        <w:jc w:val="both"/>
      </w:pPr>
      <w:r>
        <w:rPr>
          <w:rFonts w:ascii="Times New Roman"/>
          <w:b w:val="false"/>
          <w:i w:val="false"/>
          <w:color w:val="000000"/>
          <w:sz w:val="28"/>
        </w:rPr>
        <w:t>
      № 98/5 және № 99 шекаралық белгілер арасындағы мемлекеттік шекара сызығының ұзындығы 0.255 км құрайды.</w:t>
      </w:r>
    </w:p>
    <w:bookmarkEnd w:id="732"/>
    <w:bookmarkStart w:name="z762" w:id="733"/>
    <w:p>
      <w:pPr>
        <w:spacing w:after="0"/>
        <w:ind w:left="0"/>
        <w:jc w:val="both"/>
      </w:pPr>
      <w:r>
        <w:rPr>
          <w:rFonts w:ascii="Times New Roman"/>
          <w:b w:val="false"/>
          <w:i w:val="false"/>
          <w:color w:val="000000"/>
          <w:sz w:val="28"/>
        </w:rPr>
        <w:t>
      № 99 негізгі өзбек шекаралық белгісі мемлекеттік шекара сызығында орналасқан бір шекаралық бағанадан тұрады. Оның геодезиялық координаталары - 41°22'15.82" с.е., 69°03'53.09" ш.б.</w:t>
      </w:r>
    </w:p>
    <w:bookmarkEnd w:id="733"/>
    <w:bookmarkStart w:name="z763" w:id="734"/>
    <w:p>
      <w:pPr>
        <w:spacing w:after="0"/>
        <w:ind w:left="0"/>
        <w:jc w:val="both"/>
      </w:pPr>
      <w:r>
        <w:rPr>
          <w:rFonts w:ascii="Times New Roman"/>
          <w:b w:val="false"/>
          <w:i w:val="false"/>
          <w:color w:val="000000"/>
          <w:sz w:val="28"/>
        </w:rPr>
        <w:t>
      № 99 шекаралық белгіден басталатын мемлекеттік шекара сызығы тік сызықпен батыс бағытта атауы жоқ коллекторды, атауы жоқ каналды қиып, № 99/1 шекаралық белгіге дейін өтеді.</w:t>
      </w:r>
    </w:p>
    <w:bookmarkEnd w:id="734"/>
    <w:bookmarkStart w:name="z764" w:id="735"/>
    <w:p>
      <w:pPr>
        <w:spacing w:after="0"/>
        <w:ind w:left="0"/>
        <w:jc w:val="both"/>
      </w:pPr>
      <w:r>
        <w:rPr>
          <w:rFonts w:ascii="Times New Roman"/>
          <w:b w:val="false"/>
          <w:i w:val="false"/>
          <w:color w:val="000000"/>
          <w:sz w:val="28"/>
        </w:rPr>
        <w:t>
      № 99 және № 99/1 шекаралық белгілер арасындағы мемлекеттік шекара сызығының ұзындығы 0.330 км құрайды.</w:t>
      </w:r>
    </w:p>
    <w:bookmarkEnd w:id="735"/>
    <w:bookmarkStart w:name="z765" w:id="736"/>
    <w:p>
      <w:pPr>
        <w:spacing w:after="0"/>
        <w:ind w:left="0"/>
        <w:jc w:val="both"/>
      </w:pPr>
      <w:r>
        <w:rPr>
          <w:rFonts w:ascii="Times New Roman"/>
          <w:b w:val="false"/>
          <w:i w:val="false"/>
          <w:color w:val="000000"/>
          <w:sz w:val="28"/>
        </w:rPr>
        <w:t>
      № 99/1 аралық өзбек шекаралық белгісі мемлекеттік шекара сызығында орналасқан бір шекаралық бағанадан тұрады. Оның геодезиялық координаталары - 41°22'17.07" с.е., 69°03'38.98" ш.б.</w:t>
      </w:r>
    </w:p>
    <w:bookmarkEnd w:id="736"/>
    <w:bookmarkStart w:name="z766" w:id="737"/>
    <w:p>
      <w:pPr>
        <w:spacing w:after="0"/>
        <w:ind w:left="0"/>
        <w:jc w:val="both"/>
      </w:pPr>
      <w:r>
        <w:rPr>
          <w:rFonts w:ascii="Times New Roman"/>
          <w:b w:val="false"/>
          <w:i w:val="false"/>
          <w:color w:val="000000"/>
          <w:sz w:val="28"/>
        </w:rPr>
        <w:t>
      № 99/1 шекаралық белгіден басталатын мемлекеттік шекара сызығы тік сызықпен оңтүстік бағытта № 99/2 шекаралық белгіге дейін өтеді.</w:t>
      </w:r>
    </w:p>
    <w:bookmarkEnd w:id="737"/>
    <w:bookmarkStart w:name="z767" w:id="738"/>
    <w:p>
      <w:pPr>
        <w:spacing w:after="0"/>
        <w:ind w:left="0"/>
        <w:jc w:val="both"/>
      </w:pPr>
      <w:r>
        <w:rPr>
          <w:rFonts w:ascii="Times New Roman"/>
          <w:b w:val="false"/>
          <w:i w:val="false"/>
          <w:color w:val="000000"/>
          <w:sz w:val="28"/>
        </w:rPr>
        <w:t>
      № 99/1 және № 99/2 шекаралық белгілер арасындағы мемлекеттік шекара сызығының ұзындығы 0.231 км құрайды.</w:t>
      </w:r>
    </w:p>
    <w:bookmarkEnd w:id="738"/>
    <w:bookmarkStart w:name="z768" w:id="739"/>
    <w:p>
      <w:pPr>
        <w:spacing w:after="0"/>
        <w:ind w:left="0"/>
        <w:jc w:val="both"/>
      </w:pPr>
      <w:r>
        <w:rPr>
          <w:rFonts w:ascii="Times New Roman"/>
          <w:b w:val="false"/>
          <w:i w:val="false"/>
          <w:color w:val="000000"/>
          <w:sz w:val="28"/>
        </w:rPr>
        <w:t>
      № 99/2 аралық қазақстандық шекаралық белгі мемлекеттік шекара сызығында орналасқан бір шекаралық бағанадан тұрады. Оның геодезиялық координаталары - 41°22'09.64" с.е., 69°03'37.57" ш.б.</w:t>
      </w:r>
    </w:p>
    <w:bookmarkEnd w:id="739"/>
    <w:bookmarkStart w:name="z769" w:id="740"/>
    <w:p>
      <w:pPr>
        <w:spacing w:after="0"/>
        <w:ind w:left="0"/>
        <w:jc w:val="both"/>
      </w:pPr>
      <w:r>
        <w:rPr>
          <w:rFonts w:ascii="Times New Roman"/>
          <w:b w:val="false"/>
          <w:i w:val="false"/>
          <w:color w:val="000000"/>
          <w:sz w:val="28"/>
        </w:rPr>
        <w:t>
      № 99/2 шекаралық белгіден басталатын мемлекеттік шекара сызығы тік сызықпен батыс бағытта № 100 шекаралық белгіге дейін өтеді.</w:t>
      </w:r>
    </w:p>
    <w:bookmarkEnd w:id="740"/>
    <w:bookmarkStart w:name="z770" w:id="741"/>
    <w:p>
      <w:pPr>
        <w:spacing w:after="0"/>
        <w:ind w:left="0"/>
        <w:jc w:val="both"/>
      </w:pPr>
      <w:r>
        <w:rPr>
          <w:rFonts w:ascii="Times New Roman"/>
          <w:b w:val="false"/>
          <w:i w:val="false"/>
          <w:color w:val="000000"/>
          <w:sz w:val="28"/>
        </w:rPr>
        <w:t>
      № 99/2 және № 100 шекаралық белгілер арасындағы мемлекеттік шекара сызығының ұзындығы 0.164 км құрайды.</w:t>
      </w:r>
    </w:p>
    <w:bookmarkEnd w:id="741"/>
    <w:bookmarkStart w:name="z771" w:id="742"/>
    <w:p>
      <w:pPr>
        <w:spacing w:after="0"/>
        <w:ind w:left="0"/>
        <w:jc w:val="both"/>
      </w:pPr>
      <w:r>
        <w:rPr>
          <w:rFonts w:ascii="Times New Roman"/>
          <w:b w:val="false"/>
          <w:i w:val="false"/>
          <w:color w:val="000000"/>
          <w:sz w:val="28"/>
        </w:rPr>
        <w:t>
      № 100 негізгі шекаралық белгі мемлекеттік шекара сызығының өтпе жолдың ортасымен қиылысу нүктесін білдіреді және мынадай екі шекаралық бағанадан тұрады:</w:t>
      </w:r>
    </w:p>
    <w:bookmarkEnd w:id="742"/>
    <w:bookmarkStart w:name="z772" w:id="743"/>
    <w:p>
      <w:pPr>
        <w:spacing w:after="0"/>
        <w:ind w:left="0"/>
        <w:jc w:val="both"/>
      </w:pPr>
      <w:r>
        <w:rPr>
          <w:rFonts w:ascii="Times New Roman"/>
          <w:b w:val="false"/>
          <w:i w:val="false"/>
          <w:color w:val="000000"/>
          <w:sz w:val="28"/>
        </w:rPr>
        <w:t>
      - № 100(1) қазақстандық шекаралық бағана мемлекеттік шекара сызығында, өтпе жолдың шығыс жағында орналасқан. Оның геодезиялық координаталары - 41°22'10.08" с.с.. 69°03'30.74" ш.б. № 100(1) шекаралық бағанадан бастап № 100(2) шекаралық бағана бағытындағы қиылысу нүктесіне дейінгі қашықтық 4.8 м құрайды;</w:t>
      </w:r>
    </w:p>
    <w:bookmarkEnd w:id="743"/>
    <w:bookmarkStart w:name="z773" w:id="744"/>
    <w:p>
      <w:pPr>
        <w:spacing w:after="0"/>
        <w:ind w:left="0"/>
        <w:jc w:val="both"/>
      </w:pPr>
      <w:r>
        <w:rPr>
          <w:rFonts w:ascii="Times New Roman"/>
          <w:b w:val="false"/>
          <w:i w:val="false"/>
          <w:color w:val="000000"/>
          <w:sz w:val="28"/>
        </w:rPr>
        <w:t>
      - № 100(2) өзбек шекаралық бағанасы мемлекеттік шекара сызығында, өтпе жолдың батыс жағында орналасқан. Оның геодезиялық координаталары - 41°22'10.09" с.е., 69°03'30.33" ш.б. № 100(2) шекаралық бағанадан бастап №100(1) шекаралық бағана бағытындағы қиылысу нүктесіне дейінгі қашықтық 4.8 м құрайды.</w:t>
      </w:r>
    </w:p>
    <w:bookmarkEnd w:id="744"/>
    <w:bookmarkStart w:name="z774" w:id="745"/>
    <w:p>
      <w:pPr>
        <w:spacing w:after="0"/>
        <w:ind w:left="0"/>
        <w:jc w:val="both"/>
      </w:pPr>
      <w:r>
        <w:rPr>
          <w:rFonts w:ascii="Times New Roman"/>
          <w:b w:val="false"/>
          <w:i w:val="false"/>
          <w:color w:val="000000"/>
          <w:sz w:val="28"/>
        </w:rPr>
        <w:t>
      № 100 шекаралық белгіден басталатын мемлекеттік шекара сызығы тік сызықпен батыс бағытта № 100/1 шекаралық белгіге дейін етеді.</w:t>
      </w:r>
    </w:p>
    <w:bookmarkEnd w:id="745"/>
    <w:bookmarkStart w:name="z775" w:id="746"/>
    <w:p>
      <w:pPr>
        <w:spacing w:after="0"/>
        <w:ind w:left="0"/>
        <w:jc w:val="both"/>
      </w:pPr>
      <w:r>
        <w:rPr>
          <w:rFonts w:ascii="Times New Roman"/>
          <w:b w:val="false"/>
          <w:i w:val="false"/>
          <w:color w:val="000000"/>
          <w:sz w:val="28"/>
        </w:rPr>
        <w:t>
      № 100 және № 100/1 шекаралық белгілер арасындағы мемлекеттік шекара сызығының ұзындығы 0.065 км құрайды.</w:t>
      </w:r>
    </w:p>
    <w:bookmarkEnd w:id="746"/>
    <w:bookmarkStart w:name="z776" w:id="747"/>
    <w:p>
      <w:pPr>
        <w:spacing w:after="0"/>
        <w:ind w:left="0"/>
        <w:jc w:val="both"/>
      </w:pPr>
      <w:r>
        <w:rPr>
          <w:rFonts w:ascii="Times New Roman"/>
          <w:b w:val="false"/>
          <w:i w:val="false"/>
          <w:color w:val="000000"/>
          <w:sz w:val="28"/>
        </w:rPr>
        <w:t>
      № 100/1 аралық өзбек шекаралық белгісі мемлекеттік шекара сызығында орналасқан бір шекаралық бағанадан тұрады. Оның геодезиялық координаталары - 41°22'10.17" с.е., 69°03'27.76" ш.б.</w:t>
      </w:r>
    </w:p>
    <w:bookmarkEnd w:id="747"/>
    <w:bookmarkStart w:name="z777" w:id="748"/>
    <w:p>
      <w:pPr>
        <w:spacing w:after="0"/>
        <w:ind w:left="0"/>
        <w:jc w:val="both"/>
      </w:pPr>
      <w:r>
        <w:rPr>
          <w:rFonts w:ascii="Times New Roman"/>
          <w:b w:val="false"/>
          <w:i w:val="false"/>
          <w:color w:val="000000"/>
          <w:sz w:val="28"/>
        </w:rPr>
        <w:t>
      № 100/1 шекаралық белгіден басталатын мемлекеттік шекара сызығы тік сызықпен батыс бағытта № 100/2 шекаралық белгіге дейін өтеді.</w:t>
      </w:r>
    </w:p>
    <w:bookmarkEnd w:id="748"/>
    <w:bookmarkStart w:name="z778" w:id="749"/>
    <w:p>
      <w:pPr>
        <w:spacing w:after="0"/>
        <w:ind w:left="0"/>
        <w:jc w:val="both"/>
      </w:pPr>
      <w:r>
        <w:rPr>
          <w:rFonts w:ascii="Times New Roman"/>
          <w:b w:val="false"/>
          <w:i w:val="false"/>
          <w:color w:val="000000"/>
          <w:sz w:val="28"/>
        </w:rPr>
        <w:t>
      № 100/1 және № 100/2 шекаралық белгілер арасындағы мемлекеттік шекара сызығының ұзындығы 0.085 км құрайды.</w:t>
      </w:r>
    </w:p>
    <w:bookmarkEnd w:id="749"/>
    <w:bookmarkStart w:name="z779" w:id="750"/>
    <w:p>
      <w:pPr>
        <w:spacing w:after="0"/>
        <w:ind w:left="0"/>
        <w:jc w:val="both"/>
      </w:pPr>
      <w:r>
        <w:rPr>
          <w:rFonts w:ascii="Times New Roman"/>
          <w:b w:val="false"/>
          <w:i w:val="false"/>
          <w:color w:val="000000"/>
          <w:sz w:val="28"/>
        </w:rPr>
        <w:t>
      № 100/2 аралық қазақстандық шекаралық белгі мемлекеттік шекара сызығында орналасқан бір шекаралық бағанадан тұрады. Оның геодезиялық координаталары - 41°22'09.66" с.е., 69°03'24.15" ш.б.</w:t>
      </w:r>
    </w:p>
    <w:bookmarkEnd w:id="750"/>
    <w:bookmarkStart w:name="z780" w:id="751"/>
    <w:p>
      <w:pPr>
        <w:spacing w:after="0"/>
        <w:ind w:left="0"/>
        <w:jc w:val="both"/>
      </w:pPr>
      <w:r>
        <w:rPr>
          <w:rFonts w:ascii="Times New Roman"/>
          <w:b w:val="false"/>
          <w:i w:val="false"/>
          <w:color w:val="000000"/>
          <w:sz w:val="28"/>
        </w:rPr>
        <w:t>
      № 100/2 шекаралық белгіден басталатын мемлекеттік шекара сызығы тік сызықпен оңтүстік бағытта № 100/3 шекаралық белгіге дейін өтеді.</w:t>
      </w:r>
    </w:p>
    <w:bookmarkEnd w:id="751"/>
    <w:bookmarkStart w:name="z781" w:id="752"/>
    <w:p>
      <w:pPr>
        <w:spacing w:after="0"/>
        <w:ind w:left="0"/>
        <w:jc w:val="both"/>
      </w:pPr>
      <w:r>
        <w:rPr>
          <w:rFonts w:ascii="Times New Roman"/>
          <w:b w:val="false"/>
          <w:i w:val="false"/>
          <w:color w:val="000000"/>
          <w:sz w:val="28"/>
        </w:rPr>
        <w:t>
      № 100/2 және № 100/3 шекаралық белгілер арасындағы мемлекеттік шекара сызығының ұзындығы 0.129 км құрайды.</w:t>
      </w:r>
    </w:p>
    <w:bookmarkEnd w:id="752"/>
    <w:bookmarkStart w:name="z782" w:id="753"/>
    <w:p>
      <w:pPr>
        <w:spacing w:after="0"/>
        <w:ind w:left="0"/>
        <w:jc w:val="both"/>
      </w:pPr>
      <w:r>
        <w:rPr>
          <w:rFonts w:ascii="Times New Roman"/>
          <w:b w:val="false"/>
          <w:i w:val="false"/>
          <w:color w:val="000000"/>
          <w:sz w:val="28"/>
        </w:rPr>
        <w:t>
      № 100/3 аралық өзбек шекаралық белгісі мемлекеттік шекара сызығында орналасқан бір шекаралық бағанадан тұрады. Оның геодезиялық координаталары - 41°22'05.53" с.е., 69°03'23.39" ш.б.</w:t>
      </w:r>
    </w:p>
    <w:bookmarkEnd w:id="753"/>
    <w:bookmarkStart w:name="z783" w:id="754"/>
    <w:p>
      <w:pPr>
        <w:spacing w:after="0"/>
        <w:ind w:left="0"/>
        <w:jc w:val="both"/>
      </w:pPr>
      <w:r>
        <w:rPr>
          <w:rFonts w:ascii="Times New Roman"/>
          <w:b w:val="false"/>
          <w:i w:val="false"/>
          <w:color w:val="000000"/>
          <w:sz w:val="28"/>
        </w:rPr>
        <w:t>
      № 100/3 шекаралық белгіден басталатын мемлекеттік шекара сызығы тік сызықпен батыс бағытта № 101 шекаралық белгіге дейін өтеді.</w:t>
      </w:r>
    </w:p>
    <w:bookmarkEnd w:id="754"/>
    <w:bookmarkStart w:name="z784" w:id="755"/>
    <w:p>
      <w:pPr>
        <w:spacing w:after="0"/>
        <w:ind w:left="0"/>
        <w:jc w:val="both"/>
      </w:pPr>
      <w:r>
        <w:rPr>
          <w:rFonts w:ascii="Times New Roman"/>
          <w:b w:val="false"/>
          <w:i w:val="false"/>
          <w:color w:val="000000"/>
          <w:sz w:val="28"/>
        </w:rPr>
        <w:t>
      № 100/3 және № 101 шекаралық белгілер арасындағы мемлекеттік шекара сызығының ұзындығы 0.273 км құрайды.</w:t>
      </w:r>
    </w:p>
    <w:bookmarkEnd w:id="755"/>
    <w:bookmarkStart w:name="z785" w:id="756"/>
    <w:p>
      <w:pPr>
        <w:spacing w:after="0"/>
        <w:ind w:left="0"/>
        <w:jc w:val="both"/>
      </w:pPr>
      <w:r>
        <w:rPr>
          <w:rFonts w:ascii="Times New Roman"/>
          <w:b w:val="false"/>
          <w:i w:val="false"/>
          <w:color w:val="000000"/>
          <w:sz w:val="28"/>
        </w:rPr>
        <w:t>
      № 101 негізгі өзбек шекаралық белгісі мемлекеттік шекара сызығында орналасқан бір шекаралық бағанадан тұрады. Оның геодезиялық координаталары - 41°22'06.53" с.е., 69°03'11.70'' ш.б.</w:t>
      </w:r>
    </w:p>
    <w:bookmarkEnd w:id="756"/>
    <w:bookmarkStart w:name="z786" w:id="757"/>
    <w:p>
      <w:pPr>
        <w:spacing w:after="0"/>
        <w:ind w:left="0"/>
        <w:jc w:val="both"/>
      </w:pPr>
      <w:r>
        <w:rPr>
          <w:rFonts w:ascii="Times New Roman"/>
          <w:b w:val="false"/>
          <w:i w:val="false"/>
          <w:color w:val="000000"/>
          <w:sz w:val="28"/>
        </w:rPr>
        <w:t>
      № 101 шекаралық белгіден басталатын мемлекеттік шекара сызығы тік сызықпен оңтүстік-оңтүстік-батыс бағытта № 102 шекаралық белгіге дейін өтеді.</w:t>
      </w:r>
    </w:p>
    <w:bookmarkEnd w:id="757"/>
    <w:bookmarkStart w:name="z787" w:id="758"/>
    <w:p>
      <w:pPr>
        <w:spacing w:after="0"/>
        <w:ind w:left="0"/>
        <w:jc w:val="both"/>
      </w:pPr>
      <w:r>
        <w:rPr>
          <w:rFonts w:ascii="Times New Roman"/>
          <w:b w:val="false"/>
          <w:i w:val="false"/>
          <w:color w:val="000000"/>
          <w:sz w:val="28"/>
        </w:rPr>
        <w:t>
      № 101 және № 102 шекаралық белгілер арасындағы мемлекеттік шекара сызығының ұзындығы 0.523 км құрайды.</w:t>
      </w:r>
    </w:p>
    <w:bookmarkEnd w:id="758"/>
    <w:bookmarkStart w:name="z788" w:id="759"/>
    <w:p>
      <w:pPr>
        <w:spacing w:after="0"/>
        <w:ind w:left="0"/>
        <w:jc w:val="both"/>
      </w:pPr>
      <w:r>
        <w:rPr>
          <w:rFonts w:ascii="Times New Roman"/>
          <w:b w:val="false"/>
          <w:i w:val="false"/>
          <w:color w:val="000000"/>
          <w:sz w:val="28"/>
        </w:rPr>
        <w:t>
      № 102 негізгі қазақстандық шекаралық белгі мемлекеттік шекара сызығында орналасқан бір шекаралық бағанадан тұрады. Оның геодезиялық координаталары - 41°21'51.44" с.е., 69°03'01.46" ш.б.</w:t>
      </w:r>
    </w:p>
    <w:bookmarkEnd w:id="759"/>
    <w:bookmarkStart w:name="z789" w:id="760"/>
    <w:p>
      <w:pPr>
        <w:spacing w:after="0"/>
        <w:ind w:left="0"/>
        <w:jc w:val="both"/>
      </w:pPr>
      <w:r>
        <w:rPr>
          <w:rFonts w:ascii="Times New Roman"/>
          <w:b w:val="false"/>
          <w:i w:val="false"/>
          <w:color w:val="000000"/>
          <w:sz w:val="28"/>
        </w:rPr>
        <w:t>
      № 102 шекаралық белгіден басталатын мемлекеттік шекара сызығы тік сызықпен батыс бағытта № 102/1 шекаралық белгіге дейін өтеді.</w:t>
      </w:r>
    </w:p>
    <w:bookmarkEnd w:id="760"/>
    <w:bookmarkStart w:name="z790" w:id="761"/>
    <w:p>
      <w:pPr>
        <w:spacing w:after="0"/>
        <w:ind w:left="0"/>
        <w:jc w:val="both"/>
      </w:pPr>
      <w:r>
        <w:rPr>
          <w:rFonts w:ascii="Times New Roman"/>
          <w:b w:val="false"/>
          <w:i w:val="false"/>
          <w:color w:val="000000"/>
          <w:sz w:val="28"/>
        </w:rPr>
        <w:t>
      № 102 және № 102/1 шекаралық белгілер арасындағы мемлекеттік шекара сызығының ұзындығы 0.232 км құрайды.</w:t>
      </w:r>
    </w:p>
    <w:bookmarkEnd w:id="761"/>
    <w:bookmarkStart w:name="z791" w:id="762"/>
    <w:p>
      <w:pPr>
        <w:spacing w:after="0"/>
        <w:ind w:left="0"/>
        <w:jc w:val="both"/>
      </w:pPr>
      <w:r>
        <w:rPr>
          <w:rFonts w:ascii="Times New Roman"/>
          <w:b w:val="false"/>
          <w:i w:val="false"/>
          <w:color w:val="000000"/>
          <w:sz w:val="28"/>
        </w:rPr>
        <w:t>
      № 102/1 аралық қазақстандық шекаралық белгі мемлекеттік шекара сызығында орналасқан бір шекаралық бағанадан тұрады. Оның геодезиялық координаталары - 41°21'52.19" с.е., 69°02'51.54" ш.б.</w:t>
      </w:r>
    </w:p>
    <w:bookmarkEnd w:id="762"/>
    <w:bookmarkStart w:name="z792" w:id="763"/>
    <w:p>
      <w:pPr>
        <w:spacing w:after="0"/>
        <w:ind w:left="0"/>
        <w:jc w:val="both"/>
      </w:pPr>
      <w:r>
        <w:rPr>
          <w:rFonts w:ascii="Times New Roman"/>
          <w:b w:val="false"/>
          <w:i w:val="false"/>
          <w:color w:val="000000"/>
          <w:sz w:val="28"/>
        </w:rPr>
        <w:t>
      № 102/1 шекаралық белгіден басталатын мемлекеттік шекара сызығы тік сызықпен батыс бағытта № 102/2 шекаралық белгіге дейін өтеді.</w:t>
      </w:r>
    </w:p>
    <w:bookmarkEnd w:id="763"/>
    <w:bookmarkStart w:name="z793" w:id="764"/>
    <w:p>
      <w:pPr>
        <w:spacing w:after="0"/>
        <w:ind w:left="0"/>
        <w:jc w:val="both"/>
      </w:pPr>
      <w:r>
        <w:rPr>
          <w:rFonts w:ascii="Times New Roman"/>
          <w:b w:val="false"/>
          <w:i w:val="false"/>
          <w:color w:val="000000"/>
          <w:sz w:val="28"/>
        </w:rPr>
        <w:t>
      № 102/1 және № 102/2 шекаралық белгілер арасындағы мемлекеттік шекара сызығының ұзындығы 0.142 км құрайды.</w:t>
      </w:r>
    </w:p>
    <w:bookmarkEnd w:id="764"/>
    <w:bookmarkStart w:name="z794" w:id="765"/>
    <w:p>
      <w:pPr>
        <w:spacing w:after="0"/>
        <w:ind w:left="0"/>
        <w:jc w:val="both"/>
      </w:pPr>
      <w:r>
        <w:rPr>
          <w:rFonts w:ascii="Times New Roman"/>
          <w:b w:val="false"/>
          <w:i w:val="false"/>
          <w:color w:val="000000"/>
          <w:sz w:val="28"/>
        </w:rPr>
        <w:t>
      № 102/2 аралық өзбек шекаралық белгісі мемлекеттік шекара сызығында орналасқан бір шекаралық бағанадан тұрады. Оның геодезиялық координаталары - 41°21'52.59" с.е., 69°02'45.47" ш.б.</w:t>
      </w:r>
    </w:p>
    <w:bookmarkEnd w:id="765"/>
    <w:bookmarkStart w:name="z795" w:id="766"/>
    <w:p>
      <w:pPr>
        <w:spacing w:after="0"/>
        <w:ind w:left="0"/>
        <w:jc w:val="both"/>
      </w:pPr>
      <w:r>
        <w:rPr>
          <w:rFonts w:ascii="Times New Roman"/>
          <w:b w:val="false"/>
          <w:i w:val="false"/>
          <w:color w:val="000000"/>
          <w:sz w:val="28"/>
        </w:rPr>
        <w:t>
      № 102/2 шекаралық белгіден басталатын мемлекеттік шекара сызығы тік сызықпен батыс-солтүстік-батыс бағытта - № 102/3 шекаралық белгіге дейін өтеді.</w:t>
      </w:r>
    </w:p>
    <w:bookmarkEnd w:id="766"/>
    <w:bookmarkStart w:name="z796" w:id="767"/>
    <w:p>
      <w:pPr>
        <w:spacing w:after="0"/>
        <w:ind w:left="0"/>
        <w:jc w:val="both"/>
      </w:pPr>
      <w:r>
        <w:rPr>
          <w:rFonts w:ascii="Times New Roman"/>
          <w:b w:val="false"/>
          <w:i w:val="false"/>
          <w:color w:val="000000"/>
          <w:sz w:val="28"/>
        </w:rPr>
        <w:t>
      № 102/2 және № 102/3 шекаралық белгілер арасындағы мемлекеттік шекара сызығының ұзындығы 0.364 км құрайды.</w:t>
      </w:r>
    </w:p>
    <w:bookmarkEnd w:id="767"/>
    <w:bookmarkStart w:name="z797" w:id="768"/>
    <w:p>
      <w:pPr>
        <w:spacing w:after="0"/>
        <w:ind w:left="0"/>
        <w:jc w:val="both"/>
      </w:pPr>
      <w:r>
        <w:rPr>
          <w:rFonts w:ascii="Times New Roman"/>
          <w:b w:val="false"/>
          <w:i w:val="false"/>
          <w:color w:val="000000"/>
          <w:sz w:val="28"/>
        </w:rPr>
        <w:t>
      № 102/3 аралық қазақстандық шекаралық белгі мемлекеттік шекара сызығында орналасқан бір шекаралық бағанадан тұрады. Оның геодезиялық координаталары - 41°21'57.12" с.е., 69°02'31.02" ш.б.</w:t>
      </w:r>
    </w:p>
    <w:bookmarkEnd w:id="768"/>
    <w:bookmarkStart w:name="z798" w:id="769"/>
    <w:p>
      <w:pPr>
        <w:spacing w:after="0"/>
        <w:ind w:left="0"/>
        <w:jc w:val="both"/>
      </w:pPr>
      <w:r>
        <w:rPr>
          <w:rFonts w:ascii="Times New Roman"/>
          <w:b w:val="false"/>
          <w:i w:val="false"/>
          <w:color w:val="000000"/>
          <w:sz w:val="28"/>
        </w:rPr>
        <w:t>
      № 102/3 шекаралық белгіден басталатын мемлекеттік шекара сызығы тік сызықпен оңтүстік-оңтүстік-батыс бағытта № 102/4 шекаралық белгіге дейін өтеді.</w:t>
      </w:r>
    </w:p>
    <w:bookmarkEnd w:id="769"/>
    <w:bookmarkStart w:name="z799" w:id="770"/>
    <w:p>
      <w:pPr>
        <w:spacing w:after="0"/>
        <w:ind w:left="0"/>
        <w:jc w:val="both"/>
      </w:pPr>
      <w:r>
        <w:rPr>
          <w:rFonts w:ascii="Times New Roman"/>
          <w:b w:val="false"/>
          <w:i w:val="false"/>
          <w:color w:val="000000"/>
          <w:sz w:val="28"/>
        </w:rPr>
        <w:t>
      № 102/3 және № 102/4 шекаралық белгілер арасындағы мемлекеттік шекара сызығының ұзындығы 0.276 км құрайды.</w:t>
      </w:r>
    </w:p>
    <w:bookmarkEnd w:id="770"/>
    <w:bookmarkStart w:name="z800" w:id="771"/>
    <w:p>
      <w:pPr>
        <w:spacing w:after="0"/>
        <w:ind w:left="0"/>
        <w:jc w:val="both"/>
      </w:pPr>
      <w:r>
        <w:rPr>
          <w:rFonts w:ascii="Times New Roman"/>
          <w:b w:val="false"/>
          <w:i w:val="false"/>
          <w:color w:val="000000"/>
          <w:sz w:val="28"/>
        </w:rPr>
        <w:t>
      № 102/4 аралық өзбек шекаралық белгісі мемлекеттік шекара сызығында орналасқан бір шекаралық бағанадан тұрады. Оның геодезиялық координаталары - 41°21'49.25" с.е., 69°02'25.38" ш.б.</w:t>
      </w:r>
    </w:p>
    <w:bookmarkEnd w:id="771"/>
    <w:bookmarkStart w:name="z801" w:id="772"/>
    <w:p>
      <w:pPr>
        <w:spacing w:after="0"/>
        <w:ind w:left="0"/>
        <w:jc w:val="both"/>
      </w:pPr>
      <w:r>
        <w:rPr>
          <w:rFonts w:ascii="Times New Roman"/>
          <w:b w:val="false"/>
          <w:i w:val="false"/>
          <w:color w:val="000000"/>
          <w:sz w:val="28"/>
        </w:rPr>
        <w:t>
      № 102/4 шекаралық белгіден басталатын мемлекеттік шекара сызығы тік сызықпен батыс бағытта № 102/5 шекаралық белгіге дейін өтеді.</w:t>
      </w:r>
    </w:p>
    <w:bookmarkEnd w:id="772"/>
    <w:bookmarkStart w:name="z802" w:id="773"/>
    <w:p>
      <w:pPr>
        <w:spacing w:after="0"/>
        <w:ind w:left="0"/>
        <w:jc w:val="both"/>
      </w:pPr>
      <w:r>
        <w:rPr>
          <w:rFonts w:ascii="Times New Roman"/>
          <w:b w:val="false"/>
          <w:i w:val="false"/>
          <w:color w:val="000000"/>
          <w:sz w:val="28"/>
        </w:rPr>
        <w:t>
      № 102/4 және № 102/5 шекаралық белгілер арасындағы мемлекеттік шекара сызығының ұзындығы 0.213 км құрайды.</w:t>
      </w:r>
    </w:p>
    <w:bookmarkEnd w:id="773"/>
    <w:bookmarkStart w:name="z803" w:id="774"/>
    <w:p>
      <w:pPr>
        <w:spacing w:after="0"/>
        <w:ind w:left="0"/>
        <w:jc w:val="both"/>
      </w:pPr>
      <w:r>
        <w:rPr>
          <w:rFonts w:ascii="Times New Roman"/>
          <w:b w:val="false"/>
          <w:i w:val="false"/>
          <w:color w:val="000000"/>
          <w:sz w:val="28"/>
        </w:rPr>
        <w:t>
      № 102/5 аралық қазақстандық шекаралық белгі мемлекеттік шекара сызығында орналасқан бір шекаралық бағанадан тұрады. Оның геодезиялық координаталары - 41°2148.78" с.е., 69°02'16.24" ш.б.</w:t>
      </w:r>
    </w:p>
    <w:bookmarkEnd w:id="774"/>
    <w:bookmarkStart w:name="z804" w:id="775"/>
    <w:p>
      <w:pPr>
        <w:spacing w:after="0"/>
        <w:ind w:left="0"/>
        <w:jc w:val="both"/>
      </w:pPr>
      <w:r>
        <w:rPr>
          <w:rFonts w:ascii="Times New Roman"/>
          <w:b w:val="false"/>
          <w:i w:val="false"/>
          <w:color w:val="000000"/>
          <w:sz w:val="28"/>
        </w:rPr>
        <w:t>
      № 102/5 шекаралық белгіден басталатын мемлекеттік шекара сызығы тік сызықпен оңтүстік бағытта атауы жоқ каналды қиып, № 102/6 шекаралық белгіге дейін өтеді.</w:t>
      </w:r>
    </w:p>
    <w:bookmarkEnd w:id="775"/>
    <w:bookmarkStart w:name="z805" w:id="776"/>
    <w:p>
      <w:pPr>
        <w:spacing w:after="0"/>
        <w:ind w:left="0"/>
        <w:jc w:val="both"/>
      </w:pPr>
      <w:r>
        <w:rPr>
          <w:rFonts w:ascii="Times New Roman"/>
          <w:b w:val="false"/>
          <w:i w:val="false"/>
          <w:color w:val="000000"/>
          <w:sz w:val="28"/>
        </w:rPr>
        <w:t>
      № 102/5 және № 102/6 шекаралық белгілер арасындағы мемлекеттік шекара сызығының ұзындығы 0.054 км құрайды.</w:t>
      </w:r>
    </w:p>
    <w:bookmarkEnd w:id="776"/>
    <w:bookmarkStart w:name="z806" w:id="777"/>
    <w:p>
      <w:pPr>
        <w:spacing w:after="0"/>
        <w:ind w:left="0"/>
        <w:jc w:val="both"/>
      </w:pPr>
      <w:r>
        <w:rPr>
          <w:rFonts w:ascii="Times New Roman"/>
          <w:b w:val="false"/>
          <w:i w:val="false"/>
          <w:color w:val="000000"/>
          <w:sz w:val="28"/>
        </w:rPr>
        <w:t>
      № 102/6 аралық өзбек шекаралық белгісі мемлекеттік шекара сызығында орналасқан бір шекаралық бағанадан тұрады. Оның геодезиялық координаталары - 41°21'47.06" с.е., 69°02'15.91" ш.б.</w:t>
      </w:r>
    </w:p>
    <w:bookmarkEnd w:id="777"/>
    <w:bookmarkStart w:name="z807" w:id="778"/>
    <w:p>
      <w:pPr>
        <w:spacing w:after="0"/>
        <w:ind w:left="0"/>
        <w:jc w:val="both"/>
      </w:pPr>
      <w:r>
        <w:rPr>
          <w:rFonts w:ascii="Times New Roman"/>
          <w:b w:val="false"/>
          <w:i w:val="false"/>
          <w:color w:val="000000"/>
          <w:sz w:val="28"/>
        </w:rPr>
        <w:t>
      № 102/6 шекаралық белгіден басталатын мемлекеттік шекара сызығы тік сызықпен батыс-оңтүстік-батыс бағытта № 102/7 шекаралық белгіге дейін өтеді.</w:t>
      </w:r>
    </w:p>
    <w:bookmarkEnd w:id="778"/>
    <w:bookmarkStart w:name="z808" w:id="779"/>
    <w:p>
      <w:pPr>
        <w:spacing w:after="0"/>
        <w:ind w:left="0"/>
        <w:jc w:val="both"/>
      </w:pPr>
      <w:r>
        <w:rPr>
          <w:rFonts w:ascii="Times New Roman"/>
          <w:b w:val="false"/>
          <w:i w:val="false"/>
          <w:color w:val="000000"/>
          <w:sz w:val="28"/>
        </w:rPr>
        <w:t>
      № 102/6 және № 102/7 шекаралық белгілер арасындағы мемлекеттік шекара сызығының ұзындығы 0.352 км құрайды.</w:t>
      </w:r>
    </w:p>
    <w:bookmarkEnd w:id="779"/>
    <w:bookmarkStart w:name="z809" w:id="780"/>
    <w:p>
      <w:pPr>
        <w:spacing w:after="0"/>
        <w:ind w:left="0"/>
        <w:jc w:val="both"/>
      </w:pPr>
      <w:r>
        <w:rPr>
          <w:rFonts w:ascii="Times New Roman"/>
          <w:b w:val="false"/>
          <w:i w:val="false"/>
          <w:color w:val="000000"/>
          <w:sz w:val="28"/>
        </w:rPr>
        <w:t>
      № 102/7 аралық қазақстандық шекаралық белгі мемлекеттік шекара сызығында орналасқан бір шекаралық бағанадан тұрады. Оның геодезиялық координаталары - 41°21'43.27" с.е., 69°02'01.61" ш.б.</w:t>
      </w:r>
    </w:p>
    <w:bookmarkEnd w:id="780"/>
    <w:bookmarkStart w:name="z810" w:id="781"/>
    <w:p>
      <w:pPr>
        <w:spacing w:after="0"/>
        <w:ind w:left="0"/>
        <w:jc w:val="both"/>
      </w:pPr>
      <w:r>
        <w:rPr>
          <w:rFonts w:ascii="Times New Roman"/>
          <w:b w:val="false"/>
          <w:i w:val="false"/>
          <w:color w:val="000000"/>
          <w:sz w:val="28"/>
        </w:rPr>
        <w:t>
      № 102/7 шекаралық белгіден басталатын мемлекеттік шекара сызығы тік сызықпен оңтүстік-батыс бағытта № 102/8 шекаралық белгіге дейін өтеді.</w:t>
      </w:r>
    </w:p>
    <w:bookmarkEnd w:id="781"/>
    <w:bookmarkStart w:name="z811" w:id="782"/>
    <w:p>
      <w:pPr>
        <w:spacing w:after="0"/>
        <w:ind w:left="0"/>
        <w:jc w:val="both"/>
      </w:pPr>
      <w:r>
        <w:rPr>
          <w:rFonts w:ascii="Times New Roman"/>
          <w:b w:val="false"/>
          <w:i w:val="false"/>
          <w:color w:val="000000"/>
          <w:sz w:val="28"/>
        </w:rPr>
        <w:t>
      № 102/7 және № 102/8 шекаралық белгілер арасындағы мемлекеттік шекара сызығының ұзындығы 0.522 км құрайды.</w:t>
      </w:r>
    </w:p>
    <w:bookmarkEnd w:id="782"/>
    <w:bookmarkStart w:name="z812" w:id="783"/>
    <w:p>
      <w:pPr>
        <w:spacing w:after="0"/>
        <w:ind w:left="0"/>
        <w:jc w:val="both"/>
      </w:pPr>
      <w:r>
        <w:rPr>
          <w:rFonts w:ascii="Times New Roman"/>
          <w:b w:val="false"/>
          <w:i w:val="false"/>
          <w:color w:val="000000"/>
          <w:sz w:val="28"/>
        </w:rPr>
        <w:t>
      № 102/8 аралық өзбек шекаралық белгісі мемлекеттік шекара сызығында орналасқан бір шекаралық бағанадан тұрады. Оның геодезиялық координаталары - 41°21'29.93" с.е., 69°01'47.83" ш.б.</w:t>
      </w:r>
    </w:p>
    <w:bookmarkEnd w:id="783"/>
    <w:bookmarkStart w:name="z813" w:id="784"/>
    <w:p>
      <w:pPr>
        <w:spacing w:after="0"/>
        <w:ind w:left="0"/>
        <w:jc w:val="both"/>
      </w:pPr>
      <w:r>
        <w:rPr>
          <w:rFonts w:ascii="Times New Roman"/>
          <w:b w:val="false"/>
          <w:i w:val="false"/>
          <w:color w:val="000000"/>
          <w:sz w:val="28"/>
        </w:rPr>
        <w:t>
      № 102/8 шекаралық белгіден басталатын мемлекеттік шекара сызығы тік сызықпен батыс-оңтүстік-батыс бағытта № 103 шекаралық белгіге дейін өтеді.</w:t>
      </w:r>
    </w:p>
    <w:bookmarkEnd w:id="784"/>
    <w:bookmarkStart w:name="z814" w:id="785"/>
    <w:p>
      <w:pPr>
        <w:spacing w:after="0"/>
        <w:ind w:left="0"/>
        <w:jc w:val="both"/>
      </w:pPr>
      <w:r>
        <w:rPr>
          <w:rFonts w:ascii="Times New Roman"/>
          <w:b w:val="false"/>
          <w:i w:val="false"/>
          <w:color w:val="000000"/>
          <w:sz w:val="28"/>
        </w:rPr>
        <w:t>
      № 102/8 және № 103 шекаралық белгілер арасындағы мемлекеттік шекара сызығының ұзындығы 0.539 км құрайды.</w:t>
      </w:r>
    </w:p>
    <w:bookmarkEnd w:id="785"/>
    <w:bookmarkStart w:name="z815" w:id="786"/>
    <w:p>
      <w:pPr>
        <w:spacing w:after="0"/>
        <w:ind w:left="0"/>
        <w:jc w:val="both"/>
      </w:pPr>
      <w:r>
        <w:rPr>
          <w:rFonts w:ascii="Times New Roman"/>
          <w:b w:val="false"/>
          <w:i w:val="false"/>
          <w:color w:val="000000"/>
          <w:sz w:val="28"/>
        </w:rPr>
        <w:t>
      № 103 негізгі өзбек шекаралық белгісі мемлекеттік шекара сызығында орналасқан бір шекаралық бағанадан тұрады. Оның геодезиялық координаталары - 41°21'23.65" с.е., 69°01'26.21" ш.б.</w:t>
      </w:r>
    </w:p>
    <w:bookmarkEnd w:id="786"/>
    <w:bookmarkStart w:name="z816" w:id="787"/>
    <w:p>
      <w:pPr>
        <w:spacing w:after="0"/>
        <w:ind w:left="0"/>
        <w:jc w:val="both"/>
      </w:pPr>
      <w:r>
        <w:rPr>
          <w:rFonts w:ascii="Times New Roman"/>
          <w:b w:val="false"/>
          <w:i w:val="false"/>
          <w:color w:val="000000"/>
          <w:sz w:val="28"/>
        </w:rPr>
        <w:t>
      № 103 шекаралық белгіден басталатын мемлекеттік шекара сызығы тік сызықпен оңтүстік бағытта № 103/1 шекаралық белгіге дейін өтеді.</w:t>
      </w:r>
    </w:p>
    <w:bookmarkEnd w:id="787"/>
    <w:bookmarkStart w:name="z817" w:id="788"/>
    <w:p>
      <w:pPr>
        <w:spacing w:after="0"/>
        <w:ind w:left="0"/>
        <w:jc w:val="both"/>
      </w:pPr>
      <w:r>
        <w:rPr>
          <w:rFonts w:ascii="Times New Roman"/>
          <w:b w:val="false"/>
          <w:i w:val="false"/>
          <w:color w:val="000000"/>
          <w:sz w:val="28"/>
        </w:rPr>
        <w:t>
      № 103 және № 103/1 шекаралық белгілер арасындағы мемлекеттік шекара сызығының ұзындығы 0.378 км құрайды.</w:t>
      </w:r>
    </w:p>
    <w:bookmarkEnd w:id="788"/>
    <w:bookmarkStart w:name="z818" w:id="789"/>
    <w:p>
      <w:pPr>
        <w:spacing w:after="0"/>
        <w:ind w:left="0"/>
        <w:jc w:val="both"/>
      </w:pPr>
      <w:r>
        <w:rPr>
          <w:rFonts w:ascii="Times New Roman"/>
          <w:b w:val="false"/>
          <w:i w:val="false"/>
          <w:color w:val="000000"/>
          <w:sz w:val="28"/>
        </w:rPr>
        <w:t>
      № 103/1 аралық шекаралық белгі геодезиялық координаталары 41°21'11.57" с.е., 69°01'23.59" ш.б., атауы жоқ коллекторлардың қосылғын жерінде орналасқан мемлекеттік шекара сызығының бұрылыс нүктесін білдіреді және мынадай үш шекаралық бағанадан тұрады:</w:t>
      </w:r>
    </w:p>
    <w:bookmarkEnd w:id="789"/>
    <w:bookmarkStart w:name="z819" w:id="790"/>
    <w:p>
      <w:pPr>
        <w:spacing w:after="0"/>
        <w:ind w:left="0"/>
        <w:jc w:val="both"/>
      </w:pPr>
      <w:r>
        <w:rPr>
          <w:rFonts w:ascii="Times New Roman"/>
          <w:b w:val="false"/>
          <w:i w:val="false"/>
          <w:color w:val="000000"/>
          <w:sz w:val="28"/>
        </w:rPr>
        <w:t>
      - № 103/1(1) өзбек шекаралық бағанасы Өзбекстан Республикасының аумағында, атауы жоқ коллектордың оң жағалауында орналасқан. Оның геодезиялық координаталары - 41°21'11.74" с.е., 69°01'23.70" ш.б. №103/1(1) шекаралық бағанадан бастап мемлекеттік шекара сызығының бұрылыс нүктесіне дейінгі қашықтық 5.8 м құрайды;</w:t>
      </w:r>
    </w:p>
    <w:bookmarkEnd w:id="790"/>
    <w:bookmarkStart w:name="z820" w:id="791"/>
    <w:p>
      <w:pPr>
        <w:spacing w:after="0"/>
        <w:ind w:left="0"/>
        <w:jc w:val="both"/>
      </w:pPr>
      <w:r>
        <w:rPr>
          <w:rFonts w:ascii="Times New Roman"/>
          <w:b w:val="false"/>
          <w:i w:val="false"/>
          <w:color w:val="000000"/>
          <w:sz w:val="28"/>
        </w:rPr>
        <w:t>
      - № 103/1(2) өзбек шекаралық бағанасы Өзбекстан Республикасының аумағында, құрғақ ордың шығыс жағында орналасқан. Оның геодезиялық координаталары - 41°21'11.47" с.е., 69°01'23.87" ш.б. № 103/1(2) шекаралық бағанадан бастап мемлекеттік шекара сызығының бұрылыс нүктесіне дейінгі қашықтық 7.2 м құрайды;</w:t>
      </w:r>
    </w:p>
    <w:bookmarkEnd w:id="791"/>
    <w:bookmarkStart w:name="z821" w:id="792"/>
    <w:p>
      <w:pPr>
        <w:spacing w:after="0"/>
        <w:ind w:left="0"/>
        <w:jc w:val="both"/>
      </w:pPr>
      <w:r>
        <w:rPr>
          <w:rFonts w:ascii="Times New Roman"/>
          <w:b w:val="false"/>
          <w:i w:val="false"/>
          <w:color w:val="000000"/>
          <w:sz w:val="28"/>
        </w:rPr>
        <w:t>
      - № 103/1 (3)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- 41°21'11.48" с.е., 69°01'23.29" ш.б. №103/1(3) шекаралық бағанадан бастап мемлекеттік шекара сызығының бұрылыс нүктесіне дейінгі қашықтық 7.6 м құрайды.</w:t>
      </w:r>
    </w:p>
    <w:bookmarkEnd w:id="792"/>
    <w:bookmarkStart w:name="z822" w:id="793"/>
    <w:p>
      <w:pPr>
        <w:spacing w:after="0"/>
        <w:ind w:left="0"/>
        <w:jc w:val="both"/>
      </w:pPr>
      <w:r>
        <w:rPr>
          <w:rFonts w:ascii="Times New Roman"/>
          <w:b w:val="false"/>
          <w:i w:val="false"/>
          <w:color w:val="000000"/>
          <w:sz w:val="28"/>
        </w:rPr>
        <w:t>
      № 103/1 шекаралық белгіден басталатын мемлекеттік шекара сызығы жалпы оңтүстік-шығыс бағытта құрғақ ордың ортасымен 127 м ұзындықта, одан әрі жалпы оңтүстік-шығыс бағытта ағыс бойымен жоғары қарай атауы жоқ коллектордың ортасымен 148 м ұзындықта № 104 шекаралық белгіге дейін өтеді.</w:t>
      </w:r>
    </w:p>
    <w:bookmarkEnd w:id="793"/>
    <w:bookmarkStart w:name="z823" w:id="794"/>
    <w:p>
      <w:pPr>
        <w:spacing w:after="0"/>
        <w:ind w:left="0"/>
        <w:jc w:val="both"/>
      </w:pPr>
      <w:r>
        <w:rPr>
          <w:rFonts w:ascii="Times New Roman"/>
          <w:b w:val="false"/>
          <w:i w:val="false"/>
          <w:color w:val="000000"/>
          <w:sz w:val="28"/>
        </w:rPr>
        <w:t>
      № 103/1 және № 104 шекаралық белгілер арасындағы мемлекеттік шекара сызығының ұзындығы 0.275 км құрайды.</w:t>
      </w:r>
    </w:p>
    <w:bookmarkEnd w:id="794"/>
    <w:bookmarkStart w:name="z824" w:id="795"/>
    <w:p>
      <w:pPr>
        <w:spacing w:after="0"/>
        <w:ind w:left="0"/>
        <w:jc w:val="both"/>
      </w:pPr>
      <w:r>
        <w:rPr>
          <w:rFonts w:ascii="Times New Roman"/>
          <w:b w:val="false"/>
          <w:i w:val="false"/>
          <w:color w:val="000000"/>
          <w:sz w:val="28"/>
        </w:rPr>
        <w:t>
      № 104 негізгі шекаралық белгі № 104(1) және № 104(2)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795"/>
    <w:bookmarkStart w:name="z825" w:id="796"/>
    <w:p>
      <w:pPr>
        <w:spacing w:after="0"/>
        <w:ind w:left="0"/>
        <w:jc w:val="both"/>
      </w:pPr>
      <w:r>
        <w:rPr>
          <w:rFonts w:ascii="Times New Roman"/>
          <w:b w:val="false"/>
          <w:i w:val="false"/>
          <w:color w:val="000000"/>
          <w:sz w:val="28"/>
        </w:rPr>
        <w:t>
      - № 104(1) өзбек шекаралық бағанасы Өзбекстан Республикасының аумағында, атауы жоқ коллектордың оң жағалауында орналасқан. Оның геодезиялық координаталары - 41°21'05.48" с.е., 69°01'31.99" ш.б. №104(1) шекаралық бағанадан бастап № 104(2) шекаралық бағана багытындагы мемлекеттік шекара сызығына дейінгі қашықтық 8.3 м құрайды;</w:t>
      </w:r>
    </w:p>
    <w:bookmarkEnd w:id="796"/>
    <w:bookmarkStart w:name="z826" w:id="797"/>
    <w:p>
      <w:pPr>
        <w:spacing w:after="0"/>
        <w:ind w:left="0"/>
        <w:jc w:val="both"/>
      </w:pPr>
      <w:r>
        <w:rPr>
          <w:rFonts w:ascii="Times New Roman"/>
          <w:b w:val="false"/>
          <w:i w:val="false"/>
          <w:color w:val="000000"/>
          <w:sz w:val="28"/>
        </w:rPr>
        <w:t>
      - № 104(2)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- 41°21'05.38" с.е., 69°01'31.31" ш.б. № 104(2) шекаралық бағанадан бастап № 104(1) шекаралық бағана багытындагы мемлекеттік шекара сызығына дейінгі қашықтық 7.7 м құрайды.</w:t>
      </w:r>
    </w:p>
    <w:bookmarkEnd w:id="797"/>
    <w:bookmarkStart w:name="z827" w:id="798"/>
    <w:p>
      <w:pPr>
        <w:spacing w:after="0"/>
        <w:ind w:left="0"/>
        <w:jc w:val="both"/>
      </w:pPr>
      <w:r>
        <w:rPr>
          <w:rFonts w:ascii="Times New Roman"/>
          <w:b w:val="false"/>
          <w:i w:val="false"/>
          <w:color w:val="000000"/>
          <w:sz w:val="28"/>
        </w:rPr>
        <w:t>
      № 104 шекаралық белгіден басталатын мемлекеттік шекара сызығы жалпы шығыс-оңтүстік-шығыс бағытта ағыс бойымен жоғары қарай атауы жоқ коллектордың ортасымен № 104/1 шекаралық белгіге дейін өтеді.</w:t>
      </w:r>
    </w:p>
    <w:bookmarkEnd w:id="798"/>
    <w:bookmarkStart w:name="z828" w:id="799"/>
    <w:p>
      <w:pPr>
        <w:spacing w:after="0"/>
        <w:ind w:left="0"/>
        <w:jc w:val="both"/>
      </w:pPr>
      <w:r>
        <w:rPr>
          <w:rFonts w:ascii="Times New Roman"/>
          <w:b w:val="false"/>
          <w:i w:val="false"/>
          <w:color w:val="000000"/>
          <w:sz w:val="28"/>
        </w:rPr>
        <w:t>
      № 104 және № 104/1 шекаралық белгілер арасындағы мемлекеттік шекара сызығының ұзындығы 0.969 км құрайды.</w:t>
      </w:r>
    </w:p>
    <w:bookmarkEnd w:id="799"/>
    <w:bookmarkStart w:name="z829" w:id="800"/>
    <w:p>
      <w:pPr>
        <w:spacing w:after="0"/>
        <w:ind w:left="0"/>
        <w:jc w:val="both"/>
      </w:pPr>
      <w:r>
        <w:rPr>
          <w:rFonts w:ascii="Times New Roman"/>
          <w:b w:val="false"/>
          <w:i w:val="false"/>
          <w:color w:val="000000"/>
          <w:sz w:val="28"/>
        </w:rPr>
        <w:t>
      № 104/1 аралық шекаралық белгі №104/1(1) және № 104/1(2)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800"/>
    <w:bookmarkStart w:name="z830" w:id="801"/>
    <w:p>
      <w:pPr>
        <w:spacing w:after="0"/>
        <w:ind w:left="0"/>
        <w:jc w:val="both"/>
      </w:pPr>
      <w:r>
        <w:rPr>
          <w:rFonts w:ascii="Times New Roman"/>
          <w:b w:val="false"/>
          <w:i w:val="false"/>
          <w:color w:val="000000"/>
          <w:sz w:val="28"/>
        </w:rPr>
        <w:t>
      - № 104 1(1) өзбек шекаралық бағанасы Өзбекстан Республикасының аумағында, атауы жоқ коллектордың оң жағалауында орналасқан. Оның геодезиялық координаталары - 41°20'59.30" с.е., 69°02'11.59" ш.б. № 104/1(1) шекаралық бағанадан бастап № 104/1(2) шекаралық бағана бағытындағы мемлекеттік шекара сызығына дейінгі қашықтық 6.7 м құрайды;</w:t>
      </w:r>
    </w:p>
    <w:bookmarkEnd w:id="801"/>
    <w:bookmarkStart w:name="z831" w:id="802"/>
    <w:p>
      <w:pPr>
        <w:spacing w:after="0"/>
        <w:ind w:left="0"/>
        <w:jc w:val="both"/>
      </w:pPr>
      <w:r>
        <w:rPr>
          <w:rFonts w:ascii="Times New Roman"/>
          <w:b w:val="false"/>
          <w:i w:val="false"/>
          <w:color w:val="000000"/>
          <w:sz w:val="28"/>
        </w:rPr>
        <w:t>
      - № 104 1(2)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- 41°20'58.87" с.е., 69°02'11.59" ш.б. № 104/1(2) шекаралық бағанадан бастап № 104/1(1) шекаралық бағана бағытындағы мемлекеттік шекара сызығына дейінгі қашықтық 6.6 м құрайды.</w:t>
      </w:r>
    </w:p>
    <w:bookmarkEnd w:id="802"/>
    <w:bookmarkStart w:name="z832" w:id="803"/>
    <w:p>
      <w:pPr>
        <w:spacing w:after="0"/>
        <w:ind w:left="0"/>
        <w:jc w:val="both"/>
      </w:pPr>
      <w:r>
        <w:rPr>
          <w:rFonts w:ascii="Times New Roman"/>
          <w:b w:val="false"/>
          <w:i w:val="false"/>
          <w:color w:val="000000"/>
          <w:sz w:val="28"/>
        </w:rPr>
        <w:t>
      № 104/1 шекаралық белгіден басталатын мемлекеттік шекара сызығы жалпы шығыс бағытта ағыс бойымен жоғары қарай атауы жоқ коллектордың ортасымен № 105 шекаралық белгіге дейін өтеді.</w:t>
      </w:r>
    </w:p>
    <w:bookmarkEnd w:id="803"/>
    <w:bookmarkStart w:name="z833" w:id="804"/>
    <w:p>
      <w:pPr>
        <w:spacing w:after="0"/>
        <w:ind w:left="0"/>
        <w:jc w:val="both"/>
      </w:pPr>
      <w:r>
        <w:rPr>
          <w:rFonts w:ascii="Times New Roman"/>
          <w:b w:val="false"/>
          <w:i w:val="false"/>
          <w:color w:val="000000"/>
          <w:sz w:val="28"/>
        </w:rPr>
        <w:t>
      № 104/1 және № 105 шекаралық белгілер арасындағы мемлекеттік шекара сызығының ұзындығы 0.872 км құрайды.</w:t>
      </w:r>
    </w:p>
    <w:bookmarkEnd w:id="804"/>
    <w:bookmarkStart w:name="z834" w:id="805"/>
    <w:p>
      <w:pPr>
        <w:spacing w:after="0"/>
        <w:ind w:left="0"/>
        <w:jc w:val="both"/>
      </w:pPr>
      <w:r>
        <w:rPr>
          <w:rFonts w:ascii="Times New Roman"/>
          <w:b w:val="false"/>
          <w:i w:val="false"/>
          <w:color w:val="000000"/>
          <w:sz w:val="28"/>
        </w:rPr>
        <w:t>
      № 105 неігізгі шекаралық белгі № 105(1) және № 105(2)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805"/>
    <w:bookmarkStart w:name="z835" w:id="806"/>
    <w:p>
      <w:pPr>
        <w:spacing w:after="0"/>
        <w:ind w:left="0"/>
        <w:jc w:val="both"/>
      </w:pPr>
      <w:r>
        <w:rPr>
          <w:rFonts w:ascii="Times New Roman"/>
          <w:b w:val="false"/>
          <w:i w:val="false"/>
          <w:color w:val="000000"/>
          <w:sz w:val="28"/>
        </w:rPr>
        <w:t>
      - № 105(1) өзбек шекаралық бағанасы Өзбекстан Республикасының аумағында, атауы жоқ коллектордың оң жағалауында орналасқан. Оның геодезиялық координаталары - 41°21'01.02" с.е., 69°02'44.55" ш.б. №105(1) шекаралық бағанадан бастап № 105(2) шекаралық бағана бағытындағы мемлекеттік шекара сызығына дейінгі кашықтық 15.4 м құрайды;</w:t>
      </w:r>
    </w:p>
    <w:bookmarkEnd w:id="806"/>
    <w:bookmarkStart w:name="z836" w:id="807"/>
    <w:p>
      <w:pPr>
        <w:spacing w:after="0"/>
        <w:ind w:left="0"/>
        <w:jc w:val="both"/>
      </w:pPr>
      <w:r>
        <w:rPr>
          <w:rFonts w:ascii="Times New Roman"/>
          <w:b w:val="false"/>
          <w:i w:val="false"/>
          <w:color w:val="000000"/>
          <w:sz w:val="28"/>
        </w:rPr>
        <w:t>
      - № 105(2)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- 41°21'00.37" с.е., 69°02'45.13" ш.б. № 105(2) шекаралық бағанадан бастап № 105(1) шекаралық бағана бағытындағы мемлекеттік шекара сызығына дейінгі қашықтық 8.7 м құрайды.</w:t>
      </w:r>
    </w:p>
    <w:bookmarkEnd w:id="807"/>
    <w:bookmarkStart w:name="z837" w:id="808"/>
    <w:p>
      <w:pPr>
        <w:spacing w:after="0"/>
        <w:ind w:left="0"/>
        <w:jc w:val="both"/>
      </w:pPr>
      <w:r>
        <w:rPr>
          <w:rFonts w:ascii="Times New Roman"/>
          <w:b w:val="false"/>
          <w:i w:val="false"/>
          <w:color w:val="000000"/>
          <w:sz w:val="28"/>
        </w:rPr>
        <w:t>
      № 105 шекаралық белгіден басталатын мемлекеттік шекара сызығы жалпы оңтүстік-шығыс бағытта ағыс бойымен жоғары қарай атауы жоқ коллектордың ортасымен № 105/1 шекаралық белгіге дейін өтеді.</w:t>
      </w:r>
    </w:p>
    <w:bookmarkEnd w:id="808"/>
    <w:bookmarkStart w:name="z838" w:id="809"/>
    <w:p>
      <w:pPr>
        <w:spacing w:after="0"/>
        <w:ind w:left="0"/>
        <w:jc w:val="both"/>
      </w:pPr>
      <w:r>
        <w:rPr>
          <w:rFonts w:ascii="Times New Roman"/>
          <w:b w:val="false"/>
          <w:i w:val="false"/>
          <w:color w:val="000000"/>
          <w:sz w:val="28"/>
        </w:rPr>
        <w:t>
      № 105 және №105/1 шекаралық белгілер арасындағы мемлекеттік шекара сызығының ұзындығы 0.094 км құрайды.</w:t>
      </w:r>
    </w:p>
    <w:bookmarkEnd w:id="809"/>
    <w:bookmarkStart w:name="z839" w:id="810"/>
    <w:p>
      <w:pPr>
        <w:spacing w:after="0"/>
        <w:ind w:left="0"/>
        <w:jc w:val="both"/>
      </w:pPr>
      <w:r>
        <w:rPr>
          <w:rFonts w:ascii="Times New Roman"/>
          <w:b w:val="false"/>
          <w:i w:val="false"/>
          <w:color w:val="000000"/>
          <w:sz w:val="28"/>
        </w:rPr>
        <w:t>
      № 105/1 аралық шекаралық белгі геодезиялық координаталары 41°20'58.41" с.е., 69°02'46.93"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810"/>
    <w:bookmarkStart w:name="z840" w:id="811"/>
    <w:p>
      <w:pPr>
        <w:spacing w:after="0"/>
        <w:ind w:left="0"/>
        <w:jc w:val="both"/>
      </w:pPr>
      <w:r>
        <w:rPr>
          <w:rFonts w:ascii="Times New Roman"/>
          <w:b w:val="false"/>
          <w:i w:val="false"/>
          <w:color w:val="000000"/>
          <w:sz w:val="28"/>
        </w:rPr>
        <w:t>
      - № 105/1(1)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- 41°20'58.41" с.е., 69°02'46.69" ш.б. №105/1(1) шекаралық бағанадан бастап мемлекеттік шекара сызығының бұрылыс нүктесіне дейінгі қашықтық 5.6 м құрайды;</w:t>
      </w:r>
    </w:p>
    <w:bookmarkEnd w:id="811"/>
    <w:bookmarkStart w:name="z841" w:id="812"/>
    <w:p>
      <w:pPr>
        <w:spacing w:after="0"/>
        <w:ind w:left="0"/>
        <w:jc w:val="both"/>
      </w:pPr>
      <w:r>
        <w:rPr>
          <w:rFonts w:ascii="Times New Roman"/>
          <w:b w:val="false"/>
          <w:i w:val="false"/>
          <w:color w:val="000000"/>
          <w:sz w:val="28"/>
        </w:rPr>
        <w:t>
      - №105/1(2) өзбек шекаралық бағанасы мемлекеттік шекара сызығында орналасқан. Оның геодезиялық координаталары 41°20'58.29" с.е., 69°02'50.54" ш.б. № 105/1(2) шекаралық бағанадан бастап мемлекеттік шекара сызығының бұрылыс нүктесіне дейінгі қашықтық 84.0 м құрайды;</w:t>
      </w:r>
    </w:p>
    <w:bookmarkEnd w:id="812"/>
    <w:bookmarkStart w:name="z842" w:id="813"/>
    <w:p>
      <w:pPr>
        <w:spacing w:after="0"/>
        <w:ind w:left="0"/>
        <w:jc w:val="both"/>
      </w:pPr>
      <w:r>
        <w:rPr>
          <w:rFonts w:ascii="Times New Roman"/>
          <w:b w:val="false"/>
          <w:i w:val="false"/>
          <w:color w:val="000000"/>
          <w:sz w:val="28"/>
        </w:rPr>
        <w:t>
      - № 105/1(3)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- 41°20'58.04" с.е., 69°02'47.12" ш.б. .№105/1(3) шекаралық бағанадан бастап мемлекеттік шекара сызығының бұрылыс нүктесіне дейінгі қашықтық 12.1 м құрайды.</w:t>
      </w:r>
    </w:p>
    <w:bookmarkEnd w:id="813"/>
    <w:bookmarkStart w:name="z843" w:id="814"/>
    <w:p>
      <w:pPr>
        <w:spacing w:after="0"/>
        <w:ind w:left="0"/>
        <w:jc w:val="both"/>
      </w:pPr>
      <w:r>
        <w:rPr>
          <w:rFonts w:ascii="Times New Roman"/>
          <w:b w:val="false"/>
          <w:i w:val="false"/>
          <w:color w:val="000000"/>
          <w:sz w:val="28"/>
        </w:rPr>
        <w:t>
      № 105/1 шекаралық белгіден басталатын мемлекеттік шекара сызығы тік сызықпен шығыс бағытта тірегі бар темірбетон астаулардағы суаратын каналды қиып, № 106 шекаралық белгіге дейін өтеді.</w:t>
      </w:r>
    </w:p>
    <w:bookmarkEnd w:id="814"/>
    <w:bookmarkStart w:name="z844" w:id="815"/>
    <w:p>
      <w:pPr>
        <w:spacing w:after="0"/>
        <w:ind w:left="0"/>
        <w:jc w:val="both"/>
      </w:pPr>
      <w:r>
        <w:rPr>
          <w:rFonts w:ascii="Times New Roman"/>
          <w:b w:val="false"/>
          <w:i w:val="false"/>
          <w:color w:val="000000"/>
          <w:sz w:val="28"/>
        </w:rPr>
        <w:t>
      № 105/1 және № 106 шекаралық белгілер арасындағы мемлекеттік шекара сызығының ұзындығы 0.208 км құрайды.</w:t>
      </w:r>
    </w:p>
    <w:bookmarkEnd w:id="815"/>
    <w:bookmarkStart w:name="z845" w:id="816"/>
    <w:p>
      <w:pPr>
        <w:spacing w:after="0"/>
        <w:ind w:left="0"/>
        <w:jc w:val="both"/>
      </w:pPr>
      <w:r>
        <w:rPr>
          <w:rFonts w:ascii="Times New Roman"/>
          <w:b w:val="false"/>
          <w:i w:val="false"/>
          <w:color w:val="000000"/>
          <w:sz w:val="28"/>
        </w:rPr>
        <w:t>
      № 106 негізгі қазақстандық шекараіык белгі мемлекеттік шекара сызығында орналасқан бір шекаралық бағанадан тұрады. Оның геодезиялық координаталары - 41°20'58.11" с.е., 69°02'55.85" ш.б.</w:t>
      </w:r>
    </w:p>
    <w:bookmarkEnd w:id="816"/>
    <w:bookmarkStart w:name="z846" w:id="817"/>
    <w:p>
      <w:pPr>
        <w:spacing w:after="0"/>
        <w:ind w:left="0"/>
        <w:jc w:val="both"/>
      </w:pPr>
      <w:r>
        <w:rPr>
          <w:rFonts w:ascii="Times New Roman"/>
          <w:b w:val="false"/>
          <w:i w:val="false"/>
          <w:color w:val="000000"/>
          <w:sz w:val="28"/>
        </w:rPr>
        <w:t>
      № 106 шекаралық белгіден басталатын мемлекеттік шекара сызығы тік сызықпен оңтүстік-оңтүстік-батыс бағытта тірегі бар темірбетон астаулардағы суаратын каналды қиып, № 107 шекаралық белгіге дейін өтеді.</w:t>
      </w:r>
    </w:p>
    <w:bookmarkEnd w:id="817"/>
    <w:bookmarkStart w:name="z847" w:id="818"/>
    <w:p>
      <w:pPr>
        <w:spacing w:after="0"/>
        <w:ind w:left="0"/>
        <w:jc w:val="both"/>
      </w:pPr>
      <w:r>
        <w:rPr>
          <w:rFonts w:ascii="Times New Roman"/>
          <w:b w:val="false"/>
          <w:i w:val="false"/>
          <w:color w:val="000000"/>
          <w:sz w:val="28"/>
        </w:rPr>
        <w:t>
      № 106 және № 107 шекаралық белгілер арасындағы мемлекеттік шекара сызығының ұзындығы 1.280 км құрайды.</w:t>
      </w:r>
    </w:p>
    <w:bookmarkEnd w:id="818"/>
    <w:bookmarkStart w:name="z848" w:id="819"/>
    <w:p>
      <w:pPr>
        <w:spacing w:after="0"/>
        <w:ind w:left="0"/>
        <w:jc w:val="both"/>
      </w:pPr>
      <w:r>
        <w:rPr>
          <w:rFonts w:ascii="Times New Roman"/>
          <w:b w:val="false"/>
          <w:i w:val="false"/>
          <w:color w:val="000000"/>
          <w:sz w:val="28"/>
        </w:rPr>
        <w:t>
      № 107 негізгі өзбек шекаралық белгісі мемлекеттік шекара сызығында орналасқан бір шекаралық бағанадан тұрады. Оның геодезиялық координаталары - 41°20'17.86" с.е., 69°02'42.42" ш.б.</w:t>
      </w:r>
    </w:p>
    <w:bookmarkEnd w:id="819"/>
    <w:bookmarkStart w:name="z849" w:id="820"/>
    <w:p>
      <w:pPr>
        <w:spacing w:after="0"/>
        <w:ind w:left="0"/>
        <w:jc w:val="both"/>
      </w:pPr>
      <w:r>
        <w:rPr>
          <w:rFonts w:ascii="Times New Roman"/>
          <w:b w:val="false"/>
          <w:i w:val="false"/>
          <w:color w:val="000000"/>
          <w:sz w:val="28"/>
        </w:rPr>
        <w:t>
      № 107 шекаралық белгіден басталатын мемлекеттж шекара сызығы тік сызықпен оңтүстік-оңтүстік-батыс бағытта Ашылау (Ашынау) арығын, атауы жоқ коллекторды қиып, № 108 шекаралық белгіге дейін өтеді.</w:t>
      </w:r>
    </w:p>
    <w:bookmarkEnd w:id="820"/>
    <w:bookmarkStart w:name="z850" w:id="821"/>
    <w:p>
      <w:pPr>
        <w:spacing w:after="0"/>
        <w:ind w:left="0"/>
        <w:jc w:val="both"/>
      </w:pPr>
      <w:r>
        <w:rPr>
          <w:rFonts w:ascii="Times New Roman"/>
          <w:b w:val="false"/>
          <w:i w:val="false"/>
          <w:color w:val="000000"/>
          <w:sz w:val="28"/>
        </w:rPr>
        <w:t>
      № 107 және № 108 шекаралық белгілер арасындағы мемлекеттік шекара сызығының ұзындығы 0.993 км құрайды.</w:t>
      </w:r>
    </w:p>
    <w:bookmarkEnd w:id="821"/>
    <w:bookmarkStart w:name="z851" w:id="822"/>
    <w:p>
      <w:pPr>
        <w:spacing w:after="0"/>
        <w:ind w:left="0"/>
        <w:jc w:val="both"/>
      </w:pPr>
      <w:r>
        <w:rPr>
          <w:rFonts w:ascii="Times New Roman"/>
          <w:b w:val="false"/>
          <w:i w:val="false"/>
          <w:color w:val="000000"/>
          <w:sz w:val="28"/>
        </w:rPr>
        <w:t>
      № 108 негізгі қазақстандық шекаралық белы мемлскеттік шекара сызығында орналасқан бір шекаралық бағанадан тұрады. Оның геодезиялық координаталары - 41°19'47.11" с.е., 69°02'29.78'' ш.б.</w:t>
      </w:r>
    </w:p>
    <w:bookmarkEnd w:id="822"/>
    <w:bookmarkStart w:name="z852" w:id="823"/>
    <w:p>
      <w:pPr>
        <w:spacing w:after="0"/>
        <w:ind w:left="0"/>
        <w:jc w:val="both"/>
      </w:pPr>
      <w:r>
        <w:rPr>
          <w:rFonts w:ascii="Times New Roman"/>
          <w:b w:val="false"/>
          <w:i w:val="false"/>
          <w:color w:val="000000"/>
          <w:sz w:val="28"/>
        </w:rPr>
        <w:t>
      № 108 шекаралық белгіден басталатын мемлекеттік шекара сызығы тік сызықпен оңтүстік-оңтүстік-батыс бағытта атауы жоқ каналды, атауы жоқ коллекторды қиып, № 109 шекаралық белгіге дейін өтеді.</w:t>
      </w:r>
    </w:p>
    <w:bookmarkEnd w:id="823"/>
    <w:bookmarkStart w:name="z853" w:id="824"/>
    <w:p>
      <w:pPr>
        <w:spacing w:after="0"/>
        <w:ind w:left="0"/>
        <w:jc w:val="both"/>
      </w:pPr>
      <w:r>
        <w:rPr>
          <w:rFonts w:ascii="Times New Roman"/>
          <w:b w:val="false"/>
          <w:i w:val="false"/>
          <w:color w:val="000000"/>
          <w:sz w:val="28"/>
        </w:rPr>
        <w:t>
      № 108 және № 109 шекаралық белгілер арасындағы мемлекеттік шекара сызығының ұзындығы 0.575 км құрайды.</w:t>
      </w:r>
    </w:p>
    <w:bookmarkEnd w:id="824"/>
    <w:bookmarkStart w:name="z854" w:id="825"/>
    <w:p>
      <w:pPr>
        <w:spacing w:after="0"/>
        <w:ind w:left="0"/>
        <w:jc w:val="both"/>
      </w:pPr>
      <w:r>
        <w:rPr>
          <w:rFonts w:ascii="Times New Roman"/>
          <w:b w:val="false"/>
          <w:i w:val="false"/>
          <w:color w:val="000000"/>
          <w:sz w:val="28"/>
        </w:rPr>
        <w:t>
      № 109 негізгі өзбек шекаралық белгісі мемлекеттік шекара сызығында орналасқан бір шекаралық бағанадан тұрады. Оның геодезиялық координаталары - 41°19'29.43" с.е., 69°02'21.90" ш.б.</w:t>
      </w:r>
    </w:p>
    <w:bookmarkEnd w:id="825"/>
    <w:bookmarkStart w:name="z855" w:id="826"/>
    <w:p>
      <w:pPr>
        <w:spacing w:after="0"/>
        <w:ind w:left="0"/>
        <w:jc w:val="both"/>
      </w:pPr>
      <w:r>
        <w:rPr>
          <w:rFonts w:ascii="Times New Roman"/>
          <w:b w:val="false"/>
          <w:i w:val="false"/>
          <w:color w:val="000000"/>
          <w:sz w:val="28"/>
        </w:rPr>
        <w:t>
      № 109 шекаралық белгіден басталатын мемлекеттік шекара сызығы тік сызықпен шығыс бағытта № 109/1 шекаралық белгіге дейін өтеді.</w:t>
      </w:r>
    </w:p>
    <w:bookmarkEnd w:id="826"/>
    <w:bookmarkStart w:name="z856" w:id="827"/>
    <w:p>
      <w:pPr>
        <w:spacing w:after="0"/>
        <w:ind w:left="0"/>
        <w:jc w:val="both"/>
      </w:pPr>
      <w:r>
        <w:rPr>
          <w:rFonts w:ascii="Times New Roman"/>
          <w:b w:val="false"/>
          <w:i w:val="false"/>
          <w:color w:val="000000"/>
          <w:sz w:val="28"/>
        </w:rPr>
        <w:t>
      № 109 және № 109/1 шекаралық белгілср арасындағы мемлекеттік шекара сызығының ұзындығы 0.126 км құрайды.</w:t>
      </w:r>
    </w:p>
    <w:bookmarkEnd w:id="827"/>
    <w:bookmarkStart w:name="z857" w:id="828"/>
    <w:p>
      <w:pPr>
        <w:spacing w:after="0"/>
        <w:ind w:left="0"/>
        <w:jc w:val="both"/>
      </w:pPr>
      <w:r>
        <w:rPr>
          <w:rFonts w:ascii="Times New Roman"/>
          <w:b w:val="false"/>
          <w:i w:val="false"/>
          <w:color w:val="000000"/>
          <w:sz w:val="28"/>
        </w:rPr>
        <w:t>
      № 109/1 аралық өзбек шекаралық белгісі мемлекеттік шекара сызығында орналасқан бір шекаралық бағанадан тұрады. Оның геодезиялық координаталары - 41°19'29.63" с.е., 69°02'27.30" ш.б.</w:t>
      </w:r>
    </w:p>
    <w:bookmarkEnd w:id="828"/>
    <w:bookmarkStart w:name="z858" w:id="829"/>
    <w:p>
      <w:pPr>
        <w:spacing w:after="0"/>
        <w:ind w:left="0"/>
        <w:jc w:val="both"/>
      </w:pPr>
      <w:r>
        <w:rPr>
          <w:rFonts w:ascii="Times New Roman"/>
          <w:b w:val="false"/>
          <w:i w:val="false"/>
          <w:color w:val="000000"/>
          <w:sz w:val="28"/>
        </w:rPr>
        <w:t>
      № 109/1 шекаралық белгіден басталатын мемлекеттік шекара сызығы тік сызықпен оңтүстік бағытта атауы жоқ коллекторды, атауы жоқ каналды қиып, № 109/2 шекаралық белгіге дейін өтеді.</w:t>
      </w:r>
    </w:p>
    <w:bookmarkEnd w:id="829"/>
    <w:bookmarkStart w:name="z859" w:id="830"/>
    <w:p>
      <w:pPr>
        <w:spacing w:after="0"/>
        <w:ind w:left="0"/>
        <w:jc w:val="both"/>
      </w:pPr>
      <w:r>
        <w:rPr>
          <w:rFonts w:ascii="Times New Roman"/>
          <w:b w:val="false"/>
          <w:i w:val="false"/>
          <w:color w:val="000000"/>
          <w:sz w:val="28"/>
        </w:rPr>
        <w:t>
      № 109/1 және № 109/2 шекаралық белгілер арасындағы мемлекеттік шекара сызығының ұзындығы 0.204 км құрайды.</w:t>
      </w:r>
    </w:p>
    <w:bookmarkEnd w:id="830"/>
    <w:bookmarkStart w:name="z860" w:id="831"/>
    <w:p>
      <w:pPr>
        <w:spacing w:after="0"/>
        <w:ind w:left="0"/>
        <w:jc w:val="both"/>
      </w:pPr>
      <w:r>
        <w:rPr>
          <w:rFonts w:ascii="Times New Roman"/>
          <w:b w:val="false"/>
          <w:i w:val="false"/>
          <w:color w:val="000000"/>
          <w:sz w:val="28"/>
        </w:rPr>
        <w:t>
      № 109/2 аралық қазақстандық шекаралық белгі мемлекеттік шекара сызығында орналасқан бір шекаралық бағанадан тұрады. Оның геодезиялық координаталары - 41°19'23.00" с.е., 69°02'27.30" ш.б.</w:t>
      </w:r>
    </w:p>
    <w:bookmarkEnd w:id="831"/>
    <w:bookmarkStart w:name="z861" w:id="832"/>
    <w:p>
      <w:pPr>
        <w:spacing w:after="0"/>
        <w:ind w:left="0"/>
        <w:jc w:val="both"/>
      </w:pPr>
      <w:r>
        <w:rPr>
          <w:rFonts w:ascii="Times New Roman"/>
          <w:b w:val="false"/>
          <w:i w:val="false"/>
          <w:color w:val="000000"/>
          <w:sz w:val="28"/>
        </w:rPr>
        <w:t>
      № 109/2 шекаралық белгіден басталатын мемлекеттік шекара сызығы тік сызықпен оңтүстік бағытта № 110 шекаралық белгіге дейін өтеді.</w:t>
      </w:r>
    </w:p>
    <w:bookmarkEnd w:id="832"/>
    <w:bookmarkStart w:name="z862" w:id="833"/>
    <w:p>
      <w:pPr>
        <w:spacing w:after="0"/>
        <w:ind w:left="0"/>
        <w:jc w:val="both"/>
      </w:pPr>
      <w:r>
        <w:rPr>
          <w:rFonts w:ascii="Times New Roman"/>
          <w:b w:val="false"/>
          <w:i w:val="false"/>
          <w:color w:val="000000"/>
          <w:sz w:val="28"/>
        </w:rPr>
        <w:t>
      № 109/2 және № 110 шекаралық белгілер арасындағы мемлекеттік шекара сызығының ұзындығы 0.121 км құрайды.</w:t>
      </w:r>
    </w:p>
    <w:bookmarkEnd w:id="833"/>
    <w:bookmarkStart w:name="z863" w:id="834"/>
    <w:p>
      <w:pPr>
        <w:spacing w:after="0"/>
        <w:ind w:left="0"/>
        <w:jc w:val="both"/>
      </w:pPr>
      <w:r>
        <w:rPr>
          <w:rFonts w:ascii="Times New Roman"/>
          <w:b w:val="false"/>
          <w:i w:val="false"/>
          <w:color w:val="000000"/>
          <w:sz w:val="28"/>
        </w:rPr>
        <w:t>
      № 110 негізгі қазақстандық шекаралық белгі мемлекеттік шекара сызығында орналасқан бір шекаралық бағанадан тұрады. Оның геодезиялық координаталары - 41°19'19.10" с.е., 69°02'26.78" ш.б.</w:t>
      </w:r>
    </w:p>
    <w:bookmarkEnd w:id="834"/>
    <w:bookmarkStart w:name="z864" w:id="835"/>
    <w:p>
      <w:pPr>
        <w:spacing w:after="0"/>
        <w:ind w:left="0"/>
        <w:jc w:val="both"/>
      </w:pPr>
      <w:r>
        <w:rPr>
          <w:rFonts w:ascii="Times New Roman"/>
          <w:b w:val="false"/>
          <w:i w:val="false"/>
          <w:color w:val="000000"/>
          <w:sz w:val="28"/>
        </w:rPr>
        <w:t>
      № 110 шекаралық белгіден басталатын мемлекеттік шекара сызығы тік сызықпен оңтүстік-оңтүстік-шығыс бағытта атауы жоқ коллекторды, атауы жоқ каналды қиып, № 110/1 шекаралық белгіге дейін өтеді.</w:t>
      </w:r>
    </w:p>
    <w:bookmarkEnd w:id="835"/>
    <w:bookmarkStart w:name="z865" w:id="836"/>
    <w:p>
      <w:pPr>
        <w:spacing w:after="0"/>
        <w:ind w:left="0"/>
        <w:jc w:val="both"/>
      </w:pPr>
      <w:r>
        <w:rPr>
          <w:rFonts w:ascii="Times New Roman"/>
          <w:b w:val="false"/>
          <w:i w:val="false"/>
          <w:color w:val="000000"/>
          <w:sz w:val="28"/>
        </w:rPr>
        <w:t>
      № 110 және № 110/1 шекаралық белгілер арасындағы мемлекеттік шекара сызығының ұзындығы 0.276 км құрайды.</w:t>
      </w:r>
    </w:p>
    <w:bookmarkEnd w:id="836"/>
    <w:bookmarkStart w:name="z866" w:id="837"/>
    <w:p>
      <w:pPr>
        <w:spacing w:after="0"/>
        <w:ind w:left="0"/>
        <w:jc w:val="both"/>
      </w:pPr>
      <w:r>
        <w:rPr>
          <w:rFonts w:ascii="Times New Roman"/>
          <w:b w:val="false"/>
          <w:i w:val="false"/>
          <w:color w:val="000000"/>
          <w:sz w:val="28"/>
        </w:rPr>
        <w:t>
      № 110/1 аралық қазақстандық шекаралық белгі мемлекеттік шекара сызығында орналасқан бір шекаралық бағанадан тұрады. Оның геодезиялық координаталары - 41°19'11.50" с.е., 69°02'33.05" ш.б.</w:t>
      </w:r>
    </w:p>
    <w:bookmarkEnd w:id="837"/>
    <w:bookmarkStart w:name="z867" w:id="838"/>
    <w:p>
      <w:pPr>
        <w:spacing w:after="0"/>
        <w:ind w:left="0"/>
        <w:jc w:val="both"/>
      </w:pPr>
      <w:r>
        <w:rPr>
          <w:rFonts w:ascii="Times New Roman"/>
          <w:b w:val="false"/>
          <w:i w:val="false"/>
          <w:color w:val="000000"/>
          <w:sz w:val="28"/>
        </w:rPr>
        <w:t>
      № 110/1 шекаралық белгіден басталатын мемлекеттік шекара сызығы тік сызықпен оңтүстік-оңтүстік-шығыс бағытта екі атауы жоқ коллекторды қиып, № 111 шекаралық белгіге дейін өтеді.</w:t>
      </w:r>
    </w:p>
    <w:bookmarkEnd w:id="838"/>
    <w:bookmarkStart w:name="z868" w:id="839"/>
    <w:p>
      <w:pPr>
        <w:spacing w:after="0"/>
        <w:ind w:left="0"/>
        <w:jc w:val="both"/>
      </w:pPr>
      <w:r>
        <w:rPr>
          <w:rFonts w:ascii="Times New Roman"/>
          <w:b w:val="false"/>
          <w:i w:val="false"/>
          <w:color w:val="000000"/>
          <w:sz w:val="28"/>
        </w:rPr>
        <w:t>
      № 110/1 және № 111 шекаралық белгілер арасындағы мемлекеттік шекара сызығының ұзындығы 0,488 км құрайды.</w:t>
      </w:r>
    </w:p>
    <w:bookmarkEnd w:id="839"/>
    <w:bookmarkStart w:name="z869" w:id="840"/>
    <w:p>
      <w:pPr>
        <w:spacing w:after="0"/>
        <w:ind w:left="0"/>
        <w:jc w:val="both"/>
      </w:pPr>
      <w:r>
        <w:rPr>
          <w:rFonts w:ascii="Times New Roman"/>
          <w:b w:val="false"/>
          <w:i w:val="false"/>
          <w:color w:val="000000"/>
          <w:sz w:val="28"/>
        </w:rPr>
        <w:t>
      № 111 негізгі өзбек шекаралық белгісі мемлекеттік шекара сызығында орналасқан бір шекаралық бағанадан тұрады. Оның геодезиялық координаталары - 41°18'58.11" с.е., 69°02'44.24" ш.б.</w:t>
      </w:r>
    </w:p>
    <w:bookmarkEnd w:id="840"/>
    <w:bookmarkStart w:name="z870" w:id="841"/>
    <w:p>
      <w:pPr>
        <w:spacing w:after="0"/>
        <w:ind w:left="0"/>
        <w:jc w:val="both"/>
      </w:pPr>
      <w:r>
        <w:rPr>
          <w:rFonts w:ascii="Times New Roman"/>
          <w:b w:val="false"/>
          <w:i w:val="false"/>
          <w:color w:val="000000"/>
          <w:sz w:val="28"/>
        </w:rPr>
        <w:t>
      № 111 шекаралық белгіден басталатын мемлекеттік шекара сызығы тік сызықпен оңтүстік бағытта электр беру желісін қиып, № 112 шекаралық белгіге дейін өтеді.</w:t>
      </w:r>
    </w:p>
    <w:bookmarkEnd w:id="841"/>
    <w:bookmarkStart w:name="z871" w:id="842"/>
    <w:p>
      <w:pPr>
        <w:spacing w:after="0"/>
        <w:ind w:left="0"/>
        <w:jc w:val="both"/>
      </w:pPr>
      <w:r>
        <w:rPr>
          <w:rFonts w:ascii="Times New Roman"/>
          <w:b w:val="false"/>
          <w:i w:val="false"/>
          <w:color w:val="000000"/>
          <w:sz w:val="28"/>
        </w:rPr>
        <w:t>
      № 111 және № 112 шекаралық белгілер арасындағы мемлекеттік шекара сызығының ұзындығы 0.666 км құрайды.</w:t>
      </w:r>
    </w:p>
    <w:bookmarkEnd w:id="842"/>
    <w:bookmarkStart w:name="z872" w:id="843"/>
    <w:p>
      <w:pPr>
        <w:spacing w:after="0"/>
        <w:ind w:left="0"/>
        <w:jc w:val="both"/>
      </w:pPr>
      <w:r>
        <w:rPr>
          <w:rFonts w:ascii="Times New Roman"/>
          <w:b w:val="false"/>
          <w:i w:val="false"/>
          <w:color w:val="000000"/>
          <w:sz w:val="28"/>
        </w:rPr>
        <w:t>
      № 112 негізгі қазақстандық шекаралық белгі мемлекеттік шекара сызығында орналасқан бір шекаралық бағанадан тұрады. Оның геодезиялық координаталары - 41°18'36.63" с.е., 69°02'47.08" ш.б.</w:t>
      </w:r>
    </w:p>
    <w:bookmarkEnd w:id="843"/>
    <w:bookmarkStart w:name="z873" w:id="844"/>
    <w:p>
      <w:pPr>
        <w:spacing w:after="0"/>
        <w:ind w:left="0"/>
        <w:jc w:val="both"/>
      </w:pPr>
      <w:r>
        <w:rPr>
          <w:rFonts w:ascii="Times New Roman"/>
          <w:b w:val="false"/>
          <w:i w:val="false"/>
          <w:color w:val="000000"/>
          <w:sz w:val="28"/>
        </w:rPr>
        <w:t>
      № 112 шекаралық белгіден басталатын мемлекеттік шекара сызығы тік сызықпен батыс-оңтүстік-батыс бағытта № 112/1 шекаралық белгіге депін өтеді.</w:t>
      </w:r>
    </w:p>
    <w:bookmarkEnd w:id="844"/>
    <w:bookmarkStart w:name="z874" w:id="845"/>
    <w:p>
      <w:pPr>
        <w:spacing w:after="0"/>
        <w:ind w:left="0"/>
        <w:jc w:val="both"/>
      </w:pPr>
      <w:r>
        <w:rPr>
          <w:rFonts w:ascii="Times New Roman"/>
          <w:b w:val="false"/>
          <w:i w:val="false"/>
          <w:color w:val="000000"/>
          <w:sz w:val="28"/>
        </w:rPr>
        <w:t>
      № 112 және № 112/1 шекаралық белгілер арасындағы мемлекеттік шекара сызығының ұзындығы 0.106 км құрайды.</w:t>
      </w:r>
    </w:p>
    <w:bookmarkEnd w:id="845"/>
    <w:bookmarkStart w:name="z875" w:id="846"/>
    <w:p>
      <w:pPr>
        <w:spacing w:after="0"/>
        <w:ind w:left="0"/>
        <w:jc w:val="both"/>
      </w:pPr>
      <w:r>
        <w:rPr>
          <w:rFonts w:ascii="Times New Roman"/>
          <w:b w:val="false"/>
          <w:i w:val="false"/>
          <w:color w:val="000000"/>
          <w:sz w:val="28"/>
        </w:rPr>
        <w:t>
      № 112/1 аралық қазақстандық шекаралық белгі мемлекеттік шекара сызығында орналасқан бір шекаралық бағанадан тұрады. Оның геодезиялық координаталары - 41°18'35.81" с.е., 69°02'42.66" ш.б.</w:t>
      </w:r>
    </w:p>
    <w:bookmarkEnd w:id="846"/>
    <w:bookmarkStart w:name="z876" w:id="847"/>
    <w:p>
      <w:pPr>
        <w:spacing w:after="0"/>
        <w:ind w:left="0"/>
        <w:jc w:val="both"/>
      </w:pPr>
      <w:r>
        <w:rPr>
          <w:rFonts w:ascii="Times New Roman"/>
          <w:b w:val="false"/>
          <w:i w:val="false"/>
          <w:color w:val="000000"/>
          <w:sz w:val="28"/>
        </w:rPr>
        <w:t>
      № 112/1 шекаралық белгіден басталатын мемлекеттік шекара сызығы тік сызықпен оңтүстік-батыс бағытта № 112/2 шекаралық белгіге дейін өтеді.</w:t>
      </w:r>
    </w:p>
    <w:bookmarkEnd w:id="847"/>
    <w:bookmarkStart w:name="z877" w:id="848"/>
    <w:p>
      <w:pPr>
        <w:spacing w:after="0"/>
        <w:ind w:left="0"/>
        <w:jc w:val="both"/>
      </w:pPr>
      <w:r>
        <w:rPr>
          <w:rFonts w:ascii="Times New Roman"/>
          <w:b w:val="false"/>
          <w:i w:val="false"/>
          <w:color w:val="000000"/>
          <w:sz w:val="28"/>
        </w:rPr>
        <w:t>
      № 112/1 және № 112/2 шекаралық белгілер арасындағы мемлекеттік шекара сызығының ұзындығы 0.145 км құрайды.</w:t>
      </w:r>
    </w:p>
    <w:bookmarkEnd w:id="848"/>
    <w:bookmarkStart w:name="z878" w:id="849"/>
    <w:p>
      <w:pPr>
        <w:spacing w:after="0"/>
        <w:ind w:left="0"/>
        <w:jc w:val="both"/>
      </w:pPr>
      <w:r>
        <w:rPr>
          <w:rFonts w:ascii="Times New Roman"/>
          <w:b w:val="false"/>
          <w:i w:val="false"/>
          <w:color w:val="000000"/>
          <w:sz w:val="28"/>
        </w:rPr>
        <w:t>
      № 112/2 аралық өзбек шекаралық белгісі мемлекеттік шекара сызығында орналасқан бір шекаралық бағанадан тұрады. Оның геодезиялық координаталары - 41°18'32.14" с.е., 69°02'38.76" ш.б.</w:t>
      </w:r>
    </w:p>
    <w:bookmarkEnd w:id="849"/>
    <w:bookmarkStart w:name="z879" w:id="850"/>
    <w:p>
      <w:pPr>
        <w:spacing w:after="0"/>
        <w:ind w:left="0"/>
        <w:jc w:val="both"/>
      </w:pPr>
      <w:r>
        <w:rPr>
          <w:rFonts w:ascii="Times New Roman"/>
          <w:b w:val="false"/>
          <w:i w:val="false"/>
          <w:color w:val="000000"/>
          <w:sz w:val="28"/>
        </w:rPr>
        <w:t>
      № 112/2 шекаралық белгіден басталатын мемлекеттік шекара сызығы тік сызықпен оңтүстік-батыс бағытта № 112/3 шекаралық белгіге дейін өтеді.</w:t>
      </w:r>
    </w:p>
    <w:bookmarkEnd w:id="850"/>
    <w:bookmarkStart w:name="z880" w:id="851"/>
    <w:p>
      <w:pPr>
        <w:spacing w:after="0"/>
        <w:ind w:left="0"/>
        <w:jc w:val="both"/>
      </w:pPr>
      <w:r>
        <w:rPr>
          <w:rFonts w:ascii="Times New Roman"/>
          <w:b w:val="false"/>
          <w:i w:val="false"/>
          <w:color w:val="000000"/>
          <w:sz w:val="28"/>
        </w:rPr>
        <w:t>
      № 112/2 және № 112/3 шекаралық белгілер арасындағы мемлекеттік шекара сызығының ұзындығы 0.218 км құрайды.</w:t>
      </w:r>
    </w:p>
    <w:bookmarkEnd w:id="851"/>
    <w:bookmarkStart w:name="z881" w:id="852"/>
    <w:p>
      <w:pPr>
        <w:spacing w:after="0"/>
        <w:ind w:left="0"/>
        <w:jc w:val="both"/>
      </w:pPr>
      <w:r>
        <w:rPr>
          <w:rFonts w:ascii="Times New Roman"/>
          <w:b w:val="false"/>
          <w:i w:val="false"/>
          <w:color w:val="000000"/>
          <w:sz w:val="28"/>
        </w:rPr>
        <w:t>
      № 112/3 аралық қазақстандық шекаралық белгі мемлекеттік шекара сызығында орналасқан бір шекаралық бағанадан тұрады. Оның геодезиялық координаталары - 41°18'26.66" с.е., 69°02'32.85" ш.б.</w:t>
      </w:r>
    </w:p>
    <w:bookmarkEnd w:id="852"/>
    <w:bookmarkStart w:name="z882" w:id="853"/>
    <w:p>
      <w:pPr>
        <w:spacing w:after="0"/>
        <w:ind w:left="0"/>
        <w:jc w:val="both"/>
      </w:pPr>
      <w:r>
        <w:rPr>
          <w:rFonts w:ascii="Times New Roman"/>
          <w:b w:val="false"/>
          <w:i w:val="false"/>
          <w:color w:val="000000"/>
          <w:sz w:val="28"/>
        </w:rPr>
        <w:t>
      № 112/3 шекаралық белгіден басталатын мемлекеттік шекара сызығы тік сызықпен оңтустік-батыс бағытта № 112/4 шекаралық белгіге дейін өтеді.</w:t>
      </w:r>
    </w:p>
    <w:bookmarkEnd w:id="853"/>
    <w:bookmarkStart w:name="z883" w:id="854"/>
    <w:p>
      <w:pPr>
        <w:spacing w:after="0"/>
        <w:ind w:left="0"/>
        <w:jc w:val="both"/>
      </w:pPr>
      <w:r>
        <w:rPr>
          <w:rFonts w:ascii="Times New Roman"/>
          <w:b w:val="false"/>
          <w:i w:val="false"/>
          <w:color w:val="000000"/>
          <w:sz w:val="28"/>
        </w:rPr>
        <w:t>
      № 112/3 және № 112/4 шекаралық белгілер арасындағы мемлекеттік шекара сызығының ұзындығы 0.298 км құрайды.</w:t>
      </w:r>
    </w:p>
    <w:bookmarkEnd w:id="854"/>
    <w:bookmarkStart w:name="z884" w:id="855"/>
    <w:p>
      <w:pPr>
        <w:spacing w:after="0"/>
        <w:ind w:left="0"/>
        <w:jc w:val="both"/>
      </w:pPr>
      <w:r>
        <w:rPr>
          <w:rFonts w:ascii="Times New Roman"/>
          <w:b w:val="false"/>
          <w:i w:val="false"/>
          <w:color w:val="000000"/>
          <w:sz w:val="28"/>
        </w:rPr>
        <w:t>
      № 112/4 аралық өзбек шекаралық белгісі мемлекеттік шекара сызығында орналасқан бір шекаралық бағанадан тұрады. Оның геодезиялық координаталары - 41°18'19.68" с.е., 69°02'24.00" ш.б.</w:t>
      </w:r>
    </w:p>
    <w:bookmarkEnd w:id="855"/>
    <w:bookmarkStart w:name="z885" w:id="856"/>
    <w:p>
      <w:pPr>
        <w:spacing w:after="0"/>
        <w:ind w:left="0"/>
        <w:jc w:val="both"/>
      </w:pPr>
      <w:r>
        <w:rPr>
          <w:rFonts w:ascii="Times New Roman"/>
          <w:b w:val="false"/>
          <w:i w:val="false"/>
          <w:color w:val="000000"/>
          <w:sz w:val="28"/>
        </w:rPr>
        <w:t>
      № 112/4 шекаралық белгіден басталатын мемлекеттік шекара сызығы тік сызықпен оңтүстік-оңтүстік-батыс бағытта № 112/5 шекаралық белгіге дейін өтеді.</w:t>
      </w:r>
    </w:p>
    <w:bookmarkEnd w:id="856"/>
    <w:bookmarkStart w:name="z886" w:id="857"/>
    <w:p>
      <w:pPr>
        <w:spacing w:after="0"/>
        <w:ind w:left="0"/>
        <w:jc w:val="both"/>
      </w:pPr>
      <w:r>
        <w:rPr>
          <w:rFonts w:ascii="Times New Roman"/>
          <w:b w:val="false"/>
          <w:i w:val="false"/>
          <w:color w:val="000000"/>
          <w:sz w:val="28"/>
        </w:rPr>
        <w:t>
      № 112/4 және № 112/5 шекаралық белгілер арасындағы мемлекеттік шекара сызығының ұзындығы 0.190 км құрайды.</w:t>
      </w:r>
    </w:p>
    <w:bookmarkEnd w:id="857"/>
    <w:bookmarkStart w:name="z887" w:id="858"/>
    <w:p>
      <w:pPr>
        <w:spacing w:after="0"/>
        <w:ind w:left="0"/>
        <w:jc w:val="both"/>
      </w:pPr>
      <w:r>
        <w:rPr>
          <w:rFonts w:ascii="Times New Roman"/>
          <w:b w:val="false"/>
          <w:i w:val="false"/>
          <w:color w:val="000000"/>
          <w:sz w:val="28"/>
        </w:rPr>
        <w:t>
      № 112/5 аралық қазақстандық шекаралық белгі мемлекеттік шекара сызығында орналасқан бір шекаралық бағанадан тұрады.</w:t>
      </w:r>
      <w:r>
        <w:rPr>
          <w:rFonts w:ascii="Times New Roman"/>
          <w:b w:val="false"/>
          <w:i w:val="false"/>
          <w:color w:val="000000"/>
          <w:sz w:val="28"/>
        </w:rPr>
        <w:t xml:space="preserve"> Оның геодезиялық координаталары - 41°18'14.18" с.е., 69°02'20.29" ш.б.</w:t>
      </w:r>
    </w:p>
    <w:bookmarkEnd w:id="858"/>
    <w:bookmarkStart w:name="z889" w:id="859"/>
    <w:p>
      <w:pPr>
        <w:spacing w:after="0"/>
        <w:ind w:left="0"/>
        <w:jc w:val="both"/>
      </w:pPr>
      <w:r>
        <w:rPr>
          <w:rFonts w:ascii="Times New Roman"/>
          <w:b w:val="false"/>
          <w:i w:val="false"/>
          <w:color w:val="000000"/>
          <w:sz w:val="28"/>
        </w:rPr>
        <w:t>
      № 112/5 шекаралық белгіден басталатын мемлекеттік шекара сызығы тік сызықпен оңтүстік-оңтүстік-батыс бағытта № 113 шекаралық белгіге дейін өтеді.</w:t>
      </w:r>
    </w:p>
    <w:bookmarkEnd w:id="859"/>
    <w:bookmarkStart w:name="z890" w:id="860"/>
    <w:p>
      <w:pPr>
        <w:spacing w:after="0"/>
        <w:ind w:left="0"/>
        <w:jc w:val="both"/>
      </w:pPr>
      <w:r>
        <w:rPr>
          <w:rFonts w:ascii="Times New Roman"/>
          <w:b w:val="false"/>
          <w:i w:val="false"/>
          <w:color w:val="000000"/>
          <w:sz w:val="28"/>
        </w:rPr>
        <w:t>
      № 112/5 және № 113 шекаралық белгілер арасындағы мемлекеттік шекара сызығының ұзындығы 0.247 км құрайды.</w:t>
      </w:r>
    </w:p>
    <w:bookmarkEnd w:id="860"/>
    <w:bookmarkStart w:name="z891" w:id="861"/>
    <w:p>
      <w:pPr>
        <w:spacing w:after="0"/>
        <w:ind w:left="0"/>
        <w:jc w:val="both"/>
      </w:pPr>
      <w:r>
        <w:rPr>
          <w:rFonts w:ascii="Times New Roman"/>
          <w:b w:val="false"/>
          <w:i w:val="false"/>
          <w:color w:val="000000"/>
          <w:sz w:val="28"/>
        </w:rPr>
        <w:t>
      № 113 негізгі өзбек шекаралық белгісі мемлекеттік шекара сызығында орналасқан бір шекаралық бағанадан тұрады. Оның геодезиялық координаталары - 41°18'06.52" с.е.. 69°02'17.19" ш.б.</w:t>
      </w:r>
    </w:p>
    <w:bookmarkEnd w:id="861"/>
    <w:bookmarkStart w:name="z892" w:id="862"/>
    <w:p>
      <w:pPr>
        <w:spacing w:after="0"/>
        <w:ind w:left="0"/>
        <w:jc w:val="both"/>
      </w:pPr>
      <w:r>
        <w:rPr>
          <w:rFonts w:ascii="Times New Roman"/>
          <w:b w:val="false"/>
          <w:i w:val="false"/>
          <w:color w:val="000000"/>
          <w:sz w:val="28"/>
        </w:rPr>
        <w:t>
      № 113 шекаралық белгіден басталатын мемлекеттік шекара сызығы тік сызықпен батыс-солтүстік-батыс бағытта № 113/1 шекаралық белгіге дейін өтеді.</w:t>
      </w:r>
    </w:p>
    <w:bookmarkEnd w:id="862"/>
    <w:bookmarkStart w:name="z893" w:id="863"/>
    <w:p>
      <w:pPr>
        <w:spacing w:after="0"/>
        <w:ind w:left="0"/>
        <w:jc w:val="both"/>
      </w:pPr>
      <w:r>
        <w:rPr>
          <w:rFonts w:ascii="Times New Roman"/>
          <w:b w:val="false"/>
          <w:i w:val="false"/>
          <w:color w:val="000000"/>
          <w:sz w:val="28"/>
        </w:rPr>
        <w:t>
      № 113 және № 113/1 шекаралық белгілер арасындағы мемлекеттік шекара сызығының ұзындығы 0.491 км құрайды.</w:t>
      </w:r>
    </w:p>
    <w:bookmarkEnd w:id="863"/>
    <w:bookmarkStart w:name="z894" w:id="864"/>
    <w:p>
      <w:pPr>
        <w:spacing w:after="0"/>
        <w:ind w:left="0"/>
        <w:jc w:val="both"/>
      </w:pPr>
      <w:r>
        <w:rPr>
          <w:rFonts w:ascii="Times New Roman"/>
          <w:b w:val="false"/>
          <w:i w:val="false"/>
          <w:color w:val="000000"/>
          <w:sz w:val="28"/>
        </w:rPr>
        <w:t>
      № 113/1 аралық өзбек шекаралық белгісі мемлекеттік шекара сызығында орналасқан бір шекаралық бағанадан тұрады. Оның геодезиялық координаталары - 41°18'11.18" с.е.. 69°01'56.99" ш.б.</w:t>
      </w:r>
    </w:p>
    <w:bookmarkEnd w:id="864"/>
    <w:bookmarkStart w:name="z895" w:id="865"/>
    <w:p>
      <w:pPr>
        <w:spacing w:after="0"/>
        <w:ind w:left="0"/>
        <w:jc w:val="both"/>
      </w:pPr>
      <w:r>
        <w:rPr>
          <w:rFonts w:ascii="Times New Roman"/>
          <w:b w:val="false"/>
          <w:i w:val="false"/>
          <w:color w:val="000000"/>
          <w:sz w:val="28"/>
        </w:rPr>
        <w:t>
      № 113/1 шекаралық белгіден басталатын мемлекеттік шекара сызығы тік сызықпен батыс бағытта № 113/2 шекаралық белгіге дейін өтеді.</w:t>
      </w:r>
    </w:p>
    <w:bookmarkEnd w:id="865"/>
    <w:bookmarkStart w:name="z896" w:id="866"/>
    <w:p>
      <w:pPr>
        <w:spacing w:after="0"/>
        <w:ind w:left="0"/>
        <w:jc w:val="both"/>
      </w:pPr>
      <w:r>
        <w:rPr>
          <w:rFonts w:ascii="Times New Roman"/>
          <w:b w:val="false"/>
          <w:i w:val="false"/>
          <w:color w:val="000000"/>
          <w:sz w:val="28"/>
        </w:rPr>
        <w:t>
      № 113/1 және № 113/2 шекаралық белгілер арасындағы мемлекеттік шекара сызығының ұзындығы 0.186 км құрайды.</w:t>
      </w:r>
    </w:p>
    <w:bookmarkEnd w:id="866"/>
    <w:bookmarkStart w:name="z897" w:id="867"/>
    <w:p>
      <w:pPr>
        <w:spacing w:after="0"/>
        <w:ind w:left="0"/>
        <w:jc w:val="both"/>
      </w:pPr>
      <w:r>
        <w:rPr>
          <w:rFonts w:ascii="Times New Roman"/>
          <w:b w:val="false"/>
          <w:i w:val="false"/>
          <w:color w:val="000000"/>
          <w:sz w:val="28"/>
        </w:rPr>
        <w:t>
      № 113/2 аралық қазақстандық шекаралық белгі мемлекеттік шекара сызығында орналасқан бір шекаралық бағанадан тұрады. Оның геодезиялық координаталары - 41°18'11.65" с.е., 69°01'49.01" ш.б.</w:t>
      </w:r>
    </w:p>
    <w:bookmarkEnd w:id="867"/>
    <w:bookmarkStart w:name="z898" w:id="868"/>
    <w:p>
      <w:pPr>
        <w:spacing w:after="0"/>
        <w:ind w:left="0"/>
        <w:jc w:val="both"/>
      </w:pPr>
      <w:r>
        <w:rPr>
          <w:rFonts w:ascii="Times New Roman"/>
          <w:b w:val="false"/>
          <w:i w:val="false"/>
          <w:color w:val="000000"/>
          <w:sz w:val="28"/>
        </w:rPr>
        <w:t>
      № 113/2 шекаралық белгіден басталатын мемлекеттік шекара сызығы тік сызықпен оңтүстік-оңтүстік-батыс бағытта № 113/3 шекаралық белгіге дейін өтеді.</w:t>
      </w:r>
    </w:p>
    <w:bookmarkEnd w:id="868"/>
    <w:bookmarkStart w:name="z899" w:id="869"/>
    <w:p>
      <w:pPr>
        <w:spacing w:after="0"/>
        <w:ind w:left="0"/>
        <w:jc w:val="both"/>
      </w:pPr>
      <w:r>
        <w:rPr>
          <w:rFonts w:ascii="Times New Roman"/>
          <w:b w:val="false"/>
          <w:i w:val="false"/>
          <w:color w:val="000000"/>
          <w:sz w:val="28"/>
        </w:rPr>
        <w:t>
      № 113/2 және № 113/3 шекаралық белгілер арасындағы мемлекеттік шекара сызығының ұзындығы 0.499 км құрайды.</w:t>
      </w:r>
    </w:p>
    <w:bookmarkEnd w:id="869"/>
    <w:bookmarkStart w:name="z900" w:id="870"/>
    <w:p>
      <w:pPr>
        <w:spacing w:after="0"/>
        <w:ind w:left="0"/>
        <w:jc w:val="both"/>
      </w:pPr>
      <w:r>
        <w:rPr>
          <w:rFonts w:ascii="Times New Roman"/>
          <w:b w:val="false"/>
          <w:i w:val="false"/>
          <w:color w:val="000000"/>
          <w:sz w:val="28"/>
        </w:rPr>
        <w:t>
      № 113/3 аралық өзбек шекаралық белгісі мемлекеттік шекара сызығында орналасқан бір шекаралық бағанадан тұрады. Оның геодезиялық координаталары - 41°17'57.37" с.е., 69°01'38.92" ш.б.</w:t>
      </w:r>
    </w:p>
    <w:bookmarkEnd w:id="870"/>
    <w:bookmarkStart w:name="z901" w:id="871"/>
    <w:p>
      <w:pPr>
        <w:spacing w:after="0"/>
        <w:ind w:left="0"/>
        <w:jc w:val="both"/>
      </w:pPr>
      <w:r>
        <w:rPr>
          <w:rFonts w:ascii="Times New Roman"/>
          <w:b w:val="false"/>
          <w:i w:val="false"/>
          <w:color w:val="000000"/>
          <w:sz w:val="28"/>
        </w:rPr>
        <w:t>
      № 113/3 шекаралық белгіден басталатын мемлекеттік шекара сызығы тік сызықпен оңтүстік-оңтүстік-батыс бағытта № 114 шекаралық белгіге дейін өтеді.</w:t>
      </w:r>
    </w:p>
    <w:bookmarkEnd w:id="871"/>
    <w:bookmarkStart w:name="z902" w:id="872"/>
    <w:p>
      <w:pPr>
        <w:spacing w:after="0"/>
        <w:ind w:left="0"/>
        <w:jc w:val="both"/>
      </w:pPr>
      <w:r>
        <w:rPr>
          <w:rFonts w:ascii="Times New Roman"/>
          <w:b w:val="false"/>
          <w:i w:val="false"/>
          <w:color w:val="000000"/>
          <w:sz w:val="28"/>
        </w:rPr>
        <w:t>
      № 113/3 және № 114 шекаралық белгілер арасындағы мемлекеттік шекара сызығының ұзындығы 0.122 км құрайды.</w:t>
      </w:r>
    </w:p>
    <w:bookmarkEnd w:id="872"/>
    <w:bookmarkStart w:name="z903" w:id="873"/>
    <w:p>
      <w:pPr>
        <w:spacing w:after="0"/>
        <w:ind w:left="0"/>
        <w:jc w:val="both"/>
      </w:pPr>
      <w:r>
        <w:rPr>
          <w:rFonts w:ascii="Times New Roman"/>
          <w:b w:val="false"/>
          <w:i w:val="false"/>
          <w:color w:val="000000"/>
          <w:sz w:val="28"/>
        </w:rPr>
        <w:t>
      № 114 негізгі қазақстандық шекаралық белгі мемлекеттік шекара сызығында орналасқан бір шекаралық бағанадан тұрады. Оның геодезиялық координаталары - 41°17'53.66" с.е., 69°01'37.08" ш.б.</w:t>
      </w:r>
    </w:p>
    <w:bookmarkEnd w:id="873"/>
    <w:bookmarkStart w:name="z904" w:id="874"/>
    <w:p>
      <w:pPr>
        <w:spacing w:after="0"/>
        <w:ind w:left="0"/>
        <w:jc w:val="both"/>
      </w:pPr>
      <w:r>
        <w:rPr>
          <w:rFonts w:ascii="Times New Roman"/>
          <w:b w:val="false"/>
          <w:i w:val="false"/>
          <w:color w:val="000000"/>
          <w:sz w:val="28"/>
        </w:rPr>
        <w:t>
      № 114 шекаралық белгіден басталатын мемлекеттік шекара сызығы тік сызықпен батыс бағытта № 114/1 шекаралық белгіге дейін өтеді.</w:t>
      </w:r>
    </w:p>
    <w:bookmarkEnd w:id="874"/>
    <w:bookmarkStart w:name="z905" w:id="875"/>
    <w:p>
      <w:pPr>
        <w:spacing w:after="0"/>
        <w:ind w:left="0"/>
        <w:jc w:val="both"/>
      </w:pPr>
      <w:r>
        <w:rPr>
          <w:rFonts w:ascii="Times New Roman"/>
          <w:b w:val="false"/>
          <w:i w:val="false"/>
          <w:color w:val="000000"/>
          <w:sz w:val="28"/>
        </w:rPr>
        <w:t>
      № 114 және № 114/1 шекаралық белгілер арасындағы мемлекеттік шекара сызығының ұзындығы 0.168 км құрайды.</w:t>
      </w:r>
    </w:p>
    <w:bookmarkEnd w:id="875"/>
    <w:bookmarkStart w:name="z906" w:id="876"/>
    <w:p>
      <w:pPr>
        <w:spacing w:after="0"/>
        <w:ind w:left="0"/>
        <w:jc w:val="both"/>
      </w:pPr>
      <w:r>
        <w:rPr>
          <w:rFonts w:ascii="Times New Roman"/>
          <w:b w:val="false"/>
          <w:i w:val="false"/>
          <w:color w:val="000000"/>
          <w:sz w:val="28"/>
        </w:rPr>
        <w:t>
      № 114/1 аралық шекаралық белгі геодезиялық координаталары 41°17'52.65" с.е., 69°01°29.97" ш.б., құрғақ ордың ортасында орналасқан мемлекеттік шекара сызығының бұрылыс нүктесін білдіреді және мынадай үш шекаралық бағанадан тұрады:</w:t>
      </w:r>
    </w:p>
    <w:bookmarkEnd w:id="876"/>
    <w:bookmarkStart w:name="z907" w:id="877"/>
    <w:p>
      <w:pPr>
        <w:spacing w:after="0"/>
        <w:ind w:left="0"/>
        <w:jc w:val="both"/>
      </w:pPr>
      <w:r>
        <w:rPr>
          <w:rFonts w:ascii="Times New Roman"/>
          <w:b w:val="false"/>
          <w:i w:val="false"/>
          <w:color w:val="000000"/>
          <w:sz w:val="28"/>
        </w:rPr>
        <w:t>
      - № 114/1(1) қазақстандық шекаралық бағана Қазақстан Республикасының аумағында, құрғақ ордың солтүстік жағында орналасқан. Оның геодезиялық координаталары - 41°17'53.04" с.е., 69°01'29.90" ш.б. № 114/1 (1) шекаралық бағанадан бастап мемлекеттік шекара сызығының бұрылыс нүктесіне дейінгі қашықтық 12.2м құрайды;</w:t>
      </w:r>
    </w:p>
    <w:bookmarkEnd w:id="877"/>
    <w:bookmarkStart w:name="z908" w:id="878"/>
    <w:p>
      <w:pPr>
        <w:spacing w:after="0"/>
        <w:ind w:left="0"/>
        <w:jc w:val="both"/>
      </w:pPr>
      <w:r>
        <w:rPr>
          <w:rFonts w:ascii="Times New Roman"/>
          <w:b w:val="false"/>
          <w:i w:val="false"/>
          <w:color w:val="000000"/>
          <w:sz w:val="28"/>
        </w:rPr>
        <w:t>
      - № 114/1(2) өзбек шекаралық бағанасы мемлекеттік шекара сызығында, құрғақ ордың шығыс жағында орналасқан. Оның геодезиялық координаталары - 41°17'52.73" с.е., 69°01'30.46" ш.б. №114/1(2) шекаралық бағанадан бастап мемлекеттік шекара сызығының бұрылыс нүктесіне депіпгі қашықтық 1 1.7 м құрайды;</w:t>
      </w:r>
    </w:p>
    <w:bookmarkEnd w:id="878"/>
    <w:bookmarkStart w:name="z909" w:id="879"/>
    <w:p>
      <w:pPr>
        <w:spacing w:after="0"/>
        <w:ind w:left="0"/>
        <w:jc w:val="both"/>
      </w:pPr>
      <w:r>
        <w:rPr>
          <w:rFonts w:ascii="Times New Roman"/>
          <w:b w:val="false"/>
          <w:i w:val="false"/>
          <w:color w:val="000000"/>
          <w:sz w:val="28"/>
        </w:rPr>
        <w:t>
      - № 114/1(3) өзбек шекаралық бағанасы Өзбекстан Республикасының аумағында, құрғақ ордың оңтүстік жағында орналасқан. Оның геодезиялық координаталары - 41°17'52.19" с.е., 69°01'29.86" ш.б. № 114/1(3) шекаралық бағанадан бастап мемлекеттік шекара сызығының бұрылыс нүктесіне дейінгі қашықтық 14.6м құрайды.</w:t>
      </w:r>
    </w:p>
    <w:bookmarkEnd w:id="879"/>
    <w:bookmarkStart w:name="z910" w:id="880"/>
    <w:p>
      <w:pPr>
        <w:spacing w:after="0"/>
        <w:ind w:left="0"/>
        <w:jc w:val="both"/>
      </w:pPr>
      <w:r>
        <w:rPr>
          <w:rFonts w:ascii="Times New Roman"/>
          <w:b w:val="false"/>
          <w:i w:val="false"/>
          <w:color w:val="000000"/>
          <w:sz w:val="28"/>
        </w:rPr>
        <w:t>
      № 114/1 шекаралық белгіден басталатын мемлекеттік шекара сызығы жалпы батыс бағытта құрғақ ордың ортасымен № 115 шекаралық белгіге дейін өтеді.</w:t>
      </w:r>
    </w:p>
    <w:bookmarkEnd w:id="880"/>
    <w:bookmarkStart w:name="z911" w:id="881"/>
    <w:p>
      <w:pPr>
        <w:spacing w:after="0"/>
        <w:ind w:left="0"/>
        <w:jc w:val="both"/>
      </w:pPr>
      <w:r>
        <w:rPr>
          <w:rFonts w:ascii="Times New Roman"/>
          <w:b w:val="false"/>
          <w:i w:val="false"/>
          <w:color w:val="000000"/>
          <w:sz w:val="28"/>
        </w:rPr>
        <w:t>
      № 114/1 және № 115 шекаралық белгілер арасындағы мемлекеттік шекара сызығының ұзындығы 0.505 км құрайды.</w:t>
      </w:r>
    </w:p>
    <w:bookmarkEnd w:id="881"/>
    <w:bookmarkStart w:name="z912" w:id="882"/>
    <w:p>
      <w:pPr>
        <w:spacing w:after="0"/>
        <w:ind w:left="0"/>
        <w:jc w:val="both"/>
      </w:pPr>
      <w:r>
        <w:rPr>
          <w:rFonts w:ascii="Times New Roman"/>
          <w:b w:val="false"/>
          <w:i w:val="false"/>
          <w:color w:val="000000"/>
          <w:sz w:val="28"/>
        </w:rPr>
        <w:t>
      № 115 негізгі шекаралық белгі геодезиялық координаталары 41°17'54.03" с.е., 69°01'10.10" ш.б., құрғақ ордың ортасында орналасқан мемлекеттік шекара сызығының бұрылыс нүктесін білдіреді және мынадай үш шекаралық бағанадан тұрады:</w:t>
      </w:r>
    </w:p>
    <w:bookmarkEnd w:id="882"/>
    <w:bookmarkStart w:name="z913" w:id="883"/>
    <w:p>
      <w:pPr>
        <w:spacing w:after="0"/>
        <w:ind w:left="0"/>
        <w:jc w:val="both"/>
      </w:pPr>
      <w:r>
        <w:rPr>
          <w:rFonts w:ascii="Times New Roman"/>
          <w:b w:val="false"/>
          <w:i w:val="false"/>
          <w:color w:val="000000"/>
          <w:sz w:val="28"/>
        </w:rPr>
        <w:t>
      - № 115 (1) қазақстандық шекаралық бағана Қазақстан Республикасының аумағында, құрғақ ордың солтүстік жағында орналасқан. Оның геодезиялық координаталары - 41°17'54.65" с.е., 69°01'09.72" ш.б. № 115(1) шекаралық бағанадан бастап мемлекеттік шекара сызығының бұрылыс нүктесіне дейінгі қашықтық 21.0м құрайды:</w:t>
      </w:r>
    </w:p>
    <w:bookmarkEnd w:id="883"/>
    <w:bookmarkStart w:name="z914" w:id="884"/>
    <w:p>
      <w:pPr>
        <w:spacing w:after="0"/>
        <w:ind w:left="0"/>
        <w:jc w:val="both"/>
      </w:pPr>
      <w:r>
        <w:rPr>
          <w:rFonts w:ascii="Times New Roman"/>
          <w:b w:val="false"/>
          <w:i w:val="false"/>
          <w:color w:val="000000"/>
          <w:sz w:val="28"/>
        </w:rPr>
        <w:t>
      - № 115(2) өзбек шекаралық бағанасы Өзбекстан Республикасының аумағында, құрғақ ордың оңтүстік жағында орналасқан. Оның геодезиялық координаталары - 41°17'53.46" с.е., 69°01'10.64" ш.б. № 115(2) шекаралық бағанадан бастап мемлекеттік шекара сызығының бұрылыс нүктесіне дейінгі қашықтық 21.7 м құрайды;</w:t>
      </w:r>
    </w:p>
    <w:bookmarkEnd w:id="884"/>
    <w:bookmarkStart w:name="z915" w:id="885"/>
    <w:p>
      <w:pPr>
        <w:spacing w:after="0"/>
        <w:ind w:left="0"/>
        <w:jc w:val="both"/>
      </w:pPr>
      <w:r>
        <w:rPr>
          <w:rFonts w:ascii="Times New Roman"/>
          <w:b w:val="false"/>
          <w:i w:val="false"/>
          <w:color w:val="000000"/>
          <w:sz w:val="28"/>
        </w:rPr>
        <w:t>
      - № 115(3) қазақстандық шекаралық бағана мемлекеттік шекара сызығында. құрғақ ордың оңтүстік жағында орналасқан. Оның геодезиялық координаталары - 41°17'53.29" с.е.. 69°01'09.52" ш.б. № 115(3) шекаралық бағанадан бастап мемлекеттік шекара сызығының бұрылыс нүктесіне дейінгі қашықтық 26.7 м құрайды.</w:t>
      </w:r>
    </w:p>
    <w:bookmarkEnd w:id="885"/>
    <w:bookmarkStart w:name="z916" w:id="886"/>
    <w:p>
      <w:pPr>
        <w:spacing w:after="0"/>
        <w:ind w:left="0"/>
        <w:jc w:val="both"/>
      </w:pPr>
      <w:r>
        <w:rPr>
          <w:rFonts w:ascii="Times New Roman"/>
          <w:b w:val="false"/>
          <w:i w:val="false"/>
          <w:color w:val="000000"/>
          <w:sz w:val="28"/>
        </w:rPr>
        <w:t>
      № 115 шекаралық белгіден басталатын мемлекеттік шекара сызығы тік сызықпен оңтүстік-оңтүстік-батыс бағытта № 115/1 шекаралық белгіге дейін өтеді.</w:t>
      </w:r>
    </w:p>
    <w:bookmarkEnd w:id="886"/>
    <w:bookmarkStart w:name="z917" w:id="887"/>
    <w:p>
      <w:pPr>
        <w:spacing w:after="0"/>
        <w:ind w:left="0"/>
        <w:jc w:val="both"/>
      </w:pPr>
      <w:r>
        <w:rPr>
          <w:rFonts w:ascii="Times New Roman"/>
          <w:b w:val="false"/>
          <w:i w:val="false"/>
          <w:color w:val="000000"/>
          <w:sz w:val="28"/>
        </w:rPr>
        <w:t>
      № 115 және № 115/1 шекаралық белгілер арасындағы мемлекеттік шекара сызығының ұзындығы 0.397 км құрайды.</w:t>
      </w:r>
    </w:p>
    <w:bookmarkEnd w:id="887"/>
    <w:bookmarkStart w:name="z918" w:id="888"/>
    <w:p>
      <w:pPr>
        <w:spacing w:after="0"/>
        <w:ind w:left="0"/>
        <w:jc w:val="both"/>
      </w:pPr>
      <w:r>
        <w:rPr>
          <w:rFonts w:ascii="Times New Roman"/>
          <w:b w:val="false"/>
          <w:i w:val="false"/>
          <w:color w:val="000000"/>
          <w:sz w:val="28"/>
        </w:rPr>
        <w:t>
      № 115/1 аралық өзбек шекаралық белгісі мемлекеттік шекара сызығында орналасқан бір шекаралық бағанадан тұрады. Оның геодезиялық координаталары - 41°17'42.94" с.е.. 69°01'01.44" ш.б.</w:t>
      </w:r>
    </w:p>
    <w:bookmarkEnd w:id="888"/>
    <w:bookmarkStart w:name="z919" w:id="889"/>
    <w:p>
      <w:pPr>
        <w:spacing w:after="0"/>
        <w:ind w:left="0"/>
        <w:jc w:val="both"/>
      </w:pPr>
      <w:r>
        <w:rPr>
          <w:rFonts w:ascii="Times New Roman"/>
          <w:b w:val="false"/>
          <w:i w:val="false"/>
          <w:color w:val="000000"/>
          <w:sz w:val="28"/>
        </w:rPr>
        <w:t>
      № 115/1 шекаралық белгіден басталатын мемлекеттік шекара сызығы тік сызықпен оңтүстік-оңтүстік-батыс бағытта атауы жоқ каналды қиып, № 115/2 шекаралық белгіге дейін өтеді.</w:t>
      </w:r>
    </w:p>
    <w:bookmarkEnd w:id="889"/>
    <w:bookmarkStart w:name="z920" w:id="890"/>
    <w:p>
      <w:pPr>
        <w:spacing w:after="0"/>
        <w:ind w:left="0"/>
        <w:jc w:val="both"/>
      </w:pPr>
      <w:r>
        <w:rPr>
          <w:rFonts w:ascii="Times New Roman"/>
          <w:b w:val="false"/>
          <w:i w:val="false"/>
          <w:color w:val="000000"/>
          <w:sz w:val="28"/>
        </w:rPr>
        <w:t>
      № 115/1 және № 115/2 шекаралық белгілер арасындағы мемлекеттік шекара сызығының ұзындығы 0.670 км құрайды.</w:t>
      </w:r>
    </w:p>
    <w:bookmarkEnd w:id="890"/>
    <w:bookmarkStart w:name="z921" w:id="891"/>
    <w:p>
      <w:pPr>
        <w:spacing w:after="0"/>
        <w:ind w:left="0"/>
        <w:jc w:val="both"/>
      </w:pPr>
      <w:r>
        <w:rPr>
          <w:rFonts w:ascii="Times New Roman"/>
          <w:b w:val="false"/>
          <w:i w:val="false"/>
          <w:color w:val="000000"/>
          <w:sz w:val="28"/>
        </w:rPr>
        <w:t>
      № 115/2 аралық қазақстандық шекаралық белгі мемлекеттік шекара сызығында орналасқан бір шекаралық бағанадан тұрады. Оның геодезиялық координаталары - 41°17'22.20" с.е., 69°00'52.83" ш.б.</w:t>
      </w:r>
    </w:p>
    <w:bookmarkEnd w:id="891"/>
    <w:bookmarkStart w:name="z922" w:id="892"/>
    <w:p>
      <w:pPr>
        <w:spacing w:after="0"/>
        <w:ind w:left="0"/>
        <w:jc w:val="both"/>
      </w:pPr>
      <w:r>
        <w:rPr>
          <w:rFonts w:ascii="Times New Roman"/>
          <w:b w:val="false"/>
          <w:i w:val="false"/>
          <w:color w:val="000000"/>
          <w:sz w:val="28"/>
        </w:rPr>
        <w:t>
      № 115/2 шекаралық белгіден басталатын мемлекеттік шекара сызығы жалпы оңтүстік-оңтустік-шығыс бағытта № 115/3 шекаралық белгіге дейін өтеді.</w:t>
      </w:r>
    </w:p>
    <w:bookmarkEnd w:id="892"/>
    <w:bookmarkStart w:name="z923" w:id="893"/>
    <w:p>
      <w:pPr>
        <w:spacing w:after="0"/>
        <w:ind w:left="0"/>
        <w:jc w:val="both"/>
      </w:pPr>
      <w:r>
        <w:rPr>
          <w:rFonts w:ascii="Times New Roman"/>
          <w:b w:val="false"/>
          <w:i w:val="false"/>
          <w:color w:val="000000"/>
          <w:sz w:val="28"/>
        </w:rPr>
        <w:t>
      № 115/2 және № 115/3 шекаралық белгілер арасындағы мемлекеттік шекара сызығының ұзындығы 0.252 км құрайды.</w:t>
      </w:r>
    </w:p>
    <w:bookmarkEnd w:id="893"/>
    <w:bookmarkStart w:name="z924" w:id="894"/>
    <w:p>
      <w:pPr>
        <w:spacing w:after="0"/>
        <w:ind w:left="0"/>
        <w:jc w:val="both"/>
      </w:pPr>
      <w:r>
        <w:rPr>
          <w:rFonts w:ascii="Times New Roman"/>
          <w:b w:val="false"/>
          <w:i w:val="false"/>
          <w:color w:val="000000"/>
          <w:sz w:val="28"/>
        </w:rPr>
        <w:t>
      № 115/3 аралық өзбек шекаралық белгісі мемлекеттік шекара сызығында орналасқан бір шекаралық бағанадан тұрады. Оның геодезиялық координаталары - 41°17'44.78" с.е., 69°00'57.34" ш.б.</w:t>
      </w:r>
    </w:p>
    <w:bookmarkEnd w:id="894"/>
    <w:bookmarkStart w:name="z925" w:id="895"/>
    <w:p>
      <w:pPr>
        <w:spacing w:after="0"/>
        <w:ind w:left="0"/>
        <w:jc w:val="both"/>
      </w:pPr>
      <w:r>
        <w:rPr>
          <w:rFonts w:ascii="Times New Roman"/>
          <w:b w:val="false"/>
          <w:i w:val="false"/>
          <w:color w:val="000000"/>
          <w:sz w:val="28"/>
        </w:rPr>
        <w:t>
      № 115/3 шекаралық белгіден басталатын мемлекеттік шекара сызығы тік сызықпен оңтүстік бағытта атауы жоқ коллекторды, атауы жоқ каналды қиып, № 115/4 шекаралық белгіге дейін өтеді.</w:t>
      </w:r>
    </w:p>
    <w:bookmarkEnd w:id="895"/>
    <w:bookmarkStart w:name="z926" w:id="896"/>
    <w:p>
      <w:pPr>
        <w:spacing w:after="0"/>
        <w:ind w:left="0"/>
        <w:jc w:val="both"/>
      </w:pPr>
      <w:r>
        <w:rPr>
          <w:rFonts w:ascii="Times New Roman"/>
          <w:b w:val="false"/>
          <w:i w:val="false"/>
          <w:color w:val="000000"/>
          <w:sz w:val="28"/>
        </w:rPr>
        <w:t>
      № 115/3 және № 115/4 шекаралық белгілер арасындағы мемлекеттік шекара сызығының ұзындығы 0.392 км құрайды.</w:t>
      </w:r>
    </w:p>
    <w:bookmarkEnd w:id="896"/>
    <w:bookmarkStart w:name="z927" w:id="897"/>
    <w:p>
      <w:pPr>
        <w:spacing w:after="0"/>
        <w:ind w:left="0"/>
        <w:jc w:val="both"/>
      </w:pPr>
      <w:r>
        <w:rPr>
          <w:rFonts w:ascii="Times New Roman"/>
          <w:b w:val="false"/>
          <w:i w:val="false"/>
          <w:color w:val="000000"/>
          <w:sz w:val="28"/>
        </w:rPr>
        <w:t>
      № 115/4 аралық өзбек шекаралық белгісі мемлекеттік шекара сызығында орналасқан бір шекаралық бағанадан тұрады. Оның геодезиялық координаталары - 41°17'02.12 с.е.. 69°00'58.94" ш.б.</w:t>
      </w:r>
    </w:p>
    <w:bookmarkEnd w:id="897"/>
    <w:bookmarkStart w:name="z928" w:id="898"/>
    <w:p>
      <w:pPr>
        <w:spacing w:after="0"/>
        <w:ind w:left="0"/>
        <w:jc w:val="both"/>
      </w:pPr>
      <w:r>
        <w:rPr>
          <w:rFonts w:ascii="Times New Roman"/>
          <w:b w:val="false"/>
          <w:i w:val="false"/>
          <w:color w:val="000000"/>
          <w:sz w:val="28"/>
        </w:rPr>
        <w:t>
      № 115/4 шекаралық белгіден басталатын мемлекеттік шекара сызығы тік сызықпен оңтүстік бағытта № 115/5 шекаралық белгіге дейін өтеді.</w:t>
      </w:r>
    </w:p>
    <w:bookmarkEnd w:id="898"/>
    <w:bookmarkStart w:name="z929" w:id="899"/>
    <w:p>
      <w:pPr>
        <w:spacing w:after="0"/>
        <w:ind w:left="0"/>
        <w:jc w:val="both"/>
      </w:pPr>
      <w:r>
        <w:rPr>
          <w:rFonts w:ascii="Times New Roman"/>
          <w:b w:val="false"/>
          <w:i w:val="false"/>
          <w:color w:val="000000"/>
          <w:sz w:val="28"/>
        </w:rPr>
        <w:t>
      № 115/4 және № 115/5 шекаралық белгілер арасындағы мемлекеттік шекара сызығының ұзындығы 0.127 км құрайды.</w:t>
      </w:r>
    </w:p>
    <w:bookmarkEnd w:id="899"/>
    <w:bookmarkStart w:name="z930" w:id="900"/>
    <w:p>
      <w:pPr>
        <w:spacing w:after="0"/>
        <w:ind w:left="0"/>
        <w:jc w:val="both"/>
      </w:pPr>
      <w:r>
        <w:rPr>
          <w:rFonts w:ascii="Times New Roman"/>
          <w:b w:val="false"/>
          <w:i w:val="false"/>
          <w:color w:val="000000"/>
          <w:sz w:val="28"/>
        </w:rPr>
        <w:t>
      № 115/5 аралық қазақстандық шекаралық белгі мемлекеттік шекара сызығында орналасқан бір шекаралық бағанадан тұрады. Оның геодезиялық координаталары - 41°16'58.01"с.е., 69°00'58.61" ш.б.</w:t>
      </w:r>
    </w:p>
    <w:bookmarkEnd w:id="900"/>
    <w:bookmarkStart w:name="z931" w:id="901"/>
    <w:p>
      <w:pPr>
        <w:spacing w:after="0"/>
        <w:ind w:left="0"/>
        <w:jc w:val="both"/>
      </w:pPr>
      <w:r>
        <w:rPr>
          <w:rFonts w:ascii="Times New Roman"/>
          <w:b w:val="false"/>
          <w:i w:val="false"/>
          <w:color w:val="000000"/>
          <w:sz w:val="28"/>
        </w:rPr>
        <w:t>
      № 115/5 шекаралық белгіден басталатын мемлекеттік шекара сызығы тік сызықпен оңтустік бағытта атауы жоқ коллекторды қиып, № 116 шекаралық белгіге дейін өтеді.</w:t>
      </w:r>
    </w:p>
    <w:bookmarkEnd w:id="901"/>
    <w:bookmarkStart w:name="z932" w:id="902"/>
    <w:p>
      <w:pPr>
        <w:spacing w:after="0"/>
        <w:ind w:left="0"/>
        <w:jc w:val="both"/>
      </w:pPr>
      <w:r>
        <w:rPr>
          <w:rFonts w:ascii="Times New Roman"/>
          <w:b w:val="false"/>
          <w:i w:val="false"/>
          <w:color w:val="000000"/>
          <w:sz w:val="28"/>
        </w:rPr>
        <w:t>
      № 115/5 және № 116 шекаралық белгілер арасындағы мемлекеттік шекара сызығының ұзындығы 0.345 км құрайды.</w:t>
      </w:r>
    </w:p>
    <w:bookmarkEnd w:id="902"/>
    <w:bookmarkStart w:name="z933" w:id="903"/>
    <w:p>
      <w:pPr>
        <w:spacing w:after="0"/>
        <w:ind w:left="0"/>
        <w:jc w:val="both"/>
      </w:pPr>
      <w:r>
        <w:rPr>
          <w:rFonts w:ascii="Times New Roman"/>
          <w:b w:val="false"/>
          <w:i w:val="false"/>
          <w:color w:val="000000"/>
          <w:sz w:val="28"/>
        </w:rPr>
        <w:t>
      № 116 негізгі қазақстандық шекаралық белгі мемлекеттік шекара сызығында, автомобиль жолының солтүстік жағында орналасқан бір шекаралық бағанадан тұрады. Оның геодезиялық координаталары - 41°16'46.91" с.е., 69°01'00.53" ш.б.</w:t>
      </w:r>
    </w:p>
    <w:bookmarkEnd w:id="903"/>
    <w:bookmarkStart w:name="z934" w:id="904"/>
    <w:p>
      <w:pPr>
        <w:spacing w:after="0"/>
        <w:ind w:left="0"/>
        <w:jc w:val="both"/>
      </w:pPr>
      <w:r>
        <w:rPr>
          <w:rFonts w:ascii="Times New Roman"/>
          <w:b w:val="false"/>
          <w:i w:val="false"/>
          <w:color w:val="000000"/>
          <w:sz w:val="28"/>
        </w:rPr>
        <w:t>
      №116 шекаралық белгіден басталатын мемлекеттік шекара сызығы тік сызықпен оңтустік бағытта автомобиль жолын, атауы жоқ коллекторды қиып, № 117 шекаралық белгіге дейін өтеді.</w:t>
      </w:r>
    </w:p>
    <w:bookmarkEnd w:id="904"/>
    <w:bookmarkStart w:name="z935" w:id="905"/>
    <w:p>
      <w:pPr>
        <w:spacing w:after="0"/>
        <w:ind w:left="0"/>
        <w:jc w:val="both"/>
      </w:pPr>
      <w:r>
        <w:rPr>
          <w:rFonts w:ascii="Times New Roman"/>
          <w:b w:val="false"/>
          <w:i w:val="false"/>
          <w:color w:val="000000"/>
          <w:sz w:val="28"/>
        </w:rPr>
        <w:t>
      № 116 және № 117 шекаралық белгілер арасындағы мемлекеттік шекара сызығының ұзындығы 0.215 км құрайды.</w:t>
      </w:r>
    </w:p>
    <w:bookmarkEnd w:id="905"/>
    <w:bookmarkStart w:name="z936" w:id="906"/>
    <w:p>
      <w:pPr>
        <w:spacing w:after="0"/>
        <w:ind w:left="0"/>
        <w:jc w:val="both"/>
      </w:pPr>
      <w:r>
        <w:rPr>
          <w:rFonts w:ascii="Times New Roman"/>
          <w:b w:val="false"/>
          <w:i w:val="false"/>
          <w:color w:val="000000"/>
          <w:sz w:val="28"/>
        </w:rPr>
        <w:t>
      № 117 негізгі өзбек шекаралық белгісі мемлекеттік шекара сызығында орналасқан бір шекаралық бағанадан тұрады. Оның геодезиялық координаталары - 41°16'39.99" с.е., 69°01'01.62" ш.б.</w:t>
      </w:r>
    </w:p>
    <w:bookmarkEnd w:id="906"/>
    <w:bookmarkStart w:name="z937" w:id="907"/>
    <w:p>
      <w:pPr>
        <w:spacing w:after="0"/>
        <w:ind w:left="0"/>
        <w:jc w:val="both"/>
      </w:pPr>
      <w:r>
        <w:rPr>
          <w:rFonts w:ascii="Times New Roman"/>
          <w:b w:val="false"/>
          <w:i w:val="false"/>
          <w:color w:val="000000"/>
          <w:sz w:val="28"/>
        </w:rPr>
        <w:t>
      № 117 шекаралық белгіден басталатын мемлекеттік шекара сызығы тік сызықпен оңтүстік-шығыс бағытта № 118 шекаралық белгіге дейін өтеді.</w:t>
      </w:r>
    </w:p>
    <w:bookmarkEnd w:id="907"/>
    <w:bookmarkStart w:name="z938" w:id="908"/>
    <w:p>
      <w:pPr>
        <w:spacing w:after="0"/>
        <w:ind w:left="0"/>
        <w:jc w:val="both"/>
      </w:pPr>
      <w:r>
        <w:rPr>
          <w:rFonts w:ascii="Times New Roman"/>
          <w:b w:val="false"/>
          <w:i w:val="false"/>
          <w:color w:val="000000"/>
          <w:sz w:val="28"/>
        </w:rPr>
        <w:t>
      № 117 және № 118 шекаралық белгілер арасындағы мемлекеттік шекара сызығының ұзындығы 0.234 км құрайды.</w:t>
      </w:r>
    </w:p>
    <w:bookmarkEnd w:id="908"/>
    <w:bookmarkStart w:name="z939" w:id="909"/>
    <w:p>
      <w:pPr>
        <w:spacing w:after="0"/>
        <w:ind w:left="0"/>
        <w:jc w:val="both"/>
      </w:pPr>
      <w:r>
        <w:rPr>
          <w:rFonts w:ascii="Times New Roman"/>
          <w:b w:val="false"/>
          <w:i w:val="false"/>
          <w:color w:val="000000"/>
          <w:sz w:val="28"/>
        </w:rPr>
        <w:t>
      № 118 негізгі шекаралық белгі геодезиялық координаталары 41°16'34.45" с.е.,69°01'08.47"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909"/>
    <w:bookmarkStart w:name="z940" w:id="910"/>
    <w:p>
      <w:pPr>
        <w:spacing w:after="0"/>
        <w:ind w:left="0"/>
        <w:jc w:val="both"/>
      </w:pPr>
      <w:r>
        <w:rPr>
          <w:rFonts w:ascii="Times New Roman"/>
          <w:b w:val="false"/>
          <w:i w:val="false"/>
          <w:color w:val="000000"/>
          <w:sz w:val="28"/>
        </w:rPr>
        <w:t>
      - № 118(1 ) қазақстандық шекаралық бағана мемлекеттік шекара сызығында, атауы жоқ коллектордың оң жағалауында орналасқан. Оның геодезиялық координаталары - 41°16'34.68" с.е., 69°01'08.19" ш.б. № 118(1) шекаралық бағанадан бастап мемлекеттік шекара сызығының бұрылыс нүктесіне дейінгі қашықтық 9.6 м құрайды;</w:t>
      </w:r>
    </w:p>
    <w:bookmarkEnd w:id="910"/>
    <w:bookmarkStart w:name="z941" w:id="911"/>
    <w:p>
      <w:pPr>
        <w:spacing w:after="0"/>
        <w:ind w:left="0"/>
        <w:jc w:val="both"/>
      </w:pPr>
      <w:r>
        <w:rPr>
          <w:rFonts w:ascii="Times New Roman"/>
          <w:b w:val="false"/>
          <w:i w:val="false"/>
          <w:color w:val="000000"/>
          <w:sz w:val="28"/>
        </w:rPr>
        <w:t>
      - № 118(2) өзбек шекаралық бағанасы Өзбекстан Республикасының аумағында, атауы жоқ коллектордың сол жағалауында орналасқан. Оның геодезиялық координаталары - 41°16'34.13" с.е., 69°01'08.91" ш.б. № 118(2) шекаралық бағанадан бастап мемлекеттік шекара сызығының бұрылыс нүктесіне дейінгі қашықтық 14.2 м құрайды;</w:t>
      </w:r>
    </w:p>
    <w:bookmarkEnd w:id="911"/>
    <w:bookmarkStart w:name="z942" w:id="912"/>
    <w:p>
      <w:pPr>
        <w:spacing w:after="0"/>
        <w:ind w:left="0"/>
        <w:jc w:val="both"/>
      </w:pPr>
      <w:r>
        <w:rPr>
          <w:rFonts w:ascii="Times New Roman"/>
          <w:b w:val="false"/>
          <w:i w:val="false"/>
          <w:color w:val="000000"/>
          <w:sz w:val="28"/>
        </w:rPr>
        <w:t>
      - № 118(3)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- 41°16'34.09" с.е., 69°01'07.77" ш.б. № 118(3) шекаралық бағанадан бастап мемлекеттік шекара сызығының бұрылыс нүктесіпе дейінгі қашықтық 19.8 м құрайды.</w:t>
      </w:r>
    </w:p>
    <w:bookmarkEnd w:id="912"/>
    <w:bookmarkStart w:name="z943" w:id="913"/>
    <w:p>
      <w:pPr>
        <w:spacing w:after="0"/>
        <w:ind w:left="0"/>
        <w:jc w:val="both"/>
      </w:pPr>
      <w:r>
        <w:rPr>
          <w:rFonts w:ascii="Times New Roman"/>
          <w:b w:val="false"/>
          <w:i w:val="false"/>
          <w:color w:val="000000"/>
          <w:sz w:val="28"/>
        </w:rPr>
        <w:t>
      № 118 шекаралық белгіден басталатын мемлекеттік шекара сызығы жалпы оңтүстік-оңтүстік-батыс бағытта ағыс бойымен төмен қарай атауы жоқ коллектордың ортасымен № 119 шекаралық белгіге дейін өтеді.</w:t>
      </w:r>
    </w:p>
    <w:bookmarkEnd w:id="913"/>
    <w:bookmarkStart w:name="z944" w:id="914"/>
    <w:p>
      <w:pPr>
        <w:spacing w:after="0"/>
        <w:ind w:left="0"/>
        <w:jc w:val="both"/>
      </w:pPr>
      <w:r>
        <w:rPr>
          <w:rFonts w:ascii="Times New Roman"/>
          <w:b w:val="false"/>
          <w:i w:val="false"/>
          <w:color w:val="000000"/>
          <w:sz w:val="28"/>
        </w:rPr>
        <w:t>
      № 118 және № 119 шекаралық белгілер арасындағы мемлекетик шекара сызығының ұзындығы 0.354 км құрайды.</w:t>
      </w:r>
    </w:p>
    <w:bookmarkEnd w:id="914"/>
    <w:bookmarkStart w:name="z945" w:id="915"/>
    <w:p>
      <w:pPr>
        <w:spacing w:after="0"/>
        <w:ind w:left="0"/>
        <w:jc w:val="both"/>
      </w:pPr>
      <w:r>
        <w:rPr>
          <w:rFonts w:ascii="Times New Roman"/>
          <w:b w:val="false"/>
          <w:i w:val="false"/>
          <w:color w:val="000000"/>
          <w:sz w:val="28"/>
        </w:rPr>
        <w:t>
      № 119 негізгі шекаралық белгі геодезиялық координаталары 41°16'23.77" с.е., 69°01'03.87" ш.б., атауы жоқ коллектордың ортасында орналасқан мемлекеттік шекара сызығының бұрылыс нүктесш білдіреді және мынадай үш шекаралық бағанадан тұрады:</w:t>
      </w:r>
    </w:p>
    <w:bookmarkEnd w:id="915"/>
    <w:bookmarkStart w:name="z946" w:id="916"/>
    <w:p>
      <w:pPr>
        <w:spacing w:after="0"/>
        <w:ind w:left="0"/>
        <w:jc w:val="both"/>
      </w:pPr>
      <w:r>
        <w:rPr>
          <w:rFonts w:ascii="Times New Roman"/>
          <w:b w:val="false"/>
          <w:i w:val="false"/>
          <w:color w:val="000000"/>
          <w:sz w:val="28"/>
        </w:rPr>
        <w:t>
      - № 119(1) қазақстандық шекаралық бағана Қазақстан Республикаснын аумағында, атауы жоқ коллектордың оң жағалауында орналасқан. Оның геодезиялық координаталары - 41°16'24.26" с.е., 69°01'03.91" ш.б. № 119(1) шекаралық бағанадан бастап мемлекеттік шекара сызығының бұрылыс нүктесіне дейінгі қашықтық 14.9м құрайды:</w:t>
      </w:r>
    </w:p>
    <w:bookmarkEnd w:id="916"/>
    <w:bookmarkStart w:name="z947" w:id="917"/>
    <w:p>
      <w:pPr>
        <w:spacing w:after="0"/>
        <w:ind w:left="0"/>
        <w:jc w:val="both"/>
      </w:pPr>
      <w:r>
        <w:rPr>
          <w:rFonts w:ascii="Times New Roman"/>
          <w:b w:val="false"/>
          <w:i w:val="false"/>
          <w:color w:val="000000"/>
          <w:sz w:val="28"/>
        </w:rPr>
        <w:t>
      - № 119(2) өзбек шекаралық бағанасы Өзбекстан Республикасының аумағында, атауы жоқ коллектордың сол жағалауында орналасқан. Оның геодезиялық координаталары - 41°16'23.85" с.е., 69°01'04.68" ш.б. № 119(2) шекаралық бағанадан бастап мемлекеттік шекара сызығының бұрылыс нүктесіне дейінгі қашықтық 19.0 м құрайды;</w:t>
      </w:r>
    </w:p>
    <w:bookmarkEnd w:id="917"/>
    <w:bookmarkStart w:name="z948" w:id="918"/>
    <w:p>
      <w:pPr>
        <w:spacing w:after="0"/>
        <w:ind w:left="0"/>
        <w:jc w:val="both"/>
      </w:pPr>
      <w:r>
        <w:rPr>
          <w:rFonts w:ascii="Times New Roman"/>
          <w:b w:val="false"/>
          <w:i w:val="false"/>
          <w:color w:val="000000"/>
          <w:sz w:val="28"/>
        </w:rPr>
        <w:t>
      - № 119(3) қазақстандық шекаралық бағана Қазақстан Республикасның аумағында, атауы жоқ коллектордың сол жағалауында орналасқан. Оның геодезиялық координаталары - 41°16'23.56" с.е., 69°01'03.68" ш.б. №119(3) шекаралық бағанадан бастап мемлекеттік шекара сызығының бұрылыс нүктесіне дейінгі қашықтық 7.9 м құрайды.</w:t>
      </w:r>
    </w:p>
    <w:bookmarkEnd w:id="918"/>
    <w:bookmarkStart w:name="z949" w:id="919"/>
    <w:p>
      <w:pPr>
        <w:spacing w:after="0"/>
        <w:ind w:left="0"/>
        <w:jc w:val="both"/>
      </w:pPr>
      <w:r>
        <w:rPr>
          <w:rFonts w:ascii="Times New Roman"/>
          <w:b w:val="false"/>
          <w:i w:val="false"/>
          <w:color w:val="000000"/>
          <w:sz w:val="28"/>
        </w:rPr>
        <w:t>
      № 119 шекаралық белгіден басталатын мемлекеттік шекара сызығы жалпы шығыс-оңтүстік-шығыс бағытта ағыс бойымен жоғары қарай атауы жоқ коллектордың ортасымен № 120 шекаралық белгіге дейін өтеді.</w:t>
      </w:r>
    </w:p>
    <w:bookmarkEnd w:id="919"/>
    <w:bookmarkStart w:name="z950" w:id="920"/>
    <w:p>
      <w:pPr>
        <w:spacing w:after="0"/>
        <w:ind w:left="0"/>
        <w:jc w:val="both"/>
      </w:pPr>
      <w:r>
        <w:rPr>
          <w:rFonts w:ascii="Times New Roman"/>
          <w:b w:val="false"/>
          <w:i w:val="false"/>
          <w:color w:val="000000"/>
          <w:sz w:val="28"/>
        </w:rPr>
        <w:t>
      № 119 және № 120 шекаралық белгілер арасындағы мемлекеттік шекара сызығының ұзындығы 1.233 км құрайды.</w:t>
      </w:r>
    </w:p>
    <w:bookmarkEnd w:id="920"/>
    <w:bookmarkStart w:name="z951" w:id="921"/>
    <w:p>
      <w:pPr>
        <w:spacing w:after="0"/>
        <w:ind w:left="0"/>
        <w:jc w:val="both"/>
      </w:pPr>
      <w:r>
        <w:rPr>
          <w:rFonts w:ascii="Times New Roman"/>
          <w:b w:val="false"/>
          <w:i w:val="false"/>
          <w:color w:val="000000"/>
          <w:sz w:val="28"/>
        </w:rPr>
        <w:t>
      № 120 негізгі шекаралық белгі № 120(1) және № 120(2) шекаралық бағаналарды біріктіретін сызықтың атауы жоқ коллектордың ортасында орналасқан мемлекеттж шекара сызығымен қиылысу нүктесін білдіреді және мынадай екі шекаралық бағанадан тұрады:</w:t>
      </w:r>
    </w:p>
    <w:bookmarkEnd w:id="921"/>
    <w:bookmarkStart w:name="z952" w:id="922"/>
    <w:p>
      <w:pPr>
        <w:spacing w:after="0"/>
        <w:ind w:left="0"/>
        <w:jc w:val="both"/>
      </w:pPr>
      <w:r>
        <w:rPr>
          <w:rFonts w:ascii="Times New Roman"/>
          <w:b w:val="false"/>
          <w:i w:val="false"/>
          <w:color w:val="000000"/>
          <w:sz w:val="28"/>
        </w:rPr>
        <w:t>
      - № 120(1) өзбек шекаралық бағанасы Өзбекстан Республикасының аумағында, атауы жоқ коллектордың оң жағалауында орналасқан. Оның геодезиялық координаталары - 41°16'06.05" с.е., 69°01'46.97" ш.б. № 120(1) шекаралық бағанадан бастап № 120(2) шекаралық бағана бағытындағы мемлекеттік шекара сызығына дейінгі қашықтық 15.2 м құрайды;</w:t>
      </w:r>
    </w:p>
    <w:bookmarkEnd w:id="922"/>
    <w:bookmarkStart w:name="z953" w:id="923"/>
    <w:p>
      <w:pPr>
        <w:spacing w:after="0"/>
        <w:ind w:left="0"/>
        <w:jc w:val="both"/>
      </w:pPr>
      <w:r>
        <w:rPr>
          <w:rFonts w:ascii="Times New Roman"/>
          <w:b w:val="false"/>
          <w:i w:val="false"/>
          <w:color w:val="000000"/>
          <w:sz w:val="28"/>
        </w:rPr>
        <w:t>
      - № 120(2)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- 41°16'45.44" с.е., 69°01'46.20" ш.б. № 120(2) шекаралық бағанадан бастап № 120(1) шекаралық бағана бағытындағы мемлекеттік шекара сызығына дейінгі қашықтық 10.6 м құрайды.</w:t>
      </w:r>
    </w:p>
    <w:bookmarkEnd w:id="923"/>
    <w:bookmarkStart w:name="z954" w:id="924"/>
    <w:p>
      <w:pPr>
        <w:spacing w:after="0"/>
        <w:ind w:left="0"/>
        <w:jc w:val="both"/>
      </w:pPr>
      <w:r>
        <w:rPr>
          <w:rFonts w:ascii="Times New Roman"/>
          <w:b w:val="false"/>
          <w:i w:val="false"/>
          <w:color w:val="000000"/>
          <w:sz w:val="28"/>
        </w:rPr>
        <w:t>
      № 120 шекаралық белгіден басталатын мемлекеттік шекара сызығы жалпы шығыс-оңтүстік-шығыс бағытта ағыс бойымен жоғары қарай атауы жоқ коллектордың ортасымен № 121 шекаралық белгіге дейін өтеді.</w:t>
      </w:r>
    </w:p>
    <w:bookmarkEnd w:id="924"/>
    <w:bookmarkStart w:name="z955" w:id="925"/>
    <w:p>
      <w:pPr>
        <w:spacing w:after="0"/>
        <w:ind w:left="0"/>
        <w:jc w:val="both"/>
      </w:pPr>
      <w:r>
        <w:rPr>
          <w:rFonts w:ascii="Times New Roman"/>
          <w:b w:val="false"/>
          <w:i w:val="false"/>
          <w:color w:val="000000"/>
          <w:sz w:val="28"/>
        </w:rPr>
        <w:t>
      № 120 және № 121 шекаралық белгілер арасындағы мемлекеттік шекара сызығының ұзындығы 1.147 км құрайды.</w:t>
      </w:r>
    </w:p>
    <w:bookmarkEnd w:id="925"/>
    <w:bookmarkStart w:name="z956" w:id="926"/>
    <w:p>
      <w:pPr>
        <w:spacing w:after="0"/>
        <w:ind w:left="0"/>
        <w:jc w:val="both"/>
      </w:pPr>
      <w:r>
        <w:rPr>
          <w:rFonts w:ascii="Times New Roman"/>
          <w:b w:val="false"/>
          <w:i w:val="false"/>
          <w:color w:val="000000"/>
          <w:sz w:val="28"/>
        </w:rPr>
        <w:t>
      № 121 негізгі шекаралық белгі № 121(1) және № 121(2) шекаралық бағаналарды біріктіретін сызықтың атауы жоқ коллектордың ортасында орналасқан мемлекеттік шекара сызығымен қиылысу нуктесін білдіреді және мынадай екі шекаралық бағанадан тұрады:</w:t>
      </w:r>
    </w:p>
    <w:bookmarkEnd w:id="926"/>
    <w:bookmarkStart w:name="z957" w:id="927"/>
    <w:p>
      <w:pPr>
        <w:spacing w:after="0"/>
        <w:ind w:left="0"/>
        <w:jc w:val="both"/>
      </w:pPr>
      <w:r>
        <w:rPr>
          <w:rFonts w:ascii="Times New Roman"/>
          <w:b w:val="false"/>
          <w:i w:val="false"/>
          <w:color w:val="000000"/>
          <w:sz w:val="28"/>
        </w:rPr>
        <w:t>
      - № 121(1) өзбек шекаралық бағанасы Өзбекстан Республикасының аумағында, атауы жоқ коллектордың оң жағалауында орналасқан. Оның геодезиялық координаталары - 41°15'52.63" с.е., 69°02'28.04" ш.б. №121(1) шекаралық бағанадан бастап № 121(2) шекаралық бағана бағытындағы мемлекеттік шекара сызығына дейінгі қашықтық 15.3 м құрайды;</w:t>
      </w:r>
    </w:p>
    <w:bookmarkEnd w:id="927"/>
    <w:bookmarkStart w:name="z958" w:id="928"/>
    <w:p>
      <w:pPr>
        <w:spacing w:after="0"/>
        <w:ind w:left="0"/>
        <w:jc w:val="both"/>
      </w:pPr>
      <w:r>
        <w:rPr>
          <w:rFonts w:ascii="Times New Roman"/>
          <w:b w:val="false"/>
          <w:i w:val="false"/>
          <w:color w:val="000000"/>
          <w:sz w:val="28"/>
        </w:rPr>
        <w:t>
      - № 121(2)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- 41°15'51.91" с.е., 69°02'27.19" ш.б. № 121(2) шекаралық бағанадан бастап № 121(1) шекаралық бағана бағытындағы мемлекеттік шекара сызығына дейінгі қашықтық 14.7 м құрайды.</w:t>
      </w:r>
    </w:p>
    <w:bookmarkEnd w:id="928"/>
    <w:bookmarkStart w:name="z959" w:id="929"/>
    <w:p>
      <w:pPr>
        <w:spacing w:after="0"/>
        <w:ind w:left="0"/>
        <w:jc w:val="both"/>
      </w:pPr>
      <w:r>
        <w:rPr>
          <w:rFonts w:ascii="Times New Roman"/>
          <w:b w:val="false"/>
          <w:i w:val="false"/>
          <w:color w:val="000000"/>
          <w:sz w:val="28"/>
        </w:rPr>
        <w:t>
      № 121 шекаралық белгіден басталатын мемлекеттік шекара сызығы жалпы оңтүстік бағытта ағыс бойымен жоғары қарай атауы жоқ коллектордың ортасымен 783 м ұзындықта. одан әрі тік сызықпен оңтүстік бағытта 17 м ұзындықта № 122 шекаралық белгіге дейін өтеді.</w:t>
      </w:r>
    </w:p>
    <w:bookmarkEnd w:id="929"/>
    <w:bookmarkStart w:name="z960" w:id="930"/>
    <w:p>
      <w:pPr>
        <w:spacing w:after="0"/>
        <w:ind w:left="0"/>
        <w:jc w:val="both"/>
      </w:pPr>
      <w:r>
        <w:rPr>
          <w:rFonts w:ascii="Times New Roman"/>
          <w:b w:val="false"/>
          <w:i w:val="false"/>
          <w:color w:val="000000"/>
          <w:sz w:val="28"/>
        </w:rPr>
        <w:t>
      № 121 және № 122 шекаралық белгілер арасындағы мемлекеттік шекара сызығының ұзындығы 0.800 км құрайды.</w:t>
      </w:r>
    </w:p>
    <w:bookmarkEnd w:id="930"/>
    <w:bookmarkStart w:name="z961" w:id="931"/>
    <w:p>
      <w:pPr>
        <w:spacing w:after="0"/>
        <w:ind w:left="0"/>
        <w:jc w:val="both"/>
      </w:pPr>
      <w:r>
        <w:rPr>
          <w:rFonts w:ascii="Times New Roman"/>
          <w:b w:val="false"/>
          <w:i w:val="false"/>
          <w:color w:val="000000"/>
          <w:sz w:val="28"/>
        </w:rPr>
        <w:t>
      № 122 негізгі шекаралық белгі геодезиялық координаталары 41°15'28.01" с.е., 69°02'25.12"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931"/>
    <w:bookmarkStart w:name="z962" w:id="932"/>
    <w:p>
      <w:pPr>
        <w:spacing w:after="0"/>
        <w:ind w:left="0"/>
        <w:jc w:val="both"/>
      </w:pPr>
      <w:r>
        <w:rPr>
          <w:rFonts w:ascii="Times New Roman"/>
          <w:b w:val="false"/>
          <w:i w:val="false"/>
          <w:color w:val="000000"/>
          <w:sz w:val="28"/>
        </w:rPr>
        <w:t>
      - № 122(1) өзбек шекаралық       бағанасы Өзбекстан Республикасының аумағында, атауы жоқ коллектордың оң жағалауында орналасқан. Оның геодезиялық координаталары - 41°15'30.30" с.е., 69°02'26.38" ш.б. № 122(1) шекаралық бағанадан бастап мемлекеттік шекара сызығының бұрылыс нүктесіне дейінгі қашықтық 76.5 м құрайды;</w:t>
      </w:r>
    </w:p>
    <w:bookmarkEnd w:id="932"/>
    <w:bookmarkStart w:name="z963" w:id="933"/>
    <w:p>
      <w:pPr>
        <w:spacing w:after="0"/>
        <w:ind w:left="0"/>
        <w:jc w:val="both"/>
      </w:pPr>
      <w:r>
        <w:rPr>
          <w:rFonts w:ascii="Times New Roman"/>
          <w:b w:val="false"/>
          <w:i w:val="false"/>
          <w:color w:val="000000"/>
          <w:sz w:val="28"/>
        </w:rPr>
        <w:t>
      - № 122(2) өзбек шекаралық бағанасы Өзбекстан Республикасының аумағында, атауы жоқ каналдың сол жағалауында орналасқан. Оның геодезиялық координаталары - 41°5'27.39" с.е., 69°02'24.98" ш.б. № 122(2) шекаралық бағанадан бастап мемлекеттік шекара сызығының бұрылыс нүктесіне дейінгі кашықтык 19.4 м құрайды;</w:t>
      </w:r>
    </w:p>
    <w:bookmarkEnd w:id="933"/>
    <w:bookmarkStart w:name="z964" w:id="934"/>
    <w:p>
      <w:pPr>
        <w:spacing w:after="0"/>
        <w:ind w:left="0"/>
        <w:jc w:val="both"/>
      </w:pPr>
      <w:r>
        <w:rPr>
          <w:rFonts w:ascii="Times New Roman"/>
          <w:b w:val="false"/>
          <w:i w:val="false"/>
          <w:color w:val="000000"/>
          <w:sz w:val="28"/>
        </w:rPr>
        <w:t>
      - № 122(3)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- 41°15'30.16" с.е., 69°02'25.00" ш.б. № 122(3) шекаралық бағанадан бастап мемлекеттік шекара сызығының бұрылыс нүктесіне дейінгі қашықтық 66.3 м құрайды.</w:t>
      </w:r>
    </w:p>
    <w:bookmarkEnd w:id="934"/>
    <w:bookmarkStart w:name="z965" w:id="935"/>
    <w:p>
      <w:pPr>
        <w:spacing w:after="0"/>
        <w:ind w:left="0"/>
        <w:jc w:val="both"/>
      </w:pPr>
      <w:r>
        <w:rPr>
          <w:rFonts w:ascii="Times New Roman"/>
          <w:b w:val="false"/>
          <w:i w:val="false"/>
          <w:color w:val="000000"/>
          <w:sz w:val="28"/>
        </w:rPr>
        <w:t>
      № 122 шекаралық белгіден басталатын мемлекеттік шекара сызығы тік сызықпен оңтүстік-батыс бағытта № 122/1 шекаралық белгіге дейін өтеді.</w:t>
      </w:r>
    </w:p>
    <w:bookmarkEnd w:id="935"/>
    <w:bookmarkStart w:name="z966" w:id="936"/>
    <w:p>
      <w:pPr>
        <w:spacing w:after="0"/>
        <w:ind w:left="0"/>
        <w:jc w:val="both"/>
      </w:pPr>
      <w:r>
        <w:rPr>
          <w:rFonts w:ascii="Times New Roman"/>
          <w:b w:val="false"/>
          <w:i w:val="false"/>
          <w:color w:val="000000"/>
          <w:sz w:val="28"/>
        </w:rPr>
        <w:t>
      № 122 және № 122/1 шекаралық белгілер арасындағы мемлекеттік шекара сызығының ұзындығы 0.087 км құрайды.</w:t>
      </w:r>
    </w:p>
    <w:bookmarkEnd w:id="936"/>
    <w:bookmarkStart w:name="z967" w:id="937"/>
    <w:p>
      <w:pPr>
        <w:spacing w:after="0"/>
        <w:ind w:left="0"/>
        <w:jc w:val="both"/>
      </w:pPr>
      <w:r>
        <w:rPr>
          <w:rFonts w:ascii="Times New Roman"/>
          <w:b w:val="false"/>
          <w:i w:val="false"/>
          <w:color w:val="000000"/>
          <w:sz w:val="28"/>
        </w:rPr>
        <w:t>
      № 122/1 аралық қазақстандық шекаралық белгі мемлекеттік шекара сызығында орналасқан бір шекаралық бағанадан тұрады. Оның геодезиялық координаталары -41°15'26.26" с.е., 69°02'22.18" ш.б.</w:t>
      </w:r>
    </w:p>
    <w:bookmarkEnd w:id="937"/>
    <w:bookmarkStart w:name="z968" w:id="938"/>
    <w:p>
      <w:pPr>
        <w:spacing w:after="0"/>
        <w:ind w:left="0"/>
        <w:jc w:val="both"/>
      </w:pPr>
      <w:r>
        <w:rPr>
          <w:rFonts w:ascii="Times New Roman"/>
          <w:b w:val="false"/>
          <w:i w:val="false"/>
          <w:color w:val="000000"/>
          <w:sz w:val="28"/>
        </w:rPr>
        <w:t>
      № 122/1 шекаралық белгіден басталатын мемлекеттік шекара сызығы тік сызықпен оңтүстік-оңтүстік-шығыс бағытта атауы жоқ каналды қиып. № 122/2 шекаралық белгіге дейін өтеді.</w:t>
      </w:r>
    </w:p>
    <w:bookmarkEnd w:id="938"/>
    <w:bookmarkStart w:name="z969" w:id="939"/>
    <w:p>
      <w:pPr>
        <w:spacing w:after="0"/>
        <w:ind w:left="0"/>
        <w:jc w:val="both"/>
      </w:pPr>
      <w:r>
        <w:rPr>
          <w:rFonts w:ascii="Times New Roman"/>
          <w:b w:val="false"/>
          <w:i w:val="false"/>
          <w:color w:val="000000"/>
          <w:sz w:val="28"/>
        </w:rPr>
        <w:t>
      № 122/1 және № 122/2 шекаралық белгілер арасындағы мемлекеттік шекара сызығының ұзындығы 0.291 км құрайды.</w:t>
      </w:r>
    </w:p>
    <w:bookmarkEnd w:id="939"/>
    <w:bookmarkStart w:name="z970" w:id="940"/>
    <w:p>
      <w:pPr>
        <w:spacing w:after="0"/>
        <w:ind w:left="0"/>
        <w:jc w:val="both"/>
      </w:pPr>
      <w:r>
        <w:rPr>
          <w:rFonts w:ascii="Times New Roman"/>
          <w:b w:val="false"/>
          <w:i w:val="false"/>
          <w:color w:val="000000"/>
          <w:sz w:val="28"/>
        </w:rPr>
        <w:t>
      № 122/2 аралық шекаралық белгі геодезиялық координаталары 41°15'17.23" с.е., 69°02'25.84" ш.б., атауы жоқ бетондалған каналдың ортасында орналасқан мемлекеттік шекара сызығының бұрылыс нүктесін білдіреді және мынадай үш шекаралық бағанадан тұрады:</w:t>
      </w:r>
    </w:p>
    <w:bookmarkEnd w:id="940"/>
    <w:bookmarkStart w:name="z971" w:id="941"/>
    <w:p>
      <w:pPr>
        <w:spacing w:after="0"/>
        <w:ind w:left="0"/>
        <w:jc w:val="both"/>
      </w:pPr>
      <w:r>
        <w:rPr>
          <w:rFonts w:ascii="Times New Roman"/>
          <w:b w:val="false"/>
          <w:i w:val="false"/>
          <w:color w:val="000000"/>
          <w:sz w:val="28"/>
        </w:rPr>
        <w:t>
      - № 122/2(1) өзбек шекаралық бағанасы Өзбекстан Республикасының аумағында. атауы жоқ бетондалған каналдың сол жағалауында орналасқан. Оның геодезиялық координаталары - 41°15'17.36" с.е., 69°02'25.99" ш.б. № 122/2(1) шекаралық бағанадан бастап мемлекеттік шекара сызығының бұрылыс нүктесіне дейінгі қашықтық 5.3 м құрайды;</w:t>
      </w:r>
    </w:p>
    <w:bookmarkEnd w:id="941"/>
    <w:bookmarkStart w:name="z972" w:id="942"/>
    <w:p>
      <w:pPr>
        <w:spacing w:after="0"/>
        <w:ind w:left="0"/>
        <w:jc w:val="both"/>
      </w:pPr>
      <w:r>
        <w:rPr>
          <w:rFonts w:ascii="Times New Roman"/>
          <w:b w:val="false"/>
          <w:i w:val="false"/>
          <w:color w:val="000000"/>
          <w:sz w:val="28"/>
        </w:rPr>
        <w:t>
      - № 122/2(2) өзбек шекаралық бағанасы Өзбекстан Республикасының аумағында, атауы жоқ бетондалған каналдың сол жағалауында орналасқан. Оның геодезиялық координаталары - 41°15'17.09" с.е., 69°02'25.80'' ш.б. № 122/2(2) шекаралық бағанадан бастап мемлекеттік шекара сызығының бұрылыс нүктесіне дейінгі қашықтық 4.4 м құрайды;</w:t>
      </w:r>
    </w:p>
    <w:bookmarkEnd w:id="942"/>
    <w:bookmarkStart w:name="z973" w:id="943"/>
    <w:p>
      <w:pPr>
        <w:spacing w:after="0"/>
        <w:ind w:left="0"/>
        <w:jc w:val="both"/>
      </w:pPr>
      <w:r>
        <w:rPr>
          <w:rFonts w:ascii="Times New Roman"/>
          <w:b w:val="false"/>
          <w:i w:val="false"/>
          <w:color w:val="000000"/>
          <w:sz w:val="28"/>
        </w:rPr>
        <w:t>
      - № 122/2(3) қазақстандық шекаралық бағана Қазақстан Республикасының аумағында, атауы жоқ бетондалған каналдың оң жағалауында орналасқан. Оның геодезиялық координаталары - 41°15'17.25" с.е.. 69°02'25.54" ш.б. № 122/2(3) шекаралық бағанадан бастап мемлекеттік шекара сызығының бұрылыс нүктесіне дейінгі қашықтық 6.8 м құрайды.</w:t>
      </w:r>
    </w:p>
    <w:bookmarkEnd w:id="943"/>
    <w:bookmarkStart w:name="z974" w:id="944"/>
    <w:p>
      <w:pPr>
        <w:spacing w:after="0"/>
        <w:ind w:left="0"/>
        <w:jc w:val="both"/>
      </w:pPr>
      <w:r>
        <w:rPr>
          <w:rFonts w:ascii="Times New Roman"/>
          <w:b w:val="false"/>
          <w:i w:val="false"/>
          <w:color w:val="000000"/>
          <w:sz w:val="28"/>
        </w:rPr>
        <w:t>
      № 122/2 шекаралық белгіден басталатын мемлекеттік шекара сызығы жалпы оңтүстік-батыс бағытта ағыс бойымен төмен қарай атауы жоқ бетондалған каналдың ортасымен № 123 шекаралық белгіге дейін өтеді.</w:t>
      </w:r>
    </w:p>
    <w:bookmarkEnd w:id="944"/>
    <w:bookmarkStart w:name="z975" w:id="945"/>
    <w:p>
      <w:pPr>
        <w:spacing w:after="0"/>
        <w:ind w:left="0"/>
        <w:jc w:val="both"/>
      </w:pPr>
      <w:r>
        <w:rPr>
          <w:rFonts w:ascii="Times New Roman"/>
          <w:b w:val="false"/>
          <w:i w:val="false"/>
          <w:color w:val="000000"/>
          <w:sz w:val="28"/>
        </w:rPr>
        <w:t>
      № 122/2 және № 123 шекаралық белгілер арасындағы мемлекеттік шекара сызығының ұзындығы 0.692 км құрайды.</w:t>
      </w:r>
    </w:p>
    <w:bookmarkEnd w:id="945"/>
    <w:bookmarkStart w:name="z976" w:id="946"/>
    <w:p>
      <w:pPr>
        <w:spacing w:after="0"/>
        <w:ind w:left="0"/>
        <w:jc w:val="both"/>
      </w:pPr>
      <w:r>
        <w:rPr>
          <w:rFonts w:ascii="Times New Roman"/>
          <w:b w:val="false"/>
          <w:i w:val="false"/>
          <w:color w:val="000000"/>
          <w:sz w:val="28"/>
        </w:rPr>
        <w:t>
      № 123 негізгі шекаралық белгі геодезиялық координаталары 41°15'04.58" с.е.. 69°02'02.30" ш.б., атауы жоқ бетондалған каналдың ортасында орналасқан мемлекеттік шекара сызығының бұрылыс нүктесін білдіреді және мынадай үш шекаралық бағанадан тұрады:</w:t>
      </w:r>
    </w:p>
    <w:bookmarkEnd w:id="946"/>
    <w:bookmarkStart w:name="z977" w:id="947"/>
    <w:p>
      <w:pPr>
        <w:spacing w:after="0"/>
        <w:ind w:left="0"/>
        <w:jc w:val="both"/>
      </w:pPr>
      <w:r>
        <w:rPr>
          <w:rFonts w:ascii="Times New Roman"/>
          <w:b w:val="false"/>
          <w:i w:val="false"/>
          <w:color w:val="000000"/>
          <w:sz w:val="28"/>
        </w:rPr>
        <w:t>
      - № 123(1) өзбек шекаралық бағанасы Өзбекстан Республикасының аумағында, атауы жоқ бетондалған каналдың сол жағалауында орналасқан. Оның геодезиялық координаталары - 41°15'44.80" с.е., 69°02'02.87" ш.б. №123(1) шекаралық бағанадан бастап мемлекеттік шекара сызығының бұрылыс нүктесіне дейінгі қашықтық 14.8 м құрайды;</w:t>
      </w:r>
    </w:p>
    <w:bookmarkEnd w:id="947"/>
    <w:bookmarkStart w:name="z978" w:id="948"/>
    <w:p>
      <w:pPr>
        <w:spacing w:after="0"/>
        <w:ind w:left="0"/>
        <w:jc w:val="both"/>
      </w:pPr>
      <w:r>
        <w:rPr>
          <w:rFonts w:ascii="Times New Roman"/>
          <w:b w:val="false"/>
          <w:i w:val="false"/>
          <w:color w:val="000000"/>
          <w:sz w:val="28"/>
        </w:rPr>
        <w:t>
      - № 123(2) өзбек шекаралық бағанасы Өзбекстан Республикасының аумағында, атауы жоқ бетондалған каналдың сол жағалауында орналасқан. Оның геодезиялық координаталары - 41°15'03.96" с.е., 69°02'01.87" ш.б. № 123(2) шекаралық бағанадан бастап мемлекеттік шекара сызығының бұрылыс нүктесіне дейінгі қашықтық 21.6 м құрайды;</w:t>
      </w:r>
    </w:p>
    <w:bookmarkEnd w:id="948"/>
    <w:bookmarkStart w:name="z979" w:id="949"/>
    <w:p>
      <w:pPr>
        <w:spacing w:after="0"/>
        <w:ind w:left="0"/>
        <w:jc w:val="both"/>
      </w:pPr>
      <w:r>
        <w:rPr>
          <w:rFonts w:ascii="Times New Roman"/>
          <w:b w:val="false"/>
          <w:i w:val="false"/>
          <w:color w:val="000000"/>
          <w:sz w:val="28"/>
        </w:rPr>
        <w:t>
      - № 123(3) қазақстандық шекаралық бағана Қазақстан Республикасының аумағында, атауы жоқ бетондалған каналдың оң жағалауында орналасқан. Оның геодезиялық координаталары - 41°15'04.64" с.е., 69°02'02.08" ш.б. № 123(3) шекаралық бағанадан бастап мемлекеттік шекара сызығының бұрылыс нүктесіне дейінгі қашықтық 5.5 м құрайды.</w:t>
      </w:r>
    </w:p>
    <w:bookmarkEnd w:id="949"/>
    <w:bookmarkStart w:name="z980" w:id="950"/>
    <w:p>
      <w:pPr>
        <w:spacing w:after="0"/>
        <w:ind w:left="0"/>
        <w:jc w:val="both"/>
      </w:pPr>
      <w:r>
        <w:rPr>
          <w:rFonts w:ascii="Times New Roman"/>
          <w:b w:val="false"/>
          <w:i w:val="false"/>
          <w:color w:val="000000"/>
          <w:sz w:val="28"/>
        </w:rPr>
        <w:t>
      № 123 шекаралық белгіден басталатын мемлекеттік шекара сызығы тік сызықпен батыс бағытта атауы жоқ коллекторды қиып, № 123/1 шекаралық белгіге дейін өтеді.</w:t>
      </w:r>
    </w:p>
    <w:bookmarkEnd w:id="950"/>
    <w:bookmarkStart w:name="z981" w:id="951"/>
    <w:p>
      <w:pPr>
        <w:spacing w:after="0"/>
        <w:ind w:left="0"/>
        <w:jc w:val="both"/>
      </w:pPr>
      <w:r>
        <w:rPr>
          <w:rFonts w:ascii="Times New Roman"/>
          <w:b w:val="false"/>
          <w:i w:val="false"/>
          <w:color w:val="000000"/>
          <w:sz w:val="28"/>
        </w:rPr>
        <w:t>
      № 123 және № 123/1 шекаралық белгілер арасындағы мемлекеттік шекара сызығының ұзындығы 0.678 км құрайды.</w:t>
      </w:r>
    </w:p>
    <w:bookmarkEnd w:id="951"/>
    <w:bookmarkStart w:name="z982" w:id="952"/>
    <w:p>
      <w:pPr>
        <w:spacing w:after="0"/>
        <w:ind w:left="0"/>
        <w:jc w:val="both"/>
      </w:pPr>
      <w:r>
        <w:rPr>
          <w:rFonts w:ascii="Times New Roman"/>
          <w:b w:val="false"/>
          <w:i w:val="false"/>
          <w:color w:val="000000"/>
          <w:sz w:val="28"/>
        </w:rPr>
        <w:t>
      № 123/1 аралық өзбек шекаралық белгісі мемлекеттік шекара сызығында орналасқан бір шекаралық бағанадан тұрады. Оның геодезиялық координаталары - 41°15'00.62" с.е., 69°01'33.68" ш.б.</w:t>
      </w:r>
    </w:p>
    <w:bookmarkEnd w:id="952"/>
    <w:bookmarkStart w:name="z983" w:id="953"/>
    <w:p>
      <w:pPr>
        <w:spacing w:after="0"/>
        <w:ind w:left="0"/>
        <w:jc w:val="both"/>
      </w:pPr>
      <w:r>
        <w:rPr>
          <w:rFonts w:ascii="Times New Roman"/>
          <w:b w:val="false"/>
          <w:i w:val="false"/>
          <w:color w:val="000000"/>
          <w:sz w:val="28"/>
        </w:rPr>
        <w:t>
      № 123/1 шекаралық белгіден басталатын мемлекеттік шекара сызығы тік сызықпен оңтустік-батыс бағытта № 123/2 шекаралық белгіге дейін өтеді.</w:t>
      </w:r>
    </w:p>
    <w:bookmarkEnd w:id="953"/>
    <w:bookmarkStart w:name="z984" w:id="954"/>
    <w:p>
      <w:pPr>
        <w:spacing w:after="0"/>
        <w:ind w:left="0"/>
        <w:jc w:val="both"/>
      </w:pPr>
      <w:r>
        <w:rPr>
          <w:rFonts w:ascii="Times New Roman"/>
          <w:b w:val="false"/>
          <w:i w:val="false"/>
          <w:color w:val="000000"/>
          <w:sz w:val="28"/>
        </w:rPr>
        <w:t>
      № 123/1 және № 123/2 шекаралық белгілер арасындағы мемлекеттік шекара сызығының ұзындығы 0.356 км құрайды.</w:t>
      </w:r>
    </w:p>
    <w:bookmarkEnd w:id="954"/>
    <w:bookmarkStart w:name="z985" w:id="955"/>
    <w:p>
      <w:pPr>
        <w:spacing w:after="0"/>
        <w:ind w:left="0"/>
        <w:jc w:val="both"/>
      </w:pPr>
      <w:r>
        <w:rPr>
          <w:rFonts w:ascii="Times New Roman"/>
          <w:b w:val="false"/>
          <w:i w:val="false"/>
          <w:color w:val="000000"/>
          <w:sz w:val="28"/>
        </w:rPr>
        <w:t>
      № 123/2 аралық қазақстандық шекаралық белгі мемлекеттік шекара сызығында орналасқан бір шекаралық бағанадан тұрады. Оның геодезиялық координаталары - 41°14'51.40" с.е.. 69°01'24.50" ш.б.</w:t>
      </w:r>
    </w:p>
    <w:bookmarkEnd w:id="955"/>
    <w:bookmarkStart w:name="z986" w:id="956"/>
    <w:p>
      <w:pPr>
        <w:spacing w:after="0"/>
        <w:ind w:left="0"/>
        <w:jc w:val="both"/>
      </w:pPr>
      <w:r>
        <w:rPr>
          <w:rFonts w:ascii="Times New Roman"/>
          <w:b w:val="false"/>
          <w:i w:val="false"/>
          <w:color w:val="000000"/>
          <w:sz w:val="28"/>
        </w:rPr>
        <w:t>
      № 123/2 шекаралық белгіден басталатын мемлекеттік шекара сызығы тік сызықпен оңтүстік-батыс бағытта № 124 шекаралық белгіге деінн өтеді.</w:t>
      </w:r>
    </w:p>
    <w:bookmarkEnd w:id="956"/>
    <w:bookmarkStart w:name="z987" w:id="957"/>
    <w:p>
      <w:pPr>
        <w:spacing w:after="0"/>
        <w:ind w:left="0"/>
        <w:jc w:val="both"/>
      </w:pPr>
      <w:r>
        <w:rPr>
          <w:rFonts w:ascii="Times New Roman"/>
          <w:b w:val="false"/>
          <w:i w:val="false"/>
          <w:color w:val="000000"/>
          <w:sz w:val="28"/>
        </w:rPr>
        <w:t>
      № 123/2 және № 124 шекаралық белгілер арасындағы мемлекеттік шекара сызығының ұзындығы 0.256 км құрайды.</w:t>
      </w:r>
    </w:p>
    <w:bookmarkEnd w:id="957"/>
    <w:bookmarkStart w:name="z988" w:id="958"/>
    <w:p>
      <w:pPr>
        <w:spacing w:after="0"/>
        <w:ind w:left="0"/>
        <w:jc w:val="both"/>
      </w:pPr>
      <w:r>
        <w:rPr>
          <w:rFonts w:ascii="Times New Roman"/>
          <w:b w:val="false"/>
          <w:i w:val="false"/>
          <w:color w:val="000000"/>
          <w:sz w:val="28"/>
        </w:rPr>
        <w:t>
      № 124 негізгі шекаралық белгі геодезиялық координаталары 41°14'44.55" с.е., 69°01'18.28" ш.б., атауы жоқ екі коллектордың қосылғын жерінде орналасқан мемлекеттік шекара сызығының бұрылыс нүктесін білдіреді және мынадай үш шекаралық бағанадан тұрады:</w:t>
      </w:r>
    </w:p>
    <w:bookmarkEnd w:id="958"/>
    <w:bookmarkStart w:name="z989" w:id="959"/>
    <w:p>
      <w:pPr>
        <w:spacing w:after="0"/>
        <w:ind w:left="0"/>
        <w:jc w:val="both"/>
      </w:pPr>
      <w:r>
        <w:rPr>
          <w:rFonts w:ascii="Times New Roman"/>
          <w:b w:val="false"/>
          <w:i w:val="false"/>
          <w:color w:val="000000"/>
          <w:sz w:val="28"/>
        </w:rPr>
        <w:t>
      - № 124(1)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- 41°14'44.94" с.е., 69°01'18.13" ш.б. № 124(1) шекаралық бағанадан бастап мемлекеттік шекара сызығының бұрылыс нүктесіне дейінгі қашықтық 12.5 м құрайды;</w:t>
      </w:r>
    </w:p>
    <w:bookmarkEnd w:id="959"/>
    <w:bookmarkStart w:name="z990" w:id="960"/>
    <w:p>
      <w:pPr>
        <w:spacing w:after="0"/>
        <w:ind w:left="0"/>
        <w:jc w:val="both"/>
      </w:pPr>
      <w:r>
        <w:rPr>
          <w:rFonts w:ascii="Times New Roman"/>
          <w:b w:val="false"/>
          <w:i w:val="false"/>
          <w:color w:val="000000"/>
          <w:sz w:val="28"/>
        </w:rPr>
        <w:t>
      - № 124(2) өзбек шекаралық бағанасы Өзбекстан Республикасының аумағында, атауы жоқ коллектордың оң жағалауында орналасқан. Оның геодезиялық координаталары - 41°14'44.33" с.е., 69°01'19.80" ш.б. № 124(2) шекаралық бағанадан бастап мемлекеттік шекара сызығының бұрылыс нүктесіне дейінгі кашыктық 35.9 м құрайды;</w:t>
      </w:r>
    </w:p>
    <w:bookmarkEnd w:id="960"/>
    <w:bookmarkStart w:name="z991" w:id="961"/>
    <w:p>
      <w:pPr>
        <w:spacing w:after="0"/>
        <w:ind w:left="0"/>
        <w:jc w:val="both"/>
      </w:pPr>
      <w:r>
        <w:rPr>
          <w:rFonts w:ascii="Times New Roman"/>
          <w:b w:val="false"/>
          <w:i w:val="false"/>
          <w:color w:val="000000"/>
          <w:sz w:val="28"/>
        </w:rPr>
        <w:t>
      - № 124(3)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- 41°14'44.02" с.е., 69°01'17.87" ш.б. № 124(3) шекаралық бағанадан бастап мемлекеттік шекара сызығының бұрылыс нүктесіне дейінгі қашықтық 19.1 м құрайды.</w:t>
      </w:r>
    </w:p>
    <w:bookmarkEnd w:id="961"/>
    <w:bookmarkStart w:name="z992" w:id="962"/>
    <w:p>
      <w:pPr>
        <w:spacing w:after="0"/>
        <w:ind w:left="0"/>
        <w:jc w:val="both"/>
      </w:pPr>
      <w:r>
        <w:rPr>
          <w:rFonts w:ascii="Times New Roman"/>
          <w:b w:val="false"/>
          <w:i w:val="false"/>
          <w:color w:val="000000"/>
          <w:sz w:val="28"/>
        </w:rPr>
        <w:t>
      № 124 шекаралық белгіден басталатын мемлекеттік шекара сызығы жалпы оңтүстік-шығыс бағытта ағыс бойымен жоғары қарай атауы жоқ коллектордың ортасымен № 124/1 шекаралық белгіге дейін өтеді.</w:t>
      </w:r>
    </w:p>
    <w:bookmarkEnd w:id="962"/>
    <w:bookmarkStart w:name="z993" w:id="963"/>
    <w:p>
      <w:pPr>
        <w:spacing w:after="0"/>
        <w:ind w:left="0"/>
        <w:jc w:val="both"/>
      </w:pPr>
      <w:r>
        <w:rPr>
          <w:rFonts w:ascii="Times New Roman"/>
          <w:b w:val="false"/>
          <w:i w:val="false"/>
          <w:color w:val="000000"/>
          <w:sz w:val="28"/>
        </w:rPr>
        <w:t>
      № 124 және № 124/1 шекаралық белгілер арасындағы мемлекеттік шекара сызығының ұзындығы 1.103 км құрайды.</w:t>
      </w:r>
    </w:p>
    <w:bookmarkEnd w:id="963"/>
    <w:bookmarkStart w:name="z994" w:id="964"/>
    <w:p>
      <w:pPr>
        <w:spacing w:after="0"/>
        <w:ind w:left="0"/>
        <w:jc w:val="both"/>
      </w:pPr>
      <w:r>
        <w:rPr>
          <w:rFonts w:ascii="Times New Roman"/>
          <w:b w:val="false"/>
          <w:i w:val="false"/>
          <w:color w:val="000000"/>
          <w:sz w:val="28"/>
        </w:rPr>
        <w:t>
      № 124/1 аралық шекаралық белгі геодезиялық координаталары 41°14'19.54" с.е., 69°01'49.65"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964"/>
    <w:bookmarkStart w:name="z995" w:id="965"/>
    <w:p>
      <w:pPr>
        <w:spacing w:after="0"/>
        <w:ind w:left="0"/>
        <w:jc w:val="both"/>
      </w:pPr>
      <w:r>
        <w:rPr>
          <w:rFonts w:ascii="Times New Roman"/>
          <w:b w:val="false"/>
          <w:i w:val="false"/>
          <w:color w:val="000000"/>
          <w:sz w:val="28"/>
        </w:rPr>
        <w:t>
      - № 124/1(1) өзбек шекаралық бағанасы Өзбекстан Республикасының аумағында, атауы жоқ коллектордың оң жағалауында орналасқан. Оның геодезиялық координаталары - 41°14'20.48" с.е., 69°01'48.97" ш.б. № 124/1(1) шекаралық бағанадан бастап мемлекеттік шекара сызығының бұрылыс нүктесіне дейінгі қашықтық 32.8 м құрайды;</w:t>
      </w:r>
    </w:p>
    <w:bookmarkEnd w:id="965"/>
    <w:bookmarkStart w:name="z996" w:id="966"/>
    <w:p>
      <w:pPr>
        <w:spacing w:after="0"/>
        <w:ind w:left="0"/>
        <w:jc w:val="both"/>
      </w:pPr>
      <w:r>
        <w:rPr>
          <w:rFonts w:ascii="Times New Roman"/>
          <w:b w:val="false"/>
          <w:i w:val="false"/>
          <w:color w:val="000000"/>
          <w:sz w:val="28"/>
        </w:rPr>
        <w:t>
      - № 124/1(2) өзбек шекаралық бағанасы Өзбекстан Республикасының аумағында, атауы жоқ коллектордың оң жағалауында орналасқан. Оның геодезиялық координаталары - 41</w:t>
      </w:r>
      <w:r>
        <w:rPr>
          <w:rFonts w:ascii="Times New Roman"/>
          <w:b w:val="false"/>
          <w:i w:val="false"/>
          <w:color w:val="000000"/>
          <w:vertAlign w:val="superscript"/>
        </w:rPr>
        <w:t>0</w:t>
      </w:r>
      <w:r>
        <w:rPr>
          <w:rFonts w:ascii="Times New Roman"/>
          <w:b w:val="false"/>
          <w:i w:val="false"/>
          <w:color w:val="000000"/>
          <w:sz w:val="28"/>
        </w:rPr>
        <w:t>14'19.91" с.е., 69°01'49.86" ш.б. № 124/1(2) шекаралық бағанадан бастап мемлекеттік шекара сызығының бұрылыс нүктесіне дейінгі қашықтық 12.2 м құрайды;</w:t>
      </w:r>
    </w:p>
    <w:bookmarkEnd w:id="966"/>
    <w:bookmarkStart w:name="z997" w:id="967"/>
    <w:p>
      <w:pPr>
        <w:spacing w:after="0"/>
        <w:ind w:left="0"/>
        <w:jc w:val="both"/>
      </w:pPr>
      <w:r>
        <w:rPr>
          <w:rFonts w:ascii="Times New Roman"/>
          <w:b w:val="false"/>
          <w:i w:val="false"/>
          <w:color w:val="000000"/>
          <w:sz w:val="28"/>
        </w:rPr>
        <w:t>
      - № 124/1(3) қазақстандық шекаралық бағана мемлекеттік шекара сызығында, атауы жоқ коллектордың сол жағалауында орналасқан. Оның геодезиялық координаталары - 41°14'19.17" с.е., 69°01'49.46'' ш.б. № 124/1(3) шекаралық бағанадан бастап мемлекеттік шекара сызығының бұрылыс нүктесіне дейінгі қашықтық 12.3 м құрайды.</w:t>
      </w:r>
    </w:p>
    <w:bookmarkEnd w:id="967"/>
    <w:bookmarkStart w:name="z998" w:id="968"/>
    <w:p>
      <w:pPr>
        <w:spacing w:after="0"/>
        <w:ind w:left="0"/>
        <w:jc w:val="both"/>
      </w:pPr>
      <w:r>
        <w:rPr>
          <w:rFonts w:ascii="Times New Roman"/>
          <w:b w:val="false"/>
          <w:i w:val="false"/>
          <w:color w:val="000000"/>
          <w:sz w:val="28"/>
        </w:rPr>
        <w:t>
      № 124/1 шекаралық белгіден басталатын мемлекеттік шекара сызығы тік сызықпен оңтүстік-оңтүстік-батыс бағытта екі атауы жоқ каналды қиып, № 125 шекаралық белгіге дейін өтеді.</w:t>
      </w:r>
    </w:p>
    <w:bookmarkEnd w:id="968"/>
    <w:bookmarkStart w:name="z999" w:id="969"/>
    <w:p>
      <w:pPr>
        <w:spacing w:after="0"/>
        <w:ind w:left="0"/>
        <w:jc w:val="both"/>
      </w:pPr>
      <w:r>
        <w:rPr>
          <w:rFonts w:ascii="Times New Roman"/>
          <w:b w:val="false"/>
          <w:i w:val="false"/>
          <w:color w:val="000000"/>
          <w:sz w:val="28"/>
        </w:rPr>
        <w:t>
      № 124/1 және № 125 шекаралық белгілер арасындағы мемлекеттік шекара сызығының ұзындығы 0.427 км құрайды.</w:t>
      </w:r>
    </w:p>
    <w:bookmarkEnd w:id="969"/>
    <w:bookmarkStart w:name="z1000" w:id="970"/>
    <w:p>
      <w:pPr>
        <w:spacing w:after="0"/>
        <w:ind w:left="0"/>
        <w:jc w:val="both"/>
      </w:pPr>
      <w:r>
        <w:rPr>
          <w:rFonts w:ascii="Times New Roman"/>
          <w:b w:val="false"/>
          <w:i w:val="false"/>
          <w:color w:val="000000"/>
          <w:sz w:val="28"/>
        </w:rPr>
        <w:t>
      № 125 негізгі өзбек шекаралық белгісі мемлекеттік шекара сызығында орналасқан бір шекаралық бағанадан тұрады. Оның геодезиялық координаталары - 41°14'06.63" с.е., 69°01'43.04" ш.б.</w:t>
      </w:r>
    </w:p>
    <w:bookmarkEnd w:id="970"/>
    <w:bookmarkStart w:name="z1001" w:id="971"/>
    <w:p>
      <w:pPr>
        <w:spacing w:after="0"/>
        <w:ind w:left="0"/>
        <w:jc w:val="both"/>
      </w:pPr>
      <w:r>
        <w:rPr>
          <w:rFonts w:ascii="Times New Roman"/>
          <w:b w:val="false"/>
          <w:i w:val="false"/>
          <w:color w:val="000000"/>
          <w:sz w:val="28"/>
        </w:rPr>
        <w:t>
      № 125 шекаралық белгіден басталатын мемлекеттік шекара сызығы тік сызықпен оңтүстік-оңтүстік-батыс бағытта № 125/1 шекаралық белгіге дейін өтеді.</w:t>
      </w:r>
    </w:p>
    <w:bookmarkEnd w:id="971"/>
    <w:bookmarkStart w:name="z1002" w:id="972"/>
    <w:p>
      <w:pPr>
        <w:spacing w:after="0"/>
        <w:ind w:left="0"/>
        <w:jc w:val="both"/>
      </w:pPr>
      <w:r>
        <w:rPr>
          <w:rFonts w:ascii="Times New Roman"/>
          <w:b w:val="false"/>
          <w:i w:val="false"/>
          <w:color w:val="000000"/>
          <w:sz w:val="28"/>
        </w:rPr>
        <w:t>
      № 125 және № 125/1 шекаралық белгілер арасындағы мемлекеттік шекара сызығының ұзындығы 0.121 км құрайды.</w:t>
      </w:r>
    </w:p>
    <w:bookmarkEnd w:id="972"/>
    <w:bookmarkStart w:name="z1003" w:id="973"/>
    <w:p>
      <w:pPr>
        <w:spacing w:after="0"/>
        <w:ind w:left="0"/>
        <w:jc w:val="both"/>
      </w:pPr>
      <w:r>
        <w:rPr>
          <w:rFonts w:ascii="Times New Roman"/>
          <w:b w:val="false"/>
          <w:i w:val="false"/>
          <w:color w:val="000000"/>
          <w:sz w:val="28"/>
        </w:rPr>
        <w:t>
      № 1251 аралық шекаралық белгі геодезиялық координаталары 41°14'02.90" с.е., 69°01'41.44"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973"/>
    <w:bookmarkStart w:name="z1004" w:id="974"/>
    <w:p>
      <w:pPr>
        <w:spacing w:after="0"/>
        <w:ind w:left="0"/>
        <w:jc w:val="both"/>
      </w:pPr>
      <w:r>
        <w:rPr>
          <w:rFonts w:ascii="Times New Roman"/>
          <w:b w:val="false"/>
          <w:i w:val="false"/>
          <w:color w:val="000000"/>
          <w:sz w:val="28"/>
        </w:rPr>
        <w:t>
      - № 125/1(1) қазақстандық шекаралық бағана мемлекеттік шекара сызығында орналасқан. Оның геодезиялық координаталары - 41°14'03.40" с.е., 69°01'41.66" ш.б. № 125/1(1) шекаралық бағанадан бастап мемлекеттік шекара сызығының бұрылыс нүктесіне дейінгі қашықтық 16.4 м құрайды;</w:t>
      </w:r>
    </w:p>
    <w:bookmarkEnd w:id="974"/>
    <w:bookmarkStart w:name="z1005" w:id="975"/>
    <w:p>
      <w:pPr>
        <w:spacing w:after="0"/>
        <w:ind w:left="0"/>
        <w:jc w:val="both"/>
      </w:pPr>
      <w:r>
        <w:rPr>
          <w:rFonts w:ascii="Times New Roman"/>
          <w:b w:val="false"/>
          <w:i w:val="false"/>
          <w:color w:val="000000"/>
          <w:sz w:val="28"/>
        </w:rPr>
        <w:t>
      - № 125/1(2) өзбек шекаралық бағанасы Өзбекстан Республикасының аумағында, атауы жоқ каналдың сол жағалауында орналасқан. Оның геодезиялық координаталары - 41°14'02.83" с.е., 69°01'41.66" ш.б. № 125/1(2) шекаралық бағанадан бастап мемлекеттік шекара сызығының бұрылыс нүктесіне дейінгі қашықтық 5.5 м құрайды;</w:t>
      </w:r>
    </w:p>
    <w:bookmarkEnd w:id="975"/>
    <w:bookmarkStart w:name="z1006" w:id="976"/>
    <w:p>
      <w:pPr>
        <w:spacing w:after="0"/>
        <w:ind w:left="0"/>
        <w:jc w:val="both"/>
      </w:pPr>
      <w:r>
        <w:rPr>
          <w:rFonts w:ascii="Times New Roman"/>
          <w:b w:val="false"/>
          <w:i w:val="false"/>
          <w:color w:val="000000"/>
          <w:sz w:val="28"/>
        </w:rPr>
        <w:t>
      - № 125/1(3) қазақстандық шекаралық бағана Қазақстан Республикасының аумағында, атауы жоқ каналдың оң жағалауында орналасқан. Оның геодезиялық координаталары - 41°14'02.94" с.е., 69°01'41.26" ш.б. № 125/1(3) шекаралық бағанадан бастап мемлекеттік шекара сызығының бұрылыс нүктесіне дейінгі қашықтық 4.3 м құрайды.</w:t>
      </w:r>
    </w:p>
    <w:bookmarkEnd w:id="976"/>
    <w:bookmarkStart w:name="z1007" w:id="977"/>
    <w:p>
      <w:pPr>
        <w:spacing w:after="0"/>
        <w:ind w:left="0"/>
        <w:jc w:val="both"/>
      </w:pPr>
      <w:r>
        <w:rPr>
          <w:rFonts w:ascii="Times New Roman"/>
          <w:b w:val="false"/>
          <w:i w:val="false"/>
          <w:color w:val="000000"/>
          <w:sz w:val="28"/>
        </w:rPr>
        <w:t>
      № 125/1 шекаралық белгіден басталатын мемлекеттік шекара сызығы жалпы оңтүстік бағытта ағыс бойымен төмен қарай атауы жоқ каналдың ортасымен № 125/2 шекаралық белгіге дейін өтеді.</w:t>
      </w:r>
    </w:p>
    <w:bookmarkEnd w:id="977"/>
    <w:bookmarkStart w:name="z1008" w:id="978"/>
    <w:p>
      <w:pPr>
        <w:spacing w:after="0"/>
        <w:ind w:left="0"/>
        <w:jc w:val="both"/>
      </w:pPr>
      <w:r>
        <w:rPr>
          <w:rFonts w:ascii="Times New Roman"/>
          <w:b w:val="false"/>
          <w:i w:val="false"/>
          <w:color w:val="000000"/>
          <w:sz w:val="28"/>
        </w:rPr>
        <w:t>
      № 125/1 және № 125/2 шекаралық белгілер арасындағы мемлекеттік шекара сызығының ұзындығы 0.806 км құрайды.</w:t>
      </w:r>
    </w:p>
    <w:bookmarkEnd w:id="978"/>
    <w:bookmarkStart w:name="z1009" w:id="979"/>
    <w:p>
      <w:pPr>
        <w:spacing w:after="0"/>
        <w:ind w:left="0"/>
        <w:jc w:val="both"/>
      </w:pPr>
      <w:r>
        <w:rPr>
          <w:rFonts w:ascii="Times New Roman"/>
          <w:b w:val="false"/>
          <w:i w:val="false"/>
          <w:color w:val="000000"/>
          <w:sz w:val="28"/>
        </w:rPr>
        <w:t>
      № 125/2 аралық шекаралық белгі геодезиялық координаталары 41°13'40.13" с.е., 69°01'46.27"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979"/>
    <w:bookmarkStart w:name="z1010" w:id="980"/>
    <w:p>
      <w:pPr>
        <w:spacing w:after="0"/>
        <w:ind w:left="0"/>
        <w:jc w:val="both"/>
      </w:pPr>
      <w:r>
        <w:rPr>
          <w:rFonts w:ascii="Times New Roman"/>
          <w:b w:val="false"/>
          <w:i w:val="false"/>
          <w:color w:val="000000"/>
          <w:sz w:val="28"/>
        </w:rPr>
        <w:t>
      - № 125/2(1) өзбек шекаралық бағанасы Өзбекстан Республикасының аумағында, атауы жоқ каналдың сол жағалауында орналасқан. Оның геодезиялық координаталары - 41°13'40.20" с.е., 69°01'46.18" ш.б. № 125/2 (1) шекаралық бағанадан бастaп мемлекеттік шекара сызығының бұрылыс нүктесіне дейінгі қашықтық 3.1 м құрайды;</w:t>
      </w:r>
    </w:p>
    <w:bookmarkEnd w:id="980"/>
    <w:bookmarkStart w:name="z1011" w:id="981"/>
    <w:p>
      <w:pPr>
        <w:spacing w:after="0"/>
        <w:ind w:left="0"/>
        <w:jc w:val="both"/>
      </w:pPr>
      <w:r>
        <w:rPr>
          <w:rFonts w:ascii="Times New Roman"/>
          <w:b w:val="false"/>
          <w:i w:val="false"/>
          <w:color w:val="000000"/>
          <w:sz w:val="28"/>
        </w:rPr>
        <w:t>
      - № 125/2(2) қазақстандық шекаралық бағана Қазақстан Республикасының аумағында, атауы жоқ каналдың сол жағалауында орналасқан. Оның геодезиялық координаталары - 41°13'40.18" с.е., 69°01'46.62" ш.б. № 125/2(2) шекаралық бағанадан бастап мемлекеттік шекара сызығының бұрылыс нүктесіне дейінгі қашықтық 8.5 м құрайды;</w:t>
      </w:r>
    </w:p>
    <w:bookmarkEnd w:id="981"/>
    <w:bookmarkStart w:name="z1012" w:id="982"/>
    <w:p>
      <w:pPr>
        <w:spacing w:after="0"/>
        <w:ind w:left="0"/>
        <w:jc w:val="both"/>
      </w:pPr>
      <w:r>
        <w:rPr>
          <w:rFonts w:ascii="Times New Roman"/>
          <w:b w:val="false"/>
          <w:i w:val="false"/>
          <w:color w:val="000000"/>
          <w:sz w:val="28"/>
        </w:rPr>
        <w:t>
      - № 125/2(3) қазақстандық шекаралық бағана Қазақстан Республикасының аумағында, атауы жоқ каналдың оң жағалауында орналасқан. Оның геодезиялық координаталары - 41 ° 13'40.07" с.е., 69°01'46.01" ш.б. № 125/2(3) шекаралық бағанадан бастап мемлекеттік шекара сызығының бұрылыс нүктесіне дейінгі қашықтық 6.1 м құрайды.</w:t>
      </w:r>
    </w:p>
    <w:bookmarkEnd w:id="982"/>
    <w:bookmarkStart w:name="z1013" w:id="983"/>
    <w:p>
      <w:pPr>
        <w:spacing w:after="0"/>
        <w:ind w:left="0"/>
        <w:jc w:val="both"/>
      </w:pPr>
      <w:r>
        <w:rPr>
          <w:rFonts w:ascii="Times New Roman"/>
          <w:b w:val="false"/>
          <w:i w:val="false"/>
          <w:color w:val="000000"/>
          <w:sz w:val="28"/>
        </w:rPr>
        <w:t>
      № 125/2 шекаралық белгіден басталатын мемлекеттік шекара сызығы 1 ік сызықпен солтүстік-шығыс бағытта № 126 шекаралық белгіге дейін өтеді.</w:t>
      </w:r>
    </w:p>
    <w:bookmarkEnd w:id="983"/>
    <w:bookmarkStart w:name="z1014" w:id="984"/>
    <w:p>
      <w:pPr>
        <w:spacing w:after="0"/>
        <w:ind w:left="0"/>
        <w:jc w:val="both"/>
      </w:pPr>
      <w:r>
        <w:rPr>
          <w:rFonts w:ascii="Times New Roman"/>
          <w:b w:val="false"/>
          <w:i w:val="false"/>
          <w:color w:val="000000"/>
          <w:sz w:val="28"/>
        </w:rPr>
        <w:t>
      № 125/2 және № 126 шекаралық белгілер арасындағы мемлекеттік шекара сызығының ұзындығы 0.037 км құрайды.</w:t>
      </w:r>
    </w:p>
    <w:bookmarkEnd w:id="984"/>
    <w:bookmarkStart w:name="z1015" w:id="985"/>
    <w:p>
      <w:pPr>
        <w:spacing w:after="0"/>
        <w:ind w:left="0"/>
        <w:jc w:val="both"/>
      </w:pPr>
      <w:r>
        <w:rPr>
          <w:rFonts w:ascii="Times New Roman"/>
          <w:b w:val="false"/>
          <w:i w:val="false"/>
          <w:color w:val="000000"/>
          <w:sz w:val="28"/>
        </w:rPr>
        <w:t>
      № 126 негізгі қазақстандық шекаралық белгі мемлекеттік шекара сызығында орналасқан бір шекаралық бағанадан тұрады. Оның геодезиялық координаталары - 41°13'41.08" с.е., 69°01'47.21" ш.б.</w:t>
      </w:r>
    </w:p>
    <w:bookmarkEnd w:id="985"/>
    <w:bookmarkStart w:name="z1016" w:id="986"/>
    <w:p>
      <w:pPr>
        <w:spacing w:after="0"/>
        <w:ind w:left="0"/>
        <w:jc w:val="both"/>
      </w:pPr>
      <w:r>
        <w:rPr>
          <w:rFonts w:ascii="Times New Roman"/>
          <w:b w:val="false"/>
          <w:i w:val="false"/>
          <w:color w:val="000000"/>
          <w:sz w:val="28"/>
        </w:rPr>
        <w:t>
      № 126 шекаралық белгіден басталатын мемлекеттік шекара сызығы тік сызықпен оңтүстік-оңтүстік-шығыс бағытта № 127 шекаралық белгіге дейін өтеді.</w:t>
      </w:r>
    </w:p>
    <w:bookmarkEnd w:id="986"/>
    <w:bookmarkStart w:name="z1017" w:id="987"/>
    <w:p>
      <w:pPr>
        <w:spacing w:after="0"/>
        <w:ind w:left="0"/>
        <w:jc w:val="both"/>
      </w:pPr>
      <w:r>
        <w:rPr>
          <w:rFonts w:ascii="Times New Roman"/>
          <w:b w:val="false"/>
          <w:i w:val="false"/>
          <w:color w:val="000000"/>
          <w:sz w:val="28"/>
        </w:rPr>
        <w:t>
      № 126 және № 127 шекаралық белгілер арасындағы мемлекеттік шекара сызығының ұзындығы 0.353 км құрайды.</w:t>
      </w:r>
    </w:p>
    <w:bookmarkEnd w:id="987"/>
    <w:bookmarkStart w:name="z1018" w:id="988"/>
    <w:p>
      <w:pPr>
        <w:spacing w:after="0"/>
        <w:ind w:left="0"/>
        <w:jc w:val="both"/>
      </w:pPr>
      <w:r>
        <w:rPr>
          <w:rFonts w:ascii="Times New Roman"/>
          <w:b w:val="false"/>
          <w:i w:val="false"/>
          <w:color w:val="000000"/>
          <w:sz w:val="28"/>
        </w:rPr>
        <w:t>
      № 127 негізгі өзбек шекаралық белгісі мемлекеттік шекара сызығында орналасқан бір шекаралық бағанадан тұрады. Оның геодезиялық координаталары - 41°13'30.30" с.е., 69°01'52.29" ш.б.</w:t>
      </w:r>
    </w:p>
    <w:bookmarkEnd w:id="988"/>
    <w:bookmarkStart w:name="z1019" w:id="989"/>
    <w:p>
      <w:pPr>
        <w:spacing w:after="0"/>
        <w:ind w:left="0"/>
        <w:jc w:val="both"/>
      </w:pPr>
      <w:r>
        <w:rPr>
          <w:rFonts w:ascii="Times New Roman"/>
          <w:b w:val="false"/>
          <w:i w:val="false"/>
          <w:color w:val="000000"/>
          <w:sz w:val="28"/>
        </w:rPr>
        <w:t>
      № 127 шекаралық белгіден басталатын мемлекеттік шекара сызығы тік сызықпен оңтүстік-батыс бағытта № 127/1 шекаралық белгіге дейін өтеді.</w:t>
      </w:r>
    </w:p>
    <w:bookmarkEnd w:id="989"/>
    <w:bookmarkStart w:name="z1020" w:id="990"/>
    <w:p>
      <w:pPr>
        <w:spacing w:after="0"/>
        <w:ind w:left="0"/>
        <w:jc w:val="both"/>
      </w:pPr>
      <w:r>
        <w:rPr>
          <w:rFonts w:ascii="Times New Roman"/>
          <w:b w:val="false"/>
          <w:i w:val="false"/>
          <w:color w:val="000000"/>
          <w:sz w:val="28"/>
        </w:rPr>
        <w:t>
      № 127 және № 127/1 шекаралық белгілер арасындағы мемлекеттік шекара сызығының ұзындығы 0.097 км құрайды.</w:t>
      </w:r>
    </w:p>
    <w:bookmarkEnd w:id="990"/>
    <w:bookmarkStart w:name="z1021" w:id="991"/>
    <w:p>
      <w:pPr>
        <w:spacing w:after="0"/>
        <w:ind w:left="0"/>
        <w:jc w:val="both"/>
      </w:pPr>
      <w:r>
        <w:rPr>
          <w:rFonts w:ascii="Times New Roman"/>
          <w:b w:val="false"/>
          <w:i w:val="false"/>
          <w:color w:val="000000"/>
          <w:sz w:val="28"/>
        </w:rPr>
        <w:t>
      № 127/1 аралық өзбек шекаралық белгісі мемлекеттік шекара сызығында орналасқан бір шекаралық бағанадан тұрады. Оның геодезиялық координаталары - 41°13'28.34" с.е., 69°01'49.05" ш.б.</w:t>
      </w:r>
    </w:p>
    <w:bookmarkEnd w:id="991"/>
    <w:bookmarkStart w:name="z1022" w:id="992"/>
    <w:p>
      <w:pPr>
        <w:spacing w:after="0"/>
        <w:ind w:left="0"/>
        <w:jc w:val="both"/>
      </w:pPr>
      <w:r>
        <w:rPr>
          <w:rFonts w:ascii="Times New Roman"/>
          <w:b w:val="false"/>
          <w:i w:val="false"/>
          <w:color w:val="000000"/>
          <w:sz w:val="28"/>
        </w:rPr>
        <w:t>
      № 127/1 шекаралық белгіден басталатын мемлекеттік шекара сызығы тік сызықпен батыс-оңтүстік-батыс бағытта № 128 шекаралық белгіге дейін өтеді.</w:t>
      </w:r>
    </w:p>
    <w:bookmarkEnd w:id="992"/>
    <w:bookmarkStart w:name="z1023" w:id="993"/>
    <w:p>
      <w:pPr>
        <w:spacing w:after="0"/>
        <w:ind w:left="0"/>
        <w:jc w:val="both"/>
      </w:pPr>
      <w:r>
        <w:rPr>
          <w:rFonts w:ascii="Times New Roman"/>
          <w:b w:val="false"/>
          <w:i w:val="false"/>
          <w:color w:val="000000"/>
          <w:sz w:val="28"/>
        </w:rPr>
        <w:t>
      № 127/1 және № 128 шекаралық белгілер арасындағы мемлекеттік шекара сызығының ұзындығы 0.190 км құрайды.</w:t>
      </w:r>
    </w:p>
    <w:bookmarkEnd w:id="993"/>
    <w:bookmarkStart w:name="z1024" w:id="994"/>
    <w:p>
      <w:pPr>
        <w:spacing w:after="0"/>
        <w:ind w:left="0"/>
        <w:jc w:val="both"/>
      </w:pPr>
      <w:r>
        <w:rPr>
          <w:rFonts w:ascii="Times New Roman"/>
          <w:b w:val="false"/>
          <w:i w:val="false"/>
          <w:color w:val="000000"/>
          <w:sz w:val="28"/>
        </w:rPr>
        <w:t>
      № 128 негізгі шекаралық белгі геодезиялық координаталары 41°13'26.47" с.е.. 69°01'41.26" ш.б.. Янгиюльский сбростың ортасында орнапаскан мемлекеттік шекара сызығының бұрылыс нүктесін білдіреді және мынадай үш шекаралық бағанадан тұрады:</w:t>
      </w:r>
    </w:p>
    <w:bookmarkEnd w:id="994"/>
    <w:bookmarkStart w:name="z1025" w:id="995"/>
    <w:p>
      <w:pPr>
        <w:spacing w:after="0"/>
        <w:ind w:left="0"/>
        <w:jc w:val="both"/>
      </w:pPr>
      <w:r>
        <w:rPr>
          <w:rFonts w:ascii="Times New Roman"/>
          <w:b w:val="false"/>
          <w:i w:val="false"/>
          <w:color w:val="000000"/>
          <w:sz w:val="28"/>
        </w:rPr>
        <w:t>
      - № 128(1) қазақстандық шекаралық бағана Қазақстан Республикасының аумағында, Янгиюльский сбростың оң жағалауында орналасқан. Оның геодезиялық координаталары - 41°13'26.97" с.е.. 69°01'40.89" ш.б. № 128(1) шекаралық бағанадан бастап мемлекеттік шекара сызығының бұрылыс нүктесіне дейінгі қашықтық 17.6 м құрайды;</w:t>
      </w:r>
    </w:p>
    <w:bookmarkEnd w:id="995"/>
    <w:bookmarkStart w:name="z1026" w:id="996"/>
    <w:p>
      <w:pPr>
        <w:spacing w:after="0"/>
        <w:ind w:left="0"/>
        <w:jc w:val="both"/>
      </w:pPr>
      <w:r>
        <w:rPr>
          <w:rFonts w:ascii="Times New Roman"/>
          <w:b w:val="false"/>
          <w:i w:val="false"/>
          <w:color w:val="000000"/>
          <w:sz w:val="28"/>
        </w:rPr>
        <w:t>
      - № 128(2) қазақстандық шекаралық бағана мемлекеттік шекара сызығында, Янгиюльский сбростың оң жағалауында орналасқан. Оның геодезиялық координаталары - 41°13'26.63" с.е., 69°01'41.92" ш.б. № 128(2) шекаралық бағанадан бастап мемлекеттік шекара сызығының бұрылыс нүктесіне дейінгі қашықтық 16.2м құрайды;</w:t>
      </w:r>
    </w:p>
    <w:bookmarkEnd w:id="996"/>
    <w:bookmarkStart w:name="z1027" w:id="997"/>
    <w:p>
      <w:pPr>
        <w:spacing w:after="0"/>
        <w:ind w:left="0"/>
        <w:jc w:val="both"/>
      </w:pPr>
      <w:r>
        <w:rPr>
          <w:rFonts w:ascii="Times New Roman"/>
          <w:b w:val="false"/>
          <w:i w:val="false"/>
          <w:color w:val="000000"/>
          <w:sz w:val="28"/>
        </w:rPr>
        <w:t>
      - № 128(3) өзбек шекаралық бағанасы Өзбекстан Республикасының аумағында, Янгиюльский сбростың сол жағалауында орналасқан. Оның геодезиялық координаталары - 41°13'26.33" с.е., 69°01'40.72" ш.б. № 128(3) шекаралық бағанадан бастап мемлекеттік шекара сызығының бұрылыс нүктесіне дспінгі қашықтық 13.4 м құрайды.</w:t>
      </w:r>
    </w:p>
    <w:bookmarkEnd w:id="997"/>
    <w:bookmarkStart w:name="z1028" w:id="998"/>
    <w:p>
      <w:pPr>
        <w:spacing w:after="0"/>
        <w:ind w:left="0"/>
        <w:jc w:val="both"/>
      </w:pPr>
      <w:r>
        <w:rPr>
          <w:rFonts w:ascii="Times New Roman"/>
          <w:b w:val="false"/>
          <w:i w:val="false"/>
          <w:color w:val="000000"/>
          <w:sz w:val="28"/>
        </w:rPr>
        <w:t>
      № 128 шекаралық белгіден басталатын мемлекеттік шекара сызығы жалпы батыс-солтүстік-батыс бағытта ағыс бойы мен төмен қарай Янгиюльский сбростың ортасымен № 129 шекаралық белгіге дейін өтеді.</w:t>
      </w:r>
    </w:p>
    <w:bookmarkEnd w:id="998"/>
    <w:bookmarkStart w:name="z1029" w:id="999"/>
    <w:p>
      <w:pPr>
        <w:spacing w:after="0"/>
        <w:ind w:left="0"/>
        <w:jc w:val="both"/>
      </w:pPr>
      <w:r>
        <w:rPr>
          <w:rFonts w:ascii="Times New Roman"/>
          <w:b w:val="false"/>
          <w:i w:val="false"/>
          <w:color w:val="000000"/>
          <w:sz w:val="28"/>
        </w:rPr>
        <w:t>
      № 128 жәпе № 129 шекаралық белгілер арасындағы мемлекеттік шекара сызығының ұзындығы 1.265 км құрайды.</w:t>
      </w:r>
    </w:p>
    <w:bookmarkEnd w:id="999"/>
    <w:bookmarkStart w:name="z1030" w:id="1000"/>
    <w:p>
      <w:pPr>
        <w:spacing w:after="0"/>
        <w:ind w:left="0"/>
        <w:jc w:val="both"/>
      </w:pPr>
      <w:r>
        <w:rPr>
          <w:rFonts w:ascii="Times New Roman"/>
          <w:b w:val="false"/>
          <w:i w:val="false"/>
          <w:color w:val="000000"/>
          <w:sz w:val="28"/>
        </w:rPr>
        <w:t>
      № 129 негізгі шекаралық белгі № 129(1) және № 129(2) шекаралық бағаналарды бірі ктіретін сызықтың Янгиюльский сбростың оргасында орналасқан мемлекеттік шекара сызығымен қиылысу нүктесін білдіреді және мынадай екі шекаралық бағанадан тұрады:</w:t>
      </w:r>
    </w:p>
    <w:bookmarkEnd w:id="1000"/>
    <w:bookmarkStart w:name="z1031" w:id="1001"/>
    <w:p>
      <w:pPr>
        <w:spacing w:after="0"/>
        <w:ind w:left="0"/>
        <w:jc w:val="both"/>
      </w:pPr>
      <w:r>
        <w:rPr>
          <w:rFonts w:ascii="Times New Roman"/>
          <w:b w:val="false"/>
          <w:i w:val="false"/>
          <w:color w:val="000000"/>
          <w:sz w:val="28"/>
        </w:rPr>
        <w:t>
      - № 129(1) қазақстандық шекаралық бағана Қазақстан Республикасының аумағында, Янгиюльский сбростың оң жағалауында орналасқан. Оның геодезиялық координаталары - 41°13'37.50" с.е., 69°00'51.63" ш.б. №129(1) шекаралық бағанадан бастап № 129(2) шекаралық бағана бағытындағы мемлекеттік шекара сызығына дейінгі қашықтық 12.2 м құрайды;</w:t>
      </w:r>
    </w:p>
    <w:bookmarkEnd w:id="1001"/>
    <w:bookmarkStart w:name="z1032" w:id="1002"/>
    <w:p>
      <w:pPr>
        <w:spacing w:after="0"/>
        <w:ind w:left="0"/>
        <w:jc w:val="both"/>
      </w:pPr>
      <w:r>
        <w:rPr>
          <w:rFonts w:ascii="Times New Roman"/>
          <w:b w:val="false"/>
          <w:i w:val="false"/>
          <w:color w:val="000000"/>
          <w:sz w:val="28"/>
        </w:rPr>
        <w:t>
      - № 129(2) өзбек шекаралық бағанасы Өзбекстан Республикасының аумағында, Янгиюльский сбростың сол жағалауында орналасқан. Оның геодезиялық координаталары - 41°13'36.84" с.е., 69°00'51.29" ш.б. №129(2) шекаралық бағанадан бастап № 129(1) шекаралық бағана бағытындағы мемлекеттік шекара сызығына дейінгі қашықтық 9.7 м құрайды.</w:t>
      </w:r>
    </w:p>
    <w:bookmarkEnd w:id="1002"/>
    <w:bookmarkStart w:name="z1033" w:id="1003"/>
    <w:p>
      <w:pPr>
        <w:spacing w:after="0"/>
        <w:ind w:left="0"/>
        <w:jc w:val="both"/>
      </w:pPr>
      <w:r>
        <w:rPr>
          <w:rFonts w:ascii="Times New Roman"/>
          <w:b w:val="false"/>
          <w:i w:val="false"/>
          <w:color w:val="000000"/>
          <w:sz w:val="28"/>
        </w:rPr>
        <w:t>
      № 129 шекаралық белгіден басталатын мемлекеттік шекара сызығы жалпы солтүстік-батыс бағытта ағыс бойымен төмен қарай Янгиюльский сбростың ортасымен № 129/1 шекаралық белгіге дейін өтеді.</w:t>
      </w:r>
    </w:p>
    <w:bookmarkEnd w:id="1003"/>
    <w:bookmarkStart w:name="z1034" w:id="1004"/>
    <w:p>
      <w:pPr>
        <w:spacing w:after="0"/>
        <w:ind w:left="0"/>
        <w:jc w:val="both"/>
      </w:pPr>
      <w:r>
        <w:rPr>
          <w:rFonts w:ascii="Times New Roman"/>
          <w:b w:val="false"/>
          <w:i w:val="false"/>
          <w:color w:val="000000"/>
          <w:sz w:val="28"/>
        </w:rPr>
        <w:t>
      № 129 және № 129/1 шекаралық белгілер арасындағы мемлекеттік шекара сызығының ұзындығы 1.075 км құрайды.</w:t>
      </w:r>
    </w:p>
    <w:bookmarkEnd w:id="1004"/>
    <w:bookmarkStart w:name="z1035" w:id="1005"/>
    <w:p>
      <w:pPr>
        <w:spacing w:after="0"/>
        <w:ind w:left="0"/>
        <w:jc w:val="both"/>
      </w:pPr>
      <w:r>
        <w:rPr>
          <w:rFonts w:ascii="Times New Roman"/>
          <w:b w:val="false"/>
          <w:i w:val="false"/>
          <w:color w:val="000000"/>
          <w:sz w:val="28"/>
        </w:rPr>
        <w:t>
      № 129/1 аралық шекаралық белгі № 129/1(1) және № 129/1(2) шекаралық бағаналарды біріктіретін сызықтың Янгиюльский сбростың ортасында орналасқан мемлекеттік шекара сызығымен қиылысу нүкіесін білдіреді және мынадай екі шекаралық бағанадан тұрады:</w:t>
      </w:r>
    </w:p>
    <w:bookmarkEnd w:id="1005"/>
    <w:bookmarkStart w:name="z1036" w:id="1006"/>
    <w:p>
      <w:pPr>
        <w:spacing w:after="0"/>
        <w:ind w:left="0"/>
        <w:jc w:val="both"/>
      </w:pPr>
      <w:r>
        <w:rPr>
          <w:rFonts w:ascii="Times New Roman"/>
          <w:b w:val="false"/>
          <w:i w:val="false"/>
          <w:color w:val="000000"/>
          <w:sz w:val="28"/>
        </w:rPr>
        <w:t>
      -№ 129/1(1) қазақстандық шекаралық бағана Қазақстан Республикасының аумағында, Янгиюльский сбростың оң жағалауында орналасқан. Оның геодезиялық координаталары - 41°13'58.93" с.е., 69°00'22.08" ш.б. №129/1(1) шекаралық бағанадан бастап № 129/1(2) шекаралық бағана бағытындағы мемлекеттік шекара сызығына дейінгі қашықтық 15.4 м құрайды;</w:t>
      </w:r>
    </w:p>
    <w:bookmarkEnd w:id="1006"/>
    <w:bookmarkStart w:name="z1037" w:id="1007"/>
    <w:p>
      <w:pPr>
        <w:spacing w:after="0"/>
        <w:ind w:left="0"/>
        <w:jc w:val="both"/>
      </w:pPr>
      <w:r>
        <w:rPr>
          <w:rFonts w:ascii="Times New Roman"/>
          <w:b w:val="false"/>
          <w:i w:val="false"/>
          <w:color w:val="000000"/>
          <w:sz w:val="28"/>
        </w:rPr>
        <w:t>
      - № 129/1(2) өзбек шекаралық бағанасы Өзбекстан Республикасының аумағында, Янгиюльский сбростың сол жағалауында орналасқан. Оның геодезиялық координаталары - 41</w:t>
      </w:r>
      <w:r>
        <w:rPr>
          <w:rFonts w:ascii="Times New Roman"/>
          <w:b w:val="false"/>
          <w:i w:val="false"/>
          <w:color w:val="000000"/>
          <w:vertAlign w:val="superscript"/>
        </w:rPr>
        <w:t>0</w:t>
      </w:r>
      <w:r>
        <w:rPr>
          <w:rFonts w:ascii="Times New Roman"/>
          <w:b w:val="false"/>
          <w:i w:val="false"/>
          <w:color w:val="000000"/>
          <w:sz w:val="28"/>
        </w:rPr>
        <w:t>13'58.23" с.е., 69°00'21.18" ш.б. № 129/1(2) шекаралық бағанадан бастап № 129/1(1) шекаралық бағана бағытындағы мемлекеттік шекара сызығына дейінгі қашықтық 14.6 м құрайды.</w:t>
      </w:r>
    </w:p>
    <w:bookmarkEnd w:id="1007"/>
    <w:bookmarkStart w:name="z1038" w:id="1008"/>
    <w:p>
      <w:pPr>
        <w:spacing w:after="0"/>
        <w:ind w:left="0"/>
        <w:jc w:val="both"/>
      </w:pPr>
      <w:r>
        <w:rPr>
          <w:rFonts w:ascii="Times New Roman"/>
          <w:b w:val="false"/>
          <w:i w:val="false"/>
          <w:color w:val="000000"/>
          <w:sz w:val="28"/>
        </w:rPr>
        <w:t>
      № 129/1 шекаралық белгіден басталатын мемлекеттік шекара сызығы жалпы солтүстік-солтүстік-батыс бағытта ағыс бойымен төмен қарай Янгиюльский сбростың ортасымен №130 шекаралық белгіге дейін өтеді.</w:t>
      </w:r>
    </w:p>
    <w:bookmarkEnd w:id="1008"/>
    <w:bookmarkStart w:name="z1039" w:id="1009"/>
    <w:p>
      <w:pPr>
        <w:spacing w:after="0"/>
        <w:ind w:left="0"/>
        <w:jc w:val="both"/>
      </w:pPr>
      <w:r>
        <w:rPr>
          <w:rFonts w:ascii="Times New Roman"/>
          <w:b w:val="false"/>
          <w:i w:val="false"/>
          <w:color w:val="000000"/>
          <w:sz w:val="28"/>
        </w:rPr>
        <w:t>
      № 129/1 және № 130 шекаралық белгілер арасындағы мемлекеттік шекара сызығының ұзындығы 0.832 км құрайды.</w:t>
      </w:r>
    </w:p>
    <w:bookmarkEnd w:id="1009"/>
    <w:bookmarkStart w:name="z1040" w:id="1010"/>
    <w:p>
      <w:pPr>
        <w:spacing w:after="0"/>
        <w:ind w:left="0"/>
        <w:jc w:val="both"/>
      </w:pPr>
      <w:r>
        <w:rPr>
          <w:rFonts w:ascii="Times New Roman"/>
          <w:b w:val="false"/>
          <w:i w:val="false"/>
          <w:color w:val="000000"/>
          <w:sz w:val="28"/>
        </w:rPr>
        <w:t>
      № 130 негізгі шекаралық белгі геодезиялық координаталары 41°14'21.69" с.е., 69°00'05.29" ш.б., Янгиюльский сбростың ортасында орналасқан мемлекеттік шекара сызығының бұрылыс нүктесін білдіреді және мынадай үш шекаралық бағанадан тұрады:</w:t>
      </w:r>
    </w:p>
    <w:bookmarkEnd w:id="1010"/>
    <w:bookmarkStart w:name="z1041" w:id="1011"/>
    <w:p>
      <w:pPr>
        <w:spacing w:after="0"/>
        <w:ind w:left="0"/>
        <w:jc w:val="both"/>
      </w:pPr>
      <w:r>
        <w:rPr>
          <w:rFonts w:ascii="Times New Roman"/>
          <w:b w:val="false"/>
          <w:i w:val="false"/>
          <w:color w:val="000000"/>
          <w:sz w:val="28"/>
        </w:rPr>
        <w:t>
      - № 130(1) қазақстандық шекаралық бағана Қазақстан Республикасының аумағында, Янгиюльский сбростың оң жағалауында орналасқан. Оның геодезиялық координаталары - 41°14'22.49" с.е., 69°00'06.96" ш.б. № 130(1) шекаралық бағанадан бастап мемлекеттік шекара сызығының бұрылыс нүктесіне дейінгі қашықтық 46.0 м құрайды;</w:t>
      </w:r>
    </w:p>
    <w:bookmarkEnd w:id="1011"/>
    <w:bookmarkStart w:name="z1042" w:id="1012"/>
    <w:p>
      <w:pPr>
        <w:spacing w:after="0"/>
        <w:ind w:left="0"/>
        <w:jc w:val="both"/>
      </w:pPr>
      <w:r>
        <w:rPr>
          <w:rFonts w:ascii="Times New Roman"/>
          <w:b w:val="false"/>
          <w:i w:val="false"/>
          <w:color w:val="000000"/>
          <w:sz w:val="28"/>
        </w:rPr>
        <w:t>
      - № 130(2) өзбек шекаралық бағанасы Өзбекстан Республикасының аумағында, Янгиюльский сбростың сол жағалауында орналасқан. Оның геодезиялық координаталары - 41°14'20.66" с.е., 69°00'05.48" ш.б. № 130(2) шекаралық бағанадан бастап мемлекеттік шекара сызығының бұрылыс нүктесіне дейінгі қашықтық 3 1.9 м құрайды:</w:t>
      </w:r>
    </w:p>
    <w:bookmarkEnd w:id="1012"/>
    <w:bookmarkStart w:name="z1043" w:id="1013"/>
    <w:p>
      <w:pPr>
        <w:spacing w:after="0"/>
        <w:ind w:left="0"/>
        <w:jc w:val="both"/>
      </w:pPr>
      <w:r>
        <w:rPr>
          <w:rFonts w:ascii="Times New Roman"/>
          <w:b w:val="false"/>
          <w:i w:val="false"/>
          <w:color w:val="000000"/>
          <w:sz w:val="28"/>
        </w:rPr>
        <w:t>
      - № 130(3) қазақстандық шекаралық бағана Қазақстан Республикасының аумағында, Янгиюльский сбростың сол жағалауында орналасқан. Оның геодезиялық координаталары - 41°14'22.15" с.е., 69°00'03.81" ш.б. № 130(3) шекаралық бағанадан бастап мемлекеттік шекара сызығының бұрылыс нүктесіне дейінгі қашықтық 37.2 м құрайды.</w:t>
      </w:r>
    </w:p>
    <w:bookmarkEnd w:id="1013"/>
    <w:bookmarkStart w:name="z1044" w:id="1014"/>
    <w:p>
      <w:pPr>
        <w:spacing w:after="0"/>
        <w:ind w:left="0"/>
        <w:jc w:val="both"/>
      </w:pPr>
      <w:r>
        <w:rPr>
          <w:rFonts w:ascii="Times New Roman"/>
          <w:b w:val="false"/>
          <w:i w:val="false"/>
          <w:color w:val="000000"/>
          <w:sz w:val="28"/>
        </w:rPr>
        <w:t>
      № 130 шекаралық белгіден басталатын мемлекеттік шекара сызығы тік сызықпен батыс бағытта № 131 шекаралық белгіге дейін өтеді.</w:t>
      </w:r>
    </w:p>
    <w:bookmarkEnd w:id="1014"/>
    <w:bookmarkStart w:name="z1045" w:id="1015"/>
    <w:p>
      <w:pPr>
        <w:spacing w:after="0"/>
        <w:ind w:left="0"/>
        <w:jc w:val="both"/>
      </w:pPr>
      <w:r>
        <w:rPr>
          <w:rFonts w:ascii="Times New Roman"/>
          <w:b w:val="false"/>
          <w:i w:val="false"/>
          <w:color w:val="000000"/>
          <w:sz w:val="28"/>
        </w:rPr>
        <w:t>
      № 130 және № 131 шекаралық белгілер арасындағы мемлекеттік шекара сызығының ұзындығы 0.126 км құрайды.</w:t>
      </w:r>
    </w:p>
    <w:bookmarkEnd w:id="1015"/>
    <w:bookmarkStart w:name="z1046" w:id="1016"/>
    <w:p>
      <w:pPr>
        <w:spacing w:after="0"/>
        <w:ind w:left="0"/>
        <w:jc w:val="both"/>
      </w:pPr>
      <w:r>
        <w:rPr>
          <w:rFonts w:ascii="Times New Roman"/>
          <w:b w:val="false"/>
          <w:i w:val="false"/>
          <w:color w:val="000000"/>
          <w:sz w:val="28"/>
        </w:rPr>
        <w:t>
      № 131 негізгі өзбек шекаралық белгісі мемлекеттік шекара сызығында орналасқан бір шекаралық бағанадан тұрады. Оның геодезиялық координаталары - 41°14'22.14" с.е., 68°59'59.91" ш.б.</w:t>
      </w:r>
    </w:p>
    <w:bookmarkEnd w:id="1016"/>
    <w:bookmarkStart w:name="z1047" w:id="1017"/>
    <w:p>
      <w:pPr>
        <w:spacing w:after="0"/>
        <w:ind w:left="0"/>
        <w:jc w:val="both"/>
      </w:pPr>
      <w:r>
        <w:rPr>
          <w:rFonts w:ascii="Times New Roman"/>
          <w:b w:val="false"/>
          <w:i w:val="false"/>
          <w:color w:val="000000"/>
          <w:sz w:val="28"/>
        </w:rPr>
        <w:t>
      № 131 шекаралық белгіден басталатын мемлекеттік шекара сызығы тік сызықпен оңтүстік-оңтүстік-батыс бағытта № 131/1 шекаралық белгіге дейін өтеді.</w:t>
      </w:r>
    </w:p>
    <w:bookmarkEnd w:id="1017"/>
    <w:bookmarkStart w:name="z1048" w:id="1018"/>
    <w:p>
      <w:pPr>
        <w:spacing w:after="0"/>
        <w:ind w:left="0"/>
        <w:jc w:val="both"/>
      </w:pPr>
      <w:r>
        <w:rPr>
          <w:rFonts w:ascii="Times New Roman"/>
          <w:b w:val="false"/>
          <w:i w:val="false"/>
          <w:color w:val="000000"/>
          <w:sz w:val="28"/>
        </w:rPr>
        <w:t>
      № 131 және № 131/1 шекаралық белгілер арасындағы мемлекеттік шекара сызығының ұзындығы 0.236 км құрайды.</w:t>
      </w:r>
    </w:p>
    <w:bookmarkEnd w:id="1018"/>
    <w:bookmarkStart w:name="z1049" w:id="1019"/>
    <w:p>
      <w:pPr>
        <w:spacing w:after="0"/>
        <w:ind w:left="0"/>
        <w:jc w:val="both"/>
      </w:pPr>
      <w:r>
        <w:rPr>
          <w:rFonts w:ascii="Times New Roman"/>
          <w:b w:val="false"/>
          <w:i w:val="false"/>
          <w:color w:val="000000"/>
          <w:sz w:val="28"/>
        </w:rPr>
        <w:t>
      № 131/1 аралық өзбек шекаралық белгілі мемлекеггік шекара сызығында орналасқан бір шекаралық бағанадан тұрады. Оның геодезиялық координаталары - 41°14'45.13" с.е.. 68°59'55.89" ш.б.</w:t>
      </w:r>
    </w:p>
    <w:bookmarkEnd w:id="1019"/>
    <w:bookmarkStart w:name="z1050" w:id="1020"/>
    <w:p>
      <w:pPr>
        <w:spacing w:after="0"/>
        <w:ind w:left="0"/>
        <w:jc w:val="both"/>
      </w:pPr>
      <w:r>
        <w:rPr>
          <w:rFonts w:ascii="Times New Roman"/>
          <w:b w:val="false"/>
          <w:i w:val="false"/>
          <w:color w:val="000000"/>
          <w:sz w:val="28"/>
        </w:rPr>
        <w:t>
      № 131/1 шекаралық белгіден басталатын мемлекеттік шекара сызығы тік сызықпен оңтүстік-оңтүстік-батыс бағытта № 132 шекаралық белгіге дейін өтеді.</w:t>
      </w:r>
    </w:p>
    <w:bookmarkEnd w:id="1020"/>
    <w:bookmarkStart w:name="z1051" w:id="1021"/>
    <w:p>
      <w:pPr>
        <w:spacing w:after="0"/>
        <w:ind w:left="0"/>
        <w:jc w:val="both"/>
      </w:pPr>
      <w:r>
        <w:rPr>
          <w:rFonts w:ascii="Times New Roman"/>
          <w:b w:val="false"/>
          <w:i w:val="false"/>
          <w:color w:val="000000"/>
          <w:sz w:val="28"/>
        </w:rPr>
        <w:t>
      № 131/1 және № 132 шекаралық белгілер арасындағы мемлекеттік шекара сызығының ұзындығы 0.226 км құрайды.</w:t>
      </w:r>
    </w:p>
    <w:bookmarkEnd w:id="1021"/>
    <w:bookmarkStart w:name="z1052" w:id="1022"/>
    <w:p>
      <w:pPr>
        <w:spacing w:after="0"/>
        <w:ind w:left="0"/>
        <w:jc w:val="both"/>
      </w:pPr>
      <w:r>
        <w:rPr>
          <w:rFonts w:ascii="Times New Roman"/>
          <w:b w:val="false"/>
          <w:i w:val="false"/>
          <w:color w:val="000000"/>
          <w:sz w:val="28"/>
        </w:rPr>
        <w:t>
      № 132 негізгі қазақстандық шекаралық белгі мемлекеттік шекара сызығында орналасқан бір шекаралық бағанадан тұрады. Оның геодезиялық координаталары - 41°14'08.53" с.е., 68°59'51.70" ш.б.</w:t>
      </w:r>
    </w:p>
    <w:bookmarkEnd w:id="1022"/>
    <w:bookmarkStart w:name="z1053" w:id="1023"/>
    <w:p>
      <w:pPr>
        <w:spacing w:after="0"/>
        <w:ind w:left="0"/>
        <w:jc w:val="both"/>
      </w:pPr>
      <w:r>
        <w:rPr>
          <w:rFonts w:ascii="Times New Roman"/>
          <w:b w:val="false"/>
          <w:i w:val="false"/>
          <w:color w:val="000000"/>
          <w:sz w:val="28"/>
        </w:rPr>
        <w:t>
      № 132 шекаралық белгіден басталатын мемлекеттік шекара сызығы тік сызықпен оңтүстік-батыс бағытта № 132/1 шекаралық белгіге дейін өтеді.</w:t>
      </w:r>
    </w:p>
    <w:bookmarkEnd w:id="1023"/>
    <w:bookmarkStart w:name="z1054" w:id="1024"/>
    <w:p>
      <w:pPr>
        <w:spacing w:after="0"/>
        <w:ind w:left="0"/>
        <w:jc w:val="both"/>
      </w:pPr>
      <w:r>
        <w:rPr>
          <w:rFonts w:ascii="Times New Roman"/>
          <w:b w:val="false"/>
          <w:i w:val="false"/>
          <w:color w:val="000000"/>
          <w:sz w:val="28"/>
        </w:rPr>
        <w:t>
      № 132 және № 132/1 шекаралық белгілер арасындағы мемлекеттік шекара сызығының ұзындығы 0.223 км құрайды.</w:t>
      </w:r>
    </w:p>
    <w:bookmarkEnd w:id="1024"/>
    <w:bookmarkStart w:name="z1055" w:id="1025"/>
    <w:p>
      <w:pPr>
        <w:spacing w:after="0"/>
        <w:ind w:left="0"/>
        <w:jc w:val="both"/>
      </w:pPr>
      <w:r>
        <w:rPr>
          <w:rFonts w:ascii="Times New Roman"/>
          <w:b w:val="false"/>
          <w:i w:val="false"/>
          <w:color w:val="000000"/>
          <w:sz w:val="28"/>
        </w:rPr>
        <w:t>
      № 132/1 аралық қазақстандық шекаралық белгі мемлекеттік шекара сызығында орналасқан бір шекаралық бағанадан тұрады. Оның геодезиялық координаталары - 41°14'02.93" с.е., 68°59'45.63 ш.б.</w:t>
      </w:r>
    </w:p>
    <w:bookmarkEnd w:id="1025"/>
    <w:bookmarkStart w:name="z1056" w:id="1026"/>
    <w:p>
      <w:pPr>
        <w:spacing w:after="0"/>
        <w:ind w:left="0"/>
        <w:jc w:val="both"/>
      </w:pPr>
      <w:r>
        <w:rPr>
          <w:rFonts w:ascii="Times New Roman"/>
          <w:b w:val="false"/>
          <w:i w:val="false"/>
          <w:color w:val="000000"/>
          <w:sz w:val="28"/>
        </w:rPr>
        <w:t>
      № 132/1 шекаралық белгіден басталатын мемлекеттік шекара сызығы тік сызықпен оңтүстік-оңтүстік-батыс бағытта № 132 2 шекаралық белгіге дейін өтеді.</w:t>
      </w:r>
    </w:p>
    <w:bookmarkEnd w:id="1026"/>
    <w:bookmarkStart w:name="z1057" w:id="1027"/>
    <w:p>
      <w:pPr>
        <w:spacing w:after="0"/>
        <w:ind w:left="0"/>
        <w:jc w:val="both"/>
      </w:pPr>
      <w:r>
        <w:rPr>
          <w:rFonts w:ascii="Times New Roman"/>
          <w:b w:val="false"/>
          <w:i w:val="false"/>
          <w:color w:val="000000"/>
          <w:sz w:val="28"/>
        </w:rPr>
        <w:t>
      № 132/1 және № 132/2 шекаралық белгілер арасындағы мемлекеттік шекара сызығының ұзындығы 0.366 км құрайды.</w:t>
      </w:r>
    </w:p>
    <w:bookmarkEnd w:id="1027"/>
    <w:bookmarkStart w:name="z1058" w:id="1028"/>
    <w:p>
      <w:pPr>
        <w:spacing w:after="0"/>
        <w:ind w:left="0"/>
        <w:jc w:val="both"/>
      </w:pPr>
      <w:r>
        <w:rPr>
          <w:rFonts w:ascii="Times New Roman"/>
          <w:b w:val="false"/>
          <w:i w:val="false"/>
          <w:color w:val="000000"/>
          <w:sz w:val="28"/>
        </w:rPr>
        <w:t>
      № 132/2 аралық өзбек шекаралық белгісі мемлекеттік шекара сызығында орналасқан бір шекаралық бағанадан тұрады. Оның геодезиялық координаталары - 41°13'51.68" с.е., 68°59'40.63" ш.б.</w:t>
      </w:r>
    </w:p>
    <w:bookmarkEnd w:id="1028"/>
    <w:bookmarkStart w:name="z1059" w:id="1029"/>
    <w:p>
      <w:pPr>
        <w:spacing w:after="0"/>
        <w:ind w:left="0"/>
        <w:jc w:val="both"/>
      </w:pPr>
      <w:r>
        <w:rPr>
          <w:rFonts w:ascii="Times New Roman"/>
          <w:b w:val="false"/>
          <w:i w:val="false"/>
          <w:color w:val="000000"/>
          <w:sz w:val="28"/>
        </w:rPr>
        <w:t>
      № 132/2 шекаралық белгіден басталатын мемлекеттік шекара сызығы тік сызықпен оңтүстік-оңтүстік-батыс бағытта № 133 шекаралық белгіге дейін өтеді.</w:t>
      </w:r>
    </w:p>
    <w:bookmarkEnd w:id="1029"/>
    <w:bookmarkStart w:name="z1060" w:id="1030"/>
    <w:p>
      <w:pPr>
        <w:spacing w:after="0"/>
        <w:ind w:left="0"/>
        <w:jc w:val="both"/>
      </w:pPr>
      <w:r>
        <w:rPr>
          <w:rFonts w:ascii="Times New Roman"/>
          <w:b w:val="false"/>
          <w:i w:val="false"/>
          <w:color w:val="000000"/>
          <w:sz w:val="28"/>
        </w:rPr>
        <w:t>
      № 132/2 және № 133 шекаралық белгілер арасындағы мемлекеттік шекара сызығының ұзындығы 0.159 км құрайды.</w:t>
      </w:r>
    </w:p>
    <w:bookmarkEnd w:id="1030"/>
    <w:bookmarkStart w:name="z1061" w:id="1031"/>
    <w:p>
      <w:pPr>
        <w:spacing w:after="0"/>
        <w:ind w:left="0"/>
        <w:jc w:val="both"/>
      </w:pPr>
      <w:r>
        <w:rPr>
          <w:rFonts w:ascii="Times New Roman"/>
          <w:b w:val="false"/>
          <w:i w:val="false"/>
          <w:color w:val="000000"/>
          <w:sz w:val="28"/>
        </w:rPr>
        <w:t>
      № 133 негізгі шекаралық белгі геодезиялық координаталары 41°13'47.17" с.е., 68°59'37.35"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031"/>
    <w:bookmarkStart w:name="z1062" w:id="1032"/>
    <w:p>
      <w:pPr>
        <w:spacing w:after="0"/>
        <w:ind w:left="0"/>
        <w:jc w:val="both"/>
      </w:pPr>
      <w:r>
        <w:rPr>
          <w:rFonts w:ascii="Times New Roman"/>
          <w:b w:val="false"/>
          <w:i w:val="false"/>
          <w:color w:val="000000"/>
          <w:sz w:val="28"/>
        </w:rPr>
        <w:t>
      - № 133(1)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- 41°13'48.08" с.е., 68°59'37.36" ш.б. №133(1) шекаралық бағанадан бастап мемлекеттік шекара сызығының бұрылыс нүктесіне дейінгі қашықтық 28.1 м құрайды;</w:t>
      </w:r>
    </w:p>
    <w:bookmarkEnd w:id="1032"/>
    <w:bookmarkStart w:name="z1063" w:id="1033"/>
    <w:p>
      <w:pPr>
        <w:spacing w:after="0"/>
        <w:ind w:left="0"/>
        <w:jc w:val="both"/>
      </w:pPr>
      <w:r>
        <w:rPr>
          <w:rFonts w:ascii="Times New Roman"/>
          <w:b w:val="false"/>
          <w:i w:val="false"/>
          <w:color w:val="000000"/>
          <w:sz w:val="28"/>
        </w:rPr>
        <w:t>
      - № 133(2) өзбек шекаралық бағанасы Өзбекстан Республикасының аумағында, атауы жоқ коллектордың оң жағалауында орналасқан. Оның геодезиялық координаталары - 41°13'47.56" с.е., 68°59'37.76" ш.б. №133(2) шекаралық бағанадан бастап мемлекеттік шекара сызығының бұрылыс нүктесіне дейінгі қашықтық 15.4 м құрайды;</w:t>
      </w:r>
    </w:p>
    <w:bookmarkEnd w:id="1033"/>
    <w:bookmarkStart w:name="z1064" w:id="1034"/>
    <w:p>
      <w:pPr>
        <w:spacing w:after="0"/>
        <w:ind w:left="0"/>
        <w:jc w:val="both"/>
      </w:pPr>
      <w:r>
        <w:rPr>
          <w:rFonts w:ascii="Times New Roman"/>
          <w:b w:val="false"/>
          <w:i w:val="false"/>
          <w:color w:val="000000"/>
          <w:sz w:val="28"/>
        </w:rPr>
        <w:t>
      - № 133(3)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 ° 13'46.26" с.е., 68°59'36.93" ш.б. №133(3) шекаралық бағанадан бастап мемлекеттік шекара сызығының бұрылыс нүктесіне дейінгі қашықтық 29.7 м құрайды.</w:t>
      </w:r>
    </w:p>
    <w:bookmarkEnd w:id="1034"/>
    <w:bookmarkStart w:name="z1065" w:id="1035"/>
    <w:p>
      <w:pPr>
        <w:spacing w:after="0"/>
        <w:ind w:left="0"/>
        <w:jc w:val="both"/>
      </w:pPr>
      <w:r>
        <w:rPr>
          <w:rFonts w:ascii="Times New Roman"/>
          <w:b w:val="false"/>
          <w:i w:val="false"/>
          <w:color w:val="000000"/>
          <w:sz w:val="28"/>
        </w:rPr>
        <w:t>
      № 133 шекаралық белгіден басталатын мемлекеттік шекара сызығы жалпы шығыс-оңтүстік-шығыс бағытта ағыс бойымен жоғары қарай атауы жоқ коллектордың ортасымен 234 м ұзындықта екі атауы жоқ коллектордың қосылған жеріне дейін, одан әрі оңтүстік-оңтүстік-шығыс бағытта ағыс бойымен жоғары қарай атауы жоқ коллектордың ортасымен 292 м ұзындықта атауы жоқ екі коллектордың қосылған жеріне дейін, одан әрі оңтүстік бағытта ағыс бойымен жоғары қарай атауы жоқ коллектордың ортасымен 71 м ұзындықта № 133/1 шекаралық белгіге дейін өтеді.</w:t>
      </w:r>
    </w:p>
    <w:bookmarkEnd w:id="1035"/>
    <w:bookmarkStart w:name="z1066" w:id="1036"/>
    <w:p>
      <w:pPr>
        <w:spacing w:after="0"/>
        <w:ind w:left="0"/>
        <w:jc w:val="both"/>
      </w:pPr>
      <w:r>
        <w:rPr>
          <w:rFonts w:ascii="Times New Roman"/>
          <w:b w:val="false"/>
          <w:i w:val="false"/>
          <w:color w:val="000000"/>
          <w:sz w:val="28"/>
        </w:rPr>
        <w:t>
      № 133 және № 133/1 шекаралық белгілер арасындағы мемлекеттік шекара сызығының ұзындығы 0.597 км құрайды.</w:t>
      </w:r>
    </w:p>
    <w:bookmarkEnd w:id="1036"/>
    <w:bookmarkStart w:name="z1067" w:id="1037"/>
    <w:p>
      <w:pPr>
        <w:spacing w:after="0"/>
        <w:ind w:left="0"/>
        <w:jc w:val="both"/>
      </w:pPr>
      <w:r>
        <w:rPr>
          <w:rFonts w:ascii="Times New Roman"/>
          <w:b w:val="false"/>
          <w:i w:val="false"/>
          <w:color w:val="000000"/>
          <w:sz w:val="28"/>
        </w:rPr>
        <w:t>
      № 133/1 аралық шекаралық белгі № 133/1(1) және № 133/1(2)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037"/>
    <w:bookmarkStart w:name="z1068" w:id="1038"/>
    <w:p>
      <w:pPr>
        <w:spacing w:after="0"/>
        <w:ind w:left="0"/>
        <w:jc w:val="both"/>
      </w:pPr>
      <w:r>
        <w:rPr>
          <w:rFonts w:ascii="Times New Roman"/>
          <w:b w:val="false"/>
          <w:i w:val="false"/>
          <w:color w:val="000000"/>
          <w:sz w:val="28"/>
        </w:rPr>
        <w:t>
      - № 133/1(1) өзбек шекаралық бағанасы Өзбекстан Республикасының аумағында. атауы жоқ коллектордың оң жағалауында орналасқан. Оның геодезиялық координаталары - 41°13'34.22" с.е., 68°59'52.85" ш.б. №133/1(1) шекаралық бағанадан бастап № 133/1(2) шекаралық бағана бағытындағы мемлекеттік шекара сызығына дейінгі қашықтық 9.6 м құрайды;</w:t>
      </w:r>
    </w:p>
    <w:bookmarkEnd w:id="1038"/>
    <w:bookmarkStart w:name="z1069" w:id="1039"/>
    <w:p>
      <w:pPr>
        <w:spacing w:after="0"/>
        <w:ind w:left="0"/>
        <w:jc w:val="both"/>
      </w:pPr>
      <w:r>
        <w:rPr>
          <w:rFonts w:ascii="Times New Roman"/>
          <w:b w:val="false"/>
          <w:i w:val="false"/>
          <w:color w:val="000000"/>
          <w:sz w:val="28"/>
        </w:rPr>
        <w:t>
      - № 133/1(2)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- 41°1334.12" с.е., 68°59'51.68" ш.б. № 133/1(2) шекаралық бағанадан бастап №133/1(1) шекаралық бағана бағытындағы мемлекеттік шекара сызығына дейінгі қашықтық 17.9 м құрайды.</w:t>
      </w:r>
    </w:p>
    <w:bookmarkEnd w:id="1039"/>
    <w:bookmarkStart w:name="z1070" w:id="1040"/>
    <w:p>
      <w:pPr>
        <w:spacing w:after="0"/>
        <w:ind w:left="0"/>
        <w:jc w:val="both"/>
      </w:pPr>
      <w:r>
        <w:rPr>
          <w:rFonts w:ascii="Times New Roman"/>
          <w:b w:val="false"/>
          <w:i w:val="false"/>
          <w:color w:val="000000"/>
          <w:sz w:val="28"/>
        </w:rPr>
        <w:t>
      № 133/1 шекаралық белгіден басталатын мемлекеттік шекара сызығы жалпы оңтүстік-оңтүстік-батыс бағытта ағыс бойымен жоғары қарай атауы жоқ коллектордың ортасымен № 133/2 шекаралық белгіге дейін өтеді.</w:t>
      </w:r>
    </w:p>
    <w:bookmarkEnd w:id="1040"/>
    <w:bookmarkStart w:name="z1071" w:id="1041"/>
    <w:p>
      <w:pPr>
        <w:spacing w:after="0"/>
        <w:ind w:left="0"/>
        <w:jc w:val="both"/>
      </w:pPr>
      <w:r>
        <w:rPr>
          <w:rFonts w:ascii="Times New Roman"/>
          <w:b w:val="false"/>
          <w:i w:val="false"/>
          <w:color w:val="000000"/>
          <w:sz w:val="28"/>
        </w:rPr>
        <w:t>
      № 133/1 және № 133/2 шекаралық белгілер арасындағы мемлекеттік шекара сызығының ұзындығы 1.204 км құрайды.</w:t>
      </w:r>
    </w:p>
    <w:bookmarkEnd w:id="1041"/>
    <w:bookmarkStart w:name="z1072" w:id="1042"/>
    <w:p>
      <w:pPr>
        <w:spacing w:after="0"/>
        <w:ind w:left="0"/>
        <w:jc w:val="both"/>
      </w:pPr>
      <w:r>
        <w:rPr>
          <w:rFonts w:ascii="Times New Roman"/>
          <w:b w:val="false"/>
          <w:i w:val="false"/>
          <w:color w:val="000000"/>
          <w:sz w:val="28"/>
        </w:rPr>
        <w:t>
      № 133/2 аралық шекаралық белгі геодезиялық координаталары 41°12'59.42" с.е., 68°59'33.43"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042"/>
    <w:bookmarkStart w:name="z1073" w:id="1043"/>
    <w:p>
      <w:pPr>
        <w:spacing w:after="0"/>
        <w:ind w:left="0"/>
        <w:jc w:val="both"/>
      </w:pPr>
      <w:r>
        <w:rPr>
          <w:rFonts w:ascii="Times New Roman"/>
          <w:b w:val="false"/>
          <w:i w:val="false"/>
          <w:color w:val="000000"/>
          <w:sz w:val="28"/>
        </w:rPr>
        <w:t>
      - № 133/2(1)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- 41°12'59.65" с.е., 68°59'33.18" ш.б. №133/2(1) шекаралық бағанадан бастап мемлекеттік шекара сызығының бұрылыс нүктесіне дейінгі қашықтық 9.3 м құрайды;</w:t>
      </w:r>
    </w:p>
    <w:bookmarkEnd w:id="1043"/>
    <w:bookmarkStart w:name="z1074" w:id="1044"/>
    <w:p>
      <w:pPr>
        <w:spacing w:after="0"/>
        <w:ind w:left="0"/>
        <w:jc w:val="both"/>
      </w:pPr>
      <w:r>
        <w:rPr>
          <w:rFonts w:ascii="Times New Roman"/>
          <w:b w:val="false"/>
          <w:i w:val="false"/>
          <w:color w:val="000000"/>
          <w:sz w:val="28"/>
        </w:rPr>
        <w:t>
      - № 133/2(2) өзбек шекаралық бағанасы Өзбекстан Республикасының аумағында, атауы жоқ коллектордың оң жағалауында орналасқан. Оның геодезиялық координаталары - 41° 12'59.53" с.е., 68°59'33.86" ш.б. №133/2(2) шекаралық бағанадан бастап мемлекеттік шекара сызығының бұрылыс нүктесіне дейін қашықтық 10.6 м құрайды;</w:t>
      </w:r>
    </w:p>
    <w:bookmarkEnd w:id="1044"/>
    <w:bookmarkStart w:name="z1075" w:id="1045"/>
    <w:p>
      <w:pPr>
        <w:spacing w:after="0"/>
        <w:ind w:left="0"/>
        <w:jc w:val="both"/>
      </w:pPr>
      <w:r>
        <w:rPr>
          <w:rFonts w:ascii="Times New Roman"/>
          <w:b w:val="false"/>
          <w:i w:val="false"/>
          <w:color w:val="000000"/>
          <w:sz w:val="28"/>
        </w:rPr>
        <w:t>
      - № 133/2(3) қазақстандық шекаралық бағана мемлекеттік шекара сызығында, атауы жоқ коллектордың сол жағалауында орналасқан. Оның геодезиялық координаталары - 41</w:t>
      </w:r>
      <w:r>
        <w:rPr>
          <w:rFonts w:ascii="Times New Roman"/>
          <w:b w:val="false"/>
          <w:i w:val="false"/>
          <w:color w:val="000000"/>
          <w:vertAlign w:val="superscript"/>
        </w:rPr>
        <w:t>0</w:t>
      </w:r>
      <w:r>
        <w:rPr>
          <w:rFonts w:ascii="Times New Roman"/>
          <w:b w:val="false"/>
          <w:i w:val="false"/>
          <w:color w:val="000000"/>
          <w:sz w:val="28"/>
        </w:rPr>
        <w:t>12'59.07" с.е., 68°59'33.22" ш.б. № 133/2(3) шекаралық бағанадан бастап мемлекеттік шекара сызығының бұрылыс нүктесіне дейінгі қашықтық 12.0м құрайды.</w:t>
      </w:r>
    </w:p>
    <w:bookmarkEnd w:id="1045"/>
    <w:bookmarkStart w:name="z1076" w:id="1046"/>
    <w:p>
      <w:pPr>
        <w:spacing w:after="0"/>
        <w:ind w:left="0"/>
        <w:jc w:val="both"/>
      </w:pPr>
      <w:r>
        <w:rPr>
          <w:rFonts w:ascii="Times New Roman"/>
          <w:b w:val="false"/>
          <w:i w:val="false"/>
          <w:color w:val="000000"/>
          <w:sz w:val="28"/>
        </w:rPr>
        <w:t>
      № 133/2 шекаралық белгіден басталатын мемлекеттік шекара сызығы тік сызықпен оңтүстік-оңтүстік-батыс бағытта № 133/3 шекаралық белгіге дейін өтеді.</w:t>
      </w:r>
    </w:p>
    <w:bookmarkEnd w:id="1046"/>
    <w:bookmarkStart w:name="z1077" w:id="1047"/>
    <w:p>
      <w:pPr>
        <w:spacing w:after="0"/>
        <w:ind w:left="0"/>
        <w:jc w:val="both"/>
      </w:pPr>
      <w:r>
        <w:rPr>
          <w:rFonts w:ascii="Times New Roman"/>
          <w:b w:val="false"/>
          <w:i w:val="false"/>
          <w:color w:val="000000"/>
          <w:sz w:val="28"/>
        </w:rPr>
        <w:t>
      № 133/2 және № 133/3 шекаралық белгілер арасындағы мемлекеттік шекара сызығының ұзындығы 0.061 км құрайды.</w:t>
      </w:r>
    </w:p>
    <w:bookmarkEnd w:id="1047"/>
    <w:bookmarkStart w:name="z1078" w:id="1048"/>
    <w:p>
      <w:pPr>
        <w:spacing w:after="0"/>
        <w:ind w:left="0"/>
        <w:jc w:val="both"/>
      </w:pPr>
      <w:r>
        <w:rPr>
          <w:rFonts w:ascii="Times New Roman"/>
          <w:b w:val="false"/>
          <w:i w:val="false"/>
          <w:color w:val="000000"/>
          <w:sz w:val="28"/>
        </w:rPr>
        <w:t>
      № 133/3 аралық өзбек шекаралық белгісі мемлекеттік шекара сызығында орналасқан бір шекаралық бағанадан тұрады. Оның геодезиялық координаталары - 41°12'57.59" с.е., 68°59'32.37" ш.б.</w:t>
      </w:r>
    </w:p>
    <w:bookmarkEnd w:id="1048"/>
    <w:bookmarkStart w:name="z1079" w:id="1049"/>
    <w:p>
      <w:pPr>
        <w:spacing w:after="0"/>
        <w:ind w:left="0"/>
        <w:jc w:val="both"/>
      </w:pPr>
      <w:r>
        <w:rPr>
          <w:rFonts w:ascii="Times New Roman"/>
          <w:b w:val="false"/>
          <w:i w:val="false"/>
          <w:color w:val="000000"/>
          <w:sz w:val="28"/>
        </w:rPr>
        <w:t>
      № 133/3 шекаралық белгіден басталатын мемлекеттік шекара сызығы тік сызықпен оңтүстік-оңтүстік-шығыс бағытта № 133/4 шекаралық белгіге дейін өтеді.</w:t>
      </w:r>
    </w:p>
    <w:bookmarkEnd w:id="1049"/>
    <w:bookmarkStart w:name="z1080" w:id="1050"/>
    <w:p>
      <w:pPr>
        <w:spacing w:after="0"/>
        <w:ind w:left="0"/>
        <w:jc w:val="both"/>
      </w:pPr>
      <w:r>
        <w:rPr>
          <w:rFonts w:ascii="Times New Roman"/>
          <w:b w:val="false"/>
          <w:i w:val="false"/>
          <w:color w:val="000000"/>
          <w:sz w:val="28"/>
        </w:rPr>
        <w:t>
      № 133/3 және № 133/4 шекаралық белгілер арасындағы мемлекеттік шекара сызығының ұзындығы 0.119 км құрайды.</w:t>
      </w:r>
    </w:p>
    <w:bookmarkEnd w:id="1050"/>
    <w:bookmarkStart w:name="z1081" w:id="1051"/>
    <w:p>
      <w:pPr>
        <w:spacing w:after="0"/>
        <w:ind w:left="0"/>
        <w:jc w:val="both"/>
      </w:pPr>
      <w:r>
        <w:rPr>
          <w:rFonts w:ascii="Times New Roman"/>
          <w:b w:val="false"/>
          <w:i w:val="false"/>
          <w:color w:val="000000"/>
          <w:sz w:val="28"/>
        </w:rPr>
        <w:t>
      № 133/4 аралық қазақстандық шекаралық белгі мемлекеттік шекара сызығында орналасқан бір шекаралық бағанадан тұрады. Оның геодезиялық координаталары - 41°12'54.22" с.е., 68°59'34.86" ш.б.</w:t>
      </w:r>
    </w:p>
    <w:bookmarkEnd w:id="1051"/>
    <w:bookmarkStart w:name="z1082" w:id="1052"/>
    <w:p>
      <w:pPr>
        <w:spacing w:after="0"/>
        <w:ind w:left="0"/>
        <w:jc w:val="both"/>
      </w:pPr>
      <w:r>
        <w:rPr>
          <w:rFonts w:ascii="Times New Roman"/>
          <w:b w:val="false"/>
          <w:i w:val="false"/>
          <w:color w:val="000000"/>
          <w:sz w:val="28"/>
        </w:rPr>
        <w:t>
      №133/4 шекаралық белгіден басталатын мемлекеттік шекара сызығы тік сызықпен оңтүстік-батыс бағытта № 134 шекаралық белгіге дейін өтеді.</w:t>
      </w:r>
    </w:p>
    <w:bookmarkEnd w:id="1052"/>
    <w:bookmarkStart w:name="z1083" w:id="1053"/>
    <w:p>
      <w:pPr>
        <w:spacing w:after="0"/>
        <w:ind w:left="0"/>
        <w:jc w:val="both"/>
      </w:pPr>
      <w:r>
        <w:rPr>
          <w:rFonts w:ascii="Times New Roman"/>
          <w:b w:val="false"/>
          <w:i w:val="false"/>
          <w:color w:val="000000"/>
          <w:sz w:val="28"/>
        </w:rPr>
        <w:t>
      № 133/4 және № 134 шекаралық белгілер арасындағы мемлекеттік шекара сызығының ұзындығы 0.130 км құрайды.</w:t>
      </w:r>
    </w:p>
    <w:bookmarkEnd w:id="1053"/>
    <w:bookmarkStart w:name="z1084" w:id="1054"/>
    <w:p>
      <w:pPr>
        <w:spacing w:after="0"/>
        <w:ind w:left="0"/>
        <w:jc w:val="both"/>
      </w:pPr>
      <w:r>
        <w:rPr>
          <w:rFonts w:ascii="Times New Roman"/>
          <w:b w:val="false"/>
          <w:i w:val="false"/>
          <w:color w:val="000000"/>
          <w:sz w:val="28"/>
        </w:rPr>
        <w:t>
      №134 негізгі қазақстандық шекаралық белгі мемлекеттік шекара сызығында орналасқан бір шекаралық бағанадан тұрады. Оның геодезиялық координаталары -41°12'50.76" с.е., 68°59'31.69" ш.б.</w:t>
      </w:r>
    </w:p>
    <w:bookmarkEnd w:id="1054"/>
    <w:bookmarkStart w:name="z1085" w:id="1055"/>
    <w:p>
      <w:pPr>
        <w:spacing w:after="0"/>
        <w:ind w:left="0"/>
        <w:jc w:val="both"/>
      </w:pPr>
      <w:r>
        <w:rPr>
          <w:rFonts w:ascii="Times New Roman"/>
          <w:b w:val="false"/>
          <w:i w:val="false"/>
          <w:color w:val="000000"/>
          <w:sz w:val="28"/>
        </w:rPr>
        <w:t>
      № 134 шекаралық белгіден басталатын мемлекеттік шекара сызығы тік сызықпен батыс-оңтүстік-батыс бағытта автомобиль жолын қиып, № 135 шекаралық белгіге дейін өтеді.</w:t>
      </w:r>
    </w:p>
    <w:bookmarkEnd w:id="1055"/>
    <w:bookmarkStart w:name="z1086" w:id="1056"/>
    <w:p>
      <w:pPr>
        <w:spacing w:after="0"/>
        <w:ind w:left="0"/>
        <w:jc w:val="both"/>
      </w:pPr>
      <w:r>
        <w:rPr>
          <w:rFonts w:ascii="Times New Roman"/>
          <w:b w:val="false"/>
          <w:i w:val="false"/>
          <w:color w:val="000000"/>
          <w:sz w:val="28"/>
        </w:rPr>
        <w:t>
      № 134 және № 135 шекаралық белгілер арасындағы мемлекеттік шекара сызығының ұзындығы 0.068 км құрайды.</w:t>
      </w:r>
    </w:p>
    <w:bookmarkEnd w:id="1056"/>
    <w:bookmarkStart w:name="z1087" w:id="1057"/>
    <w:p>
      <w:pPr>
        <w:spacing w:after="0"/>
        <w:ind w:left="0"/>
        <w:jc w:val="both"/>
      </w:pPr>
      <w:r>
        <w:rPr>
          <w:rFonts w:ascii="Times New Roman"/>
          <w:b w:val="false"/>
          <w:i w:val="false"/>
          <w:color w:val="000000"/>
          <w:sz w:val="28"/>
        </w:rPr>
        <w:t>
      № 135 негізгі өзбек шекаралық белгісі мемлекеттік шекара сызығында, автомобиль жолының батыс жағында орналасқан бір шекаралық бағанадан тұрады. Оның геодезиялық координаталары - 41°12'49.89" с.е., 68°59'29.02" ш.б.</w:t>
      </w:r>
    </w:p>
    <w:bookmarkEnd w:id="1057"/>
    <w:bookmarkStart w:name="z1088" w:id="1058"/>
    <w:p>
      <w:pPr>
        <w:spacing w:after="0"/>
        <w:ind w:left="0"/>
        <w:jc w:val="both"/>
      </w:pPr>
      <w:r>
        <w:rPr>
          <w:rFonts w:ascii="Times New Roman"/>
          <w:b w:val="false"/>
          <w:i w:val="false"/>
          <w:color w:val="000000"/>
          <w:sz w:val="28"/>
        </w:rPr>
        <w:t>
      № 135 шекаралық белгіден басталатын мемлекеттік шекара сызығы тік сызықпен батыс-оңтүстік-батыс бағытта № 135/1 шекаралық белгіге дейін өтеді.</w:t>
      </w:r>
    </w:p>
    <w:bookmarkEnd w:id="1058"/>
    <w:bookmarkStart w:name="z1089" w:id="1059"/>
    <w:p>
      <w:pPr>
        <w:spacing w:after="0"/>
        <w:ind w:left="0"/>
        <w:jc w:val="both"/>
      </w:pPr>
      <w:r>
        <w:rPr>
          <w:rFonts w:ascii="Times New Roman"/>
          <w:b w:val="false"/>
          <w:i w:val="false"/>
          <w:color w:val="000000"/>
          <w:sz w:val="28"/>
        </w:rPr>
        <w:t>
      № 135 және №135/1 шекаралық белгілер арасындағы мемлекеттік шекара сызығының ұзындығы 0.222 км құрайды.</w:t>
      </w:r>
    </w:p>
    <w:bookmarkEnd w:id="1059"/>
    <w:bookmarkStart w:name="z1090" w:id="1060"/>
    <w:p>
      <w:pPr>
        <w:spacing w:after="0"/>
        <w:ind w:left="0"/>
        <w:jc w:val="both"/>
      </w:pPr>
      <w:r>
        <w:rPr>
          <w:rFonts w:ascii="Times New Roman"/>
          <w:b w:val="false"/>
          <w:i w:val="false"/>
          <w:color w:val="000000"/>
          <w:sz w:val="28"/>
        </w:rPr>
        <w:t>
      № 135/1 аралық өзбек шекаралық белгісі мемлекеттік шекара сызығында орналасқан бір шекаралық бағанадан тұрады. Оның геодезиялық координаталары - 41°12'48.25" с.е., 68°59'19.75" ш.б.</w:t>
      </w:r>
    </w:p>
    <w:bookmarkEnd w:id="1060"/>
    <w:bookmarkStart w:name="z1091" w:id="1061"/>
    <w:p>
      <w:pPr>
        <w:spacing w:after="0"/>
        <w:ind w:left="0"/>
        <w:jc w:val="both"/>
      </w:pPr>
      <w:r>
        <w:rPr>
          <w:rFonts w:ascii="Times New Roman"/>
          <w:b w:val="false"/>
          <w:i w:val="false"/>
          <w:color w:val="000000"/>
          <w:sz w:val="28"/>
        </w:rPr>
        <w:t>
      № 135/1 шекаралық белгіден басталатын мемлекеттік шекара сызығы тік сызықпен оңтүстік-оңтүстік-батыс бағытта № 135/2 шекаралық белгіге дейін өтеді.</w:t>
      </w:r>
    </w:p>
    <w:bookmarkEnd w:id="1061"/>
    <w:bookmarkStart w:name="z1092" w:id="1062"/>
    <w:p>
      <w:pPr>
        <w:spacing w:after="0"/>
        <w:ind w:left="0"/>
        <w:jc w:val="both"/>
      </w:pPr>
      <w:r>
        <w:rPr>
          <w:rFonts w:ascii="Times New Roman"/>
          <w:b w:val="false"/>
          <w:i w:val="false"/>
          <w:color w:val="000000"/>
          <w:sz w:val="28"/>
        </w:rPr>
        <w:t>
      № 135/1 және № 135/2 шекаралық белгілер арасындағы мемлекеттік шекара сызығының ұзындығы 0.372 км құрайды.</w:t>
      </w:r>
    </w:p>
    <w:bookmarkEnd w:id="1062"/>
    <w:bookmarkStart w:name="z1093" w:id="1063"/>
    <w:p>
      <w:pPr>
        <w:spacing w:after="0"/>
        <w:ind w:left="0"/>
        <w:jc w:val="both"/>
      </w:pPr>
      <w:r>
        <w:rPr>
          <w:rFonts w:ascii="Times New Roman"/>
          <w:b w:val="false"/>
          <w:i w:val="false"/>
          <w:color w:val="000000"/>
          <w:sz w:val="28"/>
        </w:rPr>
        <w:t>
      № 135/2 аралық шекаралық белгі геодезиялық координаталары 41°12'37.31" с.е., 68°59'13.02"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1063"/>
    <w:bookmarkStart w:name="z1094" w:id="1064"/>
    <w:p>
      <w:pPr>
        <w:spacing w:after="0"/>
        <w:ind w:left="0"/>
        <w:jc w:val="both"/>
      </w:pPr>
      <w:r>
        <w:rPr>
          <w:rFonts w:ascii="Times New Roman"/>
          <w:b w:val="false"/>
          <w:i w:val="false"/>
          <w:color w:val="000000"/>
          <w:sz w:val="28"/>
        </w:rPr>
        <w:t>
      - № 135/2(1) қазақстандық шекаралық бағана мемлекеттік шекара сызығында, атауы жоқ каналдың оң жағалауында орналасқан. Оның геодезиялық координаталары - 41°12'37.47" с.е., 68°59'13.12" ш.б. № 135/2(1) шекаралық бағанадан бастап мемлекеттік шекара сызығының бұрылыс нүктесіне дейінгі қашықтық 5.6 м құрайды;</w:t>
      </w:r>
    </w:p>
    <w:bookmarkEnd w:id="1064"/>
    <w:bookmarkStart w:name="z1095" w:id="1065"/>
    <w:p>
      <w:pPr>
        <w:spacing w:after="0"/>
        <w:ind w:left="0"/>
        <w:jc w:val="both"/>
      </w:pPr>
      <w:r>
        <w:rPr>
          <w:rFonts w:ascii="Times New Roman"/>
          <w:b w:val="false"/>
          <w:i w:val="false"/>
          <w:color w:val="000000"/>
          <w:sz w:val="28"/>
        </w:rPr>
        <w:t>
      - № 135/2(2) өзбек шекаралық бағанасы Өзбекстан Республикасының аумағында, атауы жоқ каналдың сол жағалауында орналасқан. Оның геодезиялық координаталары - 41°12'37.18" с.е., 68°59'13.14" ш.б. № 135 2(2) шекаралық бағанадан бастап мемлекеттік шекара сызығының бұрылыс нүктесіне дейінгі қашықтық 4.8 м құрайды;</w:t>
      </w:r>
    </w:p>
    <w:bookmarkEnd w:id="1065"/>
    <w:bookmarkStart w:name="z1096" w:id="1066"/>
    <w:p>
      <w:pPr>
        <w:spacing w:after="0"/>
        <w:ind w:left="0"/>
        <w:jc w:val="both"/>
      </w:pPr>
      <w:r>
        <w:rPr>
          <w:rFonts w:ascii="Times New Roman"/>
          <w:b w:val="false"/>
          <w:i w:val="false"/>
          <w:color w:val="000000"/>
          <w:sz w:val="28"/>
        </w:rPr>
        <w:t>
      - № 135/2(3) өзбек шекаралық бағанасы Өзбекстан Республикасының аумағында, атауы жоқ каналдың сол жағалауында орналасқан. Оның геодезиялық координаталары - 41°12'37.32" с.с., 68°59'12.44" ш.б. № 135/2(3) шекаралық бағанадан бастап мемлекеттік шекара сызығының бұрылыс нүктесіне дейінгі қашықтық 13.5м құрайды.</w:t>
      </w:r>
    </w:p>
    <w:bookmarkEnd w:id="1066"/>
    <w:bookmarkStart w:name="z1097" w:id="1067"/>
    <w:p>
      <w:pPr>
        <w:spacing w:after="0"/>
        <w:ind w:left="0"/>
        <w:jc w:val="both"/>
      </w:pPr>
      <w:r>
        <w:rPr>
          <w:rFonts w:ascii="Times New Roman"/>
          <w:b w:val="false"/>
          <w:i w:val="false"/>
          <w:color w:val="000000"/>
          <w:sz w:val="28"/>
        </w:rPr>
        <w:t>
      № 135/2 шекаралық белгіден басталатын мемлекеттік шекара сызығы жалпы батыс-оңтүстік-батыс бағытта ағыс бойымен төмен қарай атауы жоқ каналдың ортасымен № 135/3 шекаралық белгіге дейін өтеді.</w:t>
      </w:r>
    </w:p>
    <w:bookmarkEnd w:id="1067"/>
    <w:bookmarkStart w:name="z1098" w:id="1068"/>
    <w:p>
      <w:pPr>
        <w:spacing w:after="0"/>
        <w:ind w:left="0"/>
        <w:jc w:val="both"/>
      </w:pPr>
      <w:r>
        <w:rPr>
          <w:rFonts w:ascii="Times New Roman"/>
          <w:b w:val="false"/>
          <w:i w:val="false"/>
          <w:color w:val="000000"/>
          <w:sz w:val="28"/>
        </w:rPr>
        <w:t>
      № 135/2 және № 135/3 шекаралық белгілер арасындағы мемлекеттік шекара сызығының ұзындығы 0.516 км құрайды.</w:t>
      </w:r>
    </w:p>
    <w:bookmarkEnd w:id="1068"/>
    <w:bookmarkStart w:name="z1099" w:id="1069"/>
    <w:p>
      <w:pPr>
        <w:spacing w:after="0"/>
        <w:ind w:left="0"/>
        <w:jc w:val="both"/>
      </w:pPr>
      <w:r>
        <w:rPr>
          <w:rFonts w:ascii="Times New Roman"/>
          <w:b w:val="false"/>
          <w:i w:val="false"/>
          <w:color w:val="000000"/>
          <w:sz w:val="28"/>
        </w:rPr>
        <w:t>
      № 135/3 аралық шекаралық белгі геодезиялық координаталары 41°12'33.56" с.е., 68°58'54.52"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1069"/>
    <w:bookmarkStart w:name="z1100" w:id="1070"/>
    <w:p>
      <w:pPr>
        <w:spacing w:after="0"/>
        <w:ind w:left="0"/>
        <w:jc w:val="both"/>
      </w:pPr>
      <w:r>
        <w:rPr>
          <w:rFonts w:ascii="Times New Roman"/>
          <w:b w:val="false"/>
          <w:i w:val="false"/>
          <w:color w:val="000000"/>
          <w:sz w:val="28"/>
        </w:rPr>
        <w:t>
      - № 135/3(1) қазақстандық шекаралық бағана Қазақстан Республикасының аумағында, атауы жоқ каналдың оң жағалауында орналасқан. Оның геодезиялық координаталары - 41°12'33.60" с.е., 68°58'54.65" ш.б. № 135/3(1) шекаралық бағанадан бастап мемлекеттік шекара сызығының бұрылыс нүктесіне дейінгі қашықтық 3.3 м құрайды;</w:t>
      </w:r>
    </w:p>
    <w:bookmarkEnd w:id="1070"/>
    <w:bookmarkStart w:name="z1101" w:id="1071"/>
    <w:p>
      <w:pPr>
        <w:spacing w:after="0"/>
        <w:ind w:left="0"/>
        <w:jc w:val="both"/>
      </w:pPr>
      <w:r>
        <w:rPr>
          <w:rFonts w:ascii="Times New Roman"/>
          <w:b w:val="false"/>
          <w:i w:val="false"/>
          <w:color w:val="000000"/>
          <w:sz w:val="28"/>
        </w:rPr>
        <w:t>
      - № 135/3(2) өзбек шекаралық бағанасы Өзбекстан Республикасының аумағында, атауы жоқ каналдың сол жағалауында орналасқан. Оның геодезиялық координаталары - 41°12'33.48" с.е., 68°58'54.52" ш.б. № 135/3(2) шекаралық бағанадан бастап мемлекеттік шекара сызығының бұрылыс нүктесіне дейінгі қашықтық 2.3 м құрайды;</w:t>
      </w:r>
    </w:p>
    <w:bookmarkEnd w:id="1071"/>
    <w:bookmarkStart w:name="z1102" w:id="1072"/>
    <w:p>
      <w:pPr>
        <w:spacing w:after="0"/>
        <w:ind w:left="0"/>
        <w:jc w:val="both"/>
      </w:pPr>
      <w:r>
        <w:rPr>
          <w:rFonts w:ascii="Times New Roman"/>
          <w:b w:val="false"/>
          <w:i w:val="false"/>
          <w:color w:val="000000"/>
          <w:sz w:val="28"/>
        </w:rPr>
        <w:t>
      - № 135/3(3) қазақстандық шекаралық бағана Қазақстан Республикасының аумағында, атауы жоқ каналдың сол жағалауында орналасқан. Оның геодезиялық координаталары - 41°12'33.59" с.е., 68°58'54.36" ш.б. № 135/3(3) шекаралық бағанадан бастап мемлекеттік шекара сызығының бұрылыс нүктесіне дейінгі қашықтық 3.9 м құрайды.</w:t>
      </w:r>
    </w:p>
    <w:bookmarkEnd w:id="1072"/>
    <w:bookmarkStart w:name="z1103" w:id="1073"/>
    <w:p>
      <w:pPr>
        <w:spacing w:after="0"/>
        <w:ind w:left="0"/>
        <w:jc w:val="both"/>
      </w:pPr>
      <w:r>
        <w:rPr>
          <w:rFonts w:ascii="Times New Roman"/>
          <w:b w:val="false"/>
          <w:i w:val="false"/>
          <w:color w:val="000000"/>
          <w:sz w:val="28"/>
        </w:rPr>
        <w:t>
      №135 3 шекаралық белгіден басталатын мемлекеттік шекара сызығы тік сызықпен оңтүстік-батыс бағытта № 136 шекаралық белгіге дейін өтеді.</w:t>
      </w:r>
    </w:p>
    <w:bookmarkEnd w:id="1073"/>
    <w:bookmarkStart w:name="z1104" w:id="1074"/>
    <w:p>
      <w:pPr>
        <w:spacing w:after="0"/>
        <w:ind w:left="0"/>
        <w:jc w:val="both"/>
      </w:pPr>
      <w:r>
        <w:rPr>
          <w:rFonts w:ascii="Times New Roman"/>
          <w:b w:val="false"/>
          <w:i w:val="false"/>
          <w:color w:val="000000"/>
          <w:sz w:val="28"/>
        </w:rPr>
        <w:t>
      № 135/3 және № 136 шекаралық белгілер арасындағы мемлекеттік шекара сызығының ұзындығы 0.199 км құрайды.</w:t>
      </w:r>
    </w:p>
    <w:bookmarkEnd w:id="1074"/>
    <w:bookmarkStart w:name="z1105" w:id="1075"/>
    <w:p>
      <w:pPr>
        <w:spacing w:after="0"/>
        <w:ind w:left="0"/>
        <w:jc w:val="both"/>
      </w:pPr>
      <w:r>
        <w:rPr>
          <w:rFonts w:ascii="Times New Roman"/>
          <w:b w:val="false"/>
          <w:i w:val="false"/>
          <w:color w:val="000000"/>
          <w:sz w:val="28"/>
        </w:rPr>
        <w:t>
      № 136 негізгі қазақстандық шекаралық белгі мемлекеттік шекара сызығында орналасқан бір шекаралық бағанадан тұрады. Оның геодезиялық координаталары -41°12'29.85" с.е., 68°58'47.52" ш.б.</w:t>
      </w:r>
    </w:p>
    <w:bookmarkEnd w:id="1075"/>
    <w:bookmarkStart w:name="z1106" w:id="1076"/>
    <w:p>
      <w:pPr>
        <w:spacing w:after="0"/>
        <w:ind w:left="0"/>
        <w:jc w:val="both"/>
      </w:pPr>
      <w:r>
        <w:rPr>
          <w:rFonts w:ascii="Times New Roman"/>
          <w:b w:val="false"/>
          <w:i w:val="false"/>
          <w:color w:val="000000"/>
          <w:sz w:val="28"/>
        </w:rPr>
        <w:t>
      № 136 шекаралық белгіден басталатын мемлекеттік шекара сызығы тік сызықпен батыс-оңтүстік-батыс бағытта атауы жоқ коллекторды қиып, № 136/1 шекаралық белгіге дейін өтеді.</w:t>
      </w:r>
    </w:p>
    <w:bookmarkEnd w:id="1076"/>
    <w:bookmarkStart w:name="z1107" w:id="1077"/>
    <w:p>
      <w:pPr>
        <w:spacing w:after="0"/>
        <w:ind w:left="0"/>
        <w:jc w:val="both"/>
      </w:pPr>
      <w:r>
        <w:rPr>
          <w:rFonts w:ascii="Times New Roman"/>
          <w:b w:val="false"/>
          <w:i w:val="false"/>
          <w:color w:val="000000"/>
          <w:sz w:val="28"/>
        </w:rPr>
        <w:t>
      № 136 және № 136/1 шекаралық белгілер арасындағы мемлекеттік шекара сызығының ұзындығы 0.166 км құрайды.</w:t>
      </w:r>
    </w:p>
    <w:bookmarkEnd w:id="1077"/>
    <w:bookmarkStart w:name="z1108" w:id="1078"/>
    <w:p>
      <w:pPr>
        <w:spacing w:after="0"/>
        <w:ind w:left="0"/>
        <w:jc w:val="both"/>
      </w:pPr>
      <w:r>
        <w:rPr>
          <w:rFonts w:ascii="Times New Roman"/>
          <w:b w:val="false"/>
          <w:i w:val="false"/>
          <w:color w:val="000000"/>
          <w:sz w:val="28"/>
        </w:rPr>
        <w:t>
      № 136/1 аралық қазақстандық шекаралық белгі мемлекеттік шекара сызығында орналасқан бір шекаралық бағанадан тұрады. Оның геодезиялық координаталары - 41°12'26.91" с.е., 68°58'41.52" ш.б.</w:t>
      </w:r>
    </w:p>
    <w:bookmarkEnd w:id="1078"/>
    <w:bookmarkStart w:name="z1109" w:id="1079"/>
    <w:p>
      <w:pPr>
        <w:spacing w:after="0"/>
        <w:ind w:left="0"/>
        <w:jc w:val="both"/>
      </w:pPr>
      <w:r>
        <w:rPr>
          <w:rFonts w:ascii="Times New Roman"/>
          <w:b w:val="false"/>
          <w:i w:val="false"/>
          <w:color w:val="000000"/>
          <w:sz w:val="28"/>
        </w:rPr>
        <w:t>
      № 136/1 шекаралық белгіден басталатын мемлекеттік шекара сызығы тік сызықпен батыс-оңтүстік-батыс бағытта атауы жоқ коллектордың атауы жоқ екі каналды, электр беру желісін, атауы жоқ екі коллекторды және электр беру желісін қиып, № 137 шекаралық белгіге дейін өтеді.</w:t>
      </w:r>
    </w:p>
    <w:bookmarkEnd w:id="1079"/>
    <w:bookmarkStart w:name="z1110" w:id="1080"/>
    <w:p>
      <w:pPr>
        <w:spacing w:after="0"/>
        <w:ind w:left="0"/>
        <w:jc w:val="both"/>
      </w:pPr>
      <w:r>
        <w:rPr>
          <w:rFonts w:ascii="Times New Roman"/>
          <w:b w:val="false"/>
          <w:i w:val="false"/>
          <w:color w:val="000000"/>
          <w:sz w:val="28"/>
        </w:rPr>
        <w:t>
      № 136/1 және № 137 шекаралық белгілер арасындағы мемлекеттік шекара сызығының ұзындығы 1.473 км құрайды.</w:t>
      </w:r>
    </w:p>
    <w:bookmarkEnd w:id="1080"/>
    <w:bookmarkStart w:name="z1111" w:id="1081"/>
    <w:p>
      <w:pPr>
        <w:spacing w:after="0"/>
        <w:ind w:left="0"/>
        <w:jc w:val="both"/>
      </w:pPr>
      <w:r>
        <w:rPr>
          <w:rFonts w:ascii="Times New Roman"/>
          <w:b w:val="false"/>
          <w:i w:val="false"/>
          <w:color w:val="000000"/>
          <w:sz w:val="28"/>
        </w:rPr>
        <w:t>
      № 137 негізгі өзбек шекаралық белгісі мемлекеттік шекара сызығында орналасқан бір шекаралық бағанадан тұрады. Оның геодезиялық координаталары - 41°12'01.45" с.е., 68°57'48.04" ш.б.</w:t>
      </w:r>
    </w:p>
    <w:bookmarkEnd w:id="1081"/>
    <w:bookmarkStart w:name="z1112" w:id="1082"/>
    <w:p>
      <w:pPr>
        <w:spacing w:after="0"/>
        <w:ind w:left="0"/>
        <w:jc w:val="both"/>
      </w:pPr>
      <w:r>
        <w:rPr>
          <w:rFonts w:ascii="Times New Roman"/>
          <w:b w:val="false"/>
          <w:i w:val="false"/>
          <w:color w:val="000000"/>
          <w:sz w:val="28"/>
        </w:rPr>
        <w:t>
      № 137 шекаралық белгіден басталатын мемлекеттік шекара сызығы тік сызықпен батыс-оңтүстік-батыс бағытта атауы жоқ каналды қиып, № 137/1 шекаралық белгіге дейін өтеді.</w:t>
      </w:r>
    </w:p>
    <w:bookmarkEnd w:id="1082"/>
    <w:bookmarkStart w:name="z1113" w:id="1083"/>
    <w:p>
      <w:pPr>
        <w:spacing w:after="0"/>
        <w:ind w:left="0"/>
        <w:jc w:val="both"/>
      </w:pPr>
      <w:r>
        <w:rPr>
          <w:rFonts w:ascii="Times New Roman"/>
          <w:b w:val="false"/>
          <w:i w:val="false"/>
          <w:color w:val="000000"/>
          <w:sz w:val="28"/>
        </w:rPr>
        <w:t>
      № 137 және № 137/1 шекаралық белгілер арасындағы мемлекеттік шекара сызығының ұзындығы 0.253 км құрайды.</w:t>
      </w:r>
    </w:p>
    <w:bookmarkEnd w:id="1083"/>
    <w:bookmarkStart w:name="z1114" w:id="1084"/>
    <w:p>
      <w:pPr>
        <w:spacing w:after="0"/>
        <w:ind w:left="0"/>
        <w:jc w:val="both"/>
      </w:pPr>
      <w:r>
        <w:rPr>
          <w:rFonts w:ascii="Times New Roman"/>
          <w:b w:val="false"/>
          <w:i w:val="false"/>
          <w:color w:val="000000"/>
          <w:sz w:val="28"/>
        </w:rPr>
        <w:t>
      № 137/1 аралық өзбек шекаралық белгісі мемлекеттік шекара сызығында орналасқан бір шекаралық бағанадан тұрады. Оның геодезиялық координаталары - 41°11'57.46" с.е., 68°57'38.57" ш.б.</w:t>
      </w:r>
    </w:p>
    <w:bookmarkEnd w:id="1084"/>
    <w:bookmarkStart w:name="z1115" w:id="1085"/>
    <w:p>
      <w:pPr>
        <w:spacing w:after="0"/>
        <w:ind w:left="0"/>
        <w:jc w:val="both"/>
      </w:pPr>
      <w:r>
        <w:rPr>
          <w:rFonts w:ascii="Times New Roman"/>
          <w:b w:val="false"/>
          <w:i w:val="false"/>
          <w:color w:val="000000"/>
          <w:sz w:val="28"/>
        </w:rPr>
        <w:t>
      № 137/1 шекаралық белгіден басталатын мемлекеттік шекара сызығы тік сызықпен батыс-оңтүстік-батыс бағытта атауы жоқ үш каналды қиып, № 137 2 шекаралық белгіге дейін өтеді.</w:t>
      </w:r>
    </w:p>
    <w:bookmarkEnd w:id="1085"/>
    <w:bookmarkStart w:name="z1116" w:id="1086"/>
    <w:p>
      <w:pPr>
        <w:spacing w:after="0"/>
        <w:ind w:left="0"/>
        <w:jc w:val="both"/>
      </w:pPr>
      <w:r>
        <w:rPr>
          <w:rFonts w:ascii="Times New Roman"/>
          <w:b w:val="false"/>
          <w:i w:val="false"/>
          <w:color w:val="000000"/>
          <w:sz w:val="28"/>
        </w:rPr>
        <w:t>
      № 137/1 және № 137/2 шекаралық белгілер арасындағы мемлекеттік шекара сызығының ұзындығы 0.637 км құрайды.</w:t>
      </w:r>
    </w:p>
    <w:bookmarkEnd w:id="1086"/>
    <w:bookmarkStart w:name="z1117" w:id="1087"/>
    <w:p>
      <w:pPr>
        <w:spacing w:after="0"/>
        <w:ind w:left="0"/>
        <w:jc w:val="both"/>
      </w:pPr>
      <w:r>
        <w:rPr>
          <w:rFonts w:ascii="Times New Roman"/>
          <w:b w:val="false"/>
          <w:i w:val="false"/>
          <w:color w:val="000000"/>
          <w:sz w:val="28"/>
        </w:rPr>
        <w:t>
      № 137/2 аралық қазақстандық шекаралық белгі мемлекеттік шекара сызығында орналасқан бір шекаралық бағанадан тұрады. Оның геодезиялық координаталары - 41°11'46.36" с.е., 68°57'15.52" ш.б.</w:t>
      </w:r>
    </w:p>
    <w:bookmarkEnd w:id="1087"/>
    <w:bookmarkStart w:name="z1118" w:id="1088"/>
    <w:p>
      <w:pPr>
        <w:spacing w:after="0"/>
        <w:ind w:left="0"/>
        <w:jc w:val="both"/>
      </w:pPr>
      <w:r>
        <w:rPr>
          <w:rFonts w:ascii="Times New Roman"/>
          <w:b w:val="false"/>
          <w:i w:val="false"/>
          <w:color w:val="000000"/>
          <w:sz w:val="28"/>
        </w:rPr>
        <w:t>
      № 137/2 шекаралық белгіден басталатын мемлекеттік шекара сызығы тік сызықпен батыс-оңтүстік-батыс бағытта атауы жоқ екі каналды қиып, № 137/3 шекаралық белгіге дейін етеді.</w:t>
      </w:r>
    </w:p>
    <w:bookmarkEnd w:id="1088"/>
    <w:bookmarkStart w:name="z1119" w:id="1089"/>
    <w:p>
      <w:pPr>
        <w:spacing w:after="0"/>
        <w:ind w:left="0"/>
        <w:jc w:val="both"/>
      </w:pPr>
      <w:r>
        <w:rPr>
          <w:rFonts w:ascii="Times New Roman"/>
          <w:b w:val="false"/>
          <w:i w:val="false"/>
          <w:color w:val="000000"/>
          <w:sz w:val="28"/>
        </w:rPr>
        <w:t>
      № 137/2 және № 137/3 шекаралық белгілер арасындағы мемлекеттік шекара сызығының ұзындығы 0.833 км құрайды.</w:t>
      </w:r>
    </w:p>
    <w:bookmarkEnd w:id="1089"/>
    <w:bookmarkStart w:name="z1120" w:id="1090"/>
    <w:p>
      <w:pPr>
        <w:spacing w:after="0"/>
        <w:ind w:left="0"/>
        <w:jc w:val="both"/>
      </w:pPr>
      <w:r>
        <w:rPr>
          <w:rFonts w:ascii="Times New Roman"/>
          <w:b w:val="false"/>
          <w:i w:val="false"/>
          <w:color w:val="000000"/>
          <w:sz w:val="28"/>
        </w:rPr>
        <w:t>
      № 137/3 аралық өзбек шекаралық белгісі мемлекеттік шекара сызығында орналасқан бір шекаралық бағанадан тұрады. Оның геодезиялық координаталары - 41°11'32.52" с.с., 68°56'44.83" ш.б.</w:t>
      </w:r>
    </w:p>
    <w:bookmarkEnd w:id="1090"/>
    <w:bookmarkStart w:name="z1121" w:id="1091"/>
    <w:p>
      <w:pPr>
        <w:spacing w:after="0"/>
        <w:ind w:left="0"/>
        <w:jc w:val="both"/>
      </w:pPr>
      <w:r>
        <w:rPr>
          <w:rFonts w:ascii="Times New Roman"/>
          <w:b w:val="false"/>
          <w:i w:val="false"/>
          <w:color w:val="000000"/>
          <w:sz w:val="28"/>
        </w:rPr>
        <w:t>
      № 137/3 шекаралық белгіден басталатын мемлекеттік шекара сызығы тік сызықпен оңтүстік-батыс бағытта атауы жоқ каналды, Жоғарғы Ташкент каналын және байланыс желісін қиып, № 137/4 шекаралық белгіге дейін өтеді.</w:t>
      </w:r>
    </w:p>
    <w:bookmarkEnd w:id="1091"/>
    <w:bookmarkStart w:name="z1122" w:id="1092"/>
    <w:p>
      <w:pPr>
        <w:spacing w:after="0"/>
        <w:ind w:left="0"/>
        <w:jc w:val="both"/>
      </w:pPr>
      <w:r>
        <w:rPr>
          <w:rFonts w:ascii="Times New Roman"/>
          <w:b w:val="false"/>
          <w:i w:val="false"/>
          <w:color w:val="000000"/>
          <w:sz w:val="28"/>
        </w:rPr>
        <w:t>
      № 137/3 және № 137/4 шекаралық белгілер арасындағы мемлекеттік шекара сызығының ұзындығы 0.348 км құрайды.</w:t>
      </w:r>
    </w:p>
    <w:bookmarkEnd w:id="1092"/>
    <w:bookmarkStart w:name="z1123" w:id="1093"/>
    <w:p>
      <w:pPr>
        <w:spacing w:after="0"/>
        <w:ind w:left="0"/>
        <w:jc w:val="both"/>
      </w:pPr>
      <w:r>
        <w:rPr>
          <w:rFonts w:ascii="Times New Roman"/>
          <w:b w:val="false"/>
          <w:i w:val="false"/>
          <w:color w:val="000000"/>
          <w:sz w:val="28"/>
        </w:rPr>
        <w:t>
      № 137/4 аралық қазақстандық шекаралық белгі мемлекеттік шекара сызығында орналасқан бір шекаралық бағанадан тұрады. Оның геодезиялық координаталары - 41°11'26.06" с.е., 68°56'32.59" ш.б.</w:t>
      </w:r>
    </w:p>
    <w:bookmarkEnd w:id="1093"/>
    <w:bookmarkStart w:name="z1124" w:id="1094"/>
    <w:p>
      <w:pPr>
        <w:spacing w:after="0"/>
        <w:ind w:left="0"/>
        <w:jc w:val="both"/>
      </w:pPr>
      <w:r>
        <w:rPr>
          <w:rFonts w:ascii="Times New Roman"/>
          <w:b w:val="false"/>
          <w:i w:val="false"/>
          <w:color w:val="000000"/>
          <w:sz w:val="28"/>
        </w:rPr>
        <w:t>
      № 137/4 шекаралық белгіден’ басталатын мемлекеттік шекара сызығы тік сызықпен батыс-оңтүстік-батыс бағытта электр беру желісін қиып, № 138 шекаралық белгіге дейін өтеді.</w:t>
      </w:r>
    </w:p>
    <w:bookmarkEnd w:id="1094"/>
    <w:bookmarkStart w:name="z1125" w:id="1095"/>
    <w:p>
      <w:pPr>
        <w:spacing w:after="0"/>
        <w:ind w:left="0"/>
        <w:jc w:val="both"/>
      </w:pPr>
      <w:r>
        <w:rPr>
          <w:rFonts w:ascii="Times New Roman"/>
          <w:b w:val="false"/>
          <w:i w:val="false"/>
          <w:color w:val="000000"/>
          <w:sz w:val="28"/>
        </w:rPr>
        <w:t>
      № 137/4 және № 138 шекаралық белгілер арасындағы мемлекеттік шекара сызығының ұзындығы 0.148 км құрайды.</w:t>
      </w:r>
    </w:p>
    <w:bookmarkEnd w:id="1095"/>
    <w:bookmarkStart w:name="z1126" w:id="1096"/>
    <w:p>
      <w:pPr>
        <w:spacing w:after="0"/>
        <w:ind w:left="0"/>
        <w:jc w:val="both"/>
      </w:pPr>
      <w:r>
        <w:rPr>
          <w:rFonts w:ascii="Times New Roman"/>
          <w:b w:val="false"/>
          <w:i w:val="false"/>
          <w:color w:val="000000"/>
          <w:sz w:val="28"/>
        </w:rPr>
        <w:t>
      № 138 негізгі шекаралық белгі геодезиялық координаталары 41°11'23.44" с.е., 68°56'27.26" ш.б., құрғақ ордың ортасында орналасқан мемлекеттік шекара сызығының бұрылыс нүктесін білдіреді және мынадай үш шекаралық бағанадан тұрады:</w:t>
      </w:r>
    </w:p>
    <w:bookmarkEnd w:id="1096"/>
    <w:bookmarkStart w:name="z1127" w:id="1097"/>
    <w:p>
      <w:pPr>
        <w:spacing w:after="0"/>
        <w:ind w:left="0"/>
        <w:jc w:val="both"/>
      </w:pPr>
      <w:r>
        <w:rPr>
          <w:rFonts w:ascii="Times New Roman"/>
          <w:b w:val="false"/>
          <w:i w:val="false"/>
          <w:color w:val="000000"/>
          <w:sz w:val="28"/>
        </w:rPr>
        <w:t>
      - № 138(1) қазақстандық шекаралық бағана Қазақстан Республикасының аумағында. құрғақ ордың солтүстік жағында орналасқан. Оның геодезиялық координаталары - 41°11'23.92" с.е., 68°56'26.64'' ш.б. № 138(1) шекаралық бағанадан бастап мемлекеттік шекара сызығының бұрылыс нүктесіне дейінгі қашықтық 20.8 м құрайды;</w:t>
      </w:r>
    </w:p>
    <w:bookmarkEnd w:id="1097"/>
    <w:bookmarkStart w:name="z1128" w:id="1098"/>
    <w:p>
      <w:pPr>
        <w:spacing w:after="0"/>
        <w:ind w:left="0"/>
        <w:jc w:val="both"/>
      </w:pPr>
      <w:r>
        <w:rPr>
          <w:rFonts w:ascii="Times New Roman"/>
          <w:b w:val="false"/>
          <w:i w:val="false"/>
          <w:color w:val="000000"/>
          <w:sz w:val="28"/>
        </w:rPr>
        <w:t>
      - № 138(2) қазақстандық шекаралық бағана мемлекеттік шекара сызығында, құрғақ ордың солтүстік жағында орналасқан. Оның геодезиялық координаталары - 41°11'23.74" с.е., 68°56'27.93" ш.б. № 138(2) шекаралық бағанадан бастап мемлекеттік шекара сызығының бұрылыс нүктесіне дейінгі қашықтық 18.1 м құрайды;</w:t>
      </w:r>
    </w:p>
    <w:bookmarkEnd w:id="1098"/>
    <w:bookmarkStart w:name="z1129" w:id="1099"/>
    <w:p>
      <w:pPr>
        <w:spacing w:after="0"/>
        <w:ind w:left="0"/>
        <w:jc w:val="both"/>
      </w:pPr>
      <w:r>
        <w:rPr>
          <w:rFonts w:ascii="Times New Roman"/>
          <w:b w:val="false"/>
          <w:i w:val="false"/>
          <w:color w:val="000000"/>
          <w:sz w:val="28"/>
        </w:rPr>
        <w:t>
      - № 138(3) өзбек шекаралық бағанасы Өзбекстан Республикасының аумағында, құрғақ ордың оңтүстік жағында орналасқан. Оның геодезиялық координаталары - 41°11'23.12" с.е., 68°56'26.57" ш.б. № 138(3) шекаралық бағанадан бастап мемлекеттік шекара сызығының бұрылыс нүктесіне дейінгі қашықтық 18.9м құрайды.</w:t>
      </w:r>
    </w:p>
    <w:bookmarkEnd w:id="1099"/>
    <w:bookmarkStart w:name="z1130" w:id="1100"/>
    <w:p>
      <w:pPr>
        <w:spacing w:after="0"/>
        <w:ind w:left="0"/>
        <w:jc w:val="both"/>
      </w:pPr>
      <w:r>
        <w:rPr>
          <w:rFonts w:ascii="Times New Roman"/>
          <w:b w:val="false"/>
          <w:i w:val="false"/>
          <w:color w:val="000000"/>
          <w:sz w:val="28"/>
        </w:rPr>
        <w:t>
      № 138 шекаралық белгіден басталатын мемлекеттік шекара сызығы жалпы батыс-солтүстік-батыс бағытта құрғақ ордың ортасымен № 139 шекаралық белгіге дейін өтеді.</w:t>
      </w:r>
    </w:p>
    <w:bookmarkEnd w:id="1100"/>
    <w:bookmarkStart w:name="z1131" w:id="1101"/>
    <w:p>
      <w:pPr>
        <w:spacing w:after="0"/>
        <w:ind w:left="0"/>
        <w:jc w:val="both"/>
      </w:pPr>
      <w:r>
        <w:rPr>
          <w:rFonts w:ascii="Times New Roman"/>
          <w:b w:val="false"/>
          <w:i w:val="false"/>
          <w:color w:val="000000"/>
          <w:sz w:val="28"/>
        </w:rPr>
        <w:t>
      № 138 және № 139 шекаралық белгілер арасындағы мемлекеттік шекара сызығының ұзындығы 0.532 км құрайды.</w:t>
      </w:r>
    </w:p>
    <w:bookmarkEnd w:id="1101"/>
    <w:bookmarkStart w:name="z1132" w:id="1102"/>
    <w:p>
      <w:pPr>
        <w:spacing w:after="0"/>
        <w:ind w:left="0"/>
        <w:jc w:val="both"/>
      </w:pPr>
      <w:r>
        <w:rPr>
          <w:rFonts w:ascii="Times New Roman"/>
          <w:b w:val="false"/>
          <w:i w:val="false"/>
          <w:color w:val="000000"/>
          <w:sz w:val="28"/>
        </w:rPr>
        <w:t>
      №139 негізгі шекаралық белгі геодезиялық координаталары 41°11'27.07" с.е., 68°56'18.46" ш.б., құрғақ ордың ортасында орналасқан мемлекеттік шекара сызығының бұрылыс нүктесін білдіреді және мынадай үш шекаралық бағанадан тұрады:</w:t>
      </w:r>
    </w:p>
    <w:bookmarkEnd w:id="1102"/>
    <w:bookmarkStart w:name="z1133" w:id="1103"/>
    <w:p>
      <w:pPr>
        <w:spacing w:after="0"/>
        <w:ind w:left="0"/>
        <w:jc w:val="both"/>
      </w:pPr>
      <w:r>
        <w:rPr>
          <w:rFonts w:ascii="Times New Roman"/>
          <w:b w:val="false"/>
          <w:i w:val="false"/>
          <w:color w:val="000000"/>
          <w:sz w:val="28"/>
        </w:rPr>
        <w:t>
      - № 139(1) қазақстандық шекаралық бағана Қазақстан Республикасының аумағында, құрғақ ордың солтүстік жағында орналасқан. Оның геодезиялық координаталары - 41°11'27.45" с.е., 68°56'18.53" ш.б. № 139(1) шекаралық бағанадан бастап мемлекеттік шекара сызығының бұрылыс нүктесіне дейінгі қашықтық 12.1 м құрайды;</w:t>
      </w:r>
    </w:p>
    <w:bookmarkEnd w:id="1103"/>
    <w:bookmarkStart w:name="z1134" w:id="1104"/>
    <w:p>
      <w:pPr>
        <w:spacing w:after="0"/>
        <w:ind w:left="0"/>
        <w:jc w:val="both"/>
      </w:pPr>
      <w:r>
        <w:rPr>
          <w:rFonts w:ascii="Times New Roman"/>
          <w:b w:val="false"/>
          <w:i w:val="false"/>
          <w:color w:val="000000"/>
          <w:sz w:val="28"/>
        </w:rPr>
        <w:t>
      - № 139(2) өзбек шекаралық бағанасы Өзбекстан Республикасының аумағында, құрғақ ордың оңтүстік жағында орналасқан. Оның геодезиялық координаталары - 41°11'27.13" с.е., 68°56'19.45" ш.б. № 139(2) шекаралық бағанадан бастап мемлекеттік шекара сызығының бұрылыс нүктесіне дейінгі қашықтық 23.1 м құрайды;</w:t>
      </w:r>
    </w:p>
    <w:bookmarkEnd w:id="1104"/>
    <w:bookmarkStart w:name="z1135" w:id="1105"/>
    <w:p>
      <w:pPr>
        <w:spacing w:after="0"/>
        <w:ind w:left="0"/>
        <w:jc w:val="both"/>
      </w:pPr>
      <w:r>
        <w:rPr>
          <w:rFonts w:ascii="Times New Roman"/>
          <w:b w:val="false"/>
          <w:i w:val="false"/>
          <w:color w:val="000000"/>
          <w:sz w:val="28"/>
        </w:rPr>
        <w:t>
      - № 139(3) өзбек шекаралық бағанасы мемлекеттік шекара сызығында, құрғақ ордың оңтүстік жағында орналасқан. Оның геодезиялық координаталары - 41°11'26.61" с.е., 68°56'18.10" ш.б. № 139(3) шекаралық бағанадан бастап мемлекеттік шекара сызығының бұрылыс нүктесіне дейінгі қашықтық 16.4 м құрайды.</w:t>
      </w:r>
    </w:p>
    <w:bookmarkEnd w:id="1105"/>
    <w:bookmarkStart w:name="z1136" w:id="1106"/>
    <w:p>
      <w:pPr>
        <w:spacing w:after="0"/>
        <w:ind w:left="0"/>
        <w:jc w:val="both"/>
      </w:pPr>
      <w:r>
        <w:rPr>
          <w:rFonts w:ascii="Times New Roman"/>
          <w:b w:val="false"/>
          <w:i w:val="false"/>
          <w:color w:val="000000"/>
          <w:sz w:val="28"/>
        </w:rPr>
        <w:t>
      № 139 шекаралық белгіден басталатын мемлекеттік шекара сызығы тік сызықпен оңтүстік-оңтүстік-батыс бағытта электр беру желісін, атауы жоқ каналды және электр беру желісін қиып, № 139/1 шекаралық белгіге дейін өтеді.</w:t>
      </w:r>
    </w:p>
    <w:bookmarkEnd w:id="1106"/>
    <w:bookmarkStart w:name="z1137" w:id="1107"/>
    <w:p>
      <w:pPr>
        <w:spacing w:after="0"/>
        <w:ind w:left="0"/>
        <w:jc w:val="both"/>
      </w:pPr>
      <w:r>
        <w:rPr>
          <w:rFonts w:ascii="Times New Roman"/>
          <w:b w:val="false"/>
          <w:i w:val="false"/>
          <w:color w:val="000000"/>
          <w:sz w:val="28"/>
        </w:rPr>
        <w:t>
      № 139 және №139/1 шекаралық белгілер арасындағы мемлекеттік шекара сызығының ұзындығы 0.637 км құрайды.</w:t>
      </w:r>
    </w:p>
    <w:bookmarkEnd w:id="1107"/>
    <w:bookmarkStart w:name="z1138" w:id="1108"/>
    <w:p>
      <w:pPr>
        <w:spacing w:after="0"/>
        <w:ind w:left="0"/>
        <w:jc w:val="both"/>
      </w:pPr>
      <w:r>
        <w:rPr>
          <w:rFonts w:ascii="Times New Roman"/>
          <w:b w:val="false"/>
          <w:i w:val="false"/>
          <w:color w:val="000000"/>
          <w:sz w:val="28"/>
        </w:rPr>
        <w:t>
      № 139/1 аралық өзбек шекаралық белгісі мемлекеттік шекара сызығында орналасқан бір шекаралық бағанадан тұрады. Оның геодезиялық координаталары - 41°11'09.31" с.е., 68°56'04.53" ш.б.</w:t>
      </w:r>
    </w:p>
    <w:bookmarkEnd w:id="1108"/>
    <w:bookmarkStart w:name="z1139" w:id="1109"/>
    <w:p>
      <w:pPr>
        <w:spacing w:after="0"/>
        <w:ind w:left="0"/>
        <w:jc w:val="both"/>
      </w:pPr>
      <w:r>
        <w:rPr>
          <w:rFonts w:ascii="Times New Roman"/>
          <w:b w:val="false"/>
          <w:i w:val="false"/>
          <w:color w:val="000000"/>
          <w:sz w:val="28"/>
        </w:rPr>
        <w:t>
      № 139/1 шекаралық белгіден басталатын мемлекеттік шекара сызығы тік сызықпен оңтүстік-оңтүстік-батыс бағытта электр беру желісін қиып, № 140 шекаралық белгіге деінн өтеді.</w:t>
      </w:r>
    </w:p>
    <w:bookmarkEnd w:id="1109"/>
    <w:bookmarkStart w:name="z1140" w:id="1110"/>
    <w:p>
      <w:pPr>
        <w:spacing w:after="0"/>
        <w:ind w:left="0"/>
        <w:jc w:val="both"/>
      </w:pPr>
      <w:r>
        <w:rPr>
          <w:rFonts w:ascii="Times New Roman"/>
          <w:b w:val="false"/>
          <w:i w:val="false"/>
          <w:color w:val="000000"/>
          <w:sz w:val="28"/>
        </w:rPr>
        <w:t>
      № 139/1 және № 140 шекаралық белгілер арасындағы мемлекеттік шекара сызығының ұзындығы 0.385 км құрайды.</w:t>
      </w:r>
    </w:p>
    <w:bookmarkEnd w:id="1110"/>
    <w:bookmarkStart w:name="z1141" w:id="1111"/>
    <w:p>
      <w:pPr>
        <w:spacing w:after="0"/>
        <w:ind w:left="0"/>
        <w:jc w:val="both"/>
      </w:pPr>
      <w:r>
        <w:rPr>
          <w:rFonts w:ascii="Times New Roman"/>
          <w:b w:val="false"/>
          <w:i w:val="false"/>
          <w:color w:val="000000"/>
          <w:sz w:val="28"/>
        </w:rPr>
        <w:t>
      № 140 негізгі қазақстандық шекаралық белгі мемлекеттік шекара сызығында орналасқан бір шекаралық бағанадан тұрады. Оның геодезиялық координаталары - 41</w:t>
      </w:r>
      <w:r>
        <w:rPr>
          <w:rFonts w:ascii="Times New Roman"/>
          <w:b w:val="false"/>
          <w:i w:val="false"/>
          <w:color w:val="000000"/>
          <w:vertAlign w:val="superscript"/>
        </w:rPr>
        <w:t>о</w:t>
      </w:r>
      <w:r>
        <w:rPr>
          <w:rFonts w:ascii="Times New Roman"/>
          <w:b w:val="false"/>
          <w:i w:val="false"/>
          <w:color w:val="000000"/>
          <w:sz w:val="28"/>
        </w:rPr>
        <w:t>10'57.59" с.е., 68°55'58.85" ш.б.</w:t>
      </w:r>
    </w:p>
    <w:bookmarkEnd w:id="1111"/>
    <w:bookmarkStart w:name="z1142" w:id="1112"/>
    <w:p>
      <w:pPr>
        <w:spacing w:after="0"/>
        <w:ind w:left="0"/>
        <w:jc w:val="both"/>
      </w:pPr>
      <w:r>
        <w:rPr>
          <w:rFonts w:ascii="Times New Roman"/>
          <w:b w:val="false"/>
          <w:i w:val="false"/>
          <w:color w:val="000000"/>
          <w:sz w:val="28"/>
        </w:rPr>
        <w:t>
      № 140 шекаралық белгіден басталатын мемлекеттік шекара сызығы тік сызықпен батыс бағытта № 140/1 шекаралық белгіге дейін өтеді.</w:t>
      </w:r>
    </w:p>
    <w:bookmarkEnd w:id="1112"/>
    <w:bookmarkStart w:name="z1143" w:id="1113"/>
    <w:p>
      <w:pPr>
        <w:spacing w:after="0"/>
        <w:ind w:left="0"/>
        <w:jc w:val="both"/>
      </w:pPr>
      <w:r>
        <w:rPr>
          <w:rFonts w:ascii="Times New Roman"/>
          <w:b w:val="false"/>
          <w:i w:val="false"/>
          <w:color w:val="000000"/>
          <w:sz w:val="28"/>
        </w:rPr>
        <w:t>
      № 140 және № 140/1 шекаралық белгілер арасындағы мемлекеттік шекара сызығының ұзындығы 0.181 км құрайды.</w:t>
      </w:r>
    </w:p>
    <w:bookmarkEnd w:id="1113"/>
    <w:bookmarkStart w:name="z1144" w:id="1114"/>
    <w:p>
      <w:pPr>
        <w:spacing w:after="0"/>
        <w:ind w:left="0"/>
        <w:jc w:val="both"/>
      </w:pPr>
      <w:r>
        <w:rPr>
          <w:rFonts w:ascii="Times New Roman"/>
          <w:b w:val="false"/>
          <w:i w:val="false"/>
          <w:color w:val="000000"/>
          <w:sz w:val="28"/>
        </w:rPr>
        <w:t>
      № 140' 1 аралық қазақстандық шекаралық белгі мемлекеттік шекара сызығында орналасқан бір шекаралық бағанадан тұрады. Оның геодезиялық координаталары - 41°10'57.44" с.е., 68°55'51.07" ш.б.</w:t>
      </w:r>
    </w:p>
    <w:bookmarkEnd w:id="1114"/>
    <w:bookmarkStart w:name="z1145" w:id="1115"/>
    <w:p>
      <w:pPr>
        <w:spacing w:after="0"/>
        <w:ind w:left="0"/>
        <w:jc w:val="both"/>
      </w:pPr>
      <w:r>
        <w:rPr>
          <w:rFonts w:ascii="Times New Roman"/>
          <w:b w:val="false"/>
          <w:i w:val="false"/>
          <w:color w:val="000000"/>
          <w:sz w:val="28"/>
        </w:rPr>
        <w:t>
      № 140/1 шекаралық белгіден басталатын мемлекеттік шекара сызығы тік сызықпен батыс бағытта екі электр беру желісін қиып. № 140/2 шекаралық белгіге дейін өтеді.</w:t>
      </w:r>
    </w:p>
    <w:bookmarkEnd w:id="1115"/>
    <w:bookmarkStart w:name="z1146" w:id="1116"/>
    <w:p>
      <w:pPr>
        <w:spacing w:after="0"/>
        <w:ind w:left="0"/>
        <w:jc w:val="both"/>
      </w:pPr>
      <w:r>
        <w:rPr>
          <w:rFonts w:ascii="Times New Roman"/>
          <w:b w:val="false"/>
          <w:i w:val="false"/>
          <w:color w:val="000000"/>
          <w:sz w:val="28"/>
        </w:rPr>
        <w:t>
      № 140/1 және № 140/2 шекаралық белгілер арасындағы мемлекеттік шекара сызығының ұзындығы 0.376 км құрайды.</w:t>
      </w:r>
    </w:p>
    <w:bookmarkEnd w:id="1116"/>
    <w:bookmarkStart w:name="z1147" w:id="1117"/>
    <w:p>
      <w:pPr>
        <w:spacing w:after="0"/>
        <w:ind w:left="0"/>
        <w:jc w:val="both"/>
      </w:pPr>
      <w:r>
        <w:rPr>
          <w:rFonts w:ascii="Times New Roman"/>
          <w:b w:val="false"/>
          <w:i w:val="false"/>
          <w:color w:val="000000"/>
          <w:sz w:val="28"/>
        </w:rPr>
        <w:t>
      № 140/2 аралық өзбек шекаралық белгісі мемлекеттік шекара сызығында орналасқан бір шекаралық бағанадан тұрады. Оның геодезиялық координаталары - 41°10'58.19" с.е., 68°55'34.95" ш.б.</w:t>
      </w:r>
    </w:p>
    <w:bookmarkEnd w:id="1117"/>
    <w:bookmarkStart w:name="z1148" w:id="1118"/>
    <w:p>
      <w:pPr>
        <w:spacing w:after="0"/>
        <w:ind w:left="0"/>
        <w:jc w:val="both"/>
      </w:pPr>
      <w:r>
        <w:rPr>
          <w:rFonts w:ascii="Times New Roman"/>
          <w:b w:val="false"/>
          <w:i w:val="false"/>
          <w:color w:val="000000"/>
          <w:sz w:val="28"/>
        </w:rPr>
        <w:t>
      № 140/2 шекаралық белгіден басталатын мемлекеттік шекара сызығы тік сызықпен батыс бағытта № 141 шекаралық белгіге дейін өтеді.</w:t>
      </w:r>
    </w:p>
    <w:bookmarkEnd w:id="1118"/>
    <w:bookmarkStart w:name="z1149" w:id="1119"/>
    <w:p>
      <w:pPr>
        <w:spacing w:after="0"/>
        <w:ind w:left="0"/>
        <w:jc w:val="both"/>
      </w:pPr>
      <w:r>
        <w:rPr>
          <w:rFonts w:ascii="Times New Roman"/>
          <w:b w:val="false"/>
          <w:i w:val="false"/>
          <w:color w:val="000000"/>
          <w:sz w:val="28"/>
        </w:rPr>
        <w:t>
      № 140/2 және № 141 шекаралық белгілер арасындағы мемлекеттік шекара сызығының ұзындығы 0.140 км құрайды.</w:t>
      </w:r>
    </w:p>
    <w:bookmarkEnd w:id="1119"/>
    <w:bookmarkStart w:name="z1150" w:id="1120"/>
    <w:p>
      <w:pPr>
        <w:spacing w:after="0"/>
        <w:ind w:left="0"/>
        <w:jc w:val="both"/>
      </w:pPr>
      <w:r>
        <w:rPr>
          <w:rFonts w:ascii="Times New Roman"/>
          <w:b w:val="false"/>
          <w:i w:val="false"/>
          <w:color w:val="000000"/>
          <w:sz w:val="28"/>
        </w:rPr>
        <w:t>
      № 141 негізгі өзбек шекаралық белгісі мемлекеттік шекара сызығында орналасқан бір шекаралық бағанадан тұрады. Оның геодезиялық координаталары - 41°10'57.89" с.е., 68°55'28.98" ш.б.</w:t>
      </w:r>
    </w:p>
    <w:bookmarkEnd w:id="1120"/>
    <w:bookmarkStart w:name="z1151" w:id="1121"/>
    <w:p>
      <w:pPr>
        <w:spacing w:after="0"/>
        <w:ind w:left="0"/>
        <w:jc w:val="both"/>
      </w:pPr>
      <w:r>
        <w:rPr>
          <w:rFonts w:ascii="Times New Roman"/>
          <w:b w:val="false"/>
          <w:i w:val="false"/>
          <w:color w:val="000000"/>
          <w:sz w:val="28"/>
        </w:rPr>
        <w:t>
      № 141 шекаралық белгіден басталатын мемлекеттік шекара сызығы тік сызықпен батыс-оңтүстік-батыс бағытта № 141/1 шекаралық белгіге дейін өтеді.</w:t>
      </w:r>
    </w:p>
    <w:bookmarkEnd w:id="1121"/>
    <w:bookmarkStart w:name="z1152" w:id="1122"/>
    <w:p>
      <w:pPr>
        <w:spacing w:after="0"/>
        <w:ind w:left="0"/>
        <w:jc w:val="both"/>
      </w:pPr>
      <w:r>
        <w:rPr>
          <w:rFonts w:ascii="Times New Roman"/>
          <w:b w:val="false"/>
          <w:i w:val="false"/>
          <w:color w:val="000000"/>
          <w:sz w:val="28"/>
        </w:rPr>
        <w:t>
      № 141 және № 141/1 шекаралық белгілер арасындағы мемлекеттік шекара сызығының ұзындығы 0.191 км құрайды.</w:t>
      </w:r>
    </w:p>
    <w:bookmarkEnd w:id="1122"/>
    <w:bookmarkStart w:name="z1153" w:id="1123"/>
    <w:p>
      <w:pPr>
        <w:spacing w:after="0"/>
        <w:ind w:left="0"/>
        <w:jc w:val="both"/>
      </w:pPr>
      <w:r>
        <w:rPr>
          <w:rFonts w:ascii="Times New Roman"/>
          <w:b w:val="false"/>
          <w:i w:val="false"/>
          <w:color w:val="000000"/>
          <w:sz w:val="28"/>
        </w:rPr>
        <w:t>
      № 141/1 аралық өзбек шекаралық белгісі мемлекеттік шекара сызығында орналасқан бір шекаралық бағанадан тұрады. Оның геодезиялық координаталары - 41°10'55.70" с.е., 68°55'21.33" ш.б.</w:t>
      </w:r>
    </w:p>
    <w:bookmarkEnd w:id="1123"/>
    <w:bookmarkStart w:name="z1154" w:id="1124"/>
    <w:p>
      <w:pPr>
        <w:spacing w:after="0"/>
        <w:ind w:left="0"/>
        <w:jc w:val="both"/>
      </w:pPr>
      <w:r>
        <w:rPr>
          <w:rFonts w:ascii="Times New Roman"/>
          <w:b w:val="false"/>
          <w:i w:val="false"/>
          <w:color w:val="000000"/>
          <w:sz w:val="28"/>
        </w:rPr>
        <w:t>
      № 141/1 шекаралық белгіден басталатын мемлекеттік шекара сызығы тік сызықпен батыс бағытта № 141/2 шекаралық белгіге дейін</w:t>
      </w:r>
    </w:p>
    <w:bookmarkEnd w:id="1124"/>
    <w:bookmarkStart w:name="z1155" w:id="1125"/>
    <w:p>
      <w:pPr>
        <w:spacing w:after="0"/>
        <w:ind w:left="0"/>
        <w:jc w:val="both"/>
      </w:pPr>
      <w:r>
        <w:rPr>
          <w:rFonts w:ascii="Times New Roman"/>
          <w:b w:val="false"/>
          <w:i w:val="false"/>
          <w:color w:val="000000"/>
          <w:sz w:val="28"/>
        </w:rPr>
        <w:t>
      № 141/1 және № 141/2 шекаралық белгілер арасындағы мемлекеттік шекара сызығының ұзындығы 0.269 км құрайды.</w:t>
      </w:r>
    </w:p>
    <w:bookmarkEnd w:id="1125"/>
    <w:bookmarkStart w:name="z1156" w:id="1126"/>
    <w:p>
      <w:pPr>
        <w:spacing w:after="0"/>
        <w:ind w:left="0"/>
        <w:jc w:val="both"/>
      </w:pPr>
      <w:r>
        <w:rPr>
          <w:rFonts w:ascii="Times New Roman"/>
          <w:b w:val="false"/>
          <w:i w:val="false"/>
          <w:color w:val="000000"/>
          <w:sz w:val="28"/>
        </w:rPr>
        <w:t>
      № 141/2 аралық қазақстандық шекаралық белгі мемлекеттік шекара сызығында орналасқан бір шекаралық бағанадан тұрады. Оның геодезиялық координаталары - 41010'54.12" с.е., 68°55'09.99" ш.б.</w:t>
      </w:r>
    </w:p>
    <w:bookmarkEnd w:id="1126"/>
    <w:bookmarkStart w:name="z1157" w:id="1127"/>
    <w:p>
      <w:pPr>
        <w:spacing w:after="0"/>
        <w:ind w:left="0"/>
        <w:jc w:val="both"/>
      </w:pPr>
      <w:r>
        <w:rPr>
          <w:rFonts w:ascii="Times New Roman"/>
          <w:b w:val="false"/>
          <w:i w:val="false"/>
          <w:color w:val="000000"/>
          <w:sz w:val="28"/>
        </w:rPr>
        <w:t>
      № 141/2 шекаралық белгіден басталатын мемлекеттік шекара сызығы тік сызықпен батыс-солтүстік-батыс бағытта екі электр беру желісін қиып, № 142 шекаралық белгіге дейін өтеді.</w:t>
      </w:r>
    </w:p>
    <w:bookmarkEnd w:id="1127"/>
    <w:bookmarkStart w:name="z1158" w:id="1128"/>
    <w:p>
      <w:pPr>
        <w:spacing w:after="0"/>
        <w:ind w:left="0"/>
        <w:jc w:val="both"/>
      </w:pPr>
      <w:r>
        <w:rPr>
          <w:rFonts w:ascii="Times New Roman"/>
          <w:b w:val="false"/>
          <w:i w:val="false"/>
          <w:color w:val="000000"/>
          <w:sz w:val="28"/>
        </w:rPr>
        <w:t>
      № 141/2 және № 142 шекаралық белгілер арасындағы мемлекеттік шекара сызығының ұзындығы 0.274 км құрайды.</w:t>
      </w:r>
    </w:p>
    <w:bookmarkEnd w:id="1128"/>
    <w:bookmarkStart w:name="z1159" w:id="1129"/>
    <w:p>
      <w:pPr>
        <w:spacing w:after="0"/>
        <w:ind w:left="0"/>
        <w:jc w:val="both"/>
      </w:pPr>
      <w:r>
        <w:rPr>
          <w:rFonts w:ascii="Times New Roman"/>
          <w:b w:val="false"/>
          <w:i w:val="false"/>
          <w:color w:val="000000"/>
          <w:sz w:val="28"/>
        </w:rPr>
        <w:t>
      № 142 негізгі қазақстандық шекаралық белгі мемлекеттік шекара сызығында орналасқан бір шекаралық бағанадан тұрады. Оның геодезиялық координаталары - 41°10'56.16" с.е., 68°54'58.55" ш.б.</w:t>
      </w:r>
    </w:p>
    <w:bookmarkEnd w:id="1129"/>
    <w:bookmarkStart w:name="z1160" w:id="1130"/>
    <w:p>
      <w:pPr>
        <w:spacing w:after="0"/>
        <w:ind w:left="0"/>
        <w:jc w:val="both"/>
      </w:pPr>
      <w:r>
        <w:rPr>
          <w:rFonts w:ascii="Times New Roman"/>
          <w:b w:val="false"/>
          <w:i w:val="false"/>
          <w:color w:val="000000"/>
          <w:sz w:val="28"/>
        </w:rPr>
        <w:t>
      № 142 шекаралық белгіден басталатын мемлекеттік шекара сызығы тік сызықпен оңтүстік-оңтүстік-батыс бағытта электр беру желісін қиып, № 142/1 шекаралық белгіге дейін өтеді.</w:t>
      </w:r>
    </w:p>
    <w:bookmarkEnd w:id="1130"/>
    <w:bookmarkStart w:name="z1161" w:id="1131"/>
    <w:p>
      <w:pPr>
        <w:spacing w:after="0"/>
        <w:ind w:left="0"/>
        <w:jc w:val="both"/>
      </w:pPr>
      <w:r>
        <w:rPr>
          <w:rFonts w:ascii="Times New Roman"/>
          <w:b w:val="false"/>
          <w:i w:val="false"/>
          <w:color w:val="000000"/>
          <w:sz w:val="28"/>
        </w:rPr>
        <w:t>
      № 142 және № 142/1 шекаралық белгілер арасындағы мемлекеттік шекара сызығының ұзындығы 0.144 км құрайды.</w:t>
      </w:r>
    </w:p>
    <w:bookmarkEnd w:id="1131"/>
    <w:bookmarkStart w:name="z1162" w:id="1132"/>
    <w:p>
      <w:pPr>
        <w:spacing w:after="0"/>
        <w:ind w:left="0"/>
        <w:jc w:val="both"/>
      </w:pPr>
      <w:r>
        <w:rPr>
          <w:rFonts w:ascii="Times New Roman"/>
          <w:b w:val="false"/>
          <w:i w:val="false"/>
          <w:color w:val="000000"/>
          <w:sz w:val="28"/>
        </w:rPr>
        <w:t>
      № 142/1 аралық шекаралық белгі геодезиялық координаталары 41°10'51.59" с.е., 68°54'57.21" ш.б., Солтүстік Ташкент каналының ортасында орналасқан мемлекеттік шекара сызығының бұрылыс нүктесін білдіреді және мынадай үш шекаралық бағанадан тұрады:</w:t>
      </w:r>
    </w:p>
    <w:bookmarkEnd w:id="1132"/>
    <w:bookmarkStart w:name="z1163" w:id="1133"/>
    <w:p>
      <w:pPr>
        <w:spacing w:after="0"/>
        <w:ind w:left="0"/>
        <w:jc w:val="both"/>
      </w:pPr>
      <w:r>
        <w:rPr>
          <w:rFonts w:ascii="Times New Roman"/>
          <w:b w:val="false"/>
          <w:i w:val="false"/>
          <w:color w:val="000000"/>
          <w:sz w:val="28"/>
        </w:rPr>
        <w:t>
      - № 142/1(1) қазақстандық шекаралық бағана мемлекеттік шекара сызығында, Солтүстік Ташкент каналының оң жағалауында орналасқан. Оның геодезиялық координаталары - 41°10'52.32" с.е., 68°54'57.42" ш.б. № 142/1(1) шекаралық бағанадан бастап мемлекеттік шекара сызығының бұрылыс нүктесіне дейінгі қашықтық 22.8 м құрайды;</w:t>
      </w:r>
    </w:p>
    <w:bookmarkEnd w:id="1133"/>
    <w:bookmarkStart w:name="z1164" w:id="1134"/>
    <w:p>
      <w:pPr>
        <w:spacing w:after="0"/>
        <w:ind w:left="0"/>
        <w:jc w:val="both"/>
      </w:pPr>
      <w:r>
        <w:rPr>
          <w:rFonts w:ascii="Times New Roman"/>
          <w:b w:val="false"/>
          <w:i w:val="false"/>
          <w:color w:val="000000"/>
          <w:sz w:val="28"/>
        </w:rPr>
        <w:t>
      - № 142/1(2) өзбек шекаралық бағанасы Өзбекстан Республикасының аумағында, атауы жоқ каналдың сол жағалауында орналасқан. Оның геодезиялық координаталары - 41° 10'50.83" с.е., 68°54'57.27" ш.б. № 142/1(2) шекаралық бағанадан бастап мемлекеттік шекара сызығының бұрылыс нүктесіне дейінгі қашықтық 23.5 м құрайды;</w:t>
      </w:r>
    </w:p>
    <w:bookmarkEnd w:id="1134"/>
    <w:bookmarkStart w:name="z1165" w:id="1135"/>
    <w:p>
      <w:pPr>
        <w:spacing w:after="0"/>
        <w:ind w:left="0"/>
        <w:jc w:val="both"/>
      </w:pPr>
      <w:r>
        <w:rPr>
          <w:rFonts w:ascii="Times New Roman"/>
          <w:b w:val="false"/>
          <w:i w:val="false"/>
          <w:color w:val="000000"/>
          <w:sz w:val="28"/>
        </w:rPr>
        <w:t>
      - № 142/1(3) қазақстандық шекаралық бағана Қазақстан Республикасының аумағында. атауы жоқ каналдың оң жағалауында орналасқан. Оның геодезиялық координаталары - 41°10'51.11" с.е., 68°54'56.28" ш.б. № 142/1(3) шекаралық бағанадан бастап мемлекеттік шекара сызығының бұрылыс нүктесіне дейінгі қашықтық 26.3 м құрайды.</w:t>
      </w:r>
    </w:p>
    <w:bookmarkEnd w:id="1135"/>
    <w:bookmarkStart w:name="z1166" w:id="1136"/>
    <w:p>
      <w:pPr>
        <w:spacing w:after="0"/>
        <w:ind w:left="0"/>
        <w:jc w:val="both"/>
      </w:pPr>
      <w:r>
        <w:rPr>
          <w:rFonts w:ascii="Times New Roman"/>
          <w:b w:val="false"/>
          <w:i w:val="false"/>
          <w:color w:val="000000"/>
          <w:sz w:val="28"/>
        </w:rPr>
        <w:t>
      № 142/1 шекаралық белгіден басталатын мемлекеттік шекара сызығы жалпы оңтүстік бағытта ағыс бойымен төмен қарай атауы жоқ каналдың ортасымен № 143 шекаралық белгіге дейін өтеді.</w:t>
      </w:r>
    </w:p>
    <w:bookmarkEnd w:id="1136"/>
    <w:bookmarkStart w:name="z1167" w:id="1137"/>
    <w:p>
      <w:pPr>
        <w:spacing w:after="0"/>
        <w:ind w:left="0"/>
        <w:jc w:val="both"/>
      </w:pPr>
      <w:r>
        <w:rPr>
          <w:rFonts w:ascii="Times New Roman"/>
          <w:b w:val="false"/>
          <w:i w:val="false"/>
          <w:color w:val="000000"/>
          <w:sz w:val="28"/>
        </w:rPr>
        <w:t>
      № 142/1 және № 143 шекаралық белгілер арасындағы мемлекеттік шекара сызығының ұзындығы 0.413 км құрайды.</w:t>
      </w:r>
    </w:p>
    <w:bookmarkEnd w:id="1137"/>
    <w:bookmarkStart w:name="z1168" w:id="1138"/>
    <w:p>
      <w:pPr>
        <w:spacing w:after="0"/>
        <w:ind w:left="0"/>
        <w:jc w:val="both"/>
      </w:pPr>
      <w:r>
        <w:rPr>
          <w:rFonts w:ascii="Times New Roman"/>
          <w:b w:val="false"/>
          <w:i w:val="false"/>
          <w:color w:val="000000"/>
          <w:sz w:val="28"/>
        </w:rPr>
        <w:t>
      № 143 негізгі шекаралық белгі № 143(1) және № 143(2) шекаралық бағаналарды біріктіретін сызықтың атауы жоқ каналдың ортасында орналасқан мемлекеттік шекара сызығымен қиылысу нүктесін білдіреді және мынадай екі шекаралық бағанадан тұрады:</w:t>
      </w:r>
    </w:p>
    <w:bookmarkEnd w:id="1138"/>
    <w:bookmarkStart w:name="z1169" w:id="1139"/>
    <w:p>
      <w:pPr>
        <w:spacing w:after="0"/>
        <w:ind w:left="0"/>
        <w:jc w:val="both"/>
      </w:pPr>
      <w:r>
        <w:rPr>
          <w:rFonts w:ascii="Times New Roman"/>
          <w:b w:val="false"/>
          <w:i w:val="false"/>
          <w:color w:val="000000"/>
          <w:sz w:val="28"/>
        </w:rPr>
        <w:t>
      - № 143(1) өзбек шекаралық бағанасы Өзбекстан Республикасының аумағында, атауы жоқ каналдың сол жағалауында орналасқан. Оның геодезиялық координаталары - 41°10'40.42" с.е., 68°54'57.17" ш.б. № 143(1) шекаралық бағанадан бастап №143(2) шекаралық бағана бағытындағы мемлекеттік шекара сызығына дейінгі қашықтық 29.0 м құрайды;</w:t>
      </w:r>
    </w:p>
    <w:bookmarkEnd w:id="1139"/>
    <w:bookmarkStart w:name="z1170" w:id="1140"/>
    <w:p>
      <w:pPr>
        <w:spacing w:after="0"/>
        <w:ind w:left="0"/>
        <w:jc w:val="both"/>
      </w:pPr>
      <w:r>
        <w:rPr>
          <w:rFonts w:ascii="Times New Roman"/>
          <w:b w:val="false"/>
          <w:i w:val="false"/>
          <w:color w:val="000000"/>
          <w:sz w:val="28"/>
        </w:rPr>
        <w:t>
      - № 143(2) қазақстандық шекаралық бағана Қазақстан Республикасының аумағында, атауы жоқ каналдың оң жағалауында орналасқан. Оның геодезиялық координаталары - 41°10'40.35" с.е., 68°54'54.67" ш.б. № 143(2) шекаралық бағанадан бастап № 143(1) шекаралық бағана бағытындағы мемлекеттік шекара сызығына дейінгі қашықтық 29.3 м құрайды.</w:t>
      </w:r>
    </w:p>
    <w:bookmarkEnd w:id="1140"/>
    <w:bookmarkStart w:name="z1171" w:id="1141"/>
    <w:p>
      <w:pPr>
        <w:spacing w:after="0"/>
        <w:ind w:left="0"/>
        <w:jc w:val="both"/>
      </w:pPr>
      <w:r>
        <w:rPr>
          <w:rFonts w:ascii="Times New Roman"/>
          <w:b w:val="false"/>
          <w:i w:val="false"/>
          <w:color w:val="000000"/>
          <w:sz w:val="28"/>
        </w:rPr>
        <w:t>
      № 143 шекаралық белгіден басталатын мемлекеттік шекара сызығы жалпы оңтүстік бағытта ағыс бойымен төмен қарай атауы жоқ каналдың ортасымен № 144 шекаралық белгіге дейін өтеді.</w:t>
      </w:r>
    </w:p>
    <w:bookmarkEnd w:id="1141"/>
    <w:bookmarkStart w:name="z1172" w:id="1142"/>
    <w:p>
      <w:pPr>
        <w:spacing w:after="0"/>
        <w:ind w:left="0"/>
        <w:jc w:val="both"/>
      </w:pPr>
      <w:r>
        <w:rPr>
          <w:rFonts w:ascii="Times New Roman"/>
          <w:b w:val="false"/>
          <w:i w:val="false"/>
          <w:color w:val="000000"/>
          <w:sz w:val="28"/>
        </w:rPr>
        <w:t>
      № 143 және № 144 шекаралық белгілер арасындағы мемлекеттік шекара сызығының ұзындығы 0.522 км құрайды.</w:t>
      </w:r>
    </w:p>
    <w:bookmarkEnd w:id="1142"/>
    <w:bookmarkStart w:name="z1173" w:id="1143"/>
    <w:p>
      <w:pPr>
        <w:spacing w:after="0"/>
        <w:ind w:left="0"/>
        <w:jc w:val="both"/>
      </w:pPr>
      <w:r>
        <w:rPr>
          <w:rFonts w:ascii="Times New Roman"/>
          <w:b w:val="false"/>
          <w:i w:val="false"/>
          <w:color w:val="000000"/>
          <w:sz w:val="28"/>
        </w:rPr>
        <w:t>
      № 144 негізгі шекаралық белгі геодезиялық координаталары 41°10'24.98" с.е., 68°54'53.67"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1143"/>
    <w:bookmarkStart w:name="z1174" w:id="1144"/>
    <w:p>
      <w:pPr>
        <w:spacing w:after="0"/>
        <w:ind w:left="0"/>
        <w:jc w:val="both"/>
      </w:pPr>
      <w:r>
        <w:rPr>
          <w:rFonts w:ascii="Times New Roman"/>
          <w:b w:val="false"/>
          <w:i w:val="false"/>
          <w:color w:val="000000"/>
          <w:sz w:val="28"/>
        </w:rPr>
        <w:t>
      -№ 144(1) өзбек шекаралық бағанасы Өзбекстан Республикасының аумағында, атауы жоқ каналдың сол жағалауында орналасқан. Оның геодезиялық координаталары - 41°10'25.36" с.е., 68°54'54.34" ш.б. № 144(1) шекаралық бағанадан бастап мемлекеттік шекара сызығының бұрылыс нүктесіне дейінгі қашықтық 19.5 м құрайды;</w:t>
      </w:r>
    </w:p>
    <w:bookmarkEnd w:id="1144"/>
    <w:bookmarkStart w:name="z1175" w:id="1145"/>
    <w:p>
      <w:pPr>
        <w:spacing w:after="0"/>
        <w:ind w:left="0"/>
        <w:jc w:val="both"/>
      </w:pPr>
      <w:r>
        <w:rPr>
          <w:rFonts w:ascii="Times New Roman"/>
          <w:b w:val="false"/>
          <w:i w:val="false"/>
          <w:color w:val="000000"/>
          <w:sz w:val="28"/>
        </w:rPr>
        <w:t>
      - № 144(2) қазақстандық шекаралық бағана мемлекеттік шекара сызығында. атауы жоқ каналдың оң жағалауында орналасқан. Оның геодезиялық координаталары - 41°10'24.68" с.е., 68°54'53.10" ш.б. № 144(2) шекаралық бағанадан бастап мемлекеттік шекара сызығының бұрылыс нүктесіне дейінгі қашықтық 16.3 м құрайды;</w:t>
      </w:r>
    </w:p>
    <w:bookmarkEnd w:id="1145"/>
    <w:bookmarkStart w:name="z1176" w:id="1146"/>
    <w:p>
      <w:pPr>
        <w:spacing w:after="0"/>
        <w:ind w:left="0"/>
        <w:jc w:val="both"/>
      </w:pPr>
      <w:r>
        <w:rPr>
          <w:rFonts w:ascii="Times New Roman"/>
          <w:b w:val="false"/>
          <w:i w:val="false"/>
          <w:color w:val="000000"/>
          <w:sz w:val="28"/>
        </w:rPr>
        <w:t>
      - № 144(3) қазақстандық шекаралық бағана Қазақстан Республикасының аумағында, атауы жоқ каналдың оң жағалауында орналасқан. Оның геодезиялық координаталары - 41°10'25.25" с.е., 68°54'52.07" ш.б. № 144(3) шекаралық бағанадан бастап мемлекеттік шекара сызығының бұрылыс нүктесіне дейінгі қашықтық 38.2 м құрайды.</w:t>
      </w:r>
    </w:p>
    <w:bookmarkEnd w:id="1146"/>
    <w:bookmarkStart w:name="z1177" w:id="1147"/>
    <w:p>
      <w:pPr>
        <w:spacing w:after="0"/>
        <w:ind w:left="0"/>
        <w:jc w:val="both"/>
      </w:pPr>
      <w:r>
        <w:rPr>
          <w:rFonts w:ascii="Times New Roman"/>
          <w:b w:val="false"/>
          <w:i w:val="false"/>
          <w:color w:val="000000"/>
          <w:sz w:val="28"/>
        </w:rPr>
        <w:t>
      № 144 шекаралық белгіден басталатын мемлекеттік шекара сызығы тік сызықпен оңтүстік-батыс бағытта № 144/1 шекаралық белгіге дейін өтеді.</w:t>
      </w:r>
    </w:p>
    <w:bookmarkEnd w:id="1147"/>
    <w:bookmarkStart w:name="z1178" w:id="1148"/>
    <w:p>
      <w:pPr>
        <w:spacing w:after="0"/>
        <w:ind w:left="0"/>
        <w:jc w:val="both"/>
      </w:pPr>
      <w:r>
        <w:rPr>
          <w:rFonts w:ascii="Times New Roman"/>
          <w:b w:val="false"/>
          <w:i w:val="false"/>
          <w:color w:val="000000"/>
          <w:sz w:val="28"/>
        </w:rPr>
        <w:t>
      № 144 және № 144/1 шекаралық белгілер арасындағы мемлекеттік шекара сызығының ұзындығы 0.126 км құрайды.</w:t>
      </w:r>
    </w:p>
    <w:bookmarkEnd w:id="1148"/>
    <w:bookmarkStart w:name="z1179" w:id="1149"/>
    <w:p>
      <w:pPr>
        <w:spacing w:after="0"/>
        <w:ind w:left="0"/>
        <w:jc w:val="both"/>
      </w:pPr>
      <w:r>
        <w:rPr>
          <w:rFonts w:ascii="Times New Roman"/>
          <w:b w:val="false"/>
          <w:i w:val="false"/>
          <w:color w:val="000000"/>
          <w:sz w:val="28"/>
        </w:rPr>
        <w:t>
      № 144/1 аралық қазақстандық шекаралық белгі мемлекеттік шекара сызығында орналасқан бір шекаралық бағанадан тұрады. Оның геодезиялық координаталары - 41°10'22.63" с.е., 68°54'49.27" ш.б.</w:t>
      </w:r>
    </w:p>
    <w:bookmarkEnd w:id="1149"/>
    <w:bookmarkStart w:name="z1180" w:id="1150"/>
    <w:p>
      <w:pPr>
        <w:spacing w:after="0"/>
        <w:ind w:left="0"/>
        <w:jc w:val="both"/>
      </w:pPr>
      <w:r>
        <w:rPr>
          <w:rFonts w:ascii="Times New Roman"/>
          <w:b w:val="false"/>
          <w:i w:val="false"/>
          <w:color w:val="000000"/>
          <w:sz w:val="28"/>
        </w:rPr>
        <w:t>
      № 144/1 шекаралық белгіден басталатын мемлекеттік шекара сызығы тік сызықпен оңтүстік-батыс бағытта № 144/2 шекаралық белгіге дейін өтеді.</w:t>
      </w:r>
    </w:p>
    <w:bookmarkEnd w:id="1150"/>
    <w:bookmarkStart w:name="z1181" w:id="1151"/>
    <w:p>
      <w:pPr>
        <w:spacing w:after="0"/>
        <w:ind w:left="0"/>
        <w:jc w:val="both"/>
      </w:pPr>
      <w:r>
        <w:rPr>
          <w:rFonts w:ascii="Times New Roman"/>
          <w:b w:val="false"/>
          <w:i w:val="false"/>
          <w:color w:val="000000"/>
          <w:sz w:val="28"/>
        </w:rPr>
        <w:t>
      № 144/1 және № 144/2 шекаралық белгілер арасындағы мемлекеттік шекара сызығының ұзындығы 0.548 км құрайды.</w:t>
      </w:r>
    </w:p>
    <w:bookmarkEnd w:id="1151"/>
    <w:bookmarkStart w:name="z1182" w:id="1152"/>
    <w:p>
      <w:pPr>
        <w:spacing w:after="0"/>
        <w:ind w:left="0"/>
        <w:jc w:val="both"/>
      </w:pPr>
      <w:r>
        <w:rPr>
          <w:rFonts w:ascii="Times New Roman"/>
          <w:b w:val="false"/>
          <w:i w:val="false"/>
          <w:color w:val="000000"/>
          <w:sz w:val="28"/>
        </w:rPr>
        <w:t>
      № 144/2 аралық өзбек шекаралық белгісі мемлекеттік шекара сызығында орналасқан бір шекаралық бағанадан тұрады. Оның геодезиялық координаталары - 41°10'12.27" с.е., 68°54'30.16" ш.б.</w:t>
      </w:r>
    </w:p>
    <w:bookmarkEnd w:id="1152"/>
    <w:bookmarkStart w:name="z1183" w:id="1153"/>
    <w:p>
      <w:pPr>
        <w:spacing w:after="0"/>
        <w:ind w:left="0"/>
        <w:jc w:val="both"/>
      </w:pPr>
      <w:r>
        <w:rPr>
          <w:rFonts w:ascii="Times New Roman"/>
          <w:b w:val="false"/>
          <w:i w:val="false"/>
          <w:color w:val="000000"/>
          <w:sz w:val="28"/>
        </w:rPr>
        <w:t>
      № 144/2 шекаралық белгіден басталатын мемлекеттік шекара сызығы тік сызықпен батыс-оңтүстік-батыс бағытта электр беру желісін, атауы жоқ коллекторды қиып. № 144/3 шекаралық белгіге дейін өтеді.</w:t>
      </w:r>
    </w:p>
    <w:bookmarkEnd w:id="1153"/>
    <w:bookmarkStart w:name="z1184" w:id="1154"/>
    <w:p>
      <w:pPr>
        <w:spacing w:after="0"/>
        <w:ind w:left="0"/>
        <w:jc w:val="both"/>
      </w:pPr>
      <w:r>
        <w:rPr>
          <w:rFonts w:ascii="Times New Roman"/>
          <w:b w:val="false"/>
          <w:i w:val="false"/>
          <w:color w:val="000000"/>
          <w:sz w:val="28"/>
        </w:rPr>
        <w:t>
      № 144/2 және № 144/3 шекаралық белгілер арасындағы мемлекеттік шекара сызығының ұзындығы 0.622 км құрайды.</w:t>
      </w:r>
    </w:p>
    <w:bookmarkEnd w:id="1154"/>
    <w:bookmarkStart w:name="z1185" w:id="1155"/>
    <w:p>
      <w:pPr>
        <w:spacing w:after="0"/>
        <w:ind w:left="0"/>
        <w:jc w:val="both"/>
      </w:pPr>
      <w:r>
        <w:rPr>
          <w:rFonts w:ascii="Times New Roman"/>
          <w:b w:val="false"/>
          <w:i w:val="false"/>
          <w:color w:val="000000"/>
          <w:sz w:val="28"/>
        </w:rPr>
        <w:t>
      № 144/3 аралық қазақстандық шекаралық белгі мемлекеттік шекара сызығында орналасқан бір шекаралық бағанадан тұрады. Оның геодезиялық координаталары -41°10'01.11" с.е., 68°54'07.94" ш.б.</w:t>
      </w:r>
    </w:p>
    <w:bookmarkEnd w:id="1155"/>
    <w:bookmarkStart w:name="z1186" w:id="1156"/>
    <w:p>
      <w:pPr>
        <w:spacing w:after="0"/>
        <w:ind w:left="0"/>
        <w:jc w:val="both"/>
      </w:pPr>
      <w:r>
        <w:rPr>
          <w:rFonts w:ascii="Times New Roman"/>
          <w:b w:val="false"/>
          <w:i w:val="false"/>
          <w:color w:val="000000"/>
          <w:sz w:val="28"/>
        </w:rPr>
        <w:t>
      № 144/3 шекаралық белгіден басталатын мемлекеттік шекара сызығы тік сызықпен батыс-оңтүстік-батыс бағытта электр беру желісін, атауы жоқ каналды, екі электр беру желісін және атауы жоқ коллекторды қиып, № 145 шекаралық белгіге дейін өтеді.</w:t>
      </w:r>
    </w:p>
    <w:bookmarkEnd w:id="1156"/>
    <w:bookmarkStart w:name="z1187" w:id="1157"/>
    <w:p>
      <w:pPr>
        <w:spacing w:after="0"/>
        <w:ind w:left="0"/>
        <w:jc w:val="both"/>
      </w:pPr>
      <w:r>
        <w:rPr>
          <w:rFonts w:ascii="Times New Roman"/>
          <w:b w:val="false"/>
          <w:i w:val="false"/>
          <w:color w:val="000000"/>
          <w:sz w:val="28"/>
        </w:rPr>
        <w:t>
      № 144/3 және № 145 шекаралық белгілер арасындағы мемлекеттік шекара сызығының ұзындығы 0.556 км құрайды.</w:t>
      </w:r>
    </w:p>
    <w:bookmarkEnd w:id="1157"/>
    <w:bookmarkStart w:name="z1188" w:id="1158"/>
    <w:p>
      <w:pPr>
        <w:spacing w:after="0"/>
        <w:ind w:left="0"/>
        <w:jc w:val="both"/>
      </w:pPr>
      <w:r>
        <w:rPr>
          <w:rFonts w:ascii="Times New Roman"/>
          <w:b w:val="false"/>
          <w:i w:val="false"/>
          <w:color w:val="000000"/>
          <w:sz w:val="28"/>
        </w:rPr>
        <w:t>
      № 145 негізгі өзбек шекаралық белгісі мемлекеттік шекара сызығында орналасқан бір шекаралық бағанадан тұрады. Оның геодезиялық координаталары - 41°09'53.09" с.е., 68°53'46.57" ш.б.</w:t>
      </w:r>
    </w:p>
    <w:bookmarkEnd w:id="1158"/>
    <w:bookmarkStart w:name="z1189" w:id="1159"/>
    <w:p>
      <w:pPr>
        <w:spacing w:after="0"/>
        <w:ind w:left="0"/>
        <w:jc w:val="both"/>
      </w:pPr>
      <w:r>
        <w:rPr>
          <w:rFonts w:ascii="Times New Roman"/>
          <w:b w:val="false"/>
          <w:i w:val="false"/>
          <w:color w:val="000000"/>
          <w:sz w:val="28"/>
        </w:rPr>
        <w:t>
      № 145 шекаралық белгіден басталатын мемлекеттік шекара сызығы тік сызықпен оңтүстік-батыс бағытта Тентексай (Тентаксай) өзенің, атауы жоқ екі коллекторды және атауы жоқ каналды қиып № 146 шекаралық белгіге дейін өтеді.</w:t>
      </w:r>
    </w:p>
    <w:bookmarkEnd w:id="1159"/>
    <w:bookmarkStart w:name="z1190" w:id="1160"/>
    <w:p>
      <w:pPr>
        <w:spacing w:after="0"/>
        <w:ind w:left="0"/>
        <w:jc w:val="both"/>
      </w:pPr>
      <w:r>
        <w:rPr>
          <w:rFonts w:ascii="Times New Roman"/>
          <w:b w:val="false"/>
          <w:i w:val="false"/>
          <w:color w:val="000000"/>
          <w:sz w:val="28"/>
        </w:rPr>
        <w:t>
      № 145 және № 146 шекаралық белгілер арасындағы мемлекеттік шекара сызығының ұзындығы 1.344 км құрайды.</w:t>
      </w:r>
    </w:p>
    <w:bookmarkEnd w:id="1160"/>
    <w:bookmarkStart w:name="z1191" w:id="1161"/>
    <w:p>
      <w:pPr>
        <w:spacing w:after="0"/>
        <w:ind w:left="0"/>
        <w:jc w:val="both"/>
      </w:pPr>
      <w:r>
        <w:rPr>
          <w:rFonts w:ascii="Times New Roman"/>
          <w:b w:val="false"/>
          <w:i w:val="false"/>
          <w:color w:val="000000"/>
          <w:sz w:val="28"/>
        </w:rPr>
        <w:t>
      № 146 негізгі қазақстандық шекаралық белгі мемлекеттік шекара сызығында орналасқан бір шекаралық бағанадан тұрады. Оның геодезиялық координаталары - 41°09'26.60" с.е., 68°53'00.83" ш.б.</w:t>
      </w:r>
    </w:p>
    <w:bookmarkEnd w:id="1161"/>
    <w:bookmarkStart w:name="z1192" w:id="1162"/>
    <w:p>
      <w:pPr>
        <w:spacing w:after="0"/>
        <w:ind w:left="0"/>
        <w:jc w:val="both"/>
      </w:pPr>
      <w:r>
        <w:rPr>
          <w:rFonts w:ascii="Times New Roman"/>
          <w:b w:val="false"/>
          <w:i w:val="false"/>
          <w:color w:val="000000"/>
          <w:sz w:val="28"/>
        </w:rPr>
        <w:t>
      № 146 шекаралық белгіден басталатын мемлекеттік шекара сызығы тік сызықпен оңтүстік-батыс бағытта атауы жоқ каналды қиып, № 146/1 шекаралық белгіге дейін өтеді.</w:t>
      </w:r>
    </w:p>
    <w:bookmarkEnd w:id="1162"/>
    <w:bookmarkStart w:name="z1193" w:id="1163"/>
    <w:p>
      <w:pPr>
        <w:spacing w:after="0"/>
        <w:ind w:left="0"/>
        <w:jc w:val="both"/>
      </w:pPr>
      <w:r>
        <w:rPr>
          <w:rFonts w:ascii="Times New Roman"/>
          <w:b w:val="false"/>
          <w:i w:val="false"/>
          <w:color w:val="000000"/>
          <w:sz w:val="28"/>
        </w:rPr>
        <w:t>
      № 146 және № 146/1 шекаралық белгілер арасындағы мемлекеттік шекара сызығының ұзындығы 0.863 км құрайды.</w:t>
      </w:r>
    </w:p>
    <w:bookmarkEnd w:id="1163"/>
    <w:bookmarkStart w:name="z1194" w:id="1164"/>
    <w:p>
      <w:pPr>
        <w:spacing w:after="0"/>
        <w:ind w:left="0"/>
        <w:jc w:val="both"/>
      </w:pPr>
      <w:r>
        <w:rPr>
          <w:rFonts w:ascii="Times New Roman"/>
          <w:b w:val="false"/>
          <w:i w:val="false"/>
          <w:color w:val="000000"/>
          <w:sz w:val="28"/>
        </w:rPr>
        <w:t>
      № 146/1 аралық қазақстандық шекаралық белгі мемлекеттік шекара сызығында орналасқан бір шекаралық бағанадан тұрады. Оның геодезиялық координаталары - 41°09'10.28" с.е., 68°52'30.76" ш.б.</w:t>
      </w:r>
    </w:p>
    <w:bookmarkEnd w:id="1164"/>
    <w:bookmarkStart w:name="z1195" w:id="1165"/>
    <w:p>
      <w:pPr>
        <w:spacing w:after="0"/>
        <w:ind w:left="0"/>
        <w:jc w:val="both"/>
      </w:pPr>
      <w:r>
        <w:rPr>
          <w:rFonts w:ascii="Times New Roman"/>
          <w:b w:val="false"/>
          <w:i w:val="false"/>
          <w:color w:val="000000"/>
          <w:sz w:val="28"/>
        </w:rPr>
        <w:t>
      № 146/1 шекаралық белгіден басталатын мемлекеттік шекара сызығы тік сызықпен оңтүстік-батыс бағытта № 147 шекаралық белгіге дейін өтеді.</w:t>
      </w:r>
    </w:p>
    <w:bookmarkEnd w:id="1165"/>
    <w:bookmarkStart w:name="z1196" w:id="1166"/>
    <w:p>
      <w:pPr>
        <w:spacing w:after="0"/>
        <w:ind w:left="0"/>
        <w:jc w:val="both"/>
      </w:pPr>
      <w:r>
        <w:rPr>
          <w:rFonts w:ascii="Times New Roman"/>
          <w:b w:val="false"/>
          <w:i w:val="false"/>
          <w:color w:val="000000"/>
          <w:sz w:val="28"/>
        </w:rPr>
        <w:t>
      № 146/1 және № 147 шекаралық белгілер арасындағы мемлекеттік шекара сызығының ұзындығы 0.685 км құрайды.</w:t>
      </w:r>
    </w:p>
    <w:bookmarkEnd w:id="1166"/>
    <w:bookmarkStart w:name="z1197" w:id="1167"/>
    <w:p>
      <w:pPr>
        <w:spacing w:after="0"/>
        <w:ind w:left="0"/>
        <w:jc w:val="both"/>
      </w:pPr>
      <w:r>
        <w:rPr>
          <w:rFonts w:ascii="Times New Roman"/>
          <w:b w:val="false"/>
          <w:i w:val="false"/>
          <w:color w:val="000000"/>
          <w:sz w:val="28"/>
        </w:rPr>
        <w:t>
      № 147 негізгі өзбек шекаралық белгісі мемлекеттік шекара сызығында орналасқан бір шекаралық бағанадан тұрады. Оның геодезиялық координаталары - 41°08'57.54" с.е., 68°52'06.72" ш.б.</w:t>
      </w:r>
    </w:p>
    <w:bookmarkEnd w:id="1167"/>
    <w:bookmarkStart w:name="z1198" w:id="1168"/>
    <w:p>
      <w:pPr>
        <w:spacing w:after="0"/>
        <w:ind w:left="0"/>
        <w:jc w:val="both"/>
      </w:pPr>
      <w:r>
        <w:rPr>
          <w:rFonts w:ascii="Times New Roman"/>
          <w:b w:val="false"/>
          <w:i w:val="false"/>
          <w:color w:val="000000"/>
          <w:sz w:val="28"/>
        </w:rPr>
        <w:t>
      № 147 шекаралық белгіден басталатын мемлекеттік шекара сызығы тік сызықпен батыс бағытта атауы жоқ каналды қиып. № 147/1 шекаралық белгіге дейін өтеді.</w:t>
      </w:r>
    </w:p>
    <w:bookmarkEnd w:id="1168"/>
    <w:bookmarkStart w:name="z1199" w:id="1169"/>
    <w:p>
      <w:pPr>
        <w:spacing w:after="0"/>
        <w:ind w:left="0"/>
        <w:jc w:val="both"/>
      </w:pPr>
      <w:r>
        <w:rPr>
          <w:rFonts w:ascii="Times New Roman"/>
          <w:b w:val="false"/>
          <w:i w:val="false"/>
          <w:color w:val="000000"/>
          <w:sz w:val="28"/>
        </w:rPr>
        <w:t>
      № 147 және № 147/1 шекаралық белгілер арасындағы мемлекеттік шекара сызығының ұзындығы 0.376 км құрайды.</w:t>
      </w:r>
    </w:p>
    <w:bookmarkEnd w:id="1169"/>
    <w:bookmarkStart w:name="z1200" w:id="1170"/>
    <w:p>
      <w:pPr>
        <w:spacing w:after="0"/>
        <w:ind w:left="0"/>
        <w:jc w:val="both"/>
      </w:pPr>
      <w:r>
        <w:rPr>
          <w:rFonts w:ascii="Times New Roman"/>
          <w:b w:val="false"/>
          <w:i w:val="false"/>
          <w:color w:val="000000"/>
          <w:sz w:val="28"/>
        </w:rPr>
        <w:t>
      № 147/1 аралық өзбек шекаралық белгісі мемлекеттік шекара сызығында орналасқан бір шекаралық бағанадан тұрады. Оның геодезиялық координаталары - 41°08'55.71" с.е., 68°51'50.77" ш.б.</w:t>
      </w:r>
    </w:p>
    <w:bookmarkEnd w:id="1170"/>
    <w:bookmarkStart w:name="z1201" w:id="1171"/>
    <w:p>
      <w:pPr>
        <w:spacing w:after="0"/>
        <w:ind w:left="0"/>
        <w:jc w:val="both"/>
      </w:pPr>
      <w:r>
        <w:rPr>
          <w:rFonts w:ascii="Times New Roman"/>
          <w:b w:val="false"/>
          <w:i w:val="false"/>
          <w:color w:val="000000"/>
          <w:sz w:val="28"/>
        </w:rPr>
        <w:t>
      № 147/1 шекаралық белгіден басталатын мемлекеттік шекара сызығы тік сызықпен оңтүстік бағытта атауы жоқ каналды қиып, № 147/2 шекаралық белгіге дейін өтеді.</w:t>
      </w:r>
    </w:p>
    <w:bookmarkEnd w:id="1171"/>
    <w:bookmarkStart w:name="z1202" w:id="1172"/>
    <w:p>
      <w:pPr>
        <w:spacing w:after="0"/>
        <w:ind w:left="0"/>
        <w:jc w:val="both"/>
      </w:pPr>
      <w:r>
        <w:rPr>
          <w:rFonts w:ascii="Times New Roman"/>
          <w:b w:val="false"/>
          <w:i w:val="false"/>
          <w:color w:val="000000"/>
          <w:sz w:val="28"/>
        </w:rPr>
        <w:t>
      № 147/1 және № 147/2 шекаралық белгілер арасындағы мемлекеттік шекара сызығының ұзындығы 0.174 км құрайды.</w:t>
      </w:r>
    </w:p>
    <w:bookmarkEnd w:id="1172"/>
    <w:bookmarkStart w:name="z1203" w:id="1173"/>
    <w:p>
      <w:pPr>
        <w:spacing w:after="0"/>
        <w:ind w:left="0"/>
        <w:jc w:val="both"/>
      </w:pPr>
      <w:r>
        <w:rPr>
          <w:rFonts w:ascii="Times New Roman"/>
          <w:b w:val="false"/>
          <w:i w:val="false"/>
          <w:color w:val="000000"/>
          <w:sz w:val="28"/>
        </w:rPr>
        <w:t>
      № 147/2 аралық Қазақстандық шекаралық белгі мемлекеттік шекара сызығында орналасқан бір шекаралық бағанадан тұрады. Оның геодезиялық координаталары - 41°08'50.15" с.е., 68°51'52.13" ш.б.</w:t>
      </w:r>
    </w:p>
    <w:bookmarkEnd w:id="1173"/>
    <w:bookmarkStart w:name="z1204" w:id="1174"/>
    <w:p>
      <w:pPr>
        <w:spacing w:after="0"/>
        <w:ind w:left="0"/>
        <w:jc w:val="both"/>
      </w:pPr>
      <w:r>
        <w:rPr>
          <w:rFonts w:ascii="Times New Roman"/>
          <w:b w:val="false"/>
          <w:i w:val="false"/>
          <w:color w:val="000000"/>
          <w:sz w:val="28"/>
        </w:rPr>
        <w:t>
      № 147/2 шекаралық белгіден басталатын мемлекеттік шекара сызығы тік сызықпен батыс-оңтүстік-батыс бағытта атауы жоқ каналды қиып. № 147/3 шекаралық белгіге дейін өтеді.</w:t>
      </w:r>
    </w:p>
    <w:bookmarkEnd w:id="1174"/>
    <w:bookmarkStart w:name="z1205" w:id="1175"/>
    <w:p>
      <w:pPr>
        <w:spacing w:after="0"/>
        <w:ind w:left="0"/>
        <w:jc w:val="both"/>
      </w:pPr>
      <w:r>
        <w:rPr>
          <w:rFonts w:ascii="Times New Roman"/>
          <w:b w:val="false"/>
          <w:i w:val="false"/>
          <w:color w:val="000000"/>
          <w:sz w:val="28"/>
        </w:rPr>
        <w:t>
      № 147/2 және № 147/3 шекаралық белгілер арасындағы мемлекеттік шекара сызығының ұзындығы 0.347 км құрайды.</w:t>
      </w:r>
    </w:p>
    <w:bookmarkEnd w:id="1175"/>
    <w:bookmarkStart w:name="z1206" w:id="1176"/>
    <w:p>
      <w:pPr>
        <w:spacing w:after="0"/>
        <w:ind w:left="0"/>
        <w:jc w:val="both"/>
      </w:pPr>
      <w:r>
        <w:rPr>
          <w:rFonts w:ascii="Times New Roman"/>
          <w:b w:val="false"/>
          <w:i w:val="false"/>
          <w:color w:val="000000"/>
          <w:sz w:val="28"/>
        </w:rPr>
        <w:t>
      № 147/3 аралық өзбек шекаралық белгісі мемлекеттік шекара сызығында орналасқан бір шекаралық бағанадан тұрады. Оның геодезиялық координаталары - 41°08'43.90" с.е., 68°51'39.77" ш.б.</w:t>
      </w:r>
    </w:p>
    <w:bookmarkEnd w:id="1176"/>
    <w:bookmarkStart w:name="z1207" w:id="1177"/>
    <w:p>
      <w:pPr>
        <w:spacing w:after="0"/>
        <w:ind w:left="0"/>
        <w:jc w:val="both"/>
      </w:pPr>
      <w:r>
        <w:rPr>
          <w:rFonts w:ascii="Times New Roman"/>
          <w:b w:val="false"/>
          <w:i w:val="false"/>
          <w:color w:val="000000"/>
          <w:sz w:val="28"/>
        </w:rPr>
        <w:t>
      № 147/3 шекаралық белгіден басталатын мемлекеттік шекара сызығы тік сызықпен оңтүстік-оңтүстік-батыс бағытта атауы жоқ коллекторды, атауы жоқ каналды қиып, № 147/4 шекаралық белгіге дейін өтеді.</w:t>
      </w:r>
    </w:p>
    <w:bookmarkEnd w:id="1177"/>
    <w:bookmarkStart w:name="z1208" w:id="1178"/>
    <w:p>
      <w:pPr>
        <w:spacing w:after="0"/>
        <w:ind w:left="0"/>
        <w:jc w:val="both"/>
      </w:pPr>
      <w:r>
        <w:rPr>
          <w:rFonts w:ascii="Times New Roman"/>
          <w:b w:val="false"/>
          <w:i w:val="false"/>
          <w:color w:val="000000"/>
          <w:sz w:val="28"/>
        </w:rPr>
        <w:t>
      № 147/3 және № 147/4 шекаралық белгілер арасындағы мемлекеттік шекара сызығының ұзындығы 0.314 км құрайды.</w:t>
      </w:r>
    </w:p>
    <w:bookmarkEnd w:id="1178"/>
    <w:bookmarkStart w:name="z1209" w:id="1179"/>
    <w:p>
      <w:pPr>
        <w:spacing w:after="0"/>
        <w:ind w:left="0"/>
        <w:jc w:val="both"/>
      </w:pPr>
      <w:r>
        <w:rPr>
          <w:rFonts w:ascii="Times New Roman"/>
          <w:b w:val="false"/>
          <w:i w:val="false"/>
          <w:color w:val="000000"/>
          <w:sz w:val="28"/>
        </w:rPr>
        <w:t>
      № 147/4 аралық қазақстандық шекаралық белгі мемлекеттік шекара сызығында орналасқан бір шекаралық бағанадан тұрады. Оның геодезиялық координаталары -41°08'34.50" с.е.. 68°51'34.55" ш.б.</w:t>
      </w:r>
    </w:p>
    <w:bookmarkEnd w:id="1179"/>
    <w:bookmarkStart w:name="z1210" w:id="1180"/>
    <w:p>
      <w:pPr>
        <w:spacing w:after="0"/>
        <w:ind w:left="0"/>
        <w:jc w:val="both"/>
      </w:pPr>
      <w:r>
        <w:rPr>
          <w:rFonts w:ascii="Times New Roman"/>
          <w:b w:val="false"/>
          <w:i w:val="false"/>
          <w:color w:val="000000"/>
          <w:sz w:val="28"/>
        </w:rPr>
        <w:t>
      № 147/4 шекаралық белгіден басталатын мемлекеттік шекара сызығы тік сызықпен батыс-оңтүстік-батыс бағытта атауы жоқ каналды, атауы жоқ коллекторды қиып, № 147/5 шекаралық белгіге дейін өтеді.</w:t>
      </w:r>
    </w:p>
    <w:bookmarkEnd w:id="1180"/>
    <w:bookmarkStart w:name="z1211" w:id="1181"/>
    <w:p>
      <w:pPr>
        <w:spacing w:after="0"/>
        <w:ind w:left="0"/>
        <w:jc w:val="both"/>
      </w:pPr>
      <w:r>
        <w:rPr>
          <w:rFonts w:ascii="Times New Roman"/>
          <w:b w:val="false"/>
          <w:i w:val="false"/>
          <w:color w:val="000000"/>
          <w:sz w:val="28"/>
        </w:rPr>
        <w:t>
      № 147/4 және № 147/5 шекаралық белгілер арасындағы мемлекеттік шекара сызығының, ұзындығы 0.296 км құрайды.</w:t>
      </w:r>
    </w:p>
    <w:bookmarkEnd w:id="1181"/>
    <w:bookmarkStart w:name="z1212" w:id="1182"/>
    <w:p>
      <w:pPr>
        <w:spacing w:after="0"/>
        <w:ind w:left="0"/>
        <w:jc w:val="both"/>
      </w:pPr>
      <w:r>
        <w:rPr>
          <w:rFonts w:ascii="Times New Roman"/>
          <w:b w:val="false"/>
          <w:i w:val="false"/>
          <w:color w:val="000000"/>
          <w:sz w:val="28"/>
        </w:rPr>
        <w:t>
      № 147/5 аралық өзбек шекаралық белгісі мемлекеттік шекара сызығында орналасқан бір шекаралық бағанадан тұрады. Оның геодезиялық координаталары - 41°08'30.90" с.е., 68°51'22.78" ш.б.</w:t>
      </w:r>
    </w:p>
    <w:bookmarkEnd w:id="1182"/>
    <w:bookmarkStart w:name="z1213" w:id="1183"/>
    <w:p>
      <w:pPr>
        <w:spacing w:after="0"/>
        <w:ind w:left="0"/>
        <w:jc w:val="both"/>
      </w:pPr>
      <w:r>
        <w:rPr>
          <w:rFonts w:ascii="Times New Roman"/>
          <w:b w:val="false"/>
          <w:i w:val="false"/>
          <w:color w:val="000000"/>
          <w:sz w:val="28"/>
        </w:rPr>
        <w:t>
      № 147/5 шекаралық белгіден басталатын мемлекеттік шекара сызығы тік сызықпен батыс-оңтүстік-батыс бағытта № 147/6 шекаралық белгіге дейін өтеді.</w:t>
      </w:r>
    </w:p>
    <w:bookmarkEnd w:id="1183"/>
    <w:bookmarkStart w:name="z1214" w:id="1184"/>
    <w:p>
      <w:pPr>
        <w:spacing w:after="0"/>
        <w:ind w:left="0"/>
        <w:jc w:val="both"/>
      </w:pPr>
      <w:r>
        <w:rPr>
          <w:rFonts w:ascii="Times New Roman"/>
          <w:b w:val="false"/>
          <w:i w:val="false"/>
          <w:color w:val="000000"/>
          <w:sz w:val="28"/>
        </w:rPr>
        <w:t>
      № 147/5 және № 147/6 шекаралық белгілер арасындағы мемлекеттік шекара сызығының ұзындығы 0.054 км құрайды.</w:t>
      </w:r>
    </w:p>
    <w:bookmarkEnd w:id="1184"/>
    <w:bookmarkStart w:name="z1215" w:id="1185"/>
    <w:p>
      <w:pPr>
        <w:spacing w:after="0"/>
        <w:ind w:left="0"/>
        <w:jc w:val="both"/>
      </w:pPr>
      <w:r>
        <w:rPr>
          <w:rFonts w:ascii="Times New Roman"/>
          <w:b w:val="false"/>
          <w:i w:val="false"/>
          <w:color w:val="000000"/>
          <w:sz w:val="28"/>
        </w:rPr>
        <w:t>
      № 147/6 аралық қазақстандық шекаралық белгі мемлекеттік шекара сызығында орналасқан бір шекаралық бағанадан тұрады. Оның геодезиялық координаттары - 41°08'30.38" с.е., 68°51'20.59" ш.б.</w:t>
      </w:r>
    </w:p>
    <w:bookmarkEnd w:id="1185"/>
    <w:bookmarkStart w:name="z1216" w:id="1186"/>
    <w:p>
      <w:pPr>
        <w:spacing w:after="0"/>
        <w:ind w:left="0"/>
        <w:jc w:val="both"/>
      </w:pPr>
      <w:r>
        <w:rPr>
          <w:rFonts w:ascii="Times New Roman"/>
          <w:b w:val="false"/>
          <w:i w:val="false"/>
          <w:color w:val="000000"/>
          <w:sz w:val="28"/>
        </w:rPr>
        <w:t>
      № 147/6 шекаралық белгіден басталатын мемлекеттік шекара сызығы тік сызықпен батыс-оңтүстік-батыс бағытта атауы жоқ екі коллекторды қиып, № 147/7 шекаралық белгіге дейін өтеді.</w:t>
      </w:r>
    </w:p>
    <w:bookmarkEnd w:id="1186"/>
    <w:bookmarkStart w:name="z1217" w:id="1187"/>
    <w:p>
      <w:pPr>
        <w:spacing w:after="0"/>
        <w:ind w:left="0"/>
        <w:jc w:val="both"/>
      </w:pPr>
      <w:r>
        <w:rPr>
          <w:rFonts w:ascii="Times New Roman"/>
          <w:b w:val="false"/>
          <w:i w:val="false"/>
          <w:color w:val="000000"/>
          <w:sz w:val="28"/>
        </w:rPr>
        <w:t>
      № 147/6 және № 147/7 шекаралық белгілер арасындағы мемлекеттік шекара сызығының ұзындығы 0.855 км құрайды.</w:t>
      </w:r>
    </w:p>
    <w:bookmarkEnd w:id="1187"/>
    <w:bookmarkStart w:name="z1218" w:id="1188"/>
    <w:p>
      <w:pPr>
        <w:spacing w:after="0"/>
        <w:ind w:left="0"/>
        <w:jc w:val="both"/>
      </w:pPr>
      <w:r>
        <w:rPr>
          <w:rFonts w:ascii="Times New Roman"/>
          <w:b w:val="false"/>
          <w:i w:val="false"/>
          <w:color w:val="000000"/>
          <w:sz w:val="28"/>
        </w:rPr>
        <w:t>
      № 147/7 аралық өзбек шекаралық белгісі мемлекеттік шекара сызығында орналасқан бір шекаралық бағанадан тұрады. Оның геодезиялық координаталары - 41°08'15.27" с.е., 68°50'49.86" ш.б.</w:t>
      </w:r>
    </w:p>
    <w:bookmarkEnd w:id="1188"/>
    <w:bookmarkStart w:name="z1219" w:id="1189"/>
    <w:p>
      <w:pPr>
        <w:spacing w:after="0"/>
        <w:ind w:left="0"/>
        <w:jc w:val="both"/>
      </w:pPr>
      <w:r>
        <w:rPr>
          <w:rFonts w:ascii="Times New Roman"/>
          <w:b w:val="false"/>
          <w:i w:val="false"/>
          <w:color w:val="000000"/>
          <w:sz w:val="28"/>
        </w:rPr>
        <w:t>
      № 147/7 шекаралық белгіден басталатын мемлекеттік шекара сызығы тік сызықпен оңтүстік-батыс бағытта атауы жоқ екі коллекторды қиып, № 148 шекаралық белгіге дейін өтеді.</w:t>
      </w:r>
    </w:p>
    <w:bookmarkEnd w:id="1189"/>
    <w:bookmarkStart w:name="z1220" w:id="1190"/>
    <w:p>
      <w:pPr>
        <w:spacing w:after="0"/>
        <w:ind w:left="0"/>
        <w:jc w:val="both"/>
      </w:pPr>
      <w:r>
        <w:rPr>
          <w:rFonts w:ascii="Times New Roman"/>
          <w:b w:val="false"/>
          <w:i w:val="false"/>
          <w:color w:val="000000"/>
          <w:sz w:val="28"/>
        </w:rPr>
        <w:t>
      № 147/7 және № 148 шекаралық белгілер арасындағы мемлекеттік шекара сызығының ұзындығы 0.690 км құрайды.</w:t>
      </w:r>
    </w:p>
    <w:bookmarkEnd w:id="1190"/>
    <w:bookmarkStart w:name="z1221" w:id="1191"/>
    <w:p>
      <w:pPr>
        <w:spacing w:after="0"/>
        <w:ind w:left="0"/>
        <w:jc w:val="both"/>
      </w:pPr>
      <w:r>
        <w:rPr>
          <w:rFonts w:ascii="Times New Roman"/>
          <w:b w:val="false"/>
          <w:i w:val="false"/>
          <w:color w:val="000000"/>
          <w:sz w:val="28"/>
        </w:rPr>
        <w:t>
      № 148 негізгі қазақстандық шекаралық белгі мемлекеттік шекара сызығында орналасқан бір шекаралық бағанадан тұрады. Оның геодезиялық координаталары - 41°08'02.67" с.е., 68°50'25.40" ш.б.</w:t>
      </w:r>
    </w:p>
    <w:bookmarkEnd w:id="1191"/>
    <w:bookmarkStart w:name="z1222" w:id="1192"/>
    <w:p>
      <w:pPr>
        <w:spacing w:after="0"/>
        <w:ind w:left="0"/>
        <w:jc w:val="both"/>
      </w:pPr>
      <w:r>
        <w:rPr>
          <w:rFonts w:ascii="Times New Roman"/>
          <w:b w:val="false"/>
          <w:i w:val="false"/>
          <w:color w:val="000000"/>
          <w:sz w:val="28"/>
        </w:rPr>
        <w:t>
      № 148 шекаралық белгіден басталатын мемлекеттік шекара сызығы тік сызықпен бағыс бағытта № 149 шекаралық белгіге дейін өтеді.</w:t>
      </w:r>
    </w:p>
    <w:bookmarkEnd w:id="1192"/>
    <w:bookmarkStart w:name="z1223" w:id="1193"/>
    <w:p>
      <w:pPr>
        <w:spacing w:after="0"/>
        <w:ind w:left="0"/>
        <w:jc w:val="both"/>
      </w:pPr>
      <w:r>
        <w:rPr>
          <w:rFonts w:ascii="Times New Roman"/>
          <w:b w:val="false"/>
          <w:i w:val="false"/>
          <w:color w:val="000000"/>
          <w:sz w:val="28"/>
        </w:rPr>
        <w:t>
      № 148 және № 149 шекаралық белгілер арасындағы мемлекеттік шекара сызығының ұзындығы 0.176 км құрайды.</w:t>
      </w:r>
    </w:p>
    <w:bookmarkEnd w:id="1193"/>
    <w:bookmarkStart w:name="z1224" w:id="1194"/>
    <w:p>
      <w:pPr>
        <w:spacing w:after="0"/>
        <w:ind w:left="0"/>
        <w:jc w:val="both"/>
      </w:pPr>
      <w:r>
        <w:rPr>
          <w:rFonts w:ascii="Times New Roman"/>
          <w:b w:val="false"/>
          <w:i w:val="false"/>
          <w:color w:val="000000"/>
          <w:sz w:val="28"/>
        </w:rPr>
        <w:t>
      № 149 негізгі өзбек шекаралық белгісі мемлекеттік шекара сызығында орналасқан бір шекаралық бағанадан тұрады. Оның геодезиялық координаталары - 41°08'02.58" с.е., 68°50'17.86" ш.б.</w:t>
      </w:r>
    </w:p>
    <w:bookmarkEnd w:id="1194"/>
    <w:bookmarkStart w:name="z1225" w:id="1195"/>
    <w:p>
      <w:pPr>
        <w:spacing w:after="0"/>
        <w:ind w:left="0"/>
        <w:jc w:val="both"/>
      </w:pPr>
      <w:r>
        <w:rPr>
          <w:rFonts w:ascii="Times New Roman"/>
          <w:b w:val="false"/>
          <w:i w:val="false"/>
          <w:color w:val="000000"/>
          <w:sz w:val="28"/>
        </w:rPr>
        <w:t>
      № 149 шекаралық белгіден басталатын мемлекеттік шекара сызығы тік сызықпен оңтүстік-батыс бағытта атауы жоқ коллекторды қиып, № 150 шекаралық белгіге дейін өтеді.</w:t>
      </w:r>
    </w:p>
    <w:bookmarkEnd w:id="1195"/>
    <w:bookmarkStart w:name="z1226" w:id="1196"/>
    <w:p>
      <w:pPr>
        <w:spacing w:after="0"/>
        <w:ind w:left="0"/>
        <w:jc w:val="both"/>
      </w:pPr>
      <w:r>
        <w:rPr>
          <w:rFonts w:ascii="Times New Roman"/>
          <w:b w:val="false"/>
          <w:i w:val="false"/>
          <w:color w:val="000000"/>
          <w:sz w:val="28"/>
        </w:rPr>
        <w:t>
      № 149 және № 150 шекаралық белгілер арасындағы мемлекеттік шекара сызығының ұзындығы 0.304 км құрайды.</w:t>
      </w:r>
    </w:p>
    <w:bookmarkEnd w:id="1196"/>
    <w:bookmarkStart w:name="z1227" w:id="1197"/>
    <w:p>
      <w:pPr>
        <w:spacing w:after="0"/>
        <w:ind w:left="0"/>
        <w:jc w:val="both"/>
      </w:pPr>
      <w:r>
        <w:rPr>
          <w:rFonts w:ascii="Times New Roman"/>
          <w:b w:val="false"/>
          <w:i w:val="false"/>
          <w:color w:val="000000"/>
          <w:sz w:val="28"/>
        </w:rPr>
        <w:t>
      № 150 негізгі қазақстандық шекаралық белгі мемлекеттік шекара сызығында орналасқан бір шекаралық бағанадан тұрады. Оның геодезиялық координаталары - 41°07'56.96" с.е., 68°50'07.13" ш.б.</w:t>
      </w:r>
    </w:p>
    <w:bookmarkEnd w:id="1197"/>
    <w:bookmarkStart w:name="z1228" w:id="1198"/>
    <w:p>
      <w:pPr>
        <w:spacing w:after="0"/>
        <w:ind w:left="0"/>
        <w:jc w:val="both"/>
      </w:pPr>
      <w:r>
        <w:rPr>
          <w:rFonts w:ascii="Times New Roman"/>
          <w:b w:val="false"/>
          <w:i w:val="false"/>
          <w:color w:val="000000"/>
          <w:sz w:val="28"/>
        </w:rPr>
        <w:t>
      № 150 шекаралық белгіден басталатын мемлекеттік шекара сызығы тік сызықпен оңтүстік-батыс бағытта № 151 шекаралық белгіге дейін өтеді.</w:t>
      </w:r>
    </w:p>
    <w:bookmarkEnd w:id="1198"/>
    <w:bookmarkStart w:name="z1229" w:id="1199"/>
    <w:p>
      <w:pPr>
        <w:spacing w:after="0"/>
        <w:ind w:left="0"/>
        <w:jc w:val="both"/>
      </w:pPr>
      <w:r>
        <w:rPr>
          <w:rFonts w:ascii="Times New Roman"/>
          <w:b w:val="false"/>
          <w:i w:val="false"/>
          <w:color w:val="000000"/>
          <w:sz w:val="28"/>
        </w:rPr>
        <w:t>
      № 150 және № 151 шекаралық белгілер арасындағы мемлекеттік шекара сызығының ұзындығы 0.459 км құрайды.</w:t>
      </w:r>
    </w:p>
    <w:bookmarkEnd w:id="1199"/>
    <w:bookmarkStart w:name="z1230" w:id="1200"/>
    <w:p>
      <w:pPr>
        <w:spacing w:after="0"/>
        <w:ind w:left="0"/>
        <w:jc w:val="both"/>
      </w:pPr>
      <w:r>
        <w:rPr>
          <w:rFonts w:ascii="Times New Roman"/>
          <w:b w:val="false"/>
          <w:i w:val="false"/>
          <w:color w:val="000000"/>
          <w:sz w:val="28"/>
        </w:rPr>
        <w:t>
      № 151 негізгі өзбек шекаралық белгісі мемлекеттік шекара сызығында орналасқан бір шекаралық бағанадан тұрады. Оның геодезиялық координаталары - 41°07'46.21" с.е., 68°49'53.50" ш.б.</w:t>
      </w:r>
    </w:p>
    <w:bookmarkEnd w:id="1200"/>
    <w:bookmarkStart w:name="z1231" w:id="1201"/>
    <w:p>
      <w:pPr>
        <w:spacing w:after="0"/>
        <w:ind w:left="0"/>
        <w:jc w:val="both"/>
      </w:pPr>
      <w:r>
        <w:rPr>
          <w:rFonts w:ascii="Times New Roman"/>
          <w:b w:val="false"/>
          <w:i w:val="false"/>
          <w:color w:val="000000"/>
          <w:sz w:val="28"/>
        </w:rPr>
        <w:t>
      № 151 шекаралық белгіден басталатын мемлекеттік шекара сызығы тік сызықпен оңтүстік-батыс бағытта атауы жоқ екі коллекторды қиып, № 152 шекаралық белгіге дейін өтеді.</w:t>
      </w:r>
    </w:p>
    <w:bookmarkEnd w:id="1201"/>
    <w:bookmarkStart w:name="z1232" w:id="1202"/>
    <w:p>
      <w:pPr>
        <w:spacing w:after="0"/>
        <w:ind w:left="0"/>
        <w:jc w:val="both"/>
      </w:pPr>
      <w:r>
        <w:rPr>
          <w:rFonts w:ascii="Times New Roman"/>
          <w:b w:val="false"/>
          <w:i w:val="false"/>
          <w:color w:val="000000"/>
          <w:sz w:val="28"/>
        </w:rPr>
        <w:t>
      № 151 және № 152 шекаралық белгілер арасындағы мемлекеттік шекара сызығының ұзындығы 0.800 км құрайды.</w:t>
      </w:r>
    </w:p>
    <w:bookmarkEnd w:id="1202"/>
    <w:bookmarkStart w:name="z1233" w:id="1203"/>
    <w:p>
      <w:pPr>
        <w:spacing w:after="0"/>
        <w:ind w:left="0"/>
        <w:jc w:val="both"/>
      </w:pPr>
      <w:r>
        <w:rPr>
          <w:rFonts w:ascii="Times New Roman"/>
          <w:b w:val="false"/>
          <w:i w:val="false"/>
          <w:color w:val="000000"/>
          <w:sz w:val="28"/>
        </w:rPr>
        <w:t>
      № 152 негізгі қазақстандық шекаралық белгі мемлекеттік шекара сызығында орналасқан бір шекаралық бағанадан тұрады. Оның геодезиялық координаталары - 41°07'30.60" с.е., 68°49'26.10" ш.б.</w:t>
      </w:r>
    </w:p>
    <w:bookmarkEnd w:id="1203"/>
    <w:bookmarkStart w:name="z1234" w:id="1204"/>
    <w:p>
      <w:pPr>
        <w:spacing w:after="0"/>
        <w:ind w:left="0"/>
        <w:jc w:val="both"/>
      </w:pPr>
      <w:r>
        <w:rPr>
          <w:rFonts w:ascii="Times New Roman"/>
          <w:b w:val="false"/>
          <w:i w:val="false"/>
          <w:color w:val="000000"/>
          <w:sz w:val="28"/>
        </w:rPr>
        <w:t>
      № 152 шекаралық белгіден басталатын мемлекеттік шекара сызығы тік сызықпен оңтүстік-батыс бағытта атауы жоқ каналды, атауы жоқ екі коллекторды қиып, № 152/1 шекаралық белгіге дейін өтеді.</w:t>
      </w:r>
    </w:p>
    <w:bookmarkEnd w:id="1204"/>
    <w:bookmarkStart w:name="z1235" w:id="1205"/>
    <w:p>
      <w:pPr>
        <w:spacing w:after="0"/>
        <w:ind w:left="0"/>
        <w:jc w:val="both"/>
      </w:pPr>
      <w:r>
        <w:rPr>
          <w:rFonts w:ascii="Times New Roman"/>
          <w:b w:val="false"/>
          <w:i w:val="false"/>
          <w:color w:val="000000"/>
          <w:sz w:val="28"/>
        </w:rPr>
        <w:t>
      № 152 және № 152/1 шекаралық белгілер арасындағы мемлекеттік шекара сызығының ұзындығы 0.432 км құрайды.</w:t>
      </w:r>
    </w:p>
    <w:bookmarkEnd w:id="1205"/>
    <w:bookmarkStart w:name="z1236" w:id="1206"/>
    <w:p>
      <w:pPr>
        <w:spacing w:after="0"/>
        <w:ind w:left="0"/>
        <w:jc w:val="both"/>
      </w:pPr>
      <w:r>
        <w:rPr>
          <w:rFonts w:ascii="Times New Roman"/>
          <w:b w:val="false"/>
          <w:i w:val="false"/>
          <w:color w:val="000000"/>
          <w:sz w:val="28"/>
        </w:rPr>
        <w:t>
      № 152/1 аралық қазақстандық шекаралық белгі мемлекеттік шекара сызығында орналасқан бір шекаралық бағанадан тұрады. Оның геодезиялық координаталары - 41°07'22.44" с.е., 68°49'11.05" ш.б.</w:t>
      </w:r>
    </w:p>
    <w:bookmarkEnd w:id="1206"/>
    <w:bookmarkStart w:name="z1237" w:id="1207"/>
    <w:p>
      <w:pPr>
        <w:spacing w:after="0"/>
        <w:ind w:left="0"/>
        <w:jc w:val="both"/>
      </w:pPr>
      <w:r>
        <w:rPr>
          <w:rFonts w:ascii="Times New Roman"/>
          <w:b w:val="false"/>
          <w:i w:val="false"/>
          <w:color w:val="000000"/>
          <w:sz w:val="28"/>
        </w:rPr>
        <w:t>
      № 152/1 шекаралық белгіден басталатын мемлекеттік шекара сызығы тік сызықпен оңтүстік-батыс бағытта № 153 шекаралық белгіге дейін өтеді.</w:t>
      </w:r>
    </w:p>
    <w:bookmarkEnd w:id="1207"/>
    <w:bookmarkStart w:name="z1238" w:id="1208"/>
    <w:p>
      <w:pPr>
        <w:spacing w:after="0"/>
        <w:ind w:left="0"/>
        <w:jc w:val="both"/>
      </w:pPr>
      <w:r>
        <w:rPr>
          <w:rFonts w:ascii="Times New Roman"/>
          <w:b w:val="false"/>
          <w:i w:val="false"/>
          <w:color w:val="000000"/>
          <w:sz w:val="28"/>
        </w:rPr>
        <w:t>
      № 152/1 және № 153 шекаралық белгілер арасындағы мемлекеттік шекара сызығының ұзындығы 0.263 км құрайды.</w:t>
      </w:r>
    </w:p>
    <w:bookmarkEnd w:id="1208"/>
    <w:bookmarkStart w:name="z1239" w:id="1209"/>
    <w:p>
      <w:pPr>
        <w:spacing w:after="0"/>
        <w:ind w:left="0"/>
        <w:jc w:val="both"/>
      </w:pPr>
      <w:r>
        <w:rPr>
          <w:rFonts w:ascii="Times New Roman"/>
          <w:b w:val="false"/>
          <w:i w:val="false"/>
          <w:color w:val="000000"/>
          <w:sz w:val="28"/>
        </w:rPr>
        <w:t>
      № 153 негізгі шекаралық белгі геодезиялық координаталары 41°07'17.40" с.е., 68°49'01.93" ш.б., атауы жоқ коллекторлардың қосылған жерінде орналасқан мемлекеттік шекара сызығының бұрылыс нүктесін білдіреді және мынадай үш шекаралық бағанадан тұрады:</w:t>
      </w:r>
    </w:p>
    <w:bookmarkEnd w:id="1209"/>
    <w:bookmarkStart w:name="z1240" w:id="1210"/>
    <w:p>
      <w:pPr>
        <w:spacing w:after="0"/>
        <w:ind w:left="0"/>
        <w:jc w:val="both"/>
      </w:pPr>
      <w:r>
        <w:rPr>
          <w:rFonts w:ascii="Times New Roman"/>
          <w:b w:val="false"/>
          <w:i w:val="false"/>
          <w:color w:val="000000"/>
          <w:sz w:val="28"/>
        </w:rPr>
        <w:t>
      - № 153(1) өзбек шекаралық бағанасы Өзбекстан Республикасының аумағында, атауы жоқ коллектордың сол жағалауында орналасқан. Оның геодезиялық координаталары -41°07'18.03" с.е., 68°49'04.36" ш.б. № 153(1) шекаралық бағанадан бастап мемлекеттік шекара сызығының бұрылыс нүктесіне дейінгі қашықтық 60.0 м құрайды;</w:t>
      </w:r>
    </w:p>
    <w:bookmarkEnd w:id="1210"/>
    <w:bookmarkStart w:name="z1241" w:id="1211"/>
    <w:p>
      <w:pPr>
        <w:spacing w:after="0"/>
        <w:ind w:left="0"/>
        <w:jc w:val="both"/>
      </w:pPr>
      <w:r>
        <w:rPr>
          <w:rFonts w:ascii="Times New Roman"/>
          <w:b w:val="false"/>
          <w:i w:val="false"/>
          <w:color w:val="000000"/>
          <w:sz w:val="28"/>
        </w:rPr>
        <w:t>
      - № 153(2) өзбек шекаралық бағанасы Өзбекстан Республикасының аумағында, атауы жоқ коллектордың оң жағалауында орналасқан. Оның геодезиялық координаталары - 41°07'15.86" с.е., 68°49'01.14" ш.б. № 153(2) шекаралық бағанадан бастап мемлекеттік шекара сызығының бұрылыс нүктесіне дейінгі қашықтық 51.0 м құрайды;</w:t>
      </w:r>
    </w:p>
    <w:bookmarkEnd w:id="1211"/>
    <w:bookmarkStart w:name="z1242" w:id="1212"/>
    <w:p>
      <w:pPr>
        <w:spacing w:after="0"/>
        <w:ind w:left="0"/>
        <w:jc w:val="both"/>
      </w:pPr>
      <w:r>
        <w:rPr>
          <w:rFonts w:ascii="Times New Roman"/>
          <w:b w:val="false"/>
          <w:i w:val="false"/>
          <w:color w:val="000000"/>
          <w:sz w:val="28"/>
        </w:rPr>
        <w:t>
      - № 153(3)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- 41°07'17.3 1" с.е., 68°49'01.26" ш.б. № 153(3) шекаралық бағанадан бастап мемлекеттік шекара сызығының бұрылыс нүктесіне дейінгі қашықтық 15.9 м құрайды.</w:t>
      </w:r>
    </w:p>
    <w:bookmarkEnd w:id="1212"/>
    <w:bookmarkStart w:name="z1243" w:id="1213"/>
    <w:p>
      <w:pPr>
        <w:spacing w:after="0"/>
        <w:ind w:left="0"/>
        <w:jc w:val="both"/>
      </w:pPr>
      <w:r>
        <w:rPr>
          <w:rFonts w:ascii="Times New Roman"/>
          <w:b w:val="false"/>
          <w:i w:val="false"/>
          <w:color w:val="000000"/>
          <w:sz w:val="28"/>
        </w:rPr>
        <w:t>
      № 153 шекаралық белгіден басталатын мемлекеттік шекара сызығы тік сызықпен батыс-оңтүстік-батыс бағытта атауы жоқ екі коллекторды қиып, № 153/1 шекаралық белгіге дейін өтеді.</w:t>
      </w:r>
    </w:p>
    <w:bookmarkEnd w:id="1213"/>
    <w:bookmarkStart w:name="z1244" w:id="1214"/>
    <w:p>
      <w:pPr>
        <w:spacing w:after="0"/>
        <w:ind w:left="0"/>
        <w:jc w:val="both"/>
      </w:pPr>
      <w:r>
        <w:rPr>
          <w:rFonts w:ascii="Times New Roman"/>
          <w:b w:val="false"/>
          <w:i w:val="false"/>
          <w:color w:val="000000"/>
          <w:sz w:val="28"/>
        </w:rPr>
        <w:t>
      № 153 және № 153/1 шекаралық белгілер арасындағы мемлекеттік шекара сызығының ұзындығы 0.761 км құрайды.</w:t>
      </w:r>
    </w:p>
    <w:bookmarkEnd w:id="1214"/>
    <w:bookmarkStart w:name="z1245" w:id="1215"/>
    <w:p>
      <w:pPr>
        <w:spacing w:after="0"/>
        <w:ind w:left="0"/>
        <w:jc w:val="both"/>
      </w:pPr>
      <w:r>
        <w:rPr>
          <w:rFonts w:ascii="Times New Roman"/>
          <w:b w:val="false"/>
          <w:i w:val="false"/>
          <w:color w:val="000000"/>
          <w:sz w:val="28"/>
        </w:rPr>
        <w:t>
      № 153/1 аралық өзбек шекаралық белгісі мемлекеттік шекара сызығында орналасқан бір шекаралық бағанадан тұрады. Оның геодезиялық координаталары - 41°07'05.24" с.е., 68°48'33.57" ш.б.</w:t>
      </w:r>
    </w:p>
    <w:bookmarkEnd w:id="1215"/>
    <w:bookmarkStart w:name="z1246" w:id="1216"/>
    <w:p>
      <w:pPr>
        <w:spacing w:after="0"/>
        <w:ind w:left="0"/>
        <w:jc w:val="both"/>
      </w:pPr>
      <w:r>
        <w:rPr>
          <w:rFonts w:ascii="Times New Roman"/>
          <w:b w:val="false"/>
          <w:i w:val="false"/>
          <w:color w:val="000000"/>
          <w:sz w:val="28"/>
        </w:rPr>
        <w:t>
      № 153/1 шекаралық белгіден басталатын мемлекеттік шекара сызығы тік сызықпен батыс-солтүстік-батыс бағытта № 153/2 шекаралық белгіге дейін өтеді.</w:t>
      </w:r>
    </w:p>
    <w:bookmarkEnd w:id="1216"/>
    <w:bookmarkStart w:name="z1247" w:id="1217"/>
    <w:p>
      <w:pPr>
        <w:spacing w:after="0"/>
        <w:ind w:left="0"/>
        <w:jc w:val="both"/>
      </w:pPr>
      <w:r>
        <w:rPr>
          <w:rFonts w:ascii="Times New Roman"/>
          <w:b w:val="false"/>
          <w:i w:val="false"/>
          <w:color w:val="000000"/>
          <w:sz w:val="28"/>
        </w:rPr>
        <w:t>
      № 1531 және № 153/2 шекаралық белгілер арасындағы мемлекеттік шекара сызығының ұзындығы 0.256 км құрайды.</w:t>
      </w:r>
    </w:p>
    <w:bookmarkEnd w:id="1217"/>
    <w:bookmarkStart w:name="z1248" w:id="1218"/>
    <w:p>
      <w:pPr>
        <w:spacing w:after="0"/>
        <w:ind w:left="0"/>
        <w:jc w:val="both"/>
      </w:pPr>
      <w:r>
        <w:rPr>
          <w:rFonts w:ascii="Times New Roman"/>
          <w:b w:val="false"/>
          <w:i w:val="false"/>
          <w:color w:val="000000"/>
          <w:sz w:val="28"/>
        </w:rPr>
        <w:t>
      № 153/2 аралық қазақстандық шекаралық белгі мемлекеттік шекара сызығында орналасқан бір шекаралық бағанадан тұрады. Оның геодезиялық координаталары - 41°07'07.39" с.е., 68°48'22.98" ш.б.</w:t>
      </w:r>
    </w:p>
    <w:bookmarkEnd w:id="1218"/>
    <w:bookmarkStart w:name="z1249" w:id="1219"/>
    <w:p>
      <w:pPr>
        <w:spacing w:after="0"/>
        <w:ind w:left="0"/>
        <w:jc w:val="both"/>
      </w:pPr>
      <w:r>
        <w:rPr>
          <w:rFonts w:ascii="Times New Roman"/>
          <w:b w:val="false"/>
          <w:i w:val="false"/>
          <w:color w:val="000000"/>
          <w:sz w:val="28"/>
        </w:rPr>
        <w:t>
      № 153/2 шекаралық белгіден басталатын мемлекеттік шекара сызығы тік сызықпен солтүстік-батыс бағытта № 153/3 шекаралық белгіге дейін өтеді.</w:t>
      </w:r>
    </w:p>
    <w:bookmarkEnd w:id="1219"/>
    <w:bookmarkStart w:name="z1250" w:id="1220"/>
    <w:p>
      <w:pPr>
        <w:spacing w:after="0"/>
        <w:ind w:left="0"/>
        <w:jc w:val="both"/>
      </w:pPr>
      <w:r>
        <w:rPr>
          <w:rFonts w:ascii="Times New Roman"/>
          <w:b w:val="false"/>
          <w:i w:val="false"/>
          <w:color w:val="000000"/>
          <w:sz w:val="28"/>
        </w:rPr>
        <w:t>
      № 153/2 және № 153/3 шекаралық белгілер арасындағы мемлекеттік шекара сызығының ұзындығы 0.070 км құрайды.</w:t>
      </w:r>
    </w:p>
    <w:bookmarkEnd w:id="1220"/>
    <w:bookmarkStart w:name="z1251" w:id="1221"/>
    <w:p>
      <w:pPr>
        <w:spacing w:after="0"/>
        <w:ind w:left="0"/>
        <w:jc w:val="both"/>
      </w:pPr>
      <w:r>
        <w:rPr>
          <w:rFonts w:ascii="Times New Roman"/>
          <w:b w:val="false"/>
          <w:i w:val="false"/>
          <w:color w:val="000000"/>
          <w:sz w:val="28"/>
        </w:rPr>
        <w:t>
      № 153/3 аралық өзбек шекаралық белгісі мемлекеттік шекара сызығында орналасқан бір шекаралық бағанадан тұрады. Оның геодезиялық координаталары - 41°07'09.25" с.е., 68°48'21.29" ш.б.</w:t>
      </w:r>
    </w:p>
    <w:bookmarkEnd w:id="1221"/>
    <w:bookmarkStart w:name="z1252" w:id="1222"/>
    <w:p>
      <w:pPr>
        <w:spacing w:after="0"/>
        <w:ind w:left="0"/>
        <w:jc w:val="both"/>
      </w:pPr>
      <w:r>
        <w:rPr>
          <w:rFonts w:ascii="Times New Roman"/>
          <w:b w:val="false"/>
          <w:i w:val="false"/>
          <w:color w:val="000000"/>
          <w:sz w:val="28"/>
        </w:rPr>
        <w:t>
      № 153/3 шекаралық белгіден басталатын мемлекеттік шекара сызығы тік сызықпен батыс-солтүстік-батыс бағытта № 153/4 шекаралық белгіге дейін өтеді.</w:t>
      </w:r>
    </w:p>
    <w:bookmarkEnd w:id="1222"/>
    <w:bookmarkStart w:name="z1253" w:id="1223"/>
    <w:p>
      <w:pPr>
        <w:spacing w:after="0"/>
        <w:ind w:left="0"/>
        <w:jc w:val="both"/>
      </w:pPr>
      <w:r>
        <w:rPr>
          <w:rFonts w:ascii="Times New Roman"/>
          <w:b w:val="false"/>
          <w:i w:val="false"/>
          <w:color w:val="000000"/>
          <w:sz w:val="28"/>
        </w:rPr>
        <w:t>
      № 153/3 және № 153/4 шекаралық белгілер арасындағы мемлекеттік шекара сызығының ұзындығы 0.028 км құрайды.</w:t>
      </w:r>
    </w:p>
    <w:bookmarkEnd w:id="1223"/>
    <w:bookmarkStart w:name="z1254" w:id="1224"/>
    <w:p>
      <w:pPr>
        <w:spacing w:after="0"/>
        <w:ind w:left="0"/>
        <w:jc w:val="both"/>
      </w:pPr>
      <w:r>
        <w:rPr>
          <w:rFonts w:ascii="Times New Roman"/>
          <w:b w:val="false"/>
          <w:i w:val="false"/>
          <w:color w:val="000000"/>
          <w:sz w:val="28"/>
        </w:rPr>
        <w:t>
      № 153/4 аралық шекаралық белгі геодезиялық координаталары 41°07'09.56" с.е., 68°48'20.16" ш.б., Распределительный канал № 27-нің ортасында орналасқан мемлекеттік шекара сызығының бұрылыс нүктесін білдіреді және мынадай үш шекаралық бағанадан тұрады:</w:t>
      </w:r>
    </w:p>
    <w:bookmarkEnd w:id="1224"/>
    <w:bookmarkStart w:name="z1255" w:id="1225"/>
    <w:p>
      <w:pPr>
        <w:spacing w:after="0"/>
        <w:ind w:left="0"/>
        <w:jc w:val="both"/>
      </w:pPr>
      <w:r>
        <w:rPr>
          <w:rFonts w:ascii="Times New Roman"/>
          <w:b w:val="false"/>
          <w:i w:val="false"/>
          <w:color w:val="000000"/>
          <w:sz w:val="28"/>
        </w:rPr>
        <w:t>
      - № 153/4(1) қазақстандық шекаралық бағана Қазақстан Республикасының аумағында, Распределительный канал № 27-нің сол жағалауында орналасқан. Оның геодезиялық координаталары - 41°07'09.63" с.е., 68°48'20.47" ш.б. № 153/4(1) шекаралық бағанадан бастап мемлекеттік шекара сызығының бұрылыс нүктесіне дейінгі қашықтық 7.8 м құрайды;</w:t>
      </w:r>
    </w:p>
    <w:bookmarkEnd w:id="1225"/>
    <w:bookmarkStart w:name="z1256" w:id="1226"/>
    <w:p>
      <w:pPr>
        <w:spacing w:after="0"/>
        <w:ind w:left="0"/>
        <w:jc w:val="both"/>
      </w:pPr>
      <w:r>
        <w:rPr>
          <w:rFonts w:ascii="Times New Roman"/>
          <w:b w:val="false"/>
          <w:i w:val="false"/>
          <w:color w:val="000000"/>
          <w:sz w:val="28"/>
        </w:rPr>
        <w:t>
      - № 153/4(2) өзбек шекаралық бағанасы мемлекеттік шекара сызығында. Распределительный канал № 27-нің сол жағалауында орналасқан. Оның геодезиялық координаталары - 41°07'09.47" с.е., 68°48'20.45" ш.б. № 153/4(2) шекаралық бағанадан бастап мемлекеттік шекара сызығының бұрылыс нүктесіне дейінгі қашықтық 7.3 м құрайды;</w:t>
      </w:r>
    </w:p>
    <w:bookmarkEnd w:id="1226"/>
    <w:bookmarkStart w:name="z1257" w:id="1227"/>
    <w:p>
      <w:pPr>
        <w:spacing w:after="0"/>
        <w:ind w:left="0"/>
        <w:jc w:val="both"/>
      </w:pPr>
      <w:r>
        <w:rPr>
          <w:rFonts w:ascii="Times New Roman"/>
          <w:b w:val="false"/>
          <w:i w:val="false"/>
          <w:color w:val="000000"/>
          <w:sz w:val="28"/>
        </w:rPr>
        <w:t>
      - № 153/4(3) қазақстандық шекаралық бағана Қазақстан Республикасының аумағында, Распределительный канал № 27-нің оң жағалауында орналасқан. Оның геодезиялық координаталары - 41°07'09.55" с.е., 68°48'19.90" ш.б. № 153/4(3) шекаралық бағанадан бастап мемлекеттік шекара сызығының бұрылыс нүктесіне дейінгі қашықтық 5.9 м құрайды.</w:t>
      </w:r>
    </w:p>
    <w:bookmarkEnd w:id="1227"/>
    <w:bookmarkStart w:name="z1258" w:id="1228"/>
    <w:p>
      <w:pPr>
        <w:spacing w:after="0"/>
        <w:ind w:left="0"/>
        <w:jc w:val="both"/>
      </w:pPr>
      <w:r>
        <w:rPr>
          <w:rFonts w:ascii="Times New Roman"/>
          <w:b w:val="false"/>
          <w:i w:val="false"/>
          <w:color w:val="000000"/>
          <w:sz w:val="28"/>
        </w:rPr>
        <w:t>
      № 153/4 шекаралық белгіден басталатын мемлекеттік шекара сызығы жалпы оңтүстік бағытта ағыс бойымен төмен қарай Распределительный канал № 27-нің ортасымен № 154 шекаралық белгiгe дейін өтеді.</w:t>
      </w:r>
    </w:p>
    <w:bookmarkEnd w:id="1228"/>
    <w:bookmarkStart w:name="z1259" w:id="1229"/>
    <w:p>
      <w:pPr>
        <w:spacing w:after="0"/>
        <w:ind w:left="0"/>
        <w:jc w:val="both"/>
      </w:pPr>
      <w:r>
        <w:rPr>
          <w:rFonts w:ascii="Times New Roman"/>
          <w:b w:val="false"/>
          <w:i w:val="false"/>
          <w:color w:val="000000"/>
          <w:sz w:val="28"/>
        </w:rPr>
        <w:t>
      № 153/4 және № 154 шекаралық белгілер арасындағы мемлекеттік шекара сызығының ұзындығы 0.349 км құрайды</w:t>
      </w:r>
      <w:r>
        <w:rPr>
          <w:rFonts w:ascii="Times New Roman"/>
          <w:b/>
          <w:i w:val="false"/>
          <w:color w:val="000000"/>
          <w:sz w:val="28"/>
        </w:rPr>
        <w:t>.</w:t>
      </w:r>
    </w:p>
    <w:bookmarkEnd w:id="1229"/>
    <w:bookmarkStart w:name="z1260" w:id="1230"/>
    <w:p>
      <w:pPr>
        <w:spacing w:after="0"/>
        <w:ind w:left="0"/>
        <w:jc w:val="both"/>
      </w:pPr>
      <w:r>
        <w:rPr>
          <w:rFonts w:ascii="Times New Roman"/>
          <w:b w:val="false"/>
          <w:i w:val="false"/>
          <w:color w:val="000000"/>
          <w:sz w:val="28"/>
        </w:rPr>
        <w:t>
      № 154 негізгі шекаралық белгі геодезиялық координаттары 41°06'58.77" с.е., 68°48'21.80" ш.б.. Распределительный канал № 27-нің ортасында орналасқан мемлекеттік шекара сызығының бұрылыс нүктесін білдіреді және мынадай үш шекаралық бағанадан тұрады:</w:t>
      </w:r>
    </w:p>
    <w:bookmarkEnd w:id="1230"/>
    <w:bookmarkStart w:name="z1261" w:id="1231"/>
    <w:p>
      <w:pPr>
        <w:spacing w:after="0"/>
        <w:ind w:left="0"/>
        <w:jc w:val="both"/>
      </w:pPr>
      <w:r>
        <w:rPr>
          <w:rFonts w:ascii="Times New Roman"/>
          <w:b w:val="false"/>
          <w:i w:val="false"/>
          <w:color w:val="000000"/>
          <w:sz w:val="28"/>
        </w:rPr>
        <w:t>
      - № 154(1) өзбек шекаралық бағанасы Өзбекстан Республикасының аумағында. Распределительный канал № 27-нің сол жағалауында орналасқан. Оның геодезиялық координаталары - 41°06'59.21" с.е., 68°48'22.57" ш.б. № 154(1) шекаралық бағанадан бастап мемлекеттік шекара сызығының бұрылыс нүктесіне дейінгі қашықтық 22.6 м құрайды;</w:t>
      </w:r>
    </w:p>
    <w:bookmarkEnd w:id="1231"/>
    <w:bookmarkStart w:name="z1262" w:id="1232"/>
    <w:p>
      <w:pPr>
        <w:spacing w:after="0"/>
        <w:ind w:left="0"/>
        <w:jc w:val="both"/>
      </w:pPr>
      <w:r>
        <w:rPr>
          <w:rFonts w:ascii="Times New Roman"/>
          <w:b w:val="false"/>
          <w:i w:val="false"/>
          <w:color w:val="000000"/>
          <w:sz w:val="28"/>
        </w:rPr>
        <w:t>
      - № 154(2) өзбек шекаралық бағанасы Өзбекстан Республикасының аумағында, атауы жоқ каналдың сол жағалауында орналасқан. Оның геодезиялық координаталары - 41°06'57.77" с.е., 68°48'21.05" ш.б. № 154(2) шекаралық бағанадан бастап мемлекеттік шекара сызығының бұрылыс нүктесіне дейінгі қашықтық 35.4 м құрайды;</w:t>
      </w:r>
    </w:p>
    <w:bookmarkEnd w:id="1232"/>
    <w:bookmarkStart w:name="z1263" w:id="1233"/>
    <w:p>
      <w:pPr>
        <w:spacing w:after="0"/>
        <w:ind w:left="0"/>
        <w:jc w:val="both"/>
      </w:pPr>
      <w:r>
        <w:rPr>
          <w:rFonts w:ascii="Times New Roman"/>
          <w:b w:val="false"/>
          <w:i w:val="false"/>
          <w:color w:val="000000"/>
          <w:sz w:val="28"/>
        </w:rPr>
        <w:t>
      - № 154(3) қазақстандық шекаралық бағана Қазақстан Республикасының аумағында, атауы жоқ каналдың оң жағалауында орналасқан. Оның геодезиялық координаталары - 41°06'59.05" с.е., 68°48'20.85" ш.б. № 154(3) шекаралық бағанадан бастап мемлекеттік шекара сызығының бұрылыс нүктесіне дейінгі қашықтық 23.8 м құрайды.</w:t>
      </w:r>
    </w:p>
    <w:bookmarkEnd w:id="1233"/>
    <w:bookmarkStart w:name="z1264" w:id="1234"/>
    <w:p>
      <w:pPr>
        <w:spacing w:after="0"/>
        <w:ind w:left="0"/>
        <w:jc w:val="both"/>
      </w:pPr>
      <w:r>
        <w:rPr>
          <w:rFonts w:ascii="Times New Roman"/>
          <w:b w:val="false"/>
          <w:i w:val="false"/>
          <w:color w:val="000000"/>
          <w:sz w:val="28"/>
        </w:rPr>
        <w:t>
      № 154 шекаралық белгіден басталатын мемлекеттік шекара сызығы жалпы оңтүстік-батыс бағытта ағыс бойымен төмен қарай атауы жоқ каналдың ортасымен № 155 шекаралық белгіге дейін өтеді.</w:t>
      </w:r>
    </w:p>
    <w:bookmarkEnd w:id="1234"/>
    <w:bookmarkStart w:name="z1265" w:id="1235"/>
    <w:p>
      <w:pPr>
        <w:spacing w:after="0"/>
        <w:ind w:left="0"/>
        <w:jc w:val="both"/>
      </w:pPr>
      <w:r>
        <w:rPr>
          <w:rFonts w:ascii="Times New Roman"/>
          <w:b w:val="false"/>
          <w:i w:val="false"/>
          <w:color w:val="000000"/>
          <w:sz w:val="28"/>
        </w:rPr>
        <w:t>
      № 154 және № 155 шекаралық белгілер арасындағы мемлекеттік шекара сызығының ұзындығы 1.019 км құрайды.</w:t>
      </w:r>
    </w:p>
    <w:bookmarkEnd w:id="1235"/>
    <w:bookmarkStart w:name="z1266" w:id="1236"/>
    <w:p>
      <w:pPr>
        <w:spacing w:after="0"/>
        <w:ind w:left="0"/>
        <w:jc w:val="both"/>
      </w:pPr>
      <w:r>
        <w:rPr>
          <w:rFonts w:ascii="Times New Roman"/>
          <w:b w:val="false"/>
          <w:i w:val="false"/>
          <w:color w:val="000000"/>
          <w:sz w:val="28"/>
        </w:rPr>
        <w:t>
      № 155 негізгі шекаралық белгі № 155(1) және № 155(2) шекаралық бағаналарды біріктіретін сызықтың атауы жоқ каналдың ортасында орналасқан мемлекеттік шекара сызығымен қиылысу нүктесін білдіреді және мынадай екі шекаралық бағанадан тұрады:</w:t>
      </w:r>
    </w:p>
    <w:bookmarkEnd w:id="1236"/>
    <w:bookmarkStart w:name="z1267" w:id="1237"/>
    <w:p>
      <w:pPr>
        <w:spacing w:after="0"/>
        <w:ind w:left="0"/>
        <w:jc w:val="both"/>
      </w:pPr>
      <w:r>
        <w:rPr>
          <w:rFonts w:ascii="Times New Roman"/>
          <w:b w:val="false"/>
          <w:i w:val="false"/>
          <w:color w:val="000000"/>
          <w:sz w:val="28"/>
        </w:rPr>
        <w:t>
      - № 155(1) қазақстандық шекаралық бағана Қазақстан Республикасының аумағында, атауы жоқ каналдың оң жағалауында орналасқан. Оның геодезиялық координаталары - 41°06'35.52" с.е., 68°47'51.70" ш.б. № 155(1) шекаралық бағанадан бастап № 155(2) шекаралық бағана бағытындағы мемлекеттік шекара сызығына дейінгі қашықтық 4.3 м құрайды;</w:t>
      </w:r>
    </w:p>
    <w:bookmarkEnd w:id="1237"/>
    <w:bookmarkStart w:name="z1268" w:id="1238"/>
    <w:p>
      <w:pPr>
        <w:spacing w:after="0"/>
        <w:ind w:left="0"/>
        <w:jc w:val="both"/>
      </w:pPr>
      <w:r>
        <w:rPr>
          <w:rFonts w:ascii="Times New Roman"/>
          <w:b w:val="false"/>
          <w:i w:val="false"/>
          <w:color w:val="000000"/>
          <w:sz w:val="28"/>
        </w:rPr>
        <w:t>
      - № 155(2) өзбек шекаралық бағанасы Өзбекстан Республикасының аумағында, атауы жоқ каналдың сол жағалауында орналасқан. Оның геодезиялық координаталары - 41°06'35.19" с.е., 68°47'51.75" ш.б. № 155(2) шекаралық бағанадан бастап № 155(1) шекаралық бағана бағытындағы мемлекеттік шекара сызығына дейінгі қашықтық 5.9 м құрайды.</w:t>
      </w:r>
    </w:p>
    <w:bookmarkEnd w:id="1238"/>
    <w:bookmarkStart w:name="z1269" w:id="1239"/>
    <w:p>
      <w:pPr>
        <w:spacing w:after="0"/>
        <w:ind w:left="0"/>
        <w:jc w:val="both"/>
      </w:pPr>
      <w:r>
        <w:rPr>
          <w:rFonts w:ascii="Times New Roman"/>
          <w:b w:val="false"/>
          <w:i w:val="false"/>
          <w:color w:val="000000"/>
          <w:sz w:val="28"/>
        </w:rPr>
        <w:t>
      № 155 шекаралық белгіден басталатын мемлекеттік шекара сызығы жалпы оңтүстік-батыс бағытта ағыс бойымен төмен қарай атауы жоқ каналдың ортасымен 40 м ұзындықта, одан әрі жалпы оңтүстік-батыс бағытта ағыс бойымен төмен қарай атауы жоқ бетондалған каналдың ортасымен 778 м ұзындықта, одан әрі жалпы оңтүстік-батыс бағытта ағыс бойымен төмен қарай атауы жоқ каналдың ортасымен 515 м ұзындықта № 156 шекаралық белгіге дейін өтеді.</w:t>
      </w:r>
    </w:p>
    <w:bookmarkEnd w:id="1239"/>
    <w:bookmarkStart w:name="z1270" w:id="1240"/>
    <w:p>
      <w:pPr>
        <w:spacing w:after="0"/>
        <w:ind w:left="0"/>
        <w:jc w:val="both"/>
      </w:pPr>
      <w:r>
        <w:rPr>
          <w:rFonts w:ascii="Times New Roman"/>
          <w:b w:val="false"/>
          <w:i w:val="false"/>
          <w:color w:val="000000"/>
          <w:sz w:val="28"/>
        </w:rPr>
        <w:t>
      № 155 және № 156 шекаралық белгілер арасындағы мемлекеттік шекара сызығының ұзындығы 1.333 км құрайды.</w:t>
      </w:r>
    </w:p>
    <w:bookmarkEnd w:id="1240"/>
    <w:bookmarkStart w:name="z1271" w:id="1241"/>
    <w:p>
      <w:pPr>
        <w:spacing w:after="0"/>
        <w:ind w:left="0"/>
        <w:jc w:val="both"/>
      </w:pPr>
      <w:r>
        <w:rPr>
          <w:rFonts w:ascii="Times New Roman"/>
          <w:b w:val="false"/>
          <w:i w:val="false"/>
          <w:color w:val="000000"/>
          <w:sz w:val="28"/>
        </w:rPr>
        <w:t>
      № 156 негізгі шекаралық белгі № 156(1) және № 156(2)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241"/>
    <w:bookmarkStart w:name="z1272" w:id="1242"/>
    <w:p>
      <w:pPr>
        <w:spacing w:after="0"/>
        <w:ind w:left="0"/>
        <w:jc w:val="both"/>
      </w:pPr>
      <w:r>
        <w:rPr>
          <w:rFonts w:ascii="Times New Roman"/>
          <w:b w:val="false"/>
          <w:i w:val="false"/>
          <w:color w:val="000000"/>
          <w:sz w:val="28"/>
        </w:rPr>
        <w:t>
      - № 156(1)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- 41°06'05.07" с.е., 68°47'11.60" ш.б. № 156(1) шекаралық бағанадан бастап № 156(2) шекаралық бағана бағытындағы мемлекеттік шекара сызығына дейінгі қашықтық 12.7 м құрайды:</w:t>
      </w:r>
    </w:p>
    <w:bookmarkEnd w:id="1242"/>
    <w:bookmarkStart w:name="z1273" w:id="1243"/>
    <w:p>
      <w:pPr>
        <w:spacing w:after="0"/>
        <w:ind w:left="0"/>
        <w:jc w:val="both"/>
      </w:pPr>
      <w:r>
        <w:rPr>
          <w:rFonts w:ascii="Times New Roman"/>
          <w:b w:val="false"/>
          <w:i w:val="false"/>
          <w:color w:val="000000"/>
          <w:sz w:val="28"/>
        </w:rPr>
        <w:t>
      - № 156(2) өзбек шекаралық бағанасы Өзбекстан Республикасының аумағында, атауы жоқ коллектордың сол жағалауында орналасқан. Оның геодезиялық координаталары - 41°06'04.72" с.е., 68°47'12.46" ш.б. № 156(2) шекаралық бағанадан бастап № 156(1) шекаралық бағана бағытындағы мемлекеттік шекара сызығына дейінгі қашықтық 10.3 м құрайды.</w:t>
      </w:r>
    </w:p>
    <w:bookmarkEnd w:id="1243"/>
    <w:bookmarkStart w:name="z1274" w:id="1244"/>
    <w:p>
      <w:pPr>
        <w:spacing w:after="0"/>
        <w:ind w:left="0"/>
        <w:jc w:val="both"/>
      </w:pPr>
      <w:r>
        <w:rPr>
          <w:rFonts w:ascii="Times New Roman"/>
          <w:b w:val="false"/>
          <w:i w:val="false"/>
          <w:color w:val="000000"/>
          <w:sz w:val="28"/>
        </w:rPr>
        <w:t>
      № 156 шекаралық белгіден басталатын мемлекеттік шекара сызығы жалпы оңтүстік-батыс бағытта ағыс бойымен төмен қарай атауы жоқ коллектордың ортасымен № 156/1 шекаралық белгіге дейін өтеді.</w:t>
      </w:r>
    </w:p>
    <w:bookmarkEnd w:id="1244"/>
    <w:bookmarkStart w:name="z1275" w:id="1245"/>
    <w:p>
      <w:pPr>
        <w:spacing w:after="0"/>
        <w:ind w:left="0"/>
        <w:jc w:val="both"/>
      </w:pPr>
      <w:r>
        <w:rPr>
          <w:rFonts w:ascii="Times New Roman"/>
          <w:b w:val="false"/>
          <w:i w:val="false"/>
          <w:color w:val="000000"/>
          <w:sz w:val="28"/>
        </w:rPr>
        <w:t>
      № 156 және № 156/1 шекаралық белгілер арасындағы мемлекеттік шекара сызығының ұзындығы 0.903 км құрайды.</w:t>
      </w:r>
    </w:p>
    <w:bookmarkEnd w:id="1245"/>
    <w:bookmarkStart w:name="z1276" w:id="1246"/>
    <w:p>
      <w:pPr>
        <w:spacing w:after="0"/>
        <w:ind w:left="0"/>
        <w:jc w:val="both"/>
      </w:pPr>
      <w:r>
        <w:rPr>
          <w:rFonts w:ascii="Times New Roman"/>
          <w:b w:val="false"/>
          <w:i w:val="false"/>
          <w:color w:val="000000"/>
          <w:sz w:val="28"/>
        </w:rPr>
        <w:t>
      № 156/1 аралық шекаралық белгі геодезиялық координаталары 41°05'43.69" с.е., 68°46'50.25"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246"/>
    <w:bookmarkStart w:name="z1277" w:id="1247"/>
    <w:p>
      <w:pPr>
        <w:spacing w:after="0"/>
        <w:ind w:left="0"/>
        <w:jc w:val="both"/>
      </w:pPr>
      <w:r>
        <w:rPr>
          <w:rFonts w:ascii="Times New Roman"/>
          <w:b w:val="false"/>
          <w:i w:val="false"/>
          <w:color w:val="000000"/>
          <w:sz w:val="28"/>
        </w:rPr>
        <w:t>
      - № 156/1(1) өзбек шекаралық бағанасы Өзбекстан Республикасының аумағында, атауы жоқ коллектордың сол жағалауында орналасқан. Оның геодезиялық координаталары - 41°05'43.87" с.е., 68°46'50.59" ш.б. № 156/1(1) шекаралық бағанадан бастап мемлекеттік шекара сызығының бұрылыс нүктесіне дейінгі қашықтық 9.7 м құрайды;</w:t>
      </w:r>
    </w:p>
    <w:bookmarkEnd w:id="1247"/>
    <w:bookmarkStart w:name="z1278" w:id="1248"/>
    <w:p>
      <w:pPr>
        <w:spacing w:after="0"/>
        <w:ind w:left="0"/>
        <w:jc w:val="both"/>
      </w:pPr>
      <w:r>
        <w:rPr>
          <w:rFonts w:ascii="Times New Roman"/>
          <w:b w:val="false"/>
          <w:i w:val="false"/>
          <w:color w:val="000000"/>
          <w:sz w:val="28"/>
        </w:rPr>
        <w:t>
      - № 156/1(2) өзбек шекаралық бағанасы мемлекеттік шекара сызығында, атауы жоқ коллектордың оң жағалауында орналасқан. Оның геодезиялық координаталары - 41°05'43.53" с.е., 68°46'49.96" ш.б. № 156/1(2) шекаралық бағанадан бастап мемлекеттік шекара сызығының бұрылыс нүктесіне дейінгі қашықтық 8.4 м құрайды;</w:t>
      </w:r>
    </w:p>
    <w:bookmarkEnd w:id="1248"/>
    <w:bookmarkStart w:name="z1279" w:id="1249"/>
    <w:p>
      <w:pPr>
        <w:spacing w:after="0"/>
        <w:ind w:left="0"/>
        <w:jc w:val="both"/>
      </w:pPr>
      <w:r>
        <w:rPr>
          <w:rFonts w:ascii="Times New Roman"/>
          <w:b w:val="false"/>
          <w:i w:val="false"/>
          <w:color w:val="000000"/>
          <w:sz w:val="28"/>
        </w:rPr>
        <w:t>
      - № 156/1(3)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- 41°05'43.79" с.е., 68°46'49.94" ш.б. № 156/1(3) шекаралық бағанадан бастап мемлекеттік шекара сызығының бұрылыс нүктесіне дейінгі қашықтық 7.8 м құрайды.</w:t>
      </w:r>
    </w:p>
    <w:bookmarkEnd w:id="1249"/>
    <w:bookmarkStart w:name="z1280" w:id="1250"/>
    <w:p>
      <w:pPr>
        <w:spacing w:after="0"/>
        <w:ind w:left="0"/>
        <w:jc w:val="both"/>
      </w:pPr>
      <w:r>
        <w:rPr>
          <w:rFonts w:ascii="Times New Roman"/>
          <w:b w:val="false"/>
          <w:i w:val="false"/>
          <w:color w:val="000000"/>
          <w:sz w:val="28"/>
        </w:rPr>
        <w:t>
      № 156/1 шекаралық белгіден басталатын мемлекеттік шекара сызығы тік сызықпен оңтүстік-батыс бағытта атауы жоқ коллекторды, атауы жоқ каналды қиып, № 156/2 шекаралық белгіге дейін өтеді.</w:t>
      </w:r>
    </w:p>
    <w:bookmarkEnd w:id="1250"/>
    <w:bookmarkStart w:name="z1281" w:id="1251"/>
    <w:p>
      <w:pPr>
        <w:spacing w:after="0"/>
        <w:ind w:left="0"/>
        <w:jc w:val="both"/>
      </w:pPr>
      <w:r>
        <w:rPr>
          <w:rFonts w:ascii="Times New Roman"/>
          <w:b w:val="false"/>
          <w:i w:val="false"/>
          <w:color w:val="000000"/>
          <w:sz w:val="28"/>
        </w:rPr>
        <w:t>
      № 156/1 және № 156/2 шекаралық белгілер арасындағы мемлекеттік шекара сызығының ұзындығы 0.3 12 км құрайды.</w:t>
      </w:r>
    </w:p>
    <w:bookmarkEnd w:id="1251"/>
    <w:bookmarkStart w:name="z1282" w:id="1252"/>
    <w:p>
      <w:pPr>
        <w:spacing w:after="0"/>
        <w:ind w:left="0"/>
        <w:jc w:val="both"/>
      </w:pPr>
      <w:r>
        <w:rPr>
          <w:rFonts w:ascii="Times New Roman"/>
          <w:b w:val="false"/>
          <w:i w:val="false"/>
          <w:color w:val="000000"/>
          <w:sz w:val="28"/>
        </w:rPr>
        <w:t>
      № 156/2 аралық қазақстандық шекаралық белгі мемлекеттік шекара сызығында орналасқан бір шекаралық бағанадан тұрады. Оның геодезиялық координаталары – 41°05'37.72" с.е., 68°46'39.49" ш.б.</w:t>
      </w:r>
    </w:p>
    <w:bookmarkEnd w:id="1252"/>
    <w:bookmarkStart w:name="z1283" w:id="1253"/>
    <w:p>
      <w:pPr>
        <w:spacing w:after="0"/>
        <w:ind w:left="0"/>
        <w:jc w:val="both"/>
      </w:pPr>
      <w:r>
        <w:rPr>
          <w:rFonts w:ascii="Times New Roman"/>
          <w:b w:val="false"/>
          <w:i w:val="false"/>
          <w:color w:val="000000"/>
          <w:sz w:val="28"/>
        </w:rPr>
        <w:t>
      № 156/2 шекаралық белгіден басталатын мемлекеттік шекара сызығы тік сызықпен оңтүстік-батыс бағытта атауы жоқ коллекторды қиып, № 156/3 шекаралық белгіге дейін өтеді.</w:t>
      </w:r>
    </w:p>
    <w:bookmarkEnd w:id="1253"/>
    <w:bookmarkStart w:name="z1284" w:id="1254"/>
    <w:p>
      <w:pPr>
        <w:spacing w:after="0"/>
        <w:ind w:left="0"/>
        <w:jc w:val="both"/>
      </w:pPr>
      <w:r>
        <w:rPr>
          <w:rFonts w:ascii="Times New Roman"/>
          <w:b w:val="false"/>
          <w:i w:val="false"/>
          <w:color w:val="000000"/>
          <w:sz w:val="28"/>
        </w:rPr>
        <w:t>
      № 156/2 және № 156/3 шекаралық белгілер арасындағы мемлекеттік шекара сызығының ұзындығы 0.853 км құрайды.</w:t>
      </w:r>
    </w:p>
    <w:bookmarkEnd w:id="1254"/>
    <w:bookmarkStart w:name="z1285" w:id="1255"/>
    <w:p>
      <w:pPr>
        <w:spacing w:after="0"/>
        <w:ind w:left="0"/>
        <w:jc w:val="both"/>
      </w:pPr>
      <w:r>
        <w:rPr>
          <w:rFonts w:ascii="Times New Roman"/>
          <w:b w:val="false"/>
          <w:i w:val="false"/>
          <w:color w:val="000000"/>
          <w:sz w:val="28"/>
        </w:rPr>
        <w:t>
      № 156/3 аралық өзбек шекаралық белгісі мемлекеттік шекара сызығында орналасқан бір шекаралық бағанадан тұрады. Оның геодезиялық координаталары - 41°05'17.08" с.е., 68°46'15.17" ш.б.</w:t>
      </w:r>
    </w:p>
    <w:bookmarkEnd w:id="1255"/>
    <w:bookmarkStart w:name="z1286" w:id="1256"/>
    <w:p>
      <w:pPr>
        <w:spacing w:after="0"/>
        <w:ind w:left="0"/>
        <w:jc w:val="both"/>
      </w:pPr>
      <w:r>
        <w:rPr>
          <w:rFonts w:ascii="Times New Roman"/>
          <w:b w:val="false"/>
          <w:i w:val="false"/>
          <w:color w:val="000000"/>
          <w:sz w:val="28"/>
        </w:rPr>
        <w:t>
      № 156/3 шекаралық белгіден басталатын мемлекеттік шекара сызығы тік сызықпен батыс бағытта атауы жоқ екі каналды қиып, № 156/4 шекаралық белгіге дейін өтеді.</w:t>
      </w:r>
    </w:p>
    <w:bookmarkEnd w:id="1256"/>
    <w:bookmarkStart w:name="z1287" w:id="1257"/>
    <w:p>
      <w:pPr>
        <w:spacing w:after="0"/>
        <w:ind w:left="0"/>
        <w:jc w:val="both"/>
      </w:pPr>
      <w:r>
        <w:rPr>
          <w:rFonts w:ascii="Times New Roman"/>
          <w:b w:val="false"/>
          <w:i w:val="false"/>
          <w:color w:val="000000"/>
          <w:sz w:val="28"/>
        </w:rPr>
        <w:t>
      № 156/3 және № 156/4 шекаралық белгілер арасындағы мемлекеттік шекара сызығының ұзындығы 0.192 км құрайды.</w:t>
      </w:r>
    </w:p>
    <w:bookmarkEnd w:id="1257"/>
    <w:bookmarkStart w:name="z1288" w:id="1258"/>
    <w:p>
      <w:pPr>
        <w:spacing w:after="0"/>
        <w:ind w:left="0"/>
        <w:jc w:val="both"/>
      </w:pPr>
      <w:r>
        <w:rPr>
          <w:rFonts w:ascii="Times New Roman"/>
          <w:b w:val="false"/>
          <w:i w:val="false"/>
          <w:color w:val="000000"/>
          <w:sz w:val="28"/>
        </w:rPr>
        <w:t>
      № 156/4 аралық қазақстандық шекаралық белгі мемлекеттік шекара сызығында орналасқан бір шекаралық бағанадан тұрады. Оның геодезиялық координаталары - 41°05'18.04" с.е., 68°46'07.06" ш.б.</w:t>
      </w:r>
    </w:p>
    <w:bookmarkEnd w:id="1258"/>
    <w:bookmarkStart w:name="z1289" w:id="1259"/>
    <w:p>
      <w:pPr>
        <w:spacing w:after="0"/>
        <w:ind w:left="0"/>
        <w:jc w:val="both"/>
      </w:pPr>
      <w:r>
        <w:rPr>
          <w:rFonts w:ascii="Times New Roman"/>
          <w:b w:val="false"/>
          <w:i w:val="false"/>
          <w:color w:val="000000"/>
          <w:sz w:val="28"/>
        </w:rPr>
        <w:t>
      № 156/4 шекаралық белгіден басталатын мемлекеттік шекара сызығы тік сызықпен оңтүстік-оңтүстік-батыс бағытта № 156/5 шекаралық белгіге дейін өтеді.</w:t>
      </w:r>
    </w:p>
    <w:bookmarkEnd w:id="1259"/>
    <w:bookmarkStart w:name="z1290" w:id="1260"/>
    <w:p>
      <w:pPr>
        <w:spacing w:after="0"/>
        <w:ind w:left="0"/>
        <w:jc w:val="both"/>
      </w:pPr>
      <w:r>
        <w:rPr>
          <w:rFonts w:ascii="Times New Roman"/>
          <w:b w:val="false"/>
          <w:i w:val="false"/>
          <w:color w:val="000000"/>
          <w:sz w:val="28"/>
        </w:rPr>
        <w:t>
      № 156/4 және № 156/5 шекаралық белгілер арасындағы мемлекеттік шекара сызығының ұзындығы 0.458 км құрайды.</w:t>
      </w:r>
    </w:p>
    <w:bookmarkEnd w:id="1260"/>
    <w:bookmarkStart w:name="z1291" w:id="1261"/>
    <w:p>
      <w:pPr>
        <w:spacing w:after="0"/>
        <w:ind w:left="0"/>
        <w:jc w:val="both"/>
      </w:pPr>
      <w:r>
        <w:rPr>
          <w:rFonts w:ascii="Times New Roman"/>
          <w:b w:val="false"/>
          <w:i w:val="false"/>
          <w:color w:val="000000"/>
          <w:sz w:val="28"/>
        </w:rPr>
        <w:t>
      № 156/5 аралық өзбек шекаралық белгісі мемлекеттік шекара сызығында орналасқан бір шекаралық бағанадан тұрады. Оның геодезиялық координаталары - 41°05'05.59" с.е., 68°45'56.37" ш.б.</w:t>
      </w:r>
    </w:p>
    <w:bookmarkEnd w:id="1261"/>
    <w:bookmarkStart w:name="z1292" w:id="1262"/>
    <w:p>
      <w:pPr>
        <w:spacing w:after="0"/>
        <w:ind w:left="0"/>
        <w:jc w:val="both"/>
      </w:pPr>
      <w:r>
        <w:rPr>
          <w:rFonts w:ascii="Times New Roman"/>
          <w:b w:val="false"/>
          <w:i w:val="false"/>
          <w:color w:val="000000"/>
          <w:sz w:val="28"/>
        </w:rPr>
        <w:t>
      № 156/5 шекаралық белгіден басталатын мемлекеттік шекара сызығы тік сызықпен оңтүстік-батыс бағытта атауы жоқ коллекторды қиып, № 157 шекаралық белгіге дейін өтеді.</w:t>
      </w:r>
    </w:p>
    <w:bookmarkEnd w:id="1262"/>
    <w:bookmarkStart w:name="z1293" w:id="1263"/>
    <w:p>
      <w:pPr>
        <w:spacing w:after="0"/>
        <w:ind w:left="0"/>
        <w:jc w:val="both"/>
      </w:pPr>
      <w:r>
        <w:rPr>
          <w:rFonts w:ascii="Times New Roman"/>
          <w:b w:val="false"/>
          <w:i w:val="false"/>
          <w:color w:val="000000"/>
          <w:sz w:val="28"/>
        </w:rPr>
        <w:t>
      № 156/5 және № 157 шекаралық белгілер арасындағы мемлекеттік шекара сызығының ұзындығы 0.618 км құрайды.</w:t>
      </w:r>
    </w:p>
    <w:bookmarkEnd w:id="1263"/>
    <w:bookmarkStart w:name="z1294" w:id="1264"/>
    <w:p>
      <w:pPr>
        <w:spacing w:after="0"/>
        <w:ind w:left="0"/>
        <w:jc w:val="both"/>
      </w:pPr>
      <w:r>
        <w:rPr>
          <w:rFonts w:ascii="Times New Roman"/>
          <w:b w:val="false"/>
          <w:i w:val="false"/>
          <w:color w:val="000000"/>
          <w:sz w:val="28"/>
        </w:rPr>
        <w:t>
      № 157 негізгі өзбек шекаралық белгісі мемлекеттік шекара сызығында орналасқан бір шекаралық бағанадан тұрады. Оның геодезиялық координаталары - 41°04'50.51" с.е., 68°45'38.91" ш.б.</w:t>
      </w:r>
    </w:p>
    <w:bookmarkEnd w:id="1264"/>
    <w:bookmarkStart w:name="z1295" w:id="1265"/>
    <w:p>
      <w:pPr>
        <w:spacing w:after="0"/>
        <w:ind w:left="0"/>
        <w:jc w:val="both"/>
      </w:pPr>
      <w:r>
        <w:rPr>
          <w:rFonts w:ascii="Times New Roman"/>
          <w:b w:val="false"/>
          <w:i w:val="false"/>
          <w:color w:val="000000"/>
          <w:sz w:val="28"/>
        </w:rPr>
        <w:t>
      № 157 шекаралық белгіден басталатын мемлекеттік шекара сызығы тік сызықпен оңтүстік-оңтүстік-батыс бағытта № 157/1 шекаралық белгіге дейін өтеді.</w:t>
      </w:r>
    </w:p>
    <w:bookmarkEnd w:id="1265"/>
    <w:bookmarkStart w:name="z1296" w:id="1266"/>
    <w:p>
      <w:pPr>
        <w:spacing w:after="0"/>
        <w:ind w:left="0"/>
        <w:jc w:val="both"/>
      </w:pPr>
      <w:r>
        <w:rPr>
          <w:rFonts w:ascii="Times New Roman"/>
          <w:b w:val="false"/>
          <w:i w:val="false"/>
          <w:color w:val="000000"/>
          <w:sz w:val="28"/>
        </w:rPr>
        <w:t>
      № 157 және № 157/1 шекаралық белгілер арасындағы мемлекеттік шекара сызығының ұзындығы 0.229 км құрайды.</w:t>
      </w:r>
    </w:p>
    <w:bookmarkEnd w:id="1266"/>
    <w:bookmarkStart w:name="z1297" w:id="1267"/>
    <w:p>
      <w:pPr>
        <w:spacing w:after="0"/>
        <w:ind w:left="0"/>
        <w:jc w:val="both"/>
      </w:pPr>
      <w:r>
        <w:rPr>
          <w:rFonts w:ascii="Times New Roman"/>
          <w:b w:val="false"/>
          <w:i w:val="false"/>
          <w:color w:val="000000"/>
          <w:sz w:val="28"/>
        </w:rPr>
        <w:t>
      № 157/1 аралық өзбек шекаралық белгісі мемлекеттік шекара сызығында орналасқан бір шекаралық бағанадан тұрады. Оның геодезиялық координаталары - 41°04'43.89" с.е., 68°4534.42" ш.б.</w:t>
      </w:r>
    </w:p>
    <w:bookmarkEnd w:id="1267"/>
    <w:bookmarkStart w:name="z1298" w:id="1268"/>
    <w:p>
      <w:pPr>
        <w:spacing w:after="0"/>
        <w:ind w:left="0"/>
        <w:jc w:val="both"/>
      </w:pPr>
      <w:r>
        <w:rPr>
          <w:rFonts w:ascii="Times New Roman"/>
          <w:b w:val="false"/>
          <w:i w:val="false"/>
          <w:color w:val="000000"/>
          <w:sz w:val="28"/>
        </w:rPr>
        <w:t>
      № 157/1 шекаралық белгіден басталатын мемлекеттік шекара сызығы тік сызықпен батыс-солтүстік-батыс бағытта № 157/2 шекаралық белгіге дейін өтеді.</w:t>
      </w:r>
    </w:p>
    <w:bookmarkEnd w:id="1268"/>
    <w:bookmarkStart w:name="z1299" w:id="1269"/>
    <w:p>
      <w:pPr>
        <w:spacing w:after="0"/>
        <w:ind w:left="0"/>
        <w:jc w:val="both"/>
      </w:pPr>
      <w:r>
        <w:rPr>
          <w:rFonts w:ascii="Times New Roman"/>
          <w:b w:val="false"/>
          <w:i w:val="false"/>
          <w:color w:val="000000"/>
          <w:sz w:val="28"/>
        </w:rPr>
        <w:t>
      № 157/1 және № 157/2 шекаралық белгілер арасындағы мемлекеттік шекара сызығының ұзындығы 0.114 км құрайды.</w:t>
      </w:r>
    </w:p>
    <w:bookmarkEnd w:id="1269"/>
    <w:bookmarkStart w:name="z1300" w:id="1270"/>
    <w:p>
      <w:pPr>
        <w:spacing w:after="0"/>
        <w:ind w:left="0"/>
        <w:jc w:val="both"/>
      </w:pPr>
      <w:r>
        <w:rPr>
          <w:rFonts w:ascii="Times New Roman"/>
          <w:b w:val="false"/>
          <w:i w:val="false"/>
          <w:color w:val="000000"/>
          <w:sz w:val="28"/>
        </w:rPr>
        <w:t>
      № 157/2 аралық қазақстандық-шекаралық белгі мемлекеттік шекара сызығында орналасқан бір шекаралық бағанадан тұрады. Оның геодезиялық координаталары - 41°04'45.32" с.е., 68°45'29.91" ш.б.</w:t>
      </w:r>
    </w:p>
    <w:bookmarkEnd w:id="1270"/>
    <w:bookmarkStart w:name="z1301" w:id="1271"/>
    <w:p>
      <w:pPr>
        <w:spacing w:after="0"/>
        <w:ind w:left="0"/>
        <w:jc w:val="both"/>
      </w:pPr>
      <w:r>
        <w:rPr>
          <w:rFonts w:ascii="Times New Roman"/>
          <w:b w:val="false"/>
          <w:i w:val="false"/>
          <w:color w:val="000000"/>
          <w:sz w:val="28"/>
        </w:rPr>
        <w:t>
      № 157/2 шекаралық белгіден басталатын мемлекеттік шекара сызығы тік сызықпен оңтүстік-батыс бағытта № 158 шекаралық белгіге дейін өтеді.</w:t>
      </w:r>
    </w:p>
    <w:bookmarkEnd w:id="1271"/>
    <w:bookmarkStart w:name="z1302" w:id="1272"/>
    <w:p>
      <w:pPr>
        <w:spacing w:after="0"/>
        <w:ind w:left="0"/>
        <w:jc w:val="both"/>
      </w:pPr>
      <w:r>
        <w:rPr>
          <w:rFonts w:ascii="Times New Roman"/>
          <w:b w:val="false"/>
          <w:i w:val="false"/>
          <w:color w:val="000000"/>
          <w:sz w:val="28"/>
        </w:rPr>
        <w:t xml:space="preserve">
      № 157/2 және </w:t>
      </w:r>
      <w:r>
        <w:rPr>
          <w:rFonts w:ascii="Times New Roman"/>
          <w:b w:val="false"/>
          <w:i/>
          <w:color w:val="000000"/>
          <w:sz w:val="28"/>
        </w:rPr>
        <w:t>№</w:t>
      </w:r>
      <w:r>
        <w:rPr>
          <w:rFonts w:ascii="Times New Roman"/>
          <w:b w:val="false"/>
          <w:i w:val="false"/>
          <w:color w:val="000000"/>
          <w:sz w:val="28"/>
        </w:rPr>
        <w:t xml:space="preserve"> 158 шекаралық белгілер арасындағы мемлекеттік шекара сызығының ұзындығы 0.752 км құрайды.</w:t>
      </w:r>
    </w:p>
    <w:bookmarkEnd w:id="1272"/>
    <w:bookmarkStart w:name="z1303" w:id="1273"/>
    <w:p>
      <w:pPr>
        <w:spacing w:after="0"/>
        <w:ind w:left="0"/>
        <w:jc w:val="both"/>
      </w:pPr>
      <w:r>
        <w:rPr>
          <w:rFonts w:ascii="Times New Roman"/>
          <w:b w:val="false"/>
          <w:i w:val="false"/>
          <w:color w:val="000000"/>
          <w:sz w:val="28"/>
        </w:rPr>
        <w:t>
      № 158 негізгі қазақстандық шекаралық белгі мемлекеттік шекара сызығында орналасқан бір шекаралық бағанадан тұрады. Оның геодезиялық координаталары - 41°04'27.49" с.е., 68°45'07.93" ш.б.</w:t>
      </w:r>
    </w:p>
    <w:bookmarkEnd w:id="1273"/>
    <w:bookmarkStart w:name="z1304" w:id="1274"/>
    <w:p>
      <w:pPr>
        <w:spacing w:after="0"/>
        <w:ind w:left="0"/>
        <w:jc w:val="both"/>
      </w:pPr>
      <w:r>
        <w:rPr>
          <w:rFonts w:ascii="Times New Roman"/>
          <w:b w:val="false"/>
          <w:i w:val="false"/>
          <w:color w:val="000000"/>
          <w:sz w:val="28"/>
        </w:rPr>
        <w:t>
      №158 шекаралық белгіден басталатын мемлекеттік шекара сызығы тік сызықпен оңтүстік-батыс бағытта № 158/1 шекаралық белгіге дейін өтеді.</w:t>
      </w:r>
    </w:p>
    <w:bookmarkEnd w:id="1274"/>
    <w:bookmarkStart w:name="z1305" w:id="1275"/>
    <w:p>
      <w:pPr>
        <w:spacing w:after="0"/>
        <w:ind w:left="0"/>
        <w:jc w:val="both"/>
      </w:pPr>
      <w:r>
        <w:rPr>
          <w:rFonts w:ascii="Times New Roman"/>
          <w:b w:val="false"/>
          <w:i w:val="false"/>
          <w:color w:val="000000"/>
          <w:sz w:val="28"/>
        </w:rPr>
        <w:t>
      № 158 және № 158/1 шекаралық белгілер арасындағы мемлекеттік шекара сызығының ұзындығы 0.350 км құрайды.</w:t>
      </w:r>
    </w:p>
    <w:bookmarkEnd w:id="1275"/>
    <w:bookmarkStart w:name="z1306" w:id="1276"/>
    <w:p>
      <w:pPr>
        <w:spacing w:after="0"/>
        <w:ind w:left="0"/>
        <w:jc w:val="both"/>
      </w:pPr>
      <w:r>
        <w:rPr>
          <w:rFonts w:ascii="Times New Roman"/>
          <w:b w:val="false"/>
          <w:i w:val="false"/>
          <w:color w:val="000000"/>
          <w:sz w:val="28"/>
        </w:rPr>
        <w:t>
      № 1581 аралық қазақстандық шекаралық белгі мемлекеттік шекара сызығында орналасқан бір шекаралық бағанадан тұрады. Оның геодезиялық координаталары - 41°04'19.20" с.е., 68°44'57.67" ш.б.</w:t>
      </w:r>
    </w:p>
    <w:bookmarkEnd w:id="1276"/>
    <w:bookmarkStart w:name="z1307" w:id="1277"/>
    <w:p>
      <w:pPr>
        <w:spacing w:after="0"/>
        <w:ind w:left="0"/>
        <w:jc w:val="both"/>
      </w:pPr>
      <w:r>
        <w:rPr>
          <w:rFonts w:ascii="Times New Roman"/>
          <w:b w:val="false"/>
          <w:i w:val="false"/>
          <w:color w:val="000000"/>
          <w:sz w:val="28"/>
        </w:rPr>
        <w:t>
      № 158/1 шекаралық белгіден басталатын мемлекеттік шекара сызығы тік сызықпен оңтүстік-батыс бағытта атауы жоқ тартылып жаткан жылганы қиып. № 158/2 шекаралық белгіге дейін өтеді.</w:t>
      </w:r>
    </w:p>
    <w:bookmarkEnd w:id="1277"/>
    <w:bookmarkStart w:name="z1308" w:id="1278"/>
    <w:p>
      <w:pPr>
        <w:spacing w:after="0"/>
        <w:ind w:left="0"/>
        <w:jc w:val="both"/>
      </w:pPr>
      <w:r>
        <w:rPr>
          <w:rFonts w:ascii="Times New Roman"/>
          <w:b w:val="false"/>
          <w:i w:val="false"/>
          <w:color w:val="000000"/>
          <w:sz w:val="28"/>
        </w:rPr>
        <w:t>
      № 158/1 және № 158/2 шекаралық белгілер арасындағы мемлекеттік шекара сызығының ұзындығы 1.073 км құрайды.</w:t>
      </w:r>
    </w:p>
    <w:bookmarkEnd w:id="1278"/>
    <w:bookmarkStart w:name="z1309" w:id="1279"/>
    <w:p>
      <w:pPr>
        <w:spacing w:after="0"/>
        <w:ind w:left="0"/>
        <w:jc w:val="both"/>
      </w:pPr>
      <w:r>
        <w:rPr>
          <w:rFonts w:ascii="Times New Roman"/>
          <w:b w:val="false"/>
          <w:i w:val="false"/>
          <w:color w:val="000000"/>
          <w:sz w:val="28"/>
        </w:rPr>
        <w:t>
      № 158/2 аралық өзбек шекаралық белгісі мемлекеттік шекара сызығында орналасқан бір шекаралық бағанадан тұрады. Оның геодезиялық координаталары - 41°03'53.97" с.е., 68°44'26.05" ш.б.</w:t>
      </w:r>
    </w:p>
    <w:bookmarkEnd w:id="1279"/>
    <w:bookmarkStart w:name="z1310" w:id="1280"/>
    <w:p>
      <w:pPr>
        <w:spacing w:after="0"/>
        <w:ind w:left="0"/>
        <w:jc w:val="both"/>
      </w:pPr>
      <w:r>
        <w:rPr>
          <w:rFonts w:ascii="Times New Roman"/>
          <w:b w:val="false"/>
          <w:i w:val="false"/>
          <w:color w:val="000000"/>
          <w:sz w:val="28"/>
        </w:rPr>
        <w:t>
      № 158/2 шекаралық белгіден басталатын мемлекеттік шекара сызығы тік сызықпен оңтүстік-батыс бағытта атауы жоқ тартылып жатқан жылғаны қиып, № 158/3 шекаралық белгіге дейін өтеді.</w:t>
      </w:r>
    </w:p>
    <w:bookmarkEnd w:id="1280"/>
    <w:bookmarkStart w:name="z1311" w:id="1281"/>
    <w:p>
      <w:pPr>
        <w:spacing w:after="0"/>
        <w:ind w:left="0"/>
        <w:jc w:val="both"/>
      </w:pPr>
      <w:r>
        <w:rPr>
          <w:rFonts w:ascii="Times New Roman"/>
          <w:b w:val="false"/>
          <w:i w:val="false"/>
          <w:color w:val="000000"/>
          <w:sz w:val="28"/>
        </w:rPr>
        <w:t>
      № 158/2 және № 158/3 шекаралық белгілер арасындағы мемлекеттік шекара сызығының ұзындығы 0.952 км құрайды.</w:t>
      </w:r>
    </w:p>
    <w:bookmarkEnd w:id="1281"/>
    <w:bookmarkStart w:name="z1312" w:id="1282"/>
    <w:p>
      <w:pPr>
        <w:spacing w:after="0"/>
        <w:ind w:left="0"/>
        <w:jc w:val="both"/>
      </w:pPr>
      <w:r>
        <w:rPr>
          <w:rFonts w:ascii="Times New Roman"/>
          <w:b w:val="false"/>
          <w:i w:val="false"/>
          <w:color w:val="000000"/>
          <w:sz w:val="28"/>
        </w:rPr>
        <w:t>
      № 158/3 аралық қазақстандық шекаралық белгі мемлекеттік шекара сызығында орналасқан бір шекаралық бағанадан тұрады. Оның геодезиялық координаталары - 41°03'31.86" с.е., 68°43'57.59" ш.б.</w:t>
      </w:r>
    </w:p>
    <w:bookmarkEnd w:id="1282"/>
    <w:bookmarkStart w:name="z1313" w:id="1283"/>
    <w:p>
      <w:pPr>
        <w:spacing w:after="0"/>
        <w:ind w:left="0"/>
        <w:jc w:val="both"/>
      </w:pPr>
      <w:r>
        <w:rPr>
          <w:rFonts w:ascii="Times New Roman"/>
          <w:b w:val="false"/>
          <w:i w:val="false"/>
          <w:color w:val="000000"/>
          <w:sz w:val="28"/>
        </w:rPr>
        <w:t>
      № 158/3 шекаралық белгіден басталатын мемлекеттік шекара сызығы тік сызықпен оңтүстік-оңтүстік-батыс бағытта № 159 шекаралық белгіге дейін өтеді.</w:t>
      </w:r>
    </w:p>
    <w:bookmarkEnd w:id="1283"/>
    <w:bookmarkStart w:name="z1314" w:id="1284"/>
    <w:p>
      <w:pPr>
        <w:spacing w:after="0"/>
        <w:ind w:left="0"/>
        <w:jc w:val="both"/>
      </w:pPr>
      <w:r>
        <w:rPr>
          <w:rFonts w:ascii="Times New Roman"/>
          <w:b w:val="false"/>
          <w:i w:val="false"/>
          <w:color w:val="000000"/>
          <w:sz w:val="28"/>
        </w:rPr>
        <w:t>
      № 158/3 және № 159 шекаралық белгілер арасындағы мемлекеттік шекара сызығының ұзындығы 0.218 км құрайды.</w:t>
      </w:r>
    </w:p>
    <w:bookmarkEnd w:id="1284"/>
    <w:bookmarkStart w:name="z1315" w:id="1285"/>
    <w:p>
      <w:pPr>
        <w:spacing w:after="0"/>
        <w:ind w:left="0"/>
        <w:jc w:val="both"/>
      </w:pPr>
      <w:r>
        <w:rPr>
          <w:rFonts w:ascii="Times New Roman"/>
          <w:b w:val="false"/>
          <w:i w:val="false"/>
          <w:color w:val="000000"/>
          <w:sz w:val="28"/>
        </w:rPr>
        <w:t>
      № 159 негізгі өзбек шекаралық белгісі мемлекеттік шекара сызығында орналасқан бір шекаралық бағанадан тұрады. Оның геодезиялық координаталары - 41°03'25.12" с.с., 68°43'54.71" ш.б.</w:t>
      </w:r>
    </w:p>
    <w:bookmarkEnd w:id="1285"/>
    <w:bookmarkStart w:name="z1316" w:id="1286"/>
    <w:p>
      <w:pPr>
        <w:spacing w:after="0"/>
        <w:ind w:left="0"/>
        <w:jc w:val="both"/>
      </w:pPr>
      <w:r>
        <w:rPr>
          <w:rFonts w:ascii="Times New Roman"/>
          <w:b w:val="false"/>
          <w:i w:val="false"/>
          <w:color w:val="000000"/>
          <w:sz w:val="28"/>
        </w:rPr>
        <w:t>
      № 159 шекаралық белгіден басталатын мемлекеттік шекара сызығы тік сызықпен оңтүстік-батыс бағытта № 159/1 шекаралық белгіге дейін өтеді.</w:t>
      </w:r>
    </w:p>
    <w:bookmarkEnd w:id="1286"/>
    <w:bookmarkStart w:name="z1317" w:id="1287"/>
    <w:p>
      <w:pPr>
        <w:spacing w:after="0"/>
        <w:ind w:left="0"/>
        <w:jc w:val="both"/>
      </w:pPr>
      <w:r>
        <w:rPr>
          <w:rFonts w:ascii="Times New Roman"/>
          <w:b w:val="false"/>
          <w:i w:val="false"/>
          <w:color w:val="000000"/>
          <w:sz w:val="28"/>
        </w:rPr>
        <w:t>
      № 159 және № 159/1 шекаралық белгілер арасындағы мемлекеттік шекара сызығының ұзындығы 0.900 км құрайды.</w:t>
      </w:r>
    </w:p>
    <w:bookmarkEnd w:id="1287"/>
    <w:bookmarkStart w:name="z1318" w:id="1288"/>
    <w:p>
      <w:pPr>
        <w:spacing w:after="0"/>
        <w:ind w:left="0"/>
        <w:jc w:val="both"/>
      </w:pPr>
      <w:r>
        <w:rPr>
          <w:rFonts w:ascii="Times New Roman"/>
          <w:b w:val="false"/>
          <w:i w:val="false"/>
          <w:color w:val="000000"/>
          <w:sz w:val="28"/>
        </w:rPr>
        <w:t>
      № 159/1 аралық өзбек шекаралық белгісі мемлекеттік шекара сызығында орналасқан бір шекаралық бағанадан тұрады. Оның геодезиялық координаталары - 41°03'06.65" с.е., 68°43'24.85" ш.б.</w:t>
      </w:r>
    </w:p>
    <w:bookmarkEnd w:id="1288"/>
    <w:bookmarkStart w:name="z1319" w:id="1289"/>
    <w:p>
      <w:pPr>
        <w:spacing w:after="0"/>
        <w:ind w:left="0"/>
        <w:jc w:val="both"/>
      </w:pPr>
      <w:r>
        <w:rPr>
          <w:rFonts w:ascii="Times New Roman"/>
          <w:b w:val="false"/>
          <w:i w:val="false"/>
          <w:color w:val="000000"/>
          <w:sz w:val="28"/>
        </w:rPr>
        <w:t>
      № 159/1 шекаралық белгіден басталатын мемлекеттік шекара сызығы тік сызықпен оңтүстік-оңтүстік-батыс бағытта № 159/2 шекаралық белгіге дейін өтеді.</w:t>
      </w:r>
    </w:p>
    <w:bookmarkEnd w:id="1289"/>
    <w:bookmarkStart w:name="z1320" w:id="1290"/>
    <w:p>
      <w:pPr>
        <w:spacing w:after="0"/>
        <w:ind w:left="0"/>
        <w:jc w:val="both"/>
      </w:pPr>
      <w:r>
        <w:rPr>
          <w:rFonts w:ascii="Times New Roman"/>
          <w:b w:val="false"/>
          <w:i w:val="false"/>
          <w:color w:val="000000"/>
          <w:sz w:val="28"/>
        </w:rPr>
        <w:t>
      № 159/1 және № 159/2 шекаралық белгілер арасындағы мемлекеттік шекара сызығының ұзындығы 0.818 км құрайды.</w:t>
      </w:r>
    </w:p>
    <w:bookmarkEnd w:id="1290"/>
    <w:bookmarkStart w:name="z1321" w:id="1291"/>
    <w:p>
      <w:pPr>
        <w:spacing w:after="0"/>
        <w:ind w:left="0"/>
        <w:jc w:val="both"/>
      </w:pPr>
      <w:r>
        <w:rPr>
          <w:rFonts w:ascii="Times New Roman"/>
          <w:b w:val="false"/>
          <w:i w:val="false"/>
          <w:color w:val="000000"/>
          <w:sz w:val="28"/>
        </w:rPr>
        <w:t>
      № 159/2 аралық қазақстандық шекаралық белгі мемлекеттік шекара сызығында орналасқан бір шекаралық бағанадан тұрады. Оның геодезиялық координаталары - 41°02'42.50" с.е., 68°43'10.34" ш.б.</w:t>
      </w:r>
    </w:p>
    <w:bookmarkEnd w:id="1291"/>
    <w:bookmarkStart w:name="z1322" w:id="1292"/>
    <w:p>
      <w:pPr>
        <w:spacing w:after="0"/>
        <w:ind w:left="0"/>
        <w:jc w:val="both"/>
      </w:pPr>
      <w:r>
        <w:rPr>
          <w:rFonts w:ascii="Times New Roman"/>
          <w:b w:val="false"/>
          <w:i w:val="false"/>
          <w:color w:val="000000"/>
          <w:sz w:val="28"/>
        </w:rPr>
        <w:t>
      № 159/2 шекаралық белгіден басталатын мемлекеттік шекара сызығы тік сызықпен оңтүстік-оңтүстік-батыс бағытта № 159/3 шекаралық белгіге дейін өтеді.</w:t>
      </w:r>
    </w:p>
    <w:bookmarkEnd w:id="1292"/>
    <w:bookmarkStart w:name="z1323" w:id="1293"/>
    <w:p>
      <w:pPr>
        <w:spacing w:after="0"/>
        <w:ind w:left="0"/>
        <w:jc w:val="both"/>
      </w:pPr>
      <w:r>
        <w:rPr>
          <w:rFonts w:ascii="Times New Roman"/>
          <w:b w:val="false"/>
          <w:i w:val="false"/>
          <w:color w:val="000000"/>
          <w:sz w:val="28"/>
        </w:rPr>
        <w:t>
      № 159/2 және № 159/3 шекаралық белгілер арасындағы мемлекеттік шекара сызығының ұзындығы 0.772 км құрайды.</w:t>
      </w:r>
    </w:p>
    <w:bookmarkEnd w:id="1293"/>
    <w:bookmarkStart w:name="z1324" w:id="1294"/>
    <w:p>
      <w:pPr>
        <w:spacing w:after="0"/>
        <w:ind w:left="0"/>
        <w:jc w:val="both"/>
      </w:pPr>
      <w:r>
        <w:rPr>
          <w:rFonts w:ascii="Times New Roman"/>
          <w:b w:val="false"/>
          <w:i w:val="false"/>
          <w:color w:val="000000"/>
          <w:sz w:val="28"/>
        </w:rPr>
        <w:t>
      № 159/3 аралық өзбек шекаралық белгісі мемлекеттік шекара сызығында орналасқан бір шекаралық бағанадан тұрады. Оның геодезиялық координаталары - 41°02'19.68" с.е., 68°42'56.80" ш.б.</w:t>
      </w:r>
    </w:p>
    <w:bookmarkEnd w:id="1294"/>
    <w:bookmarkStart w:name="z1325" w:id="1295"/>
    <w:p>
      <w:pPr>
        <w:spacing w:after="0"/>
        <w:ind w:left="0"/>
        <w:jc w:val="both"/>
      </w:pPr>
      <w:r>
        <w:rPr>
          <w:rFonts w:ascii="Times New Roman"/>
          <w:b w:val="false"/>
          <w:i w:val="false"/>
          <w:color w:val="000000"/>
          <w:sz w:val="28"/>
        </w:rPr>
        <w:t>
      № 159/3 шекаралық белгіден басталатын мемлекеттік шекара сызығы тік сызықпен оңтүстік бағытта атауы жоқ тартылып жатқан жылғаны қиып, № 160 шекаралық белгіге дейін өтеді.</w:t>
      </w:r>
    </w:p>
    <w:bookmarkEnd w:id="1295"/>
    <w:bookmarkStart w:name="z1326" w:id="1296"/>
    <w:p>
      <w:pPr>
        <w:spacing w:after="0"/>
        <w:ind w:left="0"/>
        <w:jc w:val="both"/>
      </w:pPr>
      <w:r>
        <w:rPr>
          <w:rFonts w:ascii="Times New Roman"/>
          <w:b w:val="false"/>
          <w:i w:val="false"/>
          <w:color w:val="000000"/>
          <w:sz w:val="28"/>
        </w:rPr>
        <w:t>
      № 159/3 және № 160 шекаралық белгілер арасындағы мемлекеттік шекара сызығының ұзындығы 0.911 км құрайды.</w:t>
      </w:r>
    </w:p>
    <w:bookmarkEnd w:id="1296"/>
    <w:bookmarkStart w:name="z1327" w:id="1297"/>
    <w:p>
      <w:pPr>
        <w:spacing w:after="0"/>
        <w:ind w:left="0"/>
        <w:jc w:val="both"/>
      </w:pPr>
      <w:r>
        <w:rPr>
          <w:rFonts w:ascii="Times New Roman"/>
          <w:b w:val="false"/>
          <w:i w:val="false"/>
          <w:color w:val="000000"/>
          <w:sz w:val="28"/>
        </w:rPr>
        <w:t>
      № 160 негізгі қазақстандық шекаралық белгі мемлекеттік шекара сызығында орналасқан бір шекаралық бағанадан тұрады. Оның геодезиялық координаталары - 41°01'50.20" с.е., 68°42'54.41" ш.б.</w:t>
      </w:r>
    </w:p>
    <w:bookmarkEnd w:id="1297"/>
    <w:bookmarkStart w:name="z1328" w:id="1298"/>
    <w:p>
      <w:pPr>
        <w:spacing w:after="0"/>
        <w:ind w:left="0"/>
        <w:jc w:val="both"/>
      </w:pPr>
      <w:r>
        <w:rPr>
          <w:rFonts w:ascii="Times New Roman"/>
          <w:b w:val="false"/>
          <w:i w:val="false"/>
          <w:color w:val="000000"/>
          <w:sz w:val="28"/>
        </w:rPr>
        <w:t>
      № 160 шекаралық белгіден басталатын мемлекеттік шекара сызығы тік сызықпен шығыс-оңтүстік-шығыс бағытта № 161 шекаралық белгіге дейін өтеді.</w:t>
      </w:r>
    </w:p>
    <w:bookmarkEnd w:id="1298"/>
    <w:bookmarkStart w:name="z1329" w:id="1299"/>
    <w:p>
      <w:pPr>
        <w:spacing w:after="0"/>
        <w:ind w:left="0"/>
        <w:jc w:val="both"/>
      </w:pPr>
      <w:r>
        <w:rPr>
          <w:rFonts w:ascii="Times New Roman"/>
          <w:b w:val="false"/>
          <w:i w:val="false"/>
          <w:color w:val="000000"/>
          <w:sz w:val="28"/>
        </w:rPr>
        <w:t>
      № 160 және № 161 шекаралық белгілер арасындағы мемлекеттік шекара сызығының ұзындығы 0.688 км құрайды.</w:t>
      </w:r>
    </w:p>
    <w:bookmarkEnd w:id="1299"/>
    <w:bookmarkStart w:name="z1330" w:id="1300"/>
    <w:p>
      <w:pPr>
        <w:spacing w:after="0"/>
        <w:ind w:left="0"/>
        <w:jc w:val="both"/>
      </w:pPr>
      <w:r>
        <w:rPr>
          <w:rFonts w:ascii="Times New Roman"/>
          <w:b w:val="false"/>
          <w:i w:val="false"/>
          <w:color w:val="000000"/>
          <w:sz w:val="28"/>
        </w:rPr>
        <w:t>
      № 161 негізгі өзбек шекаралық белгісі мемлекеттік шекара сызығында орналасқан бір шекаралық бағанадан тұрады. Оның геодезиялық координаталары - 41°01'43.76" с.е., 68°43'22.59" ш.б.</w:t>
      </w:r>
    </w:p>
    <w:bookmarkEnd w:id="1300"/>
    <w:bookmarkStart w:name="z1331" w:id="1301"/>
    <w:p>
      <w:pPr>
        <w:spacing w:after="0"/>
        <w:ind w:left="0"/>
        <w:jc w:val="both"/>
      </w:pPr>
      <w:r>
        <w:rPr>
          <w:rFonts w:ascii="Times New Roman"/>
          <w:b w:val="false"/>
          <w:i w:val="false"/>
          <w:color w:val="000000"/>
          <w:sz w:val="28"/>
        </w:rPr>
        <w:t>
      № 161 шекаралық белгіден басталатын мемлекеттік шекара сызығы тік сызықпен оңтүстік-оңтүстік-шығыс бағытта атауы жоқ каналды, жерусті су құбыры мен электр беру желісін қиып. № 162 шекаралық белгіге дейін өтеді.</w:t>
      </w:r>
    </w:p>
    <w:bookmarkEnd w:id="1301"/>
    <w:bookmarkStart w:name="z1332" w:id="1302"/>
    <w:p>
      <w:pPr>
        <w:spacing w:after="0"/>
        <w:ind w:left="0"/>
        <w:jc w:val="both"/>
      </w:pPr>
      <w:r>
        <w:rPr>
          <w:rFonts w:ascii="Times New Roman"/>
          <w:b w:val="false"/>
          <w:i w:val="false"/>
          <w:color w:val="000000"/>
          <w:sz w:val="28"/>
        </w:rPr>
        <w:t>
      № 161 және № 162 шекаралық белгілер арасындағы мемлекеттік шекара сызығының ұзындығы 1.820 км құрайды.</w:t>
      </w:r>
    </w:p>
    <w:bookmarkEnd w:id="1302"/>
    <w:bookmarkStart w:name="z1333" w:id="1303"/>
    <w:p>
      <w:pPr>
        <w:spacing w:after="0"/>
        <w:ind w:left="0"/>
        <w:jc w:val="both"/>
      </w:pPr>
      <w:r>
        <w:rPr>
          <w:rFonts w:ascii="Times New Roman"/>
          <w:b w:val="false"/>
          <w:i w:val="false"/>
          <w:color w:val="000000"/>
          <w:sz w:val="28"/>
        </w:rPr>
        <w:t>
      № 162 негізгі қазақстандық шекаралық белгі мемлекеттік шекара сызығында, автомобиль жолының солтүстік жағында орналасқан бір шекаралық бағанадан тұрады. Оның геодезиялық координаталары - 41°00'53.02" с.е., 68°44'02.36" ш.б.</w:t>
      </w:r>
    </w:p>
    <w:bookmarkEnd w:id="1303"/>
    <w:bookmarkStart w:name="z1334" w:id="1304"/>
    <w:p>
      <w:pPr>
        <w:spacing w:after="0"/>
        <w:ind w:left="0"/>
        <w:jc w:val="both"/>
      </w:pPr>
      <w:r>
        <w:rPr>
          <w:rFonts w:ascii="Times New Roman"/>
          <w:b w:val="false"/>
          <w:i w:val="false"/>
          <w:color w:val="000000"/>
          <w:sz w:val="28"/>
        </w:rPr>
        <w:t>
      № 162 шекаралық белгіден басталатын мемлекеттік шекара сызығы тік сызықпен оңтүстік-шығыс бағытта автомобиль жолын, жерүсті су құбыры мен атауы жоқ тартылып жатқан жылғаны қиып, № 163 шекаралық белгіге дейін өтеді.</w:t>
      </w:r>
    </w:p>
    <w:bookmarkEnd w:id="1304"/>
    <w:bookmarkStart w:name="z1335" w:id="1305"/>
    <w:p>
      <w:pPr>
        <w:spacing w:after="0"/>
        <w:ind w:left="0"/>
        <w:jc w:val="both"/>
      </w:pPr>
      <w:r>
        <w:rPr>
          <w:rFonts w:ascii="Times New Roman"/>
          <w:b w:val="false"/>
          <w:i w:val="false"/>
          <w:color w:val="000000"/>
          <w:sz w:val="28"/>
        </w:rPr>
        <w:t>
      № 162 және № 163 шекаралық белгілер арасындағы мемлекеттік шекара сызығының ұзындығы 0.368 км құрайды.</w:t>
      </w:r>
    </w:p>
    <w:bookmarkEnd w:id="1305"/>
    <w:bookmarkStart w:name="z1336" w:id="1306"/>
    <w:p>
      <w:pPr>
        <w:spacing w:after="0"/>
        <w:ind w:left="0"/>
        <w:jc w:val="both"/>
      </w:pPr>
      <w:r>
        <w:rPr>
          <w:rFonts w:ascii="Times New Roman"/>
          <w:b w:val="false"/>
          <w:i w:val="false"/>
          <w:color w:val="000000"/>
          <w:sz w:val="28"/>
        </w:rPr>
        <w:t>
      № 163 негізгі өзбек шекаралық белгісі мемлекеттік шекара сызығында орналасқан бір шекаралық бағанадан тұрады. Оның геодезиялық координаталары - 41°00'43.63" с.е., 68°44'12.08" ш.б.</w:t>
      </w:r>
    </w:p>
    <w:bookmarkEnd w:id="1306"/>
    <w:bookmarkStart w:name="z1337" w:id="1307"/>
    <w:p>
      <w:pPr>
        <w:spacing w:after="0"/>
        <w:ind w:left="0"/>
        <w:jc w:val="both"/>
      </w:pPr>
      <w:r>
        <w:rPr>
          <w:rFonts w:ascii="Times New Roman"/>
          <w:b w:val="false"/>
          <w:i w:val="false"/>
          <w:color w:val="000000"/>
          <w:sz w:val="28"/>
        </w:rPr>
        <w:t>
      № 163 шекаралық белгіден басталатын мемлекеттік шекара сызығы тік сызықпен оңтүстік-шығыс бағытта атауы жоқ тартылып жатқан жылғаны қиып, № 164 шекаралық белгіге дейін өтеді.</w:t>
      </w:r>
    </w:p>
    <w:bookmarkEnd w:id="1307"/>
    <w:bookmarkStart w:name="z1338" w:id="1308"/>
    <w:p>
      <w:pPr>
        <w:spacing w:after="0"/>
        <w:ind w:left="0"/>
        <w:jc w:val="both"/>
      </w:pPr>
      <w:r>
        <w:rPr>
          <w:rFonts w:ascii="Times New Roman"/>
          <w:b w:val="false"/>
          <w:i w:val="false"/>
          <w:color w:val="000000"/>
          <w:sz w:val="28"/>
        </w:rPr>
        <w:t>
      № 163 және № 164 шекаралық белгілер арасындағы мемлекеттік шекара сызығының ұзындығы 0.884 км құрайды.</w:t>
      </w:r>
    </w:p>
    <w:bookmarkEnd w:id="1308"/>
    <w:bookmarkStart w:name="z1339" w:id="1309"/>
    <w:p>
      <w:pPr>
        <w:spacing w:after="0"/>
        <w:ind w:left="0"/>
        <w:jc w:val="both"/>
      </w:pPr>
      <w:r>
        <w:rPr>
          <w:rFonts w:ascii="Times New Roman"/>
          <w:b w:val="false"/>
          <w:i w:val="false"/>
          <w:color w:val="000000"/>
          <w:sz w:val="28"/>
        </w:rPr>
        <w:t>
      № 164 негізгі қазақстандық шекаралық белгі мемлекеттік шекара сызығында орналасқан бір шекаралық бағанадан тұрады. Оның геодезиялық координаталары - 41°00'20.60" с.е., 68°44'34.57" ш.б.</w:t>
      </w:r>
    </w:p>
    <w:bookmarkEnd w:id="1309"/>
    <w:bookmarkStart w:name="z1340" w:id="1310"/>
    <w:p>
      <w:pPr>
        <w:spacing w:after="0"/>
        <w:ind w:left="0"/>
        <w:jc w:val="both"/>
      </w:pPr>
      <w:r>
        <w:rPr>
          <w:rFonts w:ascii="Times New Roman"/>
          <w:b w:val="false"/>
          <w:i w:val="false"/>
          <w:color w:val="000000"/>
          <w:sz w:val="28"/>
        </w:rPr>
        <w:t>
      № 164 шекаралық белгіден басталатын мемлекеттік шекара сызығы тік сызықпен шығыс бағытта № 164/1 шекаралық белгіге дейін өтеді.</w:t>
      </w:r>
    </w:p>
    <w:bookmarkEnd w:id="1310"/>
    <w:bookmarkStart w:name="z1341" w:id="1311"/>
    <w:p>
      <w:pPr>
        <w:spacing w:after="0"/>
        <w:ind w:left="0"/>
        <w:jc w:val="both"/>
      </w:pPr>
      <w:r>
        <w:rPr>
          <w:rFonts w:ascii="Times New Roman"/>
          <w:b w:val="false"/>
          <w:i w:val="false"/>
          <w:color w:val="000000"/>
          <w:sz w:val="28"/>
        </w:rPr>
        <w:t>
      № 164 және № 164/1 шекаралық белгілер арасындағы мемлекеттік шекара сызығының ұзындығы 0.314 км құрайды.</w:t>
      </w:r>
    </w:p>
    <w:bookmarkEnd w:id="1311"/>
    <w:bookmarkStart w:name="z1342" w:id="1312"/>
    <w:p>
      <w:pPr>
        <w:spacing w:after="0"/>
        <w:ind w:left="0"/>
        <w:jc w:val="both"/>
      </w:pPr>
      <w:r>
        <w:rPr>
          <w:rFonts w:ascii="Times New Roman"/>
          <w:b w:val="false"/>
          <w:i w:val="false"/>
          <w:color w:val="000000"/>
          <w:sz w:val="28"/>
        </w:rPr>
        <w:t>
      № 164 1 аралық қазақстандық шекаралық белгі мемлекеттік шекара сызығында орналасқан бір шекаралық бағанадан тұрады. Оның геодезиялық координаталары - 41"00'18.92" с.е., 68°44'47.83" ш.б.</w:t>
      </w:r>
    </w:p>
    <w:bookmarkEnd w:id="1312"/>
    <w:bookmarkStart w:name="z1343" w:id="1313"/>
    <w:p>
      <w:pPr>
        <w:spacing w:after="0"/>
        <w:ind w:left="0"/>
        <w:jc w:val="both"/>
      </w:pPr>
      <w:r>
        <w:rPr>
          <w:rFonts w:ascii="Times New Roman"/>
          <w:b w:val="false"/>
          <w:i w:val="false"/>
          <w:color w:val="000000"/>
          <w:sz w:val="28"/>
        </w:rPr>
        <w:t>
      № 164/1 шекаралық белгіден бастайатын мемлекеттік шекара сызығы тік сызықпен шығыс бағытта № 164/2 шекаралық белгіге дейін өтеді.</w:t>
      </w:r>
    </w:p>
    <w:bookmarkEnd w:id="1313"/>
    <w:bookmarkStart w:name="z1344" w:id="1314"/>
    <w:p>
      <w:pPr>
        <w:spacing w:after="0"/>
        <w:ind w:left="0"/>
        <w:jc w:val="both"/>
      </w:pPr>
      <w:r>
        <w:rPr>
          <w:rFonts w:ascii="Times New Roman"/>
          <w:b w:val="false"/>
          <w:i w:val="false"/>
          <w:color w:val="000000"/>
          <w:sz w:val="28"/>
        </w:rPr>
        <w:t>
      № 164/1 және № 164/2 шекаралық белгілер арасындағы мемлекеттік шекара сызығының ұзындығы 0.114 км құрайды.</w:t>
      </w:r>
    </w:p>
    <w:bookmarkEnd w:id="1314"/>
    <w:bookmarkStart w:name="z1345" w:id="1315"/>
    <w:p>
      <w:pPr>
        <w:spacing w:after="0"/>
        <w:ind w:left="0"/>
        <w:jc w:val="both"/>
      </w:pPr>
      <w:r>
        <w:rPr>
          <w:rFonts w:ascii="Times New Roman"/>
          <w:b w:val="false"/>
          <w:i w:val="false"/>
          <w:color w:val="000000"/>
          <w:sz w:val="28"/>
        </w:rPr>
        <w:t>
      № 164/2 аралық өзбек шекаралық белгісі мемлекеттік шекара сызығында орналасқан бір шекаралық бағанадан тұрады. Оның геодезиялық координаталары - 41°00'19.51" с.е., 68°44'52.62" ш.б.</w:t>
      </w:r>
    </w:p>
    <w:bookmarkEnd w:id="1315"/>
    <w:bookmarkStart w:name="z1346" w:id="1316"/>
    <w:p>
      <w:pPr>
        <w:spacing w:after="0"/>
        <w:ind w:left="0"/>
        <w:jc w:val="both"/>
      </w:pPr>
      <w:r>
        <w:rPr>
          <w:rFonts w:ascii="Times New Roman"/>
          <w:b w:val="false"/>
          <w:i w:val="false"/>
          <w:color w:val="000000"/>
          <w:sz w:val="28"/>
        </w:rPr>
        <w:t>
      № 164/2 шекаралық белгіден басталатын мемлекеттік шекара сызығы тік сызықпен солтүстік-шығыс бағытта атауы жоқ каналды, атауы жоқ коллекторды қиып, № 165 шекаралық белгіге дейін өтеді.</w:t>
      </w:r>
    </w:p>
    <w:bookmarkEnd w:id="1316"/>
    <w:bookmarkStart w:name="z1347" w:id="1317"/>
    <w:p>
      <w:pPr>
        <w:spacing w:after="0"/>
        <w:ind w:left="0"/>
        <w:jc w:val="both"/>
      </w:pPr>
      <w:r>
        <w:rPr>
          <w:rFonts w:ascii="Times New Roman"/>
          <w:b w:val="false"/>
          <w:i w:val="false"/>
          <w:color w:val="000000"/>
          <w:sz w:val="28"/>
        </w:rPr>
        <w:t>
      № 164/2 және № 165 шекаралық белгілер арасындағы мемлекеттік шекара сызығының ұзындығы 0.815 км құрайды.</w:t>
      </w:r>
    </w:p>
    <w:bookmarkEnd w:id="1317"/>
    <w:bookmarkStart w:name="z1348" w:id="1318"/>
    <w:p>
      <w:pPr>
        <w:spacing w:after="0"/>
        <w:ind w:left="0"/>
        <w:jc w:val="both"/>
      </w:pPr>
      <w:r>
        <w:rPr>
          <w:rFonts w:ascii="Times New Roman"/>
          <w:b w:val="false"/>
          <w:i w:val="false"/>
          <w:color w:val="000000"/>
          <w:sz w:val="28"/>
        </w:rPr>
        <w:t>
      № 165 негізгі шекаралық белгі геодезиялық координаталары 41°00'40.09" с.е., 68°45'14.47" ш.б., Бозсу каналының ортасында орналасқан мемлекеттік шекара сызығының құрылыс нүктесін білдіреді және мынадай үш шекаралық бағанадан тұрады:</w:t>
      </w:r>
    </w:p>
    <w:bookmarkEnd w:id="1318"/>
    <w:bookmarkStart w:name="z1349" w:id="1319"/>
    <w:p>
      <w:pPr>
        <w:spacing w:after="0"/>
        <w:ind w:left="0"/>
        <w:jc w:val="both"/>
      </w:pPr>
      <w:r>
        <w:rPr>
          <w:rFonts w:ascii="Times New Roman"/>
          <w:b w:val="false"/>
          <w:i w:val="false"/>
          <w:color w:val="000000"/>
          <w:sz w:val="28"/>
        </w:rPr>
        <w:t>
      - № 165(1) өзбек шекаралық бағанасы Өзбекстан Республикасының аумағында, Бозсу каналының сол жағалауында орналасқан. Оның геодезиялық координаталары - 41°00'44.18" с.е., 68°45'20.06" ш.б. № 165(1) шекаралық бағанадан бастап мемлекеттік шекара сызығының құрылыс нүктесіне дейінгі қашықтық 181.8 м құрайды;</w:t>
      </w:r>
    </w:p>
    <w:bookmarkEnd w:id="1319"/>
    <w:bookmarkStart w:name="z1350" w:id="1320"/>
    <w:p>
      <w:pPr>
        <w:spacing w:after="0"/>
        <w:ind w:left="0"/>
        <w:jc w:val="both"/>
      </w:pPr>
      <w:r>
        <w:rPr>
          <w:rFonts w:ascii="Times New Roman"/>
          <w:b w:val="false"/>
          <w:i w:val="false"/>
          <w:color w:val="000000"/>
          <w:sz w:val="28"/>
        </w:rPr>
        <w:t>
      - № 165(2) қазақстандық шекаралық бағана Қазақстан Республикасының аумағында, Бозсу каналының оң жағалауында орналасқан. Оның геодезиялық координаталары - 41°00'38.49'' с.е., 68°45'15.58" ш.б. № 165(2) шекаралық бағанадан бастап мемлекеттік шекара сызығының бұрылыс нүктесіне дейінгі қашықтық 55.6 м құрайды;</w:t>
      </w:r>
    </w:p>
    <w:bookmarkEnd w:id="1320"/>
    <w:bookmarkStart w:name="z1351" w:id="1321"/>
    <w:p>
      <w:pPr>
        <w:spacing w:after="0"/>
        <w:ind w:left="0"/>
        <w:jc w:val="both"/>
      </w:pPr>
      <w:r>
        <w:rPr>
          <w:rFonts w:ascii="Times New Roman"/>
          <w:b w:val="false"/>
          <w:i w:val="false"/>
          <w:color w:val="000000"/>
          <w:sz w:val="28"/>
        </w:rPr>
        <w:t>
      - № 165(3) өзбек шекаралық бағанасы Өзбекстан Республикасының аумағында, Бозсу каналының оң жағалауында орналасқан. Оның геодезиялық координаталары - 41°00'40.77" с.е., 68°45'12.10" ш.б. № 165(3) шекаралық бағанадан бастап мемлекеттік шекара сызығының бұрылыс нүктесіне дейінгі қашықтық 59.2 м құрайды.</w:t>
      </w:r>
    </w:p>
    <w:bookmarkEnd w:id="1321"/>
    <w:bookmarkStart w:name="z1352" w:id="1322"/>
    <w:p>
      <w:pPr>
        <w:spacing w:after="0"/>
        <w:ind w:left="0"/>
        <w:jc w:val="both"/>
      </w:pPr>
      <w:r>
        <w:rPr>
          <w:rFonts w:ascii="Times New Roman"/>
          <w:b w:val="false"/>
          <w:i w:val="false"/>
          <w:color w:val="000000"/>
          <w:sz w:val="28"/>
        </w:rPr>
        <w:t>
      № 165 шекаралық белгіден басталатын мемлекеттік шекара сызығы жалпы оңтүстік-шығыс бағытта ағыс бойымен төмен қарай Бозсу каналының ортасымен № 166 шекаралық белгіге дейін өтеді.</w:t>
      </w:r>
    </w:p>
    <w:bookmarkEnd w:id="1322"/>
    <w:bookmarkStart w:name="z1353" w:id="1323"/>
    <w:p>
      <w:pPr>
        <w:spacing w:after="0"/>
        <w:ind w:left="0"/>
        <w:jc w:val="both"/>
      </w:pPr>
      <w:r>
        <w:rPr>
          <w:rFonts w:ascii="Times New Roman"/>
          <w:b w:val="false"/>
          <w:i w:val="false"/>
          <w:color w:val="000000"/>
          <w:sz w:val="28"/>
        </w:rPr>
        <w:t>
      № 165 және № 166 шекаралық белгілер арасындағы мемлекеттік шекара сызығының ұзындығы 1.470 км құрайды.</w:t>
      </w:r>
    </w:p>
    <w:bookmarkEnd w:id="1323"/>
    <w:bookmarkStart w:name="z1354" w:id="1324"/>
    <w:p>
      <w:pPr>
        <w:spacing w:after="0"/>
        <w:ind w:left="0"/>
        <w:jc w:val="both"/>
      </w:pPr>
      <w:r>
        <w:rPr>
          <w:rFonts w:ascii="Times New Roman"/>
          <w:b w:val="false"/>
          <w:i w:val="false"/>
          <w:color w:val="000000"/>
          <w:sz w:val="28"/>
        </w:rPr>
        <w:t>
      № 166 негізгі шекаралық белгі № 166(1) және № 166(2) шекаралық бағаналарды біріктіретін сызықтың Бозсу каналының ортасында орналасқан мемлекеттік шекара сызығымен қиылысу нүктесін білдіреді және мынадай екі шекаралық бағанадан тұрады:</w:t>
      </w:r>
    </w:p>
    <w:bookmarkEnd w:id="1324"/>
    <w:bookmarkStart w:name="z1355" w:id="1325"/>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 166(1) қазақстандық шекаралық бағана Қазақстан Республикасының аумағында, Бозсу каналының оң жағалауында орналасқан. Оның геодезиялық координаталары - 41°00'22.25" с.е., 68°45'41.34" ш.б. № 166(1) шекаралық бағанадан бастап № 166(2) шекаралық бағана бағытындағы мемлекеттік шекара сызығына дейінгі қашықтық 36.5 м құрайды;</w:t>
      </w:r>
    </w:p>
    <w:bookmarkEnd w:id="1325"/>
    <w:bookmarkStart w:name="z1356" w:id="1326"/>
    <w:p>
      <w:pPr>
        <w:spacing w:after="0"/>
        <w:ind w:left="0"/>
        <w:jc w:val="both"/>
      </w:pPr>
      <w:r>
        <w:rPr>
          <w:rFonts w:ascii="Times New Roman"/>
          <w:b w:val="false"/>
          <w:i w:val="false"/>
          <w:color w:val="000000"/>
          <w:sz w:val="28"/>
        </w:rPr>
        <w:t>
      - № 166(2) өзбек шекаралық бағанасы Өзбекстан Республикасының аумағында, Бозсу каналының сол жағалауында орналасқан. Оның геодезиялық координаталары - 41°00'21.78" с.е.. 68°45'44.96" ш.б. № 166(2) шекаралық бағанадан бастап № 166(1) шекаралық бағана бағытындағы мемлекеттік шекара сызығына дейінгі қашықтық 49.2 м құрайды.</w:t>
      </w:r>
    </w:p>
    <w:bookmarkEnd w:id="1326"/>
    <w:bookmarkStart w:name="z1357" w:id="1327"/>
    <w:p>
      <w:pPr>
        <w:spacing w:after="0"/>
        <w:ind w:left="0"/>
        <w:jc w:val="both"/>
      </w:pPr>
      <w:r>
        <w:rPr>
          <w:rFonts w:ascii="Times New Roman"/>
          <w:b w:val="false"/>
          <w:i w:val="false"/>
          <w:color w:val="000000"/>
          <w:sz w:val="28"/>
        </w:rPr>
        <w:t>
      № 166 шекаралық белгіден басталатын мемлекеттік шекара сызығы жалпы оңтүстік-оңтүстік-батыс бағытта ағыс бойымен төмен қарай Бозсу каналының ортасымен № 167 шекаралық белгіге дейін өтеді.</w:t>
      </w:r>
    </w:p>
    <w:bookmarkEnd w:id="1327"/>
    <w:bookmarkStart w:name="z1358" w:id="1328"/>
    <w:p>
      <w:pPr>
        <w:spacing w:after="0"/>
        <w:ind w:left="0"/>
        <w:jc w:val="both"/>
      </w:pPr>
      <w:r>
        <w:rPr>
          <w:rFonts w:ascii="Times New Roman"/>
          <w:b w:val="false"/>
          <w:i w:val="false"/>
          <w:color w:val="000000"/>
          <w:sz w:val="28"/>
        </w:rPr>
        <w:t>
      № 166 және № 167 шекаралық белгілер арасындағы мемлекеттік шекара сызығының ұзындығы 2.092 км құрайды.</w:t>
      </w:r>
    </w:p>
    <w:bookmarkEnd w:id="1328"/>
    <w:bookmarkStart w:name="z1359" w:id="1329"/>
    <w:p>
      <w:pPr>
        <w:spacing w:after="0"/>
        <w:ind w:left="0"/>
        <w:jc w:val="both"/>
      </w:pPr>
      <w:r>
        <w:rPr>
          <w:rFonts w:ascii="Times New Roman"/>
          <w:b w:val="false"/>
          <w:i w:val="false"/>
          <w:color w:val="000000"/>
          <w:sz w:val="28"/>
        </w:rPr>
        <w:t>
      № 167 негізгі шекаралық белгі № 167(1) және № 167(2) шекаралық бағаналарды біріктіретін сызықтың Бозсу каналының ортасында орналасқан мемлекеттік шекара сызығымен қиылысу нүктесін білдіреді және мынадай екі шекаралық бағанадан тұрады:</w:t>
      </w:r>
    </w:p>
    <w:bookmarkEnd w:id="1329"/>
    <w:bookmarkStart w:name="z1360" w:id="1330"/>
    <w:p>
      <w:pPr>
        <w:spacing w:after="0"/>
        <w:ind w:left="0"/>
        <w:jc w:val="both"/>
      </w:pPr>
      <w:r>
        <w:rPr>
          <w:rFonts w:ascii="Times New Roman"/>
          <w:b w:val="false"/>
          <w:i w:val="false"/>
          <w:color w:val="000000"/>
          <w:sz w:val="28"/>
        </w:rPr>
        <w:t>
      - № 167(1) қазақстандық шекаралық бағана Қазақстан Республикасының аумағында, Бозсу каналының оң жағалауында орналасқан. Оның геодезиялық координаталары - 40°59'50.34" с.е., 68°45'31.11" ш.б. № 167(1) шекаралық бағанадан бастап № 167(2) шекаралық бағана бағытындағы мемлекеттік шекара сызығына дейінгі қашықтық 31.3 м құрайды;</w:t>
      </w:r>
    </w:p>
    <w:bookmarkEnd w:id="1330"/>
    <w:bookmarkStart w:name="z1361" w:id="1331"/>
    <w:p>
      <w:pPr>
        <w:spacing w:after="0"/>
        <w:ind w:left="0"/>
        <w:jc w:val="both"/>
      </w:pPr>
      <w:r>
        <w:rPr>
          <w:rFonts w:ascii="Times New Roman"/>
          <w:b w:val="false"/>
          <w:i w:val="false"/>
          <w:color w:val="000000"/>
          <w:sz w:val="28"/>
        </w:rPr>
        <w:t>
      -№ 167(2) өзбек шекаралық бағанасы Өзбекстан Республикасының аумағында, Бозсу каналының сол жағалауында орналасқан. Оның геодезиялық координаталары - 40°59'49.33" с.е., 68°45'34.55" ш.б. № 167(2) шекаралық бағанадан бастап № 167(1) шекаралық бағана бағытындағы мемлекеттік шекара сызығына дейінгі қашықтық 53.6 м құрайды.</w:t>
      </w:r>
    </w:p>
    <w:bookmarkEnd w:id="1331"/>
    <w:bookmarkStart w:name="z1362" w:id="1332"/>
    <w:p>
      <w:pPr>
        <w:spacing w:after="0"/>
        <w:ind w:left="0"/>
        <w:jc w:val="both"/>
      </w:pPr>
      <w:r>
        <w:rPr>
          <w:rFonts w:ascii="Times New Roman"/>
          <w:b w:val="false"/>
          <w:i w:val="false"/>
          <w:color w:val="000000"/>
          <w:sz w:val="28"/>
        </w:rPr>
        <w:t>
      № 167 шекаралық белгіден басталатын мемлекеттік шекара сызығы жалпы оңтүстік-батыс бағытта ағыс бойымен төмен қарай Бозсу каналының ортасымен № 167/1 шекаралық белгіге дейін өтеді.</w:t>
      </w:r>
    </w:p>
    <w:bookmarkEnd w:id="1332"/>
    <w:bookmarkStart w:name="z1363" w:id="1333"/>
    <w:p>
      <w:pPr>
        <w:spacing w:after="0"/>
        <w:ind w:left="0"/>
        <w:jc w:val="both"/>
      </w:pPr>
      <w:r>
        <w:rPr>
          <w:rFonts w:ascii="Times New Roman"/>
          <w:b w:val="false"/>
          <w:i w:val="false"/>
          <w:color w:val="000000"/>
          <w:sz w:val="28"/>
        </w:rPr>
        <w:t>
      № 167 және № 167/1 шекаралық белгілер арасындағы мемлекеттік шекара сызығының ұзындығы 1.642 км құрайды.</w:t>
      </w:r>
    </w:p>
    <w:bookmarkEnd w:id="1333"/>
    <w:bookmarkStart w:name="z1364" w:id="1334"/>
    <w:p>
      <w:pPr>
        <w:spacing w:after="0"/>
        <w:ind w:left="0"/>
        <w:jc w:val="both"/>
      </w:pPr>
      <w:r>
        <w:rPr>
          <w:rFonts w:ascii="Times New Roman"/>
          <w:b w:val="false"/>
          <w:i w:val="false"/>
          <w:color w:val="000000"/>
          <w:sz w:val="28"/>
        </w:rPr>
        <w:t>
      № 167/1 аралық шекаралық белгі № 167/1(1) және № 167/1(2) шекаралық бағаналарды біріктіретін сызықтың Бозсу каналының ортасында орналасқан мемлекеттік шекара сызығымен қиылысу нүктесін білдіреді және мынадай екі шекаралық бағанадан тұрады:</w:t>
      </w:r>
    </w:p>
    <w:bookmarkEnd w:id="1334"/>
    <w:bookmarkStart w:name="z1365" w:id="1335"/>
    <w:p>
      <w:pPr>
        <w:spacing w:after="0"/>
        <w:ind w:left="0"/>
        <w:jc w:val="both"/>
      </w:pPr>
      <w:r>
        <w:rPr>
          <w:rFonts w:ascii="Times New Roman"/>
          <w:b w:val="false"/>
          <w:i w:val="false"/>
          <w:color w:val="000000"/>
          <w:sz w:val="28"/>
        </w:rPr>
        <w:t>
      - № 167/1(1) қазақстандық шекаралық бағана Қазақстан Республикасының аумағында, Бозсу каналының оң жағалауында орналасқан. Оның геодезиялық координаталары - 40°59'24.78" с.е., 68°44'52.01" ш.б. № 167/1(1) шекаралық бағанадан бастап № 167/1(2) шекаралық бағана бағытындағы мемлекеттік шекара сызығына дейінгі қашықтық 60.1 м құрайды;</w:t>
      </w:r>
    </w:p>
    <w:bookmarkEnd w:id="1335"/>
    <w:bookmarkStart w:name="z1366" w:id="1336"/>
    <w:p>
      <w:pPr>
        <w:spacing w:after="0"/>
        <w:ind w:left="0"/>
        <w:jc w:val="both"/>
      </w:pPr>
      <w:r>
        <w:rPr>
          <w:rFonts w:ascii="Times New Roman"/>
          <w:b w:val="false"/>
          <w:i w:val="false"/>
          <w:color w:val="000000"/>
          <w:sz w:val="28"/>
        </w:rPr>
        <w:t>
      - № 167/1(2) өзбек шекаралық бағанасы Өзбекстан Республикасының аумағында, Бозсу каналының сол жағалауында орналасқан. Оның геодезиялық координаталары - 40°59'23.93" с.е., 68°44'55.51" ш.б. № 167/1(2) шекаралық бағанадан бастап № 167/1(1) шекаралық бағана бағытындағы мемлекеттік шекара сызығына дейінгі қашықтық 25.9 м құрайды.</w:t>
      </w:r>
    </w:p>
    <w:bookmarkEnd w:id="1336"/>
    <w:bookmarkStart w:name="z1367" w:id="1337"/>
    <w:p>
      <w:pPr>
        <w:spacing w:after="0"/>
        <w:ind w:left="0"/>
        <w:jc w:val="both"/>
      </w:pPr>
      <w:r>
        <w:rPr>
          <w:rFonts w:ascii="Times New Roman"/>
          <w:b w:val="false"/>
          <w:i w:val="false"/>
          <w:color w:val="000000"/>
          <w:sz w:val="28"/>
        </w:rPr>
        <w:t>
      № 167/1 шекаралық белгіден басталатын мемлекеттік шекара сызығы жалпы оңтүстік-оңтүстік-батыс бағытта ағыс бойымен төмен қарай Бозсу каналының ортасымен № 168 шекаралық белгіге дейін өтеді.</w:t>
      </w:r>
    </w:p>
    <w:bookmarkEnd w:id="1337"/>
    <w:bookmarkStart w:name="z1368" w:id="1338"/>
    <w:p>
      <w:pPr>
        <w:spacing w:after="0"/>
        <w:ind w:left="0"/>
        <w:jc w:val="both"/>
      </w:pPr>
      <w:r>
        <w:rPr>
          <w:rFonts w:ascii="Times New Roman"/>
          <w:b w:val="false"/>
          <w:i w:val="false"/>
          <w:color w:val="000000"/>
          <w:sz w:val="28"/>
        </w:rPr>
        <w:t>
      № 167/1 және № 168 шекаралық белгілер арасындағы мемлекеттік шекара сызығының ұзындығы 2.296 км құрайды.</w:t>
      </w:r>
    </w:p>
    <w:bookmarkEnd w:id="1338"/>
    <w:bookmarkStart w:name="z1369" w:id="1339"/>
    <w:p>
      <w:pPr>
        <w:spacing w:after="0"/>
        <w:ind w:left="0"/>
        <w:jc w:val="both"/>
      </w:pPr>
      <w:r>
        <w:rPr>
          <w:rFonts w:ascii="Times New Roman"/>
          <w:b w:val="false"/>
          <w:i w:val="false"/>
          <w:color w:val="000000"/>
          <w:sz w:val="28"/>
        </w:rPr>
        <w:t>
      № 168 негізгі шекаралық белгі № 168(1) және № 168(2) шекаралық бағаналарды біріктіретін сызықтың Бозсу каналының ортасында орналасқан мемлекеттік шекара сызығымен қиылысу нүктесін білдіреді және мынадай екі шекаралық бағанадан тұрады:</w:t>
      </w:r>
    </w:p>
    <w:bookmarkEnd w:id="1339"/>
    <w:bookmarkStart w:name="z1370" w:id="1340"/>
    <w:p>
      <w:pPr>
        <w:spacing w:after="0"/>
        <w:ind w:left="0"/>
        <w:jc w:val="both"/>
      </w:pPr>
      <w:r>
        <w:rPr>
          <w:rFonts w:ascii="Times New Roman"/>
          <w:b w:val="false"/>
          <w:i w:val="false"/>
          <w:color w:val="000000"/>
          <w:sz w:val="28"/>
        </w:rPr>
        <w:t>
      - № 168(1) қазақстандық шекаралық бағана Қазақстан Республикасының аумағында, Бозсу каналының оң жағалауында орналасқан. Оның геодезиялық координаталары - 40°58'53.26" с.е., 68°44'31.80" ш.б. №168(1) шекаралық бағанадан бастап № 168(2) шекаралық бағана бағытындағы мемлекеттік шекара сызығына дейінгі қашықтық 32.4 м құрайды;</w:t>
      </w:r>
    </w:p>
    <w:bookmarkEnd w:id="1340"/>
    <w:bookmarkStart w:name="z1371" w:id="1341"/>
    <w:p>
      <w:pPr>
        <w:spacing w:after="0"/>
        <w:ind w:left="0"/>
        <w:jc w:val="both"/>
      </w:pPr>
      <w:r>
        <w:rPr>
          <w:rFonts w:ascii="Times New Roman"/>
          <w:b w:val="false"/>
          <w:i w:val="false"/>
          <w:color w:val="000000"/>
          <w:sz w:val="28"/>
        </w:rPr>
        <w:t>
      - № 168(2) өзбек шекаралық бағанасы Өзбекстан Республикасының аумағында, Бозсу каналының сол жағалауында орналасқан. Оның геодезиялық координаталары - 40°58'51.25" с.е., 68°44'33.65" ш.б. № 168(2) шекаралық бағанадан бастап № 168(1) шекаралық бағана бағытындағы мемлекеттік шекара сызығына дейінгі қашықтық 43.2 м құрайды.</w:t>
      </w:r>
    </w:p>
    <w:bookmarkEnd w:id="1341"/>
    <w:bookmarkStart w:name="z1372" w:id="1342"/>
    <w:p>
      <w:pPr>
        <w:spacing w:after="0"/>
        <w:ind w:left="0"/>
        <w:jc w:val="both"/>
      </w:pPr>
      <w:r>
        <w:rPr>
          <w:rFonts w:ascii="Times New Roman"/>
          <w:b w:val="false"/>
          <w:i w:val="false"/>
          <w:color w:val="000000"/>
          <w:sz w:val="28"/>
        </w:rPr>
        <w:t>
      № 168 шекаралық белгіден басталатын мемлекеттік шекара сызығы жалпы оңтүстік-батыс бағытта ағыс бойымен төмен қарай Бозсу каналының ортасымен № 169 шекаралық белгіге дейін өтеді.</w:t>
      </w:r>
    </w:p>
    <w:bookmarkEnd w:id="1342"/>
    <w:bookmarkStart w:name="z1373" w:id="1343"/>
    <w:p>
      <w:pPr>
        <w:spacing w:after="0"/>
        <w:ind w:left="0"/>
        <w:jc w:val="both"/>
      </w:pPr>
      <w:r>
        <w:rPr>
          <w:rFonts w:ascii="Times New Roman"/>
          <w:b w:val="false"/>
          <w:i w:val="false"/>
          <w:color w:val="000000"/>
          <w:sz w:val="28"/>
        </w:rPr>
        <w:t>
      № 168 және № 169 шекаралық белгілер арасындағы мемлекеттік шекара сызығының ұзындығы 2.566 км құрайды.</w:t>
      </w:r>
    </w:p>
    <w:bookmarkEnd w:id="1343"/>
    <w:bookmarkStart w:name="z1374" w:id="1344"/>
    <w:p>
      <w:pPr>
        <w:spacing w:after="0"/>
        <w:ind w:left="0"/>
        <w:jc w:val="both"/>
      </w:pPr>
      <w:r>
        <w:rPr>
          <w:rFonts w:ascii="Times New Roman"/>
          <w:b w:val="false"/>
          <w:i w:val="false"/>
          <w:color w:val="000000"/>
          <w:sz w:val="28"/>
        </w:rPr>
        <w:t>
      № 169 негізгі шекаралық белгі геодезиялық координаталары 40°58'10.59" с.е., 68°43'46.09" ш.б., Бозсу каналының ортасында орналасқан мемлекеттік шекара сызығының құрылыс нүктесін білдіреді және мынадай үш шекаралық бағанадан тұрады:</w:t>
      </w:r>
    </w:p>
    <w:bookmarkEnd w:id="1344"/>
    <w:bookmarkStart w:name="z1375" w:id="1345"/>
    <w:p>
      <w:pPr>
        <w:spacing w:after="0"/>
        <w:ind w:left="0"/>
        <w:jc w:val="both"/>
      </w:pPr>
      <w:r>
        <w:rPr>
          <w:rFonts w:ascii="Times New Roman"/>
          <w:b w:val="false"/>
          <w:i w:val="false"/>
          <w:color w:val="000000"/>
          <w:sz w:val="28"/>
        </w:rPr>
        <w:t>
      - № 169(1) қазақстандық шекаралық бағана Қазақстан Республикасының аумағында, Бозсу каналының оң жағалауында орналасқан. Оның геодезиялық координаталары - 40°58'10.71" с.е., 68°43'44.48" ш.б. № 169(1) шекаралық бағанадан бастап мемлекеттік шекара сызығының құрылыс нүктесіне дейінгі қашықтық 38.0 м құрайды;</w:t>
      </w:r>
    </w:p>
    <w:bookmarkEnd w:id="1345"/>
    <w:bookmarkStart w:name="z1376" w:id="1346"/>
    <w:p>
      <w:pPr>
        <w:spacing w:after="0"/>
        <w:ind w:left="0"/>
        <w:jc w:val="both"/>
      </w:pPr>
      <w:r>
        <w:rPr>
          <w:rFonts w:ascii="Times New Roman"/>
          <w:b w:val="false"/>
          <w:i w:val="false"/>
          <w:color w:val="000000"/>
          <w:sz w:val="28"/>
        </w:rPr>
        <w:t>
      - № 169(2) өзбек шекаралық бағанасы Өзбекстан Республикасының аумағында, Бозсу каналының сол жағалауында орналасқан. Оның геодезиялық координаталары - 40°58'10.53" с.е., 68°43'48.01" ш.б. № 169(2) шекаралық бағанадан бастап мемлекеттік шекара сызығының құрылыс нүктесіне дейінгі қашықтық 44.7 м құрайды;</w:t>
      </w:r>
    </w:p>
    <w:bookmarkEnd w:id="1346"/>
    <w:bookmarkStart w:name="z1377" w:id="1347"/>
    <w:p>
      <w:pPr>
        <w:spacing w:after="0"/>
        <w:ind w:left="0"/>
        <w:jc w:val="both"/>
      </w:pPr>
      <w:r>
        <w:rPr>
          <w:rFonts w:ascii="Times New Roman"/>
          <w:b w:val="false"/>
          <w:i w:val="false"/>
          <w:color w:val="000000"/>
          <w:sz w:val="28"/>
        </w:rPr>
        <w:t>
      - № 169(3) өзбек шекаралық бағанасы Өзбекстан Республикасының аумағында, Бозсу каналының оң жағалауында орналасқан. Оның геодезиялық координаталары - 40°58'10.59” с.е., 68°43'44.47" ш.б. № 169(3) шекаралық бағанадан бастап мемлекеттік шекара сызығының құрылыс нүктесіне дейінгі қашықтық 37.9 м құрайды.</w:t>
      </w:r>
    </w:p>
    <w:bookmarkEnd w:id="1347"/>
    <w:bookmarkStart w:name="z1378" w:id="1348"/>
    <w:p>
      <w:pPr>
        <w:spacing w:after="0"/>
        <w:ind w:left="0"/>
        <w:jc w:val="both"/>
      </w:pPr>
      <w:r>
        <w:rPr>
          <w:rFonts w:ascii="Times New Roman"/>
          <w:b w:val="false"/>
          <w:i w:val="false"/>
          <w:color w:val="000000"/>
          <w:sz w:val="28"/>
        </w:rPr>
        <w:t>
      № 169 шекаралық белгіден басталатын мемлекеттік шекара сызығы тік сызықпен батыс бағытта 109 м ұзындықты № 170(1) шекаралық бағанаға дейін, одан әрі тік сызықпен батыс-оңтүстік-батыс бағытта 35 м ұзындықты № 170 шекаралық белгіге дейін өтеді.</w:t>
      </w:r>
    </w:p>
    <w:bookmarkEnd w:id="1348"/>
    <w:bookmarkStart w:name="z1379" w:id="1349"/>
    <w:p>
      <w:pPr>
        <w:spacing w:after="0"/>
        <w:ind w:left="0"/>
        <w:jc w:val="both"/>
      </w:pPr>
      <w:r>
        <w:rPr>
          <w:rFonts w:ascii="Times New Roman"/>
          <w:b w:val="false"/>
          <w:i w:val="false"/>
          <w:color w:val="000000"/>
          <w:sz w:val="28"/>
        </w:rPr>
        <w:t>
      № 169 және № 170 шекаралық белгілер арасындағы мемлекеттік шекара сызығының ұзындығы 0.144 км құрайды.</w:t>
      </w:r>
    </w:p>
    <w:bookmarkEnd w:id="1349"/>
    <w:bookmarkStart w:name="z1380" w:id="1350"/>
    <w:p>
      <w:pPr>
        <w:spacing w:after="0"/>
        <w:ind w:left="0"/>
        <w:jc w:val="both"/>
      </w:pPr>
      <w:r>
        <w:rPr>
          <w:rFonts w:ascii="Times New Roman"/>
          <w:b w:val="false"/>
          <w:i w:val="false"/>
          <w:color w:val="000000"/>
          <w:sz w:val="28"/>
        </w:rPr>
        <w:t>
      № 170 негізгі шекаралық белгі мемлекеттік шекара сызығының автомобиль жолының ортасымен қиылысу нүктесін білдіреді және мынадай екі шекаралық бағанадан тұрады:</w:t>
      </w:r>
    </w:p>
    <w:bookmarkEnd w:id="1350"/>
    <w:bookmarkStart w:name="z1381" w:id="1351"/>
    <w:p>
      <w:pPr>
        <w:spacing w:after="0"/>
        <w:ind w:left="0"/>
        <w:jc w:val="both"/>
      </w:pPr>
      <w:r>
        <w:rPr>
          <w:rFonts w:ascii="Times New Roman"/>
          <w:b w:val="false"/>
          <w:i w:val="false"/>
          <w:color w:val="000000"/>
          <w:sz w:val="28"/>
        </w:rPr>
        <w:t>
      - № 170(1) қазақстандық шекаралық бағана мемлекеттік шекара сызығында, автомобиль жолының шығыс жағында орналасқан. Оның геодезиялық координаталары - 40°58'10.73" с.е., 68°43'41.45" ш.б. № 170(1) шекаралық бағанадан бастап № 170(2) шекаралық бағана бағытындағы қиылысу нүктесіне дейінгі қашықтық 35.0 м құрайды;</w:t>
      </w:r>
    </w:p>
    <w:bookmarkEnd w:id="1351"/>
    <w:bookmarkStart w:name="z1382" w:id="1352"/>
    <w:p>
      <w:pPr>
        <w:spacing w:after="0"/>
        <w:ind w:left="0"/>
        <w:jc w:val="both"/>
      </w:pPr>
      <w:r>
        <w:rPr>
          <w:rFonts w:ascii="Times New Roman"/>
          <w:b w:val="false"/>
          <w:i w:val="false"/>
          <w:color w:val="000000"/>
          <w:sz w:val="28"/>
        </w:rPr>
        <w:t>
      - № 170(2) өзбек шекаралық бағанасы мемлекеттік шекара сызығында, автомобиль жолының батыс жағында орналасқан. Оның геодезиялық координаталары - 40°58'10.29" с.е., 68°43'38.73" ш.б.</w:t>
      </w:r>
      <w:r>
        <w:rPr>
          <w:rFonts w:ascii="Times New Roman"/>
          <w:b w:val="false"/>
          <w:i w:val="false"/>
          <w:color w:val="000000"/>
          <w:sz w:val="28"/>
        </w:rPr>
        <w:t xml:space="preserve"> № 170(2) шекаралық бағанадан бастап № 170(1) шекаралық бағана бағытындағы қиылысу нүктесіне дейінгі қашықтық 30.0 м құрайды.</w:t>
      </w:r>
    </w:p>
    <w:bookmarkEnd w:id="1352"/>
    <w:bookmarkStart w:name="z1384" w:id="1353"/>
    <w:p>
      <w:pPr>
        <w:spacing w:after="0"/>
        <w:ind w:left="0"/>
        <w:jc w:val="both"/>
      </w:pPr>
      <w:r>
        <w:rPr>
          <w:rFonts w:ascii="Times New Roman"/>
          <w:b w:val="false"/>
          <w:i w:val="false"/>
          <w:color w:val="000000"/>
          <w:sz w:val="28"/>
        </w:rPr>
        <w:t>
      № 170 шекаралық белгіден басталатын мемлекеттік шекара сызығы тік сызықпен батыс-оңтүстік-батыс бағытта 30 м ұзындықты № 170(2) шекаралық бағанаға дейін, одан әрі тік сызықпен батыс-оңтүстік-батыс бағытта 59 м ұзындықта № 170/1 шекаралық белгіге дейін өтеді.</w:t>
      </w:r>
    </w:p>
    <w:bookmarkEnd w:id="1353"/>
    <w:bookmarkStart w:name="z1385" w:id="1354"/>
    <w:p>
      <w:pPr>
        <w:spacing w:after="0"/>
        <w:ind w:left="0"/>
        <w:jc w:val="both"/>
      </w:pPr>
      <w:r>
        <w:rPr>
          <w:rFonts w:ascii="Times New Roman"/>
          <w:b w:val="false"/>
          <w:i w:val="false"/>
          <w:color w:val="000000"/>
          <w:sz w:val="28"/>
        </w:rPr>
        <w:t>
      № 170 және № 170/1 шекаралық белгілер арасындағы мемлекеттік шекара сызығының ұзындығы 0.089 км құрайды.</w:t>
      </w:r>
    </w:p>
    <w:bookmarkEnd w:id="1354"/>
    <w:bookmarkStart w:name="z1386" w:id="1355"/>
    <w:p>
      <w:pPr>
        <w:spacing w:after="0"/>
        <w:ind w:left="0"/>
        <w:jc w:val="both"/>
      </w:pPr>
      <w:r>
        <w:rPr>
          <w:rFonts w:ascii="Times New Roman"/>
          <w:b w:val="false"/>
          <w:i w:val="false"/>
          <w:color w:val="000000"/>
          <w:sz w:val="28"/>
        </w:rPr>
        <w:t>
      № 170/1 аралық шекаралық белгі геодезиялық координаталары 40°58'09.43" с.е., 68°43'36.48" ш.б., атауы жоқ каналдың ортасында орналасқан мемлекеттік шекара сызығының құрылыс нүктесін білдіреді және мынадай үш шекаралық бағанадан тұрады:</w:t>
      </w:r>
    </w:p>
    <w:bookmarkEnd w:id="1355"/>
    <w:bookmarkStart w:name="z1387" w:id="1356"/>
    <w:p>
      <w:pPr>
        <w:spacing w:after="0"/>
        <w:ind w:left="0"/>
        <w:jc w:val="both"/>
      </w:pPr>
      <w:r>
        <w:rPr>
          <w:rFonts w:ascii="Times New Roman"/>
          <w:b w:val="false"/>
          <w:i w:val="false"/>
          <w:color w:val="000000"/>
          <w:sz w:val="28"/>
        </w:rPr>
        <w:t>
      - № 170/1(1) қазақстандық шекаралық бағана Қазақстан Республикасының аумағында, атауы жоқ каналдың оң жағалауында орналасқан. Оның геодезиялық координаталары - 40°58'09.56" с.е., 68°43'36.48" ш.б. № 170/1(1) шекаралық бағанадан бастап мемлекеттік шекара сызығының құрылыс нүктесіне дейінгі қашықтық 4.1 м құрайды;</w:t>
      </w:r>
    </w:p>
    <w:bookmarkEnd w:id="1356"/>
    <w:bookmarkStart w:name="z1388" w:id="1357"/>
    <w:p>
      <w:pPr>
        <w:spacing w:after="0"/>
        <w:ind w:left="0"/>
        <w:jc w:val="both"/>
      </w:pPr>
      <w:r>
        <w:rPr>
          <w:rFonts w:ascii="Times New Roman"/>
          <w:b w:val="false"/>
          <w:i w:val="false"/>
          <w:color w:val="000000"/>
          <w:sz w:val="28"/>
        </w:rPr>
        <w:t>
      - № 170/1(2) өзбек шекаралық бағанасы Өзбекстан Республикасының аумағында, атауы жоқ каналдың сол жағалауында орналасқан. Оның геодезиялық координаталары - 40°58'09.37" с.е., 68°43'36.51" ш.б. № 170/1(2) шекаралық бағанадан бастап мемлекеттік шекара сызығының бұрылыс нүктесіне дейінгі қашықтық 1.8 м құрайды;</w:t>
      </w:r>
    </w:p>
    <w:bookmarkEnd w:id="1357"/>
    <w:bookmarkStart w:name="z1389" w:id="1358"/>
    <w:p>
      <w:pPr>
        <w:spacing w:after="0"/>
        <w:ind w:left="0"/>
        <w:jc w:val="both"/>
      </w:pPr>
      <w:r>
        <w:rPr>
          <w:rFonts w:ascii="Times New Roman"/>
          <w:b w:val="false"/>
          <w:i w:val="false"/>
          <w:color w:val="000000"/>
          <w:sz w:val="28"/>
        </w:rPr>
        <w:t>
      - № 170/1(3) қазақстандық шекаралық бағана Қазақстан Республикасының аумағында, атауы жоқ каналдың оң жағалауында орналасқан. Оның геодезиялық координаталары - 40°58'09.43" с.е., 68°43'36.22" ш.б. № 170/1(3) шекаралық бағанадан бастап мемлекеттік шекара сызығының құрылыс нүктесіне дейінгі қашықтық 6.1 м құрайды.</w:t>
      </w:r>
    </w:p>
    <w:bookmarkEnd w:id="1358"/>
    <w:bookmarkStart w:name="z1390" w:id="1359"/>
    <w:p>
      <w:pPr>
        <w:spacing w:after="0"/>
        <w:ind w:left="0"/>
        <w:jc w:val="both"/>
      </w:pPr>
      <w:r>
        <w:rPr>
          <w:rFonts w:ascii="Times New Roman"/>
          <w:b w:val="false"/>
          <w:i w:val="false"/>
          <w:color w:val="000000"/>
          <w:sz w:val="28"/>
        </w:rPr>
        <w:t>
      № 170/1 шекаралық белгіден басталатын мемлекеттік шекара сызығы жалпы батыс-оңтүстік-батыс бағытта ағыс бойымен төмен қарай атауы жоқ каналдың ортасымен № 170/2 шекаралық белгіге дейін өтеді.</w:t>
      </w:r>
    </w:p>
    <w:bookmarkEnd w:id="1359"/>
    <w:bookmarkStart w:name="z1391" w:id="1360"/>
    <w:p>
      <w:pPr>
        <w:spacing w:after="0"/>
        <w:ind w:left="0"/>
        <w:jc w:val="both"/>
      </w:pPr>
      <w:r>
        <w:rPr>
          <w:rFonts w:ascii="Times New Roman"/>
          <w:b w:val="false"/>
          <w:i w:val="false"/>
          <w:color w:val="000000"/>
          <w:sz w:val="28"/>
        </w:rPr>
        <w:t>
      № 170/1 және № 170/2 шекаралық белгілер арасындағы мемлекеттік шекара сызығының ұзындығы 0.460 км құрайды.</w:t>
      </w:r>
    </w:p>
    <w:bookmarkEnd w:id="1360"/>
    <w:bookmarkStart w:name="z1392" w:id="1361"/>
    <w:p>
      <w:pPr>
        <w:spacing w:after="0"/>
        <w:ind w:left="0"/>
        <w:jc w:val="both"/>
      </w:pPr>
      <w:r>
        <w:rPr>
          <w:rFonts w:ascii="Times New Roman"/>
          <w:b w:val="false"/>
          <w:i w:val="false"/>
          <w:color w:val="000000"/>
          <w:sz w:val="28"/>
        </w:rPr>
        <w:t>
      № 170/2 аралық шекаралық белгі геодезиялық координаталары 40°58'03.48" с.е., 68°43'18.56"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1361"/>
    <w:bookmarkStart w:name="z1393" w:id="1362"/>
    <w:p>
      <w:pPr>
        <w:spacing w:after="0"/>
        <w:ind w:left="0"/>
        <w:jc w:val="both"/>
      </w:pPr>
      <w:r>
        <w:rPr>
          <w:rFonts w:ascii="Times New Roman"/>
          <w:b w:val="false"/>
          <w:i w:val="false"/>
          <w:color w:val="000000"/>
          <w:sz w:val="28"/>
        </w:rPr>
        <w:t>
      - № 170/2(1) қазақстандық шекаралық бағана Қазақстан Республикасының аумағында, атауы жоқ каналдың оң жағалауында орналасқан. Оның геодезиялық координаталары - 40°58'03.82" с.е., 68°43'18.62" ш.б. № 170/2( 1) шекаралық бағанадан бастап мемлекеттік шекара сызығының бұрылыс нүктесіне дейінгі қашықтық 10.6м құрайды;</w:t>
      </w:r>
    </w:p>
    <w:bookmarkEnd w:id="1362"/>
    <w:bookmarkStart w:name="z1394" w:id="1363"/>
    <w:p>
      <w:pPr>
        <w:spacing w:after="0"/>
        <w:ind w:left="0"/>
        <w:jc w:val="both"/>
      </w:pPr>
      <w:r>
        <w:rPr>
          <w:rFonts w:ascii="Times New Roman"/>
          <w:b w:val="false"/>
          <w:i w:val="false"/>
          <w:color w:val="000000"/>
          <w:sz w:val="28"/>
        </w:rPr>
        <w:t>
      - № 170/2(2) өзбек шекаралық бағанасы Өзбекстан Республикасының аумағында, атауы жоқ каналдың сол жағалауында орналасқан. Оның геодезиялық координаталары - 40°58'03.61" с.е., 68°43'18.82" ш.б. № 170/2(2) шекаралық бағанадан бастап мемлекеттік шекара сызығының бұрылыс нүктесіне дейінгі қашықтық 7.3 м құрайды;</w:t>
      </w:r>
    </w:p>
    <w:bookmarkEnd w:id="1363"/>
    <w:bookmarkStart w:name="z1395" w:id="1364"/>
    <w:p>
      <w:pPr>
        <w:spacing w:after="0"/>
        <w:ind w:left="0"/>
        <w:jc w:val="both"/>
      </w:pPr>
      <w:r>
        <w:rPr>
          <w:rFonts w:ascii="Times New Roman"/>
          <w:b w:val="false"/>
          <w:i w:val="false"/>
          <w:color w:val="000000"/>
          <w:sz w:val="28"/>
        </w:rPr>
        <w:t>
      - № 170/2(3) өзбек шекаралық бағанасы Өзбекстан Республикасының аумағында, атауы жоқ каналдың сол жағалауында орналасқан. Оның геодезиялық координаталары - 40°58'03.23" с.е., 68°43'18.39" ш.б. № 170/2(3) шекаралық бағанадан бастап мемлекеттік шекара сызығының бұрылыс нүктесіне дейінгі қашықтық 8.5 м құрайды.</w:t>
      </w:r>
    </w:p>
    <w:bookmarkEnd w:id="1364"/>
    <w:bookmarkStart w:name="z1396" w:id="1365"/>
    <w:p>
      <w:pPr>
        <w:spacing w:after="0"/>
        <w:ind w:left="0"/>
        <w:jc w:val="both"/>
      </w:pPr>
      <w:r>
        <w:rPr>
          <w:rFonts w:ascii="Times New Roman"/>
          <w:b w:val="false"/>
          <w:i w:val="false"/>
          <w:color w:val="000000"/>
          <w:sz w:val="28"/>
        </w:rPr>
        <w:t>
      № 170/2 шекаралық белгіден басталатын мемлекеттік шекара сызығы жалпы солтүстік-батыс бағытта ағыс бойымен төмен қарай атауы жоқ каналдың ортасымен № 170/3 шекаралық белгіге дейін өтеді.</w:t>
      </w:r>
    </w:p>
    <w:bookmarkEnd w:id="1365"/>
    <w:bookmarkStart w:name="z1397" w:id="1366"/>
    <w:p>
      <w:pPr>
        <w:spacing w:after="0"/>
        <w:ind w:left="0"/>
        <w:jc w:val="both"/>
      </w:pPr>
      <w:r>
        <w:rPr>
          <w:rFonts w:ascii="Times New Roman"/>
          <w:b w:val="false"/>
          <w:i w:val="false"/>
          <w:color w:val="000000"/>
          <w:sz w:val="28"/>
        </w:rPr>
        <w:t>
      № 170/2 және № 170/3 шекаралық белгілер арасындағы мемлекеттік шекара сызығының ұзындығы 0.129 км құрайды.</w:t>
      </w:r>
    </w:p>
    <w:bookmarkEnd w:id="1366"/>
    <w:bookmarkStart w:name="z1398" w:id="1367"/>
    <w:p>
      <w:pPr>
        <w:spacing w:after="0"/>
        <w:ind w:left="0"/>
        <w:jc w:val="both"/>
      </w:pPr>
      <w:r>
        <w:rPr>
          <w:rFonts w:ascii="Times New Roman"/>
          <w:b w:val="false"/>
          <w:i w:val="false"/>
          <w:color w:val="000000"/>
          <w:sz w:val="28"/>
        </w:rPr>
        <w:t>
      № 170/3 аралық шекаралық белгі геодезиялық координаталары 40°58'06.51" с.е., 68°43'14.73"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1367"/>
    <w:bookmarkStart w:name="z1399" w:id="1368"/>
    <w:p>
      <w:pPr>
        <w:spacing w:after="0"/>
        <w:ind w:left="0"/>
        <w:jc w:val="both"/>
      </w:pPr>
      <w:r>
        <w:rPr>
          <w:rFonts w:ascii="Times New Roman"/>
          <w:b w:val="false"/>
          <w:i w:val="false"/>
          <w:color w:val="000000"/>
          <w:sz w:val="28"/>
        </w:rPr>
        <w:t>
      - № 170/3(1) қазақстандық шекаралық бағана Қазақстан Республикасының аумағында, атауы жоқ каналдың оң жағалауында орналасқан. Оның геодезиялық координаталары - 40°58'06.76" с.е., 68°43'14.79" ш.б. № 170/3(1) шекаралық бағанадан бастап мемлекеттік шекара сызығының бұрылыс нүктесіне дейінгі қашықтық 8.0 м құрайды;</w:t>
      </w:r>
    </w:p>
    <w:bookmarkEnd w:id="1368"/>
    <w:bookmarkStart w:name="z1400" w:id="1369"/>
    <w:p>
      <w:pPr>
        <w:spacing w:after="0"/>
        <w:ind w:left="0"/>
        <w:jc w:val="both"/>
      </w:pPr>
      <w:r>
        <w:rPr>
          <w:rFonts w:ascii="Times New Roman"/>
          <w:b w:val="false"/>
          <w:i w:val="false"/>
          <w:color w:val="000000"/>
          <w:sz w:val="28"/>
        </w:rPr>
        <w:t>
      - № 170/3(2) өзбек шекаралық бағанасы Өзбекстан Республикасының аумағында, атауы жоқ каналдың сол жағалауында орналасқан. Оның геодезиялық координаталары - 40°58'06.17" с.е., 68°43'14.66" ш.б. № 170/3(2) шекаралық бағанадан бастап мемлекеттік шекара сызығының бұрылыс нүктесіне дейінгі қашықтық 10.6м құрайды;</w:t>
      </w:r>
    </w:p>
    <w:bookmarkEnd w:id="1369"/>
    <w:bookmarkStart w:name="z1401" w:id="1370"/>
    <w:p>
      <w:pPr>
        <w:spacing w:after="0"/>
        <w:ind w:left="0"/>
        <w:jc w:val="both"/>
      </w:pPr>
      <w:r>
        <w:rPr>
          <w:rFonts w:ascii="Times New Roman"/>
          <w:b w:val="false"/>
          <w:i w:val="false"/>
          <w:color w:val="000000"/>
          <w:sz w:val="28"/>
        </w:rPr>
        <w:t>
      - № 170/3(3) қазақстандық шекаралық бағана Қазақстан Республикасының аумағында, атауы жоқ каналдың оң жағалауында орналасқан. Оның геодезиялық координаталары - 40°58'06.38" с.е., 68°43'14.40" ш.б. № 170/3(3) шекаралық бағанадан бастап мемлекеттік шекара сызығының бұрылыс нүктесіне дейінгі қашықтық 8.7 м құрайды.</w:t>
      </w:r>
    </w:p>
    <w:bookmarkEnd w:id="1370"/>
    <w:bookmarkStart w:name="z1402" w:id="1371"/>
    <w:p>
      <w:pPr>
        <w:spacing w:after="0"/>
        <w:ind w:left="0"/>
        <w:jc w:val="both"/>
      </w:pPr>
      <w:r>
        <w:rPr>
          <w:rFonts w:ascii="Times New Roman"/>
          <w:b w:val="false"/>
          <w:i w:val="false"/>
          <w:color w:val="000000"/>
          <w:sz w:val="28"/>
        </w:rPr>
        <w:t>
      № 170/3 шекаралық белгіден басталатын мемлекеттік шекара сызығы жалпы оңтүстік-батыс бағытта ағыс бойымен төмен қарай атауы жоқ каналдың ортасымен № 170/4 шекаралық белгіге дейін өтеді.</w:t>
      </w:r>
    </w:p>
    <w:bookmarkEnd w:id="1371"/>
    <w:bookmarkStart w:name="z1403" w:id="1372"/>
    <w:p>
      <w:pPr>
        <w:spacing w:after="0"/>
        <w:ind w:left="0"/>
        <w:jc w:val="both"/>
      </w:pPr>
      <w:r>
        <w:rPr>
          <w:rFonts w:ascii="Times New Roman"/>
          <w:b w:val="false"/>
          <w:i w:val="false"/>
          <w:color w:val="000000"/>
          <w:sz w:val="28"/>
        </w:rPr>
        <w:t>
      № 170/3 және № 170/4 шекаралық белгілер арасындағы мемлекеттік шекара сызығының ұзындығы 0.870 км құрайды.</w:t>
      </w:r>
    </w:p>
    <w:bookmarkEnd w:id="1372"/>
    <w:bookmarkStart w:name="z1404" w:id="1373"/>
    <w:p>
      <w:pPr>
        <w:spacing w:after="0"/>
        <w:ind w:left="0"/>
        <w:jc w:val="both"/>
      </w:pPr>
      <w:r>
        <w:rPr>
          <w:rFonts w:ascii="Times New Roman"/>
          <w:b w:val="false"/>
          <w:i w:val="false"/>
          <w:color w:val="000000"/>
          <w:sz w:val="28"/>
        </w:rPr>
        <w:t>
      № 170/4 аралық шекаралық белгі геодезиялық координаталары 40°57'50.68" с.е., 68°42'44.32" ш.б., атауы жоқ каналдардын косылган жершде орналасқан мемлекеттік шекара сызығының бұрылыс нүктесін білдіреді және мынадай үш шекаралық бағанадан тұрады:</w:t>
      </w:r>
    </w:p>
    <w:bookmarkEnd w:id="1373"/>
    <w:bookmarkStart w:name="z1405" w:id="1374"/>
    <w:p>
      <w:pPr>
        <w:spacing w:after="0"/>
        <w:ind w:left="0"/>
        <w:jc w:val="both"/>
      </w:pPr>
      <w:r>
        <w:rPr>
          <w:rFonts w:ascii="Times New Roman"/>
          <w:b w:val="false"/>
          <w:i w:val="false"/>
          <w:color w:val="000000"/>
          <w:sz w:val="28"/>
        </w:rPr>
        <w:t>
      - № 170/4(1) қазақстандық шекаралық бағана Қазақстан Республикасының аумағында, атауы жоқ каналдың оң жағалауында орналасқан. Оның геодезиялық координаталары - 40°57'51.47" с.е., 68°42'43.70" ш.б. № 170/4(1) шекаралық бағанадан бастап мемлекеттік шекара сызығының бұрылыс нүктесіне дейінгі қашықтық 28.6 м құрайды;</w:t>
      </w:r>
    </w:p>
    <w:bookmarkEnd w:id="1374"/>
    <w:bookmarkStart w:name="z1406" w:id="1375"/>
    <w:p>
      <w:pPr>
        <w:spacing w:after="0"/>
        <w:ind w:left="0"/>
        <w:jc w:val="both"/>
      </w:pPr>
      <w:r>
        <w:rPr>
          <w:rFonts w:ascii="Times New Roman"/>
          <w:b w:val="false"/>
          <w:i w:val="false"/>
          <w:color w:val="000000"/>
          <w:sz w:val="28"/>
        </w:rPr>
        <w:t>
      - № 170/4(2) өзбек шекаралық бағанасы Өзбекстан Республикасының аумағында, атауы жоқ каналдың сол жағалауында орналасқан. Оның геодезиялық координаталары - 40°57'50.71" с.е., 68°42'44.68" ш.б. № 170/4(2) шекаралық бағанадан бастап мемлекеттік шекара сызығының бұрылыс нүктесіне дейінгі қашықтық 8.5 м құрайды;</w:t>
      </w:r>
    </w:p>
    <w:bookmarkEnd w:id="1375"/>
    <w:bookmarkStart w:name="z1407" w:id="1376"/>
    <w:p>
      <w:pPr>
        <w:spacing w:after="0"/>
        <w:ind w:left="0"/>
        <w:jc w:val="both"/>
      </w:pPr>
      <w:r>
        <w:rPr>
          <w:rFonts w:ascii="Times New Roman"/>
          <w:b w:val="false"/>
          <w:i w:val="false"/>
          <w:color w:val="000000"/>
          <w:sz w:val="28"/>
        </w:rPr>
        <w:t>
      - № 170/4(3) өзбек шекаралық бағанасы Өзбекстан Республикасының аумағында, атауы жоқ каналдың сол жағалауында орналасқан. Оның геодезиялық координаталары - 40°57'50.41" с.е., 68°42'43.65" ш.б. № 170/4(3) шекаралық бағанадан бастап мемлекеттік шекара сызығының бұрылыс нүктесіне дейінгі қашықтық 17.8 м құрайды.</w:t>
      </w:r>
    </w:p>
    <w:bookmarkEnd w:id="1376"/>
    <w:bookmarkStart w:name="z1408" w:id="1377"/>
    <w:p>
      <w:pPr>
        <w:spacing w:after="0"/>
        <w:ind w:left="0"/>
        <w:jc w:val="both"/>
      </w:pPr>
      <w:r>
        <w:rPr>
          <w:rFonts w:ascii="Times New Roman"/>
          <w:b w:val="false"/>
          <w:i w:val="false"/>
          <w:color w:val="000000"/>
          <w:sz w:val="28"/>
        </w:rPr>
        <w:t>
      № 170/4 шекаралық белгіден басталатын мемлекеттік шекара сызығы жалпы батыс-солтүстік-батыс бағытта ағыс бойымен төмен қарай атауы жоқ каналдың ортасымен № 170/5 шекаралық белгіге дейін өтеді.</w:t>
      </w:r>
    </w:p>
    <w:bookmarkEnd w:id="1377"/>
    <w:bookmarkStart w:name="z1409" w:id="1378"/>
    <w:p>
      <w:pPr>
        <w:spacing w:after="0"/>
        <w:ind w:left="0"/>
        <w:jc w:val="both"/>
      </w:pPr>
      <w:r>
        <w:rPr>
          <w:rFonts w:ascii="Times New Roman"/>
          <w:b w:val="false"/>
          <w:i w:val="false"/>
          <w:color w:val="000000"/>
          <w:sz w:val="28"/>
        </w:rPr>
        <w:t>
      № 170/4 және №170/5 шекаралық белгілер арасындағы мемлекеттік шекара сызығының ұзындығы 0.672 км құрайды.</w:t>
      </w:r>
    </w:p>
    <w:bookmarkEnd w:id="1378"/>
    <w:bookmarkStart w:name="z1410" w:id="1379"/>
    <w:p>
      <w:pPr>
        <w:spacing w:after="0"/>
        <w:ind w:left="0"/>
        <w:jc w:val="both"/>
      </w:pPr>
      <w:r>
        <w:rPr>
          <w:rFonts w:ascii="Times New Roman"/>
          <w:b w:val="false"/>
          <w:i w:val="false"/>
          <w:color w:val="000000"/>
          <w:sz w:val="28"/>
        </w:rPr>
        <w:t>
      № 170/5 аралық шекаралық белгі геодезиялық координаталары 40°58'00.45" с.е., 68°42'18.72" ш.б., мемлекеттік шекара сызығында, атауы жоқ каналдың ортасында орналасқан нүктені білдіреді және мынадай үш шекаралық бағанадан тұрады:</w:t>
      </w:r>
    </w:p>
    <w:bookmarkEnd w:id="1379"/>
    <w:bookmarkStart w:name="z1411" w:id="1380"/>
    <w:p>
      <w:pPr>
        <w:spacing w:after="0"/>
        <w:ind w:left="0"/>
        <w:jc w:val="both"/>
      </w:pPr>
      <w:r>
        <w:rPr>
          <w:rFonts w:ascii="Times New Roman"/>
          <w:b w:val="false"/>
          <w:i w:val="false"/>
          <w:color w:val="000000"/>
          <w:sz w:val="28"/>
        </w:rPr>
        <w:t>
      - № 170/5(1) қазақстандық шекаралық бағана Қазақстан Республикасының аумағында, атауы жоқ каналдың оң жағалауында орналасқан. Оның геодезиялық координаталары - 40°58'00.55" с.е., 68°42'18.84" ш.б. № 170/5(1) шекаралық бағанадан бастап мемлекеттік шекара сызығында орналасқан нүктеге дейінгі қашықтық 4.2 м құрайды;</w:t>
      </w:r>
    </w:p>
    <w:bookmarkEnd w:id="1380"/>
    <w:bookmarkStart w:name="z1412" w:id="1381"/>
    <w:p>
      <w:pPr>
        <w:spacing w:after="0"/>
        <w:ind w:left="0"/>
        <w:jc w:val="both"/>
      </w:pPr>
      <w:r>
        <w:rPr>
          <w:rFonts w:ascii="Times New Roman"/>
          <w:b w:val="false"/>
          <w:i w:val="false"/>
          <w:color w:val="000000"/>
          <w:sz w:val="28"/>
        </w:rPr>
        <w:t>
      - № 170/5(2) өзбек шекаралық бағанасы Өзбекстан Республикасының аумағында. атауы жоқ каналдың сол жағалауында орналасқан. Оның геодезиялық координаталары - 40°58'00.35" с.е., 68°42'18.65" ш.б. № 170 5(2) шекаралық бағанадан бастап мемлекеттік шекара сызығында орналасқан нүктеге дейінгі қашықтық 3.3 м құрайды;</w:t>
      </w:r>
    </w:p>
    <w:bookmarkEnd w:id="1381"/>
    <w:bookmarkStart w:name="z1413" w:id="1382"/>
    <w:p>
      <w:pPr>
        <w:spacing w:after="0"/>
        <w:ind w:left="0"/>
        <w:jc w:val="both"/>
      </w:pPr>
      <w:r>
        <w:rPr>
          <w:rFonts w:ascii="Times New Roman"/>
          <w:b w:val="false"/>
          <w:i w:val="false"/>
          <w:color w:val="000000"/>
          <w:sz w:val="28"/>
        </w:rPr>
        <w:t>
      - № 170/5(3) қазақстандық шекаралық бағана Қазақстан Республикасының аумағында, атауы жоқ каналдың оң жағалауында орналасқан. Оның геодезиялық координаталары - 40°58'00.53" с.е., 68°42'18.43" ш.б. № 170/5(3) шекаралық бағанадан бастап мемлекеттік шекара сызығында орналасқан нүктеге дейінгі қашықтық 7.2 м құрайды.</w:t>
      </w:r>
    </w:p>
    <w:bookmarkEnd w:id="1382"/>
    <w:bookmarkStart w:name="z1414" w:id="1383"/>
    <w:p>
      <w:pPr>
        <w:spacing w:after="0"/>
        <w:ind w:left="0"/>
        <w:jc w:val="both"/>
      </w:pPr>
      <w:r>
        <w:rPr>
          <w:rFonts w:ascii="Times New Roman"/>
          <w:b w:val="false"/>
          <w:i w:val="false"/>
          <w:color w:val="000000"/>
          <w:sz w:val="28"/>
        </w:rPr>
        <w:t>
      № 170 5 шекаралық белгіден басталатын мемлекеттік шекара сызығы жалпы батыс-оңтүстік-батыс бағытта ағыс бойымен төмен қарай атауы жоқ каналдың ортасымен № 170/6 шекаралық белгіге дейін өтеді.</w:t>
      </w:r>
    </w:p>
    <w:bookmarkEnd w:id="1383"/>
    <w:bookmarkStart w:name="z1415" w:id="1384"/>
    <w:p>
      <w:pPr>
        <w:spacing w:after="0"/>
        <w:ind w:left="0"/>
        <w:jc w:val="both"/>
      </w:pPr>
      <w:r>
        <w:rPr>
          <w:rFonts w:ascii="Times New Roman"/>
          <w:b w:val="false"/>
          <w:i w:val="false"/>
          <w:color w:val="000000"/>
          <w:sz w:val="28"/>
        </w:rPr>
        <w:t>
      № 170/5 және № 170/6 шекаралық белгілер арасындағы мемлекеттік шекара сызығының ұзындығы 0.246 км құрайды.</w:t>
      </w:r>
    </w:p>
    <w:bookmarkEnd w:id="1384"/>
    <w:bookmarkStart w:name="z1416" w:id="1385"/>
    <w:p>
      <w:pPr>
        <w:spacing w:after="0"/>
        <w:ind w:left="0"/>
        <w:jc w:val="both"/>
      </w:pPr>
      <w:r>
        <w:rPr>
          <w:rFonts w:ascii="Times New Roman"/>
          <w:b w:val="false"/>
          <w:i w:val="false"/>
          <w:color w:val="000000"/>
          <w:sz w:val="28"/>
        </w:rPr>
        <w:t>
      № 1706 аралық шекаралық белгі геодезиялық координаталары 40°57'55.99" с.е., 68°42'09.99"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1385"/>
    <w:bookmarkStart w:name="z1417" w:id="1386"/>
    <w:p>
      <w:pPr>
        <w:spacing w:after="0"/>
        <w:ind w:left="0"/>
        <w:jc w:val="both"/>
      </w:pPr>
      <w:r>
        <w:rPr>
          <w:rFonts w:ascii="Times New Roman"/>
          <w:b w:val="false"/>
          <w:i w:val="false"/>
          <w:color w:val="000000"/>
          <w:sz w:val="28"/>
        </w:rPr>
        <w:t>
      - № 170/6(1) қазақстандық шекаралық бағана Қазақстан Республикасының аумағында, атауы жоқ каналдың оң жағалауында орналасқан. Оның геодезиялық координаталары - 40°57'56.57" с.е., 68°42'09.91" ш.б. № 170/6(1) шекаралық бағанадан бастап мемлекеттік шекара сызығының бұрылыс нүктесіне дейінгі қашықтық 17.9м құрайды;</w:t>
      </w:r>
    </w:p>
    <w:bookmarkEnd w:id="1386"/>
    <w:bookmarkStart w:name="z1418" w:id="1387"/>
    <w:p>
      <w:pPr>
        <w:spacing w:after="0"/>
        <w:ind w:left="0"/>
        <w:jc w:val="both"/>
      </w:pPr>
      <w:r>
        <w:rPr>
          <w:rFonts w:ascii="Times New Roman"/>
          <w:b w:val="false"/>
          <w:i w:val="false"/>
          <w:color w:val="000000"/>
          <w:sz w:val="28"/>
        </w:rPr>
        <w:t>
      - № 170/6(2) өзбек шекаралық бағанасы Өзбекстан Республикасының аумағында, атауы жоқ каналдың сол жағалауында орналасқан. Оның геодезиялық координаталары - 40°57'56.06" с.е., 68°42'10.10" ш.б. № 170/6(2) шекаралық бағанадан бастап мемлекеттік шекара сызығының бұрылыс нүктесіне дейінгі қашықтық 3.4 м құрайды;</w:t>
      </w:r>
    </w:p>
    <w:bookmarkEnd w:id="1387"/>
    <w:bookmarkStart w:name="z1419" w:id="1388"/>
    <w:p>
      <w:pPr>
        <w:spacing w:after="0"/>
        <w:ind w:left="0"/>
        <w:jc w:val="both"/>
      </w:pPr>
      <w:r>
        <w:rPr>
          <w:rFonts w:ascii="Times New Roman"/>
          <w:b w:val="false"/>
          <w:i w:val="false"/>
          <w:color w:val="000000"/>
          <w:sz w:val="28"/>
        </w:rPr>
        <w:t>
      - № 170/6(3) өзбек шекаралық бағанасы Өзбекстан Республикасының аумағында, атауы жоқ каналдың сол жағалауында орналасқан. Оның геодезиялық координаталары - 40°57'55.83" с.е., 68°42'09.76" ш.б. № 170/6(3) шекаралық бағанадан бастап мемлекеттік шекара сызығының бұрылыс нүктесіне дейінгі қашықтық 7.3 м құрайды.</w:t>
      </w:r>
    </w:p>
    <w:bookmarkEnd w:id="1388"/>
    <w:bookmarkStart w:name="z1420" w:id="1389"/>
    <w:p>
      <w:pPr>
        <w:spacing w:after="0"/>
        <w:ind w:left="0"/>
        <w:jc w:val="both"/>
      </w:pPr>
      <w:r>
        <w:rPr>
          <w:rFonts w:ascii="Times New Roman"/>
          <w:b w:val="false"/>
          <w:i w:val="false"/>
          <w:color w:val="000000"/>
          <w:sz w:val="28"/>
        </w:rPr>
        <w:t>
      № 170/6 шекаралық белгіден басталатын мемлекеттік шекара сызығы тік сызықпен батыс-солтүстік-батыс бағытта 48 м ұзындықта атауы жоқ коллекторға дейін, одан әрі жалпы батыс-солтүстік-батыс бағытта ағыс бойымен төмен қарай атауы жоқ коллектордың ортасымен 369 м ұзындықта № 171 шекаралық белгіге дейін өтеді.</w:t>
      </w:r>
    </w:p>
    <w:bookmarkEnd w:id="1389"/>
    <w:bookmarkStart w:name="z1421" w:id="1390"/>
    <w:p>
      <w:pPr>
        <w:spacing w:after="0"/>
        <w:ind w:left="0"/>
        <w:jc w:val="both"/>
      </w:pPr>
      <w:r>
        <w:rPr>
          <w:rFonts w:ascii="Times New Roman"/>
          <w:b w:val="false"/>
          <w:i w:val="false"/>
          <w:color w:val="000000"/>
          <w:sz w:val="28"/>
        </w:rPr>
        <w:t>
      № 170/6 және № 171 шекаралық белгілер арасындағы мемлекеттік шекара сызығының ұзындығы 0.417 км құрайды.</w:t>
      </w:r>
    </w:p>
    <w:bookmarkEnd w:id="1390"/>
    <w:bookmarkStart w:name="z1422" w:id="1391"/>
    <w:p>
      <w:pPr>
        <w:spacing w:after="0"/>
        <w:ind w:left="0"/>
        <w:jc w:val="both"/>
      </w:pPr>
      <w:r>
        <w:rPr>
          <w:rFonts w:ascii="Times New Roman"/>
          <w:b w:val="false"/>
          <w:i w:val="false"/>
          <w:color w:val="000000"/>
          <w:sz w:val="28"/>
        </w:rPr>
        <w:t>
      № 171 негізгі шекаралық белгі № 171(1) және № 171(2)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391"/>
    <w:bookmarkStart w:name="z1423" w:id="1392"/>
    <w:p>
      <w:pPr>
        <w:spacing w:after="0"/>
        <w:ind w:left="0"/>
        <w:jc w:val="both"/>
      </w:pPr>
      <w:r>
        <w:rPr>
          <w:rFonts w:ascii="Times New Roman"/>
          <w:b w:val="false"/>
          <w:i w:val="false"/>
          <w:color w:val="000000"/>
          <w:sz w:val="28"/>
        </w:rPr>
        <w:t>
      - № 171(1)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- 40°58'01.76" с.е., 68°41'53.95" ш.б. № 171(1) шекаралық бағанадан бастап № 171(2) шекаралық бағана бағытындағы мемлекеттік шекара сызығына дейінгі қашықтық 4.5 м құрайды;</w:t>
      </w:r>
    </w:p>
    <w:bookmarkEnd w:id="1392"/>
    <w:bookmarkStart w:name="z1424" w:id="1393"/>
    <w:p>
      <w:pPr>
        <w:spacing w:after="0"/>
        <w:ind w:left="0"/>
        <w:jc w:val="both"/>
      </w:pPr>
      <w:r>
        <w:rPr>
          <w:rFonts w:ascii="Times New Roman"/>
          <w:b w:val="false"/>
          <w:i w:val="false"/>
          <w:color w:val="000000"/>
          <w:sz w:val="28"/>
        </w:rPr>
        <w:t>
      - № 171(2) өзбек шекаралық бағанасы Өзбекстан Республикасының аумағында, атауы жоқ коллектордың сол жағалауында орналасқан. Оның геодезиялық координаталары - 40°58'01.47" с.е., 68°41'54.10" ш.б. № 171(2) шекаралық бағанадан бастап № 171(1) шекаралық бағана бағытындағы мемлекеттік шекара сызығына дейінгі қашықтық 5.2 м құрайды.</w:t>
      </w:r>
    </w:p>
    <w:bookmarkEnd w:id="1393"/>
    <w:bookmarkStart w:name="z1425" w:id="1394"/>
    <w:p>
      <w:pPr>
        <w:spacing w:after="0"/>
        <w:ind w:left="0"/>
        <w:jc w:val="both"/>
      </w:pPr>
      <w:r>
        <w:rPr>
          <w:rFonts w:ascii="Times New Roman"/>
          <w:b w:val="false"/>
          <w:i w:val="false"/>
          <w:color w:val="000000"/>
          <w:sz w:val="28"/>
        </w:rPr>
        <w:t>
      № 171 шекаралық белгіден басталатын мемлекеттік шекара сызығы жалпы батыс-оңтүстік-батыс бағытта ағыс бойымен төмен қарай атауы жоқ коллектордың. ортасымен № 171/1 шекаралық белгіге дейін өтеді.</w:t>
      </w:r>
    </w:p>
    <w:bookmarkEnd w:id="1394"/>
    <w:bookmarkStart w:name="z1426" w:id="1395"/>
    <w:p>
      <w:pPr>
        <w:spacing w:after="0"/>
        <w:ind w:left="0"/>
        <w:jc w:val="both"/>
      </w:pPr>
      <w:r>
        <w:rPr>
          <w:rFonts w:ascii="Times New Roman"/>
          <w:b w:val="false"/>
          <w:i w:val="false"/>
          <w:color w:val="000000"/>
          <w:sz w:val="28"/>
        </w:rPr>
        <w:t>
      № 171 және № 171/1 шекаралық белгілер арасындағы мемлекеттік шекара сызығының ұзындығы 0.566 км құрайды.</w:t>
      </w:r>
    </w:p>
    <w:bookmarkEnd w:id="1395"/>
    <w:bookmarkStart w:name="z1427" w:id="1396"/>
    <w:p>
      <w:pPr>
        <w:spacing w:after="0"/>
        <w:ind w:left="0"/>
        <w:jc w:val="both"/>
      </w:pPr>
      <w:r>
        <w:rPr>
          <w:rFonts w:ascii="Times New Roman"/>
          <w:b w:val="false"/>
          <w:i w:val="false"/>
          <w:color w:val="000000"/>
          <w:sz w:val="28"/>
        </w:rPr>
        <w:t>
      № 171/1 аралық шекаралық белгі №171/1(1) және № 171/1(2)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396"/>
    <w:bookmarkStart w:name="z1428" w:id="1397"/>
    <w:p>
      <w:pPr>
        <w:spacing w:after="0"/>
        <w:ind w:left="0"/>
        <w:jc w:val="both"/>
      </w:pPr>
      <w:r>
        <w:rPr>
          <w:rFonts w:ascii="Times New Roman"/>
          <w:b w:val="false"/>
          <w:i w:val="false"/>
          <w:color w:val="000000"/>
          <w:sz w:val="28"/>
        </w:rPr>
        <w:t>
      - № 171/1(1)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- 40°57'56.71" с.е., 68°41'34.03" ш.б. № 171/1(1) шекаралық бағанадан бастап № 171/1(2) шекаралық бағана бағытындағы мемлекеттік шекара сызығына дейінгі қашықтық 11.6 м құрайды;</w:t>
      </w:r>
    </w:p>
    <w:bookmarkEnd w:id="1397"/>
    <w:bookmarkStart w:name="z1429" w:id="1398"/>
    <w:p>
      <w:pPr>
        <w:spacing w:after="0"/>
        <w:ind w:left="0"/>
        <w:jc w:val="both"/>
      </w:pPr>
      <w:r>
        <w:rPr>
          <w:rFonts w:ascii="Times New Roman"/>
          <w:b w:val="false"/>
          <w:i w:val="false"/>
          <w:color w:val="000000"/>
          <w:sz w:val="28"/>
        </w:rPr>
        <w:t>
      - № 171/1(2) өзбек шекаралық бағанасы Өзбекстан Республикасының аумағында, атауы жоқ коллектордың сол жағалауында орналасқан. Оның геодезиялық координаталары - 40°57'56.18" с.е.. 68°41'34.23" ш.б. №171/1(2) шекаралық бағанадан бастап № 171/1(1) шекаралық бағана бағытындағы мемлекеттік шекара сызығына дейінгі қашықтық 5.4 м құрайды.</w:t>
      </w:r>
    </w:p>
    <w:bookmarkEnd w:id="1398"/>
    <w:bookmarkStart w:name="z1430" w:id="1399"/>
    <w:p>
      <w:pPr>
        <w:spacing w:after="0"/>
        <w:ind w:left="0"/>
        <w:jc w:val="both"/>
      </w:pPr>
      <w:r>
        <w:rPr>
          <w:rFonts w:ascii="Times New Roman"/>
          <w:b w:val="false"/>
          <w:i w:val="false"/>
          <w:color w:val="000000"/>
          <w:sz w:val="28"/>
        </w:rPr>
        <w:t>
      № 171/1 шекаралық белгіден басталатын мемлекеттік шекара сызығы жалпы оңтүстік-батыс бағытта ағыс бойымен төмен қарай атауы жоқ коллектордың ортасымен № 172 шекаралық белгіге дейін өтеді.</w:t>
      </w:r>
    </w:p>
    <w:bookmarkEnd w:id="1399"/>
    <w:bookmarkStart w:name="z1431" w:id="1400"/>
    <w:p>
      <w:pPr>
        <w:spacing w:after="0"/>
        <w:ind w:left="0"/>
        <w:jc w:val="both"/>
      </w:pPr>
      <w:r>
        <w:rPr>
          <w:rFonts w:ascii="Times New Roman"/>
          <w:b w:val="false"/>
          <w:i w:val="false"/>
          <w:color w:val="000000"/>
          <w:sz w:val="28"/>
        </w:rPr>
        <w:t>
      № 171/1 және № 172 шекаралық белгілер арасындағы мемлекеттік шекара сызығының ұзындығы 1.000 км құрайды.</w:t>
      </w:r>
    </w:p>
    <w:bookmarkEnd w:id="1400"/>
    <w:bookmarkStart w:name="z1432" w:id="1401"/>
    <w:p>
      <w:pPr>
        <w:spacing w:after="0"/>
        <w:ind w:left="0"/>
        <w:jc w:val="both"/>
      </w:pPr>
      <w:r>
        <w:rPr>
          <w:rFonts w:ascii="Times New Roman"/>
          <w:b w:val="false"/>
          <w:i w:val="false"/>
          <w:color w:val="000000"/>
          <w:sz w:val="28"/>
        </w:rPr>
        <w:t>
      № 172 негізгі шекаралық белгі геодезиялық координаталары 40°57'40.18" с.е., 68°41'06.41" ш.б., Бозсу каналының ортасында орналасқан мемлекеттік шекара сызығының бұрылыс нүктесін білдіреді және мынадай үш шекаралық бағанадан тұрады:</w:t>
      </w:r>
    </w:p>
    <w:bookmarkEnd w:id="1401"/>
    <w:bookmarkStart w:name="z1433" w:id="1402"/>
    <w:p>
      <w:pPr>
        <w:spacing w:after="0"/>
        <w:ind w:left="0"/>
        <w:jc w:val="both"/>
      </w:pPr>
      <w:r>
        <w:rPr>
          <w:rFonts w:ascii="Times New Roman"/>
          <w:b w:val="false"/>
          <w:i w:val="false"/>
          <w:color w:val="000000"/>
          <w:sz w:val="28"/>
        </w:rPr>
        <w:t>
      - № 172(1) өзбек шекаралық бағанасы Өзбекстан Республикасының аумағында, атауы жоқ коллектордың сол жағалауында орналасқан. Оның геодезиялық координаталары - 40°57'41.37" с.е., 68°41'07.23" ш.б. № 172(1) шекаралық бағанадан бастап мемлекеттік шекара сызығының бұрылыс нүктесіне дейінгі қашықтық 41.4 м құрайды;</w:t>
      </w:r>
    </w:p>
    <w:bookmarkEnd w:id="1402"/>
    <w:bookmarkStart w:name="z1434" w:id="1403"/>
    <w:p>
      <w:pPr>
        <w:spacing w:after="0"/>
        <w:ind w:left="0"/>
        <w:jc w:val="both"/>
      </w:pPr>
      <w:r>
        <w:rPr>
          <w:rFonts w:ascii="Times New Roman"/>
          <w:b w:val="false"/>
          <w:i w:val="false"/>
          <w:color w:val="000000"/>
          <w:sz w:val="28"/>
        </w:rPr>
        <w:t>
      - № 172(2) өзбек шекаралық бағанасы Өзбекстан Республикасының аумағында, Бозсу каналының сол жағалауында орналасқан. Оның геодезиялық координаталары - 40°57'39.01" с.е., 68°41'06.44" ш.б. № 172(2) шекаралық бағанадан бастап мемлекеттік шекара сызығының бұрылыс нүктесіне дейінгі қашықтық 36.1 м құрайды;</w:t>
      </w:r>
    </w:p>
    <w:bookmarkEnd w:id="1403"/>
    <w:bookmarkStart w:name="z1435" w:id="1404"/>
    <w:p>
      <w:pPr>
        <w:spacing w:after="0"/>
        <w:ind w:left="0"/>
        <w:jc w:val="both"/>
      </w:pPr>
      <w:r>
        <w:rPr>
          <w:rFonts w:ascii="Times New Roman"/>
          <w:b w:val="false"/>
          <w:i w:val="false"/>
          <w:color w:val="000000"/>
          <w:sz w:val="28"/>
        </w:rPr>
        <w:t>
      - № 172(3) қазақстандық шекаралық бағана, Қазақстан Республикасының аумағында, Бозсу каналының оң жағалауында орналасқан. Оның геодезиялық координаталары - 40°57'41.06" с.е., 68°41'06.03" ш.б. № 172(3) шекаралық бағанадан бастап мемлекеттік шекара сызығының бұрылыс нүктесіне дейінгі қашықтық 28.6 м құрайды.</w:t>
      </w:r>
    </w:p>
    <w:bookmarkEnd w:id="1404"/>
    <w:bookmarkStart w:name="z1436" w:id="1405"/>
    <w:p>
      <w:pPr>
        <w:spacing w:after="0"/>
        <w:ind w:left="0"/>
        <w:jc w:val="both"/>
      </w:pPr>
      <w:r>
        <w:rPr>
          <w:rFonts w:ascii="Times New Roman"/>
          <w:b w:val="false"/>
          <w:i w:val="false"/>
          <w:color w:val="000000"/>
          <w:sz w:val="28"/>
        </w:rPr>
        <w:t>
      № 172 шекаралық белгіден басталатын мемлекеттік шекара сызығы жалпы батыс-оңтүстік-батыс бағытта ағыс бойымен төмен қарай Бозсу каналының ортасымен № 172/1 шекаралық белгіге дейін өтеді.</w:t>
      </w:r>
    </w:p>
    <w:bookmarkEnd w:id="1405"/>
    <w:bookmarkStart w:name="z1437" w:id="1406"/>
    <w:p>
      <w:pPr>
        <w:spacing w:after="0"/>
        <w:ind w:left="0"/>
        <w:jc w:val="both"/>
      </w:pPr>
      <w:r>
        <w:rPr>
          <w:rFonts w:ascii="Times New Roman"/>
          <w:b w:val="false"/>
          <w:i w:val="false"/>
          <w:color w:val="000000"/>
          <w:sz w:val="28"/>
        </w:rPr>
        <w:t>
      № 172 және №172/1 шекаралық белгілер арасындағы мемлекеттік шекара сызығының ұзындығы 2.756 км құрайды.</w:t>
      </w:r>
    </w:p>
    <w:bookmarkEnd w:id="1406"/>
    <w:bookmarkStart w:name="z1438" w:id="1407"/>
    <w:p>
      <w:pPr>
        <w:spacing w:after="0"/>
        <w:ind w:left="0"/>
        <w:jc w:val="both"/>
      </w:pPr>
      <w:r>
        <w:rPr>
          <w:rFonts w:ascii="Times New Roman"/>
          <w:b w:val="false"/>
          <w:i w:val="false"/>
          <w:color w:val="000000"/>
          <w:sz w:val="28"/>
        </w:rPr>
        <w:t>
      № 172/1 аралық шекаралық белгі № 172/1(1) және № 172/1(2) шекаралық бағаналарды біріктіретін сызықтың Бозсу каналының ортасында орналасқан мемлекеттік шекара сызығымен қиылысу нүктесін білдіреді және мынадай екі шекаралық бағанадан тұрады:</w:t>
      </w:r>
    </w:p>
    <w:bookmarkEnd w:id="1407"/>
    <w:bookmarkStart w:name="z1439" w:id="1408"/>
    <w:p>
      <w:pPr>
        <w:spacing w:after="0"/>
        <w:ind w:left="0"/>
        <w:jc w:val="both"/>
      </w:pPr>
      <w:r>
        <w:rPr>
          <w:rFonts w:ascii="Times New Roman"/>
          <w:b w:val="false"/>
          <w:i w:val="false"/>
          <w:color w:val="000000"/>
          <w:sz w:val="28"/>
        </w:rPr>
        <w:t>
      № 172/1(1) қазақстандық шекаралық бағана Қазақстан Республикасының аумағында, Бозсу каналының оң жағалауында орналасқан. Оның геодезиялық координаталары - 40°57'00.32" с.е., 68°39'32.91" ш.б. № 172/1(1) шекаралық бағанадан бастап № 172/1(2) шекаралық бағана бағытындағы мемлекеттік шекара сызығына дейінгі қашықтық 44.5 м құрайды;</w:t>
      </w:r>
    </w:p>
    <w:bookmarkEnd w:id="1408"/>
    <w:bookmarkStart w:name="z1440" w:id="1409"/>
    <w:p>
      <w:pPr>
        <w:spacing w:after="0"/>
        <w:ind w:left="0"/>
        <w:jc w:val="both"/>
      </w:pPr>
      <w:r>
        <w:rPr>
          <w:rFonts w:ascii="Times New Roman"/>
          <w:b w:val="false"/>
          <w:i w:val="false"/>
          <w:color w:val="000000"/>
          <w:sz w:val="28"/>
        </w:rPr>
        <w:t>
      - № 172/1(2) өзбек шекаралық бағанасы Өзбекстан Республикасының аумағында, Бозсу каналының сол жағалауында орналасқан. Оның геодезиялық координаталары - 40°56'59.16'' с.е., 68°39'35.43" ш.б. № 172/1(2) шекаралық бағанадан бастап № 172/1(1) шекаралық бағана бағытындағы мемлекеттік шекара сызығына дейінгі қашықтық 24.6 м құрайды.</w:t>
      </w:r>
    </w:p>
    <w:bookmarkEnd w:id="1409"/>
    <w:bookmarkStart w:name="z1441" w:id="1410"/>
    <w:p>
      <w:pPr>
        <w:spacing w:after="0"/>
        <w:ind w:left="0"/>
        <w:jc w:val="both"/>
      </w:pPr>
      <w:r>
        <w:rPr>
          <w:rFonts w:ascii="Times New Roman"/>
          <w:b w:val="false"/>
          <w:i w:val="false"/>
          <w:color w:val="000000"/>
          <w:sz w:val="28"/>
        </w:rPr>
        <w:t>
      № 172/1 шекаралық белгіден басталатын мемлекеттік шекара сызығы жалпы батыс-оңтүстік-батыс бағытта ағыс бойымен төмен қарай Бозсу каналының ортасымен № 173 шекаралық белгіге дейін өтеді.</w:t>
      </w:r>
    </w:p>
    <w:bookmarkEnd w:id="1410"/>
    <w:bookmarkStart w:name="z1442" w:id="1411"/>
    <w:p>
      <w:pPr>
        <w:spacing w:after="0"/>
        <w:ind w:left="0"/>
        <w:jc w:val="both"/>
      </w:pPr>
      <w:r>
        <w:rPr>
          <w:rFonts w:ascii="Times New Roman"/>
          <w:b w:val="false"/>
          <w:i w:val="false"/>
          <w:color w:val="000000"/>
          <w:sz w:val="28"/>
        </w:rPr>
        <w:t>
      № 172/1 және № 173 шекаралық белгілер арасындағы мемлекеттік шекара сызығының ұзындығы 1.856 км құрайды.</w:t>
      </w:r>
    </w:p>
    <w:bookmarkEnd w:id="1411"/>
    <w:bookmarkStart w:name="z1443" w:id="1412"/>
    <w:p>
      <w:pPr>
        <w:spacing w:after="0"/>
        <w:ind w:left="0"/>
        <w:jc w:val="both"/>
      </w:pPr>
      <w:r>
        <w:rPr>
          <w:rFonts w:ascii="Times New Roman"/>
          <w:b w:val="false"/>
          <w:i w:val="false"/>
          <w:color w:val="000000"/>
          <w:sz w:val="28"/>
        </w:rPr>
        <w:t>
      № 173 негізгі шекаралық белгі геодезиялық координаталары 40°56'35.02''с.е., 68°38'31.74" ш.б., Сырдария (Сырдарья) өзенінің ортасында орналасқан мемлекеттік шекара сызығының бұрылыс нүктесін білдіреді және мынадай үш шекаралық бағанадан тұрады:</w:t>
      </w:r>
    </w:p>
    <w:bookmarkEnd w:id="1412"/>
    <w:bookmarkStart w:name="z1444" w:id="1413"/>
    <w:p>
      <w:pPr>
        <w:spacing w:after="0"/>
        <w:ind w:left="0"/>
        <w:jc w:val="both"/>
      </w:pPr>
      <w:r>
        <w:rPr>
          <w:rFonts w:ascii="Times New Roman"/>
          <w:b w:val="false"/>
          <w:i w:val="false"/>
          <w:color w:val="000000"/>
          <w:sz w:val="28"/>
        </w:rPr>
        <w:t>
      - № 173(1)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- 40°56'43.24" с.е., 68°38'39.03" ш.б. № 173(1) шекаралық бағанадан бастап мемлекеттік шекара сызығының бұрылыс нүктесіне дейінгі қашықтық 305.5 м құрайды;</w:t>
      </w:r>
    </w:p>
    <w:bookmarkEnd w:id="1413"/>
    <w:bookmarkStart w:name="z1445" w:id="1414"/>
    <w:p>
      <w:pPr>
        <w:spacing w:after="0"/>
        <w:ind w:left="0"/>
        <w:jc w:val="both"/>
      </w:pPr>
      <w:r>
        <w:rPr>
          <w:rFonts w:ascii="Times New Roman"/>
          <w:b w:val="false"/>
          <w:i w:val="false"/>
          <w:color w:val="000000"/>
          <w:sz w:val="28"/>
        </w:rPr>
        <w:t>
      - № 173(2) өзбек шекаралық бағанасы Өзбекстан Республикасының аумағында, Бозсу каналының сол жағалауында орналасқан. Оның геодезиялық координаталары - 40°56'32.28" с.е., 68°38'43.08" ш.б. № 173(2) шекаралық бағанадан бастап мемлекеттік шекара сызығының бұрылыс нүктесіне дейінгі қашықтық 278.6 м құрайды;</w:t>
      </w:r>
    </w:p>
    <w:bookmarkEnd w:id="1414"/>
    <w:bookmarkStart w:name="z1446" w:id="1415"/>
    <w:p>
      <w:pPr>
        <w:spacing w:after="0"/>
        <w:ind w:left="0"/>
        <w:jc w:val="both"/>
      </w:pPr>
      <w:r>
        <w:rPr>
          <w:rFonts w:ascii="Times New Roman"/>
          <w:b w:val="false"/>
          <w:i w:val="false"/>
          <w:color w:val="000000"/>
          <w:sz w:val="28"/>
        </w:rPr>
        <w:t>
      - № 173(3) өзбек шекаралық бағанасы Өзбекстан Республикасының аумағында, Сырдария (Сырдарья) өзенінің сол жағалауында орналасқан. Оның геодезиялық координаталары - 40°56'32.19" с.е., 68°38'28.54" ш.б. № 173(3) шекаралық бағанадан бастап мемлекеттік шекара сызығының бұрылыс нүктесіне дейінгі қашықтық 115.1 м құрайды.</w:t>
      </w:r>
    </w:p>
    <w:bookmarkEnd w:id="1415"/>
    <w:bookmarkStart w:name="z1447" w:id="1416"/>
    <w:p>
      <w:pPr>
        <w:spacing w:after="0"/>
        <w:ind w:left="0"/>
        <w:jc w:val="both"/>
      </w:pPr>
      <w:r>
        <w:rPr>
          <w:rFonts w:ascii="Times New Roman"/>
          <w:b w:val="false"/>
          <w:i w:val="false"/>
          <w:color w:val="000000"/>
          <w:sz w:val="28"/>
        </w:rPr>
        <w:t>
      № 173 шекаралық белгіден басталатын мемлекеттік шекара сызығы жалпы солтүстік-солтүстік-батыс бағытта ағыс бойымен төмен қарай Сырдария (Сырдарья) өзенінің ортасымен № 174 шекаралық белгіге дейін өтеді.</w:t>
      </w:r>
    </w:p>
    <w:bookmarkEnd w:id="1416"/>
    <w:bookmarkStart w:name="z1448" w:id="1417"/>
    <w:p>
      <w:pPr>
        <w:spacing w:after="0"/>
        <w:ind w:left="0"/>
        <w:jc w:val="both"/>
      </w:pPr>
      <w:r>
        <w:rPr>
          <w:rFonts w:ascii="Times New Roman"/>
          <w:b w:val="false"/>
          <w:i w:val="false"/>
          <w:color w:val="000000"/>
          <w:sz w:val="28"/>
        </w:rPr>
        <w:t>
      № 173 және № 174 шекаралық белгілер арасындағы мемлекеттік шекара сызығының ұзындығы 1.137 км құрайды.</w:t>
      </w:r>
    </w:p>
    <w:bookmarkEnd w:id="1417"/>
    <w:bookmarkStart w:name="z1449" w:id="1418"/>
    <w:p>
      <w:pPr>
        <w:spacing w:after="0"/>
        <w:ind w:left="0"/>
        <w:jc w:val="both"/>
      </w:pPr>
      <w:r>
        <w:rPr>
          <w:rFonts w:ascii="Times New Roman"/>
          <w:b w:val="false"/>
          <w:i w:val="false"/>
          <w:color w:val="000000"/>
          <w:sz w:val="28"/>
        </w:rPr>
        <w:t>
      № 174 негізгі шекаралық белгі № 174(1) және № 174(2) шекаралық бағаналарды біріктіретін сызықтың Сырдария (Сырдарья) өзенінің ортасында орналасқан мемлекеттік шекара сызығымен қиылысу нүктесін білдіреді және мынадай екі шекаралық бағанадан тұрады:</w:t>
      </w:r>
    </w:p>
    <w:bookmarkEnd w:id="1418"/>
    <w:bookmarkStart w:name="z1450" w:id="1419"/>
    <w:p>
      <w:pPr>
        <w:spacing w:after="0"/>
        <w:ind w:left="0"/>
        <w:jc w:val="both"/>
      </w:pPr>
      <w:r>
        <w:rPr>
          <w:rFonts w:ascii="Times New Roman"/>
          <w:b w:val="false"/>
          <w:i w:val="false"/>
          <w:color w:val="000000"/>
          <w:sz w:val="28"/>
        </w:rPr>
        <w:t>
      - № 174(1)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- 40°57'07.68" с.е., 68°38'11.77" ш.б. № 174(1) шекаралық бағанадан бастап № 174(2) шекаралық бағана бағытындағы мемлекеттік шекара сызығына дейінгі қашықтық 140.4 м құрайды;</w:t>
      </w:r>
    </w:p>
    <w:bookmarkEnd w:id="1419"/>
    <w:bookmarkStart w:name="z1451" w:id="1420"/>
    <w:p>
      <w:pPr>
        <w:spacing w:after="0"/>
        <w:ind w:left="0"/>
        <w:jc w:val="both"/>
      </w:pPr>
      <w:r>
        <w:rPr>
          <w:rFonts w:ascii="Times New Roman"/>
          <w:b w:val="false"/>
          <w:i w:val="false"/>
          <w:color w:val="000000"/>
          <w:sz w:val="28"/>
        </w:rPr>
        <w:t>
      - № 174(2) өзбек шекаралық бағанасы Өзбекстан Республикасының аумағында, Сырдария (Сырдарья) өзенінің сол жағалауында орналасқан. Оның геодезиялық координаталары - 40°57'05.26" с.е., 68°38'02.16" ш.б. № 174(2) шекаралық бағанадан бастап № 174(1) шекаралық бағана бағытындағы мемлекеттік шекара сызығына дейінгі қашықтық 96.3 м құрайды.</w:t>
      </w:r>
    </w:p>
    <w:bookmarkEnd w:id="1420"/>
    <w:bookmarkStart w:name="z1452" w:id="1421"/>
    <w:p>
      <w:pPr>
        <w:spacing w:after="0"/>
        <w:ind w:left="0"/>
        <w:jc w:val="both"/>
      </w:pPr>
      <w:r>
        <w:rPr>
          <w:rFonts w:ascii="Times New Roman"/>
          <w:b w:val="false"/>
          <w:i w:val="false"/>
          <w:color w:val="000000"/>
          <w:sz w:val="28"/>
        </w:rPr>
        <w:t>
      № 174 шекаралық белгіден басталатын мемлекеттік шекара сызығы жалпы солтүстік-солтүстік-батыс бағытта ағыс бойымен төмен қарай Сырдария (Сырдарья) өзенінің ортасымен № 174/1 шекаралық белгіге дейін өтеді.</w:t>
      </w:r>
    </w:p>
    <w:bookmarkEnd w:id="1421"/>
    <w:bookmarkStart w:name="z1453" w:id="1422"/>
    <w:p>
      <w:pPr>
        <w:spacing w:after="0"/>
        <w:ind w:left="0"/>
        <w:jc w:val="both"/>
      </w:pPr>
      <w:r>
        <w:rPr>
          <w:rFonts w:ascii="Times New Roman"/>
          <w:b w:val="false"/>
          <w:i w:val="false"/>
          <w:color w:val="000000"/>
          <w:sz w:val="28"/>
        </w:rPr>
        <w:t>
      № 174 және № 174/1 шекаралық белгілер арасындағы мемлекеттік шекара сызығының ұзындығы 1.354 км құрайды.</w:t>
      </w:r>
    </w:p>
    <w:bookmarkEnd w:id="1422"/>
    <w:bookmarkStart w:name="z1454" w:id="1423"/>
    <w:p>
      <w:pPr>
        <w:spacing w:after="0"/>
        <w:ind w:left="0"/>
        <w:jc w:val="both"/>
      </w:pPr>
      <w:r>
        <w:rPr>
          <w:rFonts w:ascii="Times New Roman"/>
          <w:b w:val="false"/>
          <w:i w:val="false"/>
          <w:color w:val="000000"/>
          <w:sz w:val="28"/>
        </w:rPr>
        <w:t>
      № 174/1 аралық шекаралық белгі № 174/1(1) және № 174/1(2) шекаралық бағаналарды біріктіретін сызықтың Сырдария (Сырдарья) өзенінің ортасында орналасқан мемлекеттік шекара сызығымен қиылысу нүктесін білдіреді және мынадай екі шекаралық бағанадан тұрады:</w:t>
      </w:r>
    </w:p>
    <w:bookmarkEnd w:id="1423"/>
    <w:bookmarkStart w:name="z1455" w:id="1424"/>
    <w:p>
      <w:pPr>
        <w:spacing w:after="0"/>
        <w:ind w:left="0"/>
        <w:jc w:val="both"/>
      </w:pPr>
      <w:r>
        <w:rPr>
          <w:rFonts w:ascii="Times New Roman"/>
          <w:b w:val="false"/>
          <w:i w:val="false"/>
          <w:color w:val="000000"/>
          <w:sz w:val="28"/>
        </w:rPr>
        <w:t>
      - № 174/1(1)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- 40°57'51.26" с.е., 68°37'56.70" ш.б. № 174/1(1) шекаралық бағанадан бастап № 174/1(2) шекаралық бағана бағытындағы мемлекеттік шекара сызығына дейінгі қашықтық 377.5 м құрайды;</w:t>
      </w:r>
    </w:p>
    <w:bookmarkEnd w:id="1424"/>
    <w:bookmarkStart w:name="z1456" w:id="1425"/>
    <w:p>
      <w:pPr>
        <w:spacing w:after="0"/>
        <w:ind w:left="0"/>
        <w:jc w:val="both"/>
      </w:pPr>
      <w:r>
        <w:rPr>
          <w:rFonts w:ascii="Times New Roman"/>
          <w:b w:val="false"/>
          <w:i w:val="false"/>
          <w:color w:val="000000"/>
          <w:sz w:val="28"/>
        </w:rPr>
        <w:t>
      - №174/1(2) өзбек шекаралық бағанасы Өзбекстан Республикасының аумағында, Сырдария (Сырдарья) өзенінің сол жағалауында орналасқан. Оның геодезиялық координаталары - 40°57'43.68" с.е., 68°37'36.61" ш.б. № 174/1(2) шекаралық бағанадан бастап № 174/1(1) шекаралық бағана бағытындағы мемлекеттік шекара сызығына дейінгі қашықтық 147.3 м құрайды.</w:t>
      </w:r>
    </w:p>
    <w:bookmarkEnd w:id="1425"/>
    <w:bookmarkStart w:name="z1457" w:id="1426"/>
    <w:p>
      <w:pPr>
        <w:spacing w:after="0"/>
        <w:ind w:left="0"/>
        <w:jc w:val="both"/>
      </w:pPr>
      <w:r>
        <w:rPr>
          <w:rFonts w:ascii="Times New Roman"/>
          <w:b w:val="false"/>
          <w:i w:val="false"/>
          <w:color w:val="000000"/>
          <w:sz w:val="28"/>
        </w:rPr>
        <w:t>
      № 174/1 шекаралық белгіден басталатын мемлекеттік шекара сызығы жалпы шығыс-солтүстік-шығыс бағытта ағыс бойымен төмен қарай Сырдария (Сырдарья) өзенінің ортасымен № 175 шекаралық белгіге дейін өтеді.</w:t>
      </w:r>
    </w:p>
    <w:bookmarkEnd w:id="1426"/>
    <w:bookmarkStart w:name="z1458" w:id="1427"/>
    <w:p>
      <w:pPr>
        <w:spacing w:after="0"/>
        <w:ind w:left="0"/>
        <w:jc w:val="both"/>
      </w:pPr>
      <w:r>
        <w:rPr>
          <w:rFonts w:ascii="Times New Roman"/>
          <w:b w:val="false"/>
          <w:i w:val="false"/>
          <w:color w:val="000000"/>
          <w:sz w:val="28"/>
        </w:rPr>
        <w:t>
      № 174/1 және № 175 шекаралық белгілер арасындағы мемлекеттік шекара сызығының ұзындығы 3.375 км құрайды.</w:t>
      </w:r>
    </w:p>
    <w:bookmarkEnd w:id="1427"/>
    <w:bookmarkStart w:name="z1459" w:id="1428"/>
    <w:p>
      <w:pPr>
        <w:spacing w:after="0"/>
        <w:ind w:left="0"/>
        <w:jc w:val="both"/>
      </w:pPr>
      <w:r>
        <w:rPr>
          <w:rFonts w:ascii="Times New Roman"/>
          <w:b w:val="false"/>
          <w:i w:val="false"/>
          <w:color w:val="000000"/>
          <w:sz w:val="28"/>
        </w:rPr>
        <w:t>
      № 175 негізгі шекаралық белгі № 175(1) және № 175(2) шекаралық бағаналарды біріктіретін сызықтың Сырдария (Сырдарья) өзенінің ортасында орналасқан мемлекеттік шекара сызығымен қиылысу нүктесін білдіреді және мынадан екі шекаралық бағанадан тұрады:</w:t>
      </w:r>
    </w:p>
    <w:bookmarkEnd w:id="1428"/>
    <w:bookmarkStart w:name="z1460" w:id="1429"/>
    <w:p>
      <w:pPr>
        <w:spacing w:after="0"/>
        <w:ind w:left="0"/>
        <w:jc w:val="both"/>
      </w:pPr>
      <w:r>
        <w:rPr>
          <w:rFonts w:ascii="Times New Roman"/>
          <w:b w:val="false"/>
          <w:i w:val="false"/>
          <w:color w:val="000000"/>
          <w:sz w:val="28"/>
        </w:rPr>
        <w:t>
      - № 175(1) өзбек шекаралық бағанасы Өзбекстан Республикасының аумағында, Сырдария (Сырдарья) өзенінің сол жағалауында орналасқан. Оның геодезиялық координаталары - 40°58'35.99" с.е., 68°39'21.87" ш.б. № 175(1) шекаралық бағанадан бастап № 175(2) шекаралық бағана бағытындағы мемлекеттік шекара сызығына дейінгі қашықтық 123.1 м құрайды;</w:t>
      </w:r>
    </w:p>
    <w:bookmarkEnd w:id="1429"/>
    <w:bookmarkStart w:name="z1461" w:id="1430"/>
    <w:p>
      <w:pPr>
        <w:spacing w:after="0"/>
        <w:ind w:left="0"/>
        <w:jc w:val="both"/>
      </w:pPr>
      <w:r>
        <w:rPr>
          <w:rFonts w:ascii="Times New Roman"/>
          <w:b w:val="false"/>
          <w:i w:val="false"/>
          <w:color w:val="000000"/>
          <w:sz w:val="28"/>
        </w:rPr>
        <w:t>
      - № 175(2)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- 40°58'23.58" с.е., 68°39'48.92" ш.б. № 175(2) шекаралық бағанадан бастап № 175(1) шекаралық бағана бағытындағы мемлекеттік шекара сызығына дейінгі қашықтық 616.0 м құрайды.</w:t>
      </w:r>
    </w:p>
    <w:bookmarkEnd w:id="1430"/>
    <w:bookmarkStart w:name="z1462" w:id="1431"/>
    <w:p>
      <w:pPr>
        <w:spacing w:after="0"/>
        <w:ind w:left="0"/>
        <w:jc w:val="both"/>
      </w:pPr>
      <w:r>
        <w:rPr>
          <w:rFonts w:ascii="Times New Roman"/>
          <w:b w:val="false"/>
          <w:i w:val="false"/>
          <w:color w:val="000000"/>
          <w:sz w:val="28"/>
        </w:rPr>
        <w:t>
      № 175 шекаралық белгіден басталатын мемлекеттік шекара сызығы жалпы солтүстік-шығыс бағытта ағыс бойымен төмен қарай Сырдария (Сырдарья) өзенінің ортасымен № 175/1 шекаралық белгіге дейін өтеді.</w:t>
      </w:r>
    </w:p>
    <w:bookmarkEnd w:id="1431"/>
    <w:bookmarkStart w:name="z1463" w:id="1432"/>
    <w:p>
      <w:pPr>
        <w:spacing w:after="0"/>
        <w:ind w:left="0"/>
        <w:jc w:val="both"/>
      </w:pPr>
      <w:r>
        <w:rPr>
          <w:rFonts w:ascii="Times New Roman"/>
          <w:b w:val="false"/>
          <w:i w:val="false"/>
          <w:color w:val="000000"/>
          <w:sz w:val="28"/>
        </w:rPr>
        <w:t>
      № 175 және № 175/1 шекаралық белгілер арасындағы мемлекеттік шекара сызығының ұзындығы 2.348 км құрайды.</w:t>
      </w:r>
    </w:p>
    <w:bookmarkEnd w:id="1432"/>
    <w:bookmarkStart w:name="z1464" w:id="1433"/>
    <w:p>
      <w:pPr>
        <w:spacing w:after="0"/>
        <w:ind w:left="0"/>
        <w:jc w:val="both"/>
      </w:pPr>
      <w:r>
        <w:rPr>
          <w:rFonts w:ascii="Times New Roman"/>
          <w:b w:val="false"/>
          <w:i w:val="false"/>
          <w:color w:val="000000"/>
          <w:sz w:val="28"/>
        </w:rPr>
        <w:t>
      № 175/1 аралық шекаралық белгі № 175/1(1) және № 175/1(2) шекаралық бағаналарды біріктіретін сызықтың Сырдария (Сырдарья) өзенінің ортасында орналасқан мемлекеттік шекара сызығымен қиылысу нүктесін білдіреді және мынадай екі шекаралық бағанадан тұрады:</w:t>
      </w:r>
    </w:p>
    <w:bookmarkEnd w:id="1433"/>
    <w:bookmarkStart w:name="z1465" w:id="1434"/>
    <w:p>
      <w:pPr>
        <w:spacing w:after="0"/>
        <w:ind w:left="0"/>
        <w:jc w:val="both"/>
      </w:pPr>
      <w:r>
        <w:rPr>
          <w:rFonts w:ascii="Times New Roman"/>
          <w:b w:val="false"/>
          <w:i w:val="false"/>
          <w:color w:val="000000"/>
          <w:sz w:val="28"/>
        </w:rPr>
        <w:t>
      - № 175/1(1)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- 40°59'20.20" с.е., 68°40'31.31" ш.б. № 175/1(1) шекаралық бағанадан бастап № 175/1(2) шекаралық бағана бағытындағы мемлекеттік шекара сызығына дейінгі қашықтық 225.9 м құрайды;</w:t>
      </w:r>
    </w:p>
    <w:bookmarkEnd w:id="1434"/>
    <w:bookmarkStart w:name="z1466" w:id="1435"/>
    <w:p>
      <w:pPr>
        <w:spacing w:after="0"/>
        <w:ind w:left="0"/>
        <w:jc w:val="both"/>
      </w:pPr>
      <w:r>
        <w:rPr>
          <w:rFonts w:ascii="Times New Roman"/>
          <w:b w:val="false"/>
          <w:i w:val="false"/>
          <w:color w:val="000000"/>
          <w:sz w:val="28"/>
        </w:rPr>
        <w:t>
      - № 175/1(2) өзбек шекаралық бағанасы Өзбекстан Республикасының аумағында, Сырдария (Сырдарья) өзенінің сол жағалауында орналасқан. Оның геодезиялық координаталары - 40°59'19.74" с.е., 68°40'04.56" ш.б. № 175/1(2) шекаралық бағанадан бастап № 175/1(1) шекаралық бағана бағытындағы мемлекеттік шекара сызығына дейінгі қашықтық 399.4 м құрайды.</w:t>
      </w:r>
    </w:p>
    <w:bookmarkEnd w:id="1435"/>
    <w:bookmarkStart w:name="z1467" w:id="1436"/>
    <w:p>
      <w:pPr>
        <w:spacing w:after="0"/>
        <w:ind w:left="0"/>
        <w:jc w:val="both"/>
      </w:pPr>
      <w:r>
        <w:rPr>
          <w:rFonts w:ascii="Times New Roman"/>
          <w:b w:val="false"/>
          <w:i w:val="false"/>
          <w:color w:val="000000"/>
          <w:sz w:val="28"/>
        </w:rPr>
        <w:t>
      № 175/1 шекаралық белгіден басталатын мемлекеттік шекара сызығы жалпы батыс-солтүстік-батыс бағытта ағыс бойымен төмен қарай Сырдария (Сырдарья) өзенінің ортасымен № 176 шекаралық белгіге дейін өтеді.</w:t>
      </w:r>
    </w:p>
    <w:bookmarkEnd w:id="1436"/>
    <w:bookmarkStart w:name="z1468" w:id="1437"/>
    <w:p>
      <w:pPr>
        <w:spacing w:after="0"/>
        <w:ind w:left="0"/>
        <w:jc w:val="both"/>
      </w:pPr>
      <w:r>
        <w:rPr>
          <w:rFonts w:ascii="Times New Roman"/>
          <w:b w:val="false"/>
          <w:i w:val="false"/>
          <w:color w:val="000000"/>
          <w:sz w:val="28"/>
        </w:rPr>
        <w:t>
      № 175/1 және № 176 шекаралық белгілер арасындағы мемлекеттік шекара сызығының ұзындығы 2.386 км құрайды.</w:t>
      </w:r>
    </w:p>
    <w:bookmarkEnd w:id="1437"/>
    <w:bookmarkStart w:name="z1469" w:id="1438"/>
    <w:p>
      <w:pPr>
        <w:spacing w:after="0"/>
        <w:ind w:left="0"/>
        <w:jc w:val="both"/>
      </w:pPr>
      <w:r>
        <w:rPr>
          <w:rFonts w:ascii="Times New Roman"/>
          <w:b w:val="false"/>
          <w:i w:val="false"/>
          <w:color w:val="000000"/>
          <w:sz w:val="28"/>
        </w:rPr>
        <w:t>
      № 176 негізгі шекаралық белгі № 176(1) және № 176(2) шекаралық бағаналарды біріктіретін сызықтың Сырдария (Сырдарья) өзенінің ортасында орналасқан мемлекеттік шекара сызығымен қиылысу нүктесін білдіреді және мынадай екі шекаралық бағанадан тұрады:</w:t>
      </w:r>
    </w:p>
    <w:bookmarkEnd w:id="1438"/>
    <w:bookmarkStart w:name="z1470" w:id="1439"/>
    <w:p>
      <w:pPr>
        <w:spacing w:after="0"/>
        <w:ind w:left="0"/>
        <w:jc w:val="both"/>
      </w:pPr>
      <w:r>
        <w:rPr>
          <w:rFonts w:ascii="Times New Roman"/>
          <w:b w:val="false"/>
          <w:i w:val="false"/>
          <w:color w:val="000000"/>
          <w:sz w:val="28"/>
        </w:rPr>
        <w:t>
      - № 176(1)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- 40°59'55.50" с.е., 68°38'51.81" ш.б. № 176(1) шекаралық бағанадан бастап № 176(2) шекаралық бағана бағытындағы мемлекеттік шекара сызығына дейінгі қашықтық 216.7 м құрайды;</w:t>
      </w:r>
    </w:p>
    <w:bookmarkEnd w:id="1439"/>
    <w:bookmarkStart w:name="z1471" w:id="1440"/>
    <w:p>
      <w:pPr>
        <w:spacing w:after="0"/>
        <w:ind w:left="0"/>
        <w:jc w:val="both"/>
      </w:pPr>
      <w:r>
        <w:rPr>
          <w:rFonts w:ascii="Times New Roman"/>
          <w:b w:val="false"/>
          <w:i w:val="false"/>
          <w:color w:val="000000"/>
          <w:sz w:val="28"/>
        </w:rPr>
        <w:t>
      - № 176(2) өзбек шекаралық бағанасы Өзбекстан Республикасының аумағында. Сырдария (Сырдарья) өзенінің сол жағалауында орналасқан. Оның геодезиялық координаталары - 40°59'41.36" с.е., 68°38'50.94" ш.б. № 176(2) шекаралық бағанадан бастап № 176(1) шекаралық бағана бағытындағы мемлекеттік шекара сызығына дейінгі қашықтық 219.9 м құрайды.</w:t>
      </w:r>
    </w:p>
    <w:bookmarkEnd w:id="1440"/>
    <w:bookmarkStart w:name="z1472" w:id="1441"/>
    <w:p>
      <w:pPr>
        <w:spacing w:after="0"/>
        <w:ind w:left="0"/>
        <w:jc w:val="both"/>
      </w:pPr>
      <w:r>
        <w:rPr>
          <w:rFonts w:ascii="Times New Roman"/>
          <w:b w:val="false"/>
          <w:i w:val="false"/>
          <w:color w:val="000000"/>
          <w:sz w:val="28"/>
        </w:rPr>
        <w:t>
      № 176 шекаралық белгіден басталатын мемлекеттік шекара сызығы жалпы солтүстік-батыс бағытта ағыс бойымен төмен қарай Сырдария (Сырдарья) өзенінің ортасымен № 1 аралды Қазақстан Республикасының аумағында қалдырып, № 177 шекаралық белгіге дейін өтеді.</w:t>
      </w:r>
    </w:p>
    <w:bookmarkEnd w:id="1441"/>
    <w:bookmarkStart w:name="z1473" w:id="1442"/>
    <w:p>
      <w:pPr>
        <w:spacing w:after="0"/>
        <w:ind w:left="0"/>
        <w:jc w:val="both"/>
      </w:pPr>
      <w:r>
        <w:rPr>
          <w:rFonts w:ascii="Times New Roman"/>
          <w:b w:val="false"/>
          <w:i w:val="false"/>
          <w:color w:val="000000"/>
          <w:sz w:val="28"/>
        </w:rPr>
        <w:t>
      № 176 және № 177 шекаралық белгілер арасындағы мемлекеттік шекара сызығының ұзындығы 4.958 км құрайды.</w:t>
      </w:r>
    </w:p>
    <w:bookmarkEnd w:id="1442"/>
    <w:bookmarkStart w:name="z1474" w:id="1443"/>
    <w:p>
      <w:pPr>
        <w:spacing w:after="0"/>
        <w:ind w:left="0"/>
        <w:jc w:val="both"/>
      </w:pPr>
      <w:r>
        <w:rPr>
          <w:rFonts w:ascii="Times New Roman"/>
          <w:b w:val="false"/>
          <w:i w:val="false"/>
          <w:color w:val="000000"/>
          <w:sz w:val="28"/>
        </w:rPr>
        <w:t>
      № 177 негізгі шекаралық белгі геодезиялық координаталары 41°01'15.89" с.е., 68°36'36.35" ш.б., мемлекеттік шекара сызығында, Сырдария (Сырдарья) өзенінің ортасында орналасқан нүктені білдіреді және мынадай үш шекаралық бағанадан тұрады:</w:t>
      </w:r>
    </w:p>
    <w:bookmarkEnd w:id="1443"/>
    <w:bookmarkStart w:name="z1475" w:id="1444"/>
    <w:p>
      <w:pPr>
        <w:spacing w:after="0"/>
        <w:ind w:left="0"/>
        <w:jc w:val="both"/>
      </w:pPr>
      <w:r>
        <w:rPr>
          <w:rFonts w:ascii="Times New Roman"/>
          <w:b w:val="false"/>
          <w:i w:val="false"/>
          <w:color w:val="000000"/>
          <w:sz w:val="28"/>
        </w:rPr>
        <w:t>
      - № 177(1)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- 41°01'19.35" с.е., 68°36'41.99" ш.б. № 177(1) шекаралық бағанадан бастап мемлекеттік шекара сызығында орналасқан нүктеге дейінгі қашықтық 169.4 м құрайды;</w:t>
      </w:r>
    </w:p>
    <w:bookmarkEnd w:id="1444"/>
    <w:bookmarkStart w:name="z1476" w:id="1445"/>
    <w:p>
      <w:pPr>
        <w:spacing w:after="0"/>
        <w:ind w:left="0"/>
        <w:jc w:val="both"/>
      </w:pPr>
      <w:r>
        <w:rPr>
          <w:rFonts w:ascii="Times New Roman"/>
          <w:b w:val="false"/>
          <w:i w:val="false"/>
          <w:color w:val="000000"/>
          <w:sz w:val="28"/>
        </w:rPr>
        <w:t>
      - № 177(2)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- 41°01'12.31" с.е., 68°36'42.29" ш.б. № 177(2) шекаралық бағанадан бастап мемлекеттік шекара сызығында орналасқан нүктеге дейінгі қашықтық 177.5 м құрайды;</w:t>
      </w:r>
    </w:p>
    <w:bookmarkEnd w:id="1445"/>
    <w:bookmarkStart w:name="z1477" w:id="1446"/>
    <w:p>
      <w:pPr>
        <w:spacing w:after="0"/>
        <w:ind w:left="0"/>
        <w:jc w:val="both"/>
      </w:pPr>
      <w:r>
        <w:rPr>
          <w:rFonts w:ascii="Times New Roman"/>
          <w:b w:val="false"/>
          <w:i w:val="false"/>
          <w:color w:val="000000"/>
          <w:sz w:val="28"/>
        </w:rPr>
        <w:t>
      - № 177(3) өзбек шекаралық бағанасы Өзбекстан Республикасының аумағында, Сырдария (Сырдарья) өзеннің сол жағалауында орналасқан. Оның геодезиялық координаталары - 41°01'16.53" с.е., 68°36'30.65" ш.б. № 177(3) шекаралық бағанадан бастап мемлекеттік шекара сызығында орналасқан нүктеге дейінгі қашықтық 134.6 м құрайды.</w:t>
      </w:r>
    </w:p>
    <w:bookmarkEnd w:id="1446"/>
    <w:bookmarkStart w:name="z1478" w:id="1447"/>
    <w:p>
      <w:pPr>
        <w:spacing w:after="0"/>
        <w:ind w:left="0"/>
        <w:jc w:val="both"/>
      </w:pPr>
      <w:r>
        <w:rPr>
          <w:rFonts w:ascii="Times New Roman"/>
          <w:b w:val="false"/>
          <w:i w:val="false"/>
          <w:color w:val="000000"/>
          <w:sz w:val="28"/>
        </w:rPr>
        <w:t>
      № 177 шекаралық белгіден басталатын мемлекеттік шекара сызығы жалпы батыс-оңтүстік-батыс бағытта ағыс бойымен төмен қарай Сырдария (Сырдарья) өзеніінн ортасымен № 2 аралды Өзбекстан Республикасының аумағында қалдырып, № 178 шекаралық белгіге дейін өтеді.</w:t>
      </w:r>
    </w:p>
    <w:bookmarkEnd w:id="1447"/>
    <w:bookmarkStart w:name="z1479" w:id="1448"/>
    <w:p>
      <w:pPr>
        <w:spacing w:after="0"/>
        <w:ind w:left="0"/>
        <w:jc w:val="both"/>
      </w:pPr>
      <w:r>
        <w:rPr>
          <w:rFonts w:ascii="Times New Roman"/>
          <w:b w:val="false"/>
          <w:i w:val="false"/>
          <w:color w:val="000000"/>
          <w:sz w:val="28"/>
        </w:rPr>
        <w:t>
      № 177 және № 178 шекаралық белгілер арасындағы мемлекеттік шекара сызығының ұзындығы 6.766 км құрайды.</w:t>
      </w:r>
    </w:p>
    <w:bookmarkEnd w:id="1448"/>
    <w:bookmarkStart w:name="z1480" w:id="1449"/>
    <w:p>
      <w:pPr>
        <w:spacing w:after="0"/>
        <w:ind w:left="0"/>
        <w:jc w:val="both"/>
      </w:pPr>
      <w:r>
        <w:rPr>
          <w:rFonts w:ascii="Times New Roman"/>
          <w:b w:val="false"/>
          <w:i w:val="false"/>
          <w:color w:val="000000"/>
          <w:sz w:val="28"/>
        </w:rPr>
        <w:t>
      № 178 негізгі шекаралық белгі № 178(1) және № 178(2) шекаралық бағаналарды біріктіретін сызықтың Сырдария (Сырдарья) өзенінің ортасында орналасқан мемлекеттік шекара сызығымен қиылысу нүктесін білдіреді және мынадай екі шекаралық бағанадан тұрады:</w:t>
      </w:r>
    </w:p>
    <w:bookmarkEnd w:id="1449"/>
    <w:bookmarkStart w:name="z1481" w:id="1450"/>
    <w:p>
      <w:pPr>
        <w:spacing w:after="0"/>
        <w:ind w:left="0"/>
        <w:jc w:val="both"/>
      </w:pPr>
      <w:r>
        <w:rPr>
          <w:rFonts w:ascii="Times New Roman"/>
          <w:b w:val="false"/>
          <w:i w:val="false"/>
          <w:color w:val="000000"/>
          <w:sz w:val="28"/>
        </w:rPr>
        <w:t>
      - № 178(1)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- 41°00'35.55" с.е., 68°33'30.02" ш.б. № 178(1) шекаралық бағанадан бастап № 178(2) шекаралық бағана бағытындағы мемлекеттік шекара сызығына дейінгі қашықтық 310.6 м құрайды;</w:t>
      </w:r>
    </w:p>
    <w:bookmarkEnd w:id="1450"/>
    <w:bookmarkStart w:name="z1482" w:id="1451"/>
    <w:p>
      <w:pPr>
        <w:spacing w:after="0"/>
        <w:ind w:left="0"/>
        <w:jc w:val="both"/>
      </w:pPr>
      <w:r>
        <w:rPr>
          <w:rFonts w:ascii="Times New Roman"/>
          <w:b w:val="false"/>
          <w:i w:val="false"/>
          <w:color w:val="000000"/>
          <w:sz w:val="28"/>
        </w:rPr>
        <w:t>
      - № 178(2) өзбек шекаралық бағанасы Өзбекстан Республикасының аумағында, Сырдария (Сырдарья) өзенінің сол жағалауында орналасқан. Оның геодезиялық координаталары - 41°00'21.27" с.е., 68°33'26.40" ш.б. № 178(2) шекаралық бағанадан бастап № 178(1) шекаралық бағана бағытындағы мемлекеттік шекара сызығына дейінгі қашықтық 138.0 м құрайды.</w:t>
      </w:r>
    </w:p>
    <w:bookmarkEnd w:id="1451"/>
    <w:bookmarkStart w:name="z1483" w:id="1452"/>
    <w:p>
      <w:pPr>
        <w:spacing w:after="0"/>
        <w:ind w:left="0"/>
        <w:jc w:val="both"/>
      </w:pPr>
      <w:r>
        <w:rPr>
          <w:rFonts w:ascii="Times New Roman"/>
          <w:b w:val="false"/>
          <w:i w:val="false"/>
          <w:color w:val="000000"/>
          <w:sz w:val="28"/>
        </w:rPr>
        <w:t>
      № 178 шекаралық белгіден басталатын мемлекеттік шекара сызығы жалпы батыс-солтүстік-батыс бағытта ағыс бойымен төмен қарай Сырдария (Сырдарья) өзенінің ортасымен №179 шекаралық белгіге дейін өтеді.</w:t>
      </w:r>
    </w:p>
    <w:bookmarkEnd w:id="1452"/>
    <w:bookmarkStart w:name="z1484" w:id="1453"/>
    <w:p>
      <w:pPr>
        <w:spacing w:after="0"/>
        <w:ind w:left="0"/>
        <w:jc w:val="both"/>
      </w:pPr>
      <w:r>
        <w:rPr>
          <w:rFonts w:ascii="Times New Roman"/>
          <w:b w:val="false"/>
          <w:i w:val="false"/>
          <w:color w:val="000000"/>
          <w:sz w:val="28"/>
        </w:rPr>
        <w:t>
      № 178 және № 179 шекаралық белгілер арасындағы мемлекеттік шекара сызығының ұзындығы 3.030 км құрайды.</w:t>
      </w:r>
    </w:p>
    <w:bookmarkEnd w:id="1453"/>
    <w:bookmarkStart w:name="z1485" w:id="1454"/>
    <w:p>
      <w:pPr>
        <w:spacing w:after="0"/>
        <w:ind w:left="0"/>
        <w:jc w:val="both"/>
      </w:pPr>
      <w:r>
        <w:rPr>
          <w:rFonts w:ascii="Times New Roman"/>
          <w:b w:val="false"/>
          <w:i w:val="false"/>
          <w:color w:val="000000"/>
          <w:sz w:val="28"/>
        </w:rPr>
        <w:t>
      № 179 негізгі шекаралық белгі геодезиялық координаталары 41°01'12.30" с.е., 68°31'37.82" ш.б., Сырдария (Сырдарья) өзенінің ортасында орналасқан мемлекеттік шекара сызығының бұрылыс нүктесін білдіреді және мынадай үш шекаралық бағанадан тұрады:</w:t>
      </w:r>
    </w:p>
    <w:bookmarkEnd w:id="1454"/>
    <w:bookmarkStart w:name="z1486" w:id="1455"/>
    <w:p>
      <w:pPr>
        <w:spacing w:after="0"/>
        <w:ind w:left="0"/>
        <w:jc w:val="both"/>
      </w:pPr>
      <w:r>
        <w:rPr>
          <w:rFonts w:ascii="Times New Roman"/>
          <w:b w:val="false"/>
          <w:i w:val="false"/>
          <w:color w:val="000000"/>
          <w:sz w:val="28"/>
        </w:rPr>
        <w:t>
      - № 179(1) қазақстандық шекаралық бағана Қазақстан Республикасының аумағында, Сырдария (Сырдарья) өзенінің оң жағалауында орналасқан. Оның геодезиялық координаталары - 41°01'5.57" с.е., 68°31'42.30" ш.б. № 179(1) шекаралық бағанадан бастап мемлекеттік шекара сызығының бұрылыс нүктесіне дейінгі қашықтық 145.5 м құрайды:</w:t>
      </w:r>
    </w:p>
    <w:bookmarkEnd w:id="1455"/>
    <w:bookmarkStart w:name="z1487" w:id="1456"/>
    <w:p>
      <w:pPr>
        <w:spacing w:after="0"/>
        <w:ind w:left="0"/>
        <w:jc w:val="both"/>
      </w:pPr>
      <w:r>
        <w:rPr>
          <w:rFonts w:ascii="Times New Roman"/>
          <w:b w:val="false"/>
          <w:i w:val="false"/>
          <w:color w:val="000000"/>
          <w:sz w:val="28"/>
        </w:rPr>
        <w:t>
      - № 179(2) өзбек шекаралық бағанасы Өзбекстан Республикасының аумағында, Сырдария (Сырдарья) өзенінің сол жағалауында орналасқан. Оның геодезиялық координаталары - 41°01'02.28" с.е 68°31'44.28" ш.б. № 179(2) шекаралық бағанадан бастап мемлекеттік шекара сызығының бұрылыс нүктесіне дейінгі қашықтық 343.8 м құрайды;</w:t>
      </w:r>
    </w:p>
    <w:bookmarkEnd w:id="1456"/>
    <w:bookmarkStart w:name="z1488" w:id="1457"/>
    <w:p>
      <w:pPr>
        <w:spacing w:after="0"/>
        <w:ind w:left="0"/>
        <w:jc w:val="both"/>
      </w:pPr>
      <w:r>
        <w:rPr>
          <w:rFonts w:ascii="Times New Roman"/>
          <w:b w:val="false"/>
          <w:i w:val="false"/>
          <w:color w:val="000000"/>
          <w:sz w:val="28"/>
        </w:rPr>
        <w:t>
      - № 179(3) қазақстандық шекаралық бағана Қазақстан Республикасының аумағында, Сырдария (Сырдарья) өзенінің сол жағалауында орналасқан. Оның геодезиялық координаталары - 41°01'10.24" с.е., 68°31'34.20" ш.б. № 179(3) шекаралық бағанадан бастап мемлекеттік шекара сызығының бұрылыс нүктесіне дейінгі қашықтық 105.о м құрайды.</w:t>
      </w:r>
    </w:p>
    <w:bookmarkEnd w:id="1457"/>
    <w:bookmarkStart w:name="z1489" w:id="1458"/>
    <w:p>
      <w:pPr>
        <w:spacing w:after="0"/>
        <w:ind w:left="0"/>
        <w:jc w:val="both"/>
      </w:pPr>
      <w:r>
        <w:rPr>
          <w:rFonts w:ascii="Times New Roman"/>
          <w:b w:val="false"/>
          <w:i w:val="false"/>
          <w:color w:val="000000"/>
          <w:sz w:val="28"/>
        </w:rPr>
        <w:t>
      № 179 шекаралық белгіден басталатын мемлекеттік шекара сызығы тік сызықпен оңтүстік-батыс бағытта атауы жоқ тартылып жатқан арнаны қиып, № 179/1 шекаралық белгіге дейін өтеді.</w:t>
      </w:r>
    </w:p>
    <w:bookmarkEnd w:id="1458"/>
    <w:bookmarkStart w:name="z1490" w:id="1459"/>
    <w:p>
      <w:pPr>
        <w:spacing w:after="0"/>
        <w:ind w:left="0"/>
        <w:jc w:val="both"/>
      </w:pPr>
      <w:r>
        <w:rPr>
          <w:rFonts w:ascii="Times New Roman"/>
          <w:b w:val="false"/>
          <w:i w:val="false"/>
          <w:color w:val="000000"/>
          <w:sz w:val="28"/>
        </w:rPr>
        <w:t>
      № 179 және № 179/1 шекаралық белгілер арасындағы мемлекеттік шекара сызығының ұзындығы 0.852 км құрайды.</w:t>
      </w:r>
    </w:p>
    <w:bookmarkEnd w:id="1459"/>
    <w:bookmarkStart w:name="z1491" w:id="1460"/>
    <w:p>
      <w:pPr>
        <w:spacing w:after="0"/>
        <w:ind w:left="0"/>
        <w:jc w:val="both"/>
      </w:pPr>
      <w:r>
        <w:rPr>
          <w:rFonts w:ascii="Times New Roman"/>
          <w:b w:val="false"/>
          <w:i w:val="false"/>
          <w:color w:val="000000"/>
          <w:sz w:val="28"/>
        </w:rPr>
        <w:t>
      № 179/1 аралық қазақстандық шекаралық белгі мемлекеттік шекара сызығында орналасқан бір шекаралық бағанадан тұрады. Оның геодезиялық координаталары - 41°00'53.15" с.е., 68°31'11.54" ш.б.</w:t>
      </w:r>
    </w:p>
    <w:bookmarkEnd w:id="1460"/>
    <w:bookmarkStart w:name="z1492" w:id="1461"/>
    <w:p>
      <w:pPr>
        <w:spacing w:after="0"/>
        <w:ind w:left="0"/>
        <w:jc w:val="both"/>
      </w:pPr>
      <w:r>
        <w:rPr>
          <w:rFonts w:ascii="Times New Roman"/>
          <w:b w:val="false"/>
          <w:i w:val="false"/>
          <w:color w:val="000000"/>
          <w:sz w:val="28"/>
        </w:rPr>
        <w:t>
      № 179/1 шекаралық белгіден басталатын мемлекеттік шекара сызығы тік сызықпен оңтүстік-батыс бағытта № 179/2 шекаралық белгіге дейін өтеді.</w:t>
      </w:r>
    </w:p>
    <w:bookmarkEnd w:id="1461"/>
    <w:bookmarkStart w:name="z1493" w:id="1462"/>
    <w:p>
      <w:pPr>
        <w:spacing w:after="0"/>
        <w:ind w:left="0"/>
        <w:jc w:val="both"/>
      </w:pPr>
      <w:r>
        <w:rPr>
          <w:rFonts w:ascii="Times New Roman"/>
          <w:b w:val="false"/>
          <w:i w:val="false"/>
          <w:color w:val="000000"/>
          <w:sz w:val="28"/>
        </w:rPr>
        <w:t>
      № 179/1 және № 179/2 шекаралық белгілер арасындағы мемлекеттік шекара сызығының ұзындығы 0.726 км құрайды.</w:t>
      </w:r>
    </w:p>
    <w:bookmarkEnd w:id="1462"/>
    <w:bookmarkStart w:name="z1494" w:id="1463"/>
    <w:p>
      <w:pPr>
        <w:spacing w:after="0"/>
        <w:ind w:left="0"/>
        <w:jc w:val="both"/>
      </w:pPr>
      <w:r>
        <w:rPr>
          <w:rFonts w:ascii="Times New Roman"/>
          <w:b w:val="false"/>
          <w:i w:val="false"/>
          <w:color w:val="000000"/>
          <w:sz w:val="28"/>
        </w:rPr>
        <w:t>
      № 179/2 аралық шекаралық белгі геодезиялық координаталары 41°00'35.16" с.е.. 68°30'51.51"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463"/>
    <w:bookmarkStart w:name="z1495" w:id="1464"/>
    <w:p>
      <w:pPr>
        <w:spacing w:after="0"/>
        <w:ind w:left="0"/>
        <w:jc w:val="both"/>
      </w:pPr>
      <w:r>
        <w:rPr>
          <w:rFonts w:ascii="Times New Roman"/>
          <w:b w:val="false"/>
          <w:i w:val="false"/>
          <w:color w:val="000000"/>
          <w:sz w:val="28"/>
        </w:rPr>
        <w:t>
      - № 179/2(1)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- 41°00'35.65" с.е., 68°30'51.86" ш.б. № 179/2(1) шекаралық бағанадан бастап мемлекеттік шекара сызығының бұрылыс нүктесіне дейінгі қашықтық 1 7.2 м құрайды;</w:t>
      </w:r>
    </w:p>
    <w:bookmarkEnd w:id="1464"/>
    <w:bookmarkStart w:name="z1496" w:id="1465"/>
    <w:p>
      <w:pPr>
        <w:spacing w:after="0"/>
        <w:ind w:left="0"/>
        <w:jc w:val="both"/>
      </w:pPr>
      <w:r>
        <w:rPr>
          <w:rFonts w:ascii="Times New Roman"/>
          <w:b w:val="false"/>
          <w:i w:val="false"/>
          <w:color w:val="000000"/>
          <w:sz w:val="28"/>
        </w:rPr>
        <w:t>
      - № 179/2(2) өзбек шекаралық бағанасы Өзбекстан Республикасының аумағында, атауы жоқ коллектордың сол жағалауында орналасқан. Оның геодезиялық координаталары - 41°00'34.88" с.е., 68°30'51.58" ш.б. № 179/2(2) шекаралық бағанадан бастап мемлекеттік шекара сызығының бұрылыс нүктесіне дейінгі қашықтық 8.7 м құрайды;</w:t>
      </w:r>
    </w:p>
    <w:bookmarkEnd w:id="1465"/>
    <w:bookmarkStart w:name="z1497" w:id="1466"/>
    <w:p>
      <w:pPr>
        <w:spacing w:after="0"/>
        <w:ind w:left="0"/>
        <w:jc w:val="both"/>
      </w:pPr>
      <w:r>
        <w:rPr>
          <w:rFonts w:ascii="Times New Roman"/>
          <w:b w:val="false"/>
          <w:i w:val="false"/>
          <w:color w:val="000000"/>
          <w:sz w:val="28"/>
        </w:rPr>
        <w:t>
      - № 179/2(3)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- 41°00'35.25" с.е., 68°30'51.19" ш.б. № 179/2(3) шекаралық бағанадан бастап мемлекеттік шекара сызығының бұрылыс нүктесіне дейінгі қашықтық 8.1 м құрайды.</w:t>
      </w:r>
    </w:p>
    <w:bookmarkEnd w:id="1466"/>
    <w:bookmarkStart w:name="z1498" w:id="1467"/>
    <w:p>
      <w:pPr>
        <w:spacing w:after="0"/>
        <w:ind w:left="0"/>
        <w:jc w:val="both"/>
      </w:pPr>
      <w:r>
        <w:rPr>
          <w:rFonts w:ascii="Times New Roman"/>
          <w:b w:val="false"/>
          <w:i w:val="false"/>
          <w:color w:val="000000"/>
          <w:sz w:val="28"/>
        </w:rPr>
        <w:t>
      № 179/2 шекаралық белгіден басталатын мемлекеттік шекара сызығы жалпы оңтүстік-батыс бағытта ағыс бойымен төмен қарай атауы жоқ коллектордың ортасымен № 180 шекаралық белгіге дейін өтеді.</w:t>
      </w:r>
    </w:p>
    <w:bookmarkEnd w:id="1467"/>
    <w:bookmarkStart w:name="z1499" w:id="1468"/>
    <w:p>
      <w:pPr>
        <w:spacing w:after="0"/>
        <w:ind w:left="0"/>
        <w:jc w:val="both"/>
      </w:pPr>
      <w:r>
        <w:rPr>
          <w:rFonts w:ascii="Times New Roman"/>
          <w:b w:val="false"/>
          <w:i w:val="false"/>
          <w:color w:val="000000"/>
          <w:sz w:val="28"/>
        </w:rPr>
        <w:t>
      № 179/2 және № 180 шекаралық белгілер арасындағы мемлекеттік шекара сызығының ұзындығы 0.872 км құрайды.</w:t>
      </w:r>
    </w:p>
    <w:bookmarkEnd w:id="1468"/>
    <w:bookmarkStart w:name="z1500" w:id="1469"/>
    <w:p>
      <w:pPr>
        <w:spacing w:after="0"/>
        <w:ind w:left="0"/>
        <w:jc w:val="both"/>
      </w:pPr>
      <w:r>
        <w:rPr>
          <w:rFonts w:ascii="Times New Roman"/>
          <w:b w:val="false"/>
          <w:i w:val="false"/>
          <w:color w:val="000000"/>
          <w:sz w:val="28"/>
        </w:rPr>
        <w:t>
      № 180 негізгі шекаралық белгі № 180(1) және № 180(2)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469"/>
    <w:bookmarkStart w:name="z1501" w:id="1470"/>
    <w:p>
      <w:pPr>
        <w:spacing w:after="0"/>
        <w:ind w:left="0"/>
        <w:jc w:val="both"/>
      </w:pPr>
      <w:r>
        <w:rPr>
          <w:rFonts w:ascii="Times New Roman"/>
          <w:b w:val="false"/>
          <w:i w:val="false"/>
          <w:color w:val="000000"/>
          <w:sz w:val="28"/>
        </w:rPr>
        <w:t>
      - № 180(1)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- 41°00'12.87" с.е., 68°30'28.64" ш.б. № 180(1) шекаралық бағанадан бастап № 180(2) шекаралық бағана бағытындағы мемлекеттік шекара сызығына дейінгі қашықтық 9.2 м құрайды;</w:t>
      </w:r>
    </w:p>
    <w:bookmarkEnd w:id="1470"/>
    <w:bookmarkStart w:name="z1502" w:id="1471"/>
    <w:p>
      <w:pPr>
        <w:spacing w:after="0"/>
        <w:ind w:left="0"/>
        <w:jc w:val="both"/>
      </w:pPr>
      <w:r>
        <w:rPr>
          <w:rFonts w:ascii="Times New Roman"/>
          <w:b w:val="false"/>
          <w:i w:val="false"/>
          <w:color w:val="000000"/>
          <w:sz w:val="28"/>
        </w:rPr>
        <w:t>
      - № 180(2) өзбек шекаралық бағанасы Өзбекстан Республикасының аумағында, атауы жоқ коллектордың сол жағалауында орналасқан. Оның геодезиялық координаталары - 41°00'12.52" с.е., 68°30'29.18" ш.б. № 180(2) шекаралық бағанадан бастап № 180(1) шекаралық бағана бағытындағы мемлекеттік шекара сызығына дейінгі қашықтық 7.5 м құрайды.</w:t>
      </w:r>
    </w:p>
    <w:bookmarkEnd w:id="1471"/>
    <w:bookmarkStart w:name="z1503" w:id="1472"/>
    <w:p>
      <w:pPr>
        <w:spacing w:after="0"/>
        <w:ind w:left="0"/>
        <w:jc w:val="both"/>
      </w:pPr>
      <w:r>
        <w:rPr>
          <w:rFonts w:ascii="Times New Roman"/>
          <w:b w:val="false"/>
          <w:i w:val="false"/>
          <w:color w:val="000000"/>
          <w:sz w:val="28"/>
        </w:rPr>
        <w:t>
      № 180 шекаралық белгіден басталатын мемлекеттік шекара сызығы жалпы оңтүстік-оңтүстік-батыс бағытта ағыс бойымен төмен қарай атауы жоқ коллектордың ортасымен № 181 шекаралық белгіге дейін өтеді.</w:t>
      </w:r>
    </w:p>
    <w:bookmarkEnd w:id="1472"/>
    <w:bookmarkStart w:name="z1504" w:id="1473"/>
    <w:p>
      <w:pPr>
        <w:spacing w:after="0"/>
        <w:ind w:left="0"/>
        <w:jc w:val="both"/>
      </w:pPr>
      <w:r>
        <w:rPr>
          <w:rFonts w:ascii="Times New Roman"/>
          <w:b w:val="false"/>
          <w:i w:val="false"/>
          <w:color w:val="000000"/>
          <w:sz w:val="28"/>
        </w:rPr>
        <w:t>
      № 180 және № 181 шекаралық белгілер арасындағы мемлекеттік шекара сызығының ұзындығы 1.137 км құрайды.</w:t>
      </w:r>
    </w:p>
    <w:bookmarkEnd w:id="1473"/>
    <w:bookmarkStart w:name="z1505" w:id="1474"/>
    <w:p>
      <w:pPr>
        <w:spacing w:after="0"/>
        <w:ind w:left="0"/>
        <w:jc w:val="both"/>
      </w:pPr>
      <w:r>
        <w:rPr>
          <w:rFonts w:ascii="Times New Roman"/>
          <w:b w:val="false"/>
          <w:i w:val="false"/>
          <w:color w:val="000000"/>
          <w:sz w:val="28"/>
        </w:rPr>
        <w:t>
      № 181 негізгі шекаралық белгі № 181(1) және № 181(2)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474"/>
    <w:bookmarkStart w:name="z1506" w:id="1475"/>
    <w:p>
      <w:pPr>
        <w:spacing w:after="0"/>
        <w:ind w:left="0"/>
        <w:jc w:val="both"/>
      </w:pPr>
      <w:r>
        <w:rPr>
          <w:rFonts w:ascii="Times New Roman"/>
          <w:b w:val="false"/>
          <w:i w:val="false"/>
          <w:color w:val="000000"/>
          <w:sz w:val="28"/>
        </w:rPr>
        <w:t>
      - № 181(1) өзбек шекаралық бағанасы Өзбекстан Республикасының аумағында, атауы жоқ коллектордың сол жағалауында орналасқан. Оның геодезиялық координаталары - 40°59'38.17" с.е., 68°30'18.28" ш.б. № 181(1) шекаралық бағанадан бастап № 181(2) шекаралық бағана бағытындағы мемлекеттік шекара сызығына дейінгі қашықтық 8.0 м құрайды;</w:t>
      </w:r>
    </w:p>
    <w:bookmarkEnd w:id="1475"/>
    <w:bookmarkStart w:name="z1507" w:id="1476"/>
    <w:p>
      <w:pPr>
        <w:spacing w:after="0"/>
        <w:ind w:left="0"/>
        <w:jc w:val="both"/>
      </w:pPr>
      <w:r>
        <w:rPr>
          <w:rFonts w:ascii="Times New Roman"/>
          <w:b w:val="false"/>
          <w:i w:val="false"/>
          <w:color w:val="000000"/>
          <w:sz w:val="28"/>
        </w:rPr>
        <w:t>
      - № 181(2)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- 40°59'38.14" с.е., 68°30'7.66" ш.б. № 181(2) шекаралық бағанадан бастап № 181(1) шекаралық бағана бағытындағы мемлекеттік шекара сызығына дейінгі қашықтық 6.4 м құрайды.</w:t>
      </w:r>
    </w:p>
    <w:bookmarkEnd w:id="1476"/>
    <w:bookmarkStart w:name="z1508" w:id="1477"/>
    <w:p>
      <w:pPr>
        <w:spacing w:after="0"/>
        <w:ind w:left="0"/>
        <w:jc w:val="both"/>
      </w:pPr>
      <w:r>
        <w:rPr>
          <w:rFonts w:ascii="Times New Roman"/>
          <w:b w:val="false"/>
          <w:i w:val="false"/>
          <w:color w:val="000000"/>
          <w:sz w:val="28"/>
        </w:rPr>
        <w:t>
      № 181 шекаралық белгіден басталатын мемлекеттік шекара сызығы жалпы оңтүстік-оңтүстік-батыс бағытта ағыс бойымен төмен қарай атауы жоқ коллектордың ортасымен № 182 шекаралық белгіге дейін өтеді.</w:t>
      </w:r>
    </w:p>
    <w:bookmarkEnd w:id="1477"/>
    <w:bookmarkStart w:name="z1509" w:id="1478"/>
    <w:p>
      <w:pPr>
        <w:spacing w:after="0"/>
        <w:ind w:left="0"/>
        <w:jc w:val="both"/>
      </w:pPr>
      <w:r>
        <w:rPr>
          <w:rFonts w:ascii="Times New Roman"/>
          <w:b w:val="false"/>
          <w:i w:val="false"/>
          <w:color w:val="000000"/>
          <w:sz w:val="28"/>
        </w:rPr>
        <w:t>
      № 181 және № 182 шекаралық белгілер арасындағы мемлекеттік шекара сызығының ұзындығы 0.888 км құрайды.</w:t>
      </w:r>
    </w:p>
    <w:bookmarkEnd w:id="1478"/>
    <w:bookmarkStart w:name="z1510" w:id="1479"/>
    <w:p>
      <w:pPr>
        <w:spacing w:after="0"/>
        <w:ind w:left="0"/>
        <w:jc w:val="both"/>
      </w:pPr>
      <w:r>
        <w:rPr>
          <w:rFonts w:ascii="Times New Roman"/>
          <w:b w:val="false"/>
          <w:i w:val="false"/>
          <w:color w:val="000000"/>
          <w:sz w:val="28"/>
        </w:rPr>
        <w:t>
      № 182 негізгі шекаралық белгі № 182(1) және № 182(2)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479"/>
    <w:bookmarkStart w:name="z1511" w:id="1480"/>
    <w:p>
      <w:pPr>
        <w:spacing w:after="0"/>
        <w:ind w:left="0"/>
        <w:jc w:val="both"/>
      </w:pPr>
      <w:r>
        <w:rPr>
          <w:rFonts w:ascii="Times New Roman"/>
          <w:b w:val="false"/>
          <w:i w:val="false"/>
          <w:color w:val="000000"/>
          <w:sz w:val="28"/>
        </w:rPr>
        <w:t>
      - № 182(1)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- 40°59'10.44" с.е., 68°30'10.20" ш.б. № 182(1) шекаралық бағанадан бастап № 182(2) шекаралық бағана бағытындағы мемлекеттік шекара сызығына дейінгі қашықтық 6.3 м құрайды;</w:t>
      </w:r>
    </w:p>
    <w:bookmarkEnd w:id="1480"/>
    <w:bookmarkStart w:name="z1512" w:id="1481"/>
    <w:p>
      <w:pPr>
        <w:spacing w:after="0"/>
        <w:ind w:left="0"/>
        <w:jc w:val="both"/>
      </w:pPr>
      <w:r>
        <w:rPr>
          <w:rFonts w:ascii="Times New Roman"/>
          <w:b w:val="false"/>
          <w:i w:val="false"/>
          <w:color w:val="000000"/>
          <w:sz w:val="28"/>
        </w:rPr>
        <w:t>
      - № 182(2) өзбек шекаралық бағанасы Өзбекстан Республикасының аумағында, атауы жоқ коллектордың сол жағалауында орналасқан. Оның геодезиялық координаталары - 40°59'10.27" с.е., 68°30'0.74" ш.б. № 182(2) шекаралық бағанадан бастап № 182(1) шекаралық бағана бағытындағы мемлекеттік шекара сызығына дейінгі қашықтық 7.4 м құрайды.</w:t>
      </w:r>
    </w:p>
    <w:bookmarkEnd w:id="1481"/>
    <w:bookmarkStart w:name="z1513" w:id="1482"/>
    <w:p>
      <w:pPr>
        <w:spacing w:after="0"/>
        <w:ind w:left="0"/>
        <w:jc w:val="both"/>
      </w:pPr>
      <w:r>
        <w:rPr>
          <w:rFonts w:ascii="Times New Roman"/>
          <w:b w:val="false"/>
          <w:i w:val="false"/>
          <w:color w:val="000000"/>
          <w:sz w:val="28"/>
        </w:rPr>
        <w:t>
      № 182 шекаралық белгіден басталатын мемлекеттік шекара сызығы жалпы оңтүстік-оңтүстік-батыс бағытта ағыс бойымен төмен қарай атауы жоқ коллектордың ортасымен № 183 шекаралық белгіге дейін өтеді.</w:t>
      </w:r>
    </w:p>
    <w:bookmarkEnd w:id="1482"/>
    <w:bookmarkStart w:name="z1514" w:id="1483"/>
    <w:p>
      <w:pPr>
        <w:spacing w:after="0"/>
        <w:ind w:left="0"/>
        <w:jc w:val="both"/>
      </w:pPr>
      <w:r>
        <w:rPr>
          <w:rFonts w:ascii="Times New Roman"/>
          <w:b w:val="false"/>
          <w:i w:val="false"/>
          <w:color w:val="000000"/>
          <w:sz w:val="28"/>
        </w:rPr>
        <w:t>
      № 182 және № 183 шекаралық белгілер арасындағы мемлекеттік шекара сызығының ұзындығы 0.897 км құрайды.</w:t>
      </w:r>
    </w:p>
    <w:bookmarkEnd w:id="1483"/>
    <w:bookmarkStart w:name="z1515" w:id="1484"/>
    <w:p>
      <w:pPr>
        <w:spacing w:after="0"/>
        <w:ind w:left="0"/>
        <w:jc w:val="both"/>
      </w:pPr>
      <w:r>
        <w:rPr>
          <w:rFonts w:ascii="Times New Roman"/>
          <w:b w:val="false"/>
          <w:i w:val="false"/>
          <w:color w:val="000000"/>
          <w:sz w:val="28"/>
        </w:rPr>
        <w:t>
      № 183 негізгі шекаралық белгі геодезиялық координаталары 40°58'44.60" с.е., 68°29'53.02" ш.б., мемлекеттік шекара сызығында, атауы жоқ коллектордың ортасында орналасқан нүктені білдіреді және мынадай үш шекаралық бағанадан тұрады:</w:t>
      </w:r>
    </w:p>
    <w:bookmarkEnd w:id="1484"/>
    <w:bookmarkStart w:name="z1516" w:id="1485"/>
    <w:p>
      <w:pPr>
        <w:spacing w:after="0"/>
        <w:ind w:left="0"/>
        <w:jc w:val="both"/>
      </w:pPr>
      <w:r>
        <w:rPr>
          <w:rFonts w:ascii="Times New Roman"/>
          <w:b w:val="false"/>
          <w:i w:val="false"/>
          <w:color w:val="000000"/>
          <w:sz w:val="28"/>
        </w:rPr>
        <w:t>
      - № 183(1)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- 40°58'46.28" с.е., 68°29'53.24" ш.б. № 183(1) шекаралық бағанадан бастап мемлекеттік шекара сызығында орналасқан нүктеге дейінгі қашықтық 51.9 м құрайды;</w:t>
      </w:r>
    </w:p>
    <w:bookmarkEnd w:id="1485"/>
    <w:bookmarkStart w:name="z1517" w:id="1486"/>
    <w:p>
      <w:pPr>
        <w:spacing w:after="0"/>
        <w:ind w:left="0"/>
        <w:jc w:val="both"/>
      </w:pPr>
      <w:r>
        <w:rPr>
          <w:rFonts w:ascii="Times New Roman"/>
          <w:b w:val="false"/>
          <w:i w:val="false"/>
          <w:color w:val="000000"/>
          <w:sz w:val="28"/>
        </w:rPr>
        <w:t>
      - № 183(2) өзбек шекаралық бағанасы Өзбекстан Республикасының аумағында, атауы жоқ коллектордың сол жағалауында орналасқан. Оның геодезиялық координаталары - 40°58'44.27" с.е., 68°29'53.26" ш.б. № 183(2) шекаралық бағанадан бастап мемлекеттік шекара сызығында орналасқан нүктеге дейінгі қашықтық 11.7 м құрайды;</w:t>
      </w:r>
    </w:p>
    <w:bookmarkEnd w:id="1486"/>
    <w:bookmarkStart w:name="z1518" w:id="1487"/>
    <w:p>
      <w:pPr>
        <w:spacing w:after="0"/>
        <w:ind w:left="0"/>
        <w:jc w:val="both"/>
      </w:pPr>
      <w:r>
        <w:rPr>
          <w:rFonts w:ascii="Times New Roman"/>
          <w:b w:val="false"/>
          <w:i w:val="false"/>
          <w:color w:val="000000"/>
          <w:sz w:val="28"/>
        </w:rPr>
        <w:t>
      - № 183(3)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- 40°58'44.36" с.е., 68°29'52.61" ш.б. № 183(3) шекаралық бағанадан бастап мемлекеттік шекара сызығында орналасқан нүктеге дейінгі қашықтық 12.1 м құрайды.</w:t>
      </w:r>
    </w:p>
    <w:bookmarkEnd w:id="1487"/>
    <w:bookmarkStart w:name="z1519" w:id="1488"/>
    <w:p>
      <w:pPr>
        <w:spacing w:after="0"/>
        <w:ind w:left="0"/>
        <w:jc w:val="both"/>
      </w:pPr>
      <w:r>
        <w:rPr>
          <w:rFonts w:ascii="Times New Roman"/>
          <w:b w:val="false"/>
          <w:i w:val="false"/>
          <w:color w:val="000000"/>
          <w:sz w:val="28"/>
        </w:rPr>
        <w:t>
      № 183 шекаралық белгіден басталатын мемлекеттік шекара сызығы жалпы оңтүстік бағытта ағыс бойымен төмен қарай атауы жоқ коллектордың ортасымен № 184 шекаралық белгіге дейін өтеді.</w:t>
      </w:r>
    </w:p>
    <w:bookmarkEnd w:id="1488"/>
    <w:bookmarkStart w:name="z1520" w:id="1489"/>
    <w:p>
      <w:pPr>
        <w:spacing w:after="0"/>
        <w:ind w:left="0"/>
        <w:jc w:val="both"/>
      </w:pPr>
      <w:r>
        <w:rPr>
          <w:rFonts w:ascii="Times New Roman"/>
          <w:b w:val="false"/>
          <w:i w:val="false"/>
          <w:color w:val="000000"/>
          <w:sz w:val="28"/>
        </w:rPr>
        <w:t>
      № 183 және № 184 шекаралық белгілер арасындағы мемлекеттік шекара сызығының ұзындығы 0.646 км құрайды.</w:t>
      </w:r>
    </w:p>
    <w:bookmarkEnd w:id="1489"/>
    <w:bookmarkStart w:name="z1521" w:id="1490"/>
    <w:p>
      <w:pPr>
        <w:spacing w:after="0"/>
        <w:ind w:left="0"/>
        <w:jc w:val="both"/>
      </w:pPr>
      <w:r>
        <w:rPr>
          <w:rFonts w:ascii="Times New Roman"/>
          <w:b w:val="false"/>
          <w:i w:val="false"/>
          <w:color w:val="000000"/>
          <w:sz w:val="28"/>
        </w:rPr>
        <w:t>
      № 184 негізгі шекаралық белгі геодезиялық координаталары 40°58'23.85" с.е., 68°29'56.06" ш.б., мемлекеттік шекара сызығында, атауы жоқ коллектордың ортасында орналасқан нүктені білдіреді және мынадай үш шекаралық бағанадан тұрады:</w:t>
      </w:r>
    </w:p>
    <w:bookmarkEnd w:id="1490"/>
    <w:bookmarkStart w:name="z1522" w:id="1491"/>
    <w:p>
      <w:pPr>
        <w:spacing w:after="0"/>
        <w:ind w:left="0"/>
        <w:jc w:val="both"/>
      </w:pPr>
      <w:r>
        <w:rPr>
          <w:rFonts w:ascii="Times New Roman"/>
          <w:b w:val="false"/>
          <w:i w:val="false"/>
          <w:color w:val="000000"/>
          <w:sz w:val="28"/>
        </w:rPr>
        <w:t>
      - № 184(1) өзбек шекаралық бағанасы Өзбекстан Республикасының аумағында, атауы жоқ коллектордың сол жағалауында орналасқан. Оның геодезиялық координаталары - 40°58'24.04" с.е., 68°29'56.69" ш.б. № 184(1) шекаралық бағанадан бастап мемлекеттік шекара сызығында орналасқан нүктеге дейінгі қашықтық 15.8 м құрайды;</w:t>
      </w:r>
    </w:p>
    <w:bookmarkEnd w:id="1491"/>
    <w:bookmarkStart w:name="z1523" w:id="1492"/>
    <w:p>
      <w:pPr>
        <w:spacing w:after="0"/>
        <w:ind w:left="0"/>
        <w:jc w:val="both"/>
      </w:pPr>
      <w:r>
        <w:rPr>
          <w:rFonts w:ascii="Times New Roman"/>
          <w:b w:val="false"/>
          <w:i w:val="false"/>
          <w:color w:val="000000"/>
          <w:sz w:val="28"/>
        </w:rPr>
        <w:t>
      - № 184(2)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- 40°58'23.10" с.е., 68°29'56.65" ш.б. № 184(2) шекаралық бағанадан бастап мемлекеттік шекара сызығында орналасқан нүктеге дейінгі қашықтық 26.9 м құрайды;</w:t>
      </w:r>
    </w:p>
    <w:bookmarkEnd w:id="1492"/>
    <w:bookmarkStart w:name="z1524" w:id="1493"/>
    <w:p>
      <w:pPr>
        <w:spacing w:after="0"/>
        <w:ind w:left="0"/>
        <w:jc w:val="both"/>
      </w:pPr>
      <w:r>
        <w:rPr>
          <w:rFonts w:ascii="Times New Roman"/>
          <w:b w:val="false"/>
          <w:i w:val="false"/>
          <w:color w:val="000000"/>
          <w:sz w:val="28"/>
        </w:rPr>
        <w:t>
      - № 184(3)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- 40°58'24.01" с.е., 68°29'55.87" ш.б. № 184(3) шекаралық бағанадан бастап мемлекеттік шекара сызығында орналасқан нүктеге дейінгі қашықтық 6.6 м құрайды.</w:t>
      </w:r>
    </w:p>
    <w:bookmarkEnd w:id="1493"/>
    <w:bookmarkStart w:name="z1525" w:id="1494"/>
    <w:p>
      <w:pPr>
        <w:spacing w:after="0"/>
        <w:ind w:left="0"/>
        <w:jc w:val="both"/>
      </w:pPr>
      <w:r>
        <w:rPr>
          <w:rFonts w:ascii="Times New Roman"/>
          <w:b w:val="false"/>
          <w:i w:val="false"/>
          <w:color w:val="000000"/>
          <w:sz w:val="28"/>
        </w:rPr>
        <w:t>
      № 184 шекаралық белгіден басталатын мемлекеттік шекара сызығы жалпы шығыс бағытта ағыс бойымен төмен қарай атауы жоқ коллектордың ортасымен № 184/1 шекаралық белгіге дейін өтеді.</w:t>
      </w:r>
    </w:p>
    <w:bookmarkEnd w:id="1494"/>
    <w:bookmarkStart w:name="z1526" w:id="1495"/>
    <w:p>
      <w:pPr>
        <w:spacing w:after="0"/>
        <w:ind w:left="0"/>
        <w:jc w:val="both"/>
      </w:pPr>
      <w:r>
        <w:rPr>
          <w:rFonts w:ascii="Times New Roman"/>
          <w:b w:val="false"/>
          <w:i w:val="false"/>
          <w:color w:val="000000"/>
          <w:sz w:val="28"/>
        </w:rPr>
        <w:t>
      № 184 және № 184/1 шекаралық белгілер арасындағы мемлекеттік шекара сызығының ұзындығы 0.719 км құрайды.</w:t>
      </w:r>
    </w:p>
    <w:bookmarkEnd w:id="1495"/>
    <w:bookmarkStart w:name="z1527" w:id="1496"/>
    <w:p>
      <w:pPr>
        <w:spacing w:after="0"/>
        <w:ind w:left="0"/>
        <w:jc w:val="both"/>
      </w:pPr>
      <w:r>
        <w:rPr>
          <w:rFonts w:ascii="Times New Roman"/>
          <w:b w:val="false"/>
          <w:i w:val="false"/>
          <w:color w:val="000000"/>
          <w:sz w:val="28"/>
        </w:rPr>
        <w:t>
      № 184/1 аралық шекаралық белгі №184/1(1) және № 184/1(2)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496"/>
    <w:bookmarkStart w:name="z1528" w:id="1497"/>
    <w:p>
      <w:pPr>
        <w:spacing w:after="0"/>
        <w:ind w:left="0"/>
        <w:jc w:val="both"/>
      </w:pPr>
      <w:r>
        <w:rPr>
          <w:rFonts w:ascii="Times New Roman"/>
          <w:b w:val="false"/>
          <w:i w:val="false"/>
          <w:color w:val="000000"/>
          <w:sz w:val="28"/>
        </w:rPr>
        <w:t>
      - № 184/1(1) өзбек шекаралық бағанасы Өзбекстан Республикасының аумағында, атауы жоқ коллектордың сол жағалауында орналасқан. Оның геодезиялық координаталары - 40°58'22.50" с.е., 68°30'26.06" ш.б. № 184/1(1) шекаралық бағанадан бастап № 184/1(2) шекаралық бағана бағытындағы мемлекеттік шекара сызығына дейінгі қашықтық 10.3 м құрайды;</w:t>
      </w:r>
    </w:p>
    <w:bookmarkEnd w:id="1497"/>
    <w:bookmarkStart w:name="z1529" w:id="1498"/>
    <w:p>
      <w:pPr>
        <w:spacing w:after="0"/>
        <w:ind w:left="0"/>
        <w:jc w:val="both"/>
      </w:pPr>
      <w:r>
        <w:rPr>
          <w:rFonts w:ascii="Times New Roman"/>
          <w:b w:val="false"/>
          <w:i w:val="false"/>
          <w:color w:val="000000"/>
          <w:sz w:val="28"/>
        </w:rPr>
        <w:t>
      - № 184/1(2)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- 40°58'22.03" с.е., 68°30'26.11" ш.б. № 184/1(2) шекаралық бағанадан бастап № 184/1(1) шекаралық бағана бағытындағы мемлекеттік шекара сызығына дейінгі қашықтық 4.4 м құрайды.</w:t>
      </w:r>
    </w:p>
    <w:bookmarkEnd w:id="1498"/>
    <w:bookmarkStart w:name="z1530" w:id="1499"/>
    <w:p>
      <w:pPr>
        <w:spacing w:after="0"/>
        <w:ind w:left="0"/>
        <w:jc w:val="both"/>
      </w:pPr>
      <w:r>
        <w:rPr>
          <w:rFonts w:ascii="Times New Roman"/>
          <w:b w:val="false"/>
          <w:i w:val="false"/>
          <w:color w:val="000000"/>
          <w:sz w:val="28"/>
        </w:rPr>
        <w:t>
      № 184/1 шекаралық белгіден басталатын мемлекеттік шекара сызығы жалпы шығыс бағытта ағыс бойымен төмен қарай атауы жоқ коллектордың ортасымен № 185 шекаралық белгіге дейін өтеді.</w:t>
      </w:r>
    </w:p>
    <w:bookmarkEnd w:id="1499"/>
    <w:bookmarkStart w:name="z1531" w:id="1500"/>
    <w:p>
      <w:pPr>
        <w:spacing w:after="0"/>
        <w:ind w:left="0"/>
        <w:jc w:val="both"/>
      </w:pPr>
      <w:r>
        <w:rPr>
          <w:rFonts w:ascii="Times New Roman"/>
          <w:b w:val="false"/>
          <w:i w:val="false"/>
          <w:color w:val="000000"/>
          <w:sz w:val="28"/>
        </w:rPr>
        <w:t>
      № 184/1 және № 185 шекаралық белгілер арасындағы мемлекеттік шекара сызығының ұзындығы 0.282 км құрайды.</w:t>
      </w:r>
    </w:p>
    <w:bookmarkEnd w:id="1500"/>
    <w:bookmarkStart w:name="z1532" w:id="1501"/>
    <w:p>
      <w:pPr>
        <w:spacing w:after="0"/>
        <w:ind w:left="0"/>
        <w:jc w:val="both"/>
      </w:pPr>
      <w:r>
        <w:rPr>
          <w:rFonts w:ascii="Times New Roman"/>
          <w:b w:val="false"/>
          <w:i w:val="false"/>
          <w:color w:val="000000"/>
          <w:sz w:val="28"/>
        </w:rPr>
        <w:t>
      № 185 негізгі шекаралық белгі геодезиялық координаталары 40°58'21.62" с.е., 68°30'37.21"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501"/>
    <w:bookmarkStart w:name="z1533" w:id="1502"/>
    <w:p>
      <w:pPr>
        <w:spacing w:after="0"/>
        <w:ind w:left="0"/>
        <w:jc w:val="both"/>
      </w:pPr>
      <w:r>
        <w:rPr>
          <w:rFonts w:ascii="Times New Roman"/>
          <w:b w:val="false"/>
          <w:i w:val="false"/>
          <w:color w:val="000000"/>
          <w:sz w:val="28"/>
        </w:rPr>
        <w:t>
      - № 185(1) өзбек шекаралық бағанасы Өзбекстан Республикасының аумағында, атауы жоқ коллектордың сол жағалауында орналасқан. Оның геодезиялық координаталары - 40°58'22.19" с.е., 68°30'37.55" ш.б. № 185(1) шекаралық бағанадан бастап мемлекеттік шекара сызығының бұрылыс нүктесіне дейінгі қашықтық 19.3 м құрайды;</w:t>
      </w:r>
    </w:p>
    <w:bookmarkEnd w:id="1502"/>
    <w:bookmarkStart w:name="z1534" w:id="1503"/>
    <w:p>
      <w:pPr>
        <w:spacing w:after="0"/>
        <w:ind w:left="0"/>
        <w:jc w:val="both"/>
      </w:pPr>
      <w:r>
        <w:rPr>
          <w:rFonts w:ascii="Times New Roman"/>
          <w:b w:val="false"/>
          <w:i w:val="false"/>
          <w:color w:val="000000"/>
          <w:sz w:val="28"/>
        </w:rPr>
        <w:t>
      - № 185(2) өзбек шекаралық бағанасы Өзбекстан Республикасының аумағында, атауы жоқ коллектордың оң жағалауында орналасқан. Оның геодезиялық координаталары - 40°58'20.86" с.е., 68°30'37.21" ш.б. № 185(2) шекаралық бағанадан бастап мемлекеттік шекара сызығының бұрылыс нүктесіне дейінгі қашықтық 23.6 м құрайды;</w:t>
      </w:r>
    </w:p>
    <w:bookmarkEnd w:id="1503"/>
    <w:bookmarkStart w:name="z1535" w:id="1504"/>
    <w:p>
      <w:pPr>
        <w:spacing w:after="0"/>
        <w:ind w:left="0"/>
        <w:jc w:val="both"/>
      </w:pPr>
      <w:r>
        <w:rPr>
          <w:rFonts w:ascii="Times New Roman"/>
          <w:b w:val="false"/>
          <w:i w:val="false"/>
          <w:color w:val="000000"/>
          <w:sz w:val="28"/>
        </w:rPr>
        <w:t>
      - № 185(3)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- 40°58'20.99" с.е., 68°30'35.73" ш.б. № 185(3) шекаралық бағанадан бастап мемлекеттік шекара сызығының бұрылыс нүктесіне дейінгі қашықтық 39.8 м құрайды.</w:t>
      </w:r>
    </w:p>
    <w:bookmarkEnd w:id="1504"/>
    <w:bookmarkStart w:name="z1536" w:id="1505"/>
    <w:p>
      <w:pPr>
        <w:spacing w:after="0"/>
        <w:ind w:left="0"/>
        <w:jc w:val="both"/>
      </w:pPr>
      <w:r>
        <w:rPr>
          <w:rFonts w:ascii="Times New Roman"/>
          <w:b w:val="false"/>
          <w:i w:val="false"/>
          <w:color w:val="000000"/>
          <w:sz w:val="28"/>
        </w:rPr>
        <w:t>
      № 185 шекаралық белгіден басталатын мемлекеттік шекара сызығы жалпы оңтүстік бағытта ағыс бойымен жоғары қарай атауы жоқ коллектордың ортасымен № 186 шекаралық белгіге дейін өтеді.</w:t>
      </w:r>
    </w:p>
    <w:bookmarkEnd w:id="1505"/>
    <w:bookmarkStart w:name="z1537" w:id="1506"/>
    <w:p>
      <w:pPr>
        <w:spacing w:after="0"/>
        <w:ind w:left="0"/>
        <w:jc w:val="both"/>
      </w:pPr>
      <w:r>
        <w:rPr>
          <w:rFonts w:ascii="Times New Roman"/>
          <w:b w:val="false"/>
          <w:i w:val="false"/>
          <w:color w:val="000000"/>
          <w:sz w:val="28"/>
        </w:rPr>
        <w:t>
      № 185 және № 186 шекаралық белгілер арасындағы мемлекеттік шекара сызығының ұзындығы 0.512 км құрайды.</w:t>
      </w:r>
    </w:p>
    <w:bookmarkEnd w:id="1506"/>
    <w:bookmarkStart w:name="z1538" w:id="1507"/>
    <w:p>
      <w:pPr>
        <w:spacing w:after="0"/>
        <w:ind w:left="0"/>
        <w:jc w:val="both"/>
      </w:pPr>
      <w:r>
        <w:rPr>
          <w:rFonts w:ascii="Times New Roman"/>
          <w:b w:val="false"/>
          <w:i w:val="false"/>
          <w:color w:val="000000"/>
          <w:sz w:val="28"/>
        </w:rPr>
        <w:t>
      № 186 негізгі шекаралық белгі № 186(1) және № 186(2)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507"/>
    <w:bookmarkStart w:name="z1539" w:id="1508"/>
    <w:p>
      <w:pPr>
        <w:spacing w:after="0"/>
        <w:ind w:left="0"/>
        <w:jc w:val="both"/>
      </w:pPr>
      <w:r>
        <w:rPr>
          <w:rFonts w:ascii="Times New Roman"/>
          <w:b w:val="false"/>
          <w:i w:val="false"/>
          <w:color w:val="000000"/>
          <w:sz w:val="28"/>
        </w:rPr>
        <w:t>
      - № 186(1) өзбек шекаралық бағанасы Өзбекстан Республикасының аумағында, атауы жоқ коллектордың оң жағалауында орналасқан. Оның геодезиялық координаталары - 40°58'05.26" с.е., 68°30'40.01" ш.б. № 186(1) шекаралық бағанадан бастап № 186(2) шекаралық бағана бағытындағы мемлекеттік шекара сызығына дейінгі қашықтық 6.1 м құрайды;</w:t>
      </w:r>
    </w:p>
    <w:bookmarkEnd w:id="1508"/>
    <w:bookmarkStart w:name="z1540" w:id="1509"/>
    <w:p>
      <w:pPr>
        <w:spacing w:after="0"/>
        <w:ind w:left="0"/>
        <w:jc w:val="both"/>
      </w:pPr>
      <w:r>
        <w:rPr>
          <w:rFonts w:ascii="Times New Roman"/>
          <w:b w:val="false"/>
          <w:i w:val="false"/>
          <w:color w:val="000000"/>
          <w:sz w:val="28"/>
        </w:rPr>
        <w:t>
      - № 186(2)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- 40°58'05.22" с.е., 68°30'39.52" ш.б. № 186(2) шекаралық бағанадан бастап № 186(1) шекаралық бағана бағытындағы мемлекеттік шекара сызығына дейінгі қашықтық 5.4 м құрайды.</w:t>
      </w:r>
    </w:p>
    <w:bookmarkEnd w:id="1509"/>
    <w:bookmarkStart w:name="z1541" w:id="1510"/>
    <w:p>
      <w:pPr>
        <w:spacing w:after="0"/>
        <w:ind w:left="0"/>
        <w:jc w:val="both"/>
      </w:pPr>
      <w:r>
        <w:rPr>
          <w:rFonts w:ascii="Times New Roman"/>
          <w:b w:val="false"/>
          <w:i w:val="false"/>
          <w:color w:val="000000"/>
          <w:sz w:val="28"/>
        </w:rPr>
        <w:t>
      № 186 шекаралық белгіден басталатын мемлекеттік шекара сызығы жалпы оңтүстік бағытта ағыс бойымен жоғары қарай атауы жоқ коллектордың ортасымен № 186/1 шекаралық белгіге дейін өтеді.</w:t>
      </w:r>
    </w:p>
    <w:bookmarkEnd w:id="1510"/>
    <w:bookmarkStart w:name="z1542" w:id="1511"/>
    <w:p>
      <w:pPr>
        <w:spacing w:after="0"/>
        <w:ind w:left="0"/>
        <w:jc w:val="both"/>
      </w:pPr>
      <w:r>
        <w:rPr>
          <w:rFonts w:ascii="Times New Roman"/>
          <w:b w:val="false"/>
          <w:i w:val="false"/>
          <w:color w:val="000000"/>
          <w:sz w:val="28"/>
        </w:rPr>
        <w:t>
      № 186 және № 186/1 шекаралық белгілер арасындағы мемлекеттік шекара сызығының ұзындығы 0.801 км құрайды.</w:t>
      </w:r>
    </w:p>
    <w:bookmarkEnd w:id="1511"/>
    <w:bookmarkStart w:name="z1543" w:id="1512"/>
    <w:p>
      <w:pPr>
        <w:spacing w:after="0"/>
        <w:ind w:left="0"/>
        <w:jc w:val="both"/>
      </w:pPr>
      <w:r>
        <w:rPr>
          <w:rFonts w:ascii="Times New Roman"/>
          <w:b w:val="false"/>
          <w:i w:val="false"/>
          <w:color w:val="000000"/>
          <w:sz w:val="28"/>
        </w:rPr>
        <w:t>
      № 186/1 аралық шекаралық белгі геодезиялық координаталары 40°57'39.92" с.е., 68°30'39.35" ш.б., мемлекеттік шекара сызығында, атауы жоқ коллектордың ортасында орналасқан нүктені білдіреді және мынадай үш шекаралық бағанадан тұрады:</w:t>
      </w:r>
    </w:p>
    <w:bookmarkEnd w:id="1512"/>
    <w:bookmarkStart w:name="z1544" w:id="1513"/>
    <w:p>
      <w:pPr>
        <w:spacing w:after="0"/>
        <w:ind w:left="0"/>
        <w:jc w:val="both"/>
      </w:pPr>
      <w:r>
        <w:rPr>
          <w:rFonts w:ascii="Times New Roman"/>
          <w:b w:val="false"/>
          <w:i w:val="false"/>
          <w:color w:val="000000"/>
          <w:sz w:val="28"/>
        </w:rPr>
        <w:t>
      - № 186/1(1) өзбек шекаралық бағанасы Өзбекстан Республикасының аумағында, атауы жоқ коллектордың оң жағалауында орналасқан. Оның геодезиялық координаталары - 40°57'40.17" с.е., 68°30'39.51" ш.б. № 186/1(1) шекаралық бағанадан бастап мемлекеттік шекара сызығында орналасқан нүктеге дейінгі қашықтық 8.6 м құрайды;</w:t>
      </w:r>
    </w:p>
    <w:bookmarkEnd w:id="1513"/>
    <w:bookmarkStart w:name="z1545" w:id="1514"/>
    <w:p>
      <w:pPr>
        <w:spacing w:after="0"/>
        <w:ind w:left="0"/>
        <w:jc w:val="both"/>
      </w:pPr>
      <w:r>
        <w:rPr>
          <w:rFonts w:ascii="Times New Roman"/>
          <w:b w:val="false"/>
          <w:i w:val="false"/>
          <w:color w:val="000000"/>
          <w:sz w:val="28"/>
        </w:rPr>
        <w:t>
      - № 186/1(2)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- 40°57'39.47" с.е., 68°30'39.81" ш.б. № 186/1(2) шекаралық бағанадан бастап мемлекеттік шекара сызығында орналасқан нүктеге дейінгі қашықтық 17.5 м құрайды;</w:t>
      </w:r>
    </w:p>
    <w:bookmarkEnd w:id="1514"/>
    <w:bookmarkStart w:name="z1546" w:id="1515"/>
    <w:p>
      <w:pPr>
        <w:spacing w:after="0"/>
        <w:ind w:left="0"/>
        <w:jc w:val="both"/>
      </w:pPr>
      <w:r>
        <w:rPr>
          <w:rFonts w:ascii="Times New Roman"/>
          <w:b w:val="false"/>
          <w:i w:val="false"/>
          <w:color w:val="000000"/>
          <w:sz w:val="28"/>
        </w:rPr>
        <w:t>
      - № 186/1(3)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- 40°57'39.92" с.е., 68°30'38.64" ш.б. № 186/1(3) шекаралық бағанадан бастап мемлекеттік шекара сызығында орналасқан нүктеге дейінгі қашықтық 16.5 м құрайды.</w:t>
      </w:r>
    </w:p>
    <w:bookmarkEnd w:id="1515"/>
    <w:bookmarkStart w:name="z1547" w:id="1516"/>
    <w:p>
      <w:pPr>
        <w:spacing w:after="0"/>
        <w:ind w:left="0"/>
        <w:jc w:val="both"/>
      </w:pPr>
      <w:r>
        <w:rPr>
          <w:rFonts w:ascii="Times New Roman"/>
          <w:b w:val="false"/>
          <w:i w:val="false"/>
          <w:color w:val="000000"/>
          <w:sz w:val="28"/>
        </w:rPr>
        <w:t>
      № 186/1 шекаралық белгіден басталатын мемлекеттік шекара сызығы жалпы шығыс-солтүстік-шығыс бағытта ағыс бойымен жоғары қарай атауы жоқ коллектордың ортасымен № 186/2 шекаралық белгіге дейін өтеді.</w:t>
      </w:r>
    </w:p>
    <w:bookmarkEnd w:id="1516"/>
    <w:bookmarkStart w:name="z1548" w:id="1517"/>
    <w:p>
      <w:pPr>
        <w:spacing w:after="0"/>
        <w:ind w:left="0"/>
        <w:jc w:val="both"/>
      </w:pPr>
      <w:r>
        <w:rPr>
          <w:rFonts w:ascii="Times New Roman"/>
          <w:b w:val="false"/>
          <w:i w:val="false"/>
          <w:color w:val="000000"/>
          <w:sz w:val="28"/>
        </w:rPr>
        <w:t>
      № 186/1 және № 186/2 шекаралық белгілер арасындағы мемлекеттік шекара сызығының ұзындығы 0.370 км құрайды.</w:t>
      </w:r>
    </w:p>
    <w:bookmarkEnd w:id="1517"/>
    <w:bookmarkStart w:name="z1549" w:id="1518"/>
    <w:p>
      <w:pPr>
        <w:spacing w:after="0"/>
        <w:ind w:left="0"/>
        <w:jc w:val="both"/>
      </w:pPr>
      <w:r>
        <w:rPr>
          <w:rFonts w:ascii="Times New Roman"/>
          <w:b w:val="false"/>
          <w:i w:val="false"/>
          <w:color w:val="000000"/>
          <w:sz w:val="28"/>
        </w:rPr>
        <w:t>
      № 186/2 аралық шекаралық белгі № 186/2(1) және № 186/2(2)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518"/>
    <w:bookmarkStart w:name="z1550" w:id="1519"/>
    <w:p>
      <w:pPr>
        <w:spacing w:after="0"/>
        <w:ind w:left="0"/>
        <w:jc w:val="both"/>
      </w:pPr>
      <w:r>
        <w:rPr>
          <w:rFonts w:ascii="Times New Roman"/>
          <w:b w:val="false"/>
          <w:i w:val="false"/>
          <w:color w:val="000000"/>
          <w:sz w:val="28"/>
        </w:rPr>
        <w:t>
      - № 186/2(1) өзбек шекаралық бағанасы Өзбекстан Республикасының аумағында, атауы жоқ коллектордың оң жағалауында орналасқан. Оның геодезиялық координаталары - 40°57'44.28" с.е., 68°30'53.60" ш.б. № 186/2(1) шекаралық бағанадан бастап № 186/2(2) шекаралық бағана бағытындағы мемлекеттік шекара сызығына дейінгі қашықтық 6.8 м құрайды;</w:t>
      </w:r>
    </w:p>
    <w:bookmarkEnd w:id="1519"/>
    <w:bookmarkStart w:name="z1551" w:id="1520"/>
    <w:p>
      <w:pPr>
        <w:spacing w:after="0"/>
        <w:ind w:left="0"/>
        <w:jc w:val="both"/>
      </w:pPr>
      <w:r>
        <w:rPr>
          <w:rFonts w:ascii="Times New Roman"/>
          <w:b w:val="false"/>
          <w:i w:val="false"/>
          <w:color w:val="000000"/>
          <w:sz w:val="28"/>
        </w:rPr>
        <w:t>
      - № 186/2(2)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- 40°57'43.55" с.е., 68°30'51.95" ш.б. № 186/2(2) шекаралық бағанадан бастап № 186/2(1) шекаралық бағана бағытындағы мемлекеттік шекара сызығына дейінгі қашықтық 37.9 м құрайды.</w:t>
      </w:r>
    </w:p>
    <w:bookmarkEnd w:id="1520"/>
    <w:bookmarkStart w:name="z1552" w:id="1521"/>
    <w:p>
      <w:pPr>
        <w:spacing w:after="0"/>
        <w:ind w:left="0"/>
        <w:jc w:val="both"/>
      </w:pPr>
      <w:r>
        <w:rPr>
          <w:rFonts w:ascii="Times New Roman"/>
          <w:b w:val="false"/>
          <w:i w:val="false"/>
          <w:color w:val="000000"/>
          <w:sz w:val="28"/>
        </w:rPr>
        <w:t>
      № 186/2 шекаралық белгіден басталатын мемлекеттік шекара сызығы жалпы оңтүстік-оңтүстік-шығыс бағытта ағыс бойымен жоғары қарай атауы жоқ коллектордың ортасымен № 187 шекаралық белгіге дейін өтеді.</w:t>
      </w:r>
    </w:p>
    <w:bookmarkEnd w:id="1521"/>
    <w:bookmarkStart w:name="z1553" w:id="1522"/>
    <w:p>
      <w:pPr>
        <w:spacing w:after="0"/>
        <w:ind w:left="0"/>
        <w:jc w:val="both"/>
      </w:pPr>
      <w:r>
        <w:rPr>
          <w:rFonts w:ascii="Times New Roman"/>
          <w:b w:val="false"/>
          <w:i w:val="false"/>
          <w:color w:val="000000"/>
          <w:sz w:val="28"/>
        </w:rPr>
        <w:t>
      № 186/2 және № 187 шекаралық белгілер арасындағы мемлекеттік шекара сызығының ұзындығы 1.608 км құрайды.</w:t>
      </w:r>
    </w:p>
    <w:bookmarkEnd w:id="1522"/>
    <w:bookmarkStart w:name="z1554" w:id="1523"/>
    <w:p>
      <w:pPr>
        <w:spacing w:after="0"/>
        <w:ind w:left="0"/>
        <w:jc w:val="both"/>
      </w:pPr>
      <w:r>
        <w:rPr>
          <w:rFonts w:ascii="Times New Roman"/>
          <w:b w:val="false"/>
          <w:i w:val="false"/>
          <w:color w:val="000000"/>
          <w:sz w:val="28"/>
        </w:rPr>
        <w:t>
      № 187 негізгі шекаралық белгі геодезиялық координаталары 40°57'0l.87" с.е., 68°31'15.53"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523"/>
    <w:bookmarkStart w:name="z1555" w:id="1524"/>
    <w:p>
      <w:pPr>
        <w:spacing w:after="0"/>
        <w:ind w:left="0"/>
        <w:jc w:val="both"/>
      </w:pPr>
      <w:r>
        <w:rPr>
          <w:rFonts w:ascii="Times New Roman"/>
          <w:b w:val="false"/>
          <w:i w:val="false"/>
          <w:color w:val="000000"/>
          <w:sz w:val="28"/>
        </w:rPr>
        <w:t>
      - № 187(1) өзбек шекаралық бағанасы Өзбекстан Республикасының аумағында, атауы жоқ коллектордың оң жағалауында орналасқан. Оның геодезиялық координаталары - 40°57'02.28" с.е., 68°31'15.94" ш.б. № 187(1) шекаралық бағанадан бастап мемлекеттік шекара сызығының бұрылыс нүктесіне дейінгі қашықтық 15.9 м құрайды;</w:t>
      </w:r>
    </w:p>
    <w:bookmarkEnd w:id="1524"/>
    <w:bookmarkStart w:name="z1556" w:id="1525"/>
    <w:p>
      <w:pPr>
        <w:spacing w:after="0"/>
        <w:ind w:left="0"/>
        <w:jc w:val="both"/>
      </w:pPr>
      <w:r>
        <w:rPr>
          <w:rFonts w:ascii="Times New Roman"/>
          <w:b w:val="false"/>
          <w:i w:val="false"/>
          <w:color w:val="000000"/>
          <w:sz w:val="28"/>
        </w:rPr>
        <w:t>
      - № 187(2) өзбек шекаралық       бағанасы Өзбекстан Республикасының аумағында, атауы жоқ коллектордың оң жағалауында орналасқан. Оның геодезиялық координаталары - 40°57'01.50" с.е., 68°31'15.40" ш.б. № 187(2) шекаралық бағанадан бастап мемлекеттік шекара сызығының бұрылыс нүктесіне дейінгі қашықтық 12.0 м құрайды;</w:t>
      </w:r>
    </w:p>
    <w:bookmarkEnd w:id="1525"/>
    <w:bookmarkStart w:name="z1557" w:id="1526"/>
    <w:p>
      <w:pPr>
        <w:spacing w:after="0"/>
        <w:ind w:left="0"/>
        <w:jc w:val="both"/>
      </w:pPr>
      <w:r>
        <w:rPr>
          <w:rFonts w:ascii="Times New Roman"/>
          <w:b w:val="false"/>
          <w:i w:val="false"/>
          <w:color w:val="000000"/>
          <w:sz w:val="28"/>
        </w:rPr>
        <w:t>
      - № 187(3)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- 40°57'01.70" с.е., 68°31'14.64" ш.б. № 187(3) шекаралық бағанадан бастап мемлекеттік шекара сызығының бұрылыс нүктесіне дейінгі қашықтық 21.4 м құрайды.</w:t>
      </w:r>
    </w:p>
    <w:bookmarkEnd w:id="1526"/>
    <w:bookmarkStart w:name="z1558" w:id="1527"/>
    <w:p>
      <w:pPr>
        <w:spacing w:after="0"/>
        <w:ind w:left="0"/>
        <w:jc w:val="both"/>
      </w:pPr>
      <w:r>
        <w:rPr>
          <w:rFonts w:ascii="Times New Roman"/>
          <w:b w:val="false"/>
          <w:i w:val="false"/>
          <w:color w:val="000000"/>
          <w:sz w:val="28"/>
        </w:rPr>
        <w:t>
      № 187 шекаралық белгіден басталатын мемлекеттік шекара сызығы жалпы оңтүстік-оңтүстік-батыс бағытта ағыс бойымен жоғары қарай атауы жоқ коллектордың ортасымен № 188 шекаралық белгіге дейін өтеді.</w:t>
      </w:r>
    </w:p>
    <w:bookmarkEnd w:id="1527"/>
    <w:bookmarkStart w:name="z1559" w:id="1528"/>
    <w:p>
      <w:pPr>
        <w:spacing w:after="0"/>
        <w:ind w:left="0"/>
        <w:jc w:val="both"/>
      </w:pPr>
      <w:r>
        <w:rPr>
          <w:rFonts w:ascii="Times New Roman"/>
          <w:b w:val="false"/>
          <w:i w:val="false"/>
          <w:color w:val="000000"/>
          <w:sz w:val="28"/>
        </w:rPr>
        <w:t>
      № 187 және № 188 шекаралық белгілер арасындағы мемлекеттік шекара сызығының ұзындығы 0.977 км құрайды.</w:t>
      </w:r>
    </w:p>
    <w:bookmarkEnd w:id="1528"/>
    <w:bookmarkStart w:name="z1560" w:id="1529"/>
    <w:p>
      <w:pPr>
        <w:spacing w:after="0"/>
        <w:ind w:left="0"/>
        <w:jc w:val="both"/>
      </w:pPr>
      <w:r>
        <w:rPr>
          <w:rFonts w:ascii="Times New Roman"/>
          <w:b w:val="false"/>
          <w:i w:val="false"/>
          <w:color w:val="000000"/>
          <w:sz w:val="28"/>
        </w:rPr>
        <w:t>
      № 188 негізгі шекаралық белгі геодезиялық координаталары 40°56'32.24" с.е., 68°31'06.23" ш.б., Батыс лыксыманың (Западный сбростың) ортасында орналасқан мемлекеттік шекара сызығының бұрылыс нүктесін білдіреді және мынадай үш шекаралық бағанадан тұрады:</w:t>
      </w:r>
    </w:p>
    <w:bookmarkEnd w:id="1529"/>
    <w:bookmarkStart w:name="z1561" w:id="1530"/>
    <w:p>
      <w:pPr>
        <w:spacing w:after="0"/>
        <w:ind w:left="0"/>
        <w:jc w:val="both"/>
      </w:pPr>
      <w:r>
        <w:rPr>
          <w:rFonts w:ascii="Times New Roman"/>
          <w:b w:val="false"/>
          <w:i w:val="false"/>
          <w:color w:val="000000"/>
          <w:sz w:val="28"/>
        </w:rPr>
        <w:t>
      - № 188(1)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- 40°56'33.68" с.е., 68°31'05.40" ш.б. № 188(1) шекаралық бағанадан бастап мемлекеттік шекара сызығының бұрылыс нүктесіне дейінгі қашықтық 48.2 м құрайды;</w:t>
      </w:r>
    </w:p>
    <w:bookmarkEnd w:id="1530"/>
    <w:bookmarkStart w:name="z1562" w:id="1531"/>
    <w:p>
      <w:pPr>
        <w:spacing w:after="0"/>
        <w:ind w:left="0"/>
        <w:jc w:val="both"/>
      </w:pPr>
      <w:r>
        <w:rPr>
          <w:rFonts w:ascii="Times New Roman"/>
          <w:b w:val="false"/>
          <w:i w:val="false"/>
          <w:color w:val="000000"/>
          <w:sz w:val="28"/>
        </w:rPr>
        <w:t>
      - № 188(2) өзбек шекаралық бағанасы Өзбекстан Республикасының аумағында, Батыс лыксыманың (Западный сбростың) сол жағалауында орналасқан. Оның геодезиялық координаталары - 40°56'32.78" с.е., 68°31'06.88" ш.б. № 188(2) шекаралық бағанадан бастап мемлекеттік шекара сызығының бұрылыс нүктесіне дейінгі қашықтық 22.6 м құрайды;</w:t>
      </w:r>
    </w:p>
    <w:bookmarkEnd w:id="1531"/>
    <w:bookmarkStart w:name="z1563" w:id="1532"/>
    <w:p>
      <w:pPr>
        <w:spacing w:after="0"/>
        <w:ind w:left="0"/>
        <w:jc w:val="both"/>
      </w:pPr>
      <w:r>
        <w:rPr>
          <w:rFonts w:ascii="Times New Roman"/>
          <w:b w:val="false"/>
          <w:i w:val="false"/>
          <w:color w:val="000000"/>
          <w:sz w:val="28"/>
        </w:rPr>
        <w:t>
      - № 188(3) қазақстандық шекаралық бағана Қазақстан Республикасының аумағында, Батыс лыксыманың (Западный сбростың) оң жағалауында орналасқан. Оның геодезиялық координататары - 40°56'31.34" с.е.,      68°31'06.12''ш.б.</w:t>
      </w:r>
      <w:r>
        <w:rPr>
          <w:rFonts w:ascii="Times New Roman"/>
          <w:b w:val="false"/>
          <w:i w:val="false"/>
          <w:color w:val="000000"/>
          <w:sz w:val="28"/>
        </w:rPr>
        <w:t xml:space="preserve"> № 188(3) шекаралық бағанадан бастап мемлекеттік шекара сызығының бұрылыс нүктесіне дейінгі қашықтық 27.9 м құрайды.</w:t>
      </w:r>
    </w:p>
    <w:bookmarkEnd w:id="1532"/>
    <w:bookmarkStart w:name="z1565" w:id="1533"/>
    <w:p>
      <w:pPr>
        <w:spacing w:after="0"/>
        <w:ind w:left="0"/>
        <w:jc w:val="both"/>
      </w:pPr>
      <w:r>
        <w:rPr>
          <w:rFonts w:ascii="Times New Roman"/>
          <w:b w:val="false"/>
          <w:i w:val="false"/>
          <w:color w:val="000000"/>
          <w:sz w:val="28"/>
        </w:rPr>
        <w:t>
      № 188 шекаралық белгіден басталатын мемлекеттік шекара сызығы жалпы шығыс бағытта ағыс бойымен төмен қарай Батыс лыксыманың (Западный сбростың) ортасымен № 189 шекаралық белгіге дейін өтеді.</w:t>
      </w:r>
    </w:p>
    <w:bookmarkEnd w:id="1533"/>
    <w:bookmarkStart w:name="z1566" w:id="1534"/>
    <w:p>
      <w:pPr>
        <w:spacing w:after="0"/>
        <w:ind w:left="0"/>
        <w:jc w:val="both"/>
      </w:pPr>
      <w:r>
        <w:rPr>
          <w:rFonts w:ascii="Times New Roman"/>
          <w:b w:val="false"/>
          <w:i w:val="false"/>
          <w:color w:val="000000"/>
          <w:sz w:val="28"/>
        </w:rPr>
        <w:t>
      № 188 және № 189 шекаралық белгілер арасындағы мемлекеттік шекара сызығының ұзындығы 2.688 км құрайды.</w:t>
      </w:r>
    </w:p>
    <w:bookmarkEnd w:id="1534"/>
    <w:bookmarkStart w:name="z1567" w:id="1535"/>
    <w:p>
      <w:pPr>
        <w:spacing w:after="0"/>
        <w:ind w:left="0"/>
        <w:jc w:val="both"/>
      </w:pPr>
      <w:r>
        <w:rPr>
          <w:rFonts w:ascii="Times New Roman"/>
          <w:b w:val="false"/>
          <w:i w:val="false"/>
          <w:color w:val="000000"/>
          <w:sz w:val="28"/>
        </w:rPr>
        <w:t>
      № 189 негізгі шекаралық белгі геодезиялық координаталары 40°56'48.23" с.е., 68°32'58.23" ш.б., Батыс лыксыма (Западный сброс) мен Пограничный сбростың қосылған жерінде орналасқан мемлекеттік шекара сызығының бұрылыс нүктесін білдіреді және мынадай үш шекаралық бағанадан тұрады:</w:t>
      </w:r>
    </w:p>
    <w:bookmarkEnd w:id="1535"/>
    <w:bookmarkStart w:name="z1568" w:id="1536"/>
    <w:p>
      <w:pPr>
        <w:spacing w:after="0"/>
        <w:ind w:left="0"/>
        <w:jc w:val="both"/>
      </w:pPr>
      <w:r>
        <w:rPr>
          <w:rFonts w:ascii="Times New Roman"/>
          <w:b w:val="false"/>
          <w:i w:val="false"/>
          <w:color w:val="000000"/>
          <w:sz w:val="28"/>
        </w:rPr>
        <w:t>
      - № 189(1) өзбек шекаралық бағанасы Өзбекстан Республикасының аумағында, Пограничный сбростың оң жағалауында орналасқан. Оның геодезиялық координаталары - 40°56'48.63" с.е., 68°32'59.20" ш.б. № 189(1) шекаралық бағанадан бастап мемлекеттік шекара сызығының бұрылыс нүктесіне дейінгі қашықтық 25.7 м құрайды;</w:t>
      </w:r>
    </w:p>
    <w:bookmarkEnd w:id="1536"/>
    <w:bookmarkStart w:name="z1569" w:id="1537"/>
    <w:p>
      <w:pPr>
        <w:spacing w:after="0"/>
        <w:ind w:left="0"/>
        <w:jc w:val="both"/>
      </w:pPr>
      <w:r>
        <w:rPr>
          <w:rFonts w:ascii="Times New Roman"/>
          <w:b w:val="false"/>
          <w:i w:val="false"/>
          <w:color w:val="000000"/>
          <w:sz w:val="28"/>
        </w:rPr>
        <w:t>
      - № 189(2)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- 40°56’46.83" с.е., 68°32'58.52" ш.б. № 189(2) шекаралық бағанадан бастап мемлекеттік шекара сызығының бұрылыс нүктесіне дейінгі қашықтық 43.9 м құрайды;</w:t>
      </w:r>
    </w:p>
    <w:bookmarkEnd w:id="1537"/>
    <w:bookmarkStart w:name="z1570" w:id="1538"/>
    <w:p>
      <w:pPr>
        <w:spacing w:after="0"/>
        <w:ind w:left="0"/>
        <w:jc w:val="both"/>
      </w:pPr>
      <w:r>
        <w:rPr>
          <w:rFonts w:ascii="Times New Roman"/>
          <w:b w:val="false"/>
          <w:i w:val="false"/>
          <w:color w:val="000000"/>
          <w:sz w:val="28"/>
        </w:rPr>
        <w:t>
      - № 189(3) өзбек шекаралық бағанасы Өзбекстан Республикасының аумағында, Батыс лыксыманың (Западный сбростың) сол жағалауында орналасқан. Оның геодезиялық координаталары - 40°56'48.10" с.е., 68°32'57.45" ш.б. №189(3) шекаралық бағанадан бастап мемлекеттік шекара сызығының бұрылыс нүктесіне дейінгі қашықтық 18.7 м құрайды.</w:t>
      </w:r>
    </w:p>
    <w:bookmarkEnd w:id="1538"/>
    <w:bookmarkStart w:name="z1571" w:id="1539"/>
    <w:p>
      <w:pPr>
        <w:spacing w:after="0"/>
        <w:ind w:left="0"/>
        <w:jc w:val="both"/>
      </w:pPr>
      <w:r>
        <w:rPr>
          <w:rFonts w:ascii="Times New Roman"/>
          <w:b w:val="false"/>
          <w:i w:val="false"/>
          <w:color w:val="000000"/>
          <w:sz w:val="28"/>
        </w:rPr>
        <w:t>
      № 189 шекаралық белгіден басталатын мемлекеттік шекара сызығы жалпы оңтүстік-шығыс бағытта ағыс бойымен жоғары қарай Пограничный сбростың ортасымен № 189/1 шекаралық белгіге дейін өтеді.</w:t>
      </w:r>
    </w:p>
    <w:bookmarkEnd w:id="1539"/>
    <w:bookmarkStart w:name="z1572" w:id="1540"/>
    <w:p>
      <w:pPr>
        <w:spacing w:after="0"/>
        <w:ind w:left="0"/>
        <w:jc w:val="both"/>
      </w:pPr>
      <w:r>
        <w:rPr>
          <w:rFonts w:ascii="Times New Roman"/>
          <w:b w:val="false"/>
          <w:i w:val="false"/>
          <w:color w:val="000000"/>
          <w:sz w:val="28"/>
        </w:rPr>
        <w:t>
      № 189 және № 189/1 шекаралық белгілер арасындағы мемлекеттік шекара сызығының ұзындығы 2.436 км құрайды.</w:t>
      </w:r>
    </w:p>
    <w:bookmarkEnd w:id="1540"/>
    <w:bookmarkStart w:name="z1573" w:id="1541"/>
    <w:p>
      <w:pPr>
        <w:spacing w:after="0"/>
        <w:ind w:left="0"/>
        <w:jc w:val="both"/>
      </w:pPr>
      <w:r>
        <w:rPr>
          <w:rFonts w:ascii="Times New Roman"/>
          <w:b w:val="false"/>
          <w:i w:val="false"/>
          <w:color w:val="000000"/>
          <w:sz w:val="28"/>
        </w:rPr>
        <w:t>
      № 189/1 аралық шекаралық белгі № 189/1(1) және № 189/1(2)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41"/>
    <w:bookmarkStart w:name="z1574" w:id="1542"/>
    <w:p>
      <w:pPr>
        <w:spacing w:after="0"/>
        <w:ind w:left="0"/>
        <w:jc w:val="both"/>
      </w:pPr>
      <w:r>
        <w:rPr>
          <w:rFonts w:ascii="Times New Roman"/>
          <w:b w:val="false"/>
          <w:i w:val="false"/>
          <w:color w:val="000000"/>
          <w:sz w:val="28"/>
        </w:rPr>
        <w:t>
      - № 189/1(1) өзбек шекаралық бағанасы Өзбекстан Республикасының аумағында, Пограничный сбростың оң жағалауында орналасқан. Оның геодезиялық координаталары - 40°55'59.24" с.е., 68°34'11.85" ш.б. № 189/1(1) шекаралық бағанадан бастап № 189/1(2) шекаралық бағана бағытындағы мемлекеттік шекара сызығына дейінгі қашықтық 12.2 м құрайды;</w:t>
      </w:r>
    </w:p>
    <w:bookmarkEnd w:id="1542"/>
    <w:bookmarkStart w:name="z1575" w:id="1543"/>
    <w:p>
      <w:pPr>
        <w:spacing w:after="0"/>
        <w:ind w:left="0"/>
        <w:jc w:val="both"/>
      </w:pPr>
      <w:r>
        <w:rPr>
          <w:rFonts w:ascii="Times New Roman"/>
          <w:b w:val="false"/>
          <w:i w:val="false"/>
          <w:color w:val="000000"/>
          <w:sz w:val="28"/>
        </w:rPr>
        <w:t>
      - № 1891(2)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- 40°55'58.78" с.е., 68°34'10.74" ш.б. № 189/1(2) шекаралық бағанадан бастап № 189/1(1) шекаралық бағана бағытындағы мемлекеттік шекара сызығына дейінгі қашықтық 17.4 м құрайды.</w:t>
      </w:r>
    </w:p>
    <w:bookmarkEnd w:id="1543"/>
    <w:bookmarkStart w:name="z1576" w:id="1544"/>
    <w:p>
      <w:pPr>
        <w:spacing w:after="0"/>
        <w:ind w:left="0"/>
        <w:jc w:val="both"/>
      </w:pPr>
      <w:r>
        <w:rPr>
          <w:rFonts w:ascii="Times New Roman"/>
          <w:b w:val="false"/>
          <w:i w:val="false"/>
          <w:color w:val="000000"/>
          <w:sz w:val="28"/>
        </w:rPr>
        <w:t>
      № 189/1 шекаралық белгіден басталатын мемлекеттік шекара сызығы жалпы оңтүстік-шығыс бағытта ағыс бойымен жоғары қарай Пограничный сбростың ортасымен № 189/2 шекаралық белгіге дейін өтеді.</w:t>
      </w:r>
    </w:p>
    <w:bookmarkEnd w:id="1544"/>
    <w:bookmarkStart w:name="z1577" w:id="1545"/>
    <w:p>
      <w:pPr>
        <w:spacing w:after="0"/>
        <w:ind w:left="0"/>
        <w:jc w:val="both"/>
      </w:pPr>
      <w:r>
        <w:rPr>
          <w:rFonts w:ascii="Times New Roman"/>
          <w:b w:val="false"/>
          <w:i w:val="false"/>
          <w:color w:val="000000"/>
          <w:sz w:val="28"/>
        </w:rPr>
        <w:t>
      № 189/1 және № 189/2 шекаралық белгілер арасындағы мемлекеттік шекара сызығының ұзындығы 1.590 км құрайды.</w:t>
      </w:r>
    </w:p>
    <w:bookmarkEnd w:id="1545"/>
    <w:bookmarkStart w:name="z1578" w:id="1546"/>
    <w:p>
      <w:pPr>
        <w:spacing w:after="0"/>
        <w:ind w:left="0"/>
        <w:jc w:val="both"/>
      </w:pPr>
      <w:r>
        <w:rPr>
          <w:rFonts w:ascii="Times New Roman"/>
          <w:b w:val="false"/>
          <w:i w:val="false"/>
          <w:color w:val="000000"/>
          <w:sz w:val="28"/>
        </w:rPr>
        <w:t>
      № 189/2 аралық шекаралық белгі геодезиялық координаталары 40°55'28.20" с.е., 68°35'00.36" ш.б., мемлекеттік шекара сызығында, Пограничный сбростың ортасында орналасқан нүктені білдіреді және мынадай үш шекаралық бағанадан тұрады:</w:t>
      </w:r>
    </w:p>
    <w:bookmarkEnd w:id="1546"/>
    <w:bookmarkStart w:name="z1579" w:id="1547"/>
    <w:p>
      <w:pPr>
        <w:spacing w:after="0"/>
        <w:ind w:left="0"/>
        <w:jc w:val="both"/>
      </w:pPr>
      <w:r>
        <w:rPr>
          <w:rFonts w:ascii="Times New Roman"/>
          <w:b w:val="false"/>
          <w:i w:val="false"/>
          <w:color w:val="000000"/>
          <w:sz w:val="28"/>
        </w:rPr>
        <w:t>
      - № 189/2(1) өзбек шекаралық бағанасы Өзбекстан Республикасының аумағында, ограничный сбростың оң жағалауында орналасқан. Оның геодезиялық координаталары - 40°55'29.10" с.е., 68°35'00.06" ш.б. № 189/2(1) шекаралық бағанадан бастап мемлекеттік шекара сызығында орналасқан нүктеге дейінгі қашықтық 28.6 м құрайды;</w:t>
      </w:r>
    </w:p>
    <w:bookmarkEnd w:id="1547"/>
    <w:bookmarkStart w:name="z1580" w:id="1548"/>
    <w:p>
      <w:pPr>
        <w:spacing w:after="0"/>
        <w:ind w:left="0"/>
        <w:jc w:val="both"/>
      </w:pPr>
      <w:r>
        <w:rPr>
          <w:rFonts w:ascii="Times New Roman"/>
          <w:b w:val="false"/>
          <w:i w:val="false"/>
          <w:color w:val="000000"/>
          <w:sz w:val="28"/>
        </w:rPr>
        <w:t>
      - № 189/2(2) өзбек шекаралық бағанасы Өзбекстан Республикасының аумағында, Пограничный сбростың оң жағалауында орналасқан. Оның геодезиялық координаталары - 40°55'26.54" с.е., 68°35'01.45" ш.б. № 189/2(2) шекаралық бағанадан бастап мемлекеттік шекара сызығында орналасқан нүктеге дейінгі қашықтық 57.2 м құрайды;</w:t>
      </w:r>
    </w:p>
    <w:bookmarkEnd w:id="1548"/>
    <w:bookmarkStart w:name="z1581" w:id="1549"/>
    <w:p>
      <w:pPr>
        <w:spacing w:after="0"/>
        <w:ind w:left="0"/>
        <w:jc w:val="both"/>
      </w:pPr>
      <w:r>
        <w:rPr>
          <w:rFonts w:ascii="Times New Roman"/>
          <w:b w:val="false"/>
          <w:i w:val="false"/>
          <w:color w:val="000000"/>
          <w:sz w:val="28"/>
        </w:rPr>
        <w:t>
      - № 189 2(3)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- 40°55'27.50" с.е.. 68°34'59.95" ш.б. № 189/2(3) шекаралық бағанадан бастап мемлекеттік шекара сызығында орналасқан нүктеге дейінгі қашықтық 23.7 м құрайды.</w:t>
      </w:r>
    </w:p>
    <w:bookmarkEnd w:id="1549"/>
    <w:bookmarkStart w:name="z1582" w:id="1550"/>
    <w:p>
      <w:pPr>
        <w:spacing w:after="0"/>
        <w:ind w:left="0"/>
        <w:jc w:val="both"/>
      </w:pPr>
      <w:r>
        <w:rPr>
          <w:rFonts w:ascii="Times New Roman"/>
          <w:b w:val="false"/>
          <w:i w:val="false"/>
          <w:color w:val="000000"/>
          <w:sz w:val="28"/>
        </w:rPr>
        <w:t>
      № 189/2 шекаралық белгіден басталатын мемлекеттік шекара сызығы жалпы оңтүстік-оңтүстік-батыс бағытта ағыс бойымен жоғары қарай Пограничный сбростың ортасымен № 190 шекаралық белгіге дейін өтеді.</w:t>
      </w:r>
    </w:p>
    <w:bookmarkEnd w:id="1550"/>
    <w:bookmarkStart w:name="z1583" w:id="1551"/>
    <w:p>
      <w:pPr>
        <w:spacing w:after="0"/>
        <w:ind w:left="0"/>
        <w:jc w:val="both"/>
      </w:pPr>
      <w:r>
        <w:rPr>
          <w:rFonts w:ascii="Times New Roman"/>
          <w:b w:val="false"/>
          <w:i w:val="false"/>
          <w:color w:val="000000"/>
          <w:sz w:val="28"/>
        </w:rPr>
        <w:t>
      № 189/2 және № 190 шекаралық белгілер арасындағы мемлекеттік шекара сызығының ұзындығы 2.414 км құрайды.</w:t>
      </w:r>
    </w:p>
    <w:bookmarkEnd w:id="1551"/>
    <w:bookmarkStart w:name="z1584" w:id="1552"/>
    <w:p>
      <w:pPr>
        <w:spacing w:after="0"/>
        <w:ind w:left="0"/>
        <w:jc w:val="both"/>
      </w:pPr>
      <w:r>
        <w:rPr>
          <w:rFonts w:ascii="Times New Roman"/>
          <w:b w:val="false"/>
          <w:i w:val="false"/>
          <w:color w:val="000000"/>
          <w:sz w:val="28"/>
        </w:rPr>
        <w:t>
      № 190 негізгі шекаралық белгі № 190(1) және № 190(2)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52"/>
    <w:bookmarkStart w:name="z1585" w:id="1553"/>
    <w:p>
      <w:pPr>
        <w:spacing w:after="0"/>
        <w:ind w:left="0"/>
        <w:jc w:val="both"/>
      </w:pPr>
      <w:r>
        <w:rPr>
          <w:rFonts w:ascii="Times New Roman"/>
          <w:b w:val="false"/>
          <w:i w:val="false"/>
          <w:color w:val="000000"/>
          <w:sz w:val="28"/>
        </w:rPr>
        <w:t>
      - № 190(1)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- 40°54'14.85" с.е., 68°34'37.89" ш.б. № 190(1) шекаралық бағанадан бастап № 190(2) шекаралық бағана бағытындағы мемлекеттік шекара сызығына дейінгі қашықтық 24.2 м құрайды;</w:t>
      </w:r>
    </w:p>
    <w:bookmarkEnd w:id="1553"/>
    <w:bookmarkStart w:name="z1586" w:id="1554"/>
    <w:p>
      <w:pPr>
        <w:spacing w:after="0"/>
        <w:ind w:left="0"/>
        <w:jc w:val="both"/>
      </w:pPr>
      <w:r>
        <w:rPr>
          <w:rFonts w:ascii="Times New Roman"/>
          <w:b w:val="false"/>
          <w:i w:val="false"/>
          <w:color w:val="000000"/>
          <w:sz w:val="28"/>
        </w:rPr>
        <w:t>
      - № 190(2) өзбек шекаралық бағанасы Өзбекстан Республикасының аумағында, Пограничный сбростың оң жағалауында орналасқан. Оның геодезиялық координаталары - 40°54'14.73" с.е., 68°34'39.55" ш.б. № 190(2) шекаралық бағанадан бастап № 190(1) шекаралық бағана бағытындағы мемлекеттік шекара сызығына дейінгі қашықтық 14.9 м құрайды.</w:t>
      </w:r>
    </w:p>
    <w:bookmarkEnd w:id="1554"/>
    <w:bookmarkStart w:name="z1587" w:id="1555"/>
    <w:p>
      <w:pPr>
        <w:spacing w:after="0"/>
        <w:ind w:left="0"/>
        <w:jc w:val="both"/>
      </w:pPr>
      <w:r>
        <w:rPr>
          <w:rFonts w:ascii="Times New Roman"/>
          <w:b w:val="false"/>
          <w:i w:val="false"/>
          <w:color w:val="000000"/>
          <w:sz w:val="28"/>
        </w:rPr>
        <w:t>
      № 190 шекаралық белгіден басталатын мемлекеттік шекара сызығы жалпы оңтүстік-оңтүстік-шығыс бағытта ағыс бойымен жоғары қарай Пограничный сбростың ортасымен № 190/1 шекаралық белгіге дейін өтеді.</w:t>
      </w:r>
    </w:p>
    <w:bookmarkEnd w:id="1555"/>
    <w:bookmarkStart w:name="z1588" w:id="1556"/>
    <w:p>
      <w:pPr>
        <w:spacing w:after="0"/>
        <w:ind w:left="0"/>
        <w:jc w:val="both"/>
      </w:pPr>
      <w:r>
        <w:rPr>
          <w:rFonts w:ascii="Times New Roman"/>
          <w:b w:val="false"/>
          <w:i w:val="false"/>
          <w:color w:val="000000"/>
          <w:sz w:val="28"/>
        </w:rPr>
        <w:t>
      № 190 және № 190/1 шекаралық белгілер арасындағы мемлекеттік шекара сызығының ұзындығы 1.529 км құрайды.</w:t>
      </w:r>
    </w:p>
    <w:bookmarkEnd w:id="1556"/>
    <w:bookmarkStart w:name="z1589" w:id="1557"/>
    <w:p>
      <w:pPr>
        <w:spacing w:after="0"/>
        <w:ind w:left="0"/>
        <w:jc w:val="both"/>
      </w:pPr>
      <w:r>
        <w:rPr>
          <w:rFonts w:ascii="Times New Roman"/>
          <w:b w:val="false"/>
          <w:i w:val="false"/>
          <w:color w:val="000000"/>
          <w:sz w:val="28"/>
        </w:rPr>
        <w:t>
      № 190/1 аралық шекаралық белгі № 190/1(1) және № 190/1(2)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57"/>
    <w:bookmarkStart w:name="z1590" w:id="1558"/>
    <w:p>
      <w:pPr>
        <w:spacing w:after="0"/>
        <w:ind w:left="0"/>
        <w:jc w:val="both"/>
      </w:pPr>
      <w:r>
        <w:rPr>
          <w:rFonts w:ascii="Times New Roman"/>
          <w:b w:val="false"/>
          <w:i w:val="false"/>
          <w:color w:val="000000"/>
          <w:sz w:val="28"/>
        </w:rPr>
        <w:t>
      - № 1901(1) өзбек шекаралық бағанасы Өзбекстан Республикасының аумағында, Пограничный сбростың оң жағалауында орналасқан. Оның геодезиялық координаталары - 40°53'29.53" с.е., 68°34'56.91" ш.б. № 190/1(1) шекаралық бағанадан бастап № 190/1(2) шекаралық бағана бағытындағы мемлекеттік шекара сызығына дейінгі қашықтық 19.5 м құрайды;</w:t>
      </w:r>
    </w:p>
    <w:bookmarkEnd w:id="1558"/>
    <w:bookmarkStart w:name="z1591" w:id="1559"/>
    <w:p>
      <w:pPr>
        <w:spacing w:after="0"/>
        <w:ind w:left="0"/>
        <w:jc w:val="both"/>
      </w:pPr>
      <w:r>
        <w:rPr>
          <w:rFonts w:ascii="Times New Roman"/>
          <w:b w:val="false"/>
          <w:i w:val="false"/>
          <w:color w:val="000000"/>
          <w:sz w:val="28"/>
        </w:rPr>
        <w:t>
      - № 190/1(2)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- 40°53'28.73" с.е., 68°34'55.51" ш.б. № 190/1(2) шекаралық бағанадан бастап № 190/1(1) шекаралық бағана бағытындағы мемлекеттік шекара сызығына дейінгі қашықтық 21.6 м құрайды.</w:t>
      </w:r>
    </w:p>
    <w:bookmarkEnd w:id="1559"/>
    <w:bookmarkStart w:name="z1592" w:id="1560"/>
    <w:p>
      <w:pPr>
        <w:spacing w:after="0"/>
        <w:ind w:left="0"/>
        <w:jc w:val="both"/>
      </w:pPr>
      <w:r>
        <w:rPr>
          <w:rFonts w:ascii="Times New Roman"/>
          <w:b w:val="false"/>
          <w:i w:val="false"/>
          <w:color w:val="000000"/>
          <w:sz w:val="28"/>
        </w:rPr>
        <w:t>
      № 190/1 шекаралық белгіден басталатын мемлекеттік шекара сызығы жалпы оңтүстік-оңтүстік-шығыс бағытта ағыс бойымен жоғары қарай Пограничный сбростың ортасымен № 191 шекаралық белгіге дейін өтеді.</w:t>
      </w:r>
    </w:p>
    <w:bookmarkEnd w:id="1560"/>
    <w:bookmarkStart w:name="z1593" w:id="1561"/>
    <w:p>
      <w:pPr>
        <w:spacing w:after="0"/>
        <w:ind w:left="0"/>
        <w:jc w:val="both"/>
      </w:pPr>
      <w:r>
        <w:rPr>
          <w:rFonts w:ascii="Times New Roman"/>
          <w:b w:val="false"/>
          <w:i w:val="false"/>
          <w:color w:val="000000"/>
          <w:sz w:val="28"/>
        </w:rPr>
        <w:t>
      № 190/1 және № 191 шекаралық белгілер арасындағы мемлекеттік шекара сызығының ұзындығы 1.959 км құрайды.</w:t>
      </w:r>
    </w:p>
    <w:bookmarkEnd w:id="1561"/>
    <w:bookmarkStart w:name="z1594" w:id="1562"/>
    <w:p>
      <w:pPr>
        <w:spacing w:after="0"/>
        <w:ind w:left="0"/>
        <w:jc w:val="both"/>
      </w:pPr>
      <w:r>
        <w:rPr>
          <w:rFonts w:ascii="Times New Roman"/>
          <w:b w:val="false"/>
          <w:i w:val="false"/>
          <w:color w:val="000000"/>
          <w:sz w:val="28"/>
        </w:rPr>
        <w:t>
      № 191 негізгі шекаралық белгі № 191(1) және № 191(2)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62"/>
    <w:bookmarkStart w:name="z1595" w:id="1563"/>
    <w:p>
      <w:pPr>
        <w:spacing w:after="0"/>
        <w:ind w:left="0"/>
        <w:jc w:val="both"/>
      </w:pPr>
      <w:r>
        <w:rPr>
          <w:rFonts w:ascii="Times New Roman"/>
          <w:b w:val="false"/>
          <w:i w:val="false"/>
          <w:color w:val="000000"/>
          <w:sz w:val="28"/>
        </w:rPr>
        <w:t>
      - № 191(1)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- 40°52'30.36" с.е., 68°35'21.86" ш.б. № 191(1) шекаралық бағанадан бастап № 191(2) шекаралық бағана бағытындағы мемлекеттік шекара сызығына дейінгі қашықтық 28.5 м құрайды;</w:t>
      </w:r>
    </w:p>
    <w:bookmarkEnd w:id="1563"/>
    <w:bookmarkStart w:name="z1596" w:id="1564"/>
    <w:p>
      <w:pPr>
        <w:spacing w:after="0"/>
        <w:ind w:left="0"/>
        <w:jc w:val="both"/>
      </w:pPr>
      <w:r>
        <w:rPr>
          <w:rFonts w:ascii="Times New Roman"/>
          <w:b w:val="false"/>
          <w:i w:val="false"/>
          <w:color w:val="000000"/>
          <w:sz w:val="28"/>
        </w:rPr>
        <w:t>
      - № 191(2) өзбек шекаралық бағанасы Өзбекстан Республикасының аумағында, Пограничный сбростың оң жағалауында орналасқан. Оның геодезиялық координаталары - 40°52'30.23" с.е., 68°35'24.07" ш.б. № 191(2) шекаралық бағанадан бастап № 191(1) шекаралық бағана бағытындағы мемлекеттік шекара сызығына дейінгі қашықтық 23.4 м құрайды.</w:t>
      </w:r>
    </w:p>
    <w:bookmarkEnd w:id="1564"/>
    <w:bookmarkStart w:name="z1597" w:id="1565"/>
    <w:p>
      <w:pPr>
        <w:spacing w:after="0"/>
        <w:ind w:left="0"/>
        <w:jc w:val="both"/>
      </w:pPr>
      <w:r>
        <w:rPr>
          <w:rFonts w:ascii="Times New Roman"/>
          <w:b w:val="false"/>
          <w:i w:val="false"/>
          <w:color w:val="000000"/>
          <w:sz w:val="28"/>
        </w:rPr>
        <w:t>
      № 191 шекаралық белгіден басталатын мемлекеттік шекара сызығы жалпы оңтүстік бағытта ағыс бойымен жоғары қарай Пограничный сбростың ортасымен № 191/1 шекаралық белгіге дейін өтеді.</w:t>
      </w:r>
    </w:p>
    <w:bookmarkEnd w:id="1565"/>
    <w:bookmarkStart w:name="z1598" w:id="1566"/>
    <w:p>
      <w:pPr>
        <w:spacing w:after="0"/>
        <w:ind w:left="0"/>
        <w:jc w:val="both"/>
      </w:pPr>
      <w:r>
        <w:rPr>
          <w:rFonts w:ascii="Times New Roman"/>
          <w:b w:val="false"/>
          <w:i w:val="false"/>
          <w:color w:val="000000"/>
          <w:sz w:val="28"/>
        </w:rPr>
        <w:t>
      № 191 және № 191/1 шекаралық белгілер арасындағы мемлекеттік шекара сызығының ұзындығы 1.042 км құрайды.</w:t>
      </w:r>
    </w:p>
    <w:bookmarkEnd w:id="1566"/>
    <w:bookmarkStart w:name="z1599" w:id="1567"/>
    <w:p>
      <w:pPr>
        <w:spacing w:after="0"/>
        <w:ind w:left="0"/>
        <w:jc w:val="both"/>
      </w:pPr>
      <w:r>
        <w:rPr>
          <w:rFonts w:ascii="Times New Roman"/>
          <w:b w:val="false"/>
          <w:i w:val="false"/>
          <w:color w:val="000000"/>
          <w:sz w:val="28"/>
        </w:rPr>
        <w:t>
      № 191/1 аралық шекаралық белгі № 191/1(1) және № 191/1(2)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67"/>
    <w:bookmarkStart w:name="z1600" w:id="1568"/>
    <w:p>
      <w:pPr>
        <w:spacing w:after="0"/>
        <w:ind w:left="0"/>
        <w:jc w:val="both"/>
      </w:pPr>
      <w:r>
        <w:rPr>
          <w:rFonts w:ascii="Times New Roman"/>
          <w:b w:val="false"/>
          <w:i w:val="false"/>
          <w:color w:val="000000"/>
          <w:sz w:val="28"/>
        </w:rPr>
        <w:t>
      - № 191/1(1) өзбек шекаралық бағанасы Өзбекстан Республикасының аумағында, Пограничный сбростың оң жағалауында орналасқан. Оның геодезиялық координаталары - 40°51'56.80" с.е., 68°35'28.73" ш.б. № 191/1(1) шекаралық бағанадан бастап № 191/1(2) шекаралық бағана бағытындағы мемлекеттік шекара сызығына дейінгі қашықтық 18.3 м құрайды:</w:t>
      </w:r>
    </w:p>
    <w:bookmarkEnd w:id="1568"/>
    <w:bookmarkStart w:name="z1601" w:id="1569"/>
    <w:p>
      <w:pPr>
        <w:spacing w:after="0"/>
        <w:ind w:left="0"/>
        <w:jc w:val="both"/>
      </w:pPr>
      <w:r>
        <w:rPr>
          <w:rFonts w:ascii="Times New Roman"/>
          <w:b w:val="false"/>
          <w:i w:val="false"/>
          <w:color w:val="000000"/>
          <w:sz w:val="28"/>
        </w:rPr>
        <w:t>
      - № 191/1(2)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- 40°51'56.62" с.е., 68°35'26.64" ш.б. № 191/1(2) шекаралық бағанадан бастап № 191/1(1) шекаралық бағана бағытындағы мемлекеттік шекара сызығына дейінгі қашықтық 31.1 м құрайды.</w:t>
      </w:r>
    </w:p>
    <w:bookmarkEnd w:id="1569"/>
    <w:bookmarkStart w:name="z1602" w:id="1570"/>
    <w:p>
      <w:pPr>
        <w:spacing w:after="0"/>
        <w:ind w:left="0"/>
        <w:jc w:val="both"/>
      </w:pPr>
      <w:r>
        <w:rPr>
          <w:rFonts w:ascii="Times New Roman"/>
          <w:b w:val="false"/>
          <w:i w:val="false"/>
          <w:color w:val="000000"/>
          <w:sz w:val="28"/>
        </w:rPr>
        <w:t>
      № 191/1 шекаралық белгіден басталатын мемлекеттік шекара сызығы жалпы оңтүстік-оңтүстік-батыс бағытта ағыс бойымен жоғары қарай Пограничный сбростың ортасымен № 192 шекаралық белгіге дейін өтеді.</w:t>
      </w:r>
    </w:p>
    <w:bookmarkEnd w:id="1570"/>
    <w:bookmarkStart w:name="z1603" w:id="1571"/>
    <w:p>
      <w:pPr>
        <w:spacing w:after="0"/>
        <w:ind w:left="0"/>
        <w:jc w:val="both"/>
      </w:pPr>
      <w:r>
        <w:rPr>
          <w:rFonts w:ascii="Times New Roman"/>
          <w:b w:val="false"/>
          <w:i w:val="false"/>
          <w:color w:val="000000"/>
          <w:sz w:val="28"/>
        </w:rPr>
        <w:t>
      № 191 1 және № 192 шекаралық белгілер арасындағы мемлекеттік шекара сызығының ұзындығы 0.846 км құрайды.</w:t>
      </w:r>
    </w:p>
    <w:bookmarkEnd w:id="1571"/>
    <w:bookmarkStart w:name="z1604" w:id="1572"/>
    <w:p>
      <w:pPr>
        <w:spacing w:after="0"/>
        <w:ind w:left="0"/>
        <w:jc w:val="both"/>
      </w:pPr>
      <w:r>
        <w:rPr>
          <w:rFonts w:ascii="Times New Roman"/>
          <w:b w:val="false"/>
          <w:i w:val="false"/>
          <w:color w:val="000000"/>
          <w:sz w:val="28"/>
        </w:rPr>
        <w:t>
      № 192 негізгі шекаралық белгі № 192(1) және № 192(2)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72"/>
    <w:bookmarkStart w:name="z1605" w:id="1573"/>
    <w:p>
      <w:pPr>
        <w:spacing w:after="0"/>
        <w:ind w:left="0"/>
        <w:jc w:val="both"/>
      </w:pPr>
      <w:r>
        <w:rPr>
          <w:rFonts w:ascii="Times New Roman"/>
          <w:b w:val="false"/>
          <w:i w:val="false"/>
          <w:color w:val="000000"/>
          <w:sz w:val="28"/>
        </w:rPr>
        <w:t>
      - № 192(1)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- 40°51'33.42" с.е., 68°35'11.02" ш.б. №192(1) шекаралық бағанадан бастап № 192(2) шекаралық бағана бағытындағы мемлекеттік шекара сызығына дейінгі қашықтық 17.7 м құрайды;</w:t>
      </w:r>
    </w:p>
    <w:bookmarkEnd w:id="1573"/>
    <w:bookmarkStart w:name="z1606" w:id="1574"/>
    <w:p>
      <w:pPr>
        <w:spacing w:after="0"/>
        <w:ind w:left="0"/>
        <w:jc w:val="both"/>
      </w:pPr>
      <w:r>
        <w:rPr>
          <w:rFonts w:ascii="Times New Roman"/>
          <w:b w:val="false"/>
          <w:i w:val="false"/>
          <w:color w:val="000000"/>
          <w:sz w:val="28"/>
        </w:rPr>
        <w:t>
      - № 192(2) өзбек шекаралық бағанасы Өзбекстан Республикасының аумағында. Пограничный сбростың оң жағалауында орналасқан. Оның геодезиялық координаталары - 40°51'32.28" с.е., 68°35'12.93" ш.б. № 192(2) шекаралық бағанадан бастап № 192(1) шекаралық бағана бағытындағы мемлекеттік шекара сызығына дейінгі қашықтық 39.2 м құрайды.</w:t>
      </w:r>
    </w:p>
    <w:bookmarkEnd w:id="1574"/>
    <w:bookmarkStart w:name="z1607" w:id="1575"/>
    <w:p>
      <w:pPr>
        <w:spacing w:after="0"/>
        <w:ind w:left="0"/>
        <w:jc w:val="both"/>
      </w:pPr>
      <w:r>
        <w:rPr>
          <w:rFonts w:ascii="Times New Roman"/>
          <w:b w:val="false"/>
          <w:i w:val="false"/>
          <w:color w:val="000000"/>
          <w:sz w:val="28"/>
        </w:rPr>
        <w:t>
      № 192 шекаралық белгіден басталатын мемлекеттік шекара сызығы жалпы оңтүстік-бағыс бағытта ағыс бойымен жоғары қарай Пограничный сбростың ортасымен № 192/1 шекаралық белгіге дейін өтеді.</w:t>
      </w:r>
    </w:p>
    <w:bookmarkEnd w:id="1575"/>
    <w:bookmarkStart w:name="z1608" w:id="1576"/>
    <w:p>
      <w:pPr>
        <w:spacing w:after="0"/>
        <w:ind w:left="0"/>
        <w:jc w:val="both"/>
      </w:pPr>
      <w:r>
        <w:rPr>
          <w:rFonts w:ascii="Times New Roman"/>
          <w:b w:val="false"/>
          <w:i w:val="false"/>
          <w:color w:val="000000"/>
          <w:sz w:val="28"/>
        </w:rPr>
        <w:t>
      № 192 және № 192/1 шекаралық белгілер арасындағы мемлекеттік шекара сызығының ұзындығы 1.332 км құрайды.</w:t>
      </w:r>
    </w:p>
    <w:bookmarkEnd w:id="1576"/>
    <w:bookmarkStart w:name="z1609" w:id="1577"/>
    <w:p>
      <w:pPr>
        <w:spacing w:after="0"/>
        <w:ind w:left="0"/>
        <w:jc w:val="both"/>
      </w:pPr>
      <w:r>
        <w:rPr>
          <w:rFonts w:ascii="Times New Roman"/>
          <w:b w:val="false"/>
          <w:i w:val="false"/>
          <w:color w:val="000000"/>
          <w:sz w:val="28"/>
        </w:rPr>
        <w:t>
      № 192/1 аралық шекаралық белгі № 192/1(1) және № 192/1(2)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77"/>
    <w:bookmarkStart w:name="z1610" w:id="1578"/>
    <w:p>
      <w:pPr>
        <w:spacing w:after="0"/>
        <w:ind w:left="0"/>
        <w:jc w:val="both"/>
      </w:pPr>
      <w:r>
        <w:rPr>
          <w:rFonts w:ascii="Times New Roman"/>
          <w:b w:val="false"/>
          <w:i w:val="false"/>
          <w:color w:val="000000"/>
          <w:sz w:val="28"/>
        </w:rPr>
        <w:t>
      - № 192/1(1)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- 40°51'05.60" с.е., 68°34'30.68" ш.б. № 192/1(1) шекаралық бағанадан бастап № 192/1(2) шекаралық бағана бағытындағы мемлекеттік шекара сызығына дейінгі қашықтық 25.3 м құрайды;</w:t>
      </w:r>
    </w:p>
    <w:bookmarkEnd w:id="1578"/>
    <w:bookmarkStart w:name="z1611" w:id="1579"/>
    <w:p>
      <w:pPr>
        <w:spacing w:after="0"/>
        <w:ind w:left="0"/>
        <w:jc w:val="both"/>
      </w:pPr>
      <w:r>
        <w:rPr>
          <w:rFonts w:ascii="Times New Roman"/>
          <w:b w:val="false"/>
          <w:i w:val="false"/>
          <w:color w:val="000000"/>
          <w:sz w:val="28"/>
        </w:rPr>
        <w:t>
      - № 192/1(2) өзбек шекаралық бағанасы Өзбекстан Республикасының аумағында, Пограничный сбростың оң жағалауында орналасқан. Оның геодезиялық координаталары - 40°51'04.50" с.е., 68°34'32.37" ш.б. №192/1(2) шекаралық бағанадан бастап № 192/1(1) шекаралық бағана бағытындағы мемлекеттік шекара сызығына дейінгі қашықтық 26.9 м құрайды.</w:t>
      </w:r>
    </w:p>
    <w:bookmarkEnd w:id="1579"/>
    <w:bookmarkStart w:name="z1612" w:id="1580"/>
    <w:p>
      <w:pPr>
        <w:spacing w:after="0"/>
        <w:ind w:left="0"/>
        <w:jc w:val="both"/>
      </w:pPr>
      <w:r>
        <w:rPr>
          <w:rFonts w:ascii="Times New Roman"/>
          <w:b w:val="false"/>
          <w:i w:val="false"/>
          <w:color w:val="000000"/>
          <w:sz w:val="28"/>
        </w:rPr>
        <w:t>
      № 192/1 шекаралық белгіден басталатын мемлекеттік шекара сызығы жалпы батыс-оңтүстік-батыс бағытта ағыс бойымен жоғары қарай Пограничный сбростың ортасымен № 192/2 шекаралық белгіге дейін өтеді.</w:t>
      </w:r>
    </w:p>
    <w:bookmarkEnd w:id="1580"/>
    <w:bookmarkStart w:name="z1613" w:id="1581"/>
    <w:p>
      <w:pPr>
        <w:spacing w:after="0"/>
        <w:ind w:left="0"/>
        <w:jc w:val="both"/>
      </w:pPr>
      <w:r>
        <w:rPr>
          <w:rFonts w:ascii="Times New Roman"/>
          <w:b w:val="false"/>
          <w:i w:val="false"/>
          <w:color w:val="000000"/>
          <w:sz w:val="28"/>
        </w:rPr>
        <w:t>
      № 192/1 және № 192/2 шекаралық белгілер арасындағы мемлекеттік шекара сызығының ұзындығы 0.932 км құрайды.</w:t>
      </w:r>
    </w:p>
    <w:bookmarkEnd w:id="1581"/>
    <w:bookmarkStart w:name="z1614" w:id="1582"/>
    <w:p>
      <w:pPr>
        <w:spacing w:after="0"/>
        <w:ind w:left="0"/>
        <w:jc w:val="both"/>
      </w:pPr>
      <w:r>
        <w:rPr>
          <w:rFonts w:ascii="Times New Roman"/>
          <w:b w:val="false"/>
          <w:i w:val="false"/>
          <w:color w:val="000000"/>
          <w:sz w:val="28"/>
        </w:rPr>
        <w:t>
      № 192/2 аралық шекаралық белгі № 192/2(1) және № 192/2(2)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82"/>
    <w:bookmarkStart w:name="z1615" w:id="1583"/>
    <w:p>
      <w:pPr>
        <w:spacing w:after="0"/>
        <w:ind w:left="0"/>
        <w:jc w:val="both"/>
      </w:pPr>
      <w:r>
        <w:rPr>
          <w:rFonts w:ascii="Times New Roman"/>
          <w:b w:val="false"/>
          <w:i w:val="false"/>
          <w:color w:val="000000"/>
          <w:sz w:val="28"/>
        </w:rPr>
        <w:t>
      - № 192/2(1)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- 40°50'55.55" с.е., 68°33'53.60" ш.б. № 192/2(1) шекаралық бағанадан бастап № 192/2(2) шекаралық бағана бағытындағы мемлекеттік шекара сызығына дейінгі қашықтық 21.0 м құрайды;</w:t>
      </w:r>
    </w:p>
    <w:bookmarkEnd w:id="1583"/>
    <w:bookmarkStart w:name="z1616" w:id="1584"/>
    <w:p>
      <w:pPr>
        <w:spacing w:after="0"/>
        <w:ind w:left="0"/>
        <w:jc w:val="both"/>
      </w:pPr>
      <w:r>
        <w:rPr>
          <w:rFonts w:ascii="Times New Roman"/>
          <w:b w:val="false"/>
          <w:i w:val="false"/>
          <w:color w:val="000000"/>
          <w:sz w:val="28"/>
        </w:rPr>
        <w:t>
      - № 192/2(2) өзбек шекаралық бағанасы Өзбекстан Республикасының аумағында, Пограничный сбростың оң жағалауында орналасқан. Оның геодезиялық координаталары - 40°50'54.71" с.е., 68°33'55.16" ш.б. № 192/2(2) шекаралық бағанадан бастап № 192/2(1) шекаралық бағана бағытындағы мемлекеттік шекара сызығына дейінгі қашықтық 23.7 м құрайды.</w:t>
      </w:r>
    </w:p>
    <w:bookmarkEnd w:id="1584"/>
    <w:bookmarkStart w:name="z1617" w:id="1585"/>
    <w:p>
      <w:pPr>
        <w:spacing w:after="0"/>
        <w:ind w:left="0"/>
        <w:jc w:val="both"/>
      </w:pPr>
      <w:r>
        <w:rPr>
          <w:rFonts w:ascii="Times New Roman"/>
          <w:b w:val="false"/>
          <w:i w:val="false"/>
          <w:color w:val="000000"/>
          <w:sz w:val="28"/>
        </w:rPr>
        <w:t>
      № 192/2 шекаралық белгіден басталатын мемлекеттік шекара сызығы жалпы оңтүстік бағытта ағыс бойымен жоғары қарай Пограничный сбростың ортасымен № 193 шекаралық белгіге дейін өтеді.</w:t>
      </w:r>
    </w:p>
    <w:bookmarkEnd w:id="1585"/>
    <w:bookmarkStart w:name="z1618" w:id="1586"/>
    <w:p>
      <w:pPr>
        <w:spacing w:after="0"/>
        <w:ind w:left="0"/>
        <w:jc w:val="both"/>
      </w:pPr>
      <w:r>
        <w:rPr>
          <w:rFonts w:ascii="Times New Roman"/>
          <w:b w:val="false"/>
          <w:i w:val="false"/>
          <w:color w:val="000000"/>
          <w:sz w:val="28"/>
        </w:rPr>
        <w:t>
      № 192/2 және № 193 шекаралық белгілер арасындағы мемлекеттік шекара сызығының ұзындығы 1.440 км құрайды.</w:t>
      </w:r>
    </w:p>
    <w:bookmarkEnd w:id="1586"/>
    <w:bookmarkStart w:name="z1619" w:id="1587"/>
    <w:p>
      <w:pPr>
        <w:spacing w:after="0"/>
        <w:ind w:left="0"/>
        <w:jc w:val="both"/>
      </w:pPr>
      <w:r>
        <w:rPr>
          <w:rFonts w:ascii="Times New Roman"/>
          <w:b w:val="false"/>
          <w:i w:val="false"/>
          <w:color w:val="000000"/>
          <w:sz w:val="28"/>
        </w:rPr>
        <w:t>
      № 193 негізгі шекаралық белгі № 193(1) және № 193(2)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87"/>
    <w:bookmarkStart w:name="z1620" w:id="1588"/>
    <w:p>
      <w:pPr>
        <w:spacing w:after="0"/>
        <w:ind w:left="0"/>
        <w:jc w:val="both"/>
      </w:pPr>
      <w:r>
        <w:rPr>
          <w:rFonts w:ascii="Times New Roman"/>
          <w:b w:val="false"/>
          <w:i w:val="false"/>
          <w:color w:val="000000"/>
          <w:sz w:val="28"/>
        </w:rPr>
        <w:t>
      - № 193(1)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- 40°50'09.33" с.е., 68°33'46.93" ш.б. № 193(1) шекаралық бағанадан бастап № 193(2) шекаралық бағана бағытындағы мемлекеттік шекара сызығына дейінгі қашықтық 17.6 м құрайды;</w:t>
      </w:r>
    </w:p>
    <w:bookmarkEnd w:id="1588"/>
    <w:bookmarkStart w:name="z1621" w:id="1589"/>
    <w:p>
      <w:pPr>
        <w:spacing w:after="0"/>
        <w:ind w:left="0"/>
        <w:jc w:val="both"/>
      </w:pPr>
      <w:r>
        <w:rPr>
          <w:rFonts w:ascii="Times New Roman"/>
          <w:b w:val="false"/>
          <w:i w:val="false"/>
          <w:color w:val="000000"/>
          <w:sz w:val="28"/>
        </w:rPr>
        <w:t>
      - № 193(2) өзбек шекаралық бағанасы Өзбекстан Республикасының аумағында, Пограничный сбростың оң жағалауында орналасқан. Оның геодезиялық координаталары - 40°50'09.12" с.е., 68°33'48.37" ш.б. № 193(2) шекаралық бағанадан бастап № 193(1) шекаралық бағана бағытындағы мемлекеттік шекара сызығына дейінгі қашықтық 16.6 м құрайды.</w:t>
      </w:r>
    </w:p>
    <w:bookmarkEnd w:id="1589"/>
    <w:bookmarkStart w:name="z1622" w:id="1590"/>
    <w:p>
      <w:pPr>
        <w:spacing w:after="0"/>
        <w:ind w:left="0"/>
        <w:jc w:val="both"/>
      </w:pPr>
      <w:r>
        <w:rPr>
          <w:rFonts w:ascii="Times New Roman"/>
          <w:b w:val="false"/>
          <w:i w:val="false"/>
          <w:color w:val="000000"/>
          <w:sz w:val="28"/>
        </w:rPr>
        <w:t>
      № 193 шекаралық белгіден басталатын мемлекеттік шекара сызығы жалпы оңтүстік бағытта ағыс бойымен жоғары қарай Пограничный сбростың ортасымен № 193/1 шекаралық белгіге дейін өтеді.</w:t>
      </w:r>
    </w:p>
    <w:bookmarkEnd w:id="1590"/>
    <w:bookmarkStart w:name="z1623" w:id="1591"/>
    <w:p>
      <w:pPr>
        <w:spacing w:after="0"/>
        <w:ind w:left="0"/>
        <w:jc w:val="both"/>
      </w:pPr>
      <w:r>
        <w:rPr>
          <w:rFonts w:ascii="Times New Roman"/>
          <w:b w:val="false"/>
          <w:i w:val="false"/>
          <w:color w:val="000000"/>
          <w:sz w:val="28"/>
        </w:rPr>
        <w:t>
      № 193 және № 193/1 шекаралық белгілер арасындағы мемлекеттік шекара сызығының ұзындығы 0.039 км құрайды.</w:t>
      </w:r>
    </w:p>
    <w:bookmarkEnd w:id="1591"/>
    <w:bookmarkStart w:name="z1624" w:id="1592"/>
    <w:p>
      <w:pPr>
        <w:spacing w:after="0"/>
        <w:ind w:left="0"/>
        <w:jc w:val="both"/>
      </w:pPr>
      <w:r>
        <w:rPr>
          <w:rFonts w:ascii="Times New Roman"/>
          <w:b w:val="false"/>
          <w:i w:val="false"/>
          <w:color w:val="000000"/>
          <w:sz w:val="28"/>
        </w:rPr>
        <w:t>
      № 193/1 аралық шекаралық белгі № 193/1(1) және № 193/1(2)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92"/>
    <w:bookmarkStart w:name="z1625" w:id="1593"/>
    <w:p>
      <w:pPr>
        <w:spacing w:after="0"/>
        <w:ind w:left="0"/>
        <w:jc w:val="both"/>
      </w:pPr>
      <w:r>
        <w:rPr>
          <w:rFonts w:ascii="Times New Roman"/>
          <w:b w:val="false"/>
          <w:i w:val="false"/>
          <w:color w:val="000000"/>
          <w:sz w:val="28"/>
        </w:rPr>
        <w:t>
      - № 193/1(1)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- 40°50'08.14" с.е., 68°33'46.34" ш.б. № 193/1(1) шекаралық бағанадан бастап № 193/1(2) шекаралық бағана бағытындағы мемлекеттік шекара сызығына дейінгі қашықтық 29.3 м құрайды;</w:t>
      </w:r>
    </w:p>
    <w:bookmarkEnd w:id="1593"/>
    <w:bookmarkStart w:name="z1626" w:id="1594"/>
    <w:p>
      <w:pPr>
        <w:spacing w:after="0"/>
        <w:ind w:left="0"/>
        <w:jc w:val="both"/>
      </w:pPr>
      <w:r>
        <w:rPr>
          <w:rFonts w:ascii="Times New Roman"/>
          <w:b w:val="false"/>
          <w:i w:val="false"/>
          <w:color w:val="000000"/>
          <w:sz w:val="28"/>
        </w:rPr>
        <w:t>
      - № 193/1(2) өзбек шекаралық бағанасы Өзбекстан Республикасының аумағында, Пограничный сбростың оң жағалауында орналасқан. Оның геодезиялық координаталары - 40°50'07.87" с.е., 68°33'48.19" ш.б. № 193/1(2) шекаралық бағанадан бастап № 193/1(1) шекаралық бағана бағытындағы мемлекеттік шекара сызығына дейінгі қашықтық 14.8 м құрайды.</w:t>
      </w:r>
    </w:p>
    <w:bookmarkEnd w:id="1594"/>
    <w:bookmarkStart w:name="z1627" w:id="1595"/>
    <w:p>
      <w:pPr>
        <w:spacing w:after="0"/>
        <w:ind w:left="0"/>
        <w:jc w:val="both"/>
      </w:pPr>
      <w:r>
        <w:rPr>
          <w:rFonts w:ascii="Times New Roman"/>
          <w:b w:val="false"/>
          <w:i w:val="false"/>
          <w:color w:val="000000"/>
          <w:sz w:val="28"/>
        </w:rPr>
        <w:t>
      № 193/1 шекаралық белгіден басталатын мемлекеттік шекара сызығы жалпы оңтүстік бағытта ағыс бойымен жоғары қарай Пограничный сбростың ортасымен № 193/2 шекаралық белгіге дейін өтеді.</w:t>
      </w:r>
    </w:p>
    <w:bookmarkEnd w:id="1595"/>
    <w:bookmarkStart w:name="z1628" w:id="1596"/>
    <w:p>
      <w:pPr>
        <w:spacing w:after="0"/>
        <w:ind w:left="0"/>
        <w:jc w:val="both"/>
      </w:pPr>
      <w:r>
        <w:rPr>
          <w:rFonts w:ascii="Times New Roman"/>
          <w:b w:val="false"/>
          <w:i w:val="false"/>
          <w:color w:val="000000"/>
          <w:sz w:val="28"/>
        </w:rPr>
        <w:t>
      № 193/1 және № 193/2 шекаралық белгілер арасындағы мемлекеттік шекара сызығының ұзындығы 0.612 км құрайды.</w:t>
      </w:r>
    </w:p>
    <w:bookmarkEnd w:id="1596"/>
    <w:bookmarkStart w:name="z1629" w:id="1597"/>
    <w:p>
      <w:pPr>
        <w:spacing w:after="0"/>
        <w:ind w:left="0"/>
        <w:jc w:val="both"/>
      </w:pPr>
      <w:r>
        <w:rPr>
          <w:rFonts w:ascii="Times New Roman"/>
          <w:b w:val="false"/>
          <w:i w:val="false"/>
          <w:color w:val="000000"/>
          <w:sz w:val="28"/>
        </w:rPr>
        <w:t>
      № 193/2 аралық шекаралық белгі № 193/2(1) және № 193/2(2)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597"/>
    <w:bookmarkStart w:name="z1630" w:id="1598"/>
    <w:p>
      <w:pPr>
        <w:spacing w:after="0"/>
        <w:ind w:left="0"/>
        <w:jc w:val="both"/>
      </w:pPr>
      <w:r>
        <w:rPr>
          <w:rFonts w:ascii="Times New Roman"/>
          <w:b w:val="false"/>
          <w:i w:val="false"/>
          <w:color w:val="000000"/>
          <w:sz w:val="28"/>
        </w:rPr>
        <w:t>
      - № 193/2(1)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- 40°49'48.15" с.е., 68°33'46.77" ш.б. № 193/2(1) шекаралық бағанадан бастап № 193/2(2) шекаралық бағана бағытындағы мемлекеттік шекара сызығына дейінгі қашықтық 17.4 м құрайды;</w:t>
      </w:r>
    </w:p>
    <w:bookmarkEnd w:id="1598"/>
    <w:bookmarkStart w:name="z1631" w:id="1599"/>
    <w:p>
      <w:pPr>
        <w:spacing w:after="0"/>
        <w:ind w:left="0"/>
        <w:jc w:val="both"/>
      </w:pPr>
      <w:r>
        <w:rPr>
          <w:rFonts w:ascii="Times New Roman"/>
          <w:b w:val="false"/>
          <w:i w:val="false"/>
          <w:color w:val="000000"/>
          <w:sz w:val="28"/>
        </w:rPr>
        <w:t>
      - № 193/2(2) өзбек шекаралық бағанасы Өзбекстан Республикасының аумағында. Пограничный сбростың оң жағалауында орналасқан. Оның геодезиялық координаталары - 40°49'48.08" с.е.. 68°33'48.21" ш.б. № 193/2(2) шекаралық бағанадан бастап № 193/2(1) шекаралық бағана бағытындағы мемлекеттік шекара сызығына дейінгі қашықтық 16.3 м құрайды.</w:t>
      </w:r>
    </w:p>
    <w:bookmarkEnd w:id="1599"/>
    <w:bookmarkStart w:name="z1632" w:id="1600"/>
    <w:p>
      <w:pPr>
        <w:spacing w:after="0"/>
        <w:ind w:left="0"/>
        <w:jc w:val="both"/>
      </w:pPr>
      <w:r>
        <w:rPr>
          <w:rFonts w:ascii="Times New Roman"/>
          <w:b w:val="false"/>
          <w:i w:val="false"/>
          <w:color w:val="000000"/>
          <w:sz w:val="28"/>
        </w:rPr>
        <w:t>
      № 193/2 шекаралық белгіден басталатын мемлекеттік шекара сызығы жалпы оңтүстік бағытта ағыс бойымен жоғары қарай Пограничный сбростың ортасымен № 193/3 шекаралық белгіге дейін өтеді.</w:t>
      </w:r>
    </w:p>
    <w:bookmarkEnd w:id="1600"/>
    <w:bookmarkStart w:name="z1633" w:id="1601"/>
    <w:p>
      <w:pPr>
        <w:spacing w:after="0"/>
        <w:ind w:left="0"/>
        <w:jc w:val="both"/>
      </w:pPr>
      <w:r>
        <w:rPr>
          <w:rFonts w:ascii="Times New Roman"/>
          <w:b w:val="false"/>
          <w:i w:val="false"/>
          <w:color w:val="000000"/>
          <w:sz w:val="28"/>
        </w:rPr>
        <w:t>
      № 193/2 және № 193/3 шекаралық белгілер арасындағы мемлекеттік шекара сызығының ұзындығы 1.444 км құрайды.</w:t>
      </w:r>
    </w:p>
    <w:bookmarkEnd w:id="1601"/>
    <w:bookmarkStart w:name="z1634" w:id="1602"/>
    <w:p>
      <w:pPr>
        <w:spacing w:after="0"/>
        <w:ind w:left="0"/>
        <w:jc w:val="both"/>
      </w:pPr>
      <w:r>
        <w:rPr>
          <w:rFonts w:ascii="Times New Roman"/>
          <w:b w:val="false"/>
          <w:i w:val="false"/>
          <w:color w:val="000000"/>
          <w:sz w:val="28"/>
        </w:rPr>
        <w:t>
      № 193/3 аралық шекаралық белгі № 193/3(1) және № 193/3(2)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602"/>
    <w:bookmarkStart w:name="z1635" w:id="1603"/>
    <w:p>
      <w:pPr>
        <w:spacing w:after="0"/>
        <w:ind w:left="0"/>
        <w:jc w:val="both"/>
      </w:pPr>
      <w:r>
        <w:rPr>
          <w:rFonts w:ascii="Times New Roman"/>
          <w:b w:val="false"/>
          <w:i w:val="false"/>
          <w:color w:val="000000"/>
          <w:sz w:val="28"/>
        </w:rPr>
        <w:t>
      - № 193/3(1)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- 40°49'01.33" с.е., 68°33'46.00" ш.б. № 193/3(1) шекаралық бағанадан бастап № 193/3(2) шекаралық бағана бағытындағы мемлекеттік шекара сызығына дейінгі қашықтық 31.3 м құрайды;</w:t>
      </w:r>
    </w:p>
    <w:bookmarkEnd w:id="1603"/>
    <w:bookmarkStart w:name="z1636" w:id="1604"/>
    <w:p>
      <w:pPr>
        <w:spacing w:after="0"/>
        <w:ind w:left="0"/>
        <w:jc w:val="both"/>
      </w:pPr>
      <w:r>
        <w:rPr>
          <w:rFonts w:ascii="Times New Roman"/>
          <w:b w:val="false"/>
          <w:i w:val="false"/>
          <w:color w:val="000000"/>
          <w:sz w:val="28"/>
        </w:rPr>
        <w:t>
      - № 193/3(2) өзбек шекаралық бағанасы Өзбекстан Республикасының аумағында, Пограничный сбростың оң жағалауында орналасқан. Оның геодезиялық координаталары - 40°49'01.26" с.е., 68°33'48.13" ш.б. № 193/3(2) шекаралық бағанадан бастап № 193/3(1) шекаралық бағана бағытындағы мемлекеттік шекара сызығына дейінгі қашықтық 18.7 м құрайды.</w:t>
      </w:r>
    </w:p>
    <w:bookmarkEnd w:id="1604"/>
    <w:bookmarkStart w:name="z1637" w:id="1605"/>
    <w:p>
      <w:pPr>
        <w:spacing w:after="0"/>
        <w:ind w:left="0"/>
        <w:jc w:val="both"/>
      </w:pPr>
      <w:r>
        <w:rPr>
          <w:rFonts w:ascii="Times New Roman"/>
          <w:b w:val="false"/>
          <w:i w:val="false"/>
          <w:color w:val="000000"/>
          <w:sz w:val="28"/>
        </w:rPr>
        <w:t>
      № 193/3 шекаралық белгіден басталатын мемлекеттік шекара сызығы жалпы оңтүстік бағытта ағыс бойымен жоғары қарай Пограничный сбростың ортасымен № 194 шекаралық белгіге дейін өтеді.</w:t>
      </w:r>
    </w:p>
    <w:bookmarkEnd w:id="1605"/>
    <w:bookmarkStart w:name="z1638" w:id="1606"/>
    <w:p>
      <w:pPr>
        <w:spacing w:after="0"/>
        <w:ind w:left="0"/>
        <w:jc w:val="both"/>
      </w:pPr>
      <w:r>
        <w:rPr>
          <w:rFonts w:ascii="Times New Roman"/>
          <w:b w:val="false"/>
          <w:i w:val="false"/>
          <w:color w:val="000000"/>
          <w:sz w:val="28"/>
        </w:rPr>
        <w:t>
      № 193/3 және № 194 шекаралық белгілер арасындағы мемлекеттік шекара сызығының ұзындығы 1.231 км құрайды.</w:t>
      </w:r>
    </w:p>
    <w:bookmarkEnd w:id="1606"/>
    <w:bookmarkStart w:name="z1639" w:id="1607"/>
    <w:p>
      <w:pPr>
        <w:spacing w:after="0"/>
        <w:ind w:left="0"/>
        <w:jc w:val="both"/>
      </w:pPr>
      <w:r>
        <w:rPr>
          <w:rFonts w:ascii="Times New Roman"/>
          <w:b w:val="false"/>
          <w:i w:val="false"/>
          <w:color w:val="000000"/>
          <w:sz w:val="28"/>
        </w:rPr>
        <w:t>
      № 194 негізгі шекаралық белгі № 194(1) және № 194(2)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607"/>
    <w:bookmarkStart w:name="z1640" w:id="1608"/>
    <w:p>
      <w:pPr>
        <w:spacing w:after="0"/>
        <w:ind w:left="0"/>
        <w:jc w:val="both"/>
      </w:pPr>
      <w:r>
        <w:rPr>
          <w:rFonts w:ascii="Times New Roman"/>
          <w:b w:val="false"/>
          <w:i w:val="false"/>
          <w:color w:val="000000"/>
          <w:sz w:val="28"/>
        </w:rPr>
        <w:t>
      - № 194(1) өзбек шекаралық бағанасы Өзбекстан Республикасының аумағында, Пограничный сбростың оң жағалауында орналасқан. Оның геодезиялық координаталары - 40°48'21.41" с.е., 68°33'47.83" ш.б. № 194(1) шекаралық бағанадан бастап № 194(2) шекаралық бағана бағытындағы мемлекеттік шекара сызығына дейінгі қашықтық 15.7 м құрайды;</w:t>
      </w:r>
    </w:p>
    <w:bookmarkEnd w:id="1608"/>
    <w:bookmarkStart w:name="z1641" w:id="1609"/>
    <w:p>
      <w:pPr>
        <w:spacing w:after="0"/>
        <w:ind w:left="0"/>
        <w:jc w:val="both"/>
      </w:pPr>
      <w:r>
        <w:rPr>
          <w:rFonts w:ascii="Times New Roman"/>
          <w:b w:val="false"/>
          <w:i w:val="false"/>
          <w:color w:val="000000"/>
          <w:sz w:val="28"/>
        </w:rPr>
        <w:t>
      - № 194(2)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- 40°48'21.33" с.е., 68°33'46.33" ш.б. № 194(2) шекаралық бағанадан бастап № 194(1) шекаралық бағана бағытындағы мемлекеттік шекара сызығына дейінгі қашықтық 19.7 м құрайды.</w:t>
      </w:r>
    </w:p>
    <w:bookmarkEnd w:id="1609"/>
    <w:bookmarkStart w:name="z1642" w:id="1610"/>
    <w:p>
      <w:pPr>
        <w:spacing w:after="0"/>
        <w:ind w:left="0"/>
        <w:jc w:val="both"/>
      </w:pPr>
      <w:r>
        <w:rPr>
          <w:rFonts w:ascii="Times New Roman"/>
          <w:b w:val="false"/>
          <w:i w:val="false"/>
          <w:color w:val="000000"/>
          <w:sz w:val="28"/>
        </w:rPr>
        <w:t>
      № 194 шекаралық белгіден басталатын мемлекеттік шекара сызығы жалпы оңтүстік-оңтүстік-шығыс бағытта ағыс бойымен жоғары қарай Пограничный сбростың ортасымен № 195 шекаралық белгіге дейін өтеді.</w:t>
      </w:r>
    </w:p>
    <w:bookmarkEnd w:id="1610"/>
    <w:bookmarkStart w:name="z1643" w:id="1611"/>
    <w:p>
      <w:pPr>
        <w:spacing w:after="0"/>
        <w:ind w:left="0"/>
        <w:jc w:val="both"/>
      </w:pPr>
      <w:r>
        <w:rPr>
          <w:rFonts w:ascii="Times New Roman"/>
          <w:b w:val="false"/>
          <w:i w:val="false"/>
          <w:color w:val="000000"/>
          <w:sz w:val="28"/>
        </w:rPr>
        <w:t>
      № 194 және № 195 шекаралық белгілер арасындағы мемлекеттік шекара сызығының ұзындығы 2.461 км құрайды.</w:t>
      </w:r>
    </w:p>
    <w:bookmarkEnd w:id="1611"/>
    <w:bookmarkStart w:name="z1644" w:id="1612"/>
    <w:p>
      <w:pPr>
        <w:spacing w:after="0"/>
        <w:ind w:left="0"/>
        <w:jc w:val="both"/>
      </w:pPr>
      <w:r>
        <w:rPr>
          <w:rFonts w:ascii="Times New Roman"/>
          <w:b w:val="false"/>
          <w:i w:val="false"/>
          <w:color w:val="000000"/>
          <w:sz w:val="28"/>
        </w:rPr>
        <w:t>
      № 195 негізгі шекаралық белгі № 195(1) және № 195(2)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612"/>
    <w:bookmarkStart w:name="z1645" w:id="1613"/>
    <w:p>
      <w:pPr>
        <w:spacing w:after="0"/>
        <w:ind w:left="0"/>
        <w:jc w:val="both"/>
      </w:pPr>
      <w:r>
        <w:rPr>
          <w:rFonts w:ascii="Times New Roman"/>
          <w:b w:val="false"/>
          <w:i w:val="false"/>
          <w:color w:val="000000"/>
          <w:sz w:val="28"/>
        </w:rPr>
        <w:t>
      - № 195(1) өзбек шекаралық бағанасы Өзбекстан Республикасының аумағында. Пограничный сбростың оң жағалауында орналасқан. Оның геодезиялық координаталары - 40°47'14.44" с.е., 68°34'43.45" ш.б. № 195(1) шекаралық бағанадан бастап № 195(2) шекаралық бағана бағытындағы мемлекеттік шекара сызығына дейінгі қашықтық 25.7 м құрайды;</w:t>
      </w:r>
    </w:p>
    <w:bookmarkEnd w:id="1613"/>
    <w:bookmarkStart w:name="z1646" w:id="1614"/>
    <w:p>
      <w:pPr>
        <w:spacing w:after="0"/>
        <w:ind w:left="0"/>
        <w:jc w:val="both"/>
      </w:pPr>
      <w:r>
        <w:rPr>
          <w:rFonts w:ascii="Times New Roman"/>
          <w:b w:val="false"/>
          <w:i w:val="false"/>
          <w:color w:val="000000"/>
          <w:sz w:val="28"/>
        </w:rPr>
        <w:t>
      - № 195 (2)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- 40°47'14.03" с.е., 68°34'41.52" ш.б. № 195(2) шекаралық бағанадан бастап № 195(1) шекаралық бағана бағытындағы мемлекеттік шекара сызығына дейінгі қашықтық 21.3 м құрайды.</w:t>
      </w:r>
    </w:p>
    <w:bookmarkEnd w:id="1614"/>
    <w:bookmarkStart w:name="z1647" w:id="1615"/>
    <w:p>
      <w:pPr>
        <w:spacing w:after="0"/>
        <w:ind w:left="0"/>
        <w:jc w:val="both"/>
      </w:pPr>
      <w:r>
        <w:rPr>
          <w:rFonts w:ascii="Times New Roman"/>
          <w:b w:val="false"/>
          <w:i w:val="false"/>
          <w:color w:val="000000"/>
          <w:sz w:val="28"/>
        </w:rPr>
        <w:t>
      № 195 шекаралық белгіден басталатын мемлекеттік шекара сызығы жалпы оңтүстік-шығыс бағытта ағыс бойымен жоғары қарай Пограничный сбростың ортасымен № 195/1 шекаралық белгіге дейін өтеді.</w:t>
      </w:r>
    </w:p>
    <w:bookmarkEnd w:id="1615"/>
    <w:bookmarkStart w:name="z1648" w:id="1616"/>
    <w:p>
      <w:pPr>
        <w:spacing w:after="0"/>
        <w:ind w:left="0"/>
        <w:jc w:val="both"/>
      </w:pPr>
      <w:r>
        <w:rPr>
          <w:rFonts w:ascii="Times New Roman"/>
          <w:b w:val="false"/>
          <w:i w:val="false"/>
          <w:color w:val="000000"/>
          <w:sz w:val="28"/>
        </w:rPr>
        <w:t>
      № 195 және № 195/1 шекаралық белгілер арасындағы мемлекеттік шекара сызығының ұзындығы 0.943 км құрайды.</w:t>
      </w:r>
    </w:p>
    <w:bookmarkEnd w:id="1616"/>
    <w:bookmarkStart w:name="z1649" w:id="1617"/>
    <w:p>
      <w:pPr>
        <w:spacing w:after="0"/>
        <w:ind w:left="0"/>
        <w:jc w:val="both"/>
      </w:pPr>
      <w:r>
        <w:rPr>
          <w:rFonts w:ascii="Times New Roman"/>
          <w:b w:val="false"/>
          <w:i w:val="false"/>
          <w:color w:val="000000"/>
          <w:sz w:val="28"/>
        </w:rPr>
        <w:t>
      № 195/1 аралық шекаралық белгі № 195/1(1) және № 195/1(2)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617"/>
    <w:bookmarkStart w:name="z1650" w:id="1618"/>
    <w:p>
      <w:pPr>
        <w:spacing w:after="0"/>
        <w:ind w:left="0"/>
        <w:jc w:val="both"/>
      </w:pPr>
      <w:r>
        <w:rPr>
          <w:rFonts w:ascii="Times New Roman"/>
          <w:b w:val="false"/>
          <w:i w:val="false"/>
          <w:color w:val="000000"/>
          <w:sz w:val="28"/>
        </w:rPr>
        <w:t>
      - № 195/1(1) өзбек шекаралық бағанасы Өзбекстан Республикасының аумағында, Пограничный сбростың оң жағалауында орналасқан. Оның геодезиялық координаталары - 40°46'52.20" с.е., 68°35'10.36" ш.б. № 195/1(1) шекаралық бағанадан бастап № 195/1(2) шекаралық бағана бағытындағы мемлекеттік шекара сызығына дейінгі қашықтық 10.3 м құрайды;</w:t>
      </w:r>
    </w:p>
    <w:bookmarkEnd w:id="1618"/>
    <w:bookmarkStart w:name="z1651" w:id="1619"/>
    <w:p>
      <w:pPr>
        <w:spacing w:after="0"/>
        <w:ind w:left="0"/>
        <w:jc w:val="both"/>
      </w:pPr>
      <w:r>
        <w:rPr>
          <w:rFonts w:ascii="Times New Roman"/>
          <w:b w:val="false"/>
          <w:i w:val="false"/>
          <w:color w:val="000000"/>
          <w:sz w:val="28"/>
        </w:rPr>
        <w:t>
      - № 195/1(2)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- 40°46'51.73" с.е., 68°35'09.52" ш.б. № 195/1(2) шекаралық бағанадан бастап № 195/1(1) шекаралық бағана бағытындағы мемлекеттік шекара сызығына дейінгі қашықтық 14.2 м құрайды.</w:t>
      </w:r>
    </w:p>
    <w:bookmarkEnd w:id="1619"/>
    <w:bookmarkStart w:name="z1652" w:id="1620"/>
    <w:p>
      <w:pPr>
        <w:spacing w:after="0"/>
        <w:ind w:left="0"/>
        <w:jc w:val="both"/>
      </w:pPr>
      <w:r>
        <w:rPr>
          <w:rFonts w:ascii="Times New Roman"/>
          <w:b w:val="false"/>
          <w:i w:val="false"/>
          <w:color w:val="000000"/>
          <w:sz w:val="28"/>
        </w:rPr>
        <w:t>
      № 195/1 шекаралық белгіден басталатын мемлекеттік шекара сызығы жалпы оңтүстік бағытта ағыс бойымен жоғары қарай Пограничный сбростың ортасымен № 195/2 шекаралық белгіге дейін өтеді.</w:t>
      </w:r>
    </w:p>
    <w:bookmarkEnd w:id="1620"/>
    <w:bookmarkStart w:name="z1653" w:id="1621"/>
    <w:p>
      <w:pPr>
        <w:spacing w:after="0"/>
        <w:ind w:left="0"/>
        <w:jc w:val="both"/>
      </w:pPr>
      <w:r>
        <w:rPr>
          <w:rFonts w:ascii="Times New Roman"/>
          <w:b w:val="false"/>
          <w:i w:val="false"/>
          <w:color w:val="000000"/>
          <w:sz w:val="28"/>
        </w:rPr>
        <w:t>
      № 195/1 және № 195/2 шекаралық белгілер арасындағы мемлекеттік шекара сызығының ұзындығы 2.144 км құрайды.</w:t>
      </w:r>
    </w:p>
    <w:bookmarkEnd w:id="1621"/>
    <w:bookmarkStart w:name="z1654" w:id="1622"/>
    <w:p>
      <w:pPr>
        <w:spacing w:after="0"/>
        <w:ind w:left="0"/>
        <w:jc w:val="both"/>
      </w:pPr>
      <w:r>
        <w:rPr>
          <w:rFonts w:ascii="Times New Roman"/>
          <w:b w:val="false"/>
          <w:i w:val="false"/>
          <w:color w:val="000000"/>
          <w:sz w:val="28"/>
        </w:rPr>
        <w:t>
      № 195/2 аралық шекаралық белгі № 195/2(1) және № 195/2(2)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622"/>
    <w:bookmarkStart w:name="z1655" w:id="1623"/>
    <w:p>
      <w:pPr>
        <w:spacing w:after="0"/>
        <w:ind w:left="0"/>
        <w:jc w:val="both"/>
      </w:pPr>
      <w:r>
        <w:rPr>
          <w:rFonts w:ascii="Times New Roman"/>
          <w:b w:val="false"/>
          <w:i w:val="false"/>
          <w:color w:val="000000"/>
          <w:sz w:val="28"/>
        </w:rPr>
        <w:t>
      - № 195/2(1) өзбек шекаралық бағанасы Өзбекстан Республикасының аумағында, Пограничный сбростың оң жағалауында орналасқан. Оның геодезиялық координаталары - 40°45'42.85" с.е., 68°35'10.83" ш.б. № 195/2(1) шекаралық бағанадан бастап № 195/2(2) шекаралық бағана бағытындағы мемлекеттік шекара сызығына дейінгі қашықтық 14.8 м құрайды;</w:t>
      </w:r>
    </w:p>
    <w:bookmarkEnd w:id="1623"/>
    <w:bookmarkStart w:name="z1656" w:id="1624"/>
    <w:p>
      <w:pPr>
        <w:spacing w:after="0"/>
        <w:ind w:left="0"/>
        <w:jc w:val="both"/>
      </w:pPr>
      <w:r>
        <w:rPr>
          <w:rFonts w:ascii="Times New Roman"/>
          <w:b w:val="false"/>
          <w:i w:val="false"/>
          <w:color w:val="000000"/>
          <w:sz w:val="28"/>
        </w:rPr>
        <w:t>
      - № 195/2(2)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- 40°45'42.79" с.е., 68°35'09.45" ш.б. № 195/2(2) шекаралық бағанадан бастап № 195/2(1) шекаралық бағана бағытындағы мемлекеттік шекара сызығына дейінгі қашықтық 1 7.6 м құрайды.</w:t>
      </w:r>
    </w:p>
    <w:bookmarkEnd w:id="1624"/>
    <w:bookmarkStart w:name="z1657" w:id="1625"/>
    <w:p>
      <w:pPr>
        <w:spacing w:after="0"/>
        <w:ind w:left="0"/>
        <w:jc w:val="both"/>
      </w:pPr>
      <w:r>
        <w:rPr>
          <w:rFonts w:ascii="Times New Roman"/>
          <w:b w:val="false"/>
          <w:i w:val="false"/>
          <w:color w:val="000000"/>
          <w:sz w:val="28"/>
        </w:rPr>
        <w:t>
      № 195/2 шекаралық белгіден басталатын мемлекеттік шекара сызығы жалпы оңтүстік бағытта ағыс бойымен жоғары қарай Пограничный сбростың ортасымен № 195/3 шекаралық белгіге дейін өтеді.</w:t>
      </w:r>
    </w:p>
    <w:bookmarkEnd w:id="1625"/>
    <w:bookmarkStart w:name="z1658" w:id="1626"/>
    <w:p>
      <w:pPr>
        <w:spacing w:after="0"/>
        <w:ind w:left="0"/>
        <w:jc w:val="both"/>
      </w:pPr>
      <w:r>
        <w:rPr>
          <w:rFonts w:ascii="Times New Roman"/>
          <w:b w:val="false"/>
          <w:i w:val="false"/>
          <w:color w:val="000000"/>
          <w:sz w:val="28"/>
        </w:rPr>
        <w:t>
      № 195/2 және № 195/3 шекаралық белгілер арасындағы мемлекеттік шекара сызығының ұзындығы 1.747 км құрайды.</w:t>
      </w:r>
    </w:p>
    <w:bookmarkEnd w:id="1626"/>
    <w:bookmarkStart w:name="z1659" w:id="1627"/>
    <w:p>
      <w:pPr>
        <w:spacing w:after="0"/>
        <w:ind w:left="0"/>
        <w:jc w:val="both"/>
      </w:pPr>
      <w:r>
        <w:rPr>
          <w:rFonts w:ascii="Times New Roman"/>
          <w:b w:val="false"/>
          <w:i w:val="false"/>
          <w:color w:val="000000"/>
          <w:sz w:val="28"/>
        </w:rPr>
        <w:t>
      № 195/3 аралық шекаралық белгі № 195/3(1) және № 195/3(2)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627"/>
    <w:bookmarkStart w:name="z1660" w:id="1628"/>
    <w:p>
      <w:pPr>
        <w:spacing w:after="0"/>
        <w:ind w:left="0"/>
        <w:jc w:val="both"/>
      </w:pPr>
      <w:r>
        <w:rPr>
          <w:rFonts w:ascii="Times New Roman"/>
          <w:b w:val="false"/>
          <w:i w:val="false"/>
          <w:color w:val="000000"/>
          <w:sz w:val="28"/>
        </w:rPr>
        <w:t>
      - № 195/3(1)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- 40°44'46.40" с.е., 68°35'07.54" ш.б. № 195/3(1) шекаралық бағанадан бастап № 195/3(2) шекаралық бағана бағытындағы мемлекеттік шекара сызығына дейінгі қашықтық 24.3 м құрайды;</w:t>
      </w:r>
    </w:p>
    <w:bookmarkEnd w:id="1628"/>
    <w:bookmarkStart w:name="z1661" w:id="1629"/>
    <w:p>
      <w:pPr>
        <w:spacing w:after="0"/>
        <w:ind w:left="0"/>
        <w:jc w:val="both"/>
      </w:pPr>
      <w:r>
        <w:rPr>
          <w:rFonts w:ascii="Times New Roman"/>
          <w:b w:val="false"/>
          <w:i w:val="false"/>
          <w:color w:val="000000"/>
          <w:sz w:val="28"/>
        </w:rPr>
        <w:t>
      - № 195/3(2) өзбек шекаралық бағанасы Өзбекстан Республикасының аумағында, Пограничный сбростың оң жағалауында орналасқан. Оның геодезиялық координаталары - 40°44'46.04" с.е., 68°35'09.46" ш.б. № 195/3(2) шекаралық бағанадан бастап № 195/3(1) шекаралық бағана бағытындағы мемлекеттік шекара сызығына дейінгі қашықтық 22.2 м құрайды.</w:t>
      </w:r>
    </w:p>
    <w:bookmarkEnd w:id="1629"/>
    <w:bookmarkStart w:name="z1662" w:id="1630"/>
    <w:p>
      <w:pPr>
        <w:spacing w:after="0"/>
        <w:ind w:left="0"/>
        <w:jc w:val="both"/>
      </w:pPr>
      <w:r>
        <w:rPr>
          <w:rFonts w:ascii="Times New Roman"/>
          <w:b w:val="false"/>
          <w:i w:val="false"/>
          <w:color w:val="000000"/>
          <w:sz w:val="28"/>
        </w:rPr>
        <w:t>
      № 195/3 шекаралық белгіден басталатын мемлекеттік шекара сызығы жалпы оңтүстік бағытта ағыс бойымен жоғары қарай Пограничный сбростың ортасымен № 196 шекаралық белгіге дейін өтеді.</w:t>
      </w:r>
    </w:p>
    <w:bookmarkEnd w:id="1630"/>
    <w:bookmarkStart w:name="z1663" w:id="1631"/>
    <w:p>
      <w:pPr>
        <w:spacing w:after="0"/>
        <w:ind w:left="0"/>
        <w:jc w:val="both"/>
      </w:pPr>
      <w:r>
        <w:rPr>
          <w:rFonts w:ascii="Times New Roman"/>
          <w:b w:val="false"/>
          <w:i w:val="false"/>
          <w:color w:val="000000"/>
          <w:sz w:val="28"/>
        </w:rPr>
        <w:t>
      № 195/3 және № 196 шекаралық белгілер арасындағы мемлекеттік шекара сызығының ұзындығы 2.439 км құрайды.</w:t>
      </w:r>
    </w:p>
    <w:bookmarkEnd w:id="1631"/>
    <w:bookmarkStart w:name="z1664" w:id="1632"/>
    <w:p>
      <w:pPr>
        <w:spacing w:after="0"/>
        <w:ind w:left="0"/>
        <w:jc w:val="both"/>
      </w:pPr>
      <w:r>
        <w:rPr>
          <w:rFonts w:ascii="Times New Roman"/>
          <w:b w:val="false"/>
          <w:i w:val="false"/>
          <w:color w:val="000000"/>
          <w:sz w:val="28"/>
        </w:rPr>
        <w:t>
      № 196 негізгі шекаралық белгі № 196(1) және № 196(2)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632"/>
    <w:bookmarkStart w:name="z1665" w:id="1633"/>
    <w:p>
      <w:pPr>
        <w:spacing w:after="0"/>
        <w:ind w:left="0"/>
        <w:jc w:val="both"/>
      </w:pPr>
      <w:r>
        <w:rPr>
          <w:rFonts w:ascii="Times New Roman"/>
          <w:b w:val="false"/>
          <w:i w:val="false"/>
          <w:color w:val="000000"/>
          <w:sz w:val="28"/>
        </w:rPr>
        <w:t>
      - № 196(1) өзбек шекаралық бағанасы Өзбекстан Республикасының аумағында. Пограничный сбростың оң жағалауында орналасқан. Оның геодезиялық координаталары - 40°43'27.17" с.е., 68°35'07.30" ш.б. № 196(1) шекаралық бағанадан бастап № 196(2) шекаралық бағана бағытындағы мемлекеттік шекара сызығына дейінгі қашықтық 18.4 м құрайды;</w:t>
      </w:r>
    </w:p>
    <w:bookmarkEnd w:id="1633"/>
    <w:bookmarkStart w:name="z1666" w:id="1634"/>
    <w:p>
      <w:pPr>
        <w:spacing w:after="0"/>
        <w:ind w:left="0"/>
        <w:jc w:val="both"/>
      </w:pPr>
      <w:r>
        <w:rPr>
          <w:rFonts w:ascii="Times New Roman"/>
          <w:b w:val="false"/>
          <w:i w:val="false"/>
          <w:color w:val="000000"/>
          <w:sz w:val="28"/>
        </w:rPr>
        <w:t>
      - № 196(2)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- 40°43'27.13" с.е., 68°35'05.64" ш.б. № 196(2) шекаралық бағанадан бастап № 196(1) шекаралық бағана бағытындағы мемлекеттік шекара сызығына дейінгі қашықтық 20.5 м құрайды.</w:t>
      </w:r>
    </w:p>
    <w:bookmarkEnd w:id="1634"/>
    <w:bookmarkStart w:name="z1667" w:id="1635"/>
    <w:p>
      <w:pPr>
        <w:spacing w:after="0"/>
        <w:ind w:left="0"/>
        <w:jc w:val="both"/>
      </w:pPr>
      <w:r>
        <w:rPr>
          <w:rFonts w:ascii="Times New Roman"/>
          <w:b w:val="false"/>
          <w:i w:val="false"/>
          <w:color w:val="000000"/>
          <w:sz w:val="28"/>
        </w:rPr>
        <w:t>
      № 196 шекаралық белгіден басталатын мемлекеттік шекара сызығы жалпы оңтүстік бағытта ағыс бойымен жоғары қарай Пограничный сбростың ортасымен № 197 шекаралық белгіге дейін өтеді.</w:t>
      </w:r>
    </w:p>
    <w:bookmarkEnd w:id="1635"/>
    <w:bookmarkStart w:name="z1668" w:id="1636"/>
    <w:p>
      <w:pPr>
        <w:spacing w:after="0"/>
        <w:ind w:left="0"/>
        <w:jc w:val="both"/>
      </w:pPr>
      <w:r>
        <w:rPr>
          <w:rFonts w:ascii="Times New Roman"/>
          <w:b w:val="false"/>
          <w:i w:val="false"/>
          <w:color w:val="000000"/>
          <w:sz w:val="28"/>
        </w:rPr>
        <w:t>
      № 196 және № 197 шекаралық белгілер арасындағы мемлекеттік шекара сызығының ұзындығы 1.759 км құрайды.</w:t>
      </w:r>
    </w:p>
    <w:bookmarkEnd w:id="1636"/>
    <w:bookmarkStart w:name="z1669" w:id="1637"/>
    <w:p>
      <w:pPr>
        <w:spacing w:after="0"/>
        <w:ind w:left="0"/>
        <w:jc w:val="both"/>
      </w:pPr>
      <w:r>
        <w:rPr>
          <w:rFonts w:ascii="Times New Roman"/>
          <w:b w:val="false"/>
          <w:i w:val="false"/>
          <w:color w:val="000000"/>
          <w:sz w:val="28"/>
        </w:rPr>
        <w:t>
      № 197 негізгі шекаралық белгі геодезиялық координаталары 40°42'30.20" с.е., 68°35'05.56" ш.б.. мемлекеттік шекара сызығында, Пограничный сбростың ортасында орналасқан нүктені білдіреді және мынадай үш шекаралық бағанадан тұрады:</w:t>
      </w:r>
    </w:p>
    <w:bookmarkEnd w:id="1637"/>
    <w:bookmarkStart w:name="z1670" w:id="1638"/>
    <w:p>
      <w:pPr>
        <w:spacing w:after="0"/>
        <w:ind w:left="0"/>
        <w:jc w:val="both"/>
      </w:pPr>
      <w:r>
        <w:rPr>
          <w:rFonts w:ascii="Times New Roman"/>
          <w:b w:val="false"/>
          <w:i w:val="false"/>
          <w:color w:val="000000"/>
          <w:sz w:val="28"/>
        </w:rPr>
        <w:t>
      - № 197(1)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- 40°42'31.44" с.е., 68°35'04.49" ш.б. № 197(1) шекаралық бағанадан бастап мемлекеттік шекара сызығында орналасқан нүктеге дейінгі қашықтық 45.6 м құрайды;</w:t>
      </w:r>
    </w:p>
    <w:bookmarkEnd w:id="1638"/>
    <w:bookmarkStart w:name="z1671" w:id="1639"/>
    <w:p>
      <w:pPr>
        <w:spacing w:after="0"/>
        <w:ind w:left="0"/>
        <w:jc w:val="both"/>
      </w:pPr>
      <w:r>
        <w:rPr>
          <w:rFonts w:ascii="Times New Roman"/>
          <w:b w:val="false"/>
          <w:i w:val="false"/>
          <w:color w:val="000000"/>
          <w:sz w:val="28"/>
        </w:rPr>
        <w:t>
      - № 197(2) өзбек шекаралық бағанасы Өзбекстан Республикасының аумағында, Пограничный сбростың оң жағалауында орналасқан. Оның геодезиялық координаталары - 40°42'30.65" с.е., 68°35'06.61" ш.б. № 197(2) шекаралық бағанадан бастап мемлекеттік шекара сызығында орналасқан нүктеге дейінгі қашықтық 28.5 м құрайды;</w:t>
      </w:r>
    </w:p>
    <w:bookmarkEnd w:id="1639"/>
    <w:bookmarkStart w:name="z1672" w:id="1640"/>
    <w:p>
      <w:pPr>
        <w:spacing w:after="0"/>
        <w:ind w:left="0"/>
        <w:jc w:val="both"/>
      </w:pPr>
      <w:r>
        <w:rPr>
          <w:rFonts w:ascii="Times New Roman"/>
          <w:b w:val="false"/>
          <w:i w:val="false"/>
          <w:color w:val="000000"/>
          <w:sz w:val="28"/>
        </w:rPr>
        <w:t>
      - № 197(3)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- 40°42'28.95" с.е., 68°35'05.45" ш.б. № 197(3) шекаралық бағанадан бастап мемлекеттік шекара сызығында орналасқан нүктеге дейінгі қашықтық 38.8 м құрайды.</w:t>
      </w:r>
    </w:p>
    <w:bookmarkEnd w:id="1640"/>
    <w:bookmarkStart w:name="z1673" w:id="1641"/>
    <w:p>
      <w:pPr>
        <w:spacing w:after="0"/>
        <w:ind w:left="0"/>
        <w:jc w:val="both"/>
      </w:pPr>
      <w:r>
        <w:rPr>
          <w:rFonts w:ascii="Times New Roman"/>
          <w:b w:val="false"/>
          <w:i w:val="false"/>
          <w:color w:val="000000"/>
          <w:sz w:val="28"/>
        </w:rPr>
        <w:t>
      № 197 шекаралық белгіден басталатын мемлекеттік шекара сызығы жалпы шығыс-оңтүстік-шығыс бағытта ағыс бойымен жоғары қарай Пограничный сбростың ортасымен № 197/1 шекаралық белгіге дейін өтеді.</w:t>
      </w:r>
    </w:p>
    <w:bookmarkEnd w:id="1641"/>
    <w:bookmarkStart w:name="z1674" w:id="1642"/>
    <w:p>
      <w:pPr>
        <w:spacing w:after="0"/>
        <w:ind w:left="0"/>
        <w:jc w:val="both"/>
      </w:pPr>
      <w:r>
        <w:rPr>
          <w:rFonts w:ascii="Times New Roman"/>
          <w:b w:val="false"/>
          <w:i w:val="false"/>
          <w:color w:val="000000"/>
          <w:sz w:val="28"/>
        </w:rPr>
        <w:t>
      № 197 және № 197/1 шекаралық белгілер арасындағы мемлекеттік шекара сызығының ұзындығы 2.723 км құрайды.</w:t>
      </w:r>
    </w:p>
    <w:bookmarkEnd w:id="1642"/>
    <w:bookmarkStart w:name="z1675" w:id="1643"/>
    <w:p>
      <w:pPr>
        <w:spacing w:after="0"/>
        <w:ind w:left="0"/>
        <w:jc w:val="both"/>
      </w:pPr>
      <w:r>
        <w:rPr>
          <w:rFonts w:ascii="Times New Roman"/>
          <w:b w:val="false"/>
          <w:i w:val="false"/>
          <w:color w:val="000000"/>
          <w:sz w:val="28"/>
        </w:rPr>
        <w:t>
      № 197/1 аралық шекаралық белгі № 197/1(1) және № 197/1(2) шекаралық бағаналарды біріктіретін сызықтың Пограничный сбростың ортасында орналасқан мемлекеттік шекара сызығымен қиылысу нүктесін білдіреді және мынадай екі шекаралық бағанадан тұрады:</w:t>
      </w:r>
    </w:p>
    <w:bookmarkEnd w:id="1643"/>
    <w:bookmarkStart w:name="z1676" w:id="1644"/>
    <w:p>
      <w:pPr>
        <w:spacing w:after="0"/>
        <w:ind w:left="0"/>
        <w:jc w:val="both"/>
      </w:pPr>
      <w:r>
        <w:rPr>
          <w:rFonts w:ascii="Times New Roman"/>
          <w:b w:val="false"/>
          <w:i w:val="false"/>
          <w:color w:val="000000"/>
          <w:sz w:val="28"/>
        </w:rPr>
        <w:t>
      - № 197/1(1) өзбек шекаралық бағанасы Өзбекстан Республикасының аумағында, Пограничный сбростың оң жағалауында орналасқан. Оның геодезиялық координаталары - 40°42'14.05" с.е., 68°36'53.32" ш.б. № 197/1(1) шекаралық бағанадан бастап № 197/1(2) шекаралық бағана бағытындағы мемлекеттік шекара сызығына дейінгі қашықтық 15.5 м құрайды;</w:t>
      </w:r>
    </w:p>
    <w:bookmarkEnd w:id="1644"/>
    <w:bookmarkStart w:name="z1677" w:id="1645"/>
    <w:p>
      <w:pPr>
        <w:spacing w:after="0"/>
        <w:ind w:left="0"/>
        <w:jc w:val="both"/>
      </w:pPr>
      <w:r>
        <w:rPr>
          <w:rFonts w:ascii="Times New Roman"/>
          <w:b w:val="false"/>
          <w:i w:val="false"/>
          <w:color w:val="000000"/>
          <w:sz w:val="28"/>
        </w:rPr>
        <w:t>
      - № 197/1(2)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- 40°42'12.84" с.е., 68°36'52.76" ш.б. №197/1(2) шекаралық бағанадан бастап № 197/1(1) шекаралық бағана бағытындағы мемлекеттік шекара сызығына дейінгі қашықтық 23.9 м құрайды.</w:t>
      </w:r>
    </w:p>
    <w:bookmarkEnd w:id="1645"/>
    <w:bookmarkStart w:name="z1678" w:id="1646"/>
    <w:p>
      <w:pPr>
        <w:spacing w:after="0"/>
        <w:ind w:left="0"/>
        <w:jc w:val="both"/>
      </w:pPr>
      <w:r>
        <w:rPr>
          <w:rFonts w:ascii="Times New Roman"/>
          <w:b w:val="false"/>
          <w:i w:val="false"/>
          <w:color w:val="000000"/>
          <w:sz w:val="28"/>
        </w:rPr>
        <w:t>
      № 197/1 шекаралық белгіден басталатын мемлекеттік шекара сызығы жалпы оңтүстік-оңтүстік-шығыс бағытта ағыс бойымен жоғары қарай Пограничный сбростың ортасымен № 197/2 шекаралық белгіге дейін өтеді.</w:t>
      </w:r>
    </w:p>
    <w:bookmarkEnd w:id="1646"/>
    <w:bookmarkStart w:name="z1679" w:id="1647"/>
    <w:p>
      <w:pPr>
        <w:spacing w:after="0"/>
        <w:ind w:left="0"/>
        <w:jc w:val="both"/>
      </w:pPr>
      <w:r>
        <w:rPr>
          <w:rFonts w:ascii="Times New Roman"/>
          <w:b w:val="false"/>
          <w:i w:val="false"/>
          <w:color w:val="000000"/>
          <w:sz w:val="28"/>
        </w:rPr>
        <w:t>
      № 197/1 және № 197/2 шекаралық белгілер арасындағы мемлекеттік шекара сызығының ұзындығы 0.830 км құрайды.</w:t>
      </w:r>
    </w:p>
    <w:bookmarkEnd w:id="1647"/>
    <w:bookmarkStart w:name="z1680" w:id="1648"/>
    <w:p>
      <w:pPr>
        <w:spacing w:after="0"/>
        <w:ind w:left="0"/>
        <w:jc w:val="both"/>
      </w:pPr>
      <w:r>
        <w:rPr>
          <w:rFonts w:ascii="Times New Roman"/>
          <w:b w:val="false"/>
          <w:i w:val="false"/>
          <w:color w:val="000000"/>
          <w:sz w:val="28"/>
        </w:rPr>
        <w:t>
      № 197/2 аралық шекаралық белгі геодезиялық координаталары 40°41'52.04" с.е., 68°37'10.67" ш.б.. Пограничный сбростың ортасында орналасқан мемлекеттік шекара сызығының бұрылыс нүктесін білдіреді және мынадай үш шекаралық бағанадан тұрады:</w:t>
      </w:r>
    </w:p>
    <w:bookmarkEnd w:id="1648"/>
    <w:bookmarkStart w:name="z1681" w:id="1649"/>
    <w:p>
      <w:pPr>
        <w:spacing w:after="0"/>
        <w:ind w:left="0"/>
        <w:jc w:val="both"/>
      </w:pPr>
      <w:r>
        <w:rPr>
          <w:rFonts w:ascii="Times New Roman"/>
          <w:b w:val="false"/>
          <w:i w:val="false"/>
          <w:color w:val="000000"/>
          <w:sz w:val="28"/>
        </w:rPr>
        <w:t>
      - № 197/2(1) өзбек шекаралық бағанасы Өзбекстан Республикасының аумағында, Пограничный сбростың оң жағалауында орналасқан. Оның геодезиялық координаталары - 40°41'52.64'' с.е., 68°37'11.44" ш.б. № 197/2(1) шекаралық бағанадан бастап мемлекеттік шекара сызығының бұрылыс нүктесіне дейінгі қашықтық 26.0 м құрайды;</w:t>
      </w:r>
    </w:p>
    <w:bookmarkEnd w:id="1649"/>
    <w:bookmarkStart w:name="z1682" w:id="1650"/>
    <w:p>
      <w:pPr>
        <w:spacing w:after="0"/>
        <w:ind w:left="0"/>
        <w:jc w:val="both"/>
      </w:pPr>
      <w:r>
        <w:rPr>
          <w:rFonts w:ascii="Times New Roman"/>
          <w:b w:val="false"/>
          <w:i w:val="false"/>
          <w:color w:val="000000"/>
          <w:sz w:val="28"/>
        </w:rPr>
        <w:t>
      - № 197/2(2)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- 40°41'51.65" с.е., 68°37'11.22" ш.б. № 197/2(2) шекаралық бағанадан бастап мемлекеттік шекара сызығының бұрылыс нүктесіне дейінгі қашықтық 17.8 м құрайды;</w:t>
      </w:r>
    </w:p>
    <w:bookmarkEnd w:id="1650"/>
    <w:bookmarkStart w:name="z1683" w:id="1651"/>
    <w:p>
      <w:pPr>
        <w:spacing w:after="0"/>
        <w:ind w:left="0"/>
        <w:jc w:val="both"/>
      </w:pPr>
      <w:r>
        <w:rPr>
          <w:rFonts w:ascii="Times New Roman"/>
          <w:b w:val="false"/>
          <w:i w:val="false"/>
          <w:color w:val="000000"/>
          <w:sz w:val="28"/>
        </w:rPr>
        <w:t>
      - № 197/2(3) қазақстандық шекаралық бағана Қазақстан Республикасының аумағында. Пограничный сбростың сол жағалауында орналасқан. Оның геодезиялық координаталары - 40°41'52.06" с.е., 68°37'09.80" ш.б. № 197/2(3) шекаралық бағанадан бастап мемлекеттік шекара сызығының бұрылыс нүктесіне дейінгі қашықтық 20.4 м құрайды.</w:t>
      </w:r>
    </w:p>
    <w:bookmarkEnd w:id="1651"/>
    <w:bookmarkStart w:name="z1684" w:id="1652"/>
    <w:p>
      <w:pPr>
        <w:spacing w:after="0"/>
        <w:ind w:left="0"/>
        <w:jc w:val="both"/>
      </w:pPr>
      <w:r>
        <w:rPr>
          <w:rFonts w:ascii="Times New Roman"/>
          <w:b w:val="false"/>
          <w:i w:val="false"/>
          <w:color w:val="000000"/>
          <w:sz w:val="28"/>
        </w:rPr>
        <w:t>
      № 197/2 шекаралық белгіден басталатын мемлекеттік шекара сызығы жалпы шығыс бағытта ағыс бойымен жоғары қарай атауы жоқ коллектордың ортасымен № 197/3 шекаралық белгіге дейін өтеді.</w:t>
      </w:r>
    </w:p>
    <w:bookmarkEnd w:id="1652"/>
    <w:bookmarkStart w:name="z1685" w:id="1653"/>
    <w:p>
      <w:pPr>
        <w:spacing w:after="0"/>
        <w:ind w:left="0"/>
        <w:jc w:val="both"/>
      </w:pPr>
      <w:r>
        <w:rPr>
          <w:rFonts w:ascii="Times New Roman"/>
          <w:b w:val="false"/>
          <w:i w:val="false"/>
          <w:color w:val="000000"/>
          <w:sz w:val="28"/>
        </w:rPr>
        <w:t>
      № 197/2 және № 197/3 шекаралық белгілер арасындағы мемлекеттік шекара сызығының ұзындығы 1.290 км құрайды.</w:t>
      </w:r>
    </w:p>
    <w:bookmarkEnd w:id="1653"/>
    <w:bookmarkStart w:name="z1686" w:id="1654"/>
    <w:p>
      <w:pPr>
        <w:spacing w:after="0"/>
        <w:ind w:left="0"/>
        <w:jc w:val="both"/>
      </w:pPr>
      <w:r>
        <w:rPr>
          <w:rFonts w:ascii="Times New Roman"/>
          <w:b w:val="false"/>
          <w:i w:val="false"/>
          <w:color w:val="000000"/>
          <w:sz w:val="28"/>
        </w:rPr>
        <w:t>
      № 197/3 аралық шекаралық белгі № 197/3(1) және № 197/3(2)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654"/>
    <w:bookmarkStart w:name="z1687" w:id="1655"/>
    <w:p>
      <w:pPr>
        <w:spacing w:after="0"/>
        <w:ind w:left="0"/>
        <w:jc w:val="both"/>
      </w:pPr>
      <w:r>
        <w:rPr>
          <w:rFonts w:ascii="Times New Roman"/>
          <w:b w:val="false"/>
          <w:i w:val="false"/>
          <w:color w:val="000000"/>
          <w:sz w:val="28"/>
        </w:rPr>
        <w:t>
      - № 197/3(1) өзбек шекаралық бағанасы Өзбекстан Республикасының аумағында, атауы жоқ коллектордың оң жағалауында орналасқан. Оның геодезиялық координаталары - 40°41'51.39" с.е., 68°38'05.36" ш.б. № 197/3(1) шекаралық бағанадан бастап № 197/3(2) шекаралық бағана бағытындағы мемлекеттік шекара сызығына дейінгі қашықтық 11.2 м құрайды;</w:t>
      </w:r>
    </w:p>
    <w:bookmarkEnd w:id="1655"/>
    <w:bookmarkStart w:name="z1688" w:id="1656"/>
    <w:p>
      <w:pPr>
        <w:spacing w:after="0"/>
        <w:ind w:left="0"/>
        <w:jc w:val="both"/>
      </w:pPr>
      <w:r>
        <w:rPr>
          <w:rFonts w:ascii="Times New Roman"/>
          <w:b w:val="false"/>
          <w:i w:val="false"/>
          <w:color w:val="000000"/>
          <w:sz w:val="28"/>
        </w:rPr>
        <w:t>
      - № 197 3(2)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- 40°41'50.75" с.е., 68°38'05.79" ш.б. № 197/3(2) шекаралық бағанадан бастап № 197/3(1) шекаралық бағана бағытындағы мемлекеттік шекара сызығына дейінгі қашықтық 1 1.0 м құрайды.</w:t>
      </w:r>
    </w:p>
    <w:bookmarkEnd w:id="1656"/>
    <w:bookmarkStart w:name="z1689" w:id="1657"/>
    <w:p>
      <w:pPr>
        <w:spacing w:after="0"/>
        <w:ind w:left="0"/>
        <w:jc w:val="both"/>
      </w:pPr>
      <w:r>
        <w:rPr>
          <w:rFonts w:ascii="Times New Roman"/>
          <w:b w:val="false"/>
          <w:i w:val="false"/>
          <w:color w:val="000000"/>
          <w:sz w:val="28"/>
        </w:rPr>
        <w:t>
      № 197/3 шекаралық белгіден басталатын мемлекеттік шекара сызығы жалпы солтүстік-солтүстік-шығыс бағытта ағыс бойымен жоғары қарай атауы жоқ коллектордың ортасымен № 198 шекаралық белгіге дейін өтеді.</w:t>
      </w:r>
    </w:p>
    <w:bookmarkEnd w:id="1657"/>
    <w:bookmarkStart w:name="z1690" w:id="1658"/>
    <w:p>
      <w:pPr>
        <w:spacing w:after="0"/>
        <w:ind w:left="0"/>
        <w:jc w:val="both"/>
      </w:pPr>
      <w:r>
        <w:rPr>
          <w:rFonts w:ascii="Times New Roman"/>
          <w:b w:val="false"/>
          <w:i w:val="false"/>
          <w:color w:val="000000"/>
          <w:sz w:val="28"/>
        </w:rPr>
        <w:t>
      № 197/3 және № 198 шекаралық белгілер арасындағы мемлекеттік шекара сызығының ұзындығы 0.400 км құрайды.</w:t>
      </w:r>
    </w:p>
    <w:bookmarkEnd w:id="1658"/>
    <w:bookmarkStart w:name="z1691" w:id="1659"/>
    <w:p>
      <w:pPr>
        <w:spacing w:after="0"/>
        <w:ind w:left="0"/>
        <w:jc w:val="both"/>
      </w:pPr>
      <w:r>
        <w:rPr>
          <w:rFonts w:ascii="Times New Roman"/>
          <w:b w:val="false"/>
          <w:i w:val="false"/>
          <w:color w:val="000000"/>
          <w:sz w:val="28"/>
        </w:rPr>
        <w:t>
      № 198 негізгі шекаралық белгі геодезиялық координаталары 40°42'03.03" с.е., 68°38'08.82" ш.б., Мәлік каналының ортасында орналасқан мемлекеттік шекара сызығының бұрылыс нүктесін білдіреді және мынадай үш шекаралық бағанадан тұрады:</w:t>
      </w:r>
    </w:p>
    <w:bookmarkEnd w:id="1659"/>
    <w:bookmarkStart w:name="z1692" w:id="1660"/>
    <w:p>
      <w:pPr>
        <w:spacing w:after="0"/>
        <w:ind w:left="0"/>
        <w:jc w:val="both"/>
      </w:pPr>
      <w:r>
        <w:rPr>
          <w:rFonts w:ascii="Times New Roman"/>
          <w:b w:val="false"/>
          <w:i w:val="false"/>
          <w:color w:val="000000"/>
          <w:sz w:val="28"/>
        </w:rPr>
        <w:t>
      - № 198(1) өзбек шекаралық бағанасы Өзбекстан Республикасының аумағында, Мәлік каналының оң жағалауында орналасқан. Оның геодезиялық координаталары - 40°42'03.28" с.е., 68°38'09.29" ш.б. № 198(1) шекаралық бағанадан бастап мемлекеттік шекара сызығының бұрылыс нүктесіне дейінгі қашықтық 13.4 м құрайды:</w:t>
      </w:r>
    </w:p>
    <w:bookmarkEnd w:id="1660"/>
    <w:bookmarkStart w:name="z1693" w:id="1661"/>
    <w:p>
      <w:pPr>
        <w:spacing w:after="0"/>
        <w:ind w:left="0"/>
        <w:jc w:val="both"/>
      </w:pPr>
      <w:r>
        <w:rPr>
          <w:rFonts w:ascii="Times New Roman"/>
          <w:b w:val="false"/>
          <w:i w:val="false"/>
          <w:color w:val="000000"/>
          <w:sz w:val="28"/>
        </w:rPr>
        <w:t>
      - № 198(2) қазақстандық шекаралық бағана Қазақстан Республикасының аумағында, Мәлік каналының сол жағалауында орналасқан. Оның геодезиялық координаталары - 40°42'02.18" с.е., 68°38'08.92" ш.б. № 198(2) шекаралық бағанадан бастап мемлекеттік шекара сызығының бұрылыс нүктесіне дейінгі қашықтық 26.4 м құрайды;</w:t>
      </w:r>
    </w:p>
    <w:bookmarkEnd w:id="1661"/>
    <w:bookmarkStart w:name="z1694" w:id="1662"/>
    <w:p>
      <w:pPr>
        <w:spacing w:after="0"/>
        <w:ind w:left="0"/>
        <w:jc w:val="both"/>
      </w:pPr>
      <w:r>
        <w:rPr>
          <w:rFonts w:ascii="Times New Roman"/>
          <w:b w:val="false"/>
          <w:i w:val="false"/>
          <w:color w:val="000000"/>
          <w:sz w:val="28"/>
        </w:rPr>
        <w:t>
      - № 198(3) өзбек шекаралық бағанасы Өзбекстан Республикасының аумағында, атауы жоқ коллектордың оң жағалауында орналасқан. Оның геодезиялық координаталары - 40°42'02.96" с.е., 68°38'07.16" ш.б. № 198(3) шекаралық бағанадан бастап мемлекеттік шекара сызығының бұрылыс нүктесіне дейінгі қашықтық 39.0 м құрайды.</w:t>
      </w:r>
    </w:p>
    <w:bookmarkEnd w:id="1662"/>
    <w:bookmarkStart w:name="z1695" w:id="1663"/>
    <w:p>
      <w:pPr>
        <w:spacing w:after="0"/>
        <w:ind w:left="0"/>
        <w:jc w:val="both"/>
      </w:pPr>
      <w:r>
        <w:rPr>
          <w:rFonts w:ascii="Times New Roman"/>
          <w:b w:val="false"/>
          <w:i w:val="false"/>
          <w:color w:val="000000"/>
          <w:sz w:val="28"/>
        </w:rPr>
        <w:t>
      № 198 шекаралық белгіден басталатын мемлекеттік шекара сызығы жалпы оңтүстік-шығыс бағытта ағыс бойымен жоғары қарай Мәлік каналының ортасымен № 198/1 шекаралық белгіге дейін өтеді.</w:t>
      </w:r>
    </w:p>
    <w:bookmarkEnd w:id="1663"/>
    <w:bookmarkStart w:name="z1696" w:id="1664"/>
    <w:p>
      <w:pPr>
        <w:spacing w:after="0"/>
        <w:ind w:left="0"/>
        <w:jc w:val="both"/>
      </w:pPr>
      <w:r>
        <w:rPr>
          <w:rFonts w:ascii="Times New Roman"/>
          <w:b w:val="false"/>
          <w:i w:val="false"/>
          <w:color w:val="000000"/>
          <w:sz w:val="28"/>
        </w:rPr>
        <w:t>
      № 198 және № 198/1 шекаралық белгілер арасындағы мемлекеттік шекара сызығының ұзындығы 1.283 км құрайды.</w:t>
      </w:r>
    </w:p>
    <w:bookmarkEnd w:id="1664"/>
    <w:bookmarkStart w:name="z1697" w:id="1665"/>
    <w:p>
      <w:pPr>
        <w:spacing w:after="0"/>
        <w:ind w:left="0"/>
        <w:jc w:val="both"/>
      </w:pPr>
      <w:r>
        <w:rPr>
          <w:rFonts w:ascii="Times New Roman"/>
          <w:b w:val="false"/>
          <w:i w:val="false"/>
          <w:color w:val="000000"/>
          <w:sz w:val="28"/>
        </w:rPr>
        <w:t>
      № 198/1 аралық шекаралық белгі, № 198/1(1) және № 198/1(2) шекаралық бағаналарды біріктіретін сызықтың Мәлік каналының ортасында орналасқан мемлекеттік шекара сызығымен қиылысу нүктесін білдіреді және мынадай екі шекаралық бағанадан тұрады:</w:t>
      </w:r>
    </w:p>
    <w:bookmarkEnd w:id="1665"/>
    <w:bookmarkStart w:name="z1698" w:id="1666"/>
    <w:p>
      <w:pPr>
        <w:spacing w:after="0"/>
        <w:ind w:left="0"/>
        <w:jc w:val="both"/>
      </w:pPr>
      <w:r>
        <w:rPr>
          <w:rFonts w:ascii="Times New Roman"/>
          <w:b w:val="false"/>
          <w:i w:val="false"/>
          <w:color w:val="000000"/>
          <w:sz w:val="28"/>
        </w:rPr>
        <w:t>
      - № 198/1(1) қазақстандық шекаралық бағана Қазақстан Республикасының аумағында, Мәлік каналының сол жағалауында орналасқан. Оның геодезиялық координаталары - 40°41'31.24" с.е., 68°38'40.34" ш.б. № 198/1(1) шекаралық бағанадан бастап № 198/1(2) шекаралық бағана бағытындағы мемлекеттік шекара сызығына дейінгі қашықтық 16.5 м құрайды;</w:t>
      </w:r>
    </w:p>
    <w:bookmarkEnd w:id="1666"/>
    <w:bookmarkStart w:name="z1699" w:id="1667"/>
    <w:p>
      <w:pPr>
        <w:spacing w:after="0"/>
        <w:ind w:left="0"/>
        <w:jc w:val="both"/>
      </w:pPr>
      <w:r>
        <w:rPr>
          <w:rFonts w:ascii="Times New Roman"/>
          <w:b w:val="false"/>
          <w:i w:val="false"/>
          <w:color w:val="000000"/>
          <w:sz w:val="28"/>
        </w:rPr>
        <w:t>
      - № 198/1(2) өзбек шекаралық бағанасы Өзбекстан Республикасының аумағында, Мәлік каналының оң жағалауында орналасқан. Оның геодезиялық координаталары - 40°41'31.13" с.е., 68°38'41.56" ш.б. № 198/1(2) шекаралық бағанадан бастап № 198/1(1) шекаралық бағана бағытындағы мемлекеттік шекара сызығына дейінгі қашықтық 12.3 м құрайды.</w:t>
      </w:r>
    </w:p>
    <w:bookmarkEnd w:id="1667"/>
    <w:bookmarkStart w:name="z1700" w:id="1668"/>
    <w:p>
      <w:pPr>
        <w:spacing w:after="0"/>
        <w:ind w:left="0"/>
        <w:jc w:val="both"/>
      </w:pPr>
      <w:r>
        <w:rPr>
          <w:rFonts w:ascii="Times New Roman"/>
          <w:b w:val="false"/>
          <w:i w:val="false"/>
          <w:color w:val="000000"/>
          <w:sz w:val="28"/>
        </w:rPr>
        <w:t>
      № 198/1 шекаралық белгіден басталатын мемлекеттік шекара сызығы жалпы оңтүстік-батыс бағытта ағыс бойымен жоғары қарай Мәлік каналының ортасымен № 198/2 шекаралық белгіге дейін өтеді.</w:t>
      </w:r>
    </w:p>
    <w:bookmarkEnd w:id="1668"/>
    <w:bookmarkStart w:name="z1701" w:id="1669"/>
    <w:p>
      <w:pPr>
        <w:spacing w:after="0"/>
        <w:ind w:left="0"/>
        <w:jc w:val="both"/>
      </w:pPr>
      <w:r>
        <w:rPr>
          <w:rFonts w:ascii="Times New Roman"/>
          <w:b w:val="false"/>
          <w:i w:val="false"/>
          <w:color w:val="000000"/>
          <w:sz w:val="28"/>
        </w:rPr>
        <w:t>
      № 198/1 және № 198/2 шекаралық белгілер арасындағы мемлекеттік шекара сызығының ұзындығы 0.931 км құрайды.</w:t>
      </w:r>
    </w:p>
    <w:bookmarkEnd w:id="1669"/>
    <w:bookmarkStart w:name="z1702" w:id="1670"/>
    <w:p>
      <w:pPr>
        <w:spacing w:after="0"/>
        <w:ind w:left="0"/>
        <w:jc w:val="both"/>
      </w:pPr>
      <w:r>
        <w:rPr>
          <w:rFonts w:ascii="Times New Roman"/>
          <w:b w:val="false"/>
          <w:i w:val="false"/>
          <w:color w:val="000000"/>
          <w:sz w:val="28"/>
        </w:rPr>
        <w:t>
      № 198/2 аралық шекаралық белгі геодезиялық координаталары 40°41'09.92" с.е., 68°38'13.21" ш.б., Мәлік каналының ортасында орналасқан мемлекеттік шекара сызығының бұрылыс нүктесін білдіреді және мынадай үш шекаралық бағанадан тұрады:</w:t>
      </w:r>
    </w:p>
    <w:bookmarkEnd w:id="1670"/>
    <w:bookmarkStart w:name="z1703" w:id="1671"/>
    <w:p>
      <w:pPr>
        <w:spacing w:after="0"/>
        <w:ind w:left="0"/>
        <w:jc w:val="both"/>
      </w:pPr>
      <w:r>
        <w:rPr>
          <w:rFonts w:ascii="Times New Roman"/>
          <w:b w:val="false"/>
          <w:i w:val="false"/>
          <w:color w:val="000000"/>
          <w:sz w:val="28"/>
        </w:rPr>
        <w:t>
      - № 198/2(1) қазақстандық шекаралық бағана Қазақстан Республикасының аумағында. Мәлік каналының сол жағалауында орналасқан. Оның геодезиялық координаталары - 40°41'09.96" с.е., 68°38'12.61" ш.б. № 198/2(1) шекаралық бағанадан бастап мемлекеттік шекара сызығының бұрылыс нүктесіне дейінгі қашықтық 14.0 м құрайды;</w:t>
      </w:r>
    </w:p>
    <w:bookmarkEnd w:id="1671"/>
    <w:bookmarkStart w:name="z1704" w:id="1672"/>
    <w:p>
      <w:pPr>
        <w:spacing w:after="0"/>
        <w:ind w:left="0"/>
        <w:jc w:val="both"/>
      </w:pPr>
      <w:r>
        <w:rPr>
          <w:rFonts w:ascii="Times New Roman"/>
          <w:b w:val="false"/>
          <w:i w:val="false"/>
          <w:color w:val="000000"/>
          <w:sz w:val="28"/>
        </w:rPr>
        <w:t>
      - № 198/2(2) өзбек шекаралық бағанасы Өзбекстан Республикасының аумағында, Мәлік каналының оң жағалауында орналасқан. Оның геодезиялық координаталары - 40°41'09.95" с.е., 68°38'13.78" ш.б. № 198/2(2) шекаралық бағанадан бастап мемлекеттік шекара сызығының бұрылыс нүктесіне дейінгі қашықтық 13.5м құрайды;</w:t>
      </w:r>
    </w:p>
    <w:bookmarkEnd w:id="1672"/>
    <w:bookmarkStart w:name="z1705" w:id="1673"/>
    <w:p>
      <w:pPr>
        <w:spacing w:after="0"/>
        <w:ind w:left="0"/>
        <w:jc w:val="both"/>
      </w:pPr>
      <w:r>
        <w:rPr>
          <w:rFonts w:ascii="Times New Roman"/>
          <w:b w:val="false"/>
          <w:i w:val="false"/>
          <w:color w:val="000000"/>
          <w:sz w:val="28"/>
        </w:rPr>
        <w:t>
      - № 198/2(3) қазақстандық шекаралық бағана Қазақстан Республикасының аумағында, Мәлік каналының оң жағалауында орналасқан. Оның геодезиялық координаталары - 40°41'09.72" с.е., 68°38'13.58" ш.б. № 198/2(3) шекаралық бағанадан бастап мемлекеттік шекара сызығының бұрылыс нүктесіне дейінгі қашықтық 10.8м құрайды.</w:t>
      </w:r>
    </w:p>
    <w:bookmarkEnd w:id="1673"/>
    <w:bookmarkStart w:name="z1706" w:id="1674"/>
    <w:p>
      <w:pPr>
        <w:spacing w:after="0"/>
        <w:ind w:left="0"/>
        <w:jc w:val="both"/>
      </w:pPr>
      <w:r>
        <w:rPr>
          <w:rFonts w:ascii="Times New Roman"/>
          <w:b w:val="false"/>
          <w:i w:val="false"/>
          <w:color w:val="000000"/>
          <w:sz w:val="28"/>
        </w:rPr>
        <w:t>
      № 198/2 шекаралық белгіден басталатын мемлекеттік шекара сызығы тік сызықпен шығыс бағытта 82 м ұзындықта атауы жоқ коллекторға дейін, одан әрі жалпы шығыс-оңтүстік-шығыс бағытта ағыс бойымен төмен қарай атауы жоқ коллектордың ортасымен 975 м ұзындықта № 199 шекаралық белгіге дейін өтеді.</w:t>
      </w:r>
    </w:p>
    <w:bookmarkEnd w:id="1674"/>
    <w:bookmarkStart w:name="z1707" w:id="1675"/>
    <w:p>
      <w:pPr>
        <w:spacing w:after="0"/>
        <w:ind w:left="0"/>
        <w:jc w:val="both"/>
      </w:pPr>
      <w:r>
        <w:rPr>
          <w:rFonts w:ascii="Times New Roman"/>
          <w:b w:val="false"/>
          <w:i w:val="false"/>
          <w:color w:val="000000"/>
          <w:sz w:val="28"/>
        </w:rPr>
        <w:t>
      № 198/2 және № 199 шекаралық белгілер арасындағы мемлекеттік шекара сызығының ұзындығы 1.057 км құрайды.</w:t>
      </w:r>
    </w:p>
    <w:bookmarkEnd w:id="1675"/>
    <w:bookmarkStart w:name="z1708" w:id="1676"/>
    <w:p>
      <w:pPr>
        <w:spacing w:after="0"/>
        <w:ind w:left="0"/>
        <w:jc w:val="both"/>
      </w:pPr>
      <w:r>
        <w:rPr>
          <w:rFonts w:ascii="Times New Roman"/>
          <w:b w:val="false"/>
          <w:i w:val="false"/>
          <w:color w:val="000000"/>
          <w:sz w:val="28"/>
        </w:rPr>
        <w:t>
      № 199 негізгі шекаралық белгі № 199(1) және № 199(2)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676"/>
    <w:bookmarkStart w:name="z1709" w:id="1677"/>
    <w:p>
      <w:pPr>
        <w:spacing w:after="0"/>
        <w:ind w:left="0"/>
        <w:jc w:val="both"/>
      </w:pPr>
      <w:r>
        <w:rPr>
          <w:rFonts w:ascii="Times New Roman"/>
          <w:b w:val="false"/>
          <w:i w:val="false"/>
          <w:color w:val="000000"/>
          <w:sz w:val="28"/>
        </w:rPr>
        <w:t>
      - № 199(1)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- 40°41'02.79" с.е., 68°38'49.17" ш.б. № 199(1) шекаралық бағанадан бастап № 199(2) шекаралық бағана бағытындағы мемлекеттік шекара сызығына дейінгі қашықтық 5.7 м құрайды;</w:t>
      </w:r>
    </w:p>
    <w:bookmarkEnd w:id="1677"/>
    <w:bookmarkStart w:name="z1710" w:id="1678"/>
    <w:p>
      <w:pPr>
        <w:spacing w:after="0"/>
        <w:ind w:left="0"/>
        <w:jc w:val="both"/>
      </w:pPr>
      <w:r>
        <w:rPr>
          <w:rFonts w:ascii="Times New Roman"/>
          <w:b w:val="false"/>
          <w:i w:val="false"/>
          <w:color w:val="000000"/>
          <w:sz w:val="28"/>
        </w:rPr>
        <w:t>
      - № 199(2) өзбек шекаралық бағанасы Өзбекстан Республикасының аумағында, атауы жоқ коллектордың сол жағалауында орналасқан. Оның геодезиялық координаталары - 40°41'02.26" с.е., 68°38'49.67" ш.б. № 199(2) шекаралық бағанадан бастап № 199(1) шекаралық бағана бағытындағы мемлекеттік шекара сызығына дейінгі қашықтық 14.2 м құрайды.</w:t>
      </w:r>
    </w:p>
    <w:bookmarkEnd w:id="1678"/>
    <w:bookmarkStart w:name="z1711" w:id="1679"/>
    <w:p>
      <w:pPr>
        <w:spacing w:after="0"/>
        <w:ind w:left="0"/>
        <w:jc w:val="both"/>
      </w:pPr>
      <w:r>
        <w:rPr>
          <w:rFonts w:ascii="Times New Roman"/>
          <w:b w:val="false"/>
          <w:i w:val="false"/>
          <w:color w:val="000000"/>
          <w:sz w:val="28"/>
        </w:rPr>
        <w:t>
      № 199 шекаралық белгіден басталатын мемлекеттік шекара сызығы жалпы оңтүстік-шығыс бағытта ағыс бойымен төмен қарай атауы жоқ коллектордың ортасымен № 199/1 шекаралық белгіге дейін өтеді.</w:t>
      </w:r>
    </w:p>
    <w:bookmarkEnd w:id="1679"/>
    <w:bookmarkStart w:name="z1712" w:id="1680"/>
    <w:p>
      <w:pPr>
        <w:spacing w:after="0"/>
        <w:ind w:left="0"/>
        <w:jc w:val="both"/>
      </w:pPr>
      <w:r>
        <w:rPr>
          <w:rFonts w:ascii="Times New Roman"/>
          <w:b w:val="false"/>
          <w:i w:val="false"/>
          <w:color w:val="000000"/>
          <w:sz w:val="28"/>
        </w:rPr>
        <w:t>
      № 199 және № 199/1 шекаралық белгілер арасындағы мемлекеттік шекара сызығының ұзындығы 1.038 км құрайды.</w:t>
      </w:r>
    </w:p>
    <w:bookmarkEnd w:id="1680"/>
    <w:bookmarkStart w:name="z1713" w:id="1681"/>
    <w:p>
      <w:pPr>
        <w:spacing w:after="0"/>
        <w:ind w:left="0"/>
        <w:jc w:val="both"/>
      </w:pPr>
      <w:r>
        <w:rPr>
          <w:rFonts w:ascii="Times New Roman"/>
          <w:b w:val="false"/>
          <w:i w:val="false"/>
          <w:color w:val="000000"/>
          <w:sz w:val="28"/>
        </w:rPr>
        <w:t>
      № 199/1 аралық шекаралық белгі геодезиялық координаталары 40°40'48.07" с.е., 68°39'15.96"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681"/>
    <w:bookmarkStart w:name="z1714" w:id="1682"/>
    <w:p>
      <w:pPr>
        <w:spacing w:after="0"/>
        <w:ind w:left="0"/>
        <w:jc w:val="both"/>
      </w:pPr>
      <w:r>
        <w:rPr>
          <w:rFonts w:ascii="Times New Roman"/>
          <w:b w:val="false"/>
          <w:i w:val="false"/>
          <w:color w:val="000000"/>
          <w:sz w:val="28"/>
        </w:rPr>
        <w:t>
      - № 199/1(1) өзбек шекаралық бағанасы Өзбекстан Республикасының аумағында, атауы жоқ коллектордың сол жағалауында орналасқан. Оның геодезиялық координаталары - 40°40'48.59" с.е., 68°39'15.97" ш.б. № 199/1(1) шекаралық бағанадан бастап мемлекеттік шекара сызығының бұрылыс нүктесіне дейінгі қашықтық 16.1 м құрайды;</w:t>
      </w:r>
    </w:p>
    <w:bookmarkEnd w:id="1682"/>
    <w:bookmarkStart w:name="z1715" w:id="1683"/>
    <w:p>
      <w:pPr>
        <w:spacing w:after="0"/>
        <w:ind w:left="0"/>
        <w:jc w:val="both"/>
      </w:pPr>
      <w:r>
        <w:rPr>
          <w:rFonts w:ascii="Times New Roman"/>
          <w:b w:val="false"/>
          <w:i w:val="false"/>
          <w:color w:val="000000"/>
          <w:sz w:val="28"/>
        </w:rPr>
        <w:t>
      - № 199/1(2) өзбек шекаралық бағанасы Өзбекстан Республикасының аумағында, атауы жоқ коллектордың оң жағалауында орналасқан. Оның геодезиялық координаталары -40°40'47.44" с.е., 68°39'16.30" ш.б. № 199/1(2) шекаралық бағанадан бастап мемлекеттік шекара сызығының бұрылыс нүктесіне дейінгі қашықтық 21.0 м құрайды;</w:t>
      </w:r>
    </w:p>
    <w:bookmarkEnd w:id="1683"/>
    <w:bookmarkStart w:name="z1716" w:id="1684"/>
    <w:p>
      <w:pPr>
        <w:spacing w:after="0"/>
        <w:ind w:left="0"/>
        <w:jc w:val="both"/>
      </w:pPr>
      <w:r>
        <w:rPr>
          <w:rFonts w:ascii="Times New Roman"/>
          <w:b w:val="false"/>
          <w:i w:val="false"/>
          <w:color w:val="000000"/>
          <w:sz w:val="28"/>
        </w:rPr>
        <w:t>
      - № 199/1(3)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- 40°40'47.95" с.е., 68°39'14.96" ш.б. № 199/1(3) шекаралық бағанадан бастап мемлекеттік шекара сызығының бұрылыс нүктесіне дейінгі қашықтық 23.7 м құрайды.</w:t>
      </w:r>
    </w:p>
    <w:bookmarkEnd w:id="1684"/>
    <w:bookmarkStart w:name="z1717" w:id="1685"/>
    <w:p>
      <w:pPr>
        <w:spacing w:after="0"/>
        <w:ind w:left="0"/>
        <w:jc w:val="both"/>
      </w:pPr>
      <w:r>
        <w:rPr>
          <w:rFonts w:ascii="Times New Roman"/>
          <w:b w:val="false"/>
          <w:i w:val="false"/>
          <w:color w:val="000000"/>
          <w:sz w:val="28"/>
        </w:rPr>
        <w:t>
      № 199/1 шекаралық белгіден басталатын мемлекеттік шекара сызығы жалпы оңтүстік-батыс бағытта ағыс бойымен жоғары қарай атауы жоқ коллектордың ортасымен № 199/2 шекаралық белгіге дейін өтеді.</w:t>
      </w:r>
    </w:p>
    <w:bookmarkEnd w:id="1685"/>
    <w:bookmarkStart w:name="z1718" w:id="1686"/>
    <w:p>
      <w:pPr>
        <w:spacing w:after="0"/>
        <w:ind w:left="0"/>
        <w:jc w:val="both"/>
      </w:pPr>
      <w:r>
        <w:rPr>
          <w:rFonts w:ascii="Times New Roman"/>
          <w:b w:val="false"/>
          <w:i w:val="false"/>
          <w:color w:val="000000"/>
          <w:sz w:val="28"/>
        </w:rPr>
        <w:t>
      № 199/1 және № 199/2 шекаралық белгілер арасындағы мемлекеттік шекара сызығының ұзындығы 0.573 км құрайды.</w:t>
      </w:r>
    </w:p>
    <w:bookmarkEnd w:id="1686"/>
    <w:bookmarkStart w:name="z1719" w:id="1687"/>
    <w:p>
      <w:pPr>
        <w:spacing w:after="0"/>
        <w:ind w:left="0"/>
        <w:jc w:val="both"/>
      </w:pPr>
      <w:r>
        <w:rPr>
          <w:rFonts w:ascii="Times New Roman"/>
          <w:b w:val="false"/>
          <w:i w:val="false"/>
          <w:color w:val="000000"/>
          <w:sz w:val="28"/>
        </w:rPr>
        <w:t>
      № 199/2 аралық шекаралық белгі № 199/2(1) және № 199/2(2)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687"/>
    <w:bookmarkStart w:name="z1720" w:id="1688"/>
    <w:p>
      <w:pPr>
        <w:spacing w:after="0"/>
        <w:ind w:left="0"/>
        <w:jc w:val="both"/>
      </w:pPr>
      <w:r>
        <w:rPr>
          <w:rFonts w:ascii="Times New Roman"/>
          <w:b w:val="false"/>
          <w:i w:val="false"/>
          <w:color w:val="000000"/>
          <w:sz w:val="28"/>
        </w:rPr>
        <w:t>
      - № 199/2(1)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- 40°40'35.43" с.е., 68°38'57.91" ш.б. № 199/2(1) шекаралық бағанадан бастап № 199/2(2) шекаралық бағана бағытындағы мемлекеттік шекара сызығына дейінгі қашықтық 18.0 м құрайды;</w:t>
      </w:r>
    </w:p>
    <w:bookmarkEnd w:id="1688"/>
    <w:bookmarkStart w:name="z1721" w:id="1689"/>
    <w:p>
      <w:pPr>
        <w:spacing w:after="0"/>
        <w:ind w:left="0"/>
        <w:jc w:val="both"/>
      </w:pPr>
      <w:r>
        <w:rPr>
          <w:rFonts w:ascii="Times New Roman"/>
          <w:b w:val="false"/>
          <w:i w:val="false"/>
          <w:color w:val="000000"/>
          <w:sz w:val="28"/>
        </w:rPr>
        <w:t>
      - № 199/2(2) өзбек шекаралық бағанасы Өзбекстан Республикасының аумағында, атауы жоқ коллектордың оң жағалауында орналасқан. Оның геодезиялық координаталары - 40°40'34.71" с.е., 68°38'59.37" ш.б. № 199/2(2) шекаралық бағанадан бастап № 199/2(1) шекаралық бағана бағытындағы мемлекеттік шекара сызығына дейінгі қашықтық 22.9 м құрайды.</w:t>
      </w:r>
    </w:p>
    <w:bookmarkEnd w:id="1689"/>
    <w:bookmarkStart w:name="z1722" w:id="1690"/>
    <w:p>
      <w:pPr>
        <w:spacing w:after="0"/>
        <w:ind w:left="0"/>
        <w:jc w:val="both"/>
      </w:pPr>
      <w:r>
        <w:rPr>
          <w:rFonts w:ascii="Times New Roman"/>
          <w:b w:val="false"/>
          <w:i w:val="false"/>
          <w:color w:val="000000"/>
          <w:sz w:val="28"/>
        </w:rPr>
        <w:t>
      № 199/2 шекаралық белгіден басталатын мемлекеттік шекара сызығы жалпы оңтүстік бағытта ағыс бойымен жоғары қарай атауы жоқ коллектордың ортасымен № 199/3 шекаралық белгіге дейін өтеді.</w:t>
      </w:r>
    </w:p>
    <w:bookmarkEnd w:id="1690"/>
    <w:bookmarkStart w:name="z1723" w:id="1691"/>
    <w:p>
      <w:pPr>
        <w:spacing w:after="0"/>
        <w:ind w:left="0"/>
        <w:jc w:val="both"/>
      </w:pPr>
      <w:r>
        <w:rPr>
          <w:rFonts w:ascii="Times New Roman"/>
          <w:b w:val="false"/>
          <w:i w:val="false"/>
          <w:color w:val="000000"/>
          <w:sz w:val="28"/>
        </w:rPr>
        <w:t>
      № 199/2 және № 199/3 шекаралық белгілер арасындағы мемлекеттік шекара сызығының ұзындығы 1.355 км құрайды.</w:t>
      </w:r>
    </w:p>
    <w:bookmarkEnd w:id="1691"/>
    <w:bookmarkStart w:name="z1724" w:id="1692"/>
    <w:p>
      <w:pPr>
        <w:spacing w:after="0"/>
        <w:ind w:left="0"/>
        <w:jc w:val="both"/>
      </w:pPr>
      <w:r>
        <w:rPr>
          <w:rFonts w:ascii="Times New Roman"/>
          <w:b w:val="false"/>
          <w:i w:val="false"/>
          <w:color w:val="000000"/>
          <w:sz w:val="28"/>
        </w:rPr>
        <w:t>
      № 199/3 аралық шекаралық белгі № 199/3(1) және № 199/3(2)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692"/>
    <w:bookmarkStart w:name="z1725" w:id="1693"/>
    <w:p>
      <w:pPr>
        <w:spacing w:after="0"/>
        <w:ind w:left="0"/>
        <w:jc w:val="both"/>
      </w:pPr>
      <w:r>
        <w:rPr>
          <w:rFonts w:ascii="Times New Roman"/>
          <w:b w:val="false"/>
          <w:i w:val="false"/>
          <w:color w:val="000000"/>
          <w:sz w:val="28"/>
        </w:rPr>
        <w:t>
      - № 199/3(1)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- 40°39'51.42" с.е., 68°38'55.70" ш.б. № 199/3(1) шекаралық бағанадан бастап № 199/3(2) шекаралық бағана бағытындағы мемлекеттік шекара сызығына дейінгі қашықтық 18.4 м құрайды;</w:t>
      </w:r>
    </w:p>
    <w:bookmarkEnd w:id="1693"/>
    <w:bookmarkStart w:name="z1726" w:id="1694"/>
    <w:p>
      <w:pPr>
        <w:spacing w:after="0"/>
        <w:ind w:left="0"/>
        <w:jc w:val="both"/>
      </w:pPr>
      <w:r>
        <w:rPr>
          <w:rFonts w:ascii="Times New Roman"/>
          <w:b w:val="false"/>
          <w:i w:val="false"/>
          <w:color w:val="000000"/>
          <w:sz w:val="28"/>
        </w:rPr>
        <w:t>
      - № 199/3(2) өзбек шекаралық бағанасы Өзбекстан Республикасының аумағында, атауы жоқ коллектордың оң жағалауында орналасқан. Оның геодезиялық координаталары - 40°39'51.42" с.е., 68°38'57.26" ш.б. №199/3(2) шекаралық бағанадан бастап № 199/3(1) шекаралық бағана бағытындағы мемлекеттік шекара сызығына дейінгі қашықтық 18.4 м құрайды.</w:t>
      </w:r>
    </w:p>
    <w:bookmarkEnd w:id="1694"/>
    <w:bookmarkStart w:name="z1727" w:id="1695"/>
    <w:p>
      <w:pPr>
        <w:spacing w:after="0"/>
        <w:ind w:left="0"/>
        <w:jc w:val="both"/>
      </w:pPr>
      <w:r>
        <w:rPr>
          <w:rFonts w:ascii="Times New Roman"/>
          <w:b w:val="false"/>
          <w:i w:val="false"/>
          <w:color w:val="000000"/>
          <w:sz w:val="28"/>
        </w:rPr>
        <w:t>
      № 199/3 шекаралық белгіден басталатын мемлекеттік шекара сызығы жалпы оңтүстік бағытта ағыс бойымен жоғары қарай атауы жоқ коллектордың ортасымен № 200 шекаралық белгіге дейін өтеді.</w:t>
      </w:r>
    </w:p>
    <w:bookmarkEnd w:id="1695"/>
    <w:bookmarkStart w:name="z1728" w:id="1696"/>
    <w:p>
      <w:pPr>
        <w:spacing w:after="0"/>
        <w:ind w:left="0"/>
        <w:jc w:val="both"/>
      </w:pPr>
      <w:r>
        <w:rPr>
          <w:rFonts w:ascii="Times New Roman"/>
          <w:b w:val="false"/>
          <w:i w:val="false"/>
          <w:color w:val="000000"/>
          <w:sz w:val="28"/>
        </w:rPr>
        <w:t>
      № 1993 және № 200 шекаралық белгілер арасындағы мемлекеттік шекара сызығының ұзындығы 1.237 км құрайды.</w:t>
      </w:r>
    </w:p>
    <w:bookmarkEnd w:id="1696"/>
    <w:bookmarkStart w:name="z1729" w:id="1697"/>
    <w:p>
      <w:pPr>
        <w:spacing w:after="0"/>
        <w:ind w:left="0"/>
        <w:jc w:val="both"/>
      </w:pPr>
      <w:r>
        <w:rPr>
          <w:rFonts w:ascii="Times New Roman"/>
          <w:b w:val="false"/>
          <w:i w:val="false"/>
          <w:color w:val="000000"/>
          <w:sz w:val="28"/>
        </w:rPr>
        <w:t>
      № 200 негізгі шекаралық белгі № 200(1) және № 200(2) шекаралық бағаналарды біріктіретін сызықтың атауы жоқ коллектордың ортасында орналасқан мемлекеттік шекара сызығы мен қиылысу нүктесін білдіреді және мынадай екі шекаралық бағанадан тұрады:</w:t>
      </w:r>
    </w:p>
    <w:bookmarkEnd w:id="1697"/>
    <w:bookmarkStart w:name="z1730" w:id="1698"/>
    <w:p>
      <w:pPr>
        <w:spacing w:after="0"/>
        <w:ind w:left="0"/>
        <w:jc w:val="both"/>
      </w:pPr>
      <w:r>
        <w:rPr>
          <w:rFonts w:ascii="Times New Roman"/>
          <w:b w:val="false"/>
          <w:i w:val="false"/>
          <w:color w:val="000000"/>
          <w:sz w:val="28"/>
        </w:rPr>
        <w:t>
      - № 200(1) өзбек шекаралық бағанасы Өзбекстан Республикасының аумағында, атауы жоқ коллектордың оң жағалауында орналасқан. Оның геодезиялық координаталары - 40°39'11.72" с.е., 68°38'56.14" ш.б. № 200(1) шекаралық бағанадан бастап № 200(2) шекаралық бағана бағытындағы мемлекеттік шекара сызығына дейінгі қашықтық 19.6 м құрайды;</w:t>
      </w:r>
    </w:p>
    <w:bookmarkEnd w:id="1698"/>
    <w:bookmarkStart w:name="z1731" w:id="1699"/>
    <w:p>
      <w:pPr>
        <w:spacing w:after="0"/>
        <w:ind w:left="0"/>
        <w:jc w:val="both"/>
      </w:pPr>
      <w:r>
        <w:rPr>
          <w:rFonts w:ascii="Times New Roman"/>
          <w:b w:val="false"/>
          <w:i w:val="false"/>
          <w:color w:val="000000"/>
          <w:sz w:val="28"/>
        </w:rPr>
        <w:t>
      - № 200(2)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- 40°39'10.85" с.е., 68°38'54.56" ш.б. № 200(2) шекаралық бағанадан бастап № 200(1) шекаралық бағана бағытындағы мемлекеттік шекара сызығына дейінгі қашықтық 26.1 м құрайды.</w:t>
      </w:r>
    </w:p>
    <w:bookmarkEnd w:id="1699"/>
    <w:bookmarkStart w:name="z1732" w:id="1700"/>
    <w:p>
      <w:pPr>
        <w:spacing w:after="0"/>
        <w:ind w:left="0"/>
        <w:jc w:val="both"/>
      </w:pPr>
      <w:r>
        <w:rPr>
          <w:rFonts w:ascii="Times New Roman"/>
          <w:b w:val="false"/>
          <w:i w:val="false"/>
          <w:color w:val="000000"/>
          <w:sz w:val="28"/>
        </w:rPr>
        <w:t>
      № 200 шекаралық белгіден басталатын мемлекеттік шекара сызығы жалпы оңтүстік-оңтүстік-батыс бағытта ағыс бойымен жоғары қарай атауы жоқ коллектордың ортасымен № 200/1 шекаралық белгіге дейін өтеді.</w:t>
      </w:r>
    </w:p>
    <w:bookmarkEnd w:id="1700"/>
    <w:bookmarkStart w:name="z1733" w:id="1701"/>
    <w:p>
      <w:pPr>
        <w:spacing w:after="0"/>
        <w:ind w:left="0"/>
        <w:jc w:val="both"/>
      </w:pPr>
      <w:r>
        <w:rPr>
          <w:rFonts w:ascii="Times New Roman"/>
          <w:b w:val="false"/>
          <w:i w:val="false"/>
          <w:color w:val="000000"/>
          <w:sz w:val="28"/>
        </w:rPr>
        <w:t>
      № 200 және № 200/1 шекаралық белгілер арасындағы мемлекеттік шекара сызығының ұзындығы 1.883 км құрайды.</w:t>
      </w:r>
    </w:p>
    <w:bookmarkEnd w:id="1701"/>
    <w:bookmarkStart w:name="z1734" w:id="1702"/>
    <w:p>
      <w:pPr>
        <w:spacing w:after="0"/>
        <w:ind w:left="0"/>
        <w:jc w:val="both"/>
      </w:pPr>
      <w:r>
        <w:rPr>
          <w:rFonts w:ascii="Times New Roman"/>
          <w:b w:val="false"/>
          <w:i w:val="false"/>
          <w:color w:val="000000"/>
          <w:sz w:val="28"/>
        </w:rPr>
        <w:t>
      № 200 1 аралық шекаралық белгі геодезиялық координаталары 40°38'16.49" с.е., 68°38'35.39"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702"/>
    <w:bookmarkStart w:name="z1735" w:id="1703"/>
    <w:p>
      <w:pPr>
        <w:spacing w:after="0"/>
        <w:ind w:left="0"/>
        <w:jc w:val="both"/>
      </w:pPr>
      <w:r>
        <w:rPr>
          <w:rFonts w:ascii="Times New Roman"/>
          <w:b w:val="false"/>
          <w:i w:val="false"/>
          <w:color w:val="000000"/>
          <w:sz w:val="28"/>
        </w:rPr>
        <w:t>
      - № 200/1(1)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- 40°38'16.88" с.е., 68°38'34.74" ш.б. № 200/1(1) шекаралық бағанадан бастап мемлекеттік шекара сызығының бұрылыс нүктесіне дейінгі қашықтық 19.4 м құрайды;</w:t>
      </w:r>
    </w:p>
    <w:bookmarkEnd w:id="1703"/>
    <w:bookmarkStart w:name="z1736" w:id="1704"/>
    <w:p>
      <w:pPr>
        <w:spacing w:after="0"/>
        <w:ind w:left="0"/>
        <w:jc w:val="both"/>
      </w:pPr>
      <w:r>
        <w:rPr>
          <w:rFonts w:ascii="Times New Roman"/>
          <w:b w:val="false"/>
          <w:i w:val="false"/>
          <w:color w:val="000000"/>
          <w:sz w:val="28"/>
        </w:rPr>
        <w:t>
      - № 200/1(2) өзбек шекаралық бағанасы Өзбекстан Республикасының аумағында, атауы жоқ коллектордың оң жағалауында орналасқан. Оның геодезиялық координаталары - 40°38'16.88" с.е., 68°38'35.93" ш.б. № 200/1(2) шекаралық бағанадан бастап мемлекеттік шекара сызығының бұрылыс нүктесіне дейінгі қашықтық 17.5 м құрайды;</w:t>
      </w:r>
    </w:p>
    <w:bookmarkEnd w:id="1704"/>
    <w:bookmarkStart w:name="z1737" w:id="1705"/>
    <w:p>
      <w:pPr>
        <w:spacing w:after="0"/>
        <w:ind w:left="0"/>
        <w:jc w:val="both"/>
      </w:pPr>
      <w:r>
        <w:rPr>
          <w:rFonts w:ascii="Times New Roman"/>
          <w:b w:val="false"/>
          <w:i w:val="false"/>
          <w:color w:val="000000"/>
          <w:sz w:val="28"/>
        </w:rPr>
        <w:t>
      - № 200/1(3) өзбек шекаралық бағанасы Өзбекстан Республикасының аумағында, атауы жоқ коллектордың оң жағалауында орналасқан. Оның геодезиялық координаталары - 40°38'15.95" с.е., 68°38'35.31" ш.б. № 200/1(3) шекаралық бағанадан бастап мемлекеттік шекара сызығының бұрылыс нүктесіне дейінгі қашықтық 16.8 м құрайды.</w:t>
      </w:r>
    </w:p>
    <w:bookmarkEnd w:id="1705"/>
    <w:bookmarkStart w:name="z1738" w:id="1706"/>
    <w:p>
      <w:pPr>
        <w:spacing w:after="0"/>
        <w:ind w:left="0"/>
        <w:jc w:val="both"/>
      </w:pPr>
      <w:r>
        <w:rPr>
          <w:rFonts w:ascii="Times New Roman"/>
          <w:b w:val="false"/>
          <w:i w:val="false"/>
          <w:color w:val="000000"/>
          <w:sz w:val="28"/>
        </w:rPr>
        <w:t>
      № 200/1 шекаралық белгіден басталатын мемлекеттік шекара сызығы жалпы батыс-оңтүстік-батыс бағытта ағыс бойымен жоғары қарай атауы жоқ коллектордың ортасымен 2014 м ұзындықта, одан әрі тік сызықпен оңтүстік-батыс бағытта 71 м ұзындықта № 201 шекаралық белгіге дейін өтеді.</w:t>
      </w:r>
    </w:p>
    <w:bookmarkEnd w:id="1706"/>
    <w:bookmarkStart w:name="z1739" w:id="1707"/>
    <w:p>
      <w:pPr>
        <w:spacing w:after="0"/>
        <w:ind w:left="0"/>
        <w:jc w:val="both"/>
      </w:pPr>
      <w:r>
        <w:rPr>
          <w:rFonts w:ascii="Times New Roman"/>
          <w:b w:val="false"/>
          <w:i w:val="false"/>
          <w:color w:val="000000"/>
          <w:sz w:val="28"/>
        </w:rPr>
        <w:t>
      № 200/1 және № 201 шекаралық белгілер арасындағы мемлекеттік шекара сызығының ұзындығы 2.085 км құрайды.</w:t>
      </w:r>
    </w:p>
    <w:bookmarkEnd w:id="1707"/>
    <w:bookmarkStart w:name="z1740" w:id="1708"/>
    <w:p>
      <w:pPr>
        <w:spacing w:after="0"/>
        <w:ind w:left="0"/>
        <w:jc w:val="both"/>
      </w:pPr>
      <w:r>
        <w:rPr>
          <w:rFonts w:ascii="Times New Roman"/>
          <w:b w:val="false"/>
          <w:i w:val="false"/>
          <w:color w:val="000000"/>
          <w:sz w:val="28"/>
        </w:rPr>
        <w:t>
      № 201 негізгі шекаралық белгі геодезиялық координаталары 40°37'49.31" с.е., 68°37'21.15" ш.б., Киров атындағы каналдың (Дустлтік каналының) ортасында орналасқан мемлекеттік шекара сызығының бұрылыс нүктесін білдіреді және мынадай үш шекаралық бағанадан тұрады:</w:t>
      </w:r>
    </w:p>
    <w:bookmarkEnd w:id="1708"/>
    <w:bookmarkStart w:name="z1741" w:id="1709"/>
    <w:p>
      <w:pPr>
        <w:spacing w:after="0"/>
        <w:ind w:left="0"/>
        <w:jc w:val="both"/>
      </w:pPr>
      <w:r>
        <w:rPr>
          <w:rFonts w:ascii="Times New Roman"/>
          <w:b w:val="false"/>
          <w:i w:val="false"/>
          <w:color w:val="000000"/>
          <w:sz w:val="28"/>
        </w:rPr>
        <w:t>
      - № 201(1) қазақстандық шекаралық бағана Қазақстан Республикасының аумағында, Киров атындағы каналдың (Дустлик каналының) оң жағалауында орналасқан. Оның геодезиялық координаталары - 40°37'50.19" с.е., 68°37'21.84" ш.б. № 201(1) шекаралық бағанадан бастап мемлекеттік шекара сызығының бұрылыс нүктесіне дейінгі қашықтық 31.8 м құрайды;</w:t>
      </w:r>
    </w:p>
    <w:bookmarkEnd w:id="1709"/>
    <w:bookmarkStart w:name="z1742" w:id="1710"/>
    <w:p>
      <w:pPr>
        <w:spacing w:after="0"/>
        <w:ind w:left="0"/>
        <w:jc w:val="both"/>
      </w:pPr>
      <w:r>
        <w:rPr>
          <w:rFonts w:ascii="Times New Roman"/>
          <w:b w:val="false"/>
          <w:i w:val="false"/>
          <w:color w:val="000000"/>
          <w:sz w:val="28"/>
        </w:rPr>
        <w:t>
      - № 201(2) өзбек шекаралық бағанасы Өзбекстан Республикасының аумағында, Киров атындағы каналдың (Дустлик каналының) оң жағалауында орналасқан. Оның геодезиялық координаталары - 40°37'49.79" с.е., 68°37'22.52" ш.б. № 201(2) шекаралық бағанадан бастап мемлекеттік шекара сызығының бұрылыс нүктесіне дейінгі қашықтық 35.5 м құрайды;</w:t>
      </w:r>
    </w:p>
    <w:bookmarkEnd w:id="1710"/>
    <w:bookmarkStart w:name="z1743" w:id="1711"/>
    <w:p>
      <w:pPr>
        <w:spacing w:after="0"/>
        <w:ind w:left="0"/>
        <w:jc w:val="both"/>
      </w:pPr>
      <w:r>
        <w:rPr>
          <w:rFonts w:ascii="Times New Roman"/>
          <w:b w:val="false"/>
          <w:i w:val="false"/>
          <w:color w:val="000000"/>
          <w:sz w:val="28"/>
        </w:rPr>
        <w:t>
      - № 201(3) қазақстандық шекаралық бағана Қазақстан Республикасының аумағында, Киров атындағы каналдың (Дустлик каналының) сол жағалауында орналасқан. Оның геодезиялық координаталары - 40°37'48.75" с.е., 68°37'20.09" ш.б. № 201(3) шекаралық бағанадан бастап мемлекеттік шекара сызығының бұрылыс нүктесіне дейінгі қашықтық 30.3 м құрайды.</w:t>
      </w:r>
    </w:p>
    <w:bookmarkEnd w:id="1711"/>
    <w:bookmarkStart w:name="z1744" w:id="1712"/>
    <w:p>
      <w:pPr>
        <w:spacing w:after="0"/>
        <w:ind w:left="0"/>
        <w:jc w:val="both"/>
      </w:pPr>
      <w:r>
        <w:rPr>
          <w:rFonts w:ascii="Times New Roman"/>
          <w:b w:val="false"/>
          <w:i w:val="false"/>
          <w:color w:val="000000"/>
          <w:sz w:val="28"/>
        </w:rPr>
        <w:t>
      № 201 шекаралық белгіден басталатын мемлекеттік шекара сызығы жалпы оңтүстік-шығыс бағытта ағыс бойымен жоғары қарай Киров атындағы каналдың (Дустлик каналының) ортасымен № 201/1 шекаралық белгіге дейін өтеді.</w:t>
      </w:r>
    </w:p>
    <w:bookmarkEnd w:id="1712"/>
    <w:bookmarkStart w:name="z1745" w:id="1713"/>
    <w:p>
      <w:pPr>
        <w:spacing w:after="0"/>
        <w:ind w:left="0"/>
        <w:jc w:val="both"/>
      </w:pPr>
      <w:r>
        <w:rPr>
          <w:rFonts w:ascii="Times New Roman"/>
          <w:b w:val="false"/>
          <w:i w:val="false"/>
          <w:color w:val="000000"/>
          <w:sz w:val="28"/>
        </w:rPr>
        <w:t>
      № 201 және № 201/1 шекаралық белгілер арасындағы мемлекеттік шекара сызығының ұзындығы 1.206 км құрайды.</w:t>
      </w:r>
    </w:p>
    <w:bookmarkEnd w:id="1713"/>
    <w:bookmarkStart w:name="z1746" w:id="1714"/>
    <w:p>
      <w:pPr>
        <w:spacing w:after="0"/>
        <w:ind w:left="0"/>
        <w:jc w:val="both"/>
      </w:pPr>
      <w:r>
        <w:rPr>
          <w:rFonts w:ascii="Times New Roman"/>
          <w:b w:val="false"/>
          <w:i w:val="false"/>
          <w:color w:val="000000"/>
          <w:sz w:val="28"/>
        </w:rPr>
        <w:t>
      № 201/1 аралық шекаралық белгі № 201/1(1) және № 201/1(2) шекаралық бағаналарды біріктіретін сызықтың Киров атындағы каналдың (Дустлик каналының) ортасында орналасқан мемлекеттік шекара сызығымен қиылысу нүктесін білдіреді және мынадай екі шекаралық бағанадан тұрады:</w:t>
      </w:r>
    </w:p>
    <w:bookmarkEnd w:id="1714"/>
    <w:bookmarkStart w:name="z1747" w:id="1715"/>
    <w:p>
      <w:pPr>
        <w:spacing w:after="0"/>
        <w:ind w:left="0"/>
        <w:jc w:val="both"/>
      </w:pPr>
      <w:r>
        <w:rPr>
          <w:rFonts w:ascii="Times New Roman"/>
          <w:b w:val="false"/>
          <w:i w:val="false"/>
          <w:color w:val="000000"/>
          <w:sz w:val="28"/>
        </w:rPr>
        <w:t>
      - № 201/1(1) өзбек шекаралық бағанасы Өзбекстан Республикасының аумағында, Киров атындағы каналдың (Дустлик каналының) оң жағалауында орналасқан. Оның геодезиялық координаталары - 40°37'27.27" с.е., 68°38'03.60" ш.б. № 201/1(1) шекаралық бағанадан бастап № 201/1(2) шекаралық бағана бағытындағы мемлекеттік шекара сызығына дейінгі қашықтық 28.5 м құрайды;</w:t>
      </w:r>
    </w:p>
    <w:bookmarkEnd w:id="1715"/>
    <w:bookmarkStart w:name="z1748" w:id="1716"/>
    <w:p>
      <w:pPr>
        <w:spacing w:after="0"/>
        <w:ind w:left="0"/>
        <w:jc w:val="both"/>
      </w:pPr>
      <w:r>
        <w:rPr>
          <w:rFonts w:ascii="Times New Roman"/>
          <w:b w:val="false"/>
          <w:i w:val="false"/>
          <w:color w:val="000000"/>
          <w:sz w:val="28"/>
        </w:rPr>
        <w:t>
      - № 201/1(2) Қазақстандық шекаралық бағана Қазақстан Республикасының аумағында, Киров атындағы каналдың (Дустлик каналының) сол жағалауында орналасқан. Оның геодезиялық координаталары - 40°37'25.72" с.е., 68°38'02.05" ш.б. № 201/1(2) шекаралық бағанадан бастап № 201/1(1) шекаралық бағана бағытындағы мемлекеттік шекара сызығына дейінгі қашықтық 31.6 м құрайды.</w:t>
      </w:r>
    </w:p>
    <w:bookmarkEnd w:id="1716"/>
    <w:bookmarkStart w:name="z1749" w:id="1717"/>
    <w:p>
      <w:pPr>
        <w:spacing w:after="0"/>
        <w:ind w:left="0"/>
        <w:jc w:val="both"/>
      </w:pPr>
      <w:r>
        <w:rPr>
          <w:rFonts w:ascii="Times New Roman"/>
          <w:b w:val="false"/>
          <w:i w:val="false"/>
          <w:color w:val="000000"/>
          <w:sz w:val="28"/>
        </w:rPr>
        <w:t>
      № 201/1 шекаралық белгіден басталатын мемлекеттік шекара сызығы жалпы оңтүстік-шығыс бағытта ағыс бойымен жоғары қарай Киров атындағы каналдың (Дустлик каналының) ортасымен № 201/2 шекаралық белгіге дейін өтеді.</w:t>
      </w:r>
    </w:p>
    <w:bookmarkEnd w:id="1717"/>
    <w:bookmarkStart w:name="z1750" w:id="1718"/>
    <w:p>
      <w:pPr>
        <w:spacing w:after="0"/>
        <w:ind w:left="0"/>
        <w:jc w:val="both"/>
      </w:pPr>
      <w:r>
        <w:rPr>
          <w:rFonts w:ascii="Times New Roman"/>
          <w:b w:val="false"/>
          <w:i w:val="false"/>
          <w:color w:val="000000"/>
          <w:sz w:val="28"/>
        </w:rPr>
        <w:t>
      № 201/1 және № 201/2 шекаралық белгілер арасындағы мемлекеттік шекара сызығының ұзындығы 1.916 км құрайды.</w:t>
      </w:r>
    </w:p>
    <w:bookmarkEnd w:id="1718"/>
    <w:bookmarkStart w:name="z1751" w:id="1719"/>
    <w:p>
      <w:pPr>
        <w:spacing w:after="0"/>
        <w:ind w:left="0"/>
        <w:jc w:val="both"/>
      </w:pPr>
      <w:r>
        <w:rPr>
          <w:rFonts w:ascii="Times New Roman"/>
          <w:b w:val="false"/>
          <w:i w:val="false"/>
          <w:color w:val="000000"/>
          <w:sz w:val="28"/>
        </w:rPr>
        <w:t>
      № 201/2 аралық шекаралық белгі № 201/2(1) және № 201/2(2) шекаралық бағаналарды біріктіретін сызықтың Киров атындағы каналдың (Дустлик каналының) ортасында орналасқан мемлекеттік шекара сызығымен қиылысу нүктесін білдіреді және мынадай екі шекаралық бағанадан тұрады:</w:t>
      </w:r>
    </w:p>
    <w:bookmarkEnd w:id="1719"/>
    <w:bookmarkStart w:name="z1752" w:id="1720"/>
    <w:p>
      <w:pPr>
        <w:spacing w:after="0"/>
        <w:ind w:left="0"/>
        <w:jc w:val="both"/>
      </w:pPr>
      <w:r>
        <w:rPr>
          <w:rFonts w:ascii="Times New Roman"/>
          <w:b w:val="false"/>
          <w:i w:val="false"/>
          <w:color w:val="000000"/>
          <w:sz w:val="28"/>
        </w:rPr>
        <w:t>
      - № 201/2(1) өзбек шекаралық бағанасы Өзбекстан Республикасының аумағында, Киров атындағы каналдың (Дустлик каналының) оң жағалауында орналасқан. Оның геодезиялық координаталары - 40°36'51.16" с.е., 68°39'09.95" ш.б. № 201/2(1) шекаралық бағанадан бастап № 201/2(2) шекаралық бағана бағытындағы мемлекеттік шекара сызығына дейінгі қашықтық 34.5 м құрайды;</w:t>
      </w:r>
    </w:p>
    <w:bookmarkEnd w:id="1720"/>
    <w:bookmarkStart w:name="z1753" w:id="1721"/>
    <w:p>
      <w:pPr>
        <w:spacing w:after="0"/>
        <w:ind w:left="0"/>
        <w:jc w:val="both"/>
      </w:pPr>
      <w:r>
        <w:rPr>
          <w:rFonts w:ascii="Times New Roman"/>
          <w:b w:val="false"/>
          <w:i w:val="false"/>
          <w:color w:val="000000"/>
          <w:sz w:val="28"/>
        </w:rPr>
        <w:t>
      - № 201/2(2) Қазақстандық шекаралық бағана Қазақстан Республикасының аумағында, Киров атындағы каналдың (Дустлик каналының) сол жағалауында орналасқан. Оның геодезиялық координаталары - 40°36'49.49" с.е., 68°39'08.20" ш.б. № 201/2(2) шекаралық бағанадан бастап № 201/2(1) шекаралық бағана бағытындағы мемлекеттік шекара сызығына дейінгі қашықтық 31.5 м құрайды.</w:t>
      </w:r>
    </w:p>
    <w:bookmarkEnd w:id="1721"/>
    <w:bookmarkStart w:name="z1754" w:id="1722"/>
    <w:p>
      <w:pPr>
        <w:spacing w:after="0"/>
        <w:ind w:left="0"/>
        <w:jc w:val="both"/>
      </w:pPr>
      <w:r>
        <w:rPr>
          <w:rFonts w:ascii="Times New Roman"/>
          <w:b w:val="false"/>
          <w:i w:val="false"/>
          <w:color w:val="000000"/>
          <w:sz w:val="28"/>
        </w:rPr>
        <w:t>
      № 201/2 шекаралық белгіден басталатын мемлекеттік шекара сызығы жалпы оңтүстік-оңтүстік-шығыс бағытта ағыс бойымен жоғары қарай Киров атындағы каналдың (Дустлик каналының) ортасымен № 202 шекаралық белгіге дейін өтеді.</w:t>
      </w:r>
    </w:p>
    <w:bookmarkEnd w:id="1722"/>
    <w:bookmarkStart w:name="z1755" w:id="1723"/>
    <w:p>
      <w:pPr>
        <w:spacing w:after="0"/>
        <w:ind w:left="0"/>
        <w:jc w:val="both"/>
      </w:pPr>
      <w:r>
        <w:rPr>
          <w:rFonts w:ascii="Times New Roman"/>
          <w:b w:val="false"/>
          <w:i w:val="false"/>
          <w:color w:val="000000"/>
          <w:sz w:val="28"/>
        </w:rPr>
        <w:t>
      № 201/2 және № 202 шекаралық белгілер арасындағы мемлекеттік шекара сызығының ұзындығы 1.934 км құрайды.</w:t>
      </w:r>
    </w:p>
    <w:bookmarkEnd w:id="1723"/>
    <w:bookmarkStart w:name="z1756" w:id="1724"/>
    <w:p>
      <w:pPr>
        <w:spacing w:after="0"/>
        <w:ind w:left="0"/>
        <w:jc w:val="both"/>
      </w:pPr>
      <w:r>
        <w:rPr>
          <w:rFonts w:ascii="Times New Roman"/>
          <w:b w:val="false"/>
          <w:i w:val="false"/>
          <w:color w:val="000000"/>
          <w:sz w:val="28"/>
        </w:rPr>
        <w:t>
      № 202 негізгі шекаралық белгі геодезиялық координаталары 40°35'57.41" с.е., 68°39'50.10" ш.б., Киров атындағы каналдың (Дустлик каналының) ортасында орналасқан мемлекеттік шекара сызығының бұрылыс нүктесін білдіреді және мынадай үш шекаралық бағанадан тұрады:</w:t>
      </w:r>
    </w:p>
    <w:bookmarkEnd w:id="1724"/>
    <w:bookmarkStart w:name="z1757" w:id="1725"/>
    <w:p>
      <w:pPr>
        <w:spacing w:after="0"/>
        <w:ind w:left="0"/>
        <w:jc w:val="both"/>
      </w:pPr>
      <w:r>
        <w:rPr>
          <w:rFonts w:ascii="Times New Roman"/>
          <w:b w:val="false"/>
          <w:i w:val="false"/>
          <w:color w:val="000000"/>
          <w:sz w:val="28"/>
        </w:rPr>
        <w:t>
      - № 202(1) өзбек шекаралық бағанасы Өзбекстан Республикасының аумағында, Киров атындағы каналдың (Дустлик каналының) оң жағалауында орналасқан. Оның геодезиялық координаталары - 40°35'57.49" с.е., 68°39'51.42" ш.б. № 202(1) шекаралық бағанадан бастап мемлекеттік шекара сызығының бұрылыс нүктесіне дейінгі қашықтық 31.1 м құрайды;</w:t>
      </w:r>
    </w:p>
    <w:bookmarkEnd w:id="1725"/>
    <w:bookmarkStart w:name="z1758" w:id="1726"/>
    <w:p>
      <w:pPr>
        <w:spacing w:after="0"/>
        <w:ind w:left="0"/>
        <w:jc w:val="both"/>
      </w:pPr>
      <w:r>
        <w:rPr>
          <w:rFonts w:ascii="Times New Roman"/>
          <w:b w:val="false"/>
          <w:i w:val="false"/>
          <w:color w:val="000000"/>
          <w:sz w:val="28"/>
        </w:rPr>
        <w:t>
      - № 202(2) өзбек шекаралық бағанасы Өзбекстан Республикасының аумағында, Киров атындағы каналдың (Дустлик каналының) сол жағалауында орналасқан. Оның геодезиялық координаталары - 40°35'56.75" с.е., 68°39'48.99" ш.б.</w:t>
      </w:r>
    </w:p>
    <w:bookmarkEnd w:id="1726"/>
    <w:bookmarkStart w:name="z1759" w:id="1727"/>
    <w:p>
      <w:pPr>
        <w:spacing w:after="0"/>
        <w:ind w:left="0"/>
        <w:jc w:val="both"/>
      </w:pPr>
      <w:r>
        <w:rPr>
          <w:rFonts w:ascii="Times New Roman"/>
          <w:b w:val="false"/>
          <w:i w:val="false"/>
          <w:color w:val="000000"/>
          <w:sz w:val="28"/>
        </w:rPr>
        <w:t>
      № 202(2) шекаралық бағанадан бастап мемлекеттік шекара сызығының, бұрылыс нүктесіне дейінгі қашықтық 33.2 м құрайды;</w:t>
      </w:r>
    </w:p>
    <w:bookmarkEnd w:id="1727"/>
    <w:bookmarkStart w:name="z1760" w:id="1728"/>
    <w:p>
      <w:pPr>
        <w:spacing w:after="0"/>
        <w:ind w:left="0"/>
        <w:jc w:val="both"/>
      </w:pPr>
      <w:r>
        <w:rPr>
          <w:rFonts w:ascii="Times New Roman"/>
          <w:b w:val="false"/>
          <w:i w:val="false"/>
          <w:color w:val="000000"/>
          <w:sz w:val="28"/>
        </w:rPr>
        <w:t>
      - № 202(3) қазақстандық шекаралық бағана Қазақстан Республикасының аумағында, Киров атындағы каналдың (Дустлик каналының) сол жағалауында орналасқан. Оның геодезиялық координаталары - 40°35'57.35" с.е., 68°39'48.69" ш.б.</w:t>
      </w:r>
      <w:r>
        <w:rPr>
          <w:rFonts w:ascii="Times New Roman"/>
          <w:b w:val="false"/>
          <w:i w:val="false"/>
          <w:color w:val="000000"/>
          <w:sz w:val="28"/>
        </w:rPr>
        <w:t xml:space="preserve"> № 202(3) шекаралық бағанадан бастап мемлекеттік шекара сызығының бұрылыс нүктесіне дейінгі қашықтық 33.3 м құрайды.</w:t>
      </w:r>
    </w:p>
    <w:bookmarkEnd w:id="1728"/>
    <w:bookmarkStart w:name="z1762" w:id="1729"/>
    <w:p>
      <w:pPr>
        <w:spacing w:after="0"/>
        <w:ind w:left="0"/>
        <w:jc w:val="both"/>
      </w:pPr>
      <w:r>
        <w:rPr>
          <w:rFonts w:ascii="Times New Roman"/>
          <w:b w:val="false"/>
          <w:i w:val="false"/>
          <w:color w:val="000000"/>
          <w:sz w:val="28"/>
        </w:rPr>
        <w:t>
      № 202 шекаралық белгіден басталатын мемлекеттік шекара сызығы тік сызықпен батыс-оңтүстік-батыс бағытта 105 м ұзындықта Сарытөбе (Сардоба) коллекторына дейін, одан әрі жалпы батыс бағытта ағыс бойымен төмен қарай Сарытөбе (Сардоба) коллекторының ортасымен 1734 м ұзындықта № 202/1 шекаралық белгіге дейін өтеді.</w:t>
      </w:r>
    </w:p>
    <w:bookmarkEnd w:id="1729"/>
    <w:bookmarkStart w:name="z1763" w:id="1730"/>
    <w:p>
      <w:pPr>
        <w:spacing w:after="0"/>
        <w:ind w:left="0"/>
        <w:jc w:val="both"/>
      </w:pPr>
      <w:r>
        <w:rPr>
          <w:rFonts w:ascii="Times New Roman"/>
          <w:b w:val="false"/>
          <w:i w:val="false"/>
          <w:color w:val="000000"/>
          <w:sz w:val="28"/>
        </w:rPr>
        <w:t>
      № 202 және № 202/1 шекаралық белгілер арасындағы мемлекеттік шекара сызығының ұзындығы 1.839 км құрайды.</w:t>
      </w:r>
    </w:p>
    <w:bookmarkEnd w:id="1730"/>
    <w:bookmarkStart w:name="z1764" w:id="1731"/>
    <w:p>
      <w:pPr>
        <w:spacing w:after="0"/>
        <w:ind w:left="0"/>
        <w:jc w:val="both"/>
      </w:pPr>
      <w:r>
        <w:rPr>
          <w:rFonts w:ascii="Times New Roman"/>
          <w:b w:val="false"/>
          <w:i w:val="false"/>
          <w:color w:val="000000"/>
          <w:sz w:val="28"/>
        </w:rPr>
        <w:t>
      № 202/1 аралық шекаралық белгі геодезиялық координаталары 40°35'57.69" с.е., 68°38'32.18" ш.б., мемлекеттік шекара сызығында, Сарытөбе (Сардоба) коллекторының ортасында орналасқан нүктені білдіреді және мынадай үш шекаралық бағанадан тұрады:</w:t>
      </w:r>
    </w:p>
    <w:bookmarkEnd w:id="1731"/>
    <w:bookmarkStart w:name="z1765" w:id="1732"/>
    <w:p>
      <w:pPr>
        <w:spacing w:after="0"/>
        <w:ind w:left="0"/>
        <w:jc w:val="both"/>
      </w:pPr>
      <w:r>
        <w:rPr>
          <w:rFonts w:ascii="Times New Roman"/>
          <w:b w:val="false"/>
          <w:i w:val="false"/>
          <w:color w:val="000000"/>
          <w:sz w:val="28"/>
        </w:rPr>
        <w:t>
      - № 202/1(1)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- 40°35'58.32" с.е., 68°38'32.68" ш.б. № 202/1(1) шекаралық бағанадан бастап мемлекеттік шекара сызығында орналасқан нүктеге дейінгі қашықтық 22.8 м құрайды;</w:t>
      </w:r>
    </w:p>
    <w:bookmarkEnd w:id="1732"/>
    <w:bookmarkStart w:name="z1766" w:id="1733"/>
    <w:p>
      <w:pPr>
        <w:spacing w:after="0"/>
        <w:ind w:left="0"/>
        <w:jc w:val="both"/>
      </w:pPr>
      <w:r>
        <w:rPr>
          <w:rFonts w:ascii="Times New Roman"/>
          <w:b w:val="false"/>
          <w:i w:val="false"/>
          <w:color w:val="000000"/>
          <w:sz w:val="28"/>
        </w:rPr>
        <w:t>
      - № 202/1(2) өзбек шекаралық бағанасы Өзбекстан Республикасының аумағында, Сарытөбе (Сардоба) коллекторының сол жағалауында орналасқан. Оның геодезиялық координаталары - 40°35'57.14" с.е., 68°38'31.76" ш.б. № 202/1(2) шекаралық бағанадан бастап мемлекеттік шекара сызығында орналасқан нүктеге дейінгі қашықтық 19.6 м құрайды:</w:t>
      </w:r>
    </w:p>
    <w:bookmarkEnd w:id="1733"/>
    <w:bookmarkStart w:name="z1767" w:id="1734"/>
    <w:p>
      <w:pPr>
        <w:spacing w:after="0"/>
        <w:ind w:left="0"/>
        <w:jc w:val="both"/>
      </w:pPr>
      <w:r>
        <w:rPr>
          <w:rFonts w:ascii="Times New Roman"/>
          <w:b w:val="false"/>
          <w:i w:val="false"/>
          <w:color w:val="000000"/>
          <w:sz w:val="28"/>
        </w:rPr>
        <w:t>
      - № 202/1(3)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- 40°35'57.59" с.е., 68°38'30.26" ш.б. № 202/1(3) шекаралық бағанадан бастап мемлекеттік шекара сызығында орналасқан нүктеге дейінгі қашықтық 45.3 м құрайды.</w:t>
      </w:r>
    </w:p>
    <w:bookmarkEnd w:id="1734"/>
    <w:bookmarkStart w:name="z1768" w:id="1735"/>
    <w:p>
      <w:pPr>
        <w:spacing w:after="0"/>
        <w:ind w:left="0"/>
        <w:jc w:val="both"/>
      </w:pPr>
      <w:r>
        <w:rPr>
          <w:rFonts w:ascii="Times New Roman"/>
          <w:b w:val="false"/>
          <w:i w:val="false"/>
          <w:color w:val="000000"/>
          <w:sz w:val="28"/>
        </w:rPr>
        <w:t>
      № 202/1 шекаралық белгіден басталатын мемлекеттік шекара сызығы жалпы оңтүстік-батыс бағытта ағыс бойымен төмен қарай Сарытөбе (Сардоба) коллекторының ортасымен № 202/2 шекаралық белгіге дейін өтеді.</w:t>
      </w:r>
    </w:p>
    <w:bookmarkEnd w:id="1735"/>
    <w:bookmarkStart w:name="z1769" w:id="1736"/>
    <w:p>
      <w:pPr>
        <w:spacing w:after="0"/>
        <w:ind w:left="0"/>
        <w:jc w:val="both"/>
      </w:pPr>
      <w:r>
        <w:rPr>
          <w:rFonts w:ascii="Times New Roman"/>
          <w:b w:val="false"/>
          <w:i w:val="false"/>
          <w:color w:val="000000"/>
          <w:sz w:val="28"/>
        </w:rPr>
        <w:t>
      № 202/1 және № 202/2 шекаралық белгілер арасындағы мемлекеттік шекара сызығының ұзындығы 2.444 км құрайды.</w:t>
      </w:r>
    </w:p>
    <w:bookmarkEnd w:id="1736"/>
    <w:bookmarkStart w:name="z1770" w:id="1737"/>
    <w:p>
      <w:pPr>
        <w:spacing w:after="0"/>
        <w:ind w:left="0"/>
        <w:jc w:val="both"/>
      </w:pPr>
      <w:r>
        <w:rPr>
          <w:rFonts w:ascii="Times New Roman"/>
          <w:b w:val="false"/>
          <w:i w:val="false"/>
          <w:color w:val="000000"/>
          <w:sz w:val="28"/>
        </w:rPr>
        <w:t>
      № 202/2 аралық шекаралық белгі № 202/2(1) және № 202/2(2) шекаралық бағаналарды біріктіретін сызықтың Сарытөбе (Сардоба)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737"/>
    <w:bookmarkStart w:name="z1771" w:id="1738"/>
    <w:p>
      <w:pPr>
        <w:spacing w:after="0"/>
        <w:ind w:left="0"/>
        <w:jc w:val="both"/>
      </w:pPr>
      <w:r>
        <w:rPr>
          <w:rFonts w:ascii="Times New Roman"/>
          <w:b w:val="false"/>
          <w:i w:val="false"/>
          <w:color w:val="000000"/>
          <w:sz w:val="28"/>
        </w:rPr>
        <w:t>
      - № 202/2(1)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- 40°35'03.77" с.е., 68°37'15.98" ш.б. № 202/2(1) шекаралық бағанадан бастап № 202/2(2) шекаралық бағана бағытындағы мемлекеттік шекара сызығына дейінгі қашықтық 26.7 м құрайды;</w:t>
      </w:r>
    </w:p>
    <w:bookmarkEnd w:id="1738"/>
    <w:bookmarkStart w:name="z1772" w:id="1739"/>
    <w:p>
      <w:pPr>
        <w:spacing w:after="0"/>
        <w:ind w:left="0"/>
        <w:jc w:val="both"/>
      </w:pPr>
      <w:r>
        <w:rPr>
          <w:rFonts w:ascii="Times New Roman"/>
          <w:b w:val="false"/>
          <w:i w:val="false"/>
          <w:color w:val="000000"/>
          <w:sz w:val="28"/>
        </w:rPr>
        <w:t>
      - № 202/2(2) өзбек шекаралық бағанасы Өзбекстан Республикасының аумағында, Сарытөбе (Сардоба) коллекторының сол жағалауында орналасқан. Оның геодезиялық координаталары - 40</w:t>
      </w:r>
      <w:r>
        <w:rPr>
          <w:rFonts w:ascii="Times New Roman"/>
          <w:b w:val="false"/>
          <w:i w:val="false"/>
          <w:color w:val="000000"/>
          <w:vertAlign w:val="superscript"/>
        </w:rPr>
        <w:t>о</w:t>
      </w:r>
      <w:r>
        <w:rPr>
          <w:rFonts w:ascii="Times New Roman"/>
          <w:b w:val="false"/>
          <w:i w:val="false"/>
          <w:color w:val="000000"/>
          <w:sz w:val="28"/>
        </w:rPr>
        <w:t>35'02.74" с.е., 68°37' 17.47" ш.б. № 202/2(2) шекаралық бағанадан бастап № 202/2(1) шекаралық бағана бағытындағы мемлекеттік шекара сызығына дейінгі қашықтық 20.5 м құрайды.</w:t>
      </w:r>
    </w:p>
    <w:bookmarkEnd w:id="1739"/>
    <w:bookmarkStart w:name="z1773" w:id="1740"/>
    <w:p>
      <w:pPr>
        <w:spacing w:after="0"/>
        <w:ind w:left="0"/>
        <w:jc w:val="both"/>
      </w:pPr>
      <w:r>
        <w:rPr>
          <w:rFonts w:ascii="Times New Roman"/>
          <w:b w:val="false"/>
          <w:i w:val="false"/>
          <w:color w:val="000000"/>
          <w:sz w:val="28"/>
        </w:rPr>
        <w:t>
      № 202/2 шекаралық белгіден басталатын мемлекеттік шекара сызығы жалпы оңтүстік-батыс бағытта ағыс бойымен төмен қарай Сарытөбе (Сардоба) коллекторының ортасымен № 203 шекаралық белгіге дейін өтеді.</w:t>
      </w:r>
    </w:p>
    <w:bookmarkEnd w:id="1740"/>
    <w:bookmarkStart w:name="z1774" w:id="1741"/>
    <w:p>
      <w:pPr>
        <w:spacing w:after="0"/>
        <w:ind w:left="0"/>
        <w:jc w:val="both"/>
      </w:pPr>
      <w:r>
        <w:rPr>
          <w:rFonts w:ascii="Times New Roman"/>
          <w:b w:val="false"/>
          <w:i w:val="false"/>
          <w:color w:val="000000"/>
          <w:sz w:val="28"/>
        </w:rPr>
        <w:t>
      № 202/2 және № 203 шекаралық белгілер арасындағы мемлекеттік шекара сызығының ұзындығы 1.127 км құрайды.</w:t>
      </w:r>
    </w:p>
    <w:bookmarkEnd w:id="1741"/>
    <w:bookmarkStart w:name="z1775" w:id="1742"/>
    <w:p>
      <w:pPr>
        <w:spacing w:after="0"/>
        <w:ind w:left="0"/>
        <w:jc w:val="both"/>
      </w:pPr>
      <w:r>
        <w:rPr>
          <w:rFonts w:ascii="Times New Roman"/>
          <w:b w:val="false"/>
          <w:i w:val="false"/>
          <w:color w:val="000000"/>
          <w:sz w:val="28"/>
        </w:rPr>
        <w:t>
      № 203 негізгі шекаралық белгі № 203(1) және № 203(2) шекаралық бағаналарды біріктіретін сызықтың Сарытөбе (Сардоба)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742"/>
    <w:bookmarkStart w:name="z1776" w:id="1743"/>
    <w:p>
      <w:pPr>
        <w:spacing w:after="0"/>
        <w:ind w:left="0"/>
        <w:jc w:val="both"/>
      </w:pPr>
      <w:r>
        <w:rPr>
          <w:rFonts w:ascii="Times New Roman"/>
          <w:b w:val="false"/>
          <w:i w:val="false"/>
          <w:color w:val="000000"/>
          <w:sz w:val="28"/>
        </w:rPr>
        <w:t>
      - № 203(1)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- 40°34'38.98" с.е., 68°36'41.40" ш.б. № 203(1) шекаралық бағанадан бастап № 203(2) шекаралық бағана бағытындағы мемлекеттік шекара сызығына дейінгі қашықтық 31.1 м құрайды;</w:t>
      </w:r>
    </w:p>
    <w:bookmarkEnd w:id="1743"/>
    <w:bookmarkStart w:name="z1777" w:id="1744"/>
    <w:p>
      <w:pPr>
        <w:spacing w:after="0"/>
        <w:ind w:left="0"/>
        <w:jc w:val="both"/>
      </w:pPr>
      <w:r>
        <w:rPr>
          <w:rFonts w:ascii="Times New Roman"/>
          <w:b w:val="false"/>
          <w:i w:val="false"/>
          <w:color w:val="000000"/>
          <w:sz w:val="28"/>
        </w:rPr>
        <w:t>
      - № 203(2) өзбек шекаралық бағанасы Өзбекстан Республикасының аумағында, Сарытөбе (Сардоба) коллекторының сол жағалауында орналасқан. Оның геодезиялық координаталары - 40°34'37.48" с.е., 68°36'42.49" ш.б. № 203(2) шекаралық бағанадан бастап № 203(1) шекаралық бағана бағытындағы мемлекеттік шекара сызығына дейінгі қашықтық 21.8 м құрайды.</w:t>
      </w:r>
    </w:p>
    <w:bookmarkEnd w:id="1744"/>
    <w:bookmarkStart w:name="z1778" w:id="1745"/>
    <w:p>
      <w:pPr>
        <w:spacing w:after="0"/>
        <w:ind w:left="0"/>
        <w:jc w:val="both"/>
      </w:pPr>
      <w:r>
        <w:rPr>
          <w:rFonts w:ascii="Times New Roman"/>
          <w:b w:val="false"/>
          <w:i w:val="false"/>
          <w:color w:val="000000"/>
          <w:sz w:val="28"/>
        </w:rPr>
        <w:t>
      № 203 шекаралық белгіден басталатын мемлекеттік шекара сызығы жалпы батыс-оңтүстік-батыс бағытта ағыс бойымен төмен қарай Сарытөбе (Сардоба) коллекторының ортасымен № 204 шекаралық белгіге дейін өтеді.</w:t>
      </w:r>
    </w:p>
    <w:bookmarkEnd w:id="1745"/>
    <w:bookmarkStart w:name="z1779" w:id="1746"/>
    <w:p>
      <w:pPr>
        <w:spacing w:after="0"/>
        <w:ind w:left="0"/>
        <w:jc w:val="both"/>
      </w:pPr>
      <w:r>
        <w:rPr>
          <w:rFonts w:ascii="Times New Roman"/>
          <w:b w:val="false"/>
          <w:i w:val="false"/>
          <w:color w:val="000000"/>
          <w:sz w:val="28"/>
        </w:rPr>
        <w:t>
      № 203 және № 204 шекаралық белгілер арасындағы мемлекеттік шекара сызығының ұзындығы 2.657 км құрайды.</w:t>
      </w:r>
    </w:p>
    <w:bookmarkEnd w:id="1746"/>
    <w:bookmarkStart w:name="z1780" w:id="1747"/>
    <w:p>
      <w:pPr>
        <w:spacing w:after="0"/>
        <w:ind w:left="0"/>
        <w:jc w:val="both"/>
      </w:pPr>
      <w:r>
        <w:rPr>
          <w:rFonts w:ascii="Times New Roman"/>
          <w:b w:val="false"/>
          <w:i w:val="false"/>
          <w:color w:val="000000"/>
          <w:sz w:val="28"/>
        </w:rPr>
        <w:t>
      № 204 негізгі шекаралық белгі геодезиялық координаталары 40°34'06.70" с.е., 68°34'57.04" ш.б., мемлекеттік шекара сызығында, Сарытөбе (Сардоба) коллекторының ортасында орналасқан нүктені блдіреді және мынадай үш шекаралық бағанадан тұрады:</w:t>
      </w:r>
    </w:p>
    <w:bookmarkEnd w:id="1747"/>
    <w:bookmarkStart w:name="z1781" w:id="1748"/>
    <w:p>
      <w:pPr>
        <w:spacing w:after="0"/>
        <w:ind w:left="0"/>
        <w:jc w:val="both"/>
      </w:pPr>
      <w:r>
        <w:rPr>
          <w:rFonts w:ascii="Times New Roman"/>
          <w:b w:val="false"/>
          <w:i w:val="false"/>
          <w:color w:val="000000"/>
          <w:sz w:val="28"/>
        </w:rPr>
        <w:t>
      - № 204(1)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- 40°34'07.61" с.е., 68°34'56.74" ш.б. № 204(1) шекаралық бағанадан бастап мемлекеттік шекара сызығында орналасқан нүктеге дейінгі қашықтық 28.9 м құрайды;</w:t>
      </w:r>
    </w:p>
    <w:bookmarkEnd w:id="1748"/>
    <w:bookmarkStart w:name="z1782" w:id="1749"/>
    <w:p>
      <w:pPr>
        <w:spacing w:after="0"/>
        <w:ind w:left="0"/>
        <w:jc w:val="both"/>
      </w:pPr>
      <w:r>
        <w:rPr>
          <w:rFonts w:ascii="Times New Roman"/>
          <w:b w:val="false"/>
          <w:i w:val="false"/>
          <w:color w:val="000000"/>
          <w:sz w:val="28"/>
        </w:rPr>
        <w:t>
      - № 204(2) өзбек шекаралық бағанасы Өзбекстан Республикасының аумағында, Сарытөбе (Сардоба) коллекторының сол жағалауында орналасқан. Оның геодезиялық координаталары - 40°34'06.69" с.е., 68°34'59.24" ш.б. № 204(2) шекаралық бағанадан бастап мемлекеттік шекара сызығында орналасқан нүктеге дейінгі қашықтық 51.7 м құрайды;</w:t>
      </w:r>
    </w:p>
    <w:bookmarkEnd w:id="1749"/>
    <w:bookmarkStart w:name="z1783" w:id="1750"/>
    <w:p>
      <w:pPr>
        <w:spacing w:after="0"/>
        <w:ind w:left="0"/>
        <w:jc w:val="both"/>
      </w:pPr>
      <w:r>
        <w:rPr>
          <w:rFonts w:ascii="Times New Roman"/>
          <w:b w:val="false"/>
          <w:i w:val="false"/>
          <w:color w:val="000000"/>
          <w:sz w:val="28"/>
        </w:rPr>
        <w:t>
      - № 204(3) өзбек шекаралық бағанасы Өзбекстан Республикасының аумағында, Сарытөбе (Сардоба) коллекторының сол жағалауында орналасқан. Оның геодезиялық координаталары - 40°34'06.24" с.е., 68°34'56.14" ш.б. № 204(3) шекаралық бағанадан бастап мемлекеттік шекара сызығында орналасқан нүктеге дейінгі қашықтық 25.7 м құрайды.</w:t>
      </w:r>
    </w:p>
    <w:bookmarkEnd w:id="1750"/>
    <w:bookmarkStart w:name="z1784" w:id="1751"/>
    <w:p>
      <w:pPr>
        <w:spacing w:after="0"/>
        <w:ind w:left="0"/>
        <w:jc w:val="both"/>
      </w:pPr>
      <w:r>
        <w:rPr>
          <w:rFonts w:ascii="Times New Roman"/>
          <w:b w:val="false"/>
          <w:i w:val="false"/>
          <w:color w:val="000000"/>
          <w:sz w:val="28"/>
        </w:rPr>
        <w:t>
      № 204 шекаралық белгіден басталатын мемлекеттік шекара сызығы жалпы солтүстік-батыс бағытта ағыс бойымен төмен қарай Сарытөбе (Сардоба) коллекторының ортасымен № 204/1 шекаралық белгіге дейін өтеді.</w:t>
      </w:r>
    </w:p>
    <w:bookmarkEnd w:id="1751"/>
    <w:bookmarkStart w:name="z1785" w:id="1752"/>
    <w:p>
      <w:pPr>
        <w:spacing w:after="0"/>
        <w:ind w:left="0"/>
        <w:jc w:val="both"/>
      </w:pPr>
      <w:r>
        <w:rPr>
          <w:rFonts w:ascii="Times New Roman"/>
          <w:b w:val="false"/>
          <w:i w:val="false"/>
          <w:color w:val="000000"/>
          <w:sz w:val="28"/>
        </w:rPr>
        <w:t>
      № 204 және № 204/1 шекаралық белгілер арасындағы мемлекеттік шекара сызығының ұзындығы 1.972 км құрайды.</w:t>
      </w:r>
    </w:p>
    <w:bookmarkEnd w:id="1752"/>
    <w:bookmarkStart w:name="z1786" w:id="1753"/>
    <w:p>
      <w:pPr>
        <w:spacing w:after="0"/>
        <w:ind w:left="0"/>
        <w:jc w:val="both"/>
      </w:pPr>
      <w:r>
        <w:rPr>
          <w:rFonts w:ascii="Times New Roman"/>
          <w:b w:val="false"/>
          <w:i w:val="false"/>
          <w:color w:val="000000"/>
          <w:sz w:val="28"/>
        </w:rPr>
        <w:t>
      № 204/1 аралық шекаралық белгі геодезиялық координаталары 40°34'44.61" с.е., 68°33'49.63" ш.б., мемлекеттік шекара сызығында, Сарытөбе (Сардоба) коллекторының ортасында орналасқан нүктені білдіреді және мынадай үш шекаралық бағанадан тұрады:</w:t>
      </w:r>
    </w:p>
    <w:bookmarkEnd w:id="1753"/>
    <w:bookmarkStart w:name="z1787" w:id="1754"/>
    <w:p>
      <w:pPr>
        <w:spacing w:after="0"/>
        <w:ind w:left="0"/>
        <w:jc w:val="both"/>
      </w:pPr>
      <w:r>
        <w:rPr>
          <w:rFonts w:ascii="Times New Roman"/>
          <w:b w:val="false"/>
          <w:i w:val="false"/>
          <w:color w:val="000000"/>
          <w:sz w:val="28"/>
        </w:rPr>
        <w:t>
      - № 204/1(1)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- 40°34'45.10" с.е., 68°33'48.43" ш.б. № 204/1(1) шекаралық бағанадан бастап мемлекеттік шекара сызығында орналасқан нүктеге дейінгі қашықтық 32.2 м құрайды;</w:t>
      </w:r>
    </w:p>
    <w:bookmarkEnd w:id="1754"/>
    <w:bookmarkStart w:name="z1788" w:id="1755"/>
    <w:p>
      <w:pPr>
        <w:spacing w:after="0"/>
        <w:ind w:left="0"/>
        <w:jc w:val="both"/>
      </w:pPr>
      <w:r>
        <w:rPr>
          <w:rFonts w:ascii="Times New Roman"/>
          <w:b w:val="false"/>
          <w:i w:val="false"/>
          <w:color w:val="000000"/>
          <w:sz w:val="28"/>
        </w:rPr>
        <w:t>
      - № 204/1(2)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- 40°34'45.10" с.е., 68°33'50.26" ш.б. № 204/1(2) шекаралық бағанадан бастап мемлекеттік шекара сызығында орналасқан нүктеге дейінгі қашықтық 21.1 м құрайды;</w:t>
      </w:r>
    </w:p>
    <w:bookmarkEnd w:id="1755"/>
    <w:bookmarkStart w:name="z1789" w:id="1756"/>
    <w:p>
      <w:pPr>
        <w:spacing w:after="0"/>
        <w:ind w:left="0"/>
        <w:jc w:val="both"/>
      </w:pPr>
      <w:r>
        <w:rPr>
          <w:rFonts w:ascii="Times New Roman"/>
          <w:b w:val="false"/>
          <w:i w:val="false"/>
          <w:color w:val="000000"/>
          <w:sz w:val="28"/>
        </w:rPr>
        <w:t>
      - № 204/1(3) өзбек шекаралық бағанасы Өзбекстан Республикасының аумағында, Сарытөбе (Сардоба) коллекторының сол жағалауында орналасқан. Оның геодезиялық координаталары - 40°34'44.01" с.е., 68°33'49.60" ш.б. № 204/1(3) шекаралық бағанадан бастап мемлекеттік шекара сызығында орналасқан нүктеге дейінгі қашықтық 18.5 м құрайды.</w:t>
      </w:r>
    </w:p>
    <w:bookmarkEnd w:id="1756"/>
    <w:bookmarkStart w:name="z1790" w:id="1757"/>
    <w:p>
      <w:pPr>
        <w:spacing w:after="0"/>
        <w:ind w:left="0"/>
        <w:jc w:val="both"/>
      </w:pPr>
      <w:r>
        <w:rPr>
          <w:rFonts w:ascii="Times New Roman"/>
          <w:b w:val="false"/>
          <w:i w:val="false"/>
          <w:color w:val="000000"/>
          <w:sz w:val="28"/>
        </w:rPr>
        <w:t>
      № 204/1 шекаралық белгіден басталатын мемлекеттік шекара сызығы жалпы батыс бағытта ағыс бойымен төмен қарай Сарытөбе (Сардоба) коллекторының ортасымен № 205 шекаралық белгіге дейін өтеді.</w:t>
      </w:r>
    </w:p>
    <w:bookmarkEnd w:id="1757"/>
    <w:bookmarkStart w:name="z1791" w:id="1758"/>
    <w:p>
      <w:pPr>
        <w:spacing w:after="0"/>
        <w:ind w:left="0"/>
        <w:jc w:val="both"/>
      </w:pPr>
      <w:r>
        <w:rPr>
          <w:rFonts w:ascii="Times New Roman"/>
          <w:b w:val="false"/>
          <w:i w:val="false"/>
          <w:color w:val="000000"/>
          <w:sz w:val="28"/>
        </w:rPr>
        <w:t>
      № 204/1 және № 205 шекаралық белгілер арасындағы мемлекеттік шекара сызығының ұзындығы 3.472 км құрайды.</w:t>
      </w:r>
    </w:p>
    <w:bookmarkEnd w:id="1758"/>
    <w:bookmarkStart w:name="z1792" w:id="1759"/>
    <w:p>
      <w:pPr>
        <w:spacing w:after="0"/>
        <w:ind w:left="0"/>
        <w:jc w:val="both"/>
      </w:pPr>
      <w:r>
        <w:rPr>
          <w:rFonts w:ascii="Times New Roman"/>
          <w:b w:val="false"/>
          <w:i w:val="false"/>
          <w:color w:val="000000"/>
          <w:sz w:val="28"/>
        </w:rPr>
        <w:t>
      № 205 негізгі шекаралық белгі № 205(1) және № 205(2) шекаралық бағаналарды біріктіретін сызықтың Сарытөбе (Сардоба)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759"/>
    <w:bookmarkStart w:name="z1793" w:id="1760"/>
    <w:p>
      <w:pPr>
        <w:spacing w:after="0"/>
        <w:ind w:left="0"/>
        <w:jc w:val="both"/>
      </w:pPr>
      <w:r>
        <w:rPr>
          <w:rFonts w:ascii="Times New Roman"/>
          <w:b w:val="false"/>
          <w:i w:val="false"/>
          <w:color w:val="000000"/>
          <w:sz w:val="28"/>
        </w:rPr>
        <w:t>
      - № 205( 1)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- 40°34'53.09" с.е., 68°31'31.82" ш.б. № 205(1) шекаралық бағанадан бастап № 205(2) шекаралық бағана бағытындағы мемлекеттік шекара сызығына дейінгі қашықтық 20.4 м құрайды;</w:t>
      </w:r>
    </w:p>
    <w:bookmarkEnd w:id="1760"/>
    <w:bookmarkStart w:name="z1794" w:id="1761"/>
    <w:p>
      <w:pPr>
        <w:spacing w:after="0"/>
        <w:ind w:left="0"/>
        <w:jc w:val="both"/>
      </w:pPr>
      <w:r>
        <w:rPr>
          <w:rFonts w:ascii="Times New Roman"/>
          <w:b w:val="false"/>
          <w:i w:val="false"/>
          <w:color w:val="000000"/>
          <w:sz w:val="28"/>
        </w:rPr>
        <w:t>
      - № 205(2) өзбек шекаралық бағанасы Өзбекстан Республикасының аумағында, Сарытөбе (Сардоба) коллекторының сол жағалауында орналасқан. Оның геодезиялық координаталары - 40°34'51.91" с.е., 68°31'32.72" ш.б. № 205(2) шекаралық бағанадан бастап № 205(1) шекаралық бағана бағытындағы мемлекеттік шекара сызығына дейінгі қашықтық 21.6 м құрайды.</w:t>
      </w:r>
    </w:p>
    <w:bookmarkEnd w:id="1761"/>
    <w:bookmarkStart w:name="z1795" w:id="1762"/>
    <w:p>
      <w:pPr>
        <w:spacing w:after="0"/>
        <w:ind w:left="0"/>
        <w:jc w:val="both"/>
      </w:pPr>
      <w:r>
        <w:rPr>
          <w:rFonts w:ascii="Times New Roman"/>
          <w:b w:val="false"/>
          <w:i w:val="false"/>
          <w:color w:val="000000"/>
          <w:sz w:val="28"/>
        </w:rPr>
        <w:t>
      № 205 шекаралық белгіден басталатын мемлекеттік шекара сызығы жалпы батыс бағытта ағыс бойымен төмен қарай Сарытөбе (Сардоба) коллекторының ортасымен № 205/1 шекаралық белгіге дейін өтеді.</w:t>
      </w:r>
    </w:p>
    <w:bookmarkEnd w:id="1762"/>
    <w:bookmarkStart w:name="z1796" w:id="1763"/>
    <w:p>
      <w:pPr>
        <w:spacing w:after="0"/>
        <w:ind w:left="0"/>
        <w:jc w:val="both"/>
      </w:pPr>
      <w:r>
        <w:rPr>
          <w:rFonts w:ascii="Times New Roman"/>
          <w:b w:val="false"/>
          <w:i w:val="false"/>
          <w:color w:val="000000"/>
          <w:sz w:val="28"/>
        </w:rPr>
        <w:t>
      № 205 және № 205/1 шекаралық белгілер арасындағы мемлекеттік шекара сызығының ұзындығы 1.924 км құрайды.</w:t>
      </w:r>
    </w:p>
    <w:bookmarkEnd w:id="1763"/>
    <w:bookmarkStart w:name="z1797" w:id="1764"/>
    <w:p>
      <w:pPr>
        <w:spacing w:after="0"/>
        <w:ind w:left="0"/>
        <w:jc w:val="both"/>
      </w:pPr>
      <w:r>
        <w:rPr>
          <w:rFonts w:ascii="Times New Roman"/>
          <w:b w:val="false"/>
          <w:i w:val="false"/>
          <w:color w:val="000000"/>
          <w:sz w:val="28"/>
        </w:rPr>
        <w:t>
      № 205/1 аралық шекаралық белгі № 205/1(1) және № 205/1(2) шекаралық бағаналарды біріктіретін сызықтың Сарытөбе (Сардоба)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764"/>
    <w:bookmarkStart w:name="z1798" w:id="1765"/>
    <w:p>
      <w:pPr>
        <w:spacing w:after="0"/>
        <w:ind w:left="0"/>
        <w:jc w:val="both"/>
      </w:pPr>
      <w:r>
        <w:rPr>
          <w:rFonts w:ascii="Times New Roman"/>
          <w:b w:val="false"/>
          <w:i w:val="false"/>
          <w:color w:val="000000"/>
          <w:sz w:val="28"/>
        </w:rPr>
        <w:t>
      - № 205/1(1)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- 40°34'47.38" с.е., 68°30'11.04" ш.б. № 205/1(1) шекаралық бағанадан бастап № 205/1(2) шекаралық бағана бағытындағы мемлекеттік шекара сызығына дейінгі қашықтық 24.8 м құрайды;</w:t>
      </w:r>
    </w:p>
    <w:bookmarkEnd w:id="1765"/>
    <w:bookmarkStart w:name="z1799" w:id="1766"/>
    <w:p>
      <w:pPr>
        <w:spacing w:after="0"/>
        <w:ind w:left="0"/>
        <w:jc w:val="both"/>
      </w:pPr>
      <w:r>
        <w:rPr>
          <w:rFonts w:ascii="Times New Roman"/>
          <w:b w:val="false"/>
          <w:i w:val="false"/>
          <w:color w:val="000000"/>
          <w:sz w:val="28"/>
        </w:rPr>
        <w:t>
      - № 205/1(2) өзбек шекаралық бағанасы Өзбекстан Республикасының аумағында, Сарытөбе (Сардоба) коллекторының сол жағалауында орналасқан. Оның геодезиялық координаталары - 40°34'45.66" с.е., 68°30'11.11" ш.б. № 205/1(2) шекаралық бағанадан бастап № 205/1(1) шекаралық бағана бағытындағы мемлекеттік шекара сызығына дейінгі қашықтық 28.4 м құрайды.</w:t>
      </w:r>
    </w:p>
    <w:bookmarkEnd w:id="1766"/>
    <w:bookmarkStart w:name="z1800" w:id="1767"/>
    <w:p>
      <w:pPr>
        <w:spacing w:after="0"/>
        <w:ind w:left="0"/>
        <w:jc w:val="both"/>
      </w:pPr>
      <w:r>
        <w:rPr>
          <w:rFonts w:ascii="Times New Roman"/>
          <w:b w:val="false"/>
          <w:i w:val="false"/>
          <w:color w:val="000000"/>
          <w:sz w:val="28"/>
        </w:rPr>
        <w:t>
      № 205/1 шекаралық белгіден басталатын мемлекеттік шекара сызығы жалпы батыс-солтүстік-батыс бағытта ағыс бойымен төмен қарай Сарытөбе (Сардоба) коллекторының ортасымен № 205/2 шекаралық белгіге дейін өтеді.</w:t>
      </w:r>
    </w:p>
    <w:bookmarkEnd w:id="1767"/>
    <w:bookmarkStart w:name="z1801" w:id="1768"/>
    <w:p>
      <w:pPr>
        <w:spacing w:after="0"/>
        <w:ind w:left="0"/>
        <w:jc w:val="both"/>
      </w:pPr>
      <w:r>
        <w:rPr>
          <w:rFonts w:ascii="Times New Roman"/>
          <w:b w:val="false"/>
          <w:i w:val="false"/>
          <w:color w:val="000000"/>
          <w:sz w:val="28"/>
        </w:rPr>
        <w:t>
      № 205/1 және № 205/2 шекаралық белгілер арасындағы мемлекеттік шекара сызығының ұзындығы 0.228 км құрайды.</w:t>
      </w:r>
    </w:p>
    <w:bookmarkEnd w:id="1768"/>
    <w:bookmarkStart w:name="z1802" w:id="1769"/>
    <w:p>
      <w:pPr>
        <w:spacing w:after="0"/>
        <w:ind w:left="0"/>
        <w:jc w:val="both"/>
      </w:pPr>
      <w:r>
        <w:rPr>
          <w:rFonts w:ascii="Times New Roman"/>
          <w:b w:val="false"/>
          <w:i w:val="false"/>
          <w:color w:val="000000"/>
          <w:sz w:val="28"/>
        </w:rPr>
        <w:t>
      № 205/2 аралық шекаралық белгі геодезиялық координаталары 40°34'48.22" с.е., 68°30'01.72" ш.б., Сарытөбе (Сардоба) коллекторының ортасында орналасқан мемлекеттік шекара сызығының бұрылыс нүктесін білдіреді және мынадай үш шекаралық бағанадан тұрады:</w:t>
      </w:r>
    </w:p>
    <w:bookmarkEnd w:id="1769"/>
    <w:bookmarkStart w:name="z1803" w:id="1770"/>
    <w:p>
      <w:pPr>
        <w:spacing w:after="0"/>
        <w:ind w:left="0"/>
        <w:jc w:val="both"/>
      </w:pPr>
      <w:r>
        <w:rPr>
          <w:rFonts w:ascii="Times New Roman"/>
          <w:b w:val="false"/>
          <w:i w:val="false"/>
          <w:color w:val="000000"/>
          <w:sz w:val="28"/>
        </w:rPr>
        <w:t>
      - № 205/2(1) қазақстандық шекаралық бағана Қазақстан Республикасының аумағында, Сарытөбе (Сардоба) коллекторының оң жағалауында орналасқан. Оның геодезиялық координаталары - 40°34'49.22" с.е., 68°30'01.62" ш.б. № 205/2(1) шекаралық бағанадан бастап мемлекеттік шекара сызығының бұрылыс нүктесіне дейінгі қашықтық 31.1 м құрайды;</w:t>
      </w:r>
    </w:p>
    <w:bookmarkEnd w:id="1770"/>
    <w:bookmarkStart w:name="z1804" w:id="1771"/>
    <w:p>
      <w:pPr>
        <w:spacing w:after="0"/>
        <w:ind w:left="0"/>
        <w:jc w:val="both"/>
      </w:pPr>
      <w:r>
        <w:rPr>
          <w:rFonts w:ascii="Times New Roman"/>
          <w:b w:val="false"/>
          <w:i w:val="false"/>
          <w:color w:val="000000"/>
          <w:sz w:val="28"/>
        </w:rPr>
        <w:t>
      - № 205/2(2) өзбек шекаралық бағанасы Өзбекстан Республикасының аумағында, Сарытөбе (Сардоба) коллекторының сол жағалауында орналасқан. Оның геодезиялық координаталары - 40°34'47.61" с.е., 68°30'02.88" ш.б. № 205/2(2) шекаралық бағанадан бастап мемлекеттік шекара сызығының бұрылыс нүктесіне дейінгі қашықтық 33.0 м құрайды;</w:t>
      </w:r>
    </w:p>
    <w:bookmarkEnd w:id="1771"/>
    <w:bookmarkStart w:name="z1805" w:id="1772"/>
    <w:p>
      <w:pPr>
        <w:spacing w:after="0"/>
        <w:ind w:left="0"/>
        <w:jc w:val="both"/>
      </w:pPr>
      <w:r>
        <w:rPr>
          <w:rFonts w:ascii="Times New Roman"/>
          <w:b w:val="false"/>
          <w:i w:val="false"/>
          <w:color w:val="000000"/>
          <w:sz w:val="28"/>
        </w:rPr>
        <w:t>
      - № 205 2(3)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- 40°34'48.16" с.е., 68°30'00.02" ш.б. № 205/2(3) шекаралық бағанадан бастап мемлекеттік шекара сызығының бұрылыс нүктесіне дейінгі қашықтық 40.0 м құрайды.</w:t>
      </w:r>
    </w:p>
    <w:bookmarkEnd w:id="1772"/>
    <w:bookmarkStart w:name="z1806" w:id="1773"/>
    <w:p>
      <w:pPr>
        <w:spacing w:after="0"/>
        <w:ind w:left="0"/>
        <w:jc w:val="both"/>
      </w:pPr>
      <w:r>
        <w:rPr>
          <w:rFonts w:ascii="Times New Roman"/>
          <w:b w:val="false"/>
          <w:i w:val="false"/>
          <w:color w:val="000000"/>
          <w:sz w:val="28"/>
        </w:rPr>
        <w:t>
      № 205/2 шекаралық белгіден басталатын мемлекеттік шекара сызығы жалпы оңтүстік-батыс бағытта ағыс бойымен төмен қарай атауы жоқ коллектордың ортасымен әрекетсіз сорғы станциясын қиып, № 206 шекаралық белгіге дейін өтеді.</w:t>
      </w:r>
    </w:p>
    <w:bookmarkEnd w:id="1773"/>
    <w:bookmarkStart w:name="z1807" w:id="1774"/>
    <w:p>
      <w:pPr>
        <w:spacing w:after="0"/>
        <w:ind w:left="0"/>
        <w:jc w:val="both"/>
      </w:pPr>
      <w:r>
        <w:rPr>
          <w:rFonts w:ascii="Times New Roman"/>
          <w:b w:val="false"/>
          <w:i w:val="false"/>
          <w:color w:val="000000"/>
          <w:sz w:val="28"/>
        </w:rPr>
        <w:t>
      № 205/2 және № 206 шекаралық белгілер арасындағы мемлекеттік шекара сызығының ұзындығы 0.316 км құрайды.</w:t>
      </w:r>
    </w:p>
    <w:bookmarkEnd w:id="1774"/>
    <w:bookmarkStart w:name="z1808" w:id="1775"/>
    <w:p>
      <w:pPr>
        <w:spacing w:after="0"/>
        <w:ind w:left="0"/>
        <w:jc w:val="both"/>
      </w:pPr>
      <w:r>
        <w:rPr>
          <w:rFonts w:ascii="Times New Roman"/>
          <w:b w:val="false"/>
          <w:i w:val="false"/>
          <w:color w:val="000000"/>
          <w:sz w:val="28"/>
        </w:rPr>
        <w:t>
      № 206 негізгі шекаралық белгі № 206(1) және № 206(2)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775"/>
    <w:bookmarkStart w:name="z1809" w:id="1776"/>
    <w:p>
      <w:pPr>
        <w:spacing w:after="0"/>
        <w:ind w:left="0"/>
        <w:jc w:val="both"/>
      </w:pPr>
      <w:r>
        <w:rPr>
          <w:rFonts w:ascii="Times New Roman"/>
          <w:b w:val="false"/>
          <w:i w:val="false"/>
          <w:color w:val="000000"/>
          <w:sz w:val="28"/>
        </w:rPr>
        <w:t>
      - № 206(1)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- 40°34'40.64" с.е., 68°29'54.33" ш.б. № 206(1) шекаралық бағанадан бастап № 206(2) шекаралық бағана бағытындағы мемлекеттік шекара сызығына дейінгі қашықтық 13.4 м құрайды;</w:t>
      </w:r>
    </w:p>
    <w:bookmarkEnd w:id="1776"/>
    <w:bookmarkStart w:name="z1810" w:id="1777"/>
    <w:p>
      <w:pPr>
        <w:spacing w:after="0"/>
        <w:ind w:left="0"/>
        <w:jc w:val="both"/>
      </w:pPr>
      <w:r>
        <w:rPr>
          <w:rFonts w:ascii="Times New Roman"/>
          <w:b w:val="false"/>
          <w:i w:val="false"/>
          <w:color w:val="000000"/>
          <w:sz w:val="28"/>
        </w:rPr>
        <w:t>
      - № 206(2) өзбек шекаралық бағанасы Өзбекстан Республикасының аумағында, атауы жоқ коллектордың сол жағалауында орналасқан. Оның геодезиялық координаталары - 40°34'39.93" с.е., 68°29'54.93" ш.б. № 206(2) шекаралық бағанадан бастап № 206(1) шекаралық бағана бағытындағы мемлекеттік шекара сызығына дейінгі қашықтық 12.6 м құрайды.</w:t>
      </w:r>
    </w:p>
    <w:bookmarkEnd w:id="1777"/>
    <w:bookmarkStart w:name="z1811" w:id="1778"/>
    <w:p>
      <w:pPr>
        <w:spacing w:after="0"/>
        <w:ind w:left="0"/>
        <w:jc w:val="both"/>
      </w:pPr>
      <w:r>
        <w:rPr>
          <w:rFonts w:ascii="Times New Roman"/>
          <w:b w:val="false"/>
          <w:i w:val="false"/>
          <w:color w:val="000000"/>
          <w:sz w:val="28"/>
        </w:rPr>
        <w:t>
      № 206 шекаралық белгіден басталатын мемлекеттік шекара сызығы жалпы батыс-оңтүстік-батыс бағытта ағыс бойымен төмен қарай атауы жоқ коллектордың ортасымен № 206/1 шекаралық белгіге дейін өтеді.</w:t>
      </w:r>
    </w:p>
    <w:bookmarkEnd w:id="1778"/>
    <w:bookmarkStart w:name="z1812" w:id="1779"/>
    <w:p>
      <w:pPr>
        <w:spacing w:after="0"/>
        <w:ind w:left="0"/>
        <w:jc w:val="both"/>
      </w:pPr>
      <w:r>
        <w:rPr>
          <w:rFonts w:ascii="Times New Roman"/>
          <w:b w:val="false"/>
          <w:i w:val="false"/>
          <w:color w:val="000000"/>
          <w:sz w:val="28"/>
        </w:rPr>
        <w:t>
      № 206 және № 206/1 шекаралық белгілер арасындағы мемлекеттік шекара сызығының ұзындығы 0.695 км құрайды.</w:t>
      </w:r>
    </w:p>
    <w:bookmarkEnd w:id="1779"/>
    <w:bookmarkStart w:name="z1813" w:id="1780"/>
    <w:p>
      <w:pPr>
        <w:spacing w:after="0"/>
        <w:ind w:left="0"/>
        <w:jc w:val="both"/>
      </w:pPr>
      <w:r>
        <w:rPr>
          <w:rFonts w:ascii="Times New Roman"/>
          <w:b w:val="false"/>
          <w:i w:val="false"/>
          <w:color w:val="000000"/>
          <w:sz w:val="28"/>
        </w:rPr>
        <w:t>
      № 206/1 аралық шекаралық белгі № 206/1(1) және № 206/1(2)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780"/>
    <w:bookmarkStart w:name="z1814" w:id="1781"/>
    <w:p>
      <w:pPr>
        <w:spacing w:after="0"/>
        <w:ind w:left="0"/>
        <w:jc w:val="both"/>
      </w:pPr>
      <w:r>
        <w:rPr>
          <w:rFonts w:ascii="Times New Roman"/>
          <w:b w:val="false"/>
          <w:i w:val="false"/>
          <w:color w:val="000000"/>
          <w:sz w:val="28"/>
        </w:rPr>
        <w:t>
      - № 206/1(1)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- 40°34'29.40" с.е., 68°29'28.75" ш.б. № 206/1(1) шекаралық бағанадан бастап № 206/1(2) шекаралық бағана бағытындағы мемлекеттік шекара сызығына дейінгі қашықтық 10.6 м құрайды;</w:t>
      </w:r>
    </w:p>
    <w:bookmarkEnd w:id="1781"/>
    <w:bookmarkStart w:name="z1815" w:id="1782"/>
    <w:p>
      <w:pPr>
        <w:spacing w:after="0"/>
        <w:ind w:left="0"/>
        <w:jc w:val="both"/>
      </w:pPr>
      <w:r>
        <w:rPr>
          <w:rFonts w:ascii="Times New Roman"/>
          <w:b w:val="false"/>
          <w:i w:val="false"/>
          <w:color w:val="000000"/>
          <w:sz w:val="28"/>
        </w:rPr>
        <w:t>
      - № 206/1(2) өзбек шекаралық бағанасы Өзбекстан Республикасының аумағында, атауы жоқ коллектордың сол жағалауында орналасқан. Оның геодезиялық координаталары - 40°34'28.76" с.е., 68°29'29.25" ш.б. № 206/1(2) шекаралық бағанадан бастап № 206/1(1) шекаралық бағана бағытындағы мемлекеттік шекара сызығына дейінгі қашықтық 12.6 м құрайды.</w:t>
      </w:r>
    </w:p>
    <w:bookmarkEnd w:id="1782"/>
    <w:bookmarkStart w:name="z1816" w:id="1783"/>
    <w:p>
      <w:pPr>
        <w:spacing w:after="0"/>
        <w:ind w:left="0"/>
        <w:jc w:val="both"/>
      </w:pPr>
      <w:r>
        <w:rPr>
          <w:rFonts w:ascii="Times New Roman"/>
          <w:b w:val="false"/>
          <w:i w:val="false"/>
          <w:color w:val="000000"/>
          <w:sz w:val="28"/>
        </w:rPr>
        <w:t>
      № 206/1 шекаралық белгіден басталатын мемлекеттік шекара сызығы жалпы батыс-оңтүстік-батыс бағытта ағыс бойымен төмен қарай атауы жоқ коллектордың ортасымен № 206/2 шекаралық белгіге дейін өтеді.</w:t>
      </w:r>
    </w:p>
    <w:bookmarkEnd w:id="1783"/>
    <w:bookmarkStart w:name="z1817" w:id="1784"/>
    <w:p>
      <w:pPr>
        <w:spacing w:after="0"/>
        <w:ind w:left="0"/>
        <w:jc w:val="both"/>
      </w:pPr>
      <w:r>
        <w:rPr>
          <w:rFonts w:ascii="Times New Roman"/>
          <w:b w:val="false"/>
          <w:i w:val="false"/>
          <w:color w:val="000000"/>
          <w:sz w:val="28"/>
        </w:rPr>
        <w:t>
      № 206/1 және № 206/2 шекаралық белгілер арасындағы мемлекеттік шекара сызығының ұзындығы 0.884 км құрайды.</w:t>
      </w:r>
    </w:p>
    <w:bookmarkEnd w:id="1784"/>
    <w:bookmarkStart w:name="z1818" w:id="1785"/>
    <w:p>
      <w:pPr>
        <w:spacing w:after="0"/>
        <w:ind w:left="0"/>
        <w:jc w:val="both"/>
      </w:pPr>
      <w:r>
        <w:rPr>
          <w:rFonts w:ascii="Times New Roman"/>
          <w:b w:val="false"/>
          <w:i w:val="false"/>
          <w:color w:val="000000"/>
          <w:sz w:val="28"/>
        </w:rPr>
        <w:t>
      № 206/2 аралық шекаралық белгі геодезиялық координаталары 40°34'15.01" с.е., 68°28'56.28" ш.б., Центральный Голодностепский коллекторының ортасында орналасқан мемлекеттік шекара сызығының бұрылыс нүктесін білдіреді және мынадай үш шекаралық бағанадан тұрады:</w:t>
      </w:r>
    </w:p>
    <w:bookmarkEnd w:id="1785"/>
    <w:bookmarkStart w:name="z1819" w:id="1786"/>
    <w:p>
      <w:pPr>
        <w:spacing w:after="0"/>
        <w:ind w:left="0"/>
        <w:jc w:val="both"/>
      </w:pPr>
      <w:r>
        <w:rPr>
          <w:rFonts w:ascii="Times New Roman"/>
          <w:b w:val="false"/>
          <w:i w:val="false"/>
          <w:color w:val="000000"/>
          <w:sz w:val="28"/>
        </w:rPr>
        <w:t>
      № 206/2(1)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- 40°34'16.34" с.е., 68°28'57.21" ш.б.</w:t>
      </w:r>
      <w:r>
        <w:rPr>
          <w:rFonts w:ascii="Times New Roman"/>
          <w:b w:val="false"/>
          <w:i w:val="false"/>
          <w:color w:val="000000"/>
          <w:sz w:val="28"/>
        </w:rPr>
        <w:t xml:space="preserve"> № 206/2( 1) шекаралық бағанадан бастап мемлекеттік шекара сызығының бұрылыс нүктесіне дейінгі қашықтық 46.4 м құрайды;</w:t>
      </w:r>
    </w:p>
    <w:bookmarkEnd w:id="1786"/>
    <w:bookmarkStart w:name="z1821" w:id="1787"/>
    <w:p>
      <w:pPr>
        <w:spacing w:after="0"/>
        <w:ind w:left="0"/>
        <w:jc w:val="both"/>
      </w:pPr>
      <w:r>
        <w:rPr>
          <w:rFonts w:ascii="Times New Roman"/>
          <w:b w:val="false"/>
          <w:i w:val="false"/>
          <w:color w:val="000000"/>
          <w:sz w:val="28"/>
        </w:rPr>
        <w:t>
      № 206/2(2) өзбек шекаралық бағанасы Өзбекстан Республикасының аумағында, атауы жоқ коллектордың сол жағалауында орналасқан. Оның геодезиялық координаталары - 40°34'14.60" с.е., 68°28'58.74" ш.б. № 206/2(2) шекаралық бағанадан бастап мемлекеттік шекара сызығының бұрылыс нүктесіне дейінгі қашықтық 59.2 м құрайды;</w:t>
      </w:r>
    </w:p>
    <w:bookmarkEnd w:id="1787"/>
    <w:bookmarkStart w:name="z1822" w:id="1788"/>
    <w:p>
      <w:pPr>
        <w:spacing w:after="0"/>
        <w:ind w:left="0"/>
        <w:jc w:val="both"/>
      </w:pPr>
      <w:r>
        <w:rPr>
          <w:rFonts w:ascii="Times New Roman"/>
          <w:b w:val="false"/>
          <w:i w:val="false"/>
          <w:color w:val="000000"/>
          <w:sz w:val="28"/>
        </w:rPr>
        <w:t>
      - № 206/2(3)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- 40°34'15.09" с.е., 68°28'53.55" ш.б.</w:t>
      </w:r>
      <w:r>
        <w:rPr>
          <w:rFonts w:ascii="Times New Roman"/>
          <w:b w:val="false"/>
          <w:i w:val="false"/>
          <w:color w:val="000000"/>
          <w:sz w:val="28"/>
        </w:rPr>
        <w:t xml:space="preserve"> № 206/2(3) шекаралық бағанадан бастап мемлекеттік шекара сызығының бұрылыс нүктесіне дейінгі қашықтық 64.4 м құрайды.</w:t>
      </w:r>
    </w:p>
    <w:bookmarkEnd w:id="1788"/>
    <w:bookmarkStart w:name="z1824" w:id="1789"/>
    <w:p>
      <w:pPr>
        <w:spacing w:after="0"/>
        <w:ind w:left="0"/>
        <w:jc w:val="both"/>
      </w:pPr>
      <w:r>
        <w:rPr>
          <w:rFonts w:ascii="Times New Roman"/>
          <w:b w:val="false"/>
          <w:i w:val="false"/>
          <w:color w:val="000000"/>
          <w:sz w:val="28"/>
        </w:rPr>
        <w:t>
      № 206/2 шекаралық белгіден басталатын мемлекеттік шекара сызығы жалпы солтүстік-солтүстік-батыс бағытта ағыс бойымен төмен қарай Центральный Голодностепский коллекторының ортасымен № 207 шекаралық белгіге дейін өтеді.</w:t>
      </w:r>
    </w:p>
    <w:bookmarkEnd w:id="1789"/>
    <w:bookmarkStart w:name="z1825" w:id="1790"/>
    <w:p>
      <w:pPr>
        <w:spacing w:after="0"/>
        <w:ind w:left="0"/>
        <w:jc w:val="both"/>
      </w:pPr>
      <w:r>
        <w:rPr>
          <w:rFonts w:ascii="Times New Roman"/>
          <w:b w:val="false"/>
          <w:i w:val="false"/>
          <w:color w:val="000000"/>
          <w:sz w:val="28"/>
        </w:rPr>
        <w:t>
      № 206/2 және № 207 шекаралық белгілер арасындағы мемлекеттік шекара сызығының ұзындығы 2.276 км құрайды.</w:t>
      </w:r>
    </w:p>
    <w:bookmarkEnd w:id="1790"/>
    <w:bookmarkStart w:name="z1826" w:id="1791"/>
    <w:p>
      <w:pPr>
        <w:spacing w:after="0"/>
        <w:ind w:left="0"/>
        <w:jc w:val="both"/>
      </w:pPr>
      <w:r>
        <w:rPr>
          <w:rFonts w:ascii="Times New Roman"/>
          <w:b w:val="false"/>
          <w:i w:val="false"/>
          <w:color w:val="000000"/>
          <w:sz w:val="28"/>
        </w:rPr>
        <w:t>
      № 207 негізгі шекаралық белгі геодезиялық координаталары 40'35'19.14" с.е., 68°28'08.86" ш.б., мемлекеттік шекара сызығында, Центральный Голодностепский коллекторының ортасында орналасқан нүктесін білдіреді және мынадай үш шекаралық бағанадан тұрады:</w:t>
      </w:r>
    </w:p>
    <w:bookmarkEnd w:id="1791"/>
    <w:bookmarkStart w:name="z1827" w:id="1792"/>
    <w:p>
      <w:pPr>
        <w:spacing w:after="0"/>
        <w:ind w:left="0"/>
        <w:jc w:val="both"/>
      </w:pPr>
      <w:r>
        <w:rPr>
          <w:rFonts w:ascii="Times New Roman"/>
          <w:b w:val="false"/>
          <w:i w:val="false"/>
          <w:color w:val="000000"/>
          <w:sz w:val="28"/>
        </w:rPr>
        <w:t>
      - № 207(1)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- 40°35'21.22" с.е., 68°28'07.38" ш.б. № 207(1) шекаралық бағанадан бастап мемлекеттік шекара сызығында орналасқан нүктеге дейінгі қашықтық 73.1 м құрайды;</w:t>
      </w:r>
    </w:p>
    <w:bookmarkEnd w:id="1792"/>
    <w:bookmarkStart w:name="z1828" w:id="1793"/>
    <w:p>
      <w:pPr>
        <w:spacing w:after="0"/>
        <w:ind w:left="0"/>
        <w:jc w:val="both"/>
      </w:pPr>
      <w:r>
        <w:rPr>
          <w:rFonts w:ascii="Times New Roman"/>
          <w:b w:val="false"/>
          <w:i w:val="false"/>
          <w:color w:val="000000"/>
          <w:sz w:val="28"/>
        </w:rPr>
        <w:t>
      - № 207(2)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- 40°35'18.41" с.е., 68°28'11.93" ш.б. № 207(2) шекаралық бағанадан бастап мемлекеттік шекара сызығында орналасқан нүктеге дейін қашықтық 75.6 м құрайды;</w:t>
      </w:r>
    </w:p>
    <w:bookmarkEnd w:id="1793"/>
    <w:bookmarkStart w:name="z1829" w:id="1794"/>
    <w:p>
      <w:pPr>
        <w:spacing w:after="0"/>
        <w:ind w:left="0"/>
        <w:jc w:val="both"/>
      </w:pPr>
      <w:r>
        <w:rPr>
          <w:rFonts w:ascii="Times New Roman"/>
          <w:b w:val="false"/>
          <w:i w:val="false"/>
          <w:color w:val="000000"/>
          <w:sz w:val="28"/>
        </w:rPr>
        <w:t>
      - № 207(3)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- 40°35'18.19" с.е., 68°28'07.73" ш.б. № 207(3) шекаралық бағанадан бастап мемлекеттік шекара сызығында орналасқан нүктеге дейінгі қашықтық 39.4 м құрайды.</w:t>
      </w:r>
    </w:p>
    <w:bookmarkEnd w:id="1794"/>
    <w:bookmarkStart w:name="z1830" w:id="1795"/>
    <w:p>
      <w:pPr>
        <w:spacing w:after="0"/>
        <w:ind w:left="0"/>
        <w:jc w:val="both"/>
      </w:pPr>
      <w:r>
        <w:rPr>
          <w:rFonts w:ascii="Times New Roman"/>
          <w:b w:val="false"/>
          <w:i w:val="false"/>
          <w:color w:val="000000"/>
          <w:sz w:val="28"/>
        </w:rPr>
        <w:t>
      № 207 шекаралық белгіден басталатын мемлекеттік шекара сызығы жалпы батыс-солтүстік-батыс бағытта ағыс бойымен төмен қарай Центральный Голодностепский коллекторының ортасымен № 207/1 шекаралық белгіге дейін өтеді.</w:t>
      </w:r>
    </w:p>
    <w:bookmarkEnd w:id="1795"/>
    <w:bookmarkStart w:name="z1831" w:id="1796"/>
    <w:p>
      <w:pPr>
        <w:spacing w:after="0"/>
        <w:ind w:left="0"/>
        <w:jc w:val="both"/>
      </w:pPr>
      <w:r>
        <w:rPr>
          <w:rFonts w:ascii="Times New Roman"/>
          <w:b w:val="false"/>
          <w:i w:val="false"/>
          <w:color w:val="000000"/>
          <w:sz w:val="28"/>
        </w:rPr>
        <w:t>
      № 207 және № 207/1 шекаралық белгілер арасындағы мемлекеттік шекара сызығының ұзындығы 1.692 км құрайды.</w:t>
      </w:r>
    </w:p>
    <w:bookmarkEnd w:id="1796"/>
    <w:bookmarkStart w:name="z1832" w:id="1797"/>
    <w:p>
      <w:pPr>
        <w:spacing w:after="0"/>
        <w:ind w:left="0"/>
        <w:jc w:val="both"/>
      </w:pPr>
      <w:r>
        <w:rPr>
          <w:rFonts w:ascii="Times New Roman"/>
          <w:b w:val="false"/>
          <w:i w:val="false"/>
          <w:color w:val="000000"/>
          <w:sz w:val="28"/>
        </w:rPr>
        <w:t>
      № 207/1 аралық шекаралық белгі № 207/1(1) және № 207/1(2)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797"/>
    <w:bookmarkStart w:name="z1833" w:id="1798"/>
    <w:p>
      <w:pPr>
        <w:spacing w:after="0"/>
        <w:ind w:left="0"/>
        <w:jc w:val="both"/>
      </w:pPr>
      <w:r>
        <w:rPr>
          <w:rFonts w:ascii="Times New Roman"/>
          <w:b w:val="false"/>
          <w:i w:val="false"/>
          <w:color w:val="000000"/>
          <w:sz w:val="28"/>
        </w:rPr>
        <w:t>
      - № 207 1(1)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- 40°35'38.61" с.е., 68°27'01.42" ш.б. № 207/1( 1) шекаралық бағанадан бастап № 207/1(2) шекаралық бағана бағытындағы мемлекеттік шекара сызығына дейінгі қашықтық 75.4 м құрайды;</w:t>
      </w:r>
    </w:p>
    <w:bookmarkEnd w:id="1798"/>
    <w:bookmarkStart w:name="z1834" w:id="1799"/>
    <w:p>
      <w:pPr>
        <w:spacing w:after="0"/>
        <w:ind w:left="0"/>
        <w:jc w:val="both"/>
      </w:pPr>
      <w:r>
        <w:rPr>
          <w:rFonts w:ascii="Times New Roman"/>
          <w:b w:val="false"/>
          <w:i w:val="false"/>
          <w:color w:val="000000"/>
          <w:sz w:val="28"/>
        </w:rPr>
        <w:t>
      - № 207/1(2)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- 40°35'35.08" с.е., 68°27'00.36" ш.б. № 207/1(2) шекаралық бағанадан бастап № 207/1 (1) шекаралық бағана бағытындағы мемлекеттік шекара сызығына дейінгі қашықтық 36.5 м құрайды.</w:t>
      </w:r>
    </w:p>
    <w:bookmarkEnd w:id="1799"/>
    <w:bookmarkStart w:name="z1835" w:id="1800"/>
    <w:p>
      <w:pPr>
        <w:spacing w:after="0"/>
        <w:ind w:left="0"/>
        <w:jc w:val="both"/>
      </w:pPr>
      <w:r>
        <w:rPr>
          <w:rFonts w:ascii="Times New Roman"/>
          <w:b w:val="false"/>
          <w:i w:val="false"/>
          <w:color w:val="000000"/>
          <w:sz w:val="28"/>
        </w:rPr>
        <w:t>
      № 207/1 шекаралық белгіден басталатын мемлекеттік шекара сызығы жалпы батыс-солтүстік-батыс бағытта ағыс бойымен төмен қарай Центральный Голодностепский коллекторының ортасымен № 207/2 шекаралық белгіге дейін өтеді.</w:t>
      </w:r>
    </w:p>
    <w:bookmarkEnd w:id="1800"/>
    <w:bookmarkStart w:name="z1836" w:id="1801"/>
    <w:p>
      <w:pPr>
        <w:spacing w:after="0"/>
        <w:ind w:left="0"/>
        <w:jc w:val="both"/>
      </w:pPr>
      <w:r>
        <w:rPr>
          <w:rFonts w:ascii="Times New Roman"/>
          <w:b w:val="false"/>
          <w:i w:val="false"/>
          <w:color w:val="000000"/>
          <w:sz w:val="28"/>
        </w:rPr>
        <w:t>
      № 207/1 және № 207/2 шекаралық белгілер арасындағы мемлекеттік шекара сызығының ұзындығы 2.011 км құрайды.</w:t>
      </w:r>
    </w:p>
    <w:bookmarkEnd w:id="1801"/>
    <w:bookmarkStart w:name="z1837" w:id="1802"/>
    <w:p>
      <w:pPr>
        <w:spacing w:after="0"/>
        <w:ind w:left="0"/>
        <w:jc w:val="both"/>
      </w:pPr>
      <w:r>
        <w:rPr>
          <w:rFonts w:ascii="Times New Roman"/>
          <w:b w:val="false"/>
          <w:i w:val="false"/>
          <w:color w:val="000000"/>
          <w:sz w:val="28"/>
        </w:rPr>
        <w:t>
      № 207/2 аралық шекаралық белгі № 207/2(1) және № 207/2(2)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02"/>
    <w:bookmarkStart w:name="z1838" w:id="1803"/>
    <w:p>
      <w:pPr>
        <w:spacing w:after="0"/>
        <w:ind w:left="0"/>
        <w:jc w:val="both"/>
      </w:pPr>
      <w:r>
        <w:rPr>
          <w:rFonts w:ascii="Times New Roman"/>
          <w:b w:val="false"/>
          <w:i w:val="false"/>
          <w:color w:val="000000"/>
          <w:sz w:val="28"/>
        </w:rPr>
        <w:t>
      - № 207/2(1)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- 40°36'06.40" с.е., 68°25'47.76" ш.б. № 207/2(1) шекаралық бағанадан бастап № 207/2(2) шекаралық бағана бағытындағы мемлекеттік шекара сызығына дейінгі қашықтық 32.1 м құрайды;</w:t>
      </w:r>
    </w:p>
    <w:bookmarkEnd w:id="1803"/>
    <w:bookmarkStart w:name="z1839" w:id="1804"/>
    <w:p>
      <w:pPr>
        <w:spacing w:after="0"/>
        <w:ind w:left="0"/>
        <w:jc w:val="both"/>
      </w:pPr>
      <w:r>
        <w:rPr>
          <w:rFonts w:ascii="Times New Roman"/>
          <w:b w:val="false"/>
          <w:i w:val="false"/>
          <w:color w:val="000000"/>
          <w:sz w:val="28"/>
        </w:rPr>
        <w:t>
      - № 207/2(2)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- 40°36'04.51" с.е., 68°25'45.81" ш.б. № 207/2(2 ) шекаралық бағанадан бастап № 207/2(1) шекаралық бағана бағытындағы мемлекеттік шекара сызығына дейінгі қашықтық 42.0 м құрайды.</w:t>
      </w:r>
    </w:p>
    <w:bookmarkEnd w:id="1804"/>
    <w:bookmarkStart w:name="z1840" w:id="1805"/>
    <w:p>
      <w:pPr>
        <w:spacing w:after="0"/>
        <w:ind w:left="0"/>
        <w:jc w:val="both"/>
      </w:pPr>
      <w:r>
        <w:rPr>
          <w:rFonts w:ascii="Times New Roman"/>
          <w:b w:val="false"/>
          <w:i w:val="false"/>
          <w:color w:val="000000"/>
          <w:sz w:val="28"/>
        </w:rPr>
        <w:t>
      № 207/2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208 шекаралық белгіге дейін өтеді.</w:t>
      </w:r>
    </w:p>
    <w:bookmarkEnd w:id="1805"/>
    <w:bookmarkStart w:name="z1841" w:id="1806"/>
    <w:p>
      <w:pPr>
        <w:spacing w:after="0"/>
        <w:ind w:left="0"/>
        <w:jc w:val="both"/>
      </w:pPr>
      <w:r>
        <w:rPr>
          <w:rFonts w:ascii="Times New Roman"/>
          <w:b w:val="false"/>
          <w:i w:val="false"/>
          <w:color w:val="000000"/>
          <w:sz w:val="28"/>
        </w:rPr>
        <w:t>
      № 207/2 және № 208 шекаралық белгілер арасындағы мемлекеттік шекара сызығының ұзындығы 1.299 км құрайды.</w:t>
      </w:r>
    </w:p>
    <w:bookmarkEnd w:id="1806"/>
    <w:bookmarkStart w:name="z1842" w:id="1807"/>
    <w:p>
      <w:pPr>
        <w:spacing w:after="0"/>
        <w:ind w:left="0"/>
        <w:jc w:val="both"/>
      </w:pPr>
      <w:r>
        <w:rPr>
          <w:rFonts w:ascii="Times New Roman"/>
          <w:b w:val="false"/>
          <w:i w:val="false"/>
          <w:color w:val="000000"/>
          <w:sz w:val="28"/>
        </w:rPr>
        <w:t>
      № 208 негізгі шекаралық белгі № 208(1) және № 208(2)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07"/>
    <w:bookmarkStart w:name="z1843" w:id="1808"/>
    <w:p>
      <w:pPr>
        <w:spacing w:after="0"/>
        <w:ind w:left="0"/>
        <w:jc w:val="both"/>
      </w:pPr>
      <w:r>
        <w:rPr>
          <w:rFonts w:ascii="Times New Roman"/>
          <w:b w:val="false"/>
          <w:i w:val="false"/>
          <w:color w:val="000000"/>
          <w:sz w:val="28"/>
        </w:rPr>
        <w:t>
      - № 208(1)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- 40°36'36.18" с.е., 68°25'09.46" ш.б. № 208(1) шекаралық бағанадан бастап № 208(2) шекаралық бағана бағытындағы мемлекеттік шекара сызығына дейінгі қашықтық 60.8 м құрайды;</w:t>
      </w:r>
    </w:p>
    <w:bookmarkEnd w:id="1808"/>
    <w:bookmarkStart w:name="z1844" w:id="1809"/>
    <w:p>
      <w:pPr>
        <w:spacing w:after="0"/>
        <w:ind w:left="0"/>
        <w:jc w:val="both"/>
      </w:pPr>
      <w:r>
        <w:rPr>
          <w:rFonts w:ascii="Times New Roman"/>
          <w:b w:val="false"/>
          <w:i w:val="false"/>
          <w:color w:val="000000"/>
          <w:sz w:val="28"/>
        </w:rPr>
        <w:t>
      - № 208(2)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- 40°36'34.15" с.е., 68°25'05.91" ш.б. № 208(2) шекаралық бағанадан бастап № 208(1) шекаралық бағана бағытындағы мемлекеттік шекара сызығына дейінгі қашықтық 43.4 м құрайды.</w:t>
      </w:r>
    </w:p>
    <w:bookmarkEnd w:id="1809"/>
    <w:bookmarkStart w:name="z1845" w:id="1810"/>
    <w:p>
      <w:pPr>
        <w:spacing w:after="0"/>
        <w:ind w:left="0"/>
        <w:jc w:val="both"/>
      </w:pPr>
      <w:r>
        <w:rPr>
          <w:rFonts w:ascii="Times New Roman"/>
          <w:b w:val="false"/>
          <w:i w:val="false"/>
          <w:color w:val="000000"/>
          <w:sz w:val="28"/>
        </w:rPr>
        <w:t>
      № 208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208/1 шекаралық белгіге дейін өтеді.</w:t>
      </w:r>
    </w:p>
    <w:bookmarkEnd w:id="1810"/>
    <w:bookmarkStart w:name="z1846" w:id="1811"/>
    <w:p>
      <w:pPr>
        <w:spacing w:after="0"/>
        <w:ind w:left="0"/>
        <w:jc w:val="both"/>
      </w:pPr>
      <w:r>
        <w:rPr>
          <w:rFonts w:ascii="Times New Roman"/>
          <w:b w:val="false"/>
          <w:i w:val="false"/>
          <w:color w:val="000000"/>
          <w:sz w:val="28"/>
        </w:rPr>
        <w:t>
      № 208 және № 208/1 шекаралық белгілер арасындағы мемлекеттік шекара сызығының ұзындығы 1.066 км құрайды.</w:t>
      </w:r>
    </w:p>
    <w:bookmarkEnd w:id="1811"/>
    <w:bookmarkStart w:name="z1847" w:id="1812"/>
    <w:p>
      <w:pPr>
        <w:spacing w:after="0"/>
        <w:ind w:left="0"/>
        <w:jc w:val="both"/>
      </w:pPr>
      <w:r>
        <w:rPr>
          <w:rFonts w:ascii="Times New Roman"/>
          <w:b w:val="false"/>
          <w:i w:val="false"/>
          <w:color w:val="000000"/>
          <w:sz w:val="28"/>
        </w:rPr>
        <w:t>
      № 208 1 аралық шекаралық белгі № 208 1(1) және № 208/1(2)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12"/>
    <w:bookmarkStart w:name="z1848" w:id="1813"/>
    <w:p>
      <w:pPr>
        <w:spacing w:after="0"/>
        <w:ind w:left="0"/>
        <w:jc w:val="both"/>
      </w:pPr>
      <w:r>
        <w:rPr>
          <w:rFonts w:ascii="Times New Roman"/>
          <w:b w:val="false"/>
          <w:i w:val="false"/>
          <w:color w:val="000000"/>
          <w:sz w:val="28"/>
        </w:rPr>
        <w:t>
      - № 208/1(1)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- 40°36'57.04" с.е., 68°24'32.23" ш.б. № 208/1 (1) шекаралық бағанадан бастап № 208/1(2) шекаралық бағана бағытындағы мемлекеттік шекара сызығына дейінгі қашықтық 49.3 м құрайды;</w:t>
      </w:r>
    </w:p>
    <w:bookmarkEnd w:id="1813"/>
    <w:bookmarkStart w:name="z1849" w:id="1814"/>
    <w:p>
      <w:pPr>
        <w:spacing w:after="0"/>
        <w:ind w:left="0"/>
        <w:jc w:val="both"/>
      </w:pPr>
      <w:r>
        <w:rPr>
          <w:rFonts w:ascii="Times New Roman"/>
          <w:b w:val="false"/>
          <w:i w:val="false"/>
          <w:color w:val="000000"/>
          <w:sz w:val="28"/>
        </w:rPr>
        <w:t>
      - № 208/1(2)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- 40°36'53.63" с.е., 68°24'31.38" ш.б. № 208 1(2) шекаралық бағанадан бастап № 208/1(1) шекаралық бағана бағытындағы мемлекеттік шекара сызығына дейінгі қашықтық 57.7 м құрайды.</w:t>
      </w:r>
    </w:p>
    <w:bookmarkEnd w:id="1814"/>
    <w:bookmarkStart w:name="z1850" w:id="1815"/>
    <w:p>
      <w:pPr>
        <w:spacing w:after="0"/>
        <w:ind w:left="0"/>
        <w:jc w:val="both"/>
      </w:pPr>
      <w:r>
        <w:rPr>
          <w:rFonts w:ascii="Times New Roman"/>
          <w:b w:val="false"/>
          <w:i w:val="false"/>
          <w:color w:val="000000"/>
          <w:sz w:val="28"/>
        </w:rPr>
        <w:t>
      № 208/1 шекаралық белгіден басталатын мемлекеттік шекара сызығы жалпы батыс бағытта ағыс бойымен төмен қарай Центральный Голодностепский коллекторының ортасымен № 208/2 шекаралық белгіге дейін өтеді.</w:t>
      </w:r>
    </w:p>
    <w:bookmarkEnd w:id="1815"/>
    <w:bookmarkStart w:name="z1851" w:id="1816"/>
    <w:p>
      <w:pPr>
        <w:spacing w:after="0"/>
        <w:ind w:left="0"/>
        <w:jc w:val="both"/>
      </w:pPr>
      <w:r>
        <w:rPr>
          <w:rFonts w:ascii="Times New Roman"/>
          <w:b w:val="false"/>
          <w:i w:val="false"/>
          <w:color w:val="000000"/>
          <w:sz w:val="28"/>
        </w:rPr>
        <w:t>
      № 208/1 және № 208/2 шекаралық белгілер арасындағы мемлекеттік шекара сызығының ұзындығы 2.288 км құрайды.</w:t>
      </w:r>
    </w:p>
    <w:bookmarkEnd w:id="1816"/>
    <w:bookmarkStart w:name="z1852" w:id="1817"/>
    <w:p>
      <w:pPr>
        <w:spacing w:after="0"/>
        <w:ind w:left="0"/>
        <w:jc w:val="both"/>
      </w:pPr>
      <w:r>
        <w:rPr>
          <w:rFonts w:ascii="Times New Roman"/>
          <w:b w:val="false"/>
          <w:i w:val="false"/>
          <w:color w:val="000000"/>
          <w:sz w:val="28"/>
        </w:rPr>
        <w:t>
      № 208/2 аралық шекаралық белгі № 208/2(1) және № 208/2(2)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17"/>
    <w:bookmarkStart w:name="z1853" w:id="1818"/>
    <w:p>
      <w:pPr>
        <w:spacing w:after="0"/>
        <w:ind w:left="0"/>
        <w:jc w:val="both"/>
      </w:pPr>
      <w:r>
        <w:rPr>
          <w:rFonts w:ascii="Times New Roman"/>
          <w:b w:val="false"/>
          <w:i w:val="false"/>
          <w:color w:val="000000"/>
          <w:sz w:val="28"/>
        </w:rPr>
        <w:t>
      - № 208/2(1)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- 40°37'03.38" с.е., 68°22'55.10" ш.б. № 208/2(1) шекаралық бағанадан бастап № 208/2(2) шекаралық бағана бағытындағы мемлекеттік шекара сызығына дейінгі қашықтық 51.5 м құрайды;</w:t>
      </w:r>
    </w:p>
    <w:bookmarkEnd w:id="1818"/>
    <w:bookmarkStart w:name="z1854" w:id="1819"/>
    <w:p>
      <w:pPr>
        <w:spacing w:after="0"/>
        <w:ind w:left="0"/>
        <w:jc w:val="both"/>
      </w:pPr>
      <w:r>
        <w:rPr>
          <w:rFonts w:ascii="Times New Roman"/>
          <w:b w:val="false"/>
          <w:i w:val="false"/>
          <w:color w:val="000000"/>
          <w:sz w:val="28"/>
        </w:rPr>
        <w:t>
      - № 208/2(2)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- 40°37'00.21" с.е., 68°22'54.86" ш.б. № 208/2(2) шекаралық бағанадан бастап № 208/2(1) шекаралық бағана бағытындағы мемлекеттік шекара сызығына дейінгі қашықтық 46.4 м құрайды.</w:t>
      </w:r>
    </w:p>
    <w:bookmarkEnd w:id="1819"/>
    <w:bookmarkStart w:name="z1855" w:id="1820"/>
    <w:p>
      <w:pPr>
        <w:spacing w:after="0"/>
        <w:ind w:left="0"/>
        <w:jc w:val="both"/>
      </w:pPr>
      <w:r>
        <w:rPr>
          <w:rFonts w:ascii="Times New Roman"/>
          <w:b w:val="false"/>
          <w:i w:val="false"/>
          <w:color w:val="000000"/>
          <w:sz w:val="28"/>
        </w:rPr>
        <w:t>
      № 208/2 шекаралық белгіден басталатын мемлекеттік шекара сызығы жалпы батыс-солтүстік-батыс бағытта ағыс бойымен төмен қарай Центральный Голодностепский коллекторының ортасымен № 209 шекаралық белгіге дейін өтеді.</w:t>
      </w:r>
    </w:p>
    <w:bookmarkEnd w:id="1820"/>
    <w:bookmarkStart w:name="z1856" w:id="1821"/>
    <w:p>
      <w:pPr>
        <w:spacing w:after="0"/>
        <w:ind w:left="0"/>
        <w:jc w:val="both"/>
      </w:pPr>
      <w:r>
        <w:rPr>
          <w:rFonts w:ascii="Times New Roman"/>
          <w:b w:val="false"/>
          <w:i w:val="false"/>
          <w:color w:val="000000"/>
          <w:sz w:val="28"/>
        </w:rPr>
        <w:t>
      № 208/2 және № 209 шекаралық белгілер арасындағы мемлекеттік шекара сызығының ұзындығы 2.556 км құрайды.</w:t>
      </w:r>
    </w:p>
    <w:bookmarkEnd w:id="1821"/>
    <w:bookmarkStart w:name="z1857" w:id="1822"/>
    <w:p>
      <w:pPr>
        <w:spacing w:after="0"/>
        <w:ind w:left="0"/>
        <w:jc w:val="both"/>
      </w:pPr>
      <w:r>
        <w:rPr>
          <w:rFonts w:ascii="Times New Roman"/>
          <w:b w:val="false"/>
          <w:i w:val="false"/>
          <w:color w:val="000000"/>
          <w:sz w:val="28"/>
        </w:rPr>
        <w:t>
      № 209 негізгі шекаралық белгі № 209(1) және № 209(2)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22"/>
    <w:bookmarkStart w:name="z1858" w:id="1823"/>
    <w:p>
      <w:pPr>
        <w:spacing w:after="0"/>
        <w:ind w:left="0"/>
        <w:jc w:val="both"/>
      </w:pPr>
      <w:r>
        <w:rPr>
          <w:rFonts w:ascii="Times New Roman"/>
          <w:b w:val="false"/>
          <w:i w:val="false"/>
          <w:color w:val="000000"/>
          <w:sz w:val="28"/>
        </w:rPr>
        <w:t>
      - № 209(1) қазақстандық шекаралық бағана Қазақстан Республикасының аумағында, Центральный Голодностепскнй коллекторының оң жағалауында орналасқан. Оның геодезиялық координаталары - 40°37'34.59" с.е., 68°21'20.32" ш.б. № 209(1) шекаралық бағанадан бастап № 209(2) шекаралық бағана бағытындағы мемлекеттік шекара сызығына дейінгі қашықтық 41.8 м құрайды;</w:t>
      </w:r>
    </w:p>
    <w:bookmarkEnd w:id="1823"/>
    <w:bookmarkStart w:name="z1859" w:id="1824"/>
    <w:p>
      <w:pPr>
        <w:spacing w:after="0"/>
        <w:ind w:left="0"/>
        <w:jc w:val="both"/>
      </w:pPr>
      <w:r>
        <w:rPr>
          <w:rFonts w:ascii="Times New Roman"/>
          <w:b w:val="false"/>
          <w:i w:val="false"/>
          <w:color w:val="000000"/>
          <w:sz w:val="28"/>
        </w:rPr>
        <w:t>
      - № 209(2)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- 40°37'31.47" с.е., 68°21'17.88" ш.б. № 209(2) шекаралық бағанадан бастап № 209(1) шекаралық бағана бағытындағы мемлекеттік шекара сызығына дейінгі қашықтық 70.4 м құрайды.</w:t>
      </w:r>
    </w:p>
    <w:bookmarkEnd w:id="1824"/>
    <w:bookmarkStart w:name="z1860" w:id="1825"/>
    <w:p>
      <w:pPr>
        <w:spacing w:after="0"/>
        <w:ind w:left="0"/>
        <w:jc w:val="both"/>
      </w:pPr>
      <w:r>
        <w:rPr>
          <w:rFonts w:ascii="Times New Roman"/>
          <w:b w:val="false"/>
          <w:i w:val="false"/>
          <w:color w:val="000000"/>
          <w:sz w:val="28"/>
        </w:rPr>
        <w:t>
      № 209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209/1 шекаралық белгіге дейін өтеді.</w:t>
      </w:r>
    </w:p>
    <w:bookmarkEnd w:id="1825"/>
    <w:bookmarkStart w:name="z1861" w:id="1826"/>
    <w:p>
      <w:pPr>
        <w:spacing w:after="0"/>
        <w:ind w:left="0"/>
        <w:jc w:val="both"/>
      </w:pPr>
      <w:r>
        <w:rPr>
          <w:rFonts w:ascii="Times New Roman"/>
          <w:b w:val="false"/>
          <w:i w:val="false"/>
          <w:color w:val="000000"/>
          <w:sz w:val="28"/>
        </w:rPr>
        <w:t>
      № 209 және № 209/1 шекаралық белгілер арасындағы мемлекеттік шекара сызығының ұзындығы 3.067 км құрайды.</w:t>
      </w:r>
    </w:p>
    <w:bookmarkEnd w:id="1826"/>
    <w:bookmarkStart w:name="z1862" w:id="1827"/>
    <w:p>
      <w:pPr>
        <w:spacing w:after="0"/>
        <w:ind w:left="0"/>
        <w:jc w:val="both"/>
      </w:pPr>
      <w:r>
        <w:rPr>
          <w:rFonts w:ascii="Times New Roman"/>
          <w:b w:val="false"/>
          <w:i w:val="false"/>
          <w:color w:val="000000"/>
          <w:sz w:val="28"/>
        </w:rPr>
        <w:t>
      № 209/1 аралық шекаралық белгі № 209/1(1) және № 209/1(2)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27"/>
    <w:bookmarkStart w:name="z1863" w:id="1828"/>
    <w:p>
      <w:pPr>
        <w:spacing w:after="0"/>
        <w:ind w:left="0"/>
        <w:jc w:val="both"/>
      </w:pPr>
      <w:r>
        <w:rPr>
          <w:rFonts w:ascii="Times New Roman"/>
          <w:b w:val="false"/>
          <w:i w:val="false"/>
          <w:color w:val="000000"/>
          <w:sz w:val="28"/>
        </w:rPr>
        <w:t>
      - № 209/1(1)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- 40°38'31.95" с.е., 68°19'33.85" ш.б. № 209/1( 1) шекаралық бағанадан бастап № 209/1(2) шекаралық бағана бағытындағы мемлекеттік шекара сызығына дейінгі қашықтық 45.7 м құрайды;</w:t>
      </w:r>
    </w:p>
    <w:bookmarkEnd w:id="1828"/>
    <w:bookmarkStart w:name="z1864" w:id="1829"/>
    <w:p>
      <w:pPr>
        <w:spacing w:after="0"/>
        <w:ind w:left="0"/>
        <w:jc w:val="both"/>
      </w:pPr>
      <w:r>
        <w:rPr>
          <w:rFonts w:ascii="Times New Roman"/>
          <w:b w:val="false"/>
          <w:i w:val="false"/>
          <w:color w:val="000000"/>
          <w:sz w:val="28"/>
        </w:rPr>
        <w:t>
      - № 209/1(2)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- 40°38'29.10" с.е., 68°19'31.34" ш.б. № 209/1(2) шекаралық бағанадан бастап № 209/1 (1) шекаралық бағана бағытындағы мемлекеттік шекара сызығына дейінгі қашықтық 60.1 м құрайды.</w:t>
      </w:r>
    </w:p>
    <w:bookmarkEnd w:id="1829"/>
    <w:bookmarkStart w:name="z1865" w:id="1830"/>
    <w:p>
      <w:pPr>
        <w:spacing w:after="0"/>
        <w:ind w:left="0"/>
        <w:jc w:val="both"/>
      </w:pPr>
      <w:r>
        <w:rPr>
          <w:rFonts w:ascii="Times New Roman"/>
          <w:b w:val="false"/>
          <w:i w:val="false"/>
          <w:color w:val="000000"/>
          <w:sz w:val="28"/>
        </w:rPr>
        <w:t>
      № 209/1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209/2 шекаралық белгіге дейін өтеді.</w:t>
      </w:r>
    </w:p>
    <w:bookmarkEnd w:id="1830"/>
    <w:bookmarkStart w:name="z1866" w:id="1831"/>
    <w:p>
      <w:pPr>
        <w:spacing w:after="0"/>
        <w:ind w:left="0"/>
        <w:jc w:val="both"/>
      </w:pPr>
      <w:r>
        <w:rPr>
          <w:rFonts w:ascii="Times New Roman"/>
          <w:b w:val="false"/>
          <w:i w:val="false"/>
          <w:color w:val="000000"/>
          <w:sz w:val="28"/>
        </w:rPr>
        <w:t>
      № 209/1 және № 209/2 шекаралық белгілер арасындағы мемлекеттік шекара сызығының ұзындығы 2.902 км құрайды.</w:t>
      </w:r>
    </w:p>
    <w:bookmarkEnd w:id="1831"/>
    <w:bookmarkStart w:name="z1867" w:id="1832"/>
    <w:p>
      <w:pPr>
        <w:spacing w:after="0"/>
        <w:ind w:left="0"/>
        <w:jc w:val="both"/>
      </w:pPr>
      <w:r>
        <w:rPr>
          <w:rFonts w:ascii="Times New Roman"/>
          <w:b w:val="false"/>
          <w:i w:val="false"/>
          <w:color w:val="000000"/>
          <w:sz w:val="28"/>
        </w:rPr>
        <w:t>
      № 209/2 аралық шекаралық белгі № 209/2(1) және № 209/2(2)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32"/>
    <w:bookmarkStart w:name="z1868" w:id="1833"/>
    <w:p>
      <w:pPr>
        <w:spacing w:after="0"/>
        <w:ind w:left="0"/>
        <w:jc w:val="both"/>
      </w:pPr>
      <w:r>
        <w:rPr>
          <w:rFonts w:ascii="Times New Roman"/>
          <w:b w:val="false"/>
          <w:i w:val="false"/>
          <w:color w:val="000000"/>
          <w:sz w:val="28"/>
        </w:rPr>
        <w:t>
      - № 209/2(1)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- 40°39'25.36" с.е., 68°17'52.28" ш.б. № 209/2( 1) шекаралық бағанадан бастап № 209/2(2) шекаралық бағана бағытындағы мемлекеттік шекара сызығына дейінгі қашықтық 33.3 м құрайды;</w:t>
      </w:r>
    </w:p>
    <w:bookmarkEnd w:id="1833"/>
    <w:bookmarkStart w:name="z1869" w:id="1834"/>
    <w:p>
      <w:pPr>
        <w:spacing w:after="0"/>
        <w:ind w:left="0"/>
        <w:jc w:val="both"/>
      </w:pPr>
      <w:r>
        <w:rPr>
          <w:rFonts w:ascii="Times New Roman"/>
          <w:b w:val="false"/>
          <w:i w:val="false"/>
          <w:color w:val="000000"/>
          <w:sz w:val="28"/>
        </w:rPr>
        <w:t>
      - № 209/2(2)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- 40°39'22.74" с.е., 68°17'49.65" ш.б. № 209/2(2) шекаралық бағанадан бастап № 209/2(1) шекаралық бағана бағытындағы мемлекеттік шекара сызығына дейінгі қашықтық 68.5 м құрайды.</w:t>
      </w:r>
    </w:p>
    <w:bookmarkEnd w:id="1834"/>
    <w:bookmarkStart w:name="z1870" w:id="1835"/>
    <w:p>
      <w:pPr>
        <w:spacing w:after="0"/>
        <w:ind w:left="0"/>
        <w:jc w:val="both"/>
      </w:pPr>
      <w:r>
        <w:rPr>
          <w:rFonts w:ascii="Times New Roman"/>
          <w:b w:val="false"/>
          <w:i w:val="false"/>
          <w:color w:val="000000"/>
          <w:sz w:val="28"/>
        </w:rPr>
        <w:t>
      № 209/2 шекаралық белгіден басталатын мемлекеттік шекара сызығы жалпы батыс-солтүстік-батыс бағытта ағыс бойымен төмен қарай Центральный Голодностепский коллекторының ортасымен № 210 шекаралық белгіге дейін өтеді.</w:t>
      </w:r>
    </w:p>
    <w:bookmarkEnd w:id="1835"/>
    <w:bookmarkStart w:name="z1871" w:id="1836"/>
    <w:p>
      <w:pPr>
        <w:spacing w:after="0"/>
        <w:ind w:left="0"/>
        <w:jc w:val="both"/>
      </w:pPr>
      <w:r>
        <w:rPr>
          <w:rFonts w:ascii="Times New Roman"/>
          <w:b w:val="false"/>
          <w:i w:val="false"/>
          <w:color w:val="000000"/>
          <w:sz w:val="28"/>
        </w:rPr>
        <w:t>
      № 209/2 және № 210 шекаралық белгілер арасындағы мемлекеттік шекара сызығының ұзындығы 4.652 км құрайды.</w:t>
      </w:r>
    </w:p>
    <w:bookmarkEnd w:id="1836"/>
    <w:bookmarkStart w:name="z1872" w:id="1837"/>
    <w:p>
      <w:pPr>
        <w:spacing w:after="0"/>
        <w:ind w:left="0"/>
        <w:jc w:val="both"/>
      </w:pPr>
      <w:r>
        <w:rPr>
          <w:rFonts w:ascii="Times New Roman"/>
          <w:b w:val="false"/>
          <w:i w:val="false"/>
          <w:color w:val="000000"/>
          <w:sz w:val="28"/>
        </w:rPr>
        <w:t>
      № 210 негізгі шекаралық белгі № 210(1) және № 210(2)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37"/>
    <w:bookmarkStart w:name="z1873" w:id="1838"/>
    <w:p>
      <w:pPr>
        <w:spacing w:after="0"/>
        <w:ind w:left="0"/>
        <w:jc w:val="both"/>
      </w:pPr>
      <w:r>
        <w:rPr>
          <w:rFonts w:ascii="Times New Roman"/>
          <w:b w:val="false"/>
          <w:i w:val="false"/>
          <w:color w:val="000000"/>
          <w:sz w:val="28"/>
        </w:rPr>
        <w:t>
      - № 210(1)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- 40°40'33.79" с.е., 68°14'55.50" ш.б. № 210(1) шекаралық бағанадан бастап № 210(2) шекаралық бағана бағытындағы мемлекеттік шекара сызығына дейінгі қашықтық 38.4 м құрайды;</w:t>
      </w:r>
    </w:p>
    <w:bookmarkEnd w:id="1838"/>
    <w:bookmarkStart w:name="z1874" w:id="1839"/>
    <w:p>
      <w:pPr>
        <w:spacing w:after="0"/>
        <w:ind w:left="0"/>
        <w:jc w:val="both"/>
      </w:pPr>
      <w:r>
        <w:rPr>
          <w:rFonts w:ascii="Times New Roman"/>
          <w:b w:val="false"/>
          <w:i w:val="false"/>
          <w:color w:val="000000"/>
          <w:sz w:val="28"/>
        </w:rPr>
        <w:t>
      - № 210(2)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- 40°40'30.86" с.е., 68°14'53.58" ш.б. № 210(2) шекаралық бағанадан бастап № 210(1) шекаралық бағана бағытындағы мемлекеттік шекара сызығына дейінгі қашықтық 62.7 м құрайды.</w:t>
      </w:r>
    </w:p>
    <w:bookmarkEnd w:id="1839"/>
    <w:bookmarkStart w:name="z1875" w:id="1840"/>
    <w:p>
      <w:pPr>
        <w:spacing w:after="0"/>
        <w:ind w:left="0"/>
        <w:jc w:val="both"/>
      </w:pPr>
      <w:r>
        <w:rPr>
          <w:rFonts w:ascii="Times New Roman"/>
          <w:b w:val="false"/>
          <w:i w:val="false"/>
          <w:color w:val="000000"/>
          <w:sz w:val="28"/>
        </w:rPr>
        <w:t>
      № 210 шекаралық белгіден басталатын мемлекетк шекара сызығы жалпы батыс-солтүстік-батыс бағытта ағыс бойымен төмен қарай Центральный Голодностепский коллекторының ортасымен № 210/1 шекаралық белгіге дейін өтеді.</w:t>
      </w:r>
    </w:p>
    <w:bookmarkEnd w:id="1840"/>
    <w:bookmarkStart w:name="z1876" w:id="1841"/>
    <w:p>
      <w:pPr>
        <w:spacing w:after="0"/>
        <w:ind w:left="0"/>
        <w:jc w:val="both"/>
      </w:pPr>
      <w:r>
        <w:rPr>
          <w:rFonts w:ascii="Times New Roman"/>
          <w:b w:val="false"/>
          <w:i w:val="false"/>
          <w:color w:val="000000"/>
          <w:sz w:val="28"/>
        </w:rPr>
        <w:t>
      № 210 және № 210/1 шекаралық белгілер арасындағы мемлекеттік шекара сызығының ұзындығы 1.088 км құрайды.</w:t>
      </w:r>
    </w:p>
    <w:bookmarkEnd w:id="1841"/>
    <w:bookmarkStart w:name="z1877" w:id="1842"/>
    <w:p>
      <w:pPr>
        <w:spacing w:after="0"/>
        <w:ind w:left="0"/>
        <w:jc w:val="both"/>
      </w:pPr>
      <w:r>
        <w:rPr>
          <w:rFonts w:ascii="Times New Roman"/>
          <w:b w:val="false"/>
          <w:i w:val="false"/>
          <w:color w:val="000000"/>
          <w:sz w:val="28"/>
        </w:rPr>
        <w:t>
      № 210/1 аралық шекаралық белгі № 210/1(1) және № 210/1(2)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42"/>
    <w:bookmarkStart w:name="z1878" w:id="1843"/>
    <w:p>
      <w:pPr>
        <w:spacing w:after="0"/>
        <w:ind w:left="0"/>
        <w:jc w:val="both"/>
      </w:pPr>
      <w:r>
        <w:rPr>
          <w:rFonts w:ascii="Times New Roman"/>
          <w:b w:val="false"/>
          <w:i w:val="false"/>
          <w:color w:val="000000"/>
          <w:sz w:val="28"/>
        </w:rPr>
        <w:t>
      - № 210/1(1)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- 40°40'49.77" с.е., 68°14' 14.14" ш.б. № 210/1 (1) шекаралық бағанадан бастап № 210/1(2) шекаратык бағана бағытындағы мемлекеттік шекара сызығына дейінгі қашықтық 36.3 м құрайды;</w:t>
      </w:r>
    </w:p>
    <w:bookmarkEnd w:id="1843"/>
    <w:bookmarkStart w:name="z1879" w:id="1844"/>
    <w:p>
      <w:pPr>
        <w:spacing w:after="0"/>
        <w:ind w:left="0"/>
        <w:jc w:val="both"/>
      </w:pPr>
      <w:r>
        <w:rPr>
          <w:rFonts w:ascii="Times New Roman"/>
          <w:b w:val="false"/>
          <w:i w:val="false"/>
          <w:color w:val="000000"/>
          <w:sz w:val="28"/>
        </w:rPr>
        <w:t>
      - № 210/1(2)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- 40°40'47.25" с.е., 68°14'12.68" ш.б. № 210/1(2) шекаралық бағанадан бастап № 210/1 (1) шекаралық бағана бағытындағы мемлекеттік шекара сызығына дейінгі қашықтық 48.8 м құрайды.</w:t>
      </w:r>
    </w:p>
    <w:bookmarkEnd w:id="1844"/>
    <w:bookmarkStart w:name="z1880" w:id="1845"/>
    <w:p>
      <w:pPr>
        <w:spacing w:after="0"/>
        <w:ind w:left="0"/>
        <w:jc w:val="both"/>
      </w:pPr>
      <w:r>
        <w:rPr>
          <w:rFonts w:ascii="Times New Roman"/>
          <w:b w:val="false"/>
          <w:i w:val="false"/>
          <w:color w:val="000000"/>
          <w:sz w:val="28"/>
        </w:rPr>
        <w:t>
      № 210/1 шекаралық белгіден басталатын мемлекеттік шекара сызығы жалпы батыс-солтүстік-батыс бағытта ағыс бойымен төмен қарай Центральный Голодностепский коллекторының ортасымен № 211 шекаралық белгіге дейін өтеді.</w:t>
      </w:r>
    </w:p>
    <w:bookmarkEnd w:id="1845"/>
    <w:bookmarkStart w:name="z1881" w:id="1846"/>
    <w:p>
      <w:pPr>
        <w:spacing w:after="0"/>
        <w:ind w:left="0"/>
        <w:jc w:val="both"/>
      </w:pPr>
      <w:r>
        <w:rPr>
          <w:rFonts w:ascii="Times New Roman"/>
          <w:b w:val="false"/>
          <w:i w:val="false"/>
          <w:color w:val="000000"/>
          <w:sz w:val="28"/>
        </w:rPr>
        <w:t>
      № 210/1 және № 211 шекаралық белгілер арасындағы мемлекеттік шекара сызығының ұзындығы 1.911 км құрайды.</w:t>
      </w:r>
    </w:p>
    <w:bookmarkEnd w:id="1846"/>
    <w:bookmarkStart w:name="z1882" w:id="1847"/>
    <w:p>
      <w:pPr>
        <w:spacing w:after="0"/>
        <w:ind w:left="0"/>
        <w:jc w:val="both"/>
      </w:pPr>
      <w:r>
        <w:rPr>
          <w:rFonts w:ascii="Times New Roman"/>
          <w:b w:val="false"/>
          <w:i w:val="false"/>
          <w:color w:val="000000"/>
          <w:sz w:val="28"/>
        </w:rPr>
        <w:t>
      № 211 негізгі шекаралық белгі № 211(1) және № 211(2)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47"/>
    <w:bookmarkStart w:name="z1883" w:id="1848"/>
    <w:p>
      <w:pPr>
        <w:spacing w:after="0"/>
        <w:ind w:left="0"/>
        <w:jc w:val="both"/>
      </w:pPr>
      <w:r>
        <w:rPr>
          <w:rFonts w:ascii="Times New Roman"/>
          <w:b w:val="false"/>
          <w:i w:val="false"/>
          <w:color w:val="000000"/>
          <w:sz w:val="28"/>
        </w:rPr>
        <w:t>
      - № 211(1)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- 40°41'18.11" с.е., 68°13'04.51 ш.б. № 211(1) шекаралық бағанадан бастап № 211(2) шекаралық бағана бағытындағы мемлекеттік шекара сызығына дейінгі қашықтық 66.3 м құрайды;</w:t>
      </w:r>
    </w:p>
    <w:bookmarkEnd w:id="1848"/>
    <w:bookmarkStart w:name="z1884" w:id="1849"/>
    <w:p>
      <w:pPr>
        <w:spacing w:after="0"/>
        <w:ind w:left="0"/>
        <w:jc w:val="both"/>
      </w:pPr>
      <w:r>
        <w:rPr>
          <w:rFonts w:ascii="Times New Roman"/>
          <w:b w:val="false"/>
          <w:i w:val="false"/>
          <w:color w:val="000000"/>
          <w:sz w:val="28"/>
        </w:rPr>
        <w:t>
      - № 211(2)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- 40°41'17.41" с.е., 68°12'58.45" ш.б. № 211(2) шекаралық бағанадан бастап № 211(1) шекаралық бағана бағытындағы мемлекеттік шекара сызығына дейінгі қашықтық 77.7 м құрайды.</w:t>
      </w:r>
    </w:p>
    <w:bookmarkEnd w:id="1849"/>
    <w:bookmarkStart w:name="z1885" w:id="1850"/>
    <w:p>
      <w:pPr>
        <w:spacing w:after="0"/>
        <w:ind w:left="0"/>
        <w:jc w:val="both"/>
      </w:pPr>
      <w:r>
        <w:rPr>
          <w:rFonts w:ascii="Times New Roman"/>
          <w:b w:val="false"/>
          <w:i w:val="false"/>
          <w:color w:val="000000"/>
          <w:sz w:val="28"/>
        </w:rPr>
        <w:t>
      № 211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212 шекаралық белгіге дейін өтеді.</w:t>
      </w:r>
    </w:p>
    <w:bookmarkEnd w:id="1850"/>
    <w:bookmarkStart w:name="z1886" w:id="1851"/>
    <w:p>
      <w:pPr>
        <w:spacing w:after="0"/>
        <w:ind w:left="0"/>
        <w:jc w:val="both"/>
      </w:pPr>
      <w:r>
        <w:rPr>
          <w:rFonts w:ascii="Times New Roman"/>
          <w:b w:val="false"/>
          <w:i w:val="false"/>
          <w:color w:val="000000"/>
          <w:sz w:val="28"/>
        </w:rPr>
        <w:t>
      № 211 және № 212 шекаралық белгілер арасындағы мемлекеттік шекара сызығының ұзындығы 1.817 км құрайды.</w:t>
      </w:r>
    </w:p>
    <w:bookmarkEnd w:id="1851"/>
    <w:bookmarkStart w:name="z1887" w:id="1852"/>
    <w:p>
      <w:pPr>
        <w:spacing w:after="0"/>
        <w:ind w:left="0"/>
        <w:jc w:val="both"/>
      </w:pPr>
      <w:r>
        <w:rPr>
          <w:rFonts w:ascii="Times New Roman"/>
          <w:b w:val="false"/>
          <w:i w:val="false"/>
          <w:color w:val="000000"/>
          <w:sz w:val="28"/>
        </w:rPr>
        <w:t>
      № 212 негізгі шекаралық белгі № 212(1) және № 212(2)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52"/>
    <w:bookmarkStart w:name="z1888" w:id="1853"/>
    <w:p>
      <w:pPr>
        <w:spacing w:after="0"/>
        <w:ind w:left="0"/>
        <w:jc w:val="both"/>
      </w:pPr>
      <w:r>
        <w:rPr>
          <w:rFonts w:ascii="Times New Roman"/>
          <w:b w:val="false"/>
          <w:i w:val="false"/>
          <w:color w:val="000000"/>
          <w:sz w:val="28"/>
        </w:rPr>
        <w:t>
      - № 212(1)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- 40°41'56.11" с.е., 68°12'03.49" ш.б. № 212(1) шекаралық бағанадан бастап № 212(2) шекаралық бағана бағытындағы мемлекеттік шекара сызығына дейінгі қашықтық 35.2 м құрайды;</w:t>
      </w:r>
    </w:p>
    <w:bookmarkEnd w:id="1853"/>
    <w:bookmarkStart w:name="z1889" w:id="1854"/>
    <w:p>
      <w:pPr>
        <w:spacing w:after="0"/>
        <w:ind w:left="0"/>
        <w:jc w:val="both"/>
      </w:pPr>
      <w:r>
        <w:rPr>
          <w:rFonts w:ascii="Times New Roman"/>
          <w:b w:val="false"/>
          <w:i w:val="false"/>
          <w:color w:val="000000"/>
          <w:sz w:val="28"/>
        </w:rPr>
        <w:t>
      - № 212(2)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- 40°41'54.44" с.е., 68°12'00.37" ш.б. № 212(2) шекаралық бағанадан бастап № 212(1) шекаралық бағана бағытындағы мемлекеттік шекара сызығына дейінгі қашықтық 54.3 м құрайды.</w:t>
      </w:r>
    </w:p>
    <w:bookmarkEnd w:id="1854"/>
    <w:bookmarkStart w:name="z1890" w:id="1855"/>
    <w:p>
      <w:pPr>
        <w:spacing w:after="0"/>
        <w:ind w:left="0"/>
        <w:jc w:val="both"/>
      </w:pPr>
      <w:r>
        <w:rPr>
          <w:rFonts w:ascii="Times New Roman"/>
          <w:b w:val="false"/>
          <w:i w:val="false"/>
          <w:color w:val="000000"/>
          <w:sz w:val="28"/>
        </w:rPr>
        <w:t>
      № 212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212/1 шекаралық белгіге дейін өтеді.</w:t>
      </w:r>
    </w:p>
    <w:bookmarkEnd w:id="1855"/>
    <w:bookmarkStart w:name="z1891" w:id="1856"/>
    <w:p>
      <w:pPr>
        <w:spacing w:after="0"/>
        <w:ind w:left="0"/>
        <w:jc w:val="both"/>
      </w:pPr>
      <w:r>
        <w:rPr>
          <w:rFonts w:ascii="Times New Roman"/>
          <w:b w:val="false"/>
          <w:i w:val="false"/>
          <w:color w:val="000000"/>
          <w:sz w:val="28"/>
        </w:rPr>
        <w:t>
      № 212 және № 212/1 шекаралық белгілер арасындағы мемлекеттік шекара сызығының ұзындығы 1,992 км құрайды.</w:t>
      </w:r>
    </w:p>
    <w:bookmarkEnd w:id="1856"/>
    <w:bookmarkStart w:name="z1892" w:id="1857"/>
    <w:p>
      <w:pPr>
        <w:spacing w:after="0"/>
        <w:ind w:left="0"/>
        <w:jc w:val="both"/>
      </w:pPr>
      <w:r>
        <w:rPr>
          <w:rFonts w:ascii="Times New Roman"/>
          <w:b w:val="false"/>
          <w:i w:val="false"/>
          <w:color w:val="000000"/>
          <w:sz w:val="28"/>
        </w:rPr>
        <w:t>
      № 212/1 аралық шекаралық белгі № 212/1(1) және № 212/1(2)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57"/>
    <w:bookmarkStart w:name="z1893" w:id="1858"/>
    <w:p>
      <w:pPr>
        <w:spacing w:after="0"/>
        <w:ind w:left="0"/>
        <w:jc w:val="both"/>
      </w:pPr>
      <w:r>
        <w:rPr>
          <w:rFonts w:ascii="Times New Roman"/>
          <w:b w:val="false"/>
          <w:i w:val="false"/>
          <w:color w:val="000000"/>
          <w:sz w:val="28"/>
        </w:rPr>
        <w:t>
      - № 212/1(1)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- 40°42'37.89" с.е., 68°10'58.22" ш.б. № 212/1 (1) шекаралық бағанадан бастап № 212/1(2) шекаралық бағана бағытындағы мемлекеттік шекара сызығына дейінгі қашықтық 38.8 м құрайды;</w:t>
      </w:r>
    </w:p>
    <w:bookmarkEnd w:id="1858"/>
    <w:bookmarkStart w:name="z1894" w:id="1859"/>
    <w:p>
      <w:pPr>
        <w:spacing w:after="0"/>
        <w:ind w:left="0"/>
        <w:jc w:val="both"/>
      </w:pPr>
      <w:r>
        <w:rPr>
          <w:rFonts w:ascii="Times New Roman"/>
          <w:b w:val="false"/>
          <w:i w:val="false"/>
          <w:color w:val="000000"/>
          <w:sz w:val="28"/>
        </w:rPr>
        <w:t>
      - № 212/1(2) өзбек шекаралық бағанасы Өзбекстан Республикасының аумағында, Центральный Голодностенский коллекторының сол жағалауында орналасқан. Оның геодезиялық координаталары - 40°42'35.88" с.е., 68°10'56.20" ш.б. № 212/1(2) шекаралық бағанадан бастап № 212/1 (1) шекаралық бағана бағытындағы мемлекеттік шекара сызығына дейінгі қашықтық 39.4 м құрайды.</w:t>
      </w:r>
    </w:p>
    <w:bookmarkEnd w:id="1859"/>
    <w:bookmarkStart w:name="z1895" w:id="1860"/>
    <w:p>
      <w:pPr>
        <w:spacing w:after="0"/>
        <w:ind w:left="0"/>
        <w:jc w:val="both"/>
      </w:pPr>
      <w:r>
        <w:rPr>
          <w:rFonts w:ascii="Times New Roman"/>
          <w:b w:val="false"/>
          <w:i w:val="false"/>
          <w:color w:val="000000"/>
          <w:sz w:val="28"/>
        </w:rPr>
        <w:t>
      № 212/1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212/2 шекаралық белгіге дейін өтеді.</w:t>
      </w:r>
    </w:p>
    <w:bookmarkEnd w:id="1860"/>
    <w:bookmarkStart w:name="z1896" w:id="1861"/>
    <w:p>
      <w:pPr>
        <w:spacing w:after="0"/>
        <w:ind w:left="0"/>
        <w:jc w:val="both"/>
      </w:pPr>
      <w:r>
        <w:rPr>
          <w:rFonts w:ascii="Times New Roman"/>
          <w:b w:val="false"/>
          <w:i w:val="false"/>
          <w:color w:val="000000"/>
          <w:sz w:val="28"/>
        </w:rPr>
        <w:t>
      № 212/1 және № 212/2 шекаралық белгілер арасындағы мемлекеттік шекара сызығының ұзындығы 2.123 км құрайды.</w:t>
      </w:r>
    </w:p>
    <w:bookmarkEnd w:id="1861"/>
    <w:bookmarkStart w:name="z1897" w:id="1862"/>
    <w:p>
      <w:pPr>
        <w:spacing w:after="0"/>
        <w:ind w:left="0"/>
        <w:jc w:val="both"/>
      </w:pPr>
      <w:r>
        <w:rPr>
          <w:rFonts w:ascii="Times New Roman"/>
          <w:b w:val="false"/>
          <w:i w:val="false"/>
          <w:color w:val="000000"/>
          <w:sz w:val="28"/>
        </w:rPr>
        <w:t>
      № 212/2 аралық шекаралық белгі № 212/2(1) және № 212/2(2)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62"/>
    <w:bookmarkStart w:name="z1898" w:id="1863"/>
    <w:p>
      <w:pPr>
        <w:spacing w:after="0"/>
        <w:ind w:left="0"/>
        <w:jc w:val="both"/>
      </w:pPr>
      <w:r>
        <w:rPr>
          <w:rFonts w:ascii="Times New Roman"/>
          <w:b w:val="false"/>
          <w:i w:val="false"/>
          <w:color w:val="000000"/>
          <w:sz w:val="28"/>
        </w:rPr>
        <w:t>
      - № 212/2(1)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- 40°43'21.95" с.е., 68°09'48.80" ш.б. № 212/2(1) шекаралық бағанадан бастап № 212/2(2) шекаралық бағана бағытындағы мемлекеттік шекара сызығына дейінгі қашықтық 33.1 м құрайды;</w:t>
      </w:r>
    </w:p>
    <w:bookmarkEnd w:id="1863"/>
    <w:bookmarkStart w:name="z1899" w:id="1864"/>
    <w:p>
      <w:pPr>
        <w:spacing w:after="0"/>
        <w:ind w:left="0"/>
        <w:jc w:val="both"/>
      </w:pPr>
      <w:r>
        <w:rPr>
          <w:rFonts w:ascii="Times New Roman"/>
          <w:b w:val="false"/>
          <w:i w:val="false"/>
          <w:color w:val="000000"/>
          <w:sz w:val="28"/>
        </w:rPr>
        <w:t>
      - № 212/2(2)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- 40°43'20.12" с.е., 68°09'46.88" ш.б. № 212/2(2) шекаралық бағанадан бастап № 212/2(1) шекаралық бағана бағытындағы мемлекеттік шекара сызығына дейінгі қашықтық 39.0 м құрайды.</w:t>
      </w:r>
    </w:p>
    <w:bookmarkEnd w:id="1864"/>
    <w:bookmarkStart w:name="z1900" w:id="1865"/>
    <w:p>
      <w:pPr>
        <w:spacing w:after="0"/>
        <w:ind w:left="0"/>
        <w:jc w:val="both"/>
      </w:pPr>
      <w:r>
        <w:rPr>
          <w:rFonts w:ascii="Times New Roman"/>
          <w:b w:val="false"/>
          <w:i w:val="false"/>
          <w:color w:val="000000"/>
          <w:sz w:val="28"/>
        </w:rPr>
        <w:t>
      № 212/2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213 шекаралық белгіге дейін өтеді.</w:t>
      </w:r>
    </w:p>
    <w:bookmarkEnd w:id="1865"/>
    <w:bookmarkStart w:name="z1901" w:id="1866"/>
    <w:p>
      <w:pPr>
        <w:spacing w:after="0"/>
        <w:ind w:left="0"/>
        <w:jc w:val="both"/>
      </w:pPr>
      <w:r>
        <w:rPr>
          <w:rFonts w:ascii="Times New Roman"/>
          <w:b w:val="false"/>
          <w:i w:val="false"/>
          <w:color w:val="000000"/>
          <w:sz w:val="28"/>
        </w:rPr>
        <w:t>
      № 212/2 және № 213 шекаралық белгілер арасындағы мемлекеттік шекара сызығының ұзындығы 2.494 км құрайды.</w:t>
      </w:r>
    </w:p>
    <w:bookmarkEnd w:id="1866"/>
    <w:bookmarkStart w:name="z1902" w:id="1867"/>
    <w:p>
      <w:pPr>
        <w:spacing w:after="0"/>
        <w:ind w:left="0"/>
        <w:jc w:val="both"/>
      </w:pPr>
      <w:r>
        <w:rPr>
          <w:rFonts w:ascii="Times New Roman"/>
          <w:b w:val="false"/>
          <w:i w:val="false"/>
          <w:color w:val="000000"/>
          <w:sz w:val="28"/>
        </w:rPr>
        <w:t>
      № 213 негізгі шекаралық белгі № 213(1) және № 213(2)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67"/>
    <w:bookmarkStart w:name="z1903" w:id="1868"/>
    <w:p>
      <w:pPr>
        <w:spacing w:after="0"/>
        <w:ind w:left="0"/>
        <w:jc w:val="both"/>
      </w:pPr>
      <w:r>
        <w:rPr>
          <w:rFonts w:ascii="Times New Roman"/>
          <w:b w:val="false"/>
          <w:i w:val="false"/>
          <w:color w:val="000000"/>
          <w:sz w:val="28"/>
        </w:rPr>
        <w:t>
      № 213(1)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- 40°44'18.87" с.е., 68°08'33.71" ш.б. № 213(1) шекаралық бағанадан бастап № 213(2) шекаралық бағана бағытындағы мемлекеттік шекара сызығына дейінгі қашықтық 30.4 м құрайды;</w:t>
      </w:r>
    </w:p>
    <w:bookmarkEnd w:id="1868"/>
    <w:bookmarkStart w:name="z1904" w:id="1869"/>
    <w:p>
      <w:pPr>
        <w:spacing w:after="0"/>
        <w:ind w:left="0"/>
        <w:jc w:val="both"/>
      </w:pPr>
      <w:r>
        <w:rPr>
          <w:rFonts w:ascii="Times New Roman"/>
          <w:b w:val="false"/>
          <w:i w:val="false"/>
          <w:color w:val="000000"/>
          <w:sz w:val="28"/>
        </w:rPr>
        <w:t>
      - № 213(2)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- 40°44'17.20" с.е., 68°08'31.34" ш.б. № 213(2) шекаралық бағанадан бастап № 213(1) шекаралық бағана бағытындағы мемлекеттік шекара сызығына дейінгі қашықтық 45.3 м құрайды.</w:t>
      </w:r>
    </w:p>
    <w:bookmarkEnd w:id="1869"/>
    <w:bookmarkStart w:name="z1905" w:id="1870"/>
    <w:p>
      <w:pPr>
        <w:spacing w:after="0"/>
        <w:ind w:left="0"/>
        <w:jc w:val="both"/>
      </w:pPr>
      <w:r>
        <w:rPr>
          <w:rFonts w:ascii="Times New Roman"/>
          <w:b w:val="false"/>
          <w:i w:val="false"/>
          <w:color w:val="000000"/>
          <w:sz w:val="28"/>
        </w:rPr>
        <w:t>
      № 213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214 шекаралық белгіге дейін өтеді.</w:t>
      </w:r>
    </w:p>
    <w:bookmarkEnd w:id="1870"/>
    <w:bookmarkStart w:name="z1906" w:id="1871"/>
    <w:p>
      <w:pPr>
        <w:spacing w:after="0"/>
        <w:ind w:left="0"/>
        <w:jc w:val="both"/>
      </w:pPr>
      <w:r>
        <w:rPr>
          <w:rFonts w:ascii="Times New Roman"/>
          <w:b w:val="false"/>
          <w:i w:val="false"/>
          <w:color w:val="000000"/>
          <w:sz w:val="28"/>
        </w:rPr>
        <w:t>
      № 213 және № 214 шекаралық белгілер арасындағы мемлекеттік шекара сызығының ұзындығы 3.659 км құрайды.</w:t>
      </w:r>
    </w:p>
    <w:bookmarkEnd w:id="1871"/>
    <w:bookmarkStart w:name="z1907" w:id="1872"/>
    <w:p>
      <w:pPr>
        <w:spacing w:after="0"/>
        <w:ind w:left="0"/>
        <w:jc w:val="both"/>
      </w:pPr>
      <w:r>
        <w:rPr>
          <w:rFonts w:ascii="Times New Roman"/>
          <w:b w:val="false"/>
          <w:i w:val="false"/>
          <w:color w:val="000000"/>
          <w:sz w:val="28"/>
        </w:rPr>
        <w:t>
      № 214 негізгі шекаралық белгі № 214(1) және № 214(2)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72"/>
    <w:bookmarkStart w:name="z1908" w:id="1873"/>
    <w:p>
      <w:pPr>
        <w:spacing w:after="0"/>
        <w:ind w:left="0"/>
        <w:jc w:val="both"/>
      </w:pPr>
      <w:r>
        <w:rPr>
          <w:rFonts w:ascii="Times New Roman"/>
          <w:b w:val="false"/>
          <w:i w:val="false"/>
          <w:color w:val="000000"/>
          <w:sz w:val="28"/>
        </w:rPr>
        <w:t>
      - № 214(1)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- 40°45'44.05" с.е., 68°06'44.90" ш.б. № 214(1) шекаралық бағанадан бастап № 214(2) шекаралық бағана бағытындағы мемлекеттік шекара сызығына дейінгі қашықтық 38.8 м құрайды;</w:t>
      </w:r>
    </w:p>
    <w:bookmarkEnd w:id="1873"/>
    <w:bookmarkStart w:name="z1909" w:id="1874"/>
    <w:p>
      <w:pPr>
        <w:spacing w:after="0"/>
        <w:ind w:left="0"/>
        <w:jc w:val="both"/>
      </w:pPr>
      <w:r>
        <w:rPr>
          <w:rFonts w:ascii="Times New Roman"/>
          <w:b w:val="false"/>
          <w:i w:val="false"/>
          <w:color w:val="000000"/>
          <w:sz w:val="28"/>
        </w:rPr>
        <w:t>
      - № 214(2)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- 40°45'41.99" с.е., 68°06'42.65" ш.б. № 214(2) шекаралық бағанадан бастап № 214(1) шекаралық бағана бағытындағы мемлекеттік шекара сызығына дейінгі қашықтық 43.8 м құрайды.</w:t>
      </w:r>
    </w:p>
    <w:bookmarkEnd w:id="1874"/>
    <w:bookmarkStart w:name="z1910" w:id="1875"/>
    <w:p>
      <w:pPr>
        <w:spacing w:after="0"/>
        <w:ind w:left="0"/>
        <w:jc w:val="both"/>
      </w:pPr>
      <w:r>
        <w:rPr>
          <w:rFonts w:ascii="Times New Roman"/>
          <w:b w:val="false"/>
          <w:i w:val="false"/>
          <w:color w:val="000000"/>
          <w:sz w:val="28"/>
        </w:rPr>
        <w:t>
      № 214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214/1 шекаралық белгіге дейін өтеді.</w:t>
      </w:r>
    </w:p>
    <w:bookmarkEnd w:id="1875"/>
    <w:bookmarkStart w:name="z1911" w:id="1876"/>
    <w:p>
      <w:pPr>
        <w:spacing w:after="0"/>
        <w:ind w:left="0"/>
        <w:jc w:val="both"/>
      </w:pPr>
      <w:r>
        <w:rPr>
          <w:rFonts w:ascii="Times New Roman"/>
          <w:b w:val="false"/>
          <w:i w:val="false"/>
          <w:color w:val="000000"/>
          <w:sz w:val="28"/>
        </w:rPr>
        <w:t>
      № 214 және № 214/1 шекаралық белгілер арасындағы мемлекеттік шекара сызығының ұзындығы 4.183 км құрайды.</w:t>
      </w:r>
    </w:p>
    <w:bookmarkEnd w:id="1876"/>
    <w:bookmarkStart w:name="z1912" w:id="1877"/>
    <w:p>
      <w:pPr>
        <w:spacing w:after="0"/>
        <w:ind w:left="0"/>
        <w:jc w:val="both"/>
      </w:pPr>
      <w:r>
        <w:rPr>
          <w:rFonts w:ascii="Times New Roman"/>
          <w:b w:val="false"/>
          <w:i w:val="false"/>
          <w:color w:val="000000"/>
          <w:sz w:val="28"/>
        </w:rPr>
        <w:t>
      № 214/1 аралық шекаралық белгі № 214/1(1) және № 214/1(2)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77"/>
    <w:bookmarkStart w:name="z1913" w:id="1878"/>
    <w:p>
      <w:pPr>
        <w:spacing w:after="0"/>
        <w:ind w:left="0"/>
        <w:jc w:val="both"/>
      </w:pPr>
      <w:r>
        <w:rPr>
          <w:rFonts w:ascii="Times New Roman"/>
          <w:b w:val="false"/>
          <w:i w:val="false"/>
          <w:color w:val="000000"/>
          <w:sz w:val="28"/>
        </w:rPr>
        <w:t>
      - № 214/1(1)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- 40°47'20.97" с.е., 68°04'41.15" ш.б. № 214/1(1) шекаралық бағанадан бастап № 214/1(2) шекаралық бағана бағытындағы мемлекеттік шекара сызығына дейінгі қашықтық 45.1 м құрайды;</w:t>
      </w:r>
    </w:p>
    <w:bookmarkEnd w:id="1878"/>
    <w:bookmarkStart w:name="z1914" w:id="1879"/>
    <w:p>
      <w:pPr>
        <w:spacing w:after="0"/>
        <w:ind w:left="0"/>
        <w:jc w:val="both"/>
      </w:pPr>
      <w:r>
        <w:rPr>
          <w:rFonts w:ascii="Times New Roman"/>
          <w:b w:val="false"/>
          <w:i w:val="false"/>
          <w:color w:val="000000"/>
          <w:sz w:val="28"/>
        </w:rPr>
        <w:t>
      - № 214/1(2)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- 40°47'19.42" с.е., 68°04'37.61" ш.б. № 214/1(2) шекаралық бағанадан бастап № 214/1(1) шекаралық бағана бағытындағы мемлекеттік шекара сызығына дейінгі қашықтық 50.6 м құрайды.</w:t>
      </w:r>
    </w:p>
    <w:bookmarkEnd w:id="1879"/>
    <w:bookmarkStart w:name="z1915" w:id="1880"/>
    <w:p>
      <w:pPr>
        <w:spacing w:after="0"/>
        <w:ind w:left="0"/>
        <w:jc w:val="both"/>
      </w:pPr>
      <w:r>
        <w:rPr>
          <w:rFonts w:ascii="Times New Roman"/>
          <w:b w:val="false"/>
          <w:i w:val="false"/>
          <w:color w:val="000000"/>
          <w:sz w:val="28"/>
        </w:rPr>
        <w:t>
      № 214/1 шекаралық белгіден басталатын мемлекеттік шекара сызығы жалпы батыс-солтүстік-батыс бағытта ағыс бойымен төмен қарай Центральный Голодностепский коллекторының ортасымен № 215 шекаралық белгіге дейін өтеді.</w:t>
      </w:r>
    </w:p>
    <w:bookmarkEnd w:id="1880"/>
    <w:bookmarkStart w:name="z1916" w:id="1881"/>
    <w:p>
      <w:pPr>
        <w:spacing w:after="0"/>
        <w:ind w:left="0"/>
        <w:jc w:val="both"/>
      </w:pPr>
      <w:r>
        <w:rPr>
          <w:rFonts w:ascii="Times New Roman"/>
          <w:b w:val="false"/>
          <w:i w:val="false"/>
          <w:color w:val="000000"/>
          <w:sz w:val="28"/>
        </w:rPr>
        <w:t>
      № 214/1 және № 215 шекаралық белгілер арасындағы мемлекеттік шекара сызығының ұзындығы 2.639 км құрайды.</w:t>
      </w:r>
    </w:p>
    <w:bookmarkEnd w:id="1881"/>
    <w:bookmarkStart w:name="z1917" w:id="1882"/>
    <w:p>
      <w:pPr>
        <w:spacing w:after="0"/>
        <w:ind w:left="0"/>
        <w:jc w:val="both"/>
      </w:pPr>
      <w:r>
        <w:rPr>
          <w:rFonts w:ascii="Times New Roman"/>
          <w:b w:val="false"/>
          <w:i w:val="false"/>
          <w:color w:val="000000"/>
          <w:sz w:val="28"/>
        </w:rPr>
        <w:t>
      № 215 негізгі шекаралық белгі геодезиялық координаталары 40°47'43.66" с.е., 68°02'51.88" ш.б., мемлекеттік шекара сызығында, Центральный Голодностепский коллекторының ортасында орналасқан нүктені білдіреді және мынадай үш шекаралық бағанадан тұрады:</w:t>
      </w:r>
    </w:p>
    <w:bookmarkEnd w:id="1882"/>
    <w:bookmarkStart w:name="z1918" w:id="1883"/>
    <w:p>
      <w:pPr>
        <w:spacing w:after="0"/>
        <w:ind w:left="0"/>
        <w:jc w:val="both"/>
      </w:pPr>
      <w:r>
        <w:rPr>
          <w:rFonts w:ascii="Times New Roman"/>
          <w:b w:val="false"/>
          <w:i w:val="false"/>
          <w:color w:val="000000"/>
          <w:sz w:val="28"/>
        </w:rPr>
        <w:t>
      - № 215(1)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- 40°47'45.59" с.е., 68°02'49.45" ш.б. № 215(1) шекаралық бағанадан бастап мемлекеттік шекара сызығында орналасқан нүктеге дейінгі қашықтық 82.5 м құрайды;</w:t>
      </w:r>
    </w:p>
    <w:bookmarkEnd w:id="1883"/>
    <w:bookmarkStart w:name="z1919" w:id="1884"/>
    <w:p>
      <w:pPr>
        <w:spacing w:after="0"/>
        <w:ind w:left="0"/>
        <w:jc w:val="both"/>
      </w:pPr>
      <w:r>
        <w:rPr>
          <w:rFonts w:ascii="Times New Roman"/>
          <w:b w:val="false"/>
          <w:i w:val="false"/>
          <w:color w:val="000000"/>
          <w:sz w:val="28"/>
        </w:rPr>
        <w:t>
      - № 215(2)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- 40°47'43.98" с.е., 68°02'56.19" ш.б. № 215(2) шекаралық бағанадан бастап мемлекеттік шекара сызығында орналасқан нүктеге дейінгі қашықтық 101.4 м құрайды;</w:t>
      </w:r>
    </w:p>
    <w:bookmarkEnd w:id="1884"/>
    <w:bookmarkStart w:name="z1920" w:id="1885"/>
    <w:p>
      <w:pPr>
        <w:spacing w:after="0"/>
        <w:ind w:left="0"/>
        <w:jc w:val="both"/>
      </w:pPr>
      <w:r>
        <w:rPr>
          <w:rFonts w:ascii="Times New Roman"/>
          <w:b w:val="false"/>
          <w:i w:val="false"/>
          <w:color w:val="000000"/>
          <w:sz w:val="28"/>
        </w:rPr>
        <w:t>
      - № 215(3)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- 40°47'42.79" с.е., 68°02'51.34" ш.б. № 215(3) шекаралық бағанадан бастап мемлекеттік шекара сызығында орналасқан нүктеге дейінгі қашықтық 29.7 м құрайды.</w:t>
      </w:r>
    </w:p>
    <w:bookmarkEnd w:id="1885"/>
    <w:bookmarkStart w:name="z1921" w:id="1886"/>
    <w:p>
      <w:pPr>
        <w:spacing w:after="0"/>
        <w:ind w:left="0"/>
        <w:jc w:val="both"/>
      </w:pPr>
      <w:r>
        <w:rPr>
          <w:rFonts w:ascii="Times New Roman"/>
          <w:b w:val="false"/>
          <w:i w:val="false"/>
          <w:color w:val="000000"/>
          <w:sz w:val="28"/>
        </w:rPr>
        <w:t>
      № 215 шекаралық белгіден басталатын мемлекеттік шекара сызығы жалпы батыс-солтүстік-батыс бағытта ағыс бойымен төмен қарай Центральный Голодноетепский коллекторының ортасымен № 215/1 шекаралық белгіге дейін өтеді.</w:t>
      </w:r>
    </w:p>
    <w:bookmarkEnd w:id="1886"/>
    <w:bookmarkStart w:name="z1922" w:id="1887"/>
    <w:p>
      <w:pPr>
        <w:spacing w:after="0"/>
        <w:ind w:left="0"/>
        <w:jc w:val="both"/>
      </w:pPr>
      <w:r>
        <w:rPr>
          <w:rFonts w:ascii="Times New Roman"/>
          <w:b w:val="false"/>
          <w:i w:val="false"/>
          <w:color w:val="000000"/>
          <w:sz w:val="28"/>
        </w:rPr>
        <w:t>
      № 215 және № 215/1 шекаралық белгілер арасындағы мемлекеттік шекара сызығының ұзындығы 2.071 км құрайды.</w:t>
      </w:r>
    </w:p>
    <w:bookmarkEnd w:id="1887"/>
    <w:bookmarkStart w:name="z1923" w:id="1888"/>
    <w:p>
      <w:pPr>
        <w:spacing w:after="0"/>
        <w:ind w:left="0"/>
        <w:jc w:val="both"/>
      </w:pPr>
      <w:r>
        <w:rPr>
          <w:rFonts w:ascii="Times New Roman"/>
          <w:b w:val="false"/>
          <w:i w:val="false"/>
          <w:color w:val="000000"/>
          <w:sz w:val="28"/>
        </w:rPr>
        <w:t>
      № 215/1 аралық шекаралық белгі № 215/1(1) және № 215/1(2) шекаралық бағаналарды біріктіретін сызықтың Центральный Голодноетепский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88"/>
    <w:bookmarkStart w:name="z1924" w:id="1889"/>
    <w:p>
      <w:pPr>
        <w:spacing w:after="0"/>
        <w:ind w:left="0"/>
        <w:jc w:val="both"/>
      </w:pPr>
      <w:r>
        <w:rPr>
          <w:rFonts w:ascii="Times New Roman"/>
          <w:b w:val="false"/>
          <w:i w:val="false"/>
          <w:color w:val="000000"/>
          <w:sz w:val="28"/>
        </w:rPr>
        <w:t>
      - № 215/1(1) қазақстандық шекаралық бағана Қазақстан Республикасының аумағында, Центральный Голодноетепский коллекторының оң жағалауында орналасқан. Оның геодезиялық координаталары - 40°48'03.22" с.е., 68°01'28.08" ш.б. № 215/1(1) шекаралық бағанадан бастап № 215/1(2) шекаралық бағана бағытындағы мемлекеттік шекара сызығына дейінгі қашықтық 37.9 м құрайды;</w:t>
      </w:r>
    </w:p>
    <w:bookmarkEnd w:id="1889"/>
    <w:bookmarkStart w:name="z1925" w:id="1890"/>
    <w:p>
      <w:pPr>
        <w:spacing w:after="0"/>
        <w:ind w:left="0"/>
        <w:jc w:val="both"/>
      </w:pPr>
      <w:r>
        <w:rPr>
          <w:rFonts w:ascii="Times New Roman"/>
          <w:b w:val="false"/>
          <w:i w:val="false"/>
          <w:color w:val="000000"/>
          <w:sz w:val="28"/>
        </w:rPr>
        <w:t>
      - № 215/1(2) өзбек шекаралық бағанасы Өзбекстан Республикасының аумағында, Центральный Голодноетепский коллекторының сол жағалауында орналасқан. Оның геодезиялық координаталары - 40°48'01.55" с.е., 68°01'26.22" ш.б. № 215/1(2 ) шекаралық бағанадан бастап № 215/1 (1) шекаралық бағана бағытындағы мемлекеттік шекара сызығына дейінгі қашықтық 29.5 м құрайды.</w:t>
      </w:r>
    </w:p>
    <w:bookmarkEnd w:id="1890"/>
    <w:bookmarkStart w:name="z1926" w:id="1891"/>
    <w:p>
      <w:pPr>
        <w:spacing w:after="0"/>
        <w:ind w:left="0"/>
        <w:jc w:val="both"/>
      </w:pPr>
      <w:r>
        <w:rPr>
          <w:rFonts w:ascii="Times New Roman"/>
          <w:b w:val="false"/>
          <w:i w:val="false"/>
          <w:color w:val="000000"/>
          <w:sz w:val="28"/>
        </w:rPr>
        <w:t>
      № 215/1 шекаралық белгіден басталатын мемлекеттік шекара сызығы жалпы солтүстік-батыс бағытта ағыс бойымен төмен қарай Центральный Голодноетепский коллекторының ортасымен № 215/2 шекаралық белгіге дейін өтеді.</w:t>
      </w:r>
    </w:p>
    <w:bookmarkEnd w:id="1891"/>
    <w:bookmarkStart w:name="z1927" w:id="1892"/>
    <w:p>
      <w:pPr>
        <w:spacing w:after="0"/>
        <w:ind w:left="0"/>
        <w:jc w:val="both"/>
      </w:pPr>
      <w:r>
        <w:rPr>
          <w:rFonts w:ascii="Times New Roman"/>
          <w:b w:val="false"/>
          <w:i w:val="false"/>
          <w:color w:val="000000"/>
          <w:sz w:val="28"/>
        </w:rPr>
        <w:t>
      № 215/1 және № 215/2 шекаралық белгілер арасындағы мемлекеттік шекара сызығының ұзындығы 1.853 км құрайды.</w:t>
      </w:r>
    </w:p>
    <w:bookmarkEnd w:id="1892"/>
    <w:bookmarkStart w:name="z1928" w:id="1893"/>
    <w:p>
      <w:pPr>
        <w:spacing w:after="0"/>
        <w:ind w:left="0"/>
        <w:jc w:val="both"/>
      </w:pPr>
      <w:r>
        <w:rPr>
          <w:rFonts w:ascii="Times New Roman"/>
          <w:b w:val="false"/>
          <w:i w:val="false"/>
          <w:color w:val="000000"/>
          <w:sz w:val="28"/>
        </w:rPr>
        <w:t>
      № 215/2 аралық шекаралық белгі № 215/2(1) және № 215/2(2) шекаралық бағаналарды біріктіретін сызықтың Центральный Голодноетепский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93"/>
    <w:bookmarkStart w:name="z1929" w:id="1894"/>
    <w:p>
      <w:pPr>
        <w:spacing w:after="0"/>
        <w:ind w:left="0"/>
        <w:jc w:val="both"/>
      </w:pPr>
      <w:r>
        <w:rPr>
          <w:rFonts w:ascii="Times New Roman"/>
          <w:b w:val="false"/>
          <w:i w:val="false"/>
          <w:color w:val="000000"/>
          <w:sz w:val="28"/>
        </w:rPr>
        <w:t>
      - № 215/2(1) қазақстандық шекаралық бағана Қазақстан Республикасының аумағында, Центральный Голодноетепский коллекторының оң жағалауында орналасқан. Оның геодезиялық координаталары - 40°48'42.32" с.е., 68°00'28.05" ш.б. № 215/2(1) шекаралық бағанадан бастап № 215/2(2) шекаралық бағана бағытындағы мемлекеттік шекара сызығына дейінгі қашықтық 54.5 м құрайды;</w:t>
      </w:r>
    </w:p>
    <w:bookmarkEnd w:id="1894"/>
    <w:bookmarkStart w:name="z1930" w:id="1895"/>
    <w:p>
      <w:pPr>
        <w:spacing w:after="0"/>
        <w:ind w:left="0"/>
        <w:jc w:val="both"/>
      </w:pPr>
      <w:r>
        <w:rPr>
          <w:rFonts w:ascii="Times New Roman"/>
          <w:b w:val="false"/>
          <w:i w:val="false"/>
          <w:color w:val="000000"/>
          <w:sz w:val="28"/>
        </w:rPr>
        <w:t>
      - № 215/2(2)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- 40°48'39.64" с.е., 68'00'25.27" ш.б. № 215/2(2) шекаралық бағанадан бастап № 215/2(1) шекаралық бағана бағытындағы мемлекеттік шекара сызығына дейінгі қашықтық 50.7 м құрайды.</w:t>
      </w:r>
    </w:p>
    <w:bookmarkEnd w:id="1895"/>
    <w:bookmarkStart w:name="z1931" w:id="1896"/>
    <w:p>
      <w:pPr>
        <w:spacing w:after="0"/>
        <w:ind w:left="0"/>
        <w:jc w:val="both"/>
      </w:pPr>
      <w:r>
        <w:rPr>
          <w:rFonts w:ascii="Times New Roman"/>
          <w:b w:val="false"/>
          <w:i w:val="false"/>
          <w:color w:val="000000"/>
          <w:sz w:val="28"/>
        </w:rPr>
        <w:t>
      № 215/2 шекаралық белгіден басталатын мемлекеттік шекара сызығы жалпы солтүстік-батыс бағытта ағыс бойымен төмен қарай Центральный Голодностепский коллекторының ортасымен № 216 шекаралық белгіге дейін өтеді.</w:t>
      </w:r>
    </w:p>
    <w:bookmarkEnd w:id="1896"/>
    <w:bookmarkStart w:name="z1932" w:id="1897"/>
    <w:p>
      <w:pPr>
        <w:spacing w:after="0"/>
        <w:ind w:left="0"/>
        <w:jc w:val="both"/>
      </w:pPr>
      <w:r>
        <w:rPr>
          <w:rFonts w:ascii="Times New Roman"/>
          <w:b w:val="false"/>
          <w:i w:val="false"/>
          <w:color w:val="000000"/>
          <w:sz w:val="28"/>
        </w:rPr>
        <w:t>
      № 215/2 және № 216 шекаралық белгілер арасындағы мемлекеттік шекара сызығының ұзындығы 2.166 км құрайды.</w:t>
      </w:r>
    </w:p>
    <w:bookmarkEnd w:id="1897"/>
    <w:bookmarkStart w:name="z1933" w:id="1898"/>
    <w:p>
      <w:pPr>
        <w:spacing w:after="0"/>
        <w:ind w:left="0"/>
        <w:jc w:val="both"/>
      </w:pPr>
      <w:r>
        <w:rPr>
          <w:rFonts w:ascii="Times New Roman"/>
          <w:b w:val="false"/>
          <w:i w:val="false"/>
          <w:color w:val="000000"/>
          <w:sz w:val="28"/>
        </w:rPr>
        <w:t>
      № 216 негізгі шекаралық белгі № 216(1) және № 216(2) шекаралық бағаналарды біріктіретін сызықтың Центральный Голодностепский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898"/>
    <w:bookmarkStart w:name="z1934" w:id="1899"/>
    <w:p>
      <w:pPr>
        <w:spacing w:after="0"/>
        <w:ind w:left="0"/>
        <w:jc w:val="both"/>
      </w:pPr>
      <w:r>
        <w:rPr>
          <w:rFonts w:ascii="Times New Roman"/>
          <w:b w:val="false"/>
          <w:i w:val="false"/>
          <w:color w:val="000000"/>
          <w:sz w:val="28"/>
        </w:rPr>
        <w:t>
      - № 216(1)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- 40°49'29.45" с.е., 67°59'19.86" ш.б. № 216(1) шекаралық бағанадан бастап № 216(2) шекаралық бағана бағытындағы мемлекеттік шекара сызығына дейінгі қашықтық 77.9 м құрайды;</w:t>
      </w:r>
    </w:p>
    <w:bookmarkEnd w:id="1899"/>
    <w:bookmarkStart w:name="z1935" w:id="1900"/>
    <w:p>
      <w:pPr>
        <w:spacing w:after="0"/>
        <w:ind w:left="0"/>
        <w:jc w:val="both"/>
      </w:pPr>
      <w:r>
        <w:rPr>
          <w:rFonts w:ascii="Times New Roman"/>
          <w:b w:val="false"/>
          <w:i w:val="false"/>
          <w:color w:val="000000"/>
          <w:sz w:val="28"/>
        </w:rPr>
        <w:t>
      - № 216(2)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- 40°49'26.56" с.е., 67°59'16.37" ш.б. № 216(2) шекаралық бағанадан бастап № 216(1) шекаралық бағана бағытындағы мемлекеттік шекара сызығына дейінгі қашықтық 43.0 м құрайды.</w:t>
      </w:r>
    </w:p>
    <w:bookmarkEnd w:id="1900"/>
    <w:bookmarkStart w:name="z1936" w:id="1901"/>
    <w:p>
      <w:pPr>
        <w:spacing w:after="0"/>
        <w:ind w:left="0"/>
        <w:jc w:val="both"/>
      </w:pPr>
      <w:r>
        <w:rPr>
          <w:rFonts w:ascii="Times New Roman"/>
          <w:b w:val="false"/>
          <w:i w:val="false"/>
          <w:color w:val="000000"/>
          <w:sz w:val="28"/>
        </w:rPr>
        <w:t>
      № 216 шекаралық белгіден басталатын мемлекеттік шекара сызығы жалпы солтүстік-батыс бағытта ағыс бойымен төмен қарай Центральный Голодноетепский коллекторының ортасымен № 217 шекаралық белгіге дейін өтеді.</w:t>
      </w:r>
    </w:p>
    <w:bookmarkEnd w:id="1901"/>
    <w:bookmarkStart w:name="z1937" w:id="1902"/>
    <w:p>
      <w:pPr>
        <w:spacing w:after="0"/>
        <w:ind w:left="0"/>
        <w:jc w:val="both"/>
      </w:pPr>
      <w:r>
        <w:rPr>
          <w:rFonts w:ascii="Times New Roman"/>
          <w:b w:val="false"/>
          <w:i w:val="false"/>
          <w:color w:val="000000"/>
          <w:sz w:val="28"/>
        </w:rPr>
        <w:t>
      № 216 және № 217 шекаралық белгілер арасындағы мемлекеттік шекара сызығының ұзындығы 0.956 км құрайды.</w:t>
      </w:r>
    </w:p>
    <w:bookmarkEnd w:id="1902"/>
    <w:bookmarkStart w:name="z1938" w:id="1903"/>
    <w:p>
      <w:pPr>
        <w:spacing w:after="0"/>
        <w:ind w:left="0"/>
        <w:jc w:val="both"/>
      </w:pPr>
      <w:r>
        <w:rPr>
          <w:rFonts w:ascii="Times New Roman"/>
          <w:b w:val="false"/>
          <w:i w:val="false"/>
          <w:color w:val="000000"/>
          <w:sz w:val="28"/>
        </w:rPr>
        <w:t>
      № 217 негізгі шекаралық белгі № 217(1) және № 217(2) шекаралық бағаналарды біріктіретін сызықтың Центральный Голодноетепский коллекторының ортасында орналасқан мемлекеттік шекара сызығымен қиылысу нүктесін білдіреді және мынадай екі шекаралық бағанадан тұрады:</w:t>
      </w:r>
    </w:p>
    <w:bookmarkEnd w:id="1903"/>
    <w:bookmarkStart w:name="z1939" w:id="1904"/>
    <w:p>
      <w:pPr>
        <w:spacing w:after="0"/>
        <w:ind w:left="0"/>
        <w:jc w:val="both"/>
      </w:pPr>
      <w:r>
        <w:rPr>
          <w:rFonts w:ascii="Times New Roman"/>
          <w:b w:val="false"/>
          <w:i w:val="false"/>
          <w:color w:val="000000"/>
          <w:sz w:val="28"/>
        </w:rPr>
        <w:t>
      - № 217(1) қазақстандық шекаралық бағана Қазақстан Республикасының аумағында, Центральный Голодноетепский коллекторының оң жағалауында орналасқан. Оның геодезиялық координаталары - 40°49'49.49" с.е., 67°58'48.51" ш.б. № 217(1) шекаралық бағанадан бастап № 217(2) шекаралық бағана бағытындағы мемлекеттік шекара сызығына дейінгі қашықтық 54.5 м құрайды;</w:t>
      </w:r>
    </w:p>
    <w:bookmarkEnd w:id="1904"/>
    <w:bookmarkStart w:name="z1940" w:id="1905"/>
    <w:p>
      <w:pPr>
        <w:spacing w:after="0"/>
        <w:ind w:left="0"/>
        <w:jc w:val="both"/>
      </w:pPr>
      <w:r>
        <w:rPr>
          <w:rFonts w:ascii="Times New Roman"/>
          <w:b w:val="false"/>
          <w:i w:val="false"/>
          <w:color w:val="000000"/>
          <w:sz w:val="28"/>
        </w:rPr>
        <w:t>
      - № 217(2) өзбек шекаралық бағанасы Өзбекстан Республикасының аумағында, Центральный Голодноетепский коллекторының сол жағалауында орналасқан. Оның геодезиялық координаталары - 40°49'47.23" с.е., 67°58'46.08" ш.б. № 217(2) шекаралық бағанадан бастап № 217(1) шекаралық бағана бағытындағы мемлекеттік шекара сызығына дейінгі қашықтық 35.4 м құрайды.</w:t>
      </w:r>
    </w:p>
    <w:bookmarkEnd w:id="1905"/>
    <w:bookmarkStart w:name="z1941" w:id="1906"/>
    <w:p>
      <w:pPr>
        <w:spacing w:after="0"/>
        <w:ind w:left="0"/>
        <w:jc w:val="both"/>
      </w:pPr>
      <w:r>
        <w:rPr>
          <w:rFonts w:ascii="Times New Roman"/>
          <w:b w:val="false"/>
          <w:i w:val="false"/>
          <w:color w:val="000000"/>
          <w:sz w:val="28"/>
        </w:rPr>
        <w:t>
      № 217 шекаралық белгіден басталатын мемлекеттік шекара сызығы жалпы солтүстік бағытта ағыс бойымен төмен қарай Центральный Голодноетепский коллекторының ортасымен № 218 шекаралық белгіге дейін өтеді.</w:t>
      </w:r>
    </w:p>
    <w:bookmarkEnd w:id="1906"/>
    <w:bookmarkStart w:name="z1942" w:id="1907"/>
    <w:p>
      <w:pPr>
        <w:spacing w:after="0"/>
        <w:ind w:left="0"/>
        <w:jc w:val="both"/>
      </w:pPr>
      <w:r>
        <w:rPr>
          <w:rFonts w:ascii="Times New Roman"/>
          <w:b w:val="false"/>
          <w:i w:val="false"/>
          <w:color w:val="000000"/>
          <w:sz w:val="28"/>
        </w:rPr>
        <w:t>
      № 217 және № 218 шекаралық белгілер арасындағы мемлекеттік шекара сызығының ұзындығы 0.900 км құрайды.</w:t>
      </w:r>
    </w:p>
    <w:bookmarkEnd w:id="1907"/>
    <w:bookmarkStart w:name="z1943" w:id="1908"/>
    <w:p>
      <w:pPr>
        <w:spacing w:after="0"/>
        <w:ind w:left="0"/>
        <w:jc w:val="both"/>
      </w:pPr>
      <w:r>
        <w:rPr>
          <w:rFonts w:ascii="Times New Roman"/>
          <w:b w:val="false"/>
          <w:i w:val="false"/>
          <w:color w:val="000000"/>
          <w:sz w:val="28"/>
        </w:rPr>
        <w:t>
      № 218 негізгі шекаралық белгі геодезиялық координаталары 40°50'13.81" с.е., 67°58'40.27" ш.б.. Центральный Голодноетепский коллекторының ортасында орналасқан мемлекеттік шекара сызығының бұрылыс нүктесін білдіреді және мынадай үш шекаралық бағанадан тұрады:</w:t>
      </w:r>
    </w:p>
    <w:bookmarkEnd w:id="1908"/>
    <w:bookmarkStart w:name="z1944" w:id="1909"/>
    <w:p>
      <w:pPr>
        <w:spacing w:after="0"/>
        <w:ind w:left="0"/>
        <w:jc w:val="both"/>
      </w:pPr>
      <w:r>
        <w:rPr>
          <w:rFonts w:ascii="Times New Roman"/>
          <w:b w:val="false"/>
          <w:i w:val="false"/>
          <w:color w:val="000000"/>
          <w:sz w:val="28"/>
        </w:rPr>
        <w:t>
      - № 218(1) өзбек шекаралық бағанасы Өзбекстан Республикасының аумағында, Центральный Голодноетепский коллекторының оң жағалауында орналасқан. Оның геодезиялық координаталары - 40°50'14.38" с.е., 67°58'41.71" ш.б. № 218(1) шекаралық бағанадан бастап мемлекеттік шекара сызығының бұрылыс нүктесіне дейінгі қашықтық 38.1 м құрайды;</w:t>
      </w:r>
    </w:p>
    <w:bookmarkEnd w:id="1909"/>
    <w:bookmarkStart w:name="z1945" w:id="1910"/>
    <w:p>
      <w:pPr>
        <w:spacing w:after="0"/>
        <w:ind w:left="0"/>
        <w:jc w:val="both"/>
      </w:pPr>
      <w:r>
        <w:rPr>
          <w:rFonts w:ascii="Times New Roman"/>
          <w:b w:val="false"/>
          <w:i w:val="false"/>
          <w:color w:val="000000"/>
          <w:sz w:val="28"/>
        </w:rPr>
        <w:t>
      - № 218(2) қазақстандық шекаралық бағана Қазақстан Республикасының аумағында, Центральный Голодностепский коллекторының оң жағалауында орналасқан. Оның геодезиялық координаталары - 40°50'14.15" с.е., 67°58'41.57" ш.б. № 218(2) шекаралық бағанадан бастап мемлекеттік шекара сызығының бұрылыс нүктесіне дейінгі қашықтық 32.4 м құрайды;</w:t>
      </w:r>
    </w:p>
    <w:bookmarkEnd w:id="1910"/>
    <w:bookmarkStart w:name="z1946" w:id="1911"/>
    <w:p>
      <w:pPr>
        <w:spacing w:after="0"/>
        <w:ind w:left="0"/>
        <w:jc w:val="both"/>
      </w:pPr>
      <w:r>
        <w:rPr>
          <w:rFonts w:ascii="Times New Roman"/>
          <w:b w:val="false"/>
          <w:i w:val="false"/>
          <w:color w:val="000000"/>
          <w:sz w:val="28"/>
        </w:rPr>
        <w:t>
      - № 218(3) өзбек шекаралық бағанасы Өзбекстан Республикасының аумағында, Центральный Голодностепский коллекторының сол жағалауында орналасқан. Оның геодезиялық координаталары - 40°50'13.18" с.е., 67°58'38.39" ш.б.</w:t>
      </w:r>
    </w:p>
    <w:bookmarkEnd w:id="1911"/>
    <w:bookmarkStart w:name="z1947" w:id="1912"/>
    <w:p>
      <w:pPr>
        <w:spacing w:after="0"/>
        <w:ind w:left="0"/>
        <w:jc w:val="both"/>
      </w:pPr>
      <w:r>
        <w:rPr>
          <w:rFonts w:ascii="Times New Roman"/>
          <w:b w:val="false"/>
          <w:i w:val="false"/>
          <w:color w:val="000000"/>
          <w:sz w:val="28"/>
        </w:rPr>
        <w:t>
      № 218(3) шекаралық бағанадан бастап мемлекеттік шекара сызығының бұрылыс нүктесіне дейінгі қашықтық 48.0 м құрайды.</w:t>
      </w:r>
    </w:p>
    <w:bookmarkEnd w:id="1912"/>
    <w:bookmarkStart w:name="z1948" w:id="1913"/>
    <w:p>
      <w:pPr>
        <w:spacing w:after="0"/>
        <w:ind w:left="0"/>
        <w:jc w:val="both"/>
      </w:pPr>
      <w:r>
        <w:rPr>
          <w:rFonts w:ascii="Times New Roman"/>
          <w:b w:val="false"/>
          <w:i w:val="false"/>
          <w:color w:val="000000"/>
          <w:sz w:val="28"/>
        </w:rPr>
        <w:t>
      № 218 шекаралық белгіден басталатын мемлекеттік шекара сызығы тік сызықпен шығыс-солтүстік-шығыс бағытта атауы жоқ тартылып жатқан көлді қиып, № 218/1 шекаралық белгіге дейін өтеді.</w:t>
      </w:r>
    </w:p>
    <w:bookmarkEnd w:id="1913"/>
    <w:bookmarkStart w:name="z1949" w:id="1914"/>
    <w:p>
      <w:pPr>
        <w:spacing w:after="0"/>
        <w:ind w:left="0"/>
        <w:jc w:val="both"/>
      </w:pPr>
      <w:r>
        <w:rPr>
          <w:rFonts w:ascii="Times New Roman"/>
          <w:b w:val="false"/>
          <w:i w:val="false"/>
          <w:color w:val="000000"/>
          <w:sz w:val="28"/>
        </w:rPr>
        <w:t>
      № 218 және № 218/1 шекаралық белгілер арасындағы мемлекеттік шекара сызығының ұзындығы 0.108 км құрайды.</w:t>
      </w:r>
    </w:p>
    <w:bookmarkEnd w:id="1914"/>
    <w:bookmarkStart w:name="z1950" w:id="1915"/>
    <w:p>
      <w:pPr>
        <w:spacing w:after="0"/>
        <w:ind w:left="0"/>
        <w:jc w:val="both"/>
      </w:pPr>
      <w:r>
        <w:rPr>
          <w:rFonts w:ascii="Times New Roman"/>
          <w:b w:val="false"/>
          <w:i w:val="false"/>
          <w:color w:val="000000"/>
          <w:sz w:val="28"/>
        </w:rPr>
        <w:t>
      № 218/1 аралық қазақстандық шекаралық белгі мемлекеттік шекара сызығында орналасқан бір шекаралық бағанадан тұрады. Оның геодезиялық координаталары - 40°50'15.25" с.е., 67°58'44.45" ш.б.</w:t>
      </w:r>
    </w:p>
    <w:bookmarkEnd w:id="1915"/>
    <w:bookmarkStart w:name="z1951" w:id="1916"/>
    <w:p>
      <w:pPr>
        <w:spacing w:after="0"/>
        <w:ind w:left="0"/>
        <w:jc w:val="both"/>
      </w:pPr>
      <w:r>
        <w:rPr>
          <w:rFonts w:ascii="Times New Roman"/>
          <w:b w:val="false"/>
          <w:i w:val="false"/>
          <w:color w:val="000000"/>
          <w:sz w:val="28"/>
        </w:rPr>
        <w:t>
      № 218/1 шекаралық белгіден басталатын мемлекеттік шекара сызығы тік сызықпен солтүстік-шығыс бағытта автомобиль жолын қиып. № 218/2 шекаралық белгіге дейін өтеді.</w:t>
      </w:r>
    </w:p>
    <w:bookmarkEnd w:id="1916"/>
    <w:bookmarkStart w:name="z1952" w:id="1917"/>
    <w:p>
      <w:pPr>
        <w:spacing w:after="0"/>
        <w:ind w:left="0"/>
        <w:jc w:val="both"/>
      </w:pPr>
      <w:r>
        <w:rPr>
          <w:rFonts w:ascii="Times New Roman"/>
          <w:b w:val="false"/>
          <w:i w:val="false"/>
          <w:color w:val="000000"/>
          <w:sz w:val="28"/>
        </w:rPr>
        <w:t>
      № 218/1 және № 218/2 шекаралық белгілер арасындағы мемлекеттік шекара сызығының ұзындығы 0.122 км құрайды.</w:t>
      </w:r>
    </w:p>
    <w:bookmarkEnd w:id="1917"/>
    <w:bookmarkStart w:name="z1953" w:id="1918"/>
    <w:p>
      <w:pPr>
        <w:spacing w:after="0"/>
        <w:ind w:left="0"/>
        <w:jc w:val="both"/>
      </w:pPr>
      <w:r>
        <w:rPr>
          <w:rFonts w:ascii="Times New Roman"/>
          <w:b w:val="false"/>
          <w:i w:val="false"/>
          <w:color w:val="000000"/>
          <w:sz w:val="28"/>
        </w:rPr>
        <w:t>
      № 218/2 аралық өзбек шекаралық белгісі мемлекеттік шекара сызығында орналасқан бір шекаралық бағанадан тұрады. Оның геодезиялық координаталары - 40°50'18.39" с.е., 67°58'47.59" ш.б.</w:t>
      </w:r>
    </w:p>
    <w:bookmarkEnd w:id="1918"/>
    <w:bookmarkStart w:name="z1954" w:id="1919"/>
    <w:p>
      <w:pPr>
        <w:spacing w:after="0"/>
        <w:ind w:left="0"/>
        <w:jc w:val="both"/>
      </w:pPr>
      <w:r>
        <w:rPr>
          <w:rFonts w:ascii="Times New Roman"/>
          <w:b w:val="false"/>
          <w:i w:val="false"/>
          <w:color w:val="000000"/>
          <w:sz w:val="28"/>
        </w:rPr>
        <w:t>
      № 218/2 шекаралық белгіден басталатын мемлекеттік шекара сызығы тік сызықпен солтүстік-шығыс бағытта № 218/3 шекаралық белгіге дейін өтеді.</w:t>
      </w:r>
    </w:p>
    <w:bookmarkEnd w:id="1919"/>
    <w:bookmarkStart w:name="z1955" w:id="1920"/>
    <w:p>
      <w:pPr>
        <w:spacing w:after="0"/>
        <w:ind w:left="0"/>
        <w:jc w:val="both"/>
      </w:pPr>
      <w:r>
        <w:rPr>
          <w:rFonts w:ascii="Times New Roman"/>
          <w:b w:val="false"/>
          <w:i w:val="false"/>
          <w:color w:val="000000"/>
          <w:sz w:val="28"/>
        </w:rPr>
        <w:t>
      № 218/2 және № 218/3 шекаралық белгілер арасындағы мемлекеттік шекара сызығының ұзындығы 0.264 км құрайды.</w:t>
      </w:r>
    </w:p>
    <w:bookmarkEnd w:id="1920"/>
    <w:bookmarkStart w:name="z1956" w:id="1921"/>
    <w:p>
      <w:pPr>
        <w:spacing w:after="0"/>
        <w:ind w:left="0"/>
        <w:jc w:val="both"/>
      </w:pPr>
      <w:r>
        <w:rPr>
          <w:rFonts w:ascii="Times New Roman"/>
          <w:b w:val="false"/>
          <w:i w:val="false"/>
          <w:color w:val="000000"/>
          <w:sz w:val="28"/>
        </w:rPr>
        <w:t>
      № 218/3 аралық қазақстандық шекаралық белгі мемлекеттік шекара сызығында орналасқан бір шекаралық бағанадан тұрады.</w:t>
      </w:r>
      <w:r>
        <w:rPr>
          <w:rFonts w:ascii="Times New Roman"/>
          <w:b w:val="false"/>
          <w:i w:val="false"/>
          <w:color w:val="000000"/>
          <w:sz w:val="28"/>
        </w:rPr>
        <w:t xml:space="preserve"> Оның геодезиялық координаталары - 40°50'25.36" с.е., 67°58'54.10" ш.б.</w:t>
      </w:r>
    </w:p>
    <w:bookmarkEnd w:id="1921"/>
    <w:p>
      <w:pPr>
        <w:spacing w:after="0"/>
        <w:ind w:left="0"/>
        <w:jc w:val="both"/>
      </w:pPr>
      <w:r>
        <w:rPr>
          <w:rFonts w:ascii="Times New Roman"/>
          <w:b w:val="false"/>
          <w:i w:val="false"/>
          <w:color w:val="000000"/>
          <w:sz w:val="28"/>
        </w:rPr>
        <w:t>
      № 218/3 шекаралық белгіден басталатын мемлекеттік шекара сызығы тік сызықпен солтүстік-солтүстік-батыс бағытта № 218/4 шекаралық белгіге дейін өтеді.</w:t>
      </w:r>
    </w:p>
    <w:bookmarkStart w:name="z1958" w:id="1922"/>
    <w:p>
      <w:pPr>
        <w:spacing w:after="0"/>
        <w:ind w:left="0"/>
        <w:jc w:val="both"/>
      </w:pPr>
      <w:r>
        <w:rPr>
          <w:rFonts w:ascii="Times New Roman"/>
          <w:b w:val="false"/>
          <w:i w:val="false"/>
          <w:color w:val="000000"/>
          <w:sz w:val="28"/>
        </w:rPr>
        <w:t>
      № 218/3 және № 218/4 шекаралық белгілер арасындағы мемлекеттік шекара сызығының ұзындығы 0.300 км құрайды.</w:t>
      </w:r>
    </w:p>
    <w:bookmarkEnd w:id="1922"/>
    <w:bookmarkStart w:name="z1959" w:id="1923"/>
    <w:p>
      <w:pPr>
        <w:spacing w:after="0"/>
        <w:ind w:left="0"/>
        <w:jc w:val="both"/>
      </w:pPr>
      <w:r>
        <w:rPr>
          <w:rFonts w:ascii="Times New Roman"/>
          <w:b w:val="false"/>
          <w:i w:val="false"/>
          <w:color w:val="000000"/>
          <w:sz w:val="28"/>
        </w:rPr>
        <w:t>
      № 218/4 аралық өзбек шекаралық белгісі мемлекеттік шекара сызығында орналасқан бір шекаралық бағанадан тұрады. Оның геодезиялық координаталары - 40°50'34.87" с.е., 67°58'51.47" ш.б.</w:t>
      </w:r>
    </w:p>
    <w:bookmarkEnd w:id="1923"/>
    <w:bookmarkStart w:name="z1960" w:id="1924"/>
    <w:p>
      <w:pPr>
        <w:spacing w:after="0"/>
        <w:ind w:left="0"/>
        <w:jc w:val="both"/>
      </w:pPr>
      <w:r>
        <w:rPr>
          <w:rFonts w:ascii="Times New Roman"/>
          <w:b w:val="false"/>
          <w:i w:val="false"/>
          <w:color w:val="000000"/>
          <w:sz w:val="28"/>
        </w:rPr>
        <w:t>
      № 218/4 шекаралық белгіден басталатын мемлекеттік шекара сызығы тік сызықпен солтүстік-батыс бағытта атауы жоқ коллекторды қиып, № 218/5 шекаралық белгіге дейін өтеді.</w:t>
      </w:r>
    </w:p>
    <w:bookmarkEnd w:id="1924"/>
    <w:bookmarkStart w:name="z1961" w:id="1925"/>
    <w:p>
      <w:pPr>
        <w:spacing w:after="0"/>
        <w:ind w:left="0"/>
        <w:jc w:val="both"/>
      </w:pPr>
      <w:r>
        <w:rPr>
          <w:rFonts w:ascii="Times New Roman"/>
          <w:b w:val="false"/>
          <w:i w:val="false"/>
          <w:color w:val="000000"/>
          <w:sz w:val="28"/>
        </w:rPr>
        <w:t>
      № 218/4 және № 218/5 шекаралық белгілер арасындағы мемлекеттік шекара сызығының ұзындығы 0.217 км құрайды.</w:t>
      </w:r>
    </w:p>
    <w:bookmarkEnd w:id="1925"/>
    <w:bookmarkStart w:name="z1962" w:id="1926"/>
    <w:p>
      <w:pPr>
        <w:spacing w:after="0"/>
        <w:ind w:left="0"/>
        <w:jc w:val="both"/>
      </w:pPr>
      <w:r>
        <w:rPr>
          <w:rFonts w:ascii="Times New Roman"/>
          <w:b w:val="false"/>
          <w:i w:val="false"/>
          <w:color w:val="000000"/>
          <w:sz w:val="28"/>
        </w:rPr>
        <w:t>
      № 218/5 аралық қазақстандық шекаралық белгі мемлекеттік шекара сызығында орналасқан бір шекаралық бағанадан тұрады. Оның геодезиялық координаталары - 40°50'39.62" с.е., 67°58'44.66" ш.б.</w:t>
      </w:r>
    </w:p>
    <w:bookmarkEnd w:id="1926"/>
    <w:bookmarkStart w:name="z1963" w:id="1927"/>
    <w:p>
      <w:pPr>
        <w:spacing w:after="0"/>
        <w:ind w:left="0"/>
        <w:jc w:val="both"/>
      </w:pPr>
      <w:r>
        <w:rPr>
          <w:rFonts w:ascii="Times New Roman"/>
          <w:b w:val="false"/>
          <w:i w:val="false"/>
          <w:color w:val="000000"/>
          <w:sz w:val="28"/>
        </w:rPr>
        <w:t>
      № 218/5 шекаралық белгіден басталатын мемлекеттік шекара сызығы тік сызықпен батыс-солтүстік-батыс бағытта № 218/6 шекаралық белгіге дейін өтеді.</w:t>
      </w:r>
    </w:p>
    <w:bookmarkEnd w:id="1927"/>
    <w:bookmarkStart w:name="z1964" w:id="1928"/>
    <w:p>
      <w:pPr>
        <w:spacing w:after="0"/>
        <w:ind w:left="0"/>
        <w:jc w:val="both"/>
      </w:pPr>
      <w:r>
        <w:rPr>
          <w:rFonts w:ascii="Times New Roman"/>
          <w:b w:val="false"/>
          <w:i w:val="false"/>
          <w:color w:val="000000"/>
          <w:sz w:val="28"/>
        </w:rPr>
        <w:t>
      № 218/5 және № 218/6 шекаралық белгілер арасындағы мемлекеттік шекара сызығының ұзындығы 0.120 км құрайды.</w:t>
      </w:r>
    </w:p>
    <w:bookmarkEnd w:id="1928"/>
    <w:bookmarkStart w:name="z1965" w:id="1929"/>
    <w:p>
      <w:pPr>
        <w:spacing w:after="0"/>
        <w:ind w:left="0"/>
        <w:jc w:val="both"/>
      </w:pPr>
      <w:r>
        <w:rPr>
          <w:rFonts w:ascii="Times New Roman"/>
          <w:b w:val="false"/>
          <w:i w:val="false"/>
          <w:color w:val="000000"/>
          <w:sz w:val="28"/>
        </w:rPr>
        <w:t>
      № 218/6 аралық өзбек шекаралық белгісі мемлекеттік шекара сызығында орналасқан бір шекаралық бағанадан тұрады. Оның геодезиялық координаталары - 40°50'41.13" с.е., 67°58'39.93" ш.б.</w:t>
      </w:r>
    </w:p>
    <w:bookmarkEnd w:id="1929"/>
    <w:bookmarkStart w:name="z1966" w:id="1930"/>
    <w:p>
      <w:pPr>
        <w:spacing w:after="0"/>
        <w:ind w:left="0"/>
        <w:jc w:val="both"/>
      </w:pPr>
      <w:r>
        <w:rPr>
          <w:rFonts w:ascii="Times New Roman"/>
          <w:b w:val="false"/>
          <w:i w:val="false"/>
          <w:color w:val="000000"/>
          <w:sz w:val="28"/>
        </w:rPr>
        <w:t>
      № 218/6 шекаралық белгіден басталатын мемлекеттік шекара сызығы тік сызықпен солтүстік-солтүстік-батыс бағытта № 218/7 шекаралық белгіге дейін өтеді.</w:t>
      </w:r>
    </w:p>
    <w:bookmarkEnd w:id="1930"/>
    <w:bookmarkStart w:name="z1967" w:id="1931"/>
    <w:p>
      <w:pPr>
        <w:spacing w:after="0"/>
        <w:ind w:left="0"/>
        <w:jc w:val="both"/>
      </w:pPr>
      <w:r>
        <w:rPr>
          <w:rFonts w:ascii="Times New Roman"/>
          <w:b w:val="false"/>
          <w:i w:val="false"/>
          <w:color w:val="000000"/>
          <w:sz w:val="28"/>
        </w:rPr>
        <w:t>
      № 218/6 және № 218/7 шекаралық белгілер арасындағы мемлекеттік шекара сызығының ұзындығы 0.654 км құрайды.</w:t>
      </w:r>
    </w:p>
    <w:bookmarkEnd w:id="1931"/>
    <w:bookmarkStart w:name="z1968" w:id="1932"/>
    <w:p>
      <w:pPr>
        <w:spacing w:after="0"/>
        <w:ind w:left="0"/>
        <w:jc w:val="both"/>
      </w:pPr>
      <w:r>
        <w:rPr>
          <w:rFonts w:ascii="Times New Roman"/>
          <w:b w:val="false"/>
          <w:i w:val="false"/>
          <w:color w:val="000000"/>
          <w:sz w:val="28"/>
        </w:rPr>
        <w:t>
      № 218/7 аралық қазақстандық шекаралық белгі мемлекеттік шекара сызығында орналасқан бір шекаралық бағанадан тұрады. Оның геодезиялық координаталары - 40°50'58.83''с.е., 67°58'24.52" ш.б.</w:t>
      </w:r>
    </w:p>
    <w:bookmarkEnd w:id="1932"/>
    <w:bookmarkStart w:name="z1969" w:id="1933"/>
    <w:p>
      <w:pPr>
        <w:spacing w:after="0"/>
        <w:ind w:left="0"/>
        <w:jc w:val="both"/>
      </w:pPr>
      <w:r>
        <w:rPr>
          <w:rFonts w:ascii="Times New Roman"/>
          <w:b w:val="false"/>
          <w:i w:val="false"/>
          <w:color w:val="000000"/>
          <w:sz w:val="28"/>
        </w:rPr>
        <w:t>
      № 218/7 шекаралық белгіден басталатын мемлекеттік шекара сызығы тік сызықпен солтүстік-солтүстік-батыс бағытта № 218/8 шекаралық белгіге дейін өтеді.</w:t>
      </w:r>
    </w:p>
    <w:bookmarkEnd w:id="1933"/>
    <w:bookmarkStart w:name="z1970" w:id="1934"/>
    <w:p>
      <w:pPr>
        <w:spacing w:after="0"/>
        <w:ind w:left="0"/>
        <w:jc w:val="both"/>
      </w:pPr>
      <w:r>
        <w:rPr>
          <w:rFonts w:ascii="Times New Roman"/>
          <w:b w:val="false"/>
          <w:i w:val="false"/>
          <w:color w:val="000000"/>
          <w:sz w:val="28"/>
        </w:rPr>
        <w:t>
      № 218/7 және № 218/8 шекаралық белгілер арасындағы мемлекеттік шекара сызығының ұзындығы 0.178 км құрайды.</w:t>
      </w:r>
    </w:p>
    <w:bookmarkEnd w:id="1934"/>
    <w:bookmarkStart w:name="z1971" w:id="1935"/>
    <w:p>
      <w:pPr>
        <w:spacing w:after="0"/>
        <w:ind w:left="0"/>
        <w:jc w:val="both"/>
      </w:pPr>
      <w:r>
        <w:rPr>
          <w:rFonts w:ascii="Times New Roman"/>
          <w:b w:val="false"/>
          <w:i w:val="false"/>
          <w:color w:val="000000"/>
          <w:sz w:val="28"/>
        </w:rPr>
        <w:t>
      № 218/8 аралық өзбек шекаралық белгісі мемлекеттік шекара сызығында орналасқан бір шекаралық бағанадан тұрады. Оның геодезиялық координаталары - 40°51'03.62" с.е., 67°58'20.30" ш.б.</w:t>
      </w:r>
    </w:p>
    <w:bookmarkEnd w:id="1935"/>
    <w:bookmarkStart w:name="z1972" w:id="1936"/>
    <w:p>
      <w:pPr>
        <w:spacing w:after="0"/>
        <w:ind w:left="0"/>
        <w:jc w:val="both"/>
      </w:pPr>
      <w:r>
        <w:rPr>
          <w:rFonts w:ascii="Times New Roman"/>
          <w:b w:val="false"/>
          <w:i w:val="false"/>
          <w:color w:val="000000"/>
          <w:sz w:val="28"/>
        </w:rPr>
        <w:t>
      № 218/8 шекаралық белгіден басталатын мемлекеттік шекара сызығы тік сызықпен солтүстік-солтүстік-шығыс бағытта № 219 шекаралық белгіге дейін өтеді.</w:t>
      </w:r>
    </w:p>
    <w:bookmarkEnd w:id="1936"/>
    <w:bookmarkStart w:name="z1973" w:id="1937"/>
    <w:p>
      <w:pPr>
        <w:spacing w:after="0"/>
        <w:ind w:left="0"/>
        <w:jc w:val="both"/>
      </w:pPr>
      <w:r>
        <w:rPr>
          <w:rFonts w:ascii="Times New Roman"/>
          <w:b w:val="false"/>
          <w:i w:val="false"/>
          <w:color w:val="000000"/>
          <w:sz w:val="28"/>
        </w:rPr>
        <w:t>
      № 218/8 және № 219 шекаралық белгілер арасындағы мемлекеттік шекара сызығының ұзындығы 0.321 км құрайды.</w:t>
      </w:r>
    </w:p>
    <w:bookmarkEnd w:id="1937"/>
    <w:bookmarkStart w:name="z1974" w:id="1938"/>
    <w:p>
      <w:pPr>
        <w:spacing w:after="0"/>
        <w:ind w:left="0"/>
        <w:jc w:val="both"/>
      </w:pPr>
      <w:r>
        <w:rPr>
          <w:rFonts w:ascii="Times New Roman"/>
          <w:b w:val="false"/>
          <w:i w:val="false"/>
          <w:color w:val="000000"/>
          <w:sz w:val="28"/>
        </w:rPr>
        <w:t>
      № 219 негізгі өзбек шекаралық белгісі мемлекеттік шекара сызығында орналасқан бір шекаралық бағанадан тұрады. Оның геодезиялық координаталары - 40°51'13.57" с.е., 67°58'24.26" ш.б.</w:t>
      </w:r>
    </w:p>
    <w:bookmarkEnd w:id="1938"/>
    <w:bookmarkStart w:name="z1975" w:id="1939"/>
    <w:p>
      <w:pPr>
        <w:spacing w:after="0"/>
        <w:ind w:left="0"/>
        <w:jc w:val="both"/>
      </w:pPr>
      <w:r>
        <w:rPr>
          <w:rFonts w:ascii="Times New Roman"/>
          <w:b w:val="false"/>
          <w:i w:val="false"/>
          <w:color w:val="000000"/>
          <w:sz w:val="28"/>
        </w:rPr>
        <w:t>
      № 219 шекаралық белгіден басталатын мемлекеттік шекара сызығы тік сызықпен солтүстік бағытта атауы жоқ тартылып жатқан көлдің бойымен № 220 шекаралық белгіге дейін өтеді.</w:t>
      </w:r>
    </w:p>
    <w:bookmarkEnd w:id="1939"/>
    <w:bookmarkStart w:name="z1976" w:id="1940"/>
    <w:p>
      <w:pPr>
        <w:spacing w:after="0"/>
        <w:ind w:left="0"/>
        <w:jc w:val="both"/>
      </w:pPr>
      <w:r>
        <w:rPr>
          <w:rFonts w:ascii="Times New Roman"/>
          <w:b w:val="false"/>
          <w:i w:val="false"/>
          <w:color w:val="000000"/>
          <w:sz w:val="28"/>
        </w:rPr>
        <w:t>
      № 219 және № 220 шекаралық белгілер арасындағы мемлекеттік шекара сызығының ұзындығы 0.772 км құрайды.</w:t>
      </w:r>
    </w:p>
    <w:bookmarkEnd w:id="1940"/>
    <w:bookmarkStart w:name="z1977" w:id="1941"/>
    <w:p>
      <w:pPr>
        <w:spacing w:after="0"/>
        <w:ind w:left="0"/>
        <w:jc w:val="both"/>
      </w:pPr>
      <w:r>
        <w:rPr>
          <w:rFonts w:ascii="Times New Roman"/>
          <w:b w:val="false"/>
          <w:i w:val="false"/>
          <w:color w:val="000000"/>
          <w:sz w:val="28"/>
        </w:rPr>
        <w:t>
      № 220 негізгі шекаралық белгі геодезиялық координаталары 40°51'38.49" с.е., 67°58'27.13" ш.б., атауы жоқ тартылып жатқан көлдің солтүстік бөлігінде орналасқан мемлекеттік шекара сызығының бұрылыс нүктесін білдіреді және мынадай үш шекаралық бағанадан тұрады:</w:t>
      </w:r>
    </w:p>
    <w:bookmarkEnd w:id="1941"/>
    <w:bookmarkStart w:name="z1978" w:id="1942"/>
    <w:p>
      <w:pPr>
        <w:spacing w:after="0"/>
        <w:ind w:left="0"/>
        <w:jc w:val="both"/>
      </w:pPr>
      <w:r>
        <w:rPr>
          <w:rFonts w:ascii="Times New Roman"/>
          <w:b w:val="false"/>
          <w:i w:val="false"/>
          <w:color w:val="000000"/>
          <w:sz w:val="28"/>
        </w:rPr>
        <w:t>
      - № 220(1) өзбек шекаралық бағанасы Өзбекстан Республикасының аумағында, Киров атындағы каналдың (№ 25) (№ 25 каналдың) оң жағалауында орналасқан. Оның геодезиялық координаталары - 40°51'40.36" с.е., 67°58'30.68" ш.б. № 220(1) шекаралық бағанадан бастап мемлекеттік шекара сызығының бұрылыс нүктесіне дейінгі қашықтық 101.3 м құрайды;</w:t>
      </w:r>
    </w:p>
    <w:bookmarkEnd w:id="1942"/>
    <w:bookmarkStart w:name="z1979" w:id="1943"/>
    <w:p>
      <w:pPr>
        <w:spacing w:after="0"/>
        <w:ind w:left="0"/>
        <w:jc w:val="both"/>
      </w:pPr>
      <w:r>
        <w:rPr>
          <w:rFonts w:ascii="Times New Roman"/>
          <w:b w:val="false"/>
          <w:i w:val="false"/>
          <w:color w:val="000000"/>
          <w:sz w:val="28"/>
        </w:rPr>
        <w:t>
      - № 220(2) қазақстандық шекаралық бағана Қазақстан Республикасының аумағында, Киров атындағы каналдың (№ 25) (№ 25 каналдың) сол жағалауында орналасқан. Оның геодезиялық координаталары - 40°51'37.96" с.е., 67°58'31.42" ш.б. № 220(2) шекаралық бағанадан бастап мемлекеттік шекара сызығының бұрылыс нүктесіне дейінгі қашықтық 101.8 м құрайды;</w:t>
      </w:r>
    </w:p>
    <w:bookmarkEnd w:id="1943"/>
    <w:bookmarkStart w:name="z1980" w:id="1944"/>
    <w:p>
      <w:pPr>
        <w:spacing w:after="0"/>
        <w:ind w:left="0"/>
        <w:jc w:val="both"/>
      </w:pPr>
      <w:r>
        <w:rPr>
          <w:rFonts w:ascii="Times New Roman"/>
          <w:b w:val="false"/>
          <w:i w:val="false"/>
          <w:color w:val="000000"/>
          <w:sz w:val="28"/>
        </w:rPr>
        <w:t>
      - № 220(3) өзбек шекаралық бағанасы Өзбекстан Республикасының аумағында, атауы жоқ тартылып жатқан көлдің батыс жағалауында орналасқан. Оның геодезиялық координаталары - 40°51'38.96" с.е., 67°58'20.25" ш.б. № 220(3) шекаралық бағанадан бастап мемлекеттік шекара сызығының бұрылыс нүктесіне дейінгі қашықтық 161.7 м құрайды.</w:t>
      </w:r>
    </w:p>
    <w:bookmarkEnd w:id="1944"/>
    <w:bookmarkStart w:name="z1981" w:id="1945"/>
    <w:p>
      <w:pPr>
        <w:spacing w:after="0"/>
        <w:ind w:left="0"/>
        <w:jc w:val="both"/>
      </w:pPr>
      <w:r>
        <w:rPr>
          <w:rFonts w:ascii="Times New Roman"/>
          <w:b w:val="false"/>
          <w:i w:val="false"/>
          <w:color w:val="000000"/>
          <w:sz w:val="28"/>
        </w:rPr>
        <w:t>
      № 220 шекаралық белгіден басталатын мемлекеттік шекара сызығы тік сызықпен шығыс-солтүстік-шығыс бағытта атауы жоқ тартылып жатқан көлдің бойымен 40 м ұзындықта Киров атындағы каналға (№ 25) (№ 25 каналға) дейін, одан әрі жалпы шығыс бағытта ағыс бойымен жоғары қарай Киров атындағы каналдың (№ 25) (№ 25 каналдың) ортасымен 774 м ұзындықта № 220/1 шекаралық белгіге дейін өтеді.</w:t>
      </w:r>
    </w:p>
    <w:bookmarkEnd w:id="1945"/>
    <w:bookmarkStart w:name="z1982" w:id="1946"/>
    <w:p>
      <w:pPr>
        <w:spacing w:after="0"/>
        <w:ind w:left="0"/>
        <w:jc w:val="both"/>
      </w:pPr>
      <w:r>
        <w:rPr>
          <w:rFonts w:ascii="Times New Roman"/>
          <w:b w:val="false"/>
          <w:i w:val="false"/>
          <w:color w:val="000000"/>
          <w:sz w:val="28"/>
        </w:rPr>
        <w:t>
      № 220 және № 220/1 шекаралық белгілер арасындағы мемлекеттік шекара сызығының ұзындығы 0.814 км құрайды.</w:t>
      </w:r>
    </w:p>
    <w:bookmarkEnd w:id="1946"/>
    <w:bookmarkStart w:name="z1983" w:id="1947"/>
    <w:p>
      <w:pPr>
        <w:spacing w:after="0"/>
        <w:ind w:left="0"/>
        <w:jc w:val="both"/>
      </w:pPr>
      <w:r>
        <w:rPr>
          <w:rFonts w:ascii="Times New Roman"/>
          <w:b w:val="false"/>
          <w:i w:val="false"/>
          <w:color w:val="000000"/>
          <w:sz w:val="28"/>
        </w:rPr>
        <w:t>
      № 220/1 аралық шекаралық белгі № 220/1(1) және № 220/1(2) шекаралық бағаналарды біріктіретін сызықтың Киров атындағы каналдың (№ 25) (№ 25 каналдың) ортасында орналасқан мемлекеттік шекара сызығымен қиылысу нүктесін білдіреді және мынадай екі шекаралық бағанадан тұрады:</w:t>
      </w:r>
    </w:p>
    <w:bookmarkEnd w:id="1947"/>
    <w:bookmarkStart w:name="z1984" w:id="1948"/>
    <w:p>
      <w:pPr>
        <w:spacing w:after="0"/>
        <w:ind w:left="0"/>
        <w:jc w:val="both"/>
      </w:pPr>
      <w:r>
        <w:rPr>
          <w:rFonts w:ascii="Times New Roman"/>
          <w:b w:val="false"/>
          <w:i w:val="false"/>
          <w:color w:val="000000"/>
          <w:sz w:val="28"/>
        </w:rPr>
        <w:t>
      - № 220/1(1) өзбек шекаралық бағанасы Өзбекстан Республикасының аумағында, Киров атындағы каналдың (№ 25) (№ 25 каналдың) оң жағалауында орналасқан. Оның геодезиялық координаталары - 40°51'39.62" с.е., 67°59'01.34" ш.б. № 220/1(1) шекаралық бағанадан бастап № 220/1(2) шекаралық бағана бағытындағы мемлекеттік шекара сызығына дейінгі қашықтық 18.7м құрайды;</w:t>
      </w:r>
    </w:p>
    <w:bookmarkEnd w:id="1948"/>
    <w:bookmarkStart w:name="z1985" w:id="1949"/>
    <w:p>
      <w:pPr>
        <w:spacing w:after="0"/>
        <w:ind w:left="0"/>
        <w:jc w:val="both"/>
      </w:pPr>
      <w:r>
        <w:rPr>
          <w:rFonts w:ascii="Times New Roman"/>
          <w:b w:val="false"/>
          <w:i w:val="false"/>
          <w:color w:val="000000"/>
          <w:sz w:val="28"/>
        </w:rPr>
        <w:t>
      - № 220/1(2) қазақстандық шекаралық бағана Қазақстан Республикасының аумағында, Киров атындағы каналдың (№ 25) (№ 25 каналдың) сол жағалауында орналасқан. Оның геодезиялық координаталары - 40°51'38.29" с.е., 67°59'01.07" ш.б. № 220 1(2) шекаралық бағанадан бастап № 220/1 (1) шекаралық бағана бағытындағы мемлекеттік шекара сызығына дейінгі қашықтық 22.7 м құрайды.</w:t>
      </w:r>
    </w:p>
    <w:bookmarkEnd w:id="1949"/>
    <w:bookmarkStart w:name="z1986" w:id="1950"/>
    <w:p>
      <w:pPr>
        <w:spacing w:after="0"/>
        <w:ind w:left="0"/>
        <w:jc w:val="both"/>
      </w:pPr>
      <w:r>
        <w:rPr>
          <w:rFonts w:ascii="Times New Roman"/>
          <w:b w:val="false"/>
          <w:i w:val="false"/>
          <w:color w:val="000000"/>
          <w:sz w:val="28"/>
        </w:rPr>
        <w:t>
      № 220/1 шекаралық белгіден басталатын мемлекеттік шекара сызығы жалпы шығыс-оңтүстік-шығыс бағытта ағыс бойымен жоғары қарай Киров атындағы каналдың (№ 25) (№ 25 каналдың) ортасымен № 221 шекаралық белгіге дейін өтеді.</w:t>
      </w:r>
    </w:p>
    <w:bookmarkEnd w:id="1950"/>
    <w:bookmarkStart w:name="z1987" w:id="1951"/>
    <w:p>
      <w:pPr>
        <w:spacing w:after="0"/>
        <w:ind w:left="0"/>
        <w:jc w:val="both"/>
      </w:pPr>
      <w:r>
        <w:rPr>
          <w:rFonts w:ascii="Times New Roman"/>
          <w:b w:val="false"/>
          <w:i w:val="false"/>
          <w:color w:val="000000"/>
          <w:sz w:val="28"/>
        </w:rPr>
        <w:t>
      № 220/1 және № 221 шекаралық белгілер арасындағы мемлекеттік шекара сызығының ұзындығы 0.835 км құрайды.</w:t>
      </w:r>
    </w:p>
    <w:bookmarkEnd w:id="1951"/>
    <w:bookmarkStart w:name="z1988" w:id="1952"/>
    <w:p>
      <w:pPr>
        <w:spacing w:after="0"/>
        <w:ind w:left="0"/>
        <w:jc w:val="both"/>
      </w:pPr>
      <w:r>
        <w:rPr>
          <w:rFonts w:ascii="Times New Roman"/>
          <w:b w:val="false"/>
          <w:i w:val="false"/>
          <w:color w:val="000000"/>
          <w:sz w:val="28"/>
        </w:rPr>
        <w:t>
      № 221 негізгі шекаралық белгі геодезиялық координаталары 40°51'30.80" с.е., 67°59'34.71" ш.б., Киров атындағы каналдың (№ 25) (№ 25 каналдың) ортасында орналасқан мемлекеттік шекара сызығының бұрылыс нүктесін білдіреді және мынадай үш шекаралық бағанадан тұрады:</w:t>
      </w:r>
    </w:p>
    <w:bookmarkEnd w:id="1952"/>
    <w:bookmarkStart w:name="z1989" w:id="1953"/>
    <w:p>
      <w:pPr>
        <w:spacing w:after="0"/>
        <w:ind w:left="0"/>
        <w:jc w:val="both"/>
      </w:pPr>
      <w:r>
        <w:rPr>
          <w:rFonts w:ascii="Times New Roman"/>
          <w:b w:val="false"/>
          <w:i w:val="false"/>
          <w:color w:val="000000"/>
          <w:sz w:val="28"/>
        </w:rPr>
        <w:t>
      - № 221(1) өзбек шекаралық бағанасы Өзбекстан Республикасының аумағында, Киров атындағы каналдың (№ 25) (№ 25 каналдың) оң жағалауында орналасқан. Оның геодезиялық координаталары - 40°51'32.48" с.е., 67°59'34.26" ш.б. № 221(1) шекаралық бағанадан бастап мемлекеттік шекара сызығының бұрылыс нүктесіне дейінгі қашықтық 52.8 м құрайды;</w:t>
      </w:r>
    </w:p>
    <w:bookmarkEnd w:id="1953"/>
    <w:bookmarkStart w:name="z1990" w:id="1954"/>
    <w:p>
      <w:pPr>
        <w:spacing w:after="0"/>
        <w:ind w:left="0"/>
        <w:jc w:val="both"/>
      </w:pPr>
      <w:r>
        <w:rPr>
          <w:rFonts w:ascii="Times New Roman"/>
          <w:b w:val="false"/>
          <w:i w:val="false"/>
          <w:color w:val="000000"/>
          <w:sz w:val="28"/>
        </w:rPr>
        <w:t>
      - № 221(2) қазақстандық шекаралық бағана Қазақстан Республикасының аумағында, Киров атындағы каналдың (№ 25) (№ 25 каналдың) оң жағалауында орналасқан. Оның геодезиялық координаталары - 40°51'30.75" с.е., 67°59'35.50" ш.б. № 221(2) шекаралық бағанадан бастап мемлекеттік шекара сызығының бұрылыс нүктесіне дейінгі қашықтық 18.6 м құрайды;</w:t>
      </w:r>
    </w:p>
    <w:bookmarkEnd w:id="1954"/>
    <w:bookmarkStart w:name="z1991" w:id="1955"/>
    <w:p>
      <w:pPr>
        <w:spacing w:after="0"/>
        <w:ind w:left="0"/>
        <w:jc w:val="both"/>
      </w:pPr>
      <w:r>
        <w:rPr>
          <w:rFonts w:ascii="Times New Roman"/>
          <w:b w:val="false"/>
          <w:i w:val="false"/>
          <w:color w:val="000000"/>
          <w:sz w:val="28"/>
        </w:rPr>
        <w:t>
      - № 221(3) қазақстандық шекаралық бағана Қазақстан Республикасының аумағында, Киров атындағы каналдың (№ 25) (№ 25 каналдың) сол жағалауында орналасқан. Оның геодезиялық координаталары - 40°51'30.34" с.е., 67°59'34.42" ш.б. № 221(3) шекаралық бағанадан бастап мемлекеттік шекара сызығының бұрылыс нүктесіне дейінгі қашықтық 15.7 м құрайды.</w:t>
      </w:r>
    </w:p>
    <w:bookmarkEnd w:id="1955"/>
    <w:bookmarkStart w:name="z1992" w:id="1956"/>
    <w:p>
      <w:pPr>
        <w:spacing w:after="0"/>
        <w:ind w:left="0"/>
        <w:jc w:val="both"/>
      </w:pPr>
      <w:r>
        <w:rPr>
          <w:rFonts w:ascii="Times New Roman"/>
          <w:b w:val="false"/>
          <w:i w:val="false"/>
          <w:color w:val="000000"/>
          <w:sz w:val="28"/>
        </w:rPr>
        <w:t>
      № 221 шекаралық белгіден басталатын мемлекеттік шекара сызығы тік сызықпен солтүстік-солтүстік-шығыс бағытта 26 м ұзындықта атауы жоқ коллекторға дейін, одан әрі жалпы шығыс-солтүстік-шығыс бағытта ағыс бойымен жоғары қарай атауы жоқ коллектордың ортасымен 340 м ұзындықта № 221/1 шекаралық белгіге дейін өтеді.</w:t>
      </w:r>
    </w:p>
    <w:bookmarkEnd w:id="1956"/>
    <w:bookmarkStart w:name="z1993" w:id="1957"/>
    <w:p>
      <w:pPr>
        <w:spacing w:after="0"/>
        <w:ind w:left="0"/>
        <w:jc w:val="both"/>
      </w:pPr>
      <w:r>
        <w:rPr>
          <w:rFonts w:ascii="Times New Roman"/>
          <w:b w:val="false"/>
          <w:i w:val="false"/>
          <w:color w:val="000000"/>
          <w:sz w:val="28"/>
        </w:rPr>
        <w:t>
      № 221 және № 221/1 шекаралық белгілер арасындағы мемлекеттік шекара сызығының ұзындығы 0.366 км құрайды.</w:t>
      </w:r>
    </w:p>
    <w:bookmarkEnd w:id="1957"/>
    <w:bookmarkStart w:name="z1994" w:id="1958"/>
    <w:p>
      <w:pPr>
        <w:spacing w:after="0"/>
        <w:ind w:left="0"/>
        <w:jc w:val="both"/>
      </w:pPr>
      <w:r>
        <w:rPr>
          <w:rFonts w:ascii="Times New Roman"/>
          <w:b w:val="false"/>
          <w:i w:val="false"/>
          <w:color w:val="000000"/>
          <w:sz w:val="28"/>
        </w:rPr>
        <w:t>
      № 221/1 аралық шекаралық белгі № 221/1(1) және № 221/1(2)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1958"/>
    <w:bookmarkStart w:name="z1995" w:id="1959"/>
    <w:p>
      <w:pPr>
        <w:spacing w:after="0"/>
        <w:ind w:left="0"/>
        <w:jc w:val="both"/>
      </w:pPr>
      <w:r>
        <w:rPr>
          <w:rFonts w:ascii="Times New Roman"/>
          <w:b w:val="false"/>
          <w:i w:val="false"/>
          <w:color w:val="000000"/>
          <w:sz w:val="28"/>
        </w:rPr>
        <w:t>
      - № 221/1(1) өзбек шекаралық бағанасы Өзбекстан Республикасының аумағында, атауы жоқ коллектордың оң жағалауында орналасқан. Оның геодезиялық координаталары - 40°51'37.60" с.е., 67°59'46.76" ш.б. № 221/1(1) шекаралық бағанадан бастап № 221/1(2) шекаралық бағана бағытындағы мемлекеттік шекара сызығына дейінгі қашықтық 15.4 м құрайды;</w:t>
      </w:r>
    </w:p>
    <w:bookmarkEnd w:id="1959"/>
    <w:bookmarkStart w:name="z1996" w:id="1960"/>
    <w:p>
      <w:pPr>
        <w:spacing w:after="0"/>
        <w:ind w:left="0"/>
        <w:jc w:val="both"/>
      </w:pPr>
      <w:r>
        <w:rPr>
          <w:rFonts w:ascii="Times New Roman"/>
          <w:b w:val="false"/>
          <w:i w:val="false"/>
          <w:color w:val="000000"/>
          <w:sz w:val="28"/>
        </w:rPr>
        <w:t>
      № 221/1(2)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- 40°51'36.69" с.е., 67°59'46.51" ш.б. № 221/1(2) шекаралық бағанадан бастап № 221/1(1) шекаралық бағана бағытындағы мемлекеттік шекара сызығына дейінгі қашықтық 13.5 м құрайды.</w:t>
      </w:r>
    </w:p>
    <w:bookmarkEnd w:id="1960"/>
    <w:bookmarkStart w:name="z1997" w:id="1961"/>
    <w:p>
      <w:pPr>
        <w:spacing w:after="0"/>
        <w:ind w:left="0"/>
        <w:jc w:val="both"/>
      </w:pPr>
      <w:r>
        <w:rPr>
          <w:rFonts w:ascii="Times New Roman"/>
          <w:b w:val="false"/>
          <w:i w:val="false"/>
          <w:color w:val="000000"/>
          <w:sz w:val="28"/>
        </w:rPr>
        <w:t>
      № 221/1 шекаралық белгіден басталатын мемлекеттік шекара сызығы жалпы шығыс бағытта ағыс бойымен жоғары қарай атауы жоқ коллектордың ортасымен № 222 шекаралық белгіге дейін өтеді.</w:t>
      </w:r>
    </w:p>
    <w:bookmarkEnd w:id="1961"/>
    <w:bookmarkStart w:name="z1998" w:id="1962"/>
    <w:p>
      <w:pPr>
        <w:spacing w:after="0"/>
        <w:ind w:left="0"/>
        <w:jc w:val="both"/>
      </w:pPr>
      <w:r>
        <w:rPr>
          <w:rFonts w:ascii="Times New Roman"/>
          <w:b w:val="false"/>
          <w:i w:val="false"/>
          <w:color w:val="000000"/>
          <w:sz w:val="28"/>
        </w:rPr>
        <w:t>
      № 221/1 және № 222 шекаралық белгілер арасындағы мемлекеттік шекара сызығының ұзындығы 0.926 км құрайды.</w:t>
      </w:r>
    </w:p>
    <w:bookmarkEnd w:id="1962"/>
    <w:bookmarkStart w:name="z1999" w:id="1963"/>
    <w:p>
      <w:pPr>
        <w:spacing w:after="0"/>
        <w:ind w:left="0"/>
        <w:jc w:val="both"/>
      </w:pPr>
      <w:r>
        <w:rPr>
          <w:rFonts w:ascii="Times New Roman"/>
          <w:b w:val="false"/>
          <w:i w:val="false"/>
          <w:color w:val="000000"/>
          <w:sz w:val="28"/>
        </w:rPr>
        <w:t>
      № 222 негізгі шекаралық белгі геодезиялық координаталары 40°51'37.61" с.е., 68°00,23.84"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963"/>
    <w:bookmarkStart w:name="z2000" w:id="1964"/>
    <w:p>
      <w:pPr>
        <w:spacing w:after="0"/>
        <w:ind w:left="0"/>
        <w:jc w:val="both"/>
      </w:pPr>
      <w:r>
        <w:rPr>
          <w:rFonts w:ascii="Times New Roman"/>
          <w:b w:val="false"/>
          <w:i w:val="false"/>
          <w:color w:val="000000"/>
          <w:sz w:val="28"/>
        </w:rPr>
        <w:t>
      - № 222(1) қазақстандық шекаралық бағана мемлекеттік шекара сызығында орналасқан. Оның геодезиялық координаталары - 40°51'39.52" с.е., 68°00'24.10" ш.б. № 222(1) шекаралық бағанадан бастап мемлекеттік шекара сызығының бұрылыс нүктесіне дейінгі қашықтық 59.3 м құрайды;</w:t>
      </w:r>
    </w:p>
    <w:bookmarkEnd w:id="1964"/>
    <w:bookmarkStart w:name="z2001" w:id="1965"/>
    <w:p>
      <w:pPr>
        <w:spacing w:after="0"/>
        <w:ind w:left="0"/>
        <w:jc w:val="both"/>
      </w:pPr>
      <w:r>
        <w:rPr>
          <w:rFonts w:ascii="Times New Roman"/>
          <w:b w:val="false"/>
          <w:i w:val="false"/>
          <w:color w:val="000000"/>
          <w:sz w:val="28"/>
        </w:rPr>
        <w:t>
      - № 222(2)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- 40°51'37.08" с.е., 68°00'23.93" ш.б. № 222 (2) шекаралық бағанадан бастап мемлекеттік шекара сызығының бұрылыс нүктесіне дейінгі қашықтық 16.2 м құрайды;</w:t>
      </w:r>
    </w:p>
    <w:bookmarkEnd w:id="1965"/>
    <w:bookmarkStart w:name="z2002" w:id="1966"/>
    <w:p>
      <w:pPr>
        <w:spacing w:after="0"/>
        <w:ind w:left="0"/>
        <w:jc w:val="both"/>
      </w:pPr>
      <w:r>
        <w:rPr>
          <w:rFonts w:ascii="Times New Roman"/>
          <w:b w:val="false"/>
          <w:i w:val="false"/>
          <w:color w:val="000000"/>
          <w:sz w:val="28"/>
        </w:rPr>
        <w:t>
      - № 222(3) өзбек шекаралық бағанасы Өзбекстан Республикасының аумағында, атауы жоқ коллектордың оң жағалауында орналасқан. Оның геодезиялық координаталары - 40°51'38.48" с.е., 68°00'23.30" ш.б. № 222(3) шекаралық бағанадан бастап мемлекеттік шекара сызығының бұрылыс нүктесіне дейінгі қашықтық 29.9 м құрайды.</w:t>
      </w:r>
    </w:p>
    <w:bookmarkEnd w:id="1966"/>
    <w:bookmarkStart w:name="z2003" w:id="1967"/>
    <w:p>
      <w:pPr>
        <w:spacing w:after="0"/>
        <w:ind w:left="0"/>
        <w:jc w:val="both"/>
      </w:pPr>
      <w:r>
        <w:rPr>
          <w:rFonts w:ascii="Times New Roman"/>
          <w:b w:val="false"/>
          <w:i w:val="false"/>
          <w:color w:val="000000"/>
          <w:sz w:val="28"/>
        </w:rPr>
        <w:t>
      № 222 шекаралық белгіден басталатын мемлекеттік шекара сызығы тік сызықпен солтүстік бағытта № 222/1 шекаралық белгіге дейін өтеді.</w:t>
      </w:r>
    </w:p>
    <w:bookmarkEnd w:id="1967"/>
    <w:bookmarkStart w:name="z2004" w:id="1968"/>
    <w:p>
      <w:pPr>
        <w:spacing w:after="0"/>
        <w:ind w:left="0"/>
        <w:jc w:val="both"/>
      </w:pPr>
      <w:r>
        <w:rPr>
          <w:rFonts w:ascii="Times New Roman"/>
          <w:b w:val="false"/>
          <w:i w:val="false"/>
          <w:color w:val="000000"/>
          <w:sz w:val="28"/>
        </w:rPr>
        <w:t>
      № 222 және № 222/1 шекаралық белгілер арасындағы мемлекеттік шекара сызығының ұзындығы 1.083 км құрайды.</w:t>
      </w:r>
    </w:p>
    <w:bookmarkEnd w:id="1968"/>
    <w:bookmarkStart w:name="z2005" w:id="1969"/>
    <w:p>
      <w:pPr>
        <w:spacing w:after="0"/>
        <w:ind w:left="0"/>
        <w:jc w:val="both"/>
      </w:pPr>
      <w:r>
        <w:rPr>
          <w:rFonts w:ascii="Times New Roman"/>
          <w:b w:val="false"/>
          <w:i w:val="false"/>
          <w:color w:val="000000"/>
          <w:sz w:val="28"/>
        </w:rPr>
        <w:t>
      № 222/1 аралық қазақстандық шекаралық белгі мемлекеттік шекара сызығында орналасқан бір шекаралық бағанадан тұрады. Оның геодезиялық координаталары - 40°52'12.54" с.е., 68°00'28.44" ш.б.</w:t>
      </w:r>
    </w:p>
    <w:bookmarkEnd w:id="1969"/>
    <w:bookmarkStart w:name="z2006" w:id="1970"/>
    <w:p>
      <w:pPr>
        <w:spacing w:after="0"/>
        <w:ind w:left="0"/>
        <w:jc w:val="both"/>
      </w:pPr>
      <w:r>
        <w:rPr>
          <w:rFonts w:ascii="Times New Roman"/>
          <w:b w:val="false"/>
          <w:i w:val="false"/>
          <w:color w:val="000000"/>
          <w:sz w:val="28"/>
        </w:rPr>
        <w:t>
      № 222/1 шекаралық белгіден басталатын мемлекеттік шекара сызығы тік сызықпен солтүстік бағытта № 222/2 шекаралық белгіге дейін өтеді.</w:t>
      </w:r>
    </w:p>
    <w:bookmarkEnd w:id="1970"/>
    <w:bookmarkStart w:name="z2007" w:id="1971"/>
    <w:p>
      <w:pPr>
        <w:spacing w:after="0"/>
        <w:ind w:left="0"/>
        <w:jc w:val="both"/>
      </w:pPr>
      <w:r>
        <w:rPr>
          <w:rFonts w:ascii="Times New Roman"/>
          <w:b w:val="false"/>
          <w:i w:val="false"/>
          <w:color w:val="000000"/>
          <w:sz w:val="28"/>
        </w:rPr>
        <w:t>
      № 222/1 және № 222/2 шекаралық белгілер арасындағы мемлекеттік шекара сызығының ұзындығы 1.115 км құрайды.</w:t>
      </w:r>
    </w:p>
    <w:bookmarkEnd w:id="1971"/>
    <w:bookmarkStart w:name="z2008" w:id="1972"/>
    <w:p>
      <w:pPr>
        <w:spacing w:after="0"/>
        <w:ind w:left="0"/>
        <w:jc w:val="both"/>
      </w:pPr>
      <w:r>
        <w:rPr>
          <w:rFonts w:ascii="Times New Roman"/>
          <w:b w:val="false"/>
          <w:i w:val="false"/>
          <w:color w:val="000000"/>
          <w:sz w:val="28"/>
        </w:rPr>
        <w:t>
      № 222/2 аралық өзбек шекаралық белгісі мемлекеттік шекара сызығында орналасқан бір шекаралық бағанадан тұрады. Оның геодезиялық координаталары - 40°52'48.48" с.е., 68°00'33.35" ш.б.</w:t>
      </w:r>
    </w:p>
    <w:bookmarkEnd w:id="1972"/>
    <w:bookmarkStart w:name="z2009" w:id="1973"/>
    <w:p>
      <w:pPr>
        <w:spacing w:after="0"/>
        <w:ind w:left="0"/>
        <w:jc w:val="both"/>
      </w:pPr>
      <w:r>
        <w:rPr>
          <w:rFonts w:ascii="Times New Roman"/>
          <w:b w:val="false"/>
          <w:i w:val="false"/>
          <w:color w:val="000000"/>
          <w:sz w:val="28"/>
        </w:rPr>
        <w:t>
      № 222/2 шекаралық белгіден басталатын мемлекеттік шекара сызығы тік сызықпен солтүстік-солтүстік-батыс бағытта № 222/3 шекаралық белгіге дейін өтеді.</w:t>
      </w:r>
    </w:p>
    <w:bookmarkEnd w:id="1973"/>
    <w:bookmarkStart w:name="z2010" w:id="1974"/>
    <w:p>
      <w:pPr>
        <w:spacing w:after="0"/>
        <w:ind w:left="0"/>
        <w:jc w:val="both"/>
      </w:pPr>
      <w:r>
        <w:rPr>
          <w:rFonts w:ascii="Times New Roman"/>
          <w:b w:val="false"/>
          <w:i w:val="false"/>
          <w:color w:val="000000"/>
          <w:sz w:val="28"/>
        </w:rPr>
        <w:t>
      № 222/2 және № 222/3 шекаралық белгілер арасындағы мемлекеттік шекара сызығының ұзындығы 0.333 км құрайды.</w:t>
      </w:r>
    </w:p>
    <w:bookmarkEnd w:id="1974"/>
    <w:bookmarkStart w:name="z2011" w:id="1975"/>
    <w:p>
      <w:pPr>
        <w:spacing w:after="0"/>
        <w:ind w:left="0"/>
        <w:jc w:val="both"/>
      </w:pPr>
      <w:r>
        <w:rPr>
          <w:rFonts w:ascii="Times New Roman"/>
          <w:b w:val="false"/>
          <w:i w:val="false"/>
          <w:color w:val="000000"/>
          <w:sz w:val="28"/>
        </w:rPr>
        <w:t>
      № 222/3 аралық қазақстандық шекаралық белгі мемлекеттік шекара сызығында орналасқан бір шекаралық бағанадан тұрады. Оның геодезиялық координаталары - 40°52'59.06" с.е., 68°00'30.43" ш.б.</w:t>
      </w:r>
    </w:p>
    <w:bookmarkEnd w:id="1975"/>
    <w:bookmarkStart w:name="z2012" w:id="1976"/>
    <w:p>
      <w:pPr>
        <w:spacing w:after="0"/>
        <w:ind w:left="0"/>
        <w:jc w:val="both"/>
      </w:pPr>
      <w:r>
        <w:rPr>
          <w:rFonts w:ascii="Times New Roman"/>
          <w:b w:val="false"/>
          <w:i w:val="false"/>
          <w:color w:val="000000"/>
          <w:sz w:val="28"/>
        </w:rPr>
        <w:t>
      № 222/3 шекаралық белгіден басталатын мемлекеттік шекара сызығы тік сызықпен солтүстік-солтүстік-батыс бағытта № 223 шекаралық белгіге дейін өтеді.</w:t>
      </w:r>
    </w:p>
    <w:bookmarkEnd w:id="1976"/>
    <w:bookmarkStart w:name="z2013" w:id="1977"/>
    <w:p>
      <w:pPr>
        <w:spacing w:after="0"/>
        <w:ind w:left="0"/>
        <w:jc w:val="both"/>
      </w:pPr>
      <w:r>
        <w:rPr>
          <w:rFonts w:ascii="Times New Roman"/>
          <w:b w:val="false"/>
          <w:i w:val="false"/>
          <w:color w:val="000000"/>
          <w:sz w:val="28"/>
        </w:rPr>
        <w:t>
      № 222/3 және № 223 шекаралық белгілер арасындағы мемлекеттік шекара сызығының ұзындығы 0.293 км құрайды.</w:t>
      </w:r>
    </w:p>
    <w:bookmarkEnd w:id="1977"/>
    <w:bookmarkStart w:name="z2014" w:id="1978"/>
    <w:p>
      <w:pPr>
        <w:spacing w:after="0"/>
        <w:ind w:left="0"/>
        <w:jc w:val="both"/>
      </w:pPr>
      <w:r>
        <w:rPr>
          <w:rFonts w:ascii="Times New Roman"/>
          <w:b w:val="false"/>
          <w:i w:val="false"/>
          <w:color w:val="000000"/>
          <w:sz w:val="28"/>
        </w:rPr>
        <w:t>
      № 223 негізгі өзбек шекаралық белгісі мемлекеттік шекара сызығында орналасқан бір шекаралық бағанадан тұрады. Оның геодезиялық координаталары - 40°53'08.02" с.е., 68°00'26.31" ш.б.</w:t>
      </w:r>
    </w:p>
    <w:bookmarkEnd w:id="1978"/>
    <w:bookmarkStart w:name="z2015" w:id="1979"/>
    <w:p>
      <w:pPr>
        <w:spacing w:after="0"/>
        <w:ind w:left="0"/>
        <w:jc w:val="both"/>
      </w:pPr>
      <w:r>
        <w:rPr>
          <w:rFonts w:ascii="Times New Roman"/>
          <w:b w:val="false"/>
          <w:i w:val="false"/>
          <w:color w:val="000000"/>
          <w:sz w:val="28"/>
        </w:rPr>
        <w:t>
      № 223 шекаралық белгіден басталатын мемлекеттік шекара сызығы тік сызықпен солтүстік-шығыс бағытта № 223/1 шекаралық белгіге дейін өтеді.</w:t>
      </w:r>
    </w:p>
    <w:bookmarkEnd w:id="1979"/>
    <w:bookmarkStart w:name="z2016" w:id="1980"/>
    <w:p>
      <w:pPr>
        <w:spacing w:after="0"/>
        <w:ind w:left="0"/>
        <w:jc w:val="both"/>
      </w:pPr>
      <w:r>
        <w:rPr>
          <w:rFonts w:ascii="Times New Roman"/>
          <w:b w:val="false"/>
          <w:i w:val="false"/>
          <w:color w:val="000000"/>
          <w:sz w:val="28"/>
        </w:rPr>
        <w:t>
      № 223 және № 223/1 шекаралық белгілер арасындағы мемлекеттік шекара сызығының ұзындығы 0.722 км құрайды.</w:t>
      </w:r>
    </w:p>
    <w:bookmarkEnd w:id="1980"/>
    <w:bookmarkStart w:name="z2017" w:id="1981"/>
    <w:p>
      <w:pPr>
        <w:spacing w:after="0"/>
        <w:ind w:left="0"/>
        <w:jc w:val="both"/>
      </w:pPr>
      <w:r>
        <w:rPr>
          <w:rFonts w:ascii="Times New Roman"/>
          <w:b w:val="false"/>
          <w:i w:val="false"/>
          <w:color w:val="000000"/>
          <w:sz w:val="28"/>
        </w:rPr>
        <w:t>
      № 223/1 аралық өзбек шекаралық белгісі мемлекеттік шекара сызығында орналасқан бір шекаралық бағанадан тұрады. Оның геодезиялық координаталары - 40°53'25.51" с.е., 68°00'46.79" ш.б.</w:t>
      </w:r>
    </w:p>
    <w:bookmarkEnd w:id="1981"/>
    <w:bookmarkStart w:name="z2018" w:id="1982"/>
    <w:p>
      <w:pPr>
        <w:spacing w:after="0"/>
        <w:ind w:left="0"/>
        <w:jc w:val="both"/>
      </w:pPr>
      <w:r>
        <w:rPr>
          <w:rFonts w:ascii="Times New Roman"/>
          <w:b w:val="false"/>
          <w:i w:val="false"/>
          <w:color w:val="000000"/>
          <w:sz w:val="28"/>
        </w:rPr>
        <w:t>
      № 223/1 шекаралық белгіден басталатын мемлекеттік шекара сызығы тік сызықпен солтүстік-шығыс бағытта атауы жоқ үш каналды қиып, № 223/2 шекаралық белгіге дейін өтеді.</w:t>
      </w:r>
    </w:p>
    <w:bookmarkEnd w:id="1982"/>
    <w:bookmarkStart w:name="z2019" w:id="1983"/>
    <w:p>
      <w:pPr>
        <w:spacing w:after="0"/>
        <w:ind w:left="0"/>
        <w:jc w:val="both"/>
      </w:pPr>
      <w:r>
        <w:rPr>
          <w:rFonts w:ascii="Times New Roman"/>
          <w:b w:val="false"/>
          <w:i w:val="false"/>
          <w:color w:val="000000"/>
          <w:sz w:val="28"/>
        </w:rPr>
        <w:t>
      № 223/1 және № 223/2 шекаралық белгілер арасындағы мемлекеттік шекара сызығының ұзындығы 1.536 км құрайды.</w:t>
      </w:r>
    </w:p>
    <w:bookmarkEnd w:id="1983"/>
    <w:bookmarkStart w:name="z2020" w:id="1984"/>
    <w:p>
      <w:pPr>
        <w:spacing w:after="0"/>
        <w:ind w:left="0"/>
        <w:jc w:val="both"/>
      </w:pPr>
      <w:r>
        <w:rPr>
          <w:rFonts w:ascii="Times New Roman"/>
          <w:b w:val="false"/>
          <w:i w:val="false"/>
          <w:color w:val="000000"/>
          <w:sz w:val="28"/>
        </w:rPr>
        <w:t>
      № 223/2 аралық қазақстандық шекаралық белгі мемлекеттік шекара сызығында орналасқан бір шекаралық бағанадан тұрады. Оның геодезиялық координаталары - 40°53'54.71" с.е., 68°01'39.94" ш.б.</w:t>
      </w:r>
    </w:p>
    <w:bookmarkEnd w:id="1984"/>
    <w:bookmarkStart w:name="z2021" w:id="1985"/>
    <w:p>
      <w:pPr>
        <w:spacing w:after="0"/>
        <w:ind w:left="0"/>
        <w:jc w:val="both"/>
      </w:pPr>
      <w:r>
        <w:rPr>
          <w:rFonts w:ascii="Times New Roman"/>
          <w:b w:val="false"/>
          <w:i w:val="false"/>
          <w:color w:val="000000"/>
          <w:sz w:val="28"/>
        </w:rPr>
        <w:t>
      № 223/2 шекаралық белгіден басталатын мемлекеттік шекара сызығы тік сызықпен солтүстік-шығыс бағытта атауы жоқ каналды қиып, № 223/3 шекаралық белгіге дейін өтеді.</w:t>
      </w:r>
    </w:p>
    <w:bookmarkEnd w:id="1985"/>
    <w:bookmarkStart w:name="z2022" w:id="1986"/>
    <w:p>
      <w:pPr>
        <w:spacing w:after="0"/>
        <w:ind w:left="0"/>
        <w:jc w:val="both"/>
      </w:pPr>
      <w:r>
        <w:rPr>
          <w:rFonts w:ascii="Times New Roman"/>
          <w:b w:val="false"/>
          <w:i w:val="false"/>
          <w:color w:val="000000"/>
          <w:sz w:val="28"/>
        </w:rPr>
        <w:t>
      № 223/2 және № 223/3 шекаралық белгілер арасындағы мемлекеттік шекара сызығының ұзындығы 0.232 км құрайды.</w:t>
      </w:r>
    </w:p>
    <w:bookmarkEnd w:id="1986"/>
    <w:bookmarkStart w:name="z2023" w:id="1987"/>
    <w:p>
      <w:pPr>
        <w:spacing w:after="0"/>
        <w:ind w:left="0"/>
        <w:jc w:val="both"/>
      </w:pPr>
      <w:r>
        <w:rPr>
          <w:rFonts w:ascii="Times New Roman"/>
          <w:b w:val="false"/>
          <w:i w:val="false"/>
          <w:color w:val="000000"/>
          <w:sz w:val="28"/>
        </w:rPr>
        <w:t>
      № 223/3 аралық өзбек шекаралық белгісі мемлекеттік шекара сызығында орналасқан бір шекаралық бағанадан тұрады. Оның геодезиялық координаталары - 40°54'00.52" с.е., 68°01'46.21" ш.б.</w:t>
      </w:r>
    </w:p>
    <w:bookmarkEnd w:id="1987"/>
    <w:bookmarkStart w:name="z2024" w:id="1988"/>
    <w:p>
      <w:pPr>
        <w:spacing w:after="0"/>
        <w:ind w:left="0"/>
        <w:jc w:val="both"/>
      </w:pPr>
      <w:r>
        <w:rPr>
          <w:rFonts w:ascii="Times New Roman"/>
          <w:b w:val="false"/>
          <w:i w:val="false"/>
          <w:color w:val="000000"/>
          <w:sz w:val="28"/>
        </w:rPr>
        <w:t>
      № 223/3 шекаралық белгіден басталатын мемлекеттік шекара сызығы тік сызықпен шығыс-солтүстік-шығыс бағытта атауы жоқ каналды қиып, № 223/4 шекаралық белгіге дейін өтеді.</w:t>
      </w:r>
    </w:p>
    <w:bookmarkEnd w:id="1988"/>
    <w:bookmarkStart w:name="z2025" w:id="1989"/>
    <w:p>
      <w:pPr>
        <w:spacing w:after="0"/>
        <w:ind w:left="0"/>
        <w:jc w:val="both"/>
      </w:pPr>
      <w:r>
        <w:rPr>
          <w:rFonts w:ascii="Times New Roman"/>
          <w:b w:val="false"/>
          <w:i w:val="false"/>
          <w:color w:val="000000"/>
          <w:sz w:val="28"/>
        </w:rPr>
        <w:t>
      № 223/3 және № 223/4 шекаралық белгілер арасындағы мемлекеттік шекара сызығының ұзындығы 0.362 км құрайды.</w:t>
      </w:r>
    </w:p>
    <w:bookmarkEnd w:id="1989"/>
    <w:bookmarkStart w:name="z2026" w:id="1990"/>
    <w:p>
      <w:pPr>
        <w:spacing w:after="0"/>
        <w:ind w:left="0"/>
        <w:jc w:val="both"/>
      </w:pPr>
      <w:r>
        <w:rPr>
          <w:rFonts w:ascii="Times New Roman"/>
          <w:b w:val="false"/>
          <w:i w:val="false"/>
          <w:color w:val="000000"/>
          <w:sz w:val="28"/>
        </w:rPr>
        <w:t>
      № 223/4 аралық қазақстандық шекаралық белгі мемлекеттік шекара сызығында орналасқан бір шекаралық бағанадан тұрады. Оның геодезиялық координаталары - 40°54'03.58" с.е., 68°02'01.15'' ш.б.</w:t>
      </w:r>
    </w:p>
    <w:bookmarkEnd w:id="1990"/>
    <w:bookmarkStart w:name="z2027" w:id="1991"/>
    <w:p>
      <w:pPr>
        <w:spacing w:after="0"/>
        <w:ind w:left="0"/>
        <w:jc w:val="both"/>
      </w:pPr>
      <w:r>
        <w:rPr>
          <w:rFonts w:ascii="Times New Roman"/>
          <w:b w:val="false"/>
          <w:i w:val="false"/>
          <w:color w:val="000000"/>
          <w:sz w:val="28"/>
        </w:rPr>
        <w:t>
      № 223/4 шекаралық белгіден басталатын мемлекеттік шекара сызығы тік сызықпен солтүстік-солтүстік-шығыс бағытта атауы жоқ каналды қиып. № 224 шекаралық белгіге дейін өтеді.</w:t>
      </w:r>
    </w:p>
    <w:bookmarkEnd w:id="1991"/>
    <w:bookmarkStart w:name="z2028" w:id="1992"/>
    <w:p>
      <w:pPr>
        <w:spacing w:after="0"/>
        <w:ind w:left="0"/>
        <w:jc w:val="both"/>
      </w:pPr>
      <w:r>
        <w:rPr>
          <w:rFonts w:ascii="Times New Roman"/>
          <w:b w:val="false"/>
          <w:i w:val="false"/>
          <w:color w:val="000000"/>
          <w:sz w:val="28"/>
        </w:rPr>
        <w:t>
      № 223/4 және № 224 шекаралық белгілер арасындағы мемлекеттік шекара сызығының ұзындығы 0.317 км құрайды.</w:t>
      </w:r>
    </w:p>
    <w:bookmarkEnd w:id="1992"/>
    <w:bookmarkStart w:name="z2029" w:id="1993"/>
    <w:p>
      <w:pPr>
        <w:spacing w:after="0"/>
        <w:ind w:left="0"/>
        <w:jc w:val="both"/>
      </w:pPr>
      <w:r>
        <w:rPr>
          <w:rFonts w:ascii="Times New Roman"/>
          <w:b w:val="false"/>
          <w:i w:val="false"/>
          <w:color w:val="000000"/>
          <w:sz w:val="28"/>
        </w:rPr>
        <w:t>
      № 224 негізгі қазақстандық шекаралық белгі мемлекеттік шекара сызығында орналасқан бір шекаралық бағанадан тұрады. Оның геодезиялық координаталары - 40°54'13.31" с.е., 68°02'05.51" ш.б.</w:t>
      </w:r>
    </w:p>
    <w:bookmarkEnd w:id="1993"/>
    <w:bookmarkStart w:name="z2030" w:id="1994"/>
    <w:p>
      <w:pPr>
        <w:spacing w:after="0"/>
        <w:ind w:left="0"/>
        <w:jc w:val="both"/>
      </w:pPr>
      <w:r>
        <w:rPr>
          <w:rFonts w:ascii="Times New Roman"/>
          <w:b w:val="false"/>
          <w:i w:val="false"/>
          <w:color w:val="000000"/>
          <w:sz w:val="28"/>
        </w:rPr>
        <w:t>
      № 224 шекаралық белгіден басталатын мемлекеттік шекара сызығы тік сызықпен солтүстік-шығыс бағытта № 224/1 шекаралық белгіге дейін өтеді.</w:t>
      </w:r>
    </w:p>
    <w:bookmarkEnd w:id="1994"/>
    <w:bookmarkStart w:name="z2031" w:id="1995"/>
    <w:p>
      <w:pPr>
        <w:spacing w:after="0"/>
        <w:ind w:left="0"/>
        <w:jc w:val="both"/>
      </w:pPr>
      <w:r>
        <w:rPr>
          <w:rFonts w:ascii="Times New Roman"/>
          <w:b w:val="false"/>
          <w:i w:val="false"/>
          <w:color w:val="000000"/>
          <w:sz w:val="28"/>
        </w:rPr>
        <w:t>
      № 224 және № 224/1 шекаралық белгілер арасындағы мемлекеттік шекара сызығының ұзындығы 0.656 км құрайды.</w:t>
      </w:r>
    </w:p>
    <w:bookmarkEnd w:id="1995"/>
    <w:bookmarkStart w:name="z2032" w:id="1996"/>
    <w:p>
      <w:pPr>
        <w:spacing w:after="0"/>
        <w:ind w:left="0"/>
        <w:jc w:val="both"/>
      </w:pPr>
      <w:r>
        <w:rPr>
          <w:rFonts w:ascii="Times New Roman"/>
          <w:b w:val="false"/>
          <w:i w:val="false"/>
          <w:color w:val="000000"/>
          <w:sz w:val="28"/>
        </w:rPr>
        <w:t>
      № 224/1 аралық шекаралық белгі геодезиялық координаталары 40°54'27.66" с.е., 68°02'26.18"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1996"/>
    <w:bookmarkStart w:name="z2033" w:id="1997"/>
    <w:p>
      <w:pPr>
        <w:spacing w:after="0"/>
        <w:ind w:left="0"/>
        <w:jc w:val="both"/>
      </w:pPr>
      <w:r>
        <w:rPr>
          <w:rFonts w:ascii="Times New Roman"/>
          <w:b w:val="false"/>
          <w:i w:val="false"/>
          <w:color w:val="000000"/>
          <w:sz w:val="28"/>
        </w:rPr>
        <w:t>
      - № 224/1(1) өзбек шекаралық бағанасы Өзбекстан Республикасының аумағында, атауы жоқ коллектордың оң жағалауында орналасқан. Оның геодезиялық координаталары - 40°54'27.88" с.е., 68°02'26.06" ш.б. № 224/1(1) шекаралық бағанадан бастап мемлекеттік шекара сызығының бұрылыс нүктесіне дейінгі қашықтық 7.3 м құрайды;</w:t>
      </w:r>
    </w:p>
    <w:bookmarkEnd w:id="1997"/>
    <w:bookmarkStart w:name="z2034" w:id="1998"/>
    <w:p>
      <w:pPr>
        <w:spacing w:after="0"/>
        <w:ind w:left="0"/>
        <w:jc w:val="both"/>
      </w:pPr>
      <w:r>
        <w:rPr>
          <w:rFonts w:ascii="Times New Roman"/>
          <w:b w:val="false"/>
          <w:i w:val="false"/>
          <w:color w:val="000000"/>
          <w:sz w:val="28"/>
        </w:rPr>
        <w:t>
      - № 224/1(2)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- 40°54'27.45" с.е., 68°02'26.92" ш.б. № 224/1(2) шекаралық бағанадан бастап мемлекеттік шекара сызығының бұрылыс нүктесіне дейінгі қашықтық 18.5 м құрайды;</w:t>
      </w:r>
    </w:p>
    <w:bookmarkEnd w:id="1998"/>
    <w:bookmarkStart w:name="z2035" w:id="1999"/>
    <w:p>
      <w:pPr>
        <w:spacing w:after="0"/>
        <w:ind w:left="0"/>
        <w:jc w:val="both"/>
      </w:pPr>
      <w:r>
        <w:rPr>
          <w:rFonts w:ascii="Times New Roman"/>
          <w:b w:val="false"/>
          <w:i w:val="false"/>
          <w:color w:val="000000"/>
          <w:sz w:val="28"/>
        </w:rPr>
        <w:t>
      - № 224/1(3) қазақстандық шекаралық бағана мемлекеттік шекара сызығында орналасқан. Оның геодезиялық координаталары - 40°54'27.48" с.е., 68°02'25.91" ш.б. № 224/1(3) шекаралық бағанадан бастап мемлекеттік шекара сызығының бұрылыс нүктесіне дейінгі қашықтық 8.0 м құрайды.</w:t>
      </w:r>
    </w:p>
    <w:bookmarkEnd w:id="1999"/>
    <w:bookmarkStart w:name="z2036" w:id="2000"/>
    <w:p>
      <w:pPr>
        <w:spacing w:after="0"/>
        <w:ind w:left="0"/>
        <w:jc w:val="both"/>
      </w:pPr>
      <w:r>
        <w:rPr>
          <w:rFonts w:ascii="Times New Roman"/>
          <w:b w:val="false"/>
          <w:i w:val="false"/>
          <w:color w:val="000000"/>
          <w:sz w:val="28"/>
        </w:rPr>
        <w:t>
      № 224/1 шекаралық белгіден басталатын мемлекеттік шекара сызығы жалпы шығыс бағытта ағыс бойымен жоғары қарай атауы жоқ коллектордың ортасымен № 224/2 шекаралық белгіге дейін өтеді.</w:t>
      </w:r>
    </w:p>
    <w:bookmarkEnd w:id="2000"/>
    <w:bookmarkStart w:name="z2037" w:id="2001"/>
    <w:p>
      <w:pPr>
        <w:spacing w:after="0"/>
        <w:ind w:left="0"/>
        <w:jc w:val="both"/>
      </w:pPr>
      <w:r>
        <w:rPr>
          <w:rFonts w:ascii="Times New Roman"/>
          <w:b w:val="false"/>
          <w:i w:val="false"/>
          <w:color w:val="000000"/>
          <w:sz w:val="28"/>
        </w:rPr>
        <w:t>
      № 224/1 және № 224/2 шекаралық белгілер арасындағы мемлекеттік шекара сызығының ұзындығы 0.800 км құрайды.</w:t>
      </w:r>
    </w:p>
    <w:bookmarkEnd w:id="2001"/>
    <w:bookmarkStart w:name="z2038" w:id="2002"/>
    <w:p>
      <w:pPr>
        <w:spacing w:after="0"/>
        <w:ind w:left="0"/>
        <w:jc w:val="both"/>
      </w:pPr>
      <w:r>
        <w:rPr>
          <w:rFonts w:ascii="Times New Roman"/>
          <w:b w:val="false"/>
          <w:i w:val="false"/>
          <w:color w:val="000000"/>
          <w:sz w:val="28"/>
        </w:rPr>
        <w:t>
      № 224/2 аралық шекаралық белгі геодезиялық координаталары 40°54'31.65" с.е., 68°02'59.72"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2002"/>
    <w:bookmarkStart w:name="z2039" w:id="2003"/>
    <w:p>
      <w:pPr>
        <w:spacing w:after="0"/>
        <w:ind w:left="0"/>
        <w:jc w:val="both"/>
      </w:pPr>
      <w:r>
        <w:rPr>
          <w:rFonts w:ascii="Times New Roman"/>
          <w:b w:val="false"/>
          <w:i w:val="false"/>
          <w:color w:val="000000"/>
          <w:sz w:val="28"/>
        </w:rPr>
        <w:t>
      - № 224/2(1) қазақстандық шекаралық бағана мемлекеттік шекара сызығында, атауы жоқ коллектордың сол жағалауында орналасқан. Оның геодезиялық координаталары - 40°54'33.82" с.е., 68°03'02.58" ш.б. № 224/2(1) шекаралық бағанадан бастап мемлекеттік шекара сызығының бұрылыс нүктесіне дейінгі қашықтық 94.5 м құрайды;</w:t>
      </w:r>
    </w:p>
    <w:bookmarkEnd w:id="2003"/>
    <w:bookmarkStart w:name="z2040" w:id="2004"/>
    <w:p>
      <w:pPr>
        <w:spacing w:after="0"/>
        <w:ind w:left="0"/>
        <w:jc w:val="both"/>
      </w:pPr>
      <w:r>
        <w:rPr>
          <w:rFonts w:ascii="Times New Roman"/>
          <w:b w:val="false"/>
          <w:i w:val="false"/>
          <w:color w:val="000000"/>
          <w:sz w:val="28"/>
        </w:rPr>
        <w:t>
      - № 224/2(2)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- 40°54'31.09" с.е., 68°02'59.60" ш.б. № 224/2(2) шекаралық бағанадан бастап мемлекеттік шекара сызығының бұрылыс нүктесіне дейінгі қашықтық 17.5 м құрайды;</w:t>
      </w:r>
    </w:p>
    <w:bookmarkEnd w:id="2004"/>
    <w:bookmarkStart w:name="z2041" w:id="2005"/>
    <w:p>
      <w:pPr>
        <w:spacing w:after="0"/>
        <w:ind w:left="0"/>
        <w:jc w:val="both"/>
      </w:pPr>
      <w:r>
        <w:rPr>
          <w:rFonts w:ascii="Times New Roman"/>
          <w:b w:val="false"/>
          <w:i w:val="false"/>
          <w:color w:val="000000"/>
          <w:sz w:val="28"/>
        </w:rPr>
        <w:t>
      - № 224/2(3) өзбек шекаралық бағанасы Өзбекстан Республикасының аумағында, атауы жоқ коллектордың оң жағалауында орналасқан. Оның геодезиялық координаталары - 40°54'32.10" с.е., 68°02'59.46" ш.б. № 224/2(3) шекаралық бағанадан бастап мемлекеттік шекара сызығының бұрылыс нүктесіне дейінгі қашықтық 15.2 м құрайды.</w:t>
      </w:r>
    </w:p>
    <w:bookmarkEnd w:id="2005"/>
    <w:bookmarkStart w:name="z2042" w:id="2006"/>
    <w:p>
      <w:pPr>
        <w:spacing w:after="0"/>
        <w:ind w:left="0"/>
        <w:jc w:val="both"/>
      </w:pPr>
      <w:r>
        <w:rPr>
          <w:rFonts w:ascii="Times New Roman"/>
          <w:b w:val="false"/>
          <w:i w:val="false"/>
          <w:color w:val="000000"/>
          <w:sz w:val="28"/>
        </w:rPr>
        <w:t>
      № 224/2 шекаралық белгіден басталатын мемлекеттік шекара сызығы тік сызықпен солтүстік-шығыс бағытта атауы жоқ коллекторды, атауы жоқ тартылып жатқан көлді қиып, № 225 шекаралық белгіге дейін өтеді.</w:t>
      </w:r>
    </w:p>
    <w:bookmarkEnd w:id="2006"/>
    <w:bookmarkStart w:name="z2043" w:id="2007"/>
    <w:p>
      <w:pPr>
        <w:spacing w:after="0"/>
        <w:ind w:left="0"/>
        <w:jc w:val="both"/>
      </w:pPr>
      <w:r>
        <w:rPr>
          <w:rFonts w:ascii="Times New Roman"/>
          <w:b w:val="false"/>
          <w:i w:val="false"/>
          <w:color w:val="000000"/>
          <w:sz w:val="28"/>
        </w:rPr>
        <w:t>
      № 224/2 және № 225 шекаралық белгілер арасындағы мемлекеттік шекара сызығының ұзындығы 0.584 км құрайды.</w:t>
      </w:r>
    </w:p>
    <w:bookmarkEnd w:id="2007"/>
    <w:bookmarkStart w:name="z2044" w:id="2008"/>
    <w:p>
      <w:pPr>
        <w:spacing w:after="0"/>
        <w:ind w:left="0"/>
        <w:jc w:val="both"/>
      </w:pPr>
      <w:r>
        <w:rPr>
          <w:rFonts w:ascii="Times New Roman"/>
          <w:b w:val="false"/>
          <w:i w:val="false"/>
          <w:color w:val="000000"/>
          <w:sz w:val="28"/>
        </w:rPr>
        <w:t>
      № 225 негізгі өзбек шекаралық белгісі мемлекеттік шекара сызығында орналасқан бір шекаралық бағанадан тұрады. Оның геодезиялық координаталары - 40°54'45.01" с.е., 68°03'17.40" ш.б.</w:t>
      </w:r>
    </w:p>
    <w:bookmarkEnd w:id="2008"/>
    <w:bookmarkStart w:name="z2045" w:id="2009"/>
    <w:p>
      <w:pPr>
        <w:spacing w:after="0"/>
        <w:ind w:left="0"/>
        <w:jc w:val="both"/>
      </w:pPr>
      <w:r>
        <w:rPr>
          <w:rFonts w:ascii="Times New Roman"/>
          <w:b w:val="false"/>
          <w:i w:val="false"/>
          <w:color w:val="000000"/>
          <w:sz w:val="28"/>
        </w:rPr>
        <w:t>
      № 225 шекаралық белгіден басталатын мемлекеттік шекара сызығы тік сызықпен шығыс-солтүстік-шығыс бағытта № 226 шекаралық белгіге дейін өтеді.</w:t>
      </w:r>
    </w:p>
    <w:bookmarkEnd w:id="2009"/>
    <w:bookmarkStart w:name="z2046" w:id="2010"/>
    <w:p>
      <w:pPr>
        <w:spacing w:after="0"/>
        <w:ind w:left="0"/>
        <w:jc w:val="both"/>
      </w:pPr>
      <w:r>
        <w:rPr>
          <w:rFonts w:ascii="Times New Roman"/>
          <w:b w:val="false"/>
          <w:i w:val="false"/>
          <w:color w:val="000000"/>
          <w:sz w:val="28"/>
        </w:rPr>
        <w:t>
      № 225 және № 226 шекаралық белгілер арасындағы мемлекеттік шекара сызығының ұзындығы 1.620 км құрайды.</w:t>
      </w:r>
    </w:p>
    <w:bookmarkEnd w:id="2010"/>
    <w:bookmarkStart w:name="z2047" w:id="2011"/>
    <w:p>
      <w:pPr>
        <w:spacing w:after="0"/>
        <w:ind w:left="0"/>
        <w:jc w:val="both"/>
      </w:pPr>
      <w:r>
        <w:rPr>
          <w:rFonts w:ascii="Times New Roman"/>
          <w:b w:val="false"/>
          <w:i w:val="false"/>
          <w:color w:val="000000"/>
          <w:sz w:val="28"/>
        </w:rPr>
        <w:t>
      № 226 негізгі шекаралық белгі геодезиялық координаталары 40°55'00.32" с.е., 68°0423.60"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2011"/>
    <w:bookmarkStart w:name="z2048" w:id="2012"/>
    <w:p>
      <w:pPr>
        <w:spacing w:after="0"/>
        <w:ind w:left="0"/>
        <w:jc w:val="both"/>
      </w:pPr>
      <w:r>
        <w:rPr>
          <w:rFonts w:ascii="Times New Roman"/>
          <w:b w:val="false"/>
          <w:i w:val="false"/>
          <w:color w:val="000000"/>
          <w:sz w:val="28"/>
        </w:rPr>
        <w:t>
      - № 226(1)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- 40°55'00.72" с.е., 68°04'24.48" ш.б. № 226(1) шекаралық бағанадан бастап мемлекеттік шекара сызығының бұрылыс нүктесіне дейінгі қашықтық 23.9 м құрайды;</w:t>
      </w:r>
    </w:p>
    <w:bookmarkEnd w:id="2012"/>
    <w:bookmarkStart w:name="z2049" w:id="2013"/>
    <w:p>
      <w:pPr>
        <w:spacing w:after="0"/>
        <w:ind w:left="0"/>
        <w:jc w:val="both"/>
      </w:pPr>
      <w:r>
        <w:rPr>
          <w:rFonts w:ascii="Times New Roman"/>
          <w:b w:val="false"/>
          <w:i w:val="false"/>
          <w:color w:val="000000"/>
          <w:sz w:val="28"/>
        </w:rPr>
        <w:t>
      - № 226(2)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- 40°54'59.52"с.е., 68°04'22.46" ш.б. № 226(2) шекаралық бағанадан бастап мемлекеттік шекара сызығының бұрылыс нүктесіне дейінгі қашықтық 36.2 м құрайды;</w:t>
      </w:r>
    </w:p>
    <w:bookmarkEnd w:id="2013"/>
    <w:bookmarkStart w:name="z2050" w:id="2014"/>
    <w:p>
      <w:pPr>
        <w:spacing w:after="0"/>
        <w:ind w:left="0"/>
        <w:jc w:val="both"/>
      </w:pPr>
      <w:r>
        <w:rPr>
          <w:rFonts w:ascii="Times New Roman"/>
          <w:b w:val="false"/>
          <w:i w:val="false"/>
          <w:color w:val="000000"/>
          <w:sz w:val="28"/>
        </w:rPr>
        <w:t>
      - № 226(3) өзбек шекаралық бағанасы Өзбекстан Республикасының аумағында, атауы жоқ коллектордың сол жағалауында орналасқан. Оның геодезиялық координаталары - 40°55'00.48" с.е., 68°04'22.97” ш.б. № 226(3) шекаралық бағанадан бастап мемлекеттік шекара сызығының бұрылыс нүктесіне дейінгі қашықтық 15.5 м құрайды.</w:t>
      </w:r>
    </w:p>
    <w:bookmarkEnd w:id="2014"/>
    <w:bookmarkStart w:name="z2051" w:id="2015"/>
    <w:p>
      <w:pPr>
        <w:spacing w:after="0"/>
        <w:ind w:left="0"/>
        <w:jc w:val="both"/>
      </w:pPr>
      <w:r>
        <w:rPr>
          <w:rFonts w:ascii="Times New Roman"/>
          <w:b w:val="false"/>
          <w:i w:val="false"/>
          <w:color w:val="000000"/>
          <w:sz w:val="28"/>
        </w:rPr>
        <w:t>
      № 226 шекаралық белгіден басталатын мемлекеттік шекара сызығы жалпы солтүстік бағытта ағыс бойымен төмен қарай атауы жоқ коллектордың ортасымен № 227 шекаралық белгіге дейін өтеді.</w:t>
      </w:r>
    </w:p>
    <w:bookmarkEnd w:id="2015"/>
    <w:bookmarkStart w:name="z2052" w:id="2016"/>
    <w:p>
      <w:pPr>
        <w:spacing w:after="0"/>
        <w:ind w:left="0"/>
        <w:jc w:val="both"/>
      </w:pPr>
      <w:r>
        <w:rPr>
          <w:rFonts w:ascii="Times New Roman"/>
          <w:b w:val="false"/>
          <w:i w:val="false"/>
          <w:color w:val="000000"/>
          <w:sz w:val="28"/>
        </w:rPr>
        <w:t>
      № 226 және № 227 шекаралық белгілер арасындағы мемлекеттік шекара сызығының ұзындығы 0.859 км құрайды.</w:t>
      </w:r>
    </w:p>
    <w:bookmarkEnd w:id="2016"/>
    <w:bookmarkStart w:name="z2053" w:id="2017"/>
    <w:p>
      <w:pPr>
        <w:spacing w:after="0"/>
        <w:ind w:left="0"/>
        <w:jc w:val="both"/>
      </w:pPr>
      <w:r>
        <w:rPr>
          <w:rFonts w:ascii="Times New Roman"/>
          <w:b w:val="false"/>
          <w:i w:val="false"/>
          <w:color w:val="000000"/>
          <w:sz w:val="28"/>
        </w:rPr>
        <w:t>
      № 227 негізгі шекаралық белгі геодезиялық координаталары 40°55'28.10" с.е., 68°04'26.10" ш.б., Арнасай коллекторының ортасында орналасқан мемлекеттік шекара сызығының бұрылыс нүктесін білдіреді және мынадай үш шекаралық бағанадан тұрады:</w:t>
      </w:r>
    </w:p>
    <w:bookmarkEnd w:id="2017"/>
    <w:bookmarkStart w:name="z2054" w:id="2018"/>
    <w:p>
      <w:pPr>
        <w:spacing w:after="0"/>
        <w:ind w:left="0"/>
        <w:jc w:val="both"/>
      </w:pPr>
      <w:r>
        <w:rPr>
          <w:rFonts w:ascii="Times New Roman"/>
          <w:b w:val="false"/>
          <w:i w:val="false"/>
          <w:color w:val="000000"/>
          <w:sz w:val="28"/>
        </w:rPr>
        <w:t>
      - № 227(1) өзбек шекаралық бағанасы Өзбекстан Республикасының аумағында, Арнасай коллекторының оң жағалауында орналасқан. Оның геодезиялық координаталары - 40°55'28.64" с.е., 68°04'26.51" ш.б. № 227(1) шекаралық бағанадан бастап мемлекеттік шекара сызығының бұрылыс нүктесіне дейінгі қашықтық 19.2 м құрайды;</w:t>
      </w:r>
    </w:p>
    <w:bookmarkEnd w:id="2018"/>
    <w:bookmarkStart w:name="z2055" w:id="2019"/>
    <w:p>
      <w:pPr>
        <w:spacing w:after="0"/>
        <w:ind w:left="0"/>
        <w:jc w:val="both"/>
      </w:pPr>
      <w:r>
        <w:rPr>
          <w:rFonts w:ascii="Times New Roman"/>
          <w:b w:val="false"/>
          <w:i w:val="false"/>
          <w:color w:val="000000"/>
          <w:sz w:val="28"/>
        </w:rPr>
        <w:t>
      - № 227(2) қазақстандық шекаралық бағана Қазақстан Республикасының аумағында, Арнасай коллекторының сол жағалауында орналасқан. Оның геодезиялық координаталары - 40°55'27.37" с.е., 68°04'26.95" ш.б. № 227(2) шекаралық бағанадан бастап мемлекеттік шекара сызығының бұрылыс нүктесіне дейінгі қашықтық 30.0 м құрайды;</w:t>
      </w:r>
    </w:p>
    <w:bookmarkEnd w:id="2019"/>
    <w:bookmarkStart w:name="z2056" w:id="2020"/>
    <w:p>
      <w:pPr>
        <w:spacing w:after="0"/>
        <w:ind w:left="0"/>
        <w:jc w:val="both"/>
      </w:pPr>
      <w:r>
        <w:rPr>
          <w:rFonts w:ascii="Times New Roman"/>
          <w:b w:val="false"/>
          <w:i w:val="false"/>
          <w:color w:val="000000"/>
          <w:sz w:val="28"/>
        </w:rPr>
        <w:t>
      - № 227(3) өзбек шекаралық бағанасы Өзбекстан Республикасының аумағында, атауы жоқ коллектордың сол жағалауында орналасқан. Оның геодезиялық координаталары - 40°55'27.54" с.е., 68°04'25.29" ш.б. № 227(3) шекаралық бағанадан бастап мемлекеттік шекара сызығының бұрылыс нүктесіне дейінгі қашықтық 25.4 м құрайды.</w:t>
      </w:r>
    </w:p>
    <w:bookmarkEnd w:id="2020"/>
    <w:bookmarkStart w:name="z2057" w:id="2021"/>
    <w:p>
      <w:pPr>
        <w:spacing w:after="0"/>
        <w:ind w:left="0"/>
        <w:jc w:val="both"/>
      </w:pPr>
      <w:r>
        <w:rPr>
          <w:rFonts w:ascii="Times New Roman"/>
          <w:b w:val="false"/>
          <w:i w:val="false"/>
          <w:color w:val="000000"/>
          <w:sz w:val="28"/>
        </w:rPr>
        <w:t>
      № 227 шекаралық белгіден басталатын мемлекеттік шекара сызығы жалпы шығыс бағытта ағыс бойымен жоғары қарай Арнасай коллекторының ортасымен № 228 шекаралық белгіге дейін өтеді.</w:t>
      </w:r>
    </w:p>
    <w:bookmarkEnd w:id="2021"/>
    <w:bookmarkStart w:name="z2058" w:id="2022"/>
    <w:p>
      <w:pPr>
        <w:spacing w:after="0"/>
        <w:ind w:left="0"/>
        <w:jc w:val="both"/>
      </w:pPr>
      <w:r>
        <w:rPr>
          <w:rFonts w:ascii="Times New Roman"/>
          <w:b w:val="false"/>
          <w:i w:val="false"/>
          <w:color w:val="000000"/>
          <w:sz w:val="28"/>
        </w:rPr>
        <w:t>
      № 227 және № 228 шекаралық белгілер арасындағы мемлекеттік шекара сызығының ұзындығы 1.380 км құрайды.</w:t>
      </w:r>
    </w:p>
    <w:bookmarkEnd w:id="2022"/>
    <w:bookmarkStart w:name="z2059" w:id="2023"/>
    <w:p>
      <w:pPr>
        <w:spacing w:after="0"/>
        <w:ind w:left="0"/>
        <w:jc w:val="both"/>
      </w:pPr>
      <w:r>
        <w:rPr>
          <w:rFonts w:ascii="Times New Roman"/>
          <w:b w:val="false"/>
          <w:i w:val="false"/>
          <w:color w:val="000000"/>
          <w:sz w:val="28"/>
        </w:rPr>
        <w:t>
      № 228 негізгі шекаралық белгі геодезиялық координаталары 40°55'31.53" с.е., 68°05'22.01" ш.б., Арнасай коллекторының ортасында орналасқан мемлекеттік шекара сызығының бұрылыс нүктесін білдіреді және мынадай үш шекаралық бағанадан тұрады:</w:t>
      </w:r>
    </w:p>
    <w:bookmarkEnd w:id="2023"/>
    <w:bookmarkStart w:name="z2060" w:id="2024"/>
    <w:p>
      <w:pPr>
        <w:spacing w:after="0"/>
        <w:ind w:left="0"/>
        <w:jc w:val="both"/>
      </w:pPr>
      <w:r>
        <w:rPr>
          <w:rFonts w:ascii="Times New Roman"/>
          <w:b w:val="false"/>
          <w:i w:val="false"/>
          <w:color w:val="000000"/>
          <w:sz w:val="28"/>
        </w:rPr>
        <w:t>
      - № 228(1)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- 40°55'32.65" с.е.. 68°05'23.22" ш.б. № 228(1) шекаралық бағанадан бастап мемлекеттік шекара сызығының бұрылыс нүктесіне дейінгі қашықтық 44.6 м құрайды:</w:t>
      </w:r>
    </w:p>
    <w:bookmarkEnd w:id="2024"/>
    <w:bookmarkStart w:name="z2061" w:id="2025"/>
    <w:p>
      <w:pPr>
        <w:spacing w:after="0"/>
        <w:ind w:left="0"/>
        <w:jc w:val="both"/>
      </w:pPr>
      <w:r>
        <w:rPr>
          <w:rFonts w:ascii="Times New Roman"/>
          <w:b w:val="false"/>
          <w:i w:val="false"/>
          <w:color w:val="000000"/>
          <w:sz w:val="28"/>
        </w:rPr>
        <w:t>
      - № 228(2) қазақстандық шекаралық бағана Қазақстан Республикасының аумағында, Арнасай коллекторының сол жағалауында орналасқан. Оның геодезиялық координаталары - 40°55'30.78" с.е., 68°05'21.26" ш.б. № 228(2) шекаралық бағанадан бастап мемлекеттік шекара сызығының бұрылыс нүктесіне дейінгі қашықтық 29.2 м құрайды:</w:t>
      </w:r>
    </w:p>
    <w:bookmarkEnd w:id="2025"/>
    <w:bookmarkStart w:name="z2062" w:id="2026"/>
    <w:p>
      <w:pPr>
        <w:spacing w:after="0"/>
        <w:ind w:left="0"/>
        <w:jc w:val="both"/>
      </w:pPr>
      <w:r>
        <w:rPr>
          <w:rFonts w:ascii="Times New Roman"/>
          <w:b w:val="false"/>
          <w:i w:val="false"/>
          <w:color w:val="000000"/>
          <w:sz w:val="28"/>
        </w:rPr>
        <w:t>
      - № 228(3) өзбек шекаралық бағанасы Өзбекстан Республикасының аумағында, Арнасай коллекторының оң жағалауында орналасқан. Оның геодезиялық координаталары - 40°55'31.82" с.е., 68°05'20.85" ш.б. № 228(3) шекаралық бағанадан бастап мемлекеттік шекара сызығының бұрылыс нүктесіне дейінгі қашықтық 28.7 м құрайды.</w:t>
      </w:r>
    </w:p>
    <w:bookmarkEnd w:id="2026"/>
    <w:bookmarkStart w:name="z2063" w:id="2027"/>
    <w:p>
      <w:pPr>
        <w:spacing w:after="0"/>
        <w:ind w:left="0"/>
        <w:jc w:val="both"/>
      </w:pPr>
      <w:r>
        <w:rPr>
          <w:rFonts w:ascii="Times New Roman"/>
          <w:b w:val="false"/>
          <w:i w:val="false"/>
          <w:color w:val="000000"/>
          <w:sz w:val="28"/>
        </w:rPr>
        <w:t>
      № 228 шекаралық белгіден басталатын мемлекеттік шекара сызығы жалпы солтүстік-солтүстік-шығыс бағытта ағыс бойымен жоғары қарай атауы жоқ коллектордың ортасымен 1364 м ұзындықта, одан әрі тік сызықпен шығыс-солтүстік-шығыс бағытта 13 м ұзындықта № 229 шекаралық белгіге дейін өтеді.</w:t>
      </w:r>
    </w:p>
    <w:bookmarkEnd w:id="2027"/>
    <w:bookmarkStart w:name="z2064" w:id="2028"/>
    <w:p>
      <w:pPr>
        <w:spacing w:after="0"/>
        <w:ind w:left="0"/>
        <w:jc w:val="both"/>
      </w:pPr>
      <w:r>
        <w:rPr>
          <w:rFonts w:ascii="Times New Roman"/>
          <w:b w:val="false"/>
          <w:i w:val="false"/>
          <w:color w:val="000000"/>
          <w:sz w:val="28"/>
        </w:rPr>
        <w:t>
      № 228 және № 229 шекаралық белгілер арасындағы мемлекеттік шекара сызығының ұзындығы 1.377 км құрайды.</w:t>
      </w:r>
    </w:p>
    <w:bookmarkEnd w:id="2028"/>
    <w:bookmarkStart w:name="z2065" w:id="2029"/>
    <w:p>
      <w:pPr>
        <w:spacing w:after="0"/>
        <w:ind w:left="0"/>
        <w:jc w:val="both"/>
      </w:pPr>
      <w:r>
        <w:rPr>
          <w:rFonts w:ascii="Times New Roman"/>
          <w:b w:val="false"/>
          <w:i w:val="false"/>
          <w:color w:val="000000"/>
          <w:sz w:val="28"/>
        </w:rPr>
        <w:t>
      № 229 негізгі шекаралық белгі геодезиялық координаталары 40°56'10.09" с.е., 68°05'49.88" ш.б., бөлшектенген темір жол төсемінің ортасында орналасқан мемлекеттік шекара сызығының бұрылыс нүктесін білдіреді және мынадай үш шекаралық бағанадан тұрады:</w:t>
      </w:r>
    </w:p>
    <w:bookmarkEnd w:id="2029"/>
    <w:bookmarkStart w:name="z2066" w:id="2030"/>
    <w:p>
      <w:pPr>
        <w:spacing w:after="0"/>
        <w:ind w:left="0"/>
        <w:jc w:val="both"/>
      </w:pPr>
      <w:r>
        <w:rPr>
          <w:rFonts w:ascii="Times New Roman"/>
          <w:b w:val="false"/>
          <w:i w:val="false"/>
          <w:color w:val="000000"/>
          <w:sz w:val="28"/>
        </w:rPr>
        <w:t>
      - № 229( 1) өзбек шекаралық бағанасы Өзбекстан Республикасының аумағында, атауы жоқ коллектордың оң жағалауында орналасқан. Оның геодезиялық координаталары - 40°56'10.23" с.е., 68°05'49.33" ш.б. № 229(1) шекаралық бағанадан бастап мемлекеттік шекара сызығының бұрылыс нүктесіне дейінгі қашықтық 13.7 м құрайды;</w:t>
      </w:r>
    </w:p>
    <w:bookmarkEnd w:id="2030"/>
    <w:bookmarkStart w:name="z2067" w:id="2031"/>
    <w:p>
      <w:pPr>
        <w:spacing w:after="0"/>
        <w:ind w:left="0"/>
        <w:jc w:val="both"/>
      </w:pPr>
      <w:r>
        <w:rPr>
          <w:rFonts w:ascii="Times New Roman"/>
          <w:b w:val="false"/>
          <w:i w:val="false"/>
          <w:color w:val="000000"/>
          <w:sz w:val="28"/>
        </w:rPr>
        <w:t>
      - № 229(2) қазақстандық шекаралық бағана Қазақстан Республикасының аумағында, бөлшектенген темір жол төсемінің шығыс жағында орналасқан. Оның геодезиялық координаталары - 40°56'10.10" с.е., 68°05'50.00" ш.б. № 229(2) шекаралық бағанадан бастап мемлекеттік шекара сызығының бұрылыс нүктесіне дейінгі қашықтық 2.8 м құрайды;</w:t>
      </w:r>
    </w:p>
    <w:bookmarkEnd w:id="2031"/>
    <w:bookmarkStart w:name="z2068" w:id="2032"/>
    <w:p>
      <w:pPr>
        <w:spacing w:after="0"/>
        <w:ind w:left="0"/>
        <w:jc w:val="both"/>
      </w:pPr>
      <w:r>
        <w:rPr>
          <w:rFonts w:ascii="Times New Roman"/>
          <w:b w:val="false"/>
          <w:i w:val="false"/>
          <w:color w:val="000000"/>
          <w:sz w:val="28"/>
        </w:rPr>
        <w:t>
      - № 229(3) қазақстандық шекаралық бағана Қазақстан Республикасының аумағында, атауы жоқ коллектордың сол жағалауында орналасқан. Оның геодезиялық координаталары - 40°56'09.60" с.е., 68°05'49.42" ш.б. № 229(3) шекаралық бағанадан бастап мемлекеттік шекара сызығының бұрылыс нүктесіне дейінгі қашықтық 18.7 м құрайды.</w:t>
      </w:r>
    </w:p>
    <w:bookmarkEnd w:id="2032"/>
    <w:bookmarkStart w:name="z2069" w:id="2033"/>
    <w:p>
      <w:pPr>
        <w:spacing w:after="0"/>
        <w:ind w:left="0"/>
        <w:jc w:val="both"/>
      </w:pPr>
      <w:r>
        <w:rPr>
          <w:rFonts w:ascii="Times New Roman"/>
          <w:b w:val="false"/>
          <w:i w:val="false"/>
          <w:color w:val="000000"/>
          <w:sz w:val="28"/>
        </w:rPr>
        <w:t>
      № 229 шекаралық белгіден басталатын мемлекеттік шекара сызығы тік сызықпен солтүстік-солтүстік-батыс бағытта бөлшектенген темір жол төсемінің ортасымен № 230 шекаралық белгіге дейін өтеді.</w:t>
      </w:r>
    </w:p>
    <w:bookmarkEnd w:id="2033"/>
    <w:bookmarkStart w:name="z2070" w:id="2034"/>
    <w:p>
      <w:pPr>
        <w:spacing w:after="0"/>
        <w:ind w:left="0"/>
        <w:jc w:val="both"/>
      </w:pPr>
      <w:r>
        <w:rPr>
          <w:rFonts w:ascii="Times New Roman"/>
          <w:b w:val="false"/>
          <w:i w:val="false"/>
          <w:color w:val="000000"/>
          <w:sz w:val="28"/>
        </w:rPr>
        <w:t>
      № 229 және № 230 шекаралық белгілер арасындағы мемлекеттік шекара сызығының ұзындығы 0.750 км құрайды.</w:t>
      </w:r>
    </w:p>
    <w:bookmarkEnd w:id="2034"/>
    <w:bookmarkStart w:name="z2071" w:id="2035"/>
    <w:p>
      <w:pPr>
        <w:spacing w:after="0"/>
        <w:ind w:left="0"/>
        <w:jc w:val="both"/>
      </w:pPr>
      <w:r>
        <w:rPr>
          <w:rFonts w:ascii="Times New Roman"/>
          <w:b w:val="false"/>
          <w:i w:val="false"/>
          <w:color w:val="000000"/>
          <w:sz w:val="28"/>
        </w:rPr>
        <w:t>
      № 230 негізгі қазақстандық шекаралық белгі мемлекеттік шекара сызығында, бөлшектенген темір жол төсемінің ортасында орналасқан бір шекаралық бағанадан тұрады. Оның геодезиялық координаталары - 40°56'30.19" с.е., 68°05'31.84" ш.б.</w:t>
      </w:r>
    </w:p>
    <w:bookmarkEnd w:id="2035"/>
    <w:bookmarkStart w:name="z2072" w:id="2036"/>
    <w:p>
      <w:pPr>
        <w:spacing w:after="0"/>
        <w:ind w:left="0"/>
        <w:jc w:val="both"/>
      </w:pPr>
      <w:r>
        <w:rPr>
          <w:rFonts w:ascii="Times New Roman"/>
          <w:b w:val="false"/>
          <w:i w:val="false"/>
          <w:color w:val="000000"/>
          <w:sz w:val="28"/>
        </w:rPr>
        <w:t>
      № 230 шекаралық белгіден басталатын мемлекеттік шекара сызығы тік сызықпен батыс бағытта атауы жоқ екі коллекторды қиып, № 230/1 шекаралық белгіге дейін өтеді.</w:t>
      </w:r>
    </w:p>
    <w:bookmarkEnd w:id="2036"/>
    <w:bookmarkStart w:name="z2073" w:id="2037"/>
    <w:p>
      <w:pPr>
        <w:spacing w:after="0"/>
        <w:ind w:left="0"/>
        <w:jc w:val="both"/>
      </w:pPr>
      <w:r>
        <w:rPr>
          <w:rFonts w:ascii="Times New Roman"/>
          <w:b w:val="false"/>
          <w:i w:val="false"/>
          <w:color w:val="000000"/>
          <w:sz w:val="28"/>
        </w:rPr>
        <w:t>
      № 230 және № 230/1 шекаралық белгілер арасындағы мемлекеттік шекара сызығының ұзындығы 0.609 км құрайды.</w:t>
      </w:r>
    </w:p>
    <w:bookmarkEnd w:id="2037"/>
    <w:bookmarkStart w:name="z2074" w:id="2038"/>
    <w:p>
      <w:pPr>
        <w:spacing w:after="0"/>
        <w:ind w:left="0"/>
        <w:jc w:val="both"/>
      </w:pPr>
      <w:r>
        <w:rPr>
          <w:rFonts w:ascii="Times New Roman"/>
          <w:b w:val="false"/>
          <w:i w:val="false"/>
          <w:color w:val="000000"/>
          <w:sz w:val="28"/>
        </w:rPr>
        <w:t>
      № 230 1 аралық қазақстандық шекаралық белгі мемлекеттік шекара сызығында орналасқан бір шекаралық бағанадан тұрады. Оның геодезиялық координаталары - 40°56'29.60" с.е., 68°05'05.83" ш.б.</w:t>
      </w:r>
    </w:p>
    <w:bookmarkEnd w:id="2038"/>
    <w:bookmarkStart w:name="z2075" w:id="2039"/>
    <w:p>
      <w:pPr>
        <w:spacing w:after="0"/>
        <w:ind w:left="0"/>
        <w:jc w:val="both"/>
      </w:pPr>
      <w:r>
        <w:rPr>
          <w:rFonts w:ascii="Times New Roman"/>
          <w:b w:val="false"/>
          <w:i w:val="false"/>
          <w:color w:val="000000"/>
          <w:sz w:val="28"/>
        </w:rPr>
        <w:t>
      № 230/1 шекаралық белгіден басталатын мемлекеттік шекара сызығы тік сызықпен батыс-солтүстік-батыс бағытта № 230/2 шекаралық белгіге дейін өтеді.</w:t>
      </w:r>
    </w:p>
    <w:bookmarkEnd w:id="2039"/>
    <w:bookmarkStart w:name="z2076" w:id="2040"/>
    <w:p>
      <w:pPr>
        <w:spacing w:after="0"/>
        <w:ind w:left="0"/>
        <w:jc w:val="both"/>
      </w:pPr>
      <w:r>
        <w:rPr>
          <w:rFonts w:ascii="Times New Roman"/>
          <w:b w:val="false"/>
          <w:i w:val="false"/>
          <w:color w:val="000000"/>
          <w:sz w:val="28"/>
        </w:rPr>
        <w:t>
      № 230/1 және № 230/2 шекаралық белгілер арасындағы мемлекеттік шекара сызығының ұзындығы 0.869 км құрайды.</w:t>
      </w:r>
    </w:p>
    <w:bookmarkEnd w:id="2040"/>
    <w:bookmarkStart w:name="z2077" w:id="2041"/>
    <w:p>
      <w:pPr>
        <w:spacing w:after="0"/>
        <w:ind w:left="0"/>
        <w:jc w:val="both"/>
      </w:pPr>
      <w:r>
        <w:rPr>
          <w:rFonts w:ascii="Times New Roman"/>
          <w:b w:val="false"/>
          <w:i w:val="false"/>
          <w:color w:val="000000"/>
          <w:sz w:val="28"/>
        </w:rPr>
        <w:t>
      № 230/2 аралық өзбек шекаралық белгісі мемлекеттік шекара сызығында орналасқан бір шекаралық бағанадан тұрады. Оның геодезиялық координаталары - 40°56'36.27" с.е., 68°04'29.75" ш.б.</w:t>
      </w:r>
    </w:p>
    <w:bookmarkEnd w:id="2041"/>
    <w:bookmarkStart w:name="z2078" w:id="2042"/>
    <w:p>
      <w:pPr>
        <w:spacing w:after="0"/>
        <w:ind w:left="0"/>
        <w:jc w:val="both"/>
      </w:pPr>
      <w:r>
        <w:rPr>
          <w:rFonts w:ascii="Times New Roman"/>
          <w:b w:val="false"/>
          <w:i w:val="false"/>
          <w:color w:val="000000"/>
          <w:sz w:val="28"/>
        </w:rPr>
        <w:t>
      № 230/2 шекаралық белгіден басталатын мемлекеттік шекара сызығы тік сызықпен батыс-солтүстік-батыс бағытта № 231 шекаралық белгіге дейін өтеді.</w:t>
      </w:r>
    </w:p>
    <w:bookmarkEnd w:id="2042"/>
    <w:bookmarkStart w:name="z2079" w:id="2043"/>
    <w:p>
      <w:pPr>
        <w:spacing w:after="0"/>
        <w:ind w:left="0"/>
        <w:jc w:val="both"/>
      </w:pPr>
      <w:r>
        <w:rPr>
          <w:rFonts w:ascii="Times New Roman"/>
          <w:b w:val="false"/>
          <w:i w:val="false"/>
          <w:color w:val="000000"/>
          <w:sz w:val="28"/>
        </w:rPr>
        <w:t>
      № 230/2 және № 231 шекаралық белгілер арасындағы мемлекеттік шекара сызығының ұзындығы 0.960 км құрайды.</w:t>
      </w:r>
    </w:p>
    <w:bookmarkEnd w:id="2043"/>
    <w:bookmarkStart w:name="z2080" w:id="2044"/>
    <w:p>
      <w:pPr>
        <w:spacing w:after="0"/>
        <w:ind w:left="0"/>
        <w:jc w:val="both"/>
      </w:pPr>
      <w:r>
        <w:rPr>
          <w:rFonts w:ascii="Times New Roman"/>
          <w:b w:val="false"/>
          <w:i w:val="false"/>
          <w:color w:val="000000"/>
          <w:sz w:val="28"/>
        </w:rPr>
        <w:t>
      № 231 негізгі шекаралық белгі геодезиялық координаталары 40°56'43.69" с.е., 68°03'49.88"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2044"/>
    <w:bookmarkStart w:name="z2081" w:id="2045"/>
    <w:p>
      <w:pPr>
        <w:spacing w:after="0"/>
        <w:ind w:left="0"/>
        <w:jc w:val="both"/>
      </w:pPr>
      <w:r>
        <w:rPr>
          <w:rFonts w:ascii="Times New Roman"/>
          <w:b w:val="false"/>
          <w:i w:val="false"/>
          <w:color w:val="000000"/>
          <w:sz w:val="28"/>
        </w:rPr>
        <w:t>
      - № 231(1) өзбек шекаралық бағанасы Өзбекстан Республикасының аумағында, атауы жоқ каналдың оң жағалауында орналасқан. Оның геодезиялық координаталары - 40°56'44.00" с.е., 68°03'49.83" ш.б. № 231(1) шекаралық бағанадан бастап мемлекеттік шекара сызығының бұрылыс нүктесіне дейінгі қашықтық 9.7 м құрайды;</w:t>
      </w:r>
    </w:p>
    <w:bookmarkEnd w:id="2045"/>
    <w:bookmarkStart w:name="z2082" w:id="2046"/>
    <w:p>
      <w:pPr>
        <w:spacing w:after="0"/>
        <w:ind w:left="0"/>
        <w:jc w:val="both"/>
      </w:pPr>
      <w:r>
        <w:rPr>
          <w:rFonts w:ascii="Times New Roman"/>
          <w:b w:val="false"/>
          <w:i w:val="false"/>
          <w:color w:val="000000"/>
          <w:sz w:val="28"/>
        </w:rPr>
        <w:t>
      - № 231(2) қазақстандық шекаралық бағана мемлекеттік шекара сызығында, атауы жоқ каналдың сол жағалауында орналасқан. Оның геодезиялық координаталары - 40°56'43.58" с.е., 68°03'50.46" ш.б. № 231(2) шекаралық бағанадан бастап мемлекеттік шекара сызығының бұрылыс нүктесіне дейінгі қашықтық 13.8 м құрайды;</w:t>
      </w:r>
    </w:p>
    <w:bookmarkEnd w:id="2046"/>
    <w:bookmarkStart w:name="z2083" w:id="2047"/>
    <w:p>
      <w:pPr>
        <w:spacing w:after="0"/>
        <w:ind w:left="0"/>
        <w:jc w:val="both"/>
      </w:pPr>
      <w:r>
        <w:rPr>
          <w:rFonts w:ascii="Times New Roman"/>
          <w:b w:val="false"/>
          <w:i w:val="false"/>
          <w:color w:val="000000"/>
          <w:sz w:val="28"/>
        </w:rPr>
        <w:t>
      - № 231(3) өзбек шекаралық бағанасы Өзбекстан Республикасының аумағында, атауы жоқ каналдың сол жағалауында орналасқан. Оның геодезиялық координаталары - 40°56'43.44" с.е., 68°03'49.93" ш.б. № 231(3) шекаралық бағанадан бастап мемлекеттік шекара сызығының бұрылыс нүктесіне дейінгі қашықтық 7.7 м құрайды.</w:t>
      </w:r>
    </w:p>
    <w:bookmarkEnd w:id="2047"/>
    <w:bookmarkStart w:name="z2084" w:id="2048"/>
    <w:p>
      <w:pPr>
        <w:spacing w:after="0"/>
        <w:ind w:left="0"/>
        <w:jc w:val="both"/>
      </w:pPr>
      <w:r>
        <w:rPr>
          <w:rFonts w:ascii="Times New Roman"/>
          <w:b w:val="false"/>
          <w:i w:val="false"/>
          <w:color w:val="000000"/>
          <w:sz w:val="28"/>
        </w:rPr>
        <w:t>
      № 231 шекаралық белгіден басталатын мемлекеттік шекара сызығы жалпы солтүстік-шығыс бағытта ағыс бойымен жоғары қарай атауы жоқ каналдың ортасымен № 231/1 шекаралық белгіге дейін өтеді.</w:t>
      </w:r>
    </w:p>
    <w:bookmarkEnd w:id="2048"/>
    <w:bookmarkStart w:name="z2085" w:id="2049"/>
    <w:p>
      <w:pPr>
        <w:spacing w:after="0"/>
        <w:ind w:left="0"/>
        <w:jc w:val="both"/>
      </w:pPr>
      <w:r>
        <w:rPr>
          <w:rFonts w:ascii="Times New Roman"/>
          <w:b w:val="false"/>
          <w:i w:val="false"/>
          <w:color w:val="000000"/>
          <w:sz w:val="28"/>
        </w:rPr>
        <w:t>
      № 231 және № 231/1 шекаралық белгілер арасындағы мемлекеттік шекара сызығының ұзындығы 1.184 км құрайды.</w:t>
      </w:r>
    </w:p>
    <w:bookmarkEnd w:id="2049"/>
    <w:bookmarkStart w:name="z2086" w:id="2050"/>
    <w:p>
      <w:pPr>
        <w:spacing w:after="0"/>
        <w:ind w:left="0"/>
        <w:jc w:val="both"/>
      </w:pPr>
      <w:r>
        <w:rPr>
          <w:rFonts w:ascii="Times New Roman"/>
          <w:b w:val="false"/>
          <w:i w:val="false"/>
          <w:color w:val="000000"/>
          <w:sz w:val="28"/>
        </w:rPr>
        <w:t>
      № 231/1 аралық шекаралық белгі № 231/1(1) және 231/1(2) шекаралық бағаналарды біріктіретін сызықтың атауы жоқ каналдың ортасында орналасқан мемлекеттік шекара сызығымен қиылысу нүктесін білдіреді және мынадай екі шекаралық бағанадан тұрады:</w:t>
      </w:r>
    </w:p>
    <w:bookmarkEnd w:id="2050"/>
    <w:bookmarkStart w:name="z2087" w:id="2051"/>
    <w:p>
      <w:pPr>
        <w:spacing w:after="0"/>
        <w:ind w:left="0"/>
        <w:jc w:val="both"/>
      </w:pPr>
      <w:r>
        <w:rPr>
          <w:rFonts w:ascii="Times New Roman"/>
          <w:b w:val="false"/>
          <w:i w:val="false"/>
          <w:color w:val="000000"/>
          <w:sz w:val="28"/>
        </w:rPr>
        <w:t>
      - № 231/1(1) өзбек шекаралық бағанасы Өзбекстан Республикасының аумағында, атауы жоқ каналдың оң жағалауында орналасқан. Оның геодезиялық координаталары - 40°57'11.62" с.е., 68°04'20.74" ш.б. № 231/1(1) шекаралық бағанадан бастап № 213/1(2) шекаралық бағана бағытындағы мемлекеттік шекара сызығына дейінгі қашықтық 6.3 м құрайды;</w:t>
      </w:r>
    </w:p>
    <w:bookmarkEnd w:id="2051"/>
    <w:bookmarkStart w:name="z2088" w:id="2052"/>
    <w:p>
      <w:pPr>
        <w:spacing w:after="0"/>
        <w:ind w:left="0"/>
        <w:jc w:val="both"/>
      </w:pPr>
      <w:r>
        <w:rPr>
          <w:rFonts w:ascii="Times New Roman"/>
          <w:b w:val="false"/>
          <w:i w:val="false"/>
          <w:color w:val="000000"/>
          <w:sz w:val="28"/>
        </w:rPr>
        <w:t>
      - № 231/1(2) қазақстандық шекаралық бағана Қазақстан Республикасының аумағында, атауы жоқ каналдың сол жағалауында орналасқан. Оның геодезиялық координаталары - 40°57'11.18" с.е., 68°04'20.54" ш.б. № 231/1(2) шекаралық бағанадан бастап № 231/1(1) шекаралық бағана бағытындағы мемлекеттік шекара сызығына дейінгі қашықтық 8.1 м құрайды.</w:t>
      </w:r>
    </w:p>
    <w:bookmarkEnd w:id="2052"/>
    <w:bookmarkStart w:name="z2089" w:id="2053"/>
    <w:p>
      <w:pPr>
        <w:spacing w:after="0"/>
        <w:ind w:left="0"/>
        <w:jc w:val="both"/>
      </w:pPr>
      <w:r>
        <w:rPr>
          <w:rFonts w:ascii="Times New Roman"/>
          <w:b w:val="false"/>
          <w:i w:val="false"/>
          <w:color w:val="000000"/>
          <w:sz w:val="28"/>
        </w:rPr>
        <w:t>
      № 231/1 шекаралық белгіден басталатын мемлекеттік шекара сызығы жалпы шығыс бағытта ағыс бойымен жоғары қарай атауы жоқ каналдың ортасымен 1195 м ұзындықта, одан әрі тік сызықпен солтүстік-шығыс бағытта 9 м ұзындықта № 232 шекаралық белгіге дейін өтеді.</w:t>
      </w:r>
    </w:p>
    <w:bookmarkEnd w:id="2053"/>
    <w:bookmarkStart w:name="z2090" w:id="2054"/>
    <w:p>
      <w:pPr>
        <w:spacing w:after="0"/>
        <w:ind w:left="0"/>
        <w:jc w:val="both"/>
      </w:pPr>
      <w:r>
        <w:rPr>
          <w:rFonts w:ascii="Times New Roman"/>
          <w:b w:val="false"/>
          <w:i w:val="false"/>
          <w:color w:val="000000"/>
          <w:sz w:val="28"/>
        </w:rPr>
        <w:t>
      № 231/1 және № 232 шекаралық белгілер арасындағы мемлекеттік шекара сызығының ұзындығы 1.204 км құрайды.</w:t>
      </w:r>
    </w:p>
    <w:bookmarkEnd w:id="20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мен Өзбекстан Республикасы</w:t>
            </w:r>
            <w:r>
              <w:br/>
            </w:r>
            <w:r>
              <w:rPr>
                <w:rFonts w:ascii="Times New Roman"/>
                <w:b w:val="false"/>
                <w:i w:val="false"/>
                <w:color w:val="000000"/>
                <w:sz w:val="20"/>
              </w:rPr>
              <w:t>арасындағы Қазақстан-</w:t>
            </w:r>
            <w:r>
              <w:br/>
            </w:r>
            <w:r>
              <w:rPr>
                <w:rFonts w:ascii="Times New Roman"/>
                <w:b w:val="false"/>
                <w:i w:val="false"/>
                <w:color w:val="000000"/>
                <w:sz w:val="20"/>
              </w:rPr>
              <w:t>Өзбекстан мемлекеттік</w:t>
            </w:r>
            <w:r>
              <w:br/>
            </w:r>
            <w:r>
              <w:rPr>
                <w:rFonts w:ascii="Times New Roman"/>
                <w:b w:val="false"/>
                <w:i w:val="false"/>
                <w:color w:val="000000"/>
                <w:sz w:val="20"/>
              </w:rPr>
              <w:t>шекарасын шегендеу туралы</w:t>
            </w:r>
            <w:r>
              <w:br/>
            </w:r>
            <w:r>
              <w:rPr>
                <w:rFonts w:ascii="Times New Roman"/>
                <w:b w:val="false"/>
                <w:i w:val="false"/>
                <w:color w:val="000000"/>
                <w:sz w:val="20"/>
              </w:rPr>
              <w:t>шартқа 1-қосымша</w:t>
            </w:r>
          </w:p>
        </w:tc>
      </w:tr>
    </w:tbl>
    <w:bookmarkStart w:name="z2091" w:id="2055"/>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 МЕН ӨЗБЕКСТАН РЕСПУБЛИКАСЫ АРАСЫНДАҒЫ МЕМЛЕКЕТТІК ШЕКАРА СЫЗЫҒЫ ӨТУІНІҢ</w:t>
      </w:r>
    </w:p>
    <w:bookmarkEnd w:id="2055"/>
    <w:bookmarkStart w:name="z2093" w:id="2056"/>
    <w:p>
      <w:pPr>
        <w:spacing w:after="0"/>
        <w:ind w:left="0"/>
        <w:jc w:val="left"/>
      </w:pPr>
      <w:r>
        <w:rPr>
          <w:rFonts w:ascii="Times New Roman"/>
          <w:b/>
          <w:i w:val="false"/>
          <w:color w:val="000000"/>
        </w:rPr>
        <w:t xml:space="preserve"> СИПАТТАМАСЫ</w:t>
      </w:r>
    </w:p>
    <w:bookmarkEnd w:id="2056"/>
    <w:bookmarkStart w:name="z2094" w:id="2057"/>
    <w:p>
      <w:pPr>
        <w:spacing w:after="0"/>
        <w:ind w:left="0"/>
        <w:jc w:val="left"/>
      </w:pPr>
      <w:r>
        <w:rPr>
          <w:rFonts w:ascii="Times New Roman"/>
          <w:b/>
          <w:i w:val="false"/>
          <w:color w:val="000000"/>
        </w:rPr>
        <w:t xml:space="preserve"> II ТОМ</w:t>
      </w:r>
    </w:p>
    <w:bookmarkEnd w:id="2057"/>
    <w:bookmarkStart w:name="z4625" w:id="2058"/>
    <w:p>
      <w:pPr>
        <w:spacing w:after="0"/>
        <w:ind w:left="0"/>
        <w:jc w:val="both"/>
      </w:pPr>
      <w:r>
        <w:rPr>
          <w:rFonts w:ascii="Times New Roman"/>
          <w:b w:val="false"/>
          <w:i w:val="false"/>
          <w:color w:val="000000"/>
          <w:sz w:val="28"/>
        </w:rPr>
        <w:t>
      Осы Қазақстан Республикасы мен Өзбекстан Республикасы арасындағы мемлекеттік шекара сызығы өтуінің сипаттамасы Бірлескен Қазақстан - Өзбекстан шегендеу комиссиясының 2004-2022 жылдарда өткен келіссөздерінің қорытындысы бойынша жасалды.</w:t>
      </w:r>
    </w:p>
    <w:bookmarkEnd w:id="2058"/>
    <w:p>
      <w:pPr>
        <w:spacing w:after="0"/>
        <w:ind w:left="0"/>
        <w:jc w:val="both"/>
      </w:pPr>
      <w:r>
        <w:rPr>
          <w:rFonts w:ascii="Times New Roman"/>
          <w:b w:val="false"/>
          <w:i w:val="false"/>
          <w:color w:val="000000"/>
          <w:sz w:val="28"/>
        </w:rPr>
        <w:t>
      Осы Қазақстан Республикасы мен Өзбекстан Республикасы арасындағы мемлекеттік шекара сызығының өтуі сипаттамасының томына 2022 жылғы "22" желтоқсанда Ташкент қаласында әрқайсысы қазақ, өзбек және орыс тілдеріндегі екі түпнұсқа данада қол қойылды.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Бірлескен Қазақстан-Өзбекстан</w:t>
            </w:r>
          </w:p>
          <w:p>
            <w:pPr>
              <w:spacing w:after="20"/>
              <w:ind w:left="20"/>
              <w:jc w:val="both"/>
            </w:pPr>
            <w:r>
              <w:rPr>
                <w:rFonts w:ascii="Times New Roman"/>
                <w:b w:val="false"/>
                <w:i w:val="false"/>
                <w:color w:val="000000"/>
                <w:sz w:val="20"/>
              </w:rPr>
              <w:t>
</w:t>
            </w:r>
            <w:r>
              <w:rPr>
                <w:rFonts w:ascii="Times New Roman"/>
                <w:b/>
                <w:i w:val="false"/>
                <w:color w:val="000000"/>
                <w:sz w:val="20"/>
              </w:rPr>
              <w:t>шегендеу комиссиясындағы</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Үкіметтік делегациясының</w:t>
            </w:r>
          </w:p>
          <w:p>
            <w:pPr>
              <w:spacing w:after="20"/>
              <w:ind w:left="20"/>
              <w:jc w:val="both"/>
            </w:pPr>
            <w:r>
              <w:rPr>
                <w:rFonts w:ascii="Times New Roman"/>
                <w:b w:val="false"/>
                <w:i w:val="false"/>
                <w:color w:val="000000"/>
                <w:sz w:val="20"/>
              </w:rPr>
              <w:t>
</w:t>
            </w:r>
            <w:r>
              <w:rPr>
                <w:rFonts w:ascii="Times New Roman"/>
                <w:b/>
                <w:i w:val="false"/>
                <w:color w:val="000000"/>
                <w:sz w:val="20"/>
              </w:rPr>
              <w:t>жетекшісі З.Аманжолова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Бірлескен Өзбекстан-Қазақстан</w:t>
            </w:r>
          </w:p>
          <w:p>
            <w:pPr>
              <w:spacing w:after="20"/>
              <w:ind w:left="20"/>
              <w:jc w:val="both"/>
            </w:pPr>
            <w:r>
              <w:rPr>
                <w:rFonts w:ascii="Times New Roman"/>
                <w:b w:val="false"/>
                <w:i w:val="false"/>
                <w:color w:val="000000"/>
                <w:sz w:val="20"/>
              </w:rPr>
              <w:t>
</w:t>
            </w:r>
            <w:r>
              <w:rPr>
                <w:rFonts w:ascii="Times New Roman"/>
                <w:b/>
                <w:i w:val="false"/>
                <w:color w:val="000000"/>
                <w:sz w:val="20"/>
              </w:rPr>
              <w:t>шегендеу ком</w:t>
            </w:r>
            <w:r>
              <w:rPr>
                <w:rFonts w:ascii="Times New Roman"/>
                <w:b/>
                <w:i w:val="false"/>
                <w:color w:val="000000"/>
                <w:sz w:val="20"/>
              </w:rPr>
              <w:t>и</w:t>
            </w:r>
            <w:r>
              <w:rPr>
                <w:rFonts w:ascii="Times New Roman"/>
                <w:b/>
                <w:i w:val="false"/>
                <w:color w:val="000000"/>
                <w:sz w:val="20"/>
              </w:rPr>
              <w:t>ссиясындағы</w:t>
            </w:r>
          </w:p>
          <w:p>
            <w:pPr>
              <w:spacing w:after="20"/>
              <w:ind w:left="20"/>
              <w:jc w:val="both"/>
            </w:pPr>
            <w:r>
              <w:rPr>
                <w:rFonts w:ascii="Times New Roman"/>
                <w:b w:val="false"/>
                <w:i w:val="false"/>
                <w:color w:val="000000"/>
                <w:sz w:val="20"/>
              </w:rPr>
              <w:t>
</w:t>
            </w:r>
            <w:r>
              <w:rPr>
                <w:rFonts w:ascii="Times New Roman"/>
                <w:b/>
                <w:i w:val="false"/>
                <w:color w:val="000000"/>
                <w:sz w:val="20"/>
              </w:rPr>
              <w:t>Өзбекстан Республикасы Үкіметтік</w:t>
            </w:r>
          </w:p>
          <w:p>
            <w:pPr>
              <w:spacing w:after="20"/>
              <w:ind w:left="20"/>
              <w:jc w:val="both"/>
            </w:pPr>
            <w:r>
              <w:rPr>
                <w:rFonts w:ascii="Times New Roman"/>
                <w:b w:val="false"/>
                <w:i w:val="false"/>
                <w:color w:val="000000"/>
                <w:sz w:val="20"/>
              </w:rPr>
              <w:t>
</w:t>
            </w:r>
            <w:r>
              <w:rPr>
                <w:rFonts w:ascii="Times New Roman"/>
                <w:b/>
                <w:i w:val="false"/>
                <w:color w:val="000000"/>
                <w:sz w:val="20"/>
              </w:rPr>
              <w:t>делега</w:t>
            </w:r>
            <w:r>
              <w:rPr>
                <w:rFonts w:ascii="Times New Roman"/>
                <w:b/>
                <w:i w:val="false"/>
                <w:color w:val="000000"/>
                <w:sz w:val="20"/>
              </w:rPr>
              <w:t>ци</w:t>
            </w:r>
            <w:r>
              <w:rPr>
                <w:rFonts w:ascii="Times New Roman"/>
                <w:b/>
                <w:i w:val="false"/>
                <w:color w:val="000000"/>
                <w:sz w:val="20"/>
              </w:rPr>
              <w:t>ясының жетекшісі</w:t>
            </w:r>
          </w:p>
          <w:p>
            <w:pPr>
              <w:spacing w:after="20"/>
              <w:ind w:left="20"/>
              <w:jc w:val="both"/>
            </w:pPr>
            <w:r>
              <w:rPr>
                <w:rFonts w:ascii="Times New Roman"/>
                <w:b w:val="false"/>
                <w:i w:val="false"/>
                <w:color w:val="000000"/>
                <w:sz w:val="20"/>
              </w:rPr>
              <w:t>
</w:t>
            </w:r>
            <w:r>
              <w:rPr>
                <w:rFonts w:ascii="Times New Roman"/>
                <w:b/>
                <w:i w:val="false"/>
                <w:color w:val="000000"/>
                <w:sz w:val="20"/>
              </w:rPr>
              <w:t>Т. Абдуллаев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ҮШІН</w:t>
            </w:r>
          </w:p>
        </w:tc>
      </w:tr>
    </w:tbl>
    <w:bookmarkStart w:name="z2095" w:id="20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232 негізгі шекаралық белгі геодезиялық координататтары 40°57'10.05" с.е., 68°04'58.25" ш.б., бөлшектенген темір жол төсемінің ортасында орналасқан мемлекеттік шекара сызығының бұрылыс нүктесін білдіреді және мынадай үш шекаралық бағанадан тұрады:</w:t>
      </w:r>
    </w:p>
    <w:bookmarkEnd w:id="2059"/>
    <w:bookmarkStart w:name="z2102" w:id="2060"/>
    <w:p>
      <w:pPr>
        <w:spacing w:after="0"/>
        <w:ind w:left="0"/>
        <w:jc w:val="both"/>
      </w:pPr>
      <w:r>
        <w:rPr>
          <w:rFonts w:ascii="Times New Roman"/>
          <w:b w:val="false"/>
          <w:i w:val="false"/>
          <w:color w:val="000000"/>
          <w:sz w:val="28"/>
        </w:rPr>
        <w:t>
      - № 232(1) қазақстандық шекаралық бағана Қазақстан Республикасының аумағында, бөлшектенген темір жол төсемінің шығыс жағында орналасқан. Оның геодезиялық координаталары - 40°57'10.27" с.е., 68°04'58.32" ш.б. № 232(1) шекаралық бағанадан бастап мемлекеттік шекара сызығының бұрылыс нүктесіне дейінгі қашықтық 5.8 м құрайды;</w:t>
      </w:r>
    </w:p>
    <w:bookmarkEnd w:id="2060"/>
    <w:bookmarkStart w:name="z2103" w:id="2061"/>
    <w:p>
      <w:pPr>
        <w:spacing w:after="0"/>
        <w:ind w:left="0"/>
        <w:jc w:val="both"/>
      </w:pPr>
      <w:r>
        <w:rPr>
          <w:rFonts w:ascii="Times New Roman"/>
          <w:b w:val="false"/>
          <w:i w:val="false"/>
          <w:color w:val="000000"/>
          <w:sz w:val="28"/>
        </w:rPr>
        <w:t>
      - № 232(2) қазақстандық шекаралық бағана Қазақстан Республикасының аумағында, атауы жоқ каналдың сол жағалауында орналасқан. Оның геодезиялық координаталары - 40°57'09.69'' с.е., 68°04'58.12" ш.б. № 232(2) шекаралық бағанадан бастап мемлекеттік шекара сызығының бұрылыс нүктесіне дейінгі қашықтық 11.4м құрайды;</w:t>
      </w:r>
    </w:p>
    <w:bookmarkEnd w:id="2061"/>
    <w:bookmarkStart w:name="z2104" w:id="2062"/>
    <w:p>
      <w:pPr>
        <w:spacing w:after="0"/>
        <w:ind w:left="0"/>
        <w:jc w:val="both"/>
      </w:pPr>
      <w:r>
        <w:rPr>
          <w:rFonts w:ascii="Times New Roman"/>
          <w:b w:val="false"/>
          <w:i w:val="false"/>
          <w:color w:val="000000"/>
          <w:sz w:val="28"/>
        </w:rPr>
        <w:t>
      - № 232(3) өзбек шекаралық бағанасы Өзбекстан Республикасының аумағында, атауы жоқ каналдың оң жағалауында орналасқан. Оның геодезиялық координаталары - 40°57'10.15" с.е., 58°04'57.87" ш.б. № 232(3) шекаралық бағанадан бастап мемлекеттік шекара сызығының бұрылыс нүктесіне дейінгі қашықтық 9.2 м құрайды.</w:t>
      </w:r>
    </w:p>
    <w:bookmarkEnd w:id="2062"/>
    <w:bookmarkStart w:name="z2105" w:id="2063"/>
    <w:p>
      <w:pPr>
        <w:spacing w:after="0"/>
        <w:ind w:left="0"/>
        <w:jc w:val="both"/>
      </w:pPr>
      <w:r>
        <w:rPr>
          <w:rFonts w:ascii="Times New Roman"/>
          <w:b w:val="false"/>
          <w:i w:val="false"/>
          <w:color w:val="000000"/>
          <w:sz w:val="28"/>
        </w:rPr>
        <w:t>
      № 232 шекаралық белгіден басталатын мемлекеттік шекара сызығы тік сызықпен солтүстік-солтүстік-батыс бағытта бөлшектенген темір жол төсемінің ортасымен № 233 шекаралық белгіге дейін өтеді.</w:t>
      </w:r>
    </w:p>
    <w:bookmarkEnd w:id="2063"/>
    <w:bookmarkStart w:name="z2106" w:id="2064"/>
    <w:p>
      <w:pPr>
        <w:spacing w:after="0"/>
        <w:ind w:left="0"/>
        <w:jc w:val="both"/>
      </w:pPr>
      <w:r>
        <w:rPr>
          <w:rFonts w:ascii="Times New Roman"/>
          <w:b w:val="false"/>
          <w:i w:val="false"/>
          <w:color w:val="000000"/>
          <w:sz w:val="28"/>
        </w:rPr>
        <w:t>
      № 232 және № 233 шекаралық белгілер арасындағы мемлекеттік шекара сызығының ұзындығы 1.004 км құрайды.</w:t>
      </w:r>
    </w:p>
    <w:bookmarkEnd w:id="2064"/>
    <w:bookmarkStart w:name="z2107" w:id="2065"/>
    <w:p>
      <w:pPr>
        <w:spacing w:after="0"/>
        <w:ind w:left="0"/>
        <w:jc w:val="both"/>
      </w:pPr>
      <w:r>
        <w:rPr>
          <w:rFonts w:ascii="Times New Roman"/>
          <w:b w:val="false"/>
          <w:i w:val="false"/>
          <w:color w:val="000000"/>
          <w:sz w:val="28"/>
        </w:rPr>
        <w:t>
      № 233 негізгі өзбек шекаралық белгісі мемлекеттік шекара сызығында, бөлшектенген темір жол төсемінің ортасында орналасқан бір шекаралық бағанадан тұрады. Оның геодезиялық координаталары - 40°57'37.50" с.е., 68°04'35.20" ш.б.</w:t>
      </w:r>
    </w:p>
    <w:bookmarkEnd w:id="2065"/>
    <w:bookmarkStart w:name="z2108" w:id="2066"/>
    <w:p>
      <w:pPr>
        <w:spacing w:after="0"/>
        <w:ind w:left="0"/>
        <w:jc w:val="both"/>
      </w:pPr>
      <w:r>
        <w:rPr>
          <w:rFonts w:ascii="Times New Roman"/>
          <w:b w:val="false"/>
          <w:i w:val="false"/>
          <w:color w:val="000000"/>
          <w:sz w:val="28"/>
        </w:rPr>
        <w:t>
      № 233 шекаралық белгіден басталатын мемлекеттік шекара сызығы тік сызықпен шығыс-солтүстік-шығыс бағытта атауы жоқ екі каналды қиып, № 234 шекаралық белгіге дейін өтеді.</w:t>
      </w:r>
    </w:p>
    <w:bookmarkEnd w:id="2066"/>
    <w:bookmarkStart w:name="z2109" w:id="2067"/>
    <w:p>
      <w:pPr>
        <w:spacing w:after="0"/>
        <w:ind w:left="0"/>
        <w:jc w:val="both"/>
      </w:pPr>
      <w:r>
        <w:rPr>
          <w:rFonts w:ascii="Times New Roman"/>
          <w:b w:val="false"/>
          <w:i w:val="false"/>
          <w:color w:val="000000"/>
          <w:sz w:val="28"/>
        </w:rPr>
        <w:t>
      № 233 және № 234 шекаралық белгілер арасындағы мемлекеттік шекара сызығының ұзындығы 0.792 км құрайды.</w:t>
      </w:r>
    </w:p>
    <w:bookmarkEnd w:id="2067"/>
    <w:bookmarkStart w:name="z2110" w:id="2068"/>
    <w:p>
      <w:pPr>
        <w:spacing w:after="0"/>
        <w:ind w:left="0"/>
        <w:jc w:val="both"/>
      </w:pPr>
      <w:r>
        <w:rPr>
          <w:rFonts w:ascii="Times New Roman"/>
          <w:b w:val="false"/>
          <w:i w:val="false"/>
          <w:color w:val="000000"/>
          <w:sz w:val="28"/>
        </w:rPr>
        <w:t>
      № 234 негізгі шекаралық белгі геодезиялық координаталары 40°57'49.66" с.е., 68°05'05.02" ш.б., атауы жоқ коллектордың ортасында орналасқан мемлекеттік шекара сызығының құрылыс нүктесін білдіреді және мынадай үш шекаралық бағанадан тұрады:</w:t>
      </w:r>
    </w:p>
    <w:bookmarkEnd w:id="2068"/>
    <w:bookmarkStart w:name="z2111" w:id="2069"/>
    <w:p>
      <w:pPr>
        <w:spacing w:after="0"/>
        <w:ind w:left="0"/>
        <w:jc w:val="both"/>
      </w:pPr>
      <w:r>
        <w:rPr>
          <w:rFonts w:ascii="Times New Roman"/>
          <w:b w:val="false"/>
          <w:i w:val="false"/>
          <w:color w:val="000000"/>
          <w:sz w:val="28"/>
        </w:rPr>
        <w:t>
      - № 234(1)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- 40°57'50.64" с.е., 68°05'04.95" ш.б. № 234(1) шекаралық бағанадан бастап мемлекеттік шекара сызығының бұрылыс нүктесіне дейінгі қашықтық 30.3 м құрайды;</w:t>
      </w:r>
    </w:p>
    <w:bookmarkEnd w:id="2069"/>
    <w:bookmarkStart w:name="z2112" w:id="2070"/>
    <w:p>
      <w:pPr>
        <w:spacing w:after="0"/>
        <w:ind w:left="0"/>
        <w:jc w:val="both"/>
      </w:pPr>
      <w:r>
        <w:rPr>
          <w:rFonts w:ascii="Times New Roman"/>
          <w:b w:val="false"/>
          <w:i w:val="false"/>
          <w:color w:val="000000"/>
          <w:sz w:val="28"/>
        </w:rPr>
        <w:t>
      - № 234(2)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- 40°57'48.67" с.е., 68°05'05.87" ш.б. № 234(2) шекаралық бағанадан бастап мемлекеттік шекара сызығының бұрылыс нүктесіне дейінгі қашықтық 36.3 м құрайды;</w:t>
      </w:r>
    </w:p>
    <w:bookmarkEnd w:id="2070"/>
    <w:bookmarkStart w:name="z2113" w:id="2071"/>
    <w:p>
      <w:pPr>
        <w:spacing w:after="0"/>
        <w:ind w:left="0"/>
        <w:jc w:val="both"/>
      </w:pPr>
      <w:r>
        <w:rPr>
          <w:rFonts w:ascii="Times New Roman"/>
          <w:b w:val="false"/>
          <w:i w:val="false"/>
          <w:color w:val="000000"/>
          <w:sz w:val="28"/>
        </w:rPr>
        <w:t>
      - № 234(3) өзбек шекаралық бағанасы мемлекеттік шекара сызығында, атауы жоқ коллектордың сол жағалауында орналасқан. Оның геодезиялық координаталары - 40°57'49.56" с.е., 68°05'04.79" ш.б. № 234(3) шекаралық бағанадан бастап мемлекеттік шекара сызығының бұрылыс нүктесіне дейінгі қашықтық 6.2 м құрайды.</w:t>
      </w:r>
    </w:p>
    <w:bookmarkEnd w:id="2071"/>
    <w:bookmarkStart w:name="z2114" w:id="2072"/>
    <w:p>
      <w:pPr>
        <w:spacing w:after="0"/>
        <w:ind w:left="0"/>
        <w:jc w:val="both"/>
      </w:pPr>
      <w:r>
        <w:rPr>
          <w:rFonts w:ascii="Times New Roman"/>
          <w:b w:val="false"/>
          <w:i w:val="false"/>
          <w:color w:val="000000"/>
          <w:sz w:val="28"/>
        </w:rPr>
        <w:t>
      № 234 шекаралық белгіден басталатын мемлекеттік шекара сызығы жалпы солтүстік-солтүстік-шығыс бағытта ағыс бойымен төмен қарай атауы жоқ коллектордың ортасымен № 235 шекаралық белгiгe дейiн өтеді.</w:t>
      </w:r>
    </w:p>
    <w:bookmarkEnd w:id="2072"/>
    <w:bookmarkStart w:name="z2115" w:id="2073"/>
    <w:p>
      <w:pPr>
        <w:spacing w:after="0"/>
        <w:ind w:left="0"/>
        <w:jc w:val="both"/>
      </w:pPr>
      <w:r>
        <w:rPr>
          <w:rFonts w:ascii="Times New Roman"/>
          <w:b w:val="false"/>
          <w:i w:val="false"/>
          <w:color w:val="000000"/>
          <w:sz w:val="28"/>
        </w:rPr>
        <w:t>
      № 234 және № 235 шекаралық белгілер арасындағы мемлекеттік шекара сызығының ұзындығы 0.784 км құрайды.</w:t>
      </w:r>
    </w:p>
    <w:bookmarkEnd w:id="2073"/>
    <w:bookmarkStart w:name="z2116" w:id="2074"/>
    <w:p>
      <w:pPr>
        <w:spacing w:after="0"/>
        <w:ind w:left="0"/>
        <w:jc w:val="both"/>
      </w:pPr>
      <w:r>
        <w:rPr>
          <w:rFonts w:ascii="Times New Roman"/>
          <w:b w:val="false"/>
          <w:i w:val="false"/>
          <w:color w:val="000000"/>
          <w:sz w:val="28"/>
        </w:rPr>
        <w:t>
      № 235 негізгі шекаралық белгі геодезиялық координаталары 40°58'11.75" с.е., 68°05'19.37"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2074"/>
    <w:bookmarkStart w:name="z2117" w:id="2075"/>
    <w:p>
      <w:pPr>
        <w:spacing w:after="0"/>
        <w:ind w:left="0"/>
        <w:jc w:val="both"/>
      </w:pPr>
      <w:r>
        <w:rPr>
          <w:rFonts w:ascii="Times New Roman"/>
          <w:b w:val="false"/>
          <w:i w:val="false"/>
          <w:color w:val="000000"/>
          <w:sz w:val="28"/>
        </w:rPr>
        <w:t>
      - № 235(1) қазақстандық шекаралық бағана Қазақстан Республикасының аумағында, автомобиль жолының шығыс жағында орналасқан. Оның геодезиялық координаталары - 40°58'12.45" с.е., 68°05'19.51" ш.б. № 235(1) шекаралық бағанадан бастап мемлекеттік шекара сызығының бұрылыс нүктесіне дейінгі қашықтық 21.9м құрайды;</w:t>
      </w:r>
    </w:p>
    <w:bookmarkEnd w:id="2075"/>
    <w:bookmarkStart w:name="z2118" w:id="2076"/>
    <w:p>
      <w:pPr>
        <w:spacing w:after="0"/>
        <w:ind w:left="0"/>
        <w:jc w:val="both"/>
      </w:pPr>
      <w:r>
        <w:rPr>
          <w:rFonts w:ascii="Times New Roman"/>
          <w:b w:val="false"/>
          <w:i w:val="false"/>
          <w:color w:val="000000"/>
          <w:sz w:val="28"/>
        </w:rPr>
        <w:t>
      - № 235(2)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- 40°58'11.52" с.е., 68°05'19.48" ш.б. № 235(2) шекаралық бағанадан бастап мемлекеттік шекара сызығының бұрылыс нүктесіне дейінгі қашықтық 7.7 м құрайды:</w:t>
      </w:r>
    </w:p>
    <w:bookmarkEnd w:id="2076"/>
    <w:bookmarkStart w:name="z2119" w:id="2077"/>
    <w:p>
      <w:pPr>
        <w:spacing w:after="0"/>
        <w:ind w:left="0"/>
        <w:jc w:val="both"/>
      </w:pPr>
      <w:r>
        <w:rPr>
          <w:rFonts w:ascii="Times New Roman"/>
          <w:b w:val="false"/>
          <w:i w:val="false"/>
          <w:color w:val="000000"/>
          <w:sz w:val="28"/>
        </w:rPr>
        <w:t>
      - № 235(3) өзбек шекаралық бағанасы Өзбекстан Республикасының аумағында, атауы жоқ коллектордың сол жағалауында орналасқан. Оның геодезиялық координаталары - 40°58'11.88" с.е., 68°05'19.18" ш.б. № 235(3) шекаралық бағанадан бастап мемлекеттік шекара сызығының бұрылыс нүктесіне дейінгі қашықтық 6.0 м құрайды.</w:t>
      </w:r>
    </w:p>
    <w:bookmarkEnd w:id="2077"/>
    <w:bookmarkStart w:name="z2120" w:id="2078"/>
    <w:p>
      <w:pPr>
        <w:spacing w:after="0"/>
        <w:ind w:left="0"/>
        <w:jc w:val="both"/>
      </w:pPr>
      <w:r>
        <w:rPr>
          <w:rFonts w:ascii="Times New Roman"/>
          <w:b w:val="false"/>
          <w:i w:val="false"/>
          <w:color w:val="000000"/>
          <w:sz w:val="28"/>
        </w:rPr>
        <w:t>
      № 235 шекаралық белгіден басталатын мемлекеттік шекара сызығы тік сызықпен солтүстік-солтүстік-батыс бағытта автомобиль жолын Қазақстан Республикасының аумағында қалдырып, № 236 шекаралық белгіге дейін өтеді.</w:t>
      </w:r>
    </w:p>
    <w:bookmarkEnd w:id="2078"/>
    <w:bookmarkStart w:name="z2121" w:id="2079"/>
    <w:p>
      <w:pPr>
        <w:spacing w:after="0"/>
        <w:ind w:left="0"/>
        <w:jc w:val="both"/>
      </w:pPr>
      <w:r>
        <w:rPr>
          <w:rFonts w:ascii="Times New Roman"/>
          <w:b w:val="false"/>
          <w:i w:val="false"/>
          <w:color w:val="000000"/>
          <w:sz w:val="28"/>
        </w:rPr>
        <w:t>
      № 235 және № 236 шекаралық белгілер арасындағы мемлекеттік шекара сызығының ұзындығы 2.133 км құрайды.</w:t>
      </w:r>
    </w:p>
    <w:bookmarkEnd w:id="2079"/>
    <w:bookmarkStart w:name="z2122" w:id="2080"/>
    <w:p>
      <w:pPr>
        <w:spacing w:after="0"/>
        <w:ind w:left="0"/>
        <w:jc w:val="both"/>
      </w:pPr>
      <w:r>
        <w:rPr>
          <w:rFonts w:ascii="Times New Roman"/>
          <w:b w:val="false"/>
          <w:i w:val="false"/>
          <w:color w:val="000000"/>
          <w:sz w:val="28"/>
        </w:rPr>
        <w:t>
      № 236 негізгі қазақстандық шекаралық белгі мемлекеттік шекара сызығында, автомобиль жолының батыс жағында орналасқан бір шекаралық бағанадан тұрады. Оның геодезиялық координаталары - 40°59'09.45" с.е., 68°04'29.15" ш.б.</w:t>
      </w:r>
    </w:p>
    <w:bookmarkEnd w:id="2080"/>
    <w:bookmarkStart w:name="z2123" w:id="2081"/>
    <w:p>
      <w:pPr>
        <w:spacing w:after="0"/>
        <w:ind w:left="0"/>
        <w:jc w:val="both"/>
      </w:pPr>
      <w:r>
        <w:rPr>
          <w:rFonts w:ascii="Times New Roman"/>
          <w:b w:val="false"/>
          <w:i w:val="false"/>
          <w:color w:val="000000"/>
          <w:sz w:val="28"/>
        </w:rPr>
        <w:t>
      № 236 шекаралық белгіден басталатын мемлекеттік шекара сызығы тік сызықпен солтүстік-солтүстік-шығыс бағытта автомобиль жолын, электр беру желісін қиып, № 237 шекаралық белгіге дейін өтеді.</w:t>
      </w:r>
    </w:p>
    <w:bookmarkEnd w:id="2081"/>
    <w:bookmarkStart w:name="z2124" w:id="2082"/>
    <w:p>
      <w:pPr>
        <w:spacing w:after="0"/>
        <w:ind w:left="0"/>
        <w:jc w:val="both"/>
      </w:pPr>
      <w:r>
        <w:rPr>
          <w:rFonts w:ascii="Times New Roman"/>
          <w:b w:val="false"/>
          <w:i w:val="false"/>
          <w:color w:val="000000"/>
          <w:sz w:val="28"/>
        </w:rPr>
        <w:t>
      № 236 және № 237 шекаралық белгілер арасындағы мемлекеттік шекара сызығының ұзындығы 1.025 км құрайды.</w:t>
      </w:r>
    </w:p>
    <w:bookmarkEnd w:id="2082"/>
    <w:bookmarkStart w:name="z2125" w:id="2083"/>
    <w:p>
      <w:pPr>
        <w:spacing w:after="0"/>
        <w:ind w:left="0"/>
        <w:jc w:val="both"/>
      </w:pPr>
      <w:r>
        <w:rPr>
          <w:rFonts w:ascii="Times New Roman"/>
          <w:b w:val="false"/>
          <w:i w:val="false"/>
          <w:color w:val="000000"/>
          <w:sz w:val="28"/>
        </w:rPr>
        <w:t>
      № 237 негізгі шекаралық белгі геодезиялық координаталары 40°59'40.11" с.е., 68°04'46.12"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2083"/>
    <w:bookmarkStart w:name="z2126" w:id="2084"/>
    <w:p>
      <w:pPr>
        <w:spacing w:after="0"/>
        <w:ind w:left="0"/>
        <w:jc w:val="both"/>
      </w:pPr>
      <w:r>
        <w:rPr>
          <w:rFonts w:ascii="Times New Roman"/>
          <w:b w:val="false"/>
          <w:i w:val="false"/>
          <w:color w:val="000000"/>
          <w:sz w:val="28"/>
        </w:rPr>
        <w:t>
      - № 237(1) өзбек шекаралық бағанасы Өзбекстан Республикасының аумағында, атауы жоқ коллектордың сол жағалауында орналасқан. Оның геодезиялық координаталары - 40°59'40.46" с.е., 68°04'45.61" ш.б. № 237(1) шекаралық бағанадан бастап мемлекеттік шекара сызығының бұрылыс нүктесіне дейінгі қашықтық 16.1 м құрайды:</w:t>
      </w:r>
    </w:p>
    <w:bookmarkEnd w:id="2084"/>
    <w:bookmarkStart w:name="z2127" w:id="2085"/>
    <w:p>
      <w:pPr>
        <w:spacing w:after="0"/>
        <w:ind w:left="0"/>
        <w:jc w:val="both"/>
      </w:pPr>
      <w:r>
        <w:rPr>
          <w:rFonts w:ascii="Times New Roman"/>
          <w:b w:val="false"/>
          <w:i w:val="false"/>
          <w:color w:val="000000"/>
          <w:sz w:val="28"/>
        </w:rPr>
        <w:t>
      - № 237(2)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- 40°59'39.86" с.е.. 68°04'46.90" ш.б. № 237(2) шекаралық бағанадан бастап мемлекеттік шекара сызығының бұрылыс нүктесіне дейінгі қашықтық 19.6 м құрайды;</w:t>
      </w:r>
    </w:p>
    <w:bookmarkEnd w:id="2085"/>
    <w:bookmarkStart w:name="z2128" w:id="2086"/>
    <w:p>
      <w:pPr>
        <w:spacing w:after="0"/>
        <w:ind w:left="0"/>
        <w:jc w:val="both"/>
      </w:pPr>
      <w:r>
        <w:rPr>
          <w:rFonts w:ascii="Times New Roman"/>
          <w:b w:val="false"/>
          <w:i w:val="false"/>
          <w:color w:val="000000"/>
          <w:sz w:val="28"/>
        </w:rPr>
        <w:t>
      - № 237(3) қазақстандық шекаралық бағана мемлекеттік шекара сызығында, атауы жоқ коллектордың сол жағалауында орналасқан. Оның геодезиялық координаталары - 40°59'39.08" с.е., 68°04'45.55" ш.б. № 237(3) шекаралық бағанадан бастап мемлекеттік шекара сызығының бұрылыс нүктесіне дейінгі қашықтық 34.3 м құрайды.</w:t>
      </w:r>
    </w:p>
    <w:bookmarkEnd w:id="2086"/>
    <w:bookmarkStart w:name="z2129" w:id="2087"/>
    <w:p>
      <w:pPr>
        <w:spacing w:after="0"/>
        <w:ind w:left="0"/>
        <w:jc w:val="both"/>
      </w:pPr>
      <w:r>
        <w:rPr>
          <w:rFonts w:ascii="Times New Roman"/>
          <w:b w:val="false"/>
          <w:i w:val="false"/>
          <w:color w:val="000000"/>
          <w:sz w:val="28"/>
        </w:rPr>
        <w:t>
      № 237 шекаралық белгіден басталатын мемлекеттік шекара сызығы жалпы солтүстік-солтүстік-шығыс бағытта ағыс бойымен төмен қарай атауы жоқ коллектордың ортасымен № 237/1 шекаралық белгіге дейін өтеді.</w:t>
      </w:r>
    </w:p>
    <w:bookmarkEnd w:id="2087"/>
    <w:bookmarkStart w:name="z2130" w:id="2088"/>
    <w:p>
      <w:pPr>
        <w:spacing w:after="0"/>
        <w:ind w:left="0"/>
        <w:jc w:val="both"/>
      </w:pPr>
      <w:r>
        <w:rPr>
          <w:rFonts w:ascii="Times New Roman"/>
          <w:b w:val="false"/>
          <w:i w:val="false"/>
          <w:color w:val="000000"/>
          <w:sz w:val="28"/>
        </w:rPr>
        <w:t>
      № 237 және № 237/1 шекаралық белгілер арасындағы мемлекеттік шекара сызығының ұзындығы 0.959 км құрайды.</w:t>
      </w:r>
    </w:p>
    <w:bookmarkEnd w:id="2088"/>
    <w:bookmarkStart w:name="z2131" w:id="2089"/>
    <w:p>
      <w:pPr>
        <w:spacing w:after="0"/>
        <w:ind w:left="0"/>
        <w:jc w:val="both"/>
      </w:pPr>
      <w:r>
        <w:rPr>
          <w:rFonts w:ascii="Times New Roman"/>
          <w:b w:val="false"/>
          <w:i w:val="false"/>
          <w:color w:val="000000"/>
          <w:sz w:val="28"/>
        </w:rPr>
        <w:t>
      № 237/1 аралық шекаралық белгі геодезиялық координаталары 41°00'04.01" с.е., 68°04'58.95”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2089"/>
    <w:bookmarkStart w:name="z2132" w:id="2090"/>
    <w:p>
      <w:pPr>
        <w:spacing w:after="0"/>
        <w:ind w:left="0"/>
        <w:jc w:val="both"/>
      </w:pPr>
      <w:r>
        <w:rPr>
          <w:rFonts w:ascii="Times New Roman"/>
          <w:b w:val="false"/>
          <w:i w:val="false"/>
          <w:color w:val="000000"/>
          <w:sz w:val="28"/>
        </w:rPr>
        <w:t>
      - № 237/1(1)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- 41°00'04.75" с.е., 68°04'58.78" ш.б. № 237/1(1) шекаралық бағанадан бастап мемлекеттік шекара сызығының бұрылыс нүктесіне дейінгі қашықтық 23.2 м құрайды;</w:t>
      </w:r>
    </w:p>
    <w:bookmarkEnd w:id="2090"/>
    <w:bookmarkStart w:name="z2133" w:id="2091"/>
    <w:p>
      <w:pPr>
        <w:spacing w:after="0"/>
        <w:ind w:left="0"/>
        <w:jc w:val="both"/>
      </w:pPr>
      <w:r>
        <w:rPr>
          <w:rFonts w:ascii="Times New Roman"/>
          <w:b w:val="false"/>
          <w:i w:val="false"/>
          <w:color w:val="000000"/>
          <w:sz w:val="28"/>
        </w:rPr>
        <w:t>
      - № 237/1(2)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- 41°00'03.19" с.е., 68°04'59.86" ш.б. № 237/1(2) шекаралық бағанадан бастап мемлекеттік шекара сызығының бұрылыс нүктесіне дейінгі қашықтық 33.1 м құрайды;</w:t>
      </w:r>
    </w:p>
    <w:bookmarkEnd w:id="2091"/>
    <w:bookmarkStart w:name="z2134" w:id="2092"/>
    <w:p>
      <w:pPr>
        <w:spacing w:after="0"/>
        <w:ind w:left="0"/>
        <w:jc w:val="both"/>
      </w:pPr>
      <w:r>
        <w:rPr>
          <w:rFonts w:ascii="Times New Roman"/>
          <w:b w:val="false"/>
          <w:i w:val="false"/>
          <w:color w:val="000000"/>
          <w:sz w:val="28"/>
        </w:rPr>
        <w:t>
      - № 237/1(3) өзбек шекаралық бағанасы Өзбекстан Республикасының аумағында, атауы жоқ коллектордың сол жағалауында орналасқан. Оның геодезиялық координаталары - 41°00'03.89” с.е., 68°04'57.86" ш.б. № 237/1(3) шекаралық бағанадан бастап мемлекеттік шекара сызығының бұрылыс нүктесіне дейінгі қашықтық 25.9 м құрайды.</w:t>
      </w:r>
    </w:p>
    <w:bookmarkEnd w:id="2092"/>
    <w:bookmarkStart w:name="z2135" w:id="2093"/>
    <w:p>
      <w:pPr>
        <w:spacing w:after="0"/>
        <w:ind w:left="0"/>
        <w:jc w:val="both"/>
      </w:pPr>
      <w:r>
        <w:rPr>
          <w:rFonts w:ascii="Times New Roman"/>
          <w:b w:val="false"/>
          <w:i w:val="false"/>
          <w:color w:val="000000"/>
          <w:sz w:val="28"/>
        </w:rPr>
        <w:t>
      № 237/1 шекаралық белгіден басталатын мемлекеттік шекара сызығы жалпы батыс-солтүстік-батыс бағытта ағыс бойымен төмен қарай атауы жоқ коллектордың ортасымен № 237/2 шекаралық белгіге дейін өтеді.</w:t>
      </w:r>
    </w:p>
    <w:bookmarkEnd w:id="2093"/>
    <w:bookmarkStart w:name="z2136" w:id="2094"/>
    <w:p>
      <w:pPr>
        <w:spacing w:after="0"/>
        <w:ind w:left="0"/>
        <w:jc w:val="both"/>
      </w:pPr>
      <w:r>
        <w:rPr>
          <w:rFonts w:ascii="Times New Roman"/>
          <w:b w:val="false"/>
          <w:i w:val="false"/>
          <w:color w:val="000000"/>
          <w:sz w:val="28"/>
        </w:rPr>
        <w:t>
      № 237/1 және № 237/2 шекаралық белгілер арасындағы мемлекеттік шекара сызығының ұзындығы 2.335 км құрайды.</w:t>
      </w:r>
    </w:p>
    <w:bookmarkEnd w:id="2094"/>
    <w:bookmarkStart w:name="z2137" w:id="2095"/>
    <w:p>
      <w:pPr>
        <w:spacing w:after="0"/>
        <w:ind w:left="0"/>
        <w:jc w:val="both"/>
      </w:pPr>
      <w:r>
        <w:rPr>
          <w:rFonts w:ascii="Times New Roman"/>
          <w:b w:val="false"/>
          <w:i w:val="false"/>
          <w:color w:val="000000"/>
          <w:sz w:val="28"/>
        </w:rPr>
        <w:t>
      № 237/2 аралық шекаралық белгі геодезиялық координаталары 41°00'20.07" с.е., 68°03'30.04"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2095"/>
    <w:bookmarkStart w:name="z2138" w:id="2096"/>
    <w:p>
      <w:pPr>
        <w:spacing w:after="0"/>
        <w:ind w:left="0"/>
        <w:jc w:val="both"/>
      </w:pPr>
      <w:r>
        <w:rPr>
          <w:rFonts w:ascii="Times New Roman"/>
          <w:b w:val="false"/>
          <w:i w:val="false"/>
          <w:color w:val="000000"/>
          <w:sz w:val="28"/>
        </w:rPr>
        <w:t>
      - № 237/2(1)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- 41°00'21.86" с.е., 68°03'30.10" ш.б. № 237/2(1) шекаралық бағанадан бастап мемлекеттік шекара сызығының бұрылыс нүктесіне дейінгі қашықтық 55.4 м құрайды;</w:t>
      </w:r>
    </w:p>
    <w:bookmarkEnd w:id="2096"/>
    <w:bookmarkStart w:name="z2139" w:id="2097"/>
    <w:p>
      <w:pPr>
        <w:spacing w:after="0"/>
        <w:ind w:left="0"/>
        <w:jc w:val="both"/>
      </w:pPr>
      <w:r>
        <w:rPr>
          <w:rFonts w:ascii="Times New Roman"/>
          <w:b w:val="false"/>
          <w:i w:val="false"/>
          <w:color w:val="000000"/>
          <w:sz w:val="28"/>
        </w:rPr>
        <w:t>
      - № 237/2(2) өзбек шекаралық бағанасы Өзбекстан Республикасының аумағында, атауы жоқ коллектордың сол жағалауында орналасқан. Оның геодезиялық координаталары - 41°00'19.35" с.е., 68°03'30.51" ш.б. № 237/2(2) шекаралық бағанадан бастап мемлекеттік шекара сызығының бұрылыс нүктесіне дейінгі қашықтық 24.8 м құрайды;</w:t>
      </w:r>
    </w:p>
    <w:bookmarkEnd w:id="2097"/>
    <w:bookmarkStart w:name="z2140" w:id="2098"/>
    <w:p>
      <w:pPr>
        <w:spacing w:after="0"/>
        <w:ind w:left="0"/>
        <w:jc w:val="both"/>
      </w:pPr>
      <w:r>
        <w:rPr>
          <w:rFonts w:ascii="Times New Roman"/>
          <w:b w:val="false"/>
          <w:i w:val="false"/>
          <w:color w:val="000000"/>
          <w:sz w:val="28"/>
        </w:rPr>
        <w:t>
      - № 237/2(3) өзбек шекаралық бағанасы Өзбекстан Республикасының аумағында, атауы жоқ коллектордың сол жағалауында орналасқан. Оның геодезиялық координаталары - 41°00'21.03" с.е., 68°03'29.12" ш.б. № 237/2(3) шекаралық бағанадан бастап мемлекеттік шекара сызығының бұрылыс нүктесіне дейінгі қашықтық 36.7 м құрайды.</w:t>
      </w:r>
    </w:p>
    <w:bookmarkEnd w:id="2098"/>
    <w:bookmarkStart w:name="z2141" w:id="2099"/>
    <w:p>
      <w:pPr>
        <w:spacing w:after="0"/>
        <w:ind w:left="0"/>
        <w:jc w:val="both"/>
      </w:pPr>
      <w:r>
        <w:rPr>
          <w:rFonts w:ascii="Times New Roman"/>
          <w:b w:val="false"/>
          <w:i w:val="false"/>
          <w:color w:val="000000"/>
          <w:sz w:val="28"/>
        </w:rPr>
        <w:t>
      № 237/2 шекаралық белгіден басталатын мемлекеттік шекара сызығы жалпы солтүстік-солтүстік-батыс бағытта ағыс бойымен төмен қарай атауы жоқ коллектордың ортасымен № 238 шекаралық белгіге дейін өтеді.</w:t>
      </w:r>
    </w:p>
    <w:bookmarkEnd w:id="2099"/>
    <w:bookmarkStart w:name="z2142" w:id="2100"/>
    <w:p>
      <w:pPr>
        <w:spacing w:after="0"/>
        <w:ind w:left="0"/>
        <w:jc w:val="both"/>
      </w:pPr>
      <w:r>
        <w:rPr>
          <w:rFonts w:ascii="Times New Roman"/>
          <w:b w:val="false"/>
          <w:i w:val="false"/>
          <w:color w:val="000000"/>
          <w:sz w:val="28"/>
        </w:rPr>
        <w:t>
      № 237/2 және № 238 шекаралық белгілер арасындағы мемлекеттік шекара сызығының ұзындығы 0.416 км құрайды.</w:t>
      </w:r>
    </w:p>
    <w:bookmarkEnd w:id="2100"/>
    <w:bookmarkStart w:name="z2143" w:id="2101"/>
    <w:p>
      <w:pPr>
        <w:spacing w:after="0"/>
        <w:ind w:left="0"/>
        <w:jc w:val="both"/>
      </w:pPr>
      <w:r>
        <w:rPr>
          <w:rFonts w:ascii="Times New Roman"/>
          <w:b w:val="false"/>
          <w:i w:val="false"/>
          <w:color w:val="000000"/>
          <w:sz w:val="28"/>
        </w:rPr>
        <w:t>
      № 238 негізгі шекаралық белгі геодезиялық координаталары 41°00'32.13" с.е., 68°03'22.20" ш.б., атауы жоқ коллектордың ортасында орналасқан мемлекеттік шекара сызығының бұрылыс нүктесін білдіреді және мынадай үш шекаралық бағанадан тұрады:</w:t>
      </w:r>
    </w:p>
    <w:bookmarkEnd w:id="2101"/>
    <w:bookmarkStart w:name="z2144" w:id="2102"/>
    <w:p>
      <w:pPr>
        <w:spacing w:after="0"/>
        <w:ind w:left="0"/>
        <w:jc w:val="both"/>
      </w:pPr>
      <w:r>
        <w:rPr>
          <w:rFonts w:ascii="Times New Roman"/>
          <w:b w:val="false"/>
          <w:i w:val="false"/>
          <w:color w:val="000000"/>
          <w:sz w:val="28"/>
        </w:rPr>
        <w:t>
      - № 238(1) қазақстандық шекаралық бағана мемлекеттік шекара сызығында. автомобиль жолының оңтүстік жағында орналасқан. Оның геодезиялық координаталары - 41°00'32.63" с.е., 68°03'22.91" ш.б. № 238(1) шекаралық бағанадан бастап мемлекеттік шекара сызығының бұрылыс нүктесіне дейінгі қашықтық 22.6 м құрайды;</w:t>
      </w:r>
    </w:p>
    <w:bookmarkEnd w:id="2102"/>
    <w:bookmarkStart w:name="z2145" w:id="2103"/>
    <w:p>
      <w:pPr>
        <w:spacing w:after="0"/>
        <w:ind w:left="0"/>
        <w:jc w:val="both"/>
      </w:pPr>
      <w:r>
        <w:rPr>
          <w:rFonts w:ascii="Times New Roman"/>
          <w:b w:val="false"/>
          <w:i w:val="false"/>
          <w:color w:val="000000"/>
          <w:sz w:val="28"/>
        </w:rPr>
        <w:t>
      - № 238(2) өзбек шекаралық бағанасы Өзбекстан Республикасының аумағында, атауы жоқ коллектордың сол жағалауында орналасқан. Оның геодезиялық координаталары - 41°00'31.73" с.е., 68°03'21.94" ш.б. № 238(2) шекаралық бағанадан бастап мемлекеттік шекара сызығының бұрылыс нүктесіне дейінгі қашықтық 13.8 м құрайды;</w:t>
      </w:r>
    </w:p>
    <w:bookmarkEnd w:id="2103"/>
    <w:bookmarkStart w:name="z2146" w:id="2104"/>
    <w:p>
      <w:pPr>
        <w:spacing w:after="0"/>
        <w:ind w:left="0"/>
        <w:jc w:val="both"/>
      </w:pPr>
      <w:r>
        <w:rPr>
          <w:rFonts w:ascii="Times New Roman"/>
          <w:b w:val="false"/>
          <w:i w:val="false"/>
          <w:color w:val="000000"/>
          <w:sz w:val="28"/>
        </w:rPr>
        <w:t>
      - № 238(3) өзбек шекаралық       бағанасы Өзбекстан Республикасының аумағында. автомобиль жолының оңтүстік жағында орналасқан. Оның геодезиялық координаталары - 41°00'32.29" с.е., 68°03'22.08" ш.б. № 238(3) шекаралық бағанадан бастап мемлекеттік шекара сызығының бұрылыс нүктесіне дейінгі қашықтық 5.5 м құрайды.</w:t>
      </w:r>
    </w:p>
    <w:bookmarkEnd w:id="2104"/>
    <w:bookmarkStart w:name="z2147" w:id="2105"/>
    <w:p>
      <w:pPr>
        <w:spacing w:after="0"/>
        <w:ind w:left="0"/>
        <w:jc w:val="both"/>
      </w:pPr>
      <w:r>
        <w:rPr>
          <w:rFonts w:ascii="Times New Roman"/>
          <w:b w:val="false"/>
          <w:i w:val="false"/>
          <w:color w:val="000000"/>
          <w:sz w:val="28"/>
        </w:rPr>
        <w:t>
      № 238 шекаралық белгіден басталатын мемлекеттік шекара сызығы тік сызықпен солтүстік-шығыс бағытта автомобиль жолын Өзбекстан Республикасының аумағында қалдырып, атауы жоқ каналды қиып, № 238/1 шекаралық белгіге дейін өтеді.</w:t>
      </w:r>
    </w:p>
    <w:bookmarkEnd w:id="2105"/>
    <w:bookmarkStart w:name="z2148" w:id="2106"/>
    <w:p>
      <w:pPr>
        <w:spacing w:after="0"/>
        <w:ind w:left="0"/>
        <w:jc w:val="both"/>
      </w:pPr>
      <w:r>
        <w:rPr>
          <w:rFonts w:ascii="Times New Roman"/>
          <w:b w:val="false"/>
          <w:i w:val="false"/>
          <w:color w:val="000000"/>
          <w:sz w:val="28"/>
        </w:rPr>
        <w:t>
      № 238 және № 238/1 шекаралық белгілер арасындағы мемлекеттік шекара сызығының ұзындығы 0.815 км құрайды.</w:t>
      </w:r>
    </w:p>
    <w:bookmarkEnd w:id="2106"/>
    <w:bookmarkStart w:name="z2149" w:id="2107"/>
    <w:p>
      <w:pPr>
        <w:spacing w:after="0"/>
        <w:ind w:left="0"/>
        <w:jc w:val="both"/>
      </w:pPr>
      <w:r>
        <w:rPr>
          <w:rFonts w:ascii="Times New Roman"/>
          <w:b w:val="false"/>
          <w:i w:val="false"/>
          <w:color w:val="000000"/>
          <w:sz w:val="28"/>
        </w:rPr>
        <w:t>
      № 238/1 аралық қазақстандық шекаралық белгі мемлекеттік шекара сызығында орналасқан бір шекаралық бағанадан тұрады. Оның геодезиялық координаталары - 41°00'49.87" с.е., 68°03'48.04" ш.б.</w:t>
      </w:r>
    </w:p>
    <w:bookmarkEnd w:id="2107"/>
    <w:bookmarkStart w:name="z2150" w:id="2108"/>
    <w:p>
      <w:pPr>
        <w:spacing w:after="0"/>
        <w:ind w:left="0"/>
        <w:jc w:val="both"/>
      </w:pPr>
      <w:r>
        <w:rPr>
          <w:rFonts w:ascii="Times New Roman"/>
          <w:b w:val="false"/>
          <w:i w:val="false"/>
          <w:color w:val="000000"/>
          <w:sz w:val="28"/>
        </w:rPr>
        <w:t>
      № 238/1 шекаралық белгіден басталатын мемлекеттік шекара сызығы тк сызықпен солтүстік-шығыс бағытта автомобиль жолын Өзбекстан Республикасының аумағында қалдырып, атауы жоқ каналды қиып, № 238/2 шекаралық белгіге дейін өтеді.</w:t>
      </w:r>
    </w:p>
    <w:bookmarkEnd w:id="2108"/>
    <w:bookmarkStart w:name="z2151" w:id="2109"/>
    <w:p>
      <w:pPr>
        <w:spacing w:after="0"/>
        <w:ind w:left="0"/>
        <w:jc w:val="both"/>
      </w:pPr>
      <w:r>
        <w:rPr>
          <w:rFonts w:ascii="Times New Roman"/>
          <w:b w:val="false"/>
          <w:i w:val="false"/>
          <w:color w:val="000000"/>
          <w:sz w:val="28"/>
        </w:rPr>
        <w:t>
      № 238/1 және № 238/2 шекаралық белгілер арасындағы мемлекеттік шекара сызығының ұзындығы 1.087 км құрайды.</w:t>
      </w:r>
    </w:p>
    <w:bookmarkEnd w:id="2109"/>
    <w:bookmarkStart w:name="z2152" w:id="2110"/>
    <w:p>
      <w:pPr>
        <w:spacing w:after="0"/>
        <w:ind w:left="0"/>
        <w:jc w:val="both"/>
      </w:pPr>
      <w:r>
        <w:rPr>
          <w:rFonts w:ascii="Times New Roman"/>
          <w:b w:val="false"/>
          <w:i w:val="false"/>
          <w:color w:val="000000"/>
          <w:sz w:val="28"/>
        </w:rPr>
        <w:t>
      № 238/2 аралық өзбек шекаралық белгісі мемлекеттік шекара сызығында орналасқан бір шекаралық бағанадан тұрады. Оның геодезиялық координаталары - 41°01'13.03" с.е., 68°04'23.06" ш.б.</w:t>
      </w:r>
    </w:p>
    <w:bookmarkEnd w:id="2110"/>
    <w:bookmarkStart w:name="z2153" w:id="2111"/>
    <w:p>
      <w:pPr>
        <w:spacing w:after="0"/>
        <w:ind w:left="0"/>
        <w:jc w:val="both"/>
      </w:pPr>
      <w:r>
        <w:rPr>
          <w:rFonts w:ascii="Times New Roman"/>
          <w:b w:val="false"/>
          <w:i w:val="false"/>
          <w:color w:val="000000"/>
          <w:sz w:val="28"/>
        </w:rPr>
        <w:t>
      № 238/2 шекаралық белгіден басталатын мемлекеттік шекара сызығы тік сызықпен солтүстік-шығыс бағытта автомобиль жолын Өзбекстан Республикасының аумағында қалдырып, жетілдірілген қара жолды, атауы жоқ екі каналды, электр беру желісін және жетілдірілген қара жолды қиып, № 239 шекаралық белгіге дейін өтеді.</w:t>
      </w:r>
    </w:p>
    <w:bookmarkEnd w:id="2111"/>
    <w:bookmarkStart w:name="z2154" w:id="2112"/>
    <w:p>
      <w:pPr>
        <w:spacing w:after="0"/>
        <w:ind w:left="0"/>
        <w:jc w:val="both"/>
      </w:pPr>
      <w:r>
        <w:rPr>
          <w:rFonts w:ascii="Times New Roman"/>
          <w:b w:val="false"/>
          <w:i w:val="false"/>
          <w:color w:val="000000"/>
          <w:sz w:val="28"/>
        </w:rPr>
        <w:t>
      № 238/2 және № 239 шекаралық белгілер арасындағы мемлекеттік шекара сызығының ұзындығы 0.986 км құрайды.</w:t>
      </w:r>
    </w:p>
    <w:bookmarkEnd w:id="2112"/>
    <w:bookmarkStart w:name="z2155" w:id="2113"/>
    <w:p>
      <w:pPr>
        <w:spacing w:after="0"/>
        <w:ind w:left="0"/>
        <w:jc w:val="both"/>
      </w:pPr>
      <w:r>
        <w:rPr>
          <w:rFonts w:ascii="Times New Roman"/>
          <w:b w:val="false"/>
          <w:i w:val="false"/>
          <w:color w:val="000000"/>
          <w:sz w:val="28"/>
        </w:rPr>
        <w:t>
      № 239 негізгі өзбек шекаралық белгісі мемлекеттік шекара сызығында орналасқан бір шекаралық бағанадан тұрады. Оның геодезиялық координаталары - 41°01'34.14" с.е., 68°04'54.75" ш.б.</w:t>
      </w:r>
    </w:p>
    <w:bookmarkEnd w:id="2113"/>
    <w:bookmarkStart w:name="z2156" w:id="2114"/>
    <w:p>
      <w:pPr>
        <w:spacing w:after="0"/>
        <w:ind w:left="0"/>
        <w:jc w:val="both"/>
      </w:pPr>
      <w:r>
        <w:rPr>
          <w:rFonts w:ascii="Times New Roman"/>
          <w:b w:val="false"/>
          <w:i w:val="false"/>
          <w:color w:val="000000"/>
          <w:sz w:val="28"/>
        </w:rPr>
        <w:t>
      № 239 шекаралық белгіден басталатын мемлекеттік шекара сызығы тік сызықпен шығыс-солтүстік-шығыс бағытта электр беру желісін қиып, № 239/1 шекаралық белгіге дейін өтеді.</w:t>
      </w:r>
    </w:p>
    <w:bookmarkEnd w:id="2114"/>
    <w:bookmarkStart w:name="z2157" w:id="2115"/>
    <w:p>
      <w:pPr>
        <w:spacing w:after="0"/>
        <w:ind w:left="0"/>
        <w:jc w:val="both"/>
      </w:pPr>
      <w:r>
        <w:rPr>
          <w:rFonts w:ascii="Times New Roman"/>
          <w:b w:val="false"/>
          <w:i w:val="false"/>
          <w:color w:val="000000"/>
          <w:sz w:val="28"/>
        </w:rPr>
        <w:t>
      № 239 және № 239/1 шекаралық белгілер арасындағы мемлекеттік шекара сызығының ұзындығы 0.146 км құрайды.</w:t>
      </w:r>
    </w:p>
    <w:bookmarkEnd w:id="2115"/>
    <w:bookmarkStart w:name="z2158" w:id="2116"/>
    <w:p>
      <w:pPr>
        <w:spacing w:after="0"/>
        <w:ind w:left="0"/>
        <w:jc w:val="both"/>
      </w:pPr>
      <w:r>
        <w:rPr>
          <w:rFonts w:ascii="Times New Roman"/>
          <w:b w:val="false"/>
          <w:i w:val="false"/>
          <w:color w:val="000000"/>
          <w:sz w:val="28"/>
        </w:rPr>
        <w:t>
      № 239/1 аралық шекаралық белгі геодезиялық координаталары 41°01'35.76" с.е., 68°05'00.61" ш.б., атауы жоқ каналдың ортасында орналасқан мемлекеттік шекара сызығының бұрылыс нүктесін білдіреді және мынадай үш шекаралық бағанадан тұрады:</w:t>
      </w:r>
    </w:p>
    <w:bookmarkEnd w:id="2116"/>
    <w:bookmarkStart w:name="z2159" w:id="2117"/>
    <w:p>
      <w:pPr>
        <w:spacing w:after="0"/>
        <w:ind w:left="0"/>
        <w:jc w:val="both"/>
      </w:pPr>
      <w:r>
        <w:rPr>
          <w:rFonts w:ascii="Times New Roman"/>
          <w:b w:val="false"/>
          <w:i w:val="false"/>
          <w:color w:val="000000"/>
          <w:sz w:val="28"/>
        </w:rPr>
        <w:t>
      - № 239/1(1) өзбек шекаралық бағанасы Өзбекстан Республикасының аумағында, атауы жоқ каналдың оң жағалауында орналасқан. Оның геодезиялық координаталары - 41°01'36.00" с.е., 68°05'00.51" ш.б. № 239/1(1) шекаралық бағанадан бастап мемлекеттік шекара сызығының бұрылыс нүктесіне дейінгі қашықтық 7.7 м құрайды;</w:t>
      </w:r>
    </w:p>
    <w:bookmarkEnd w:id="2117"/>
    <w:bookmarkStart w:name="z2160" w:id="2118"/>
    <w:p>
      <w:pPr>
        <w:spacing w:after="0"/>
        <w:ind w:left="0"/>
        <w:jc w:val="both"/>
      </w:pPr>
      <w:r>
        <w:rPr>
          <w:rFonts w:ascii="Times New Roman"/>
          <w:b w:val="false"/>
          <w:i w:val="false"/>
          <w:color w:val="000000"/>
          <w:sz w:val="28"/>
        </w:rPr>
        <w:t>
      № 239/1(2) қазақстандық шекаралық бағана Қазақстан Республикасының аумағында, атауы жоқ каналдың сол жағалауында орналасқан. Оның геодезиялық координаталары - 41°01'35.52" с.е.. 68°05'00.75" ш.б. № 239 1(2) шекаралық бағанадан бастап мемлекеттік шекара сызығының бұрылыс нүктесіне дейінгі қашықтық 8.1 м құрайды;</w:t>
      </w:r>
    </w:p>
    <w:bookmarkEnd w:id="2118"/>
    <w:bookmarkStart w:name="z2161" w:id="2119"/>
    <w:p>
      <w:pPr>
        <w:spacing w:after="0"/>
        <w:ind w:left="0"/>
        <w:jc w:val="both"/>
      </w:pPr>
      <w:r>
        <w:rPr>
          <w:rFonts w:ascii="Times New Roman"/>
          <w:b w:val="false"/>
          <w:i w:val="false"/>
          <w:color w:val="000000"/>
          <w:sz w:val="28"/>
        </w:rPr>
        <w:t>
      - № 239/1(3) қазақстандық шекаралық бағана мемлекеттік шекара сызығында, атауы жоқ каналдың оң жағалауында орналасқан. Оның геодезиялық координаталары - 41°01'35.53" с.е., 68°04'59.77" ш.б. № 239 1(3) шекаралық бағанадан бастап мемлекеттік шекара сызығының бұрылыс нүктесіне дейінгі қашықтық 20.9 м құрайды.</w:t>
      </w:r>
    </w:p>
    <w:bookmarkEnd w:id="2119"/>
    <w:bookmarkStart w:name="z2162" w:id="2120"/>
    <w:p>
      <w:pPr>
        <w:spacing w:after="0"/>
        <w:ind w:left="0"/>
        <w:jc w:val="both"/>
      </w:pPr>
      <w:r>
        <w:rPr>
          <w:rFonts w:ascii="Times New Roman"/>
          <w:b w:val="false"/>
          <w:i w:val="false"/>
          <w:color w:val="000000"/>
          <w:sz w:val="28"/>
        </w:rPr>
        <w:t>
      № 239/1 шекаралық белгіден басталатын мемлекеттік шекара сызығы жалпы солтүстік-шығыс бағытта ағыс бойымен жоғары қарай атауы жоқ каналдың ортасымен № 239/2 шекаралық белгіге дейін өтеді.</w:t>
      </w:r>
    </w:p>
    <w:bookmarkEnd w:id="2120"/>
    <w:bookmarkStart w:name="z2163" w:id="2121"/>
    <w:p>
      <w:pPr>
        <w:spacing w:after="0"/>
        <w:ind w:left="0"/>
        <w:jc w:val="both"/>
      </w:pPr>
      <w:r>
        <w:rPr>
          <w:rFonts w:ascii="Times New Roman"/>
          <w:b w:val="false"/>
          <w:i w:val="false"/>
          <w:color w:val="000000"/>
          <w:sz w:val="28"/>
        </w:rPr>
        <w:t>
      № 239/1 және № 239/2 шекаралық белгілер арасындағы мемлекеттік шекара сызығының ұзындығы 0.792 км құрайды.</w:t>
      </w:r>
    </w:p>
    <w:bookmarkEnd w:id="2121"/>
    <w:bookmarkStart w:name="z2164" w:id="2122"/>
    <w:p>
      <w:pPr>
        <w:spacing w:after="0"/>
        <w:ind w:left="0"/>
        <w:jc w:val="both"/>
      </w:pPr>
      <w:r>
        <w:rPr>
          <w:rFonts w:ascii="Times New Roman"/>
          <w:b w:val="false"/>
          <w:i w:val="false"/>
          <w:color w:val="000000"/>
          <w:sz w:val="28"/>
        </w:rPr>
        <w:t>
      № 239/2 аралық шекаралық белгі № 239/2(1) және 239/2(2) шекаралық бағаналарды біріктіретін сызықтың атауы жоқ каналдың ортасында орналасқан мемлекеттік шекара сызығымен қиылысу нүктесін білдіреді және мынадай екі шекаралық бағанадан тұрады:</w:t>
      </w:r>
    </w:p>
    <w:bookmarkEnd w:id="2122"/>
    <w:bookmarkStart w:name="z2165" w:id="2123"/>
    <w:p>
      <w:pPr>
        <w:spacing w:after="0"/>
        <w:ind w:left="0"/>
        <w:jc w:val="both"/>
      </w:pPr>
      <w:r>
        <w:rPr>
          <w:rFonts w:ascii="Times New Roman"/>
          <w:b w:val="false"/>
          <w:i w:val="false"/>
          <w:color w:val="000000"/>
          <w:sz w:val="28"/>
        </w:rPr>
        <w:t>
      - № 239/2(1) өзбек шекаралық бағанасы Өзбекстан Республикасының аумағында, атауы жоқ каналдың оң жағалауында орналасқан. Оның геодезиялық координаталары - 41°01'51.25" с.е., 68°05'26.88" ш.б. № 239/2(1) шекаралық бағанадан бастап № 239/2(2) шекаралық бағана бағытындағы мемлекеттік шекара сызығына дейінгі қашықтық 4.4 м құрайды;</w:t>
      </w:r>
    </w:p>
    <w:bookmarkEnd w:id="2123"/>
    <w:bookmarkStart w:name="z2166" w:id="2124"/>
    <w:p>
      <w:pPr>
        <w:spacing w:after="0"/>
        <w:ind w:left="0"/>
        <w:jc w:val="both"/>
      </w:pPr>
      <w:r>
        <w:rPr>
          <w:rFonts w:ascii="Times New Roman"/>
          <w:b w:val="false"/>
          <w:i w:val="false"/>
          <w:color w:val="000000"/>
          <w:sz w:val="28"/>
        </w:rPr>
        <w:t>
      - № 239/2(2) қазақстандық шекаралық бағана Қазақстан Республикасының аумағында, атауы жоқ каналдың сол жағалауында орналасқан. Оның геодезиялық координаталары - 41°01°50.94" с.е., 68°05'27.03" ш.б. № 239/2(2) шекаралық бағанадан бастап № 239/2(1) шекаралық бағана бағытындағы мемлекеттік шекара сызығына дейінгі қашықтық 5.0 м құрайды.</w:t>
      </w:r>
    </w:p>
    <w:bookmarkEnd w:id="2124"/>
    <w:bookmarkStart w:name="z2167" w:id="2125"/>
    <w:p>
      <w:pPr>
        <w:spacing w:after="0"/>
        <w:ind w:left="0"/>
        <w:jc w:val="both"/>
      </w:pPr>
      <w:r>
        <w:rPr>
          <w:rFonts w:ascii="Times New Roman"/>
          <w:b w:val="false"/>
          <w:i w:val="false"/>
          <w:color w:val="000000"/>
          <w:sz w:val="28"/>
        </w:rPr>
        <w:t>
      № 239/2 шекаралық белгіден басталатын мемлекеттік шекара сызығы жалпы шығыс-солтүстік-шығыс бағытта ағыс бойымен жоғары қарай атауы жоқ каналдың ортасымен автомобиль жолын қиып, № 239/3 шекаралық белгіге дейін өтеді.</w:t>
      </w:r>
    </w:p>
    <w:bookmarkEnd w:id="2125"/>
    <w:bookmarkStart w:name="z2168" w:id="2126"/>
    <w:p>
      <w:pPr>
        <w:spacing w:after="0"/>
        <w:ind w:left="0"/>
        <w:jc w:val="both"/>
      </w:pPr>
      <w:r>
        <w:rPr>
          <w:rFonts w:ascii="Times New Roman"/>
          <w:b w:val="false"/>
          <w:i w:val="false"/>
          <w:color w:val="000000"/>
          <w:sz w:val="28"/>
        </w:rPr>
        <w:t>
      № 239/2 және № 239/3 шекаралық белгілер арасындағы мемлекеттік шекара сызығының ұзындығы 0.944 км құрайды.</w:t>
      </w:r>
    </w:p>
    <w:bookmarkEnd w:id="2126"/>
    <w:bookmarkStart w:name="z2169" w:id="2127"/>
    <w:p>
      <w:pPr>
        <w:spacing w:after="0"/>
        <w:ind w:left="0"/>
        <w:jc w:val="both"/>
      </w:pPr>
      <w:r>
        <w:rPr>
          <w:rFonts w:ascii="Times New Roman"/>
          <w:b w:val="false"/>
          <w:i w:val="false"/>
          <w:color w:val="000000"/>
          <w:sz w:val="28"/>
        </w:rPr>
        <w:t>
      № 239/3 аралық шекаралық белгі № 239/3(1) және № 239 3(2) шекаралық бағаналарды біріктіретін сызықтың атауы жоқ каналдың ортасында орналасқан мемлекеттік шекара сызығымен қиылысу нүктесін білдіреді және мынадай екі шекаралық бағанадан тұрады:</w:t>
      </w:r>
    </w:p>
    <w:bookmarkEnd w:id="2127"/>
    <w:bookmarkStart w:name="z2170" w:id="2128"/>
    <w:p>
      <w:pPr>
        <w:spacing w:after="0"/>
        <w:ind w:left="0"/>
        <w:jc w:val="both"/>
      </w:pPr>
      <w:r>
        <w:rPr>
          <w:rFonts w:ascii="Times New Roman"/>
          <w:b w:val="false"/>
          <w:i w:val="false"/>
          <w:color w:val="000000"/>
          <w:sz w:val="28"/>
        </w:rPr>
        <w:t>
      - № 233(1) өзбек шекаралық бағанасы Өзбекстан Республикасының аумағында, атауы жоқ каналдың оң жағалауында орналасқан. Оның геодезиялық координаталары - 41°01'58.04" с.е., 68°06'05.71". ш.б. № 239/3(1) шекаралық бағанадан бастап № 2393(2) шекаралық бағана бағытындағы мемлекеттік шекара сызығына дейінгі қашықтық 4.6 м құрайды;</w:t>
      </w:r>
    </w:p>
    <w:bookmarkEnd w:id="2128"/>
    <w:bookmarkStart w:name="z2171" w:id="2129"/>
    <w:p>
      <w:pPr>
        <w:spacing w:after="0"/>
        <w:ind w:left="0"/>
        <w:jc w:val="both"/>
      </w:pPr>
      <w:r>
        <w:rPr>
          <w:rFonts w:ascii="Times New Roman"/>
          <w:b w:val="false"/>
          <w:i w:val="false"/>
          <w:color w:val="000000"/>
          <w:sz w:val="28"/>
        </w:rPr>
        <w:t>
      - № 239/3(2) қазақстандық шекаралық бағана Қазақстан Республикасының аумағында, атауы жоқ каналдың сол жағалауында орналасқан. Оның геодезиялық координаталары - 41°01'57.75" с.е., 68°06'05.78" ш.б. № 239/3(2) шекаралық бағанадан бастап № 239/3(1) шекаралық бағана бағытындағы мемлекеттік шекара сызығына дейінгі қашықтық 4.4 м құрайды.</w:t>
      </w:r>
    </w:p>
    <w:bookmarkEnd w:id="2129"/>
    <w:bookmarkStart w:name="z2172" w:id="2130"/>
    <w:p>
      <w:pPr>
        <w:spacing w:after="0"/>
        <w:ind w:left="0"/>
        <w:jc w:val="both"/>
      </w:pPr>
      <w:r>
        <w:rPr>
          <w:rFonts w:ascii="Times New Roman"/>
          <w:b w:val="false"/>
          <w:i w:val="false"/>
          <w:color w:val="000000"/>
          <w:sz w:val="28"/>
        </w:rPr>
        <w:t>
      № 239/3 шекаралық белгіден басталатын мемлекеттік шекара сызығы жалпы шығыс-солтүстік-шығыс бағытта ағыс бойымен жоғары қарай атауы жоқ каналдың ортасымен жетілдірілген қара жолды, автомобиль жолын қиып, № 240 шекаралық белгіге дейін өтеді.</w:t>
      </w:r>
    </w:p>
    <w:bookmarkEnd w:id="2130"/>
    <w:bookmarkStart w:name="z2173" w:id="2131"/>
    <w:p>
      <w:pPr>
        <w:spacing w:after="0"/>
        <w:ind w:left="0"/>
        <w:jc w:val="both"/>
      </w:pPr>
      <w:r>
        <w:rPr>
          <w:rFonts w:ascii="Times New Roman"/>
          <w:b w:val="false"/>
          <w:i w:val="false"/>
          <w:color w:val="000000"/>
          <w:sz w:val="28"/>
        </w:rPr>
        <w:t>
      № 239/3 және № 240 шекаралық белгілер арасындағы мемлекеттік шекара сызығының ұзындығы 0.940 км құрайды.</w:t>
      </w:r>
    </w:p>
    <w:bookmarkEnd w:id="2131"/>
    <w:bookmarkStart w:name="z2174" w:id="2132"/>
    <w:p>
      <w:pPr>
        <w:spacing w:after="0"/>
        <w:ind w:left="0"/>
        <w:jc w:val="both"/>
      </w:pPr>
      <w:r>
        <w:rPr>
          <w:rFonts w:ascii="Times New Roman"/>
          <w:b w:val="false"/>
          <w:i w:val="false"/>
          <w:color w:val="000000"/>
          <w:sz w:val="28"/>
        </w:rPr>
        <w:t>
      № 240 негізгі шекаралық белгі геодезиялық координаталары 41°02'09.82" с.е., 68°06'41.32" ш.б., К-30 каналының ортасында орналасқан мемлекеттік шекара сызығының бұрылыс нүктесін білдіреді және мынадай үш шекаралық бағанадан тұрады:</w:t>
      </w:r>
    </w:p>
    <w:bookmarkEnd w:id="2132"/>
    <w:bookmarkStart w:name="z2175" w:id="2133"/>
    <w:p>
      <w:pPr>
        <w:spacing w:after="0"/>
        <w:ind w:left="0"/>
        <w:jc w:val="both"/>
      </w:pPr>
      <w:r>
        <w:rPr>
          <w:rFonts w:ascii="Times New Roman"/>
          <w:b w:val="false"/>
          <w:i w:val="false"/>
          <w:color w:val="000000"/>
          <w:sz w:val="28"/>
        </w:rPr>
        <w:t>
      - № 240(1) өзбек шекаралық бағанасы Өзбекстан Республикасының аумағында, К-30 каналының оң жағалауында орналасқан. Оның геодезиялық координаталары - 41°02'10.06" с.е., 68°06'41.67" ш.б. № 240(1) шекаралық бағанадан бастап мемлекеттік шекара сызығының бұрылыс нүктесіне дейінгі қашықтық 11.3м құрайды;</w:t>
      </w:r>
    </w:p>
    <w:bookmarkEnd w:id="2133"/>
    <w:bookmarkStart w:name="z2176" w:id="2134"/>
    <w:p>
      <w:pPr>
        <w:spacing w:after="0"/>
        <w:ind w:left="0"/>
        <w:jc w:val="both"/>
      </w:pPr>
      <w:r>
        <w:rPr>
          <w:rFonts w:ascii="Times New Roman"/>
          <w:b w:val="false"/>
          <w:i w:val="false"/>
          <w:color w:val="000000"/>
          <w:sz w:val="28"/>
        </w:rPr>
        <w:t>
      - № 240(2) қазақстандық шекаралық бағана Қазақстан Республикасының аумағында, К-30 каналының сол жағалауында орналасқан. Оның геодезиялық координаталары - 41°02'09.48" с.е., 68°06'41.43" ш.б. № 240(2) шекаралық бағанадан бастап мемлекеттік шекара сызығының бұрылыс нүктесіне дейінгі қашықтық 10.7 м құрайды;</w:t>
      </w:r>
    </w:p>
    <w:bookmarkEnd w:id="2134"/>
    <w:bookmarkStart w:name="z2177" w:id="2135"/>
    <w:p>
      <w:pPr>
        <w:spacing w:after="0"/>
        <w:ind w:left="0"/>
        <w:jc w:val="both"/>
      </w:pPr>
      <w:r>
        <w:rPr>
          <w:rFonts w:ascii="Times New Roman"/>
          <w:b w:val="false"/>
          <w:i w:val="false"/>
          <w:color w:val="000000"/>
          <w:sz w:val="28"/>
        </w:rPr>
        <w:t>
      - № 240(3) өзбек шекаралық бағанасы Өзбекстан Республикасының аумағында, атауы жоқ каналдың оң жағалауында орналасқан. Оның геодезиялық координаталары - 41°02'08.89" с.е., 68°06'39.83" ш.б. № 240(3) шекаралық бағанадан бастап мемлекеттік шекара сызығының бұрылыс нүктесіне дейінгі қашықтық 45.0 м құрайды.</w:t>
      </w:r>
    </w:p>
    <w:bookmarkEnd w:id="2135"/>
    <w:bookmarkStart w:name="z2178" w:id="2136"/>
    <w:p>
      <w:pPr>
        <w:spacing w:after="0"/>
        <w:ind w:left="0"/>
        <w:jc w:val="both"/>
      </w:pPr>
      <w:r>
        <w:rPr>
          <w:rFonts w:ascii="Times New Roman"/>
          <w:b w:val="false"/>
          <w:i w:val="false"/>
          <w:color w:val="000000"/>
          <w:sz w:val="28"/>
        </w:rPr>
        <w:t>
      № 240 шекаралық белгіден басталатын мемлекеттік шекара сызығы жалпы шығыс-оңтүстік-шығыс бағытта ағыс бойымен жоғары қарай К-30 каналының ортасымен № 240/1 шекаралық белгіге дейін өтеді.</w:t>
      </w:r>
    </w:p>
    <w:bookmarkEnd w:id="2136"/>
    <w:bookmarkStart w:name="z2179" w:id="2137"/>
    <w:p>
      <w:pPr>
        <w:spacing w:after="0"/>
        <w:ind w:left="0"/>
        <w:jc w:val="both"/>
      </w:pPr>
      <w:r>
        <w:rPr>
          <w:rFonts w:ascii="Times New Roman"/>
          <w:b w:val="false"/>
          <w:i w:val="false"/>
          <w:color w:val="000000"/>
          <w:sz w:val="28"/>
        </w:rPr>
        <w:t>
      № 240 және № 240/1 шекаралық белгілер арасындағы мемлекеттік шекара сызығының ұзындығы 0.713 км құрайды.</w:t>
      </w:r>
    </w:p>
    <w:bookmarkEnd w:id="2137"/>
    <w:bookmarkStart w:name="z2180" w:id="2138"/>
    <w:p>
      <w:pPr>
        <w:spacing w:after="0"/>
        <w:ind w:left="0"/>
        <w:jc w:val="both"/>
      </w:pPr>
      <w:r>
        <w:rPr>
          <w:rFonts w:ascii="Times New Roman"/>
          <w:b w:val="false"/>
          <w:i w:val="false"/>
          <w:color w:val="000000"/>
          <w:sz w:val="28"/>
        </w:rPr>
        <w:t>
      № 240/1 аралық шекаралық белгі № 240/1(1) және 240/1(2) шекаралық бағаналарды біріктіретін сызықтың К-30 каналының ортасында орналасқан мемлекеттік шекара сызығымен қиылысу нүктесін білдіреді және мынадай екі шекаралық бағанадан тұрады:</w:t>
      </w:r>
    </w:p>
    <w:bookmarkEnd w:id="2138"/>
    <w:bookmarkStart w:name="z2181" w:id="2139"/>
    <w:p>
      <w:pPr>
        <w:spacing w:after="0"/>
        <w:ind w:left="0"/>
        <w:jc w:val="both"/>
      </w:pPr>
      <w:r>
        <w:rPr>
          <w:rFonts w:ascii="Times New Roman"/>
          <w:b w:val="false"/>
          <w:i w:val="false"/>
          <w:color w:val="000000"/>
          <w:sz w:val="28"/>
        </w:rPr>
        <w:t>
      - № 240/1(1) өзбек шекаралық бағанасы Өзбекстан Республикасының, аумағында, К-30 каналының оң жағалауында орналасқан. Оның геодезиялық координаталары - 41°02'02.36" с.е., 68°07'10.22" ш.б. № 240/1(1) шекаралық бағанадан бастап № 240/1(2) шекаралық бағана бағытындағы мемлекеттік шекара сызығына дейінгі қашықтық 11.6 м құрайды;</w:t>
      </w:r>
    </w:p>
    <w:bookmarkEnd w:id="2139"/>
    <w:bookmarkStart w:name="z2182" w:id="2140"/>
    <w:p>
      <w:pPr>
        <w:spacing w:after="0"/>
        <w:ind w:left="0"/>
        <w:jc w:val="both"/>
      </w:pPr>
      <w:r>
        <w:rPr>
          <w:rFonts w:ascii="Times New Roman"/>
          <w:b w:val="false"/>
          <w:i w:val="false"/>
          <w:color w:val="000000"/>
          <w:sz w:val="28"/>
        </w:rPr>
        <w:t>
      - № 240/1(2) қазақстандық шекаралық бағана Қазақстан Республикасының аумағында, К-30 каналының сол жағалауында орналасқан. Оның геодезиялық координаталары - 41°02'01.76" с.е., 68°07'09.87" ш.б. № 240/1(2) шекаралық бағанадан бастап № 240/1(1) шекаралық бағана бағытындағы мемлекеттік шекара сызығына дейінгі қашықтық 8.7 м құрайды.</w:t>
      </w:r>
    </w:p>
    <w:bookmarkEnd w:id="2140"/>
    <w:bookmarkStart w:name="z2183" w:id="2141"/>
    <w:p>
      <w:pPr>
        <w:spacing w:after="0"/>
        <w:ind w:left="0"/>
        <w:jc w:val="both"/>
      </w:pPr>
      <w:r>
        <w:rPr>
          <w:rFonts w:ascii="Times New Roman"/>
          <w:b w:val="false"/>
          <w:i w:val="false"/>
          <w:color w:val="000000"/>
          <w:sz w:val="28"/>
        </w:rPr>
        <w:t>
      № 240/1 шекаралық белгіден басталатын мемлекеттік шекара сызығы жалпы шығыс-оңтүстік-шығыс бағытта ағыс бойымен жоғары қарай К-30 каналының ортасымен № 241 шекаралық белгіге дейін етеді.</w:t>
      </w:r>
    </w:p>
    <w:bookmarkEnd w:id="2141"/>
    <w:bookmarkStart w:name="z2184" w:id="2142"/>
    <w:p>
      <w:pPr>
        <w:spacing w:after="0"/>
        <w:ind w:left="0"/>
        <w:jc w:val="both"/>
      </w:pPr>
      <w:r>
        <w:rPr>
          <w:rFonts w:ascii="Times New Roman"/>
          <w:b w:val="false"/>
          <w:i w:val="false"/>
          <w:color w:val="000000"/>
          <w:sz w:val="28"/>
        </w:rPr>
        <w:t>
      № 240/1 және № 241 шекаралық белгілер арасындағы мемлекеттік шекара сызығының ұзындығы 0.730 км құрайды.</w:t>
      </w:r>
    </w:p>
    <w:bookmarkEnd w:id="2142"/>
    <w:bookmarkStart w:name="z2185" w:id="2143"/>
    <w:p>
      <w:pPr>
        <w:spacing w:after="0"/>
        <w:ind w:left="0"/>
        <w:jc w:val="both"/>
      </w:pPr>
      <w:r>
        <w:rPr>
          <w:rFonts w:ascii="Times New Roman"/>
          <w:b w:val="false"/>
          <w:i w:val="false"/>
          <w:color w:val="000000"/>
          <w:sz w:val="28"/>
        </w:rPr>
        <w:t>
      № 241 негізгі шекаралық белгі геодезиялық координаталары 41°01'55.49" с.е., 68°07'40.06" ш.б., К-30 каналының ортасында орналасқан мемлекеттік шекара сызығының бұрылыс нүктесін білдіреді және мынадай үш шекаралық бағанадан тұрады:</w:t>
      </w:r>
    </w:p>
    <w:bookmarkEnd w:id="2143"/>
    <w:bookmarkStart w:name="z2186" w:id="2144"/>
    <w:p>
      <w:pPr>
        <w:spacing w:after="0"/>
        <w:ind w:left="0"/>
        <w:jc w:val="both"/>
      </w:pPr>
      <w:r>
        <w:rPr>
          <w:rFonts w:ascii="Times New Roman"/>
          <w:b w:val="false"/>
          <w:i w:val="false"/>
          <w:color w:val="000000"/>
          <w:sz w:val="28"/>
        </w:rPr>
        <w:t>
      - № 241(1)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- 41°01'56.20" с.е., 68°07'40.30" ш.б. № 241(1) шекаралық бағанадан бастап мемлекеттік шекара сызығының бұрылыс нүктесіне дейінгі қашықтық 22.9 м құрайды;</w:t>
      </w:r>
    </w:p>
    <w:bookmarkEnd w:id="2144"/>
    <w:bookmarkStart w:name="z2187" w:id="2145"/>
    <w:p>
      <w:pPr>
        <w:spacing w:after="0"/>
        <w:ind w:left="0"/>
        <w:jc w:val="both"/>
      </w:pPr>
      <w:r>
        <w:rPr>
          <w:rFonts w:ascii="Times New Roman"/>
          <w:b w:val="false"/>
          <w:i w:val="false"/>
          <w:color w:val="000000"/>
          <w:sz w:val="28"/>
        </w:rPr>
        <w:t>
      - № 241(2) қазақстандық шекаралық бағана Қазақстан Республикасының аумағында, К-30 каналының сол жағалауында орналасқан. Оның геодезиялық координаталары - 41°01'55.19" с.е., 68°07'40.01" ш.б. № 241(2) шекаралық бағанадан бастап мемлекеттік шекара сызығының бұрылыс нүктесіне дейінгі қашықтық 9.1м құрайды;</w:t>
      </w:r>
    </w:p>
    <w:bookmarkEnd w:id="2145"/>
    <w:bookmarkStart w:name="z2188" w:id="2146"/>
    <w:p>
      <w:pPr>
        <w:spacing w:after="0"/>
        <w:ind w:left="0"/>
        <w:jc w:val="both"/>
      </w:pPr>
      <w:r>
        <w:rPr>
          <w:rFonts w:ascii="Times New Roman"/>
          <w:b w:val="false"/>
          <w:i w:val="false"/>
          <w:color w:val="000000"/>
          <w:sz w:val="28"/>
        </w:rPr>
        <w:t>
      - № 241(3) өзбек шекаралық бағанасы Өзбекстан Республикасының. аумағында, КС-30 каналының оң жағалауында орналасқан. Оның геодезиялық координаталары - 41°01'55.83" с.е., 68°07'39.70" ш.б. № 241(3) шекаралық бағанадан бастап мемлекеттік шекара сызығының бұрылыс нүктесіне дейінгі қашықтық 13.6 м құрайды.</w:t>
      </w:r>
    </w:p>
    <w:bookmarkEnd w:id="2146"/>
    <w:bookmarkStart w:name="z2189" w:id="2147"/>
    <w:p>
      <w:pPr>
        <w:spacing w:after="0"/>
        <w:ind w:left="0"/>
        <w:jc w:val="both"/>
      </w:pPr>
      <w:r>
        <w:rPr>
          <w:rFonts w:ascii="Times New Roman"/>
          <w:b w:val="false"/>
          <w:i w:val="false"/>
          <w:color w:val="000000"/>
          <w:sz w:val="28"/>
        </w:rPr>
        <w:t>
      № 241 шекаралық белгіден басталатын мемлекеттік шекара сызығы тік сызықпен солтүстік бағытта 28 м ұзындықта атауы жоқ коллекторға дейін, одан әрі жалпы солтүстік бағытта ағыс бойымен төмен қарай атауы жоқ коллектордың ортасымен 1346 м ұзындықта № 242 шекаралық белгіге дейін өтеді.</w:t>
      </w:r>
    </w:p>
    <w:bookmarkEnd w:id="2147"/>
    <w:bookmarkStart w:name="z2190" w:id="2148"/>
    <w:p>
      <w:pPr>
        <w:spacing w:after="0"/>
        <w:ind w:left="0"/>
        <w:jc w:val="both"/>
      </w:pPr>
      <w:r>
        <w:rPr>
          <w:rFonts w:ascii="Times New Roman"/>
          <w:b w:val="false"/>
          <w:i w:val="false"/>
          <w:color w:val="000000"/>
          <w:sz w:val="28"/>
        </w:rPr>
        <w:t>
      № 241 және № 242 шекаралық белгілер арасындағы мемлекеттік шекара сызығының ұзындығы 1.374 км құрайды.</w:t>
      </w:r>
    </w:p>
    <w:bookmarkEnd w:id="2148"/>
    <w:bookmarkStart w:name="z2191" w:id="2149"/>
    <w:p>
      <w:pPr>
        <w:spacing w:after="0"/>
        <w:ind w:left="0"/>
        <w:jc w:val="both"/>
      </w:pPr>
      <w:r>
        <w:rPr>
          <w:rFonts w:ascii="Times New Roman"/>
          <w:b w:val="false"/>
          <w:i w:val="false"/>
          <w:color w:val="000000"/>
          <w:sz w:val="28"/>
        </w:rPr>
        <w:t>
      № 242 негізгі шекаралық белгі геодезиялық координаталары 41°02'39.58" с.е., 68°07'39.34" ш.б., мемлекеттік шекара сызығында, атауы жоқ коллектордың ортасында орналасқан нүктені білдіреді және мынадай үш шекаралық бағанадан тұрады:</w:t>
      </w:r>
    </w:p>
    <w:bookmarkEnd w:id="2149"/>
    <w:bookmarkStart w:name="z2192" w:id="2150"/>
    <w:p>
      <w:pPr>
        <w:spacing w:after="0"/>
        <w:ind w:left="0"/>
        <w:jc w:val="both"/>
      </w:pPr>
      <w:r>
        <w:rPr>
          <w:rFonts w:ascii="Times New Roman"/>
          <w:b w:val="false"/>
          <w:i w:val="false"/>
          <w:color w:val="000000"/>
          <w:sz w:val="28"/>
        </w:rPr>
        <w:t>
      - № 242(1)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- 41°02'39.84" с.е., 68°07'39.42" ш.б. № 242(1) шекаралық бағанадан бастап мемлекеттік шекара сызығында орналасқан нүктеге дейінгі қашықтық 8.2 м құрайды;</w:t>
      </w:r>
    </w:p>
    <w:bookmarkEnd w:id="2150"/>
    <w:bookmarkStart w:name="z2193" w:id="2151"/>
    <w:p>
      <w:pPr>
        <w:spacing w:after="0"/>
        <w:ind w:left="0"/>
        <w:jc w:val="both"/>
      </w:pPr>
      <w:r>
        <w:rPr>
          <w:rFonts w:ascii="Times New Roman"/>
          <w:b w:val="false"/>
          <w:i w:val="false"/>
          <w:color w:val="000000"/>
          <w:sz w:val="28"/>
        </w:rPr>
        <w:t>
      - № 242(2)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- 41°02'39.26" с.е., 68°07'39.73" ш.б. № 242(2) шекаралық бағанадан бастап мемлекеттік шекара сызығында орналасқан нүктеге дейінгі қашықтық 13.4 м құрайды:</w:t>
      </w:r>
    </w:p>
    <w:bookmarkEnd w:id="2151"/>
    <w:bookmarkStart w:name="z2194" w:id="2152"/>
    <w:p>
      <w:pPr>
        <w:spacing w:after="0"/>
        <w:ind w:left="0"/>
        <w:jc w:val="both"/>
      </w:pPr>
      <w:r>
        <w:rPr>
          <w:rFonts w:ascii="Times New Roman"/>
          <w:b w:val="false"/>
          <w:i w:val="false"/>
          <w:color w:val="000000"/>
          <w:sz w:val="28"/>
        </w:rPr>
        <w:t>
      - № 242(3) өзбек шекаралық бағанасы, Өзбекстан Республикасының аумағында, атауы жоқ коллектордың сол жағалауында орналасқан. Оның геодезиялық координаталары - 41°02'39.34" с.е.. 68°07’38.29" ш.б. № 242(3) шекаралық бағанадан бастап мемлекеттік шекара сызығында орналасқан нүктеге дейінгі қашықтық 25.5 м құрайды.</w:t>
      </w:r>
    </w:p>
    <w:bookmarkEnd w:id="2152"/>
    <w:bookmarkStart w:name="z2195" w:id="2153"/>
    <w:p>
      <w:pPr>
        <w:spacing w:after="0"/>
        <w:ind w:left="0"/>
        <w:jc w:val="both"/>
      </w:pPr>
      <w:r>
        <w:rPr>
          <w:rFonts w:ascii="Times New Roman"/>
          <w:b w:val="false"/>
          <w:i w:val="false"/>
          <w:color w:val="000000"/>
          <w:sz w:val="28"/>
        </w:rPr>
        <w:t>
      № 242 шекаралық белгіден басталатын мемлекеттік шекара сызығы жалпы батыс-солтүстік-батыс бағытта ағыс бойымен төмен қарай атауы жоқ коллектордың ортасымен № 242/1 шекаралық белгіге дейін өтеді.</w:t>
      </w:r>
    </w:p>
    <w:bookmarkEnd w:id="2153"/>
    <w:bookmarkStart w:name="z2196" w:id="2154"/>
    <w:p>
      <w:pPr>
        <w:spacing w:after="0"/>
        <w:ind w:left="0"/>
        <w:jc w:val="both"/>
      </w:pPr>
      <w:r>
        <w:rPr>
          <w:rFonts w:ascii="Times New Roman"/>
          <w:b w:val="false"/>
          <w:i w:val="false"/>
          <w:color w:val="000000"/>
          <w:sz w:val="28"/>
        </w:rPr>
        <w:t>
      № 242 және № 242/1 шекаралық белгілер арасындағы мемлекеттік шекара сызығының ұзындығы 0.800 км құрайды.</w:t>
      </w:r>
    </w:p>
    <w:bookmarkEnd w:id="2154"/>
    <w:bookmarkStart w:name="z2197" w:id="2155"/>
    <w:p>
      <w:pPr>
        <w:spacing w:after="0"/>
        <w:ind w:left="0"/>
        <w:jc w:val="both"/>
      </w:pPr>
      <w:r>
        <w:rPr>
          <w:rFonts w:ascii="Times New Roman"/>
          <w:b w:val="false"/>
          <w:i w:val="false"/>
          <w:color w:val="000000"/>
          <w:sz w:val="28"/>
        </w:rPr>
        <w:t>
      № 242/1 аралық шекаралық белгі № 242/1(1) және 242 1(2) шекаралық бағаналарды біріктіретін сызықтың атауы жоқ коллектордың ортасында орналасқан мемлекеттік шекара сызығымен қиылысу нүктесін білдіреді және мынадай екі шекаралық бағанадан тұрады:</w:t>
      </w:r>
    </w:p>
    <w:bookmarkEnd w:id="2155"/>
    <w:bookmarkStart w:name="z2198" w:id="2156"/>
    <w:p>
      <w:pPr>
        <w:spacing w:after="0"/>
        <w:ind w:left="0"/>
        <w:jc w:val="both"/>
      </w:pPr>
      <w:r>
        <w:rPr>
          <w:rFonts w:ascii="Times New Roman"/>
          <w:b w:val="false"/>
          <w:i w:val="false"/>
          <w:color w:val="000000"/>
          <w:sz w:val="28"/>
        </w:rPr>
        <w:t>
      - № 242/1(1)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- 41°02'50.63" с.е., 68°07'09.47" ш.б. № 242/1(1) шекаралық бағанадан бастап № 242/1(2) шекаралық бағана бағытындағы мемлекеттік шекара сызығына дейінгі қашықтық 7.9 м құрайды;</w:t>
      </w:r>
    </w:p>
    <w:bookmarkEnd w:id="2156"/>
    <w:bookmarkStart w:name="z2199" w:id="2157"/>
    <w:p>
      <w:pPr>
        <w:spacing w:after="0"/>
        <w:ind w:left="0"/>
        <w:jc w:val="both"/>
      </w:pPr>
      <w:r>
        <w:rPr>
          <w:rFonts w:ascii="Times New Roman"/>
          <w:b w:val="false"/>
          <w:i w:val="false"/>
          <w:color w:val="000000"/>
          <w:sz w:val="28"/>
        </w:rPr>
        <w:t>
      - № 242/1(2) өзбек шекаралық бағанасы Өзбекстан Республикасының аумағында, атауы жоқ коллектордың сол жағалауында орналасқан. Оның геодезиялық координаталары - 41°02'50.26" с.е., 68°07'08.95" ш.б. № 242/1(2) шекаралық бағанадан бастап № 242/1(1) шекаралық бағана бағытындағы мемлекеттік шекара сызығына дейінгі қашықтық 8.7 м құрайды.</w:t>
      </w:r>
    </w:p>
    <w:bookmarkEnd w:id="2157"/>
    <w:bookmarkStart w:name="z2200" w:id="2158"/>
    <w:p>
      <w:pPr>
        <w:spacing w:after="0"/>
        <w:ind w:left="0"/>
        <w:jc w:val="both"/>
      </w:pPr>
      <w:r>
        <w:rPr>
          <w:rFonts w:ascii="Times New Roman"/>
          <w:b w:val="false"/>
          <w:i w:val="false"/>
          <w:color w:val="000000"/>
          <w:sz w:val="28"/>
        </w:rPr>
        <w:t>
      № 242/1 шекаралық белгіден басталатын мемлекеттік шекара сызығы жалпы солтүстік-солтүстік-батыс бағытта ағыс бойымен төмен қарай атауы жоқ коллектордың ортасымен 2256 м ұзындықта, одан әрі тік сызықпен солтүстік-солтүстік-батыс бағытта 26 м ұзындықта № 243 шекаралық белгіге дейін өтеді.</w:t>
      </w:r>
    </w:p>
    <w:bookmarkEnd w:id="2158"/>
    <w:bookmarkStart w:name="z2201" w:id="2159"/>
    <w:p>
      <w:pPr>
        <w:spacing w:after="0"/>
        <w:ind w:left="0"/>
        <w:jc w:val="both"/>
      </w:pPr>
      <w:r>
        <w:rPr>
          <w:rFonts w:ascii="Times New Roman"/>
          <w:b w:val="false"/>
          <w:i w:val="false"/>
          <w:color w:val="000000"/>
          <w:sz w:val="28"/>
        </w:rPr>
        <w:t>
      № 242/1 және № 243 шекаралық белгілер арасындағы мемлекеттік шекара сызығының ұзындығы 2.282 км құрайды.</w:t>
      </w:r>
    </w:p>
    <w:bookmarkEnd w:id="2159"/>
    <w:bookmarkStart w:name="z2202" w:id="2160"/>
    <w:p>
      <w:pPr>
        <w:spacing w:after="0"/>
        <w:ind w:left="0"/>
        <w:jc w:val="both"/>
      </w:pPr>
      <w:r>
        <w:rPr>
          <w:rFonts w:ascii="Times New Roman"/>
          <w:b w:val="false"/>
          <w:i w:val="false"/>
          <w:color w:val="000000"/>
          <w:sz w:val="28"/>
        </w:rPr>
        <w:t>
      № 243 негізгі шекаралық белгі геодезиялық координаталары 41°04'00.93" с.е., 68°06'46.53" ш.б., жетілдірілген қара жолдың ортасында орналасқан мемлекеттік шекара сызығының бұрылыс нүктесін білдіреді және мынадай үш шекаралық бағанадан тұрады:</w:t>
      </w:r>
    </w:p>
    <w:bookmarkEnd w:id="2160"/>
    <w:bookmarkStart w:name="z2203" w:id="2161"/>
    <w:p>
      <w:pPr>
        <w:spacing w:after="0"/>
        <w:ind w:left="0"/>
        <w:jc w:val="both"/>
      </w:pPr>
      <w:r>
        <w:rPr>
          <w:rFonts w:ascii="Times New Roman"/>
          <w:b w:val="false"/>
          <w:i w:val="false"/>
          <w:color w:val="000000"/>
          <w:sz w:val="28"/>
        </w:rPr>
        <w:t>
      - № 243(1) қазақстандық шекаралық бағана Қазақстан Республикасының аумағында, жетілдірілген қара жолдың солтүстік жағында орналасқан. Оның геодезиялық координаталары 41°04'01.14" с.е., 68°06'46.48" ш.б. № 243( 1) шекаралық бағанадан бастап мемлекеттік шекара сызығының бұрылыс нүктесіне дейінгі қашықтық 6.5 м құрайды;</w:t>
      </w:r>
    </w:p>
    <w:bookmarkEnd w:id="2161"/>
    <w:bookmarkStart w:name="z2204" w:id="2162"/>
    <w:p>
      <w:pPr>
        <w:spacing w:after="0"/>
        <w:ind w:left="0"/>
        <w:jc w:val="both"/>
      </w:pPr>
      <w:r>
        <w:rPr>
          <w:rFonts w:ascii="Times New Roman"/>
          <w:b w:val="false"/>
          <w:i w:val="false"/>
          <w:color w:val="000000"/>
          <w:sz w:val="28"/>
        </w:rPr>
        <w:t>
      - № 243(2)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- 41°03'59.48" с.е., 68°06'47.41" ш.б. № 243(2) шекаралық бағанадан бастап мемлекеттік шекара сызығының бұрылыс нүктесіне дейінгі қашықтық 49.2 м құрайды;</w:t>
      </w:r>
    </w:p>
    <w:bookmarkEnd w:id="2162"/>
    <w:bookmarkStart w:name="z2205" w:id="2163"/>
    <w:p>
      <w:pPr>
        <w:spacing w:after="0"/>
        <w:ind w:left="0"/>
        <w:jc w:val="both"/>
      </w:pPr>
      <w:r>
        <w:rPr>
          <w:rFonts w:ascii="Times New Roman"/>
          <w:b w:val="false"/>
          <w:i w:val="false"/>
          <w:color w:val="000000"/>
          <w:sz w:val="28"/>
        </w:rPr>
        <w:t>
      - № 243(3) өзбек шекаралық бағанасы Өзбекстан Республикасының аумағында, жетілдірілген қара жолдың оңтүстік жағында орналасқан. Оның геодезиялық координаталары 41°04'00.42" с.е., 68°06'46.40" ш.б. № 243(3) шекаралық бағанадан бастап мемлекеттік шекара сызығының бұрылыс нүктесіне дейінгі қашықтық 16.0 м құрайды.</w:t>
      </w:r>
    </w:p>
    <w:bookmarkEnd w:id="2163"/>
    <w:bookmarkStart w:name="z2206" w:id="2164"/>
    <w:p>
      <w:pPr>
        <w:spacing w:after="0"/>
        <w:ind w:left="0"/>
        <w:jc w:val="both"/>
      </w:pPr>
      <w:r>
        <w:rPr>
          <w:rFonts w:ascii="Times New Roman"/>
          <w:b w:val="false"/>
          <w:i w:val="false"/>
          <w:color w:val="000000"/>
          <w:sz w:val="28"/>
        </w:rPr>
        <w:t>
      № 243 шекаралық белгіден басталатын мемлекеттік шекара сызығы жалпы батыс-солтүстік-батыс бағытта жетілдірілген қара жолдың ортасымен № 243/1 шекаралық белгіге дейін өтеді.</w:t>
      </w:r>
    </w:p>
    <w:bookmarkEnd w:id="2164"/>
    <w:bookmarkStart w:name="z2207" w:id="2165"/>
    <w:p>
      <w:pPr>
        <w:spacing w:after="0"/>
        <w:ind w:left="0"/>
        <w:jc w:val="both"/>
      </w:pPr>
      <w:r>
        <w:rPr>
          <w:rFonts w:ascii="Times New Roman"/>
          <w:b w:val="false"/>
          <w:i w:val="false"/>
          <w:color w:val="000000"/>
          <w:sz w:val="28"/>
        </w:rPr>
        <w:t>
      № 243 және № 243/1 шекаралық белгілер арасындағы мемлекеттік шекара сызығының ұзындығы 1.566 км құрайды.</w:t>
      </w:r>
    </w:p>
    <w:bookmarkEnd w:id="2165"/>
    <w:bookmarkStart w:name="z2208" w:id="2166"/>
    <w:p>
      <w:pPr>
        <w:spacing w:after="0"/>
        <w:ind w:left="0"/>
        <w:jc w:val="both"/>
      </w:pPr>
      <w:r>
        <w:rPr>
          <w:rFonts w:ascii="Times New Roman"/>
          <w:b w:val="false"/>
          <w:i w:val="false"/>
          <w:color w:val="000000"/>
          <w:sz w:val="28"/>
        </w:rPr>
        <w:t>
      № 243/1 аралық шекаралық белгі № 243/1(1) және 243/1(2) шекаралық бағаналарды біріктіретін сызықтың жетілдірілген қара жолдың ортасында орналасқан мемлекеттік шекара сызығымен қиылысу нүктесін білдіреді және мынадай екі шекаралық бағанадан тұрады:</w:t>
      </w:r>
    </w:p>
    <w:bookmarkEnd w:id="2166"/>
    <w:bookmarkStart w:name="z2209" w:id="2167"/>
    <w:p>
      <w:pPr>
        <w:spacing w:after="0"/>
        <w:ind w:left="0"/>
        <w:jc w:val="both"/>
      </w:pPr>
      <w:r>
        <w:rPr>
          <w:rFonts w:ascii="Times New Roman"/>
          <w:b w:val="false"/>
          <w:i w:val="false"/>
          <w:color w:val="000000"/>
          <w:sz w:val="28"/>
        </w:rPr>
        <w:t>
      - № 243/1(1) өзбек шекаралық бағанасы Өзбекстан Республикасының аумағында, жетілдірілген қара жолдың оңтүстік жағында орналасқан. Оның геодезиялық координаталары 41°04'16.27" с.е., 68°05'45.86" ш.б. № 243/1(1) шекаралық бағанадан бастап № 243/1(2) шекаралық бағана бағытындағы мемлекеттік шекара сызығына дейінгі қашықтық 8.3 м құрайды;</w:t>
      </w:r>
    </w:p>
    <w:bookmarkEnd w:id="2167"/>
    <w:bookmarkStart w:name="z2210" w:id="2168"/>
    <w:p>
      <w:pPr>
        <w:spacing w:after="0"/>
        <w:ind w:left="0"/>
        <w:jc w:val="both"/>
      </w:pPr>
      <w:r>
        <w:rPr>
          <w:rFonts w:ascii="Times New Roman"/>
          <w:b w:val="false"/>
          <w:i w:val="false"/>
          <w:color w:val="000000"/>
          <w:sz w:val="28"/>
        </w:rPr>
        <w:t>
      - № 243/1(2) қазақстандық шекаралық бағана Қазақстан Республикасының аумағында, жетілдірілген қара жолдың солтүстік жағында орналасқан. Оның геодезиялық координаталары 41°04'16.16" с.е., 68°05'47.23" ш.б. № 243/1(2) шекаралық бағанадан бастап № 243/1(1) шекаралық бағана бағытындағы мемлекеттік шекара сызығына дейінгі қашықтық 24.0 м құрайды.</w:t>
      </w:r>
    </w:p>
    <w:bookmarkEnd w:id="2168"/>
    <w:bookmarkStart w:name="z2211" w:id="2169"/>
    <w:p>
      <w:pPr>
        <w:spacing w:after="0"/>
        <w:ind w:left="0"/>
        <w:jc w:val="both"/>
      </w:pPr>
      <w:r>
        <w:rPr>
          <w:rFonts w:ascii="Times New Roman"/>
          <w:b w:val="false"/>
          <w:i w:val="false"/>
          <w:color w:val="000000"/>
          <w:sz w:val="28"/>
        </w:rPr>
        <w:t>
      № 243/1 шекаралық белгіден басталатын мемлекеттік шекара сызығы жалпы батыс-солтүстік-батыс бағытта жетілдірілген қара жолдың ортасымен № 244 шекаралық белгіге дейін өтеді.</w:t>
      </w:r>
    </w:p>
    <w:bookmarkEnd w:id="2169"/>
    <w:bookmarkStart w:name="z2212" w:id="2170"/>
    <w:p>
      <w:pPr>
        <w:spacing w:after="0"/>
        <w:ind w:left="0"/>
        <w:jc w:val="both"/>
      </w:pPr>
      <w:r>
        <w:rPr>
          <w:rFonts w:ascii="Times New Roman"/>
          <w:b w:val="false"/>
          <w:i w:val="false"/>
          <w:color w:val="000000"/>
          <w:sz w:val="28"/>
        </w:rPr>
        <w:t>
      № 243/1 және № 244 шекаралық белгілер арасындағы мемлекеттік шекара сызығының ұзындығы 2.445 км құрайды.</w:t>
      </w:r>
    </w:p>
    <w:bookmarkEnd w:id="2170"/>
    <w:bookmarkStart w:name="z2213" w:id="2171"/>
    <w:p>
      <w:pPr>
        <w:spacing w:after="0"/>
        <w:ind w:left="0"/>
        <w:jc w:val="both"/>
      </w:pPr>
      <w:r>
        <w:rPr>
          <w:rFonts w:ascii="Times New Roman"/>
          <w:b w:val="false"/>
          <w:i w:val="false"/>
          <w:color w:val="000000"/>
          <w:sz w:val="28"/>
        </w:rPr>
        <w:t>
      № 244 негізгі шекаралық белгі № 244( 1) және 244(2) шекаралық бағаналарды біріктіретін сызықтың жетілдірілген қара жолдың ортасында орналасқан мемлекеттік шекара сызығымен қиылысу нүктесін білдіреді және мынадай екі шекаралық бағанадан тұрады:</w:t>
      </w:r>
    </w:p>
    <w:bookmarkEnd w:id="2171"/>
    <w:bookmarkStart w:name="z2214" w:id="2172"/>
    <w:p>
      <w:pPr>
        <w:spacing w:after="0"/>
        <w:ind w:left="0"/>
        <w:jc w:val="both"/>
      </w:pPr>
      <w:r>
        <w:rPr>
          <w:rFonts w:ascii="Times New Roman"/>
          <w:b w:val="false"/>
          <w:i w:val="false"/>
          <w:color w:val="000000"/>
          <w:sz w:val="28"/>
        </w:rPr>
        <w:t>
      - № 244(1) қазақстандық шекаралық бағана Қазақстан Республикасының аумағында, жетілдірілген қара жолдың солтүстік жағында орналасқан. Оның геодезиялық координаталары 41°04'49.68" с.е., 68°04'25.20" ш.б. № 244(1) шекаралық бағанадан бастап № 244(2) шекаралық бағана бағытындағы мемлекеттік шекара сызығына дейінгі қашықтық 6.4 м құрайды;</w:t>
      </w:r>
    </w:p>
    <w:bookmarkEnd w:id="2172"/>
    <w:bookmarkStart w:name="z2215" w:id="2173"/>
    <w:p>
      <w:pPr>
        <w:spacing w:after="0"/>
        <w:ind w:left="0"/>
        <w:jc w:val="both"/>
      </w:pPr>
      <w:r>
        <w:rPr>
          <w:rFonts w:ascii="Times New Roman"/>
          <w:b w:val="false"/>
          <w:i w:val="false"/>
          <w:color w:val="000000"/>
          <w:sz w:val="28"/>
        </w:rPr>
        <w:t>
      - № 244(2) өзбек шекаралық бағанасы Өзбекстан Республикасының аумағында, жетілдірілген қара жолдың оңтүстік жағында орналасқан. Оның геодезиялық координаталары 41°04'49.36" с.е., 68°04'25.3б" ш.б. № 244(2) шекаралық бағанадан бастап № 244(1) шекаралық бағана бағытындағы мемлекеттік шекара сызығына дейінгі қашықтық 4.1 м құрайды.</w:t>
      </w:r>
    </w:p>
    <w:bookmarkEnd w:id="2173"/>
    <w:bookmarkStart w:name="z2216" w:id="2174"/>
    <w:p>
      <w:pPr>
        <w:spacing w:after="0"/>
        <w:ind w:left="0"/>
        <w:jc w:val="both"/>
      </w:pPr>
      <w:r>
        <w:rPr>
          <w:rFonts w:ascii="Times New Roman"/>
          <w:b w:val="false"/>
          <w:i w:val="false"/>
          <w:color w:val="000000"/>
          <w:sz w:val="28"/>
        </w:rPr>
        <w:t>
      № 244 шекаралық белгіден басталатын мемлекеттік шекара сызығы жалпы оңтүстік-оңтүстік-батыс бағытта жетілдірілген қара жолдың ортасымен № 245 шекаралық белгіге дейін етеді.</w:t>
      </w:r>
    </w:p>
    <w:bookmarkEnd w:id="2174"/>
    <w:bookmarkStart w:name="z2217" w:id="2175"/>
    <w:p>
      <w:pPr>
        <w:spacing w:after="0"/>
        <w:ind w:left="0"/>
        <w:jc w:val="both"/>
      </w:pPr>
      <w:r>
        <w:rPr>
          <w:rFonts w:ascii="Times New Roman"/>
          <w:b w:val="false"/>
          <w:i w:val="false"/>
          <w:color w:val="000000"/>
          <w:sz w:val="28"/>
        </w:rPr>
        <w:t>
      № 244 және № 245 шекаралық белгілер арасындағы мемлекеттік шекара сызығының ұзындығы 2.175 км құрайды.</w:t>
      </w:r>
    </w:p>
    <w:bookmarkEnd w:id="2175"/>
    <w:bookmarkStart w:name="z2218" w:id="2176"/>
    <w:p>
      <w:pPr>
        <w:spacing w:after="0"/>
        <w:ind w:left="0"/>
        <w:jc w:val="both"/>
      </w:pPr>
      <w:r>
        <w:rPr>
          <w:rFonts w:ascii="Times New Roman"/>
          <w:b w:val="false"/>
          <w:i w:val="false"/>
          <w:color w:val="000000"/>
          <w:sz w:val="28"/>
        </w:rPr>
        <w:t>
      № 245 негізгі шекаралық белгі № 245(1) және 245(2) шекаралық бағаналарды біріктіретін сызықтың жетілдірілген қара жолдың ортасында орналасқан мемлекеттік шекара сызығымен қиылысу нүктесін білдіреді және мынадай екі шекаралық бағанадан тұрады:</w:t>
      </w:r>
    </w:p>
    <w:bookmarkEnd w:id="2176"/>
    <w:bookmarkStart w:name="z2219" w:id="2177"/>
    <w:p>
      <w:pPr>
        <w:spacing w:after="0"/>
        <w:ind w:left="0"/>
        <w:jc w:val="both"/>
      </w:pPr>
      <w:r>
        <w:rPr>
          <w:rFonts w:ascii="Times New Roman"/>
          <w:b w:val="false"/>
          <w:i w:val="false"/>
          <w:color w:val="000000"/>
          <w:sz w:val="28"/>
        </w:rPr>
        <w:t>
      - № 245(1) қазақстандық шекаралық бағана Қазақстан Республикасының аумағында, жетілдірілген қара жолдың батыс жағында орналасқан. Оның геодезиялық координаталары 41°03'51.51" с.е., 68°03'38.56" ш.б. № 245(1) шекаралық бағанадан бастап № 245(2) шекаралық бағана бағытындағы мемлекеттік шекара сызығына дейінгі қашықтық 3.9 м құрайды;</w:t>
      </w:r>
    </w:p>
    <w:bookmarkEnd w:id="2177"/>
    <w:bookmarkStart w:name="z2220" w:id="2178"/>
    <w:p>
      <w:pPr>
        <w:spacing w:after="0"/>
        <w:ind w:left="0"/>
        <w:jc w:val="both"/>
      </w:pPr>
      <w:r>
        <w:rPr>
          <w:rFonts w:ascii="Times New Roman"/>
          <w:b w:val="false"/>
          <w:i w:val="false"/>
          <w:color w:val="000000"/>
          <w:sz w:val="28"/>
        </w:rPr>
        <w:t>
      - № 245(2) өзбек шекаралық бағанасы Өзбекстан Республикасының аумағында, жетілдірілген қара жолдың шығыс жағында орналасқан. Оның геодезиялық координаталары 41°03'51.47" с.е., 68°03'38.86" ш.б. № 245(2) шекаралық бағанадан бастап № 245(1) шекаралық бағана бағытындағы мемлекеттік шекара сызығына дейінгі қашықтық 3.1 м құрайды.</w:t>
      </w:r>
    </w:p>
    <w:bookmarkEnd w:id="2178"/>
    <w:bookmarkStart w:name="z2221" w:id="2179"/>
    <w:p>
      <w:pPr>
        <w:spacing w:after="0"/>
        <w:ind w:left="0"/>
        <w:jc w:val="both"/>
      </w:pPr>
      <w:r>
        <w:rPr>
          <w:rFonts w:ascii="Times New Roman"/>
          <w:b w:val="false"/>
          <w:i w:val="false"/>
          <w:color w:val="000000"/>
          <w:sz w:val="28"/>
        </w:rPr>
        <w:t>
      № 245 шекаралық белгіден басталатын мемлекеттік шекара сызығы жалпы оңтүстік-оңтүстік-батыс бағытта жетілдірілген қара жолдың ортасымен № 246 шекаралық белгіге дейін өтеді.</w:t>
      </w:r>
    </w:p>
    <w:bookmarkEnd w:id="2179"/>
    <w:bookmarkStart w:name="z2222" w:id="2180"/>
    <w:p>
      <w:pPr>
        <w:spacing w:after="0"/>
        <w:ind w:left="0"/>
        <w:jc w:val="both"/>
      </w:pPr>
      <w:r>
        <w:rPr>
          <w:rFonts w:ascii="Times New Roman"/>
          <w:b w:val="false"/>
          <w:i w:val="false"/>
          <w:color w:val="000000"/>
          <w:sz w:val="28"/>
        </w:rPr>
        <w:t>
      № 245 және № 246 шекаралық белгілер арасындағы мемлекеттік шекара сызығының ұзындығы 2.618 км құрайды.</w:t>
      </w:r>
    </w:p>
    <w:bookmarkEnd w:id="2180"/>
    <w:bookmarkStart w:name="z2223" w:id="2181"/>
    <w:p>
      <w:pPr>
        <w:spacing w:after="0"/>
        <w:ind w:left="0"/>
        <w:jc w:val="both"/>
      </w:pPr>
      <w:r>
        <w:rPr>
          <w:rFonts w:ascii="Times New Roman"/>
          <w:b w:val="false"/>
          <w:i w:val="false"/>
          <w:color w:val="000000"/>
          <w:sz w:val="28"/>
        </w:rPr>
        <w:t>
      № 246 негізгі шекаралық белгі № 246(1) және 246(2) шекаралық бағаналарды біріктіретін сызықтың жетілдірілген қара жолдың ортасында орналасқан мемлекеттік шекара сызығымен қиылысу нүктесін білдіреді және мынадай екі шекаралық бағанадан тұрады:</w:t>
      </w:r>
    </w:p>
    <w:bookmarkEnd w:id="2181"/>
    <w:bookmarkStart w:name="z2224" w:id="2182"/>
    <w:p>
      <w:pPr>
        <w:spacing w:after="0"/>
        <w:ind w:left="0"/>
        <w:jc w:val="both"/>
      </w:pPr>
      <w:r>
        <w:rPr>
          <w:rFonts w:ascii="Times New Roman"/>
          <w:b w:val="false"/>
          <w:i w:val="false"/>
          <w:color w:val="000000"/>
          <w:sz w:val="28"/>
        </w:rPr>
        <w:t>
      - № 246(1) қазақстандық шекаралық бағана Қазақстан Республикасының, аумағында, жетілдірілген қара жолдың солтүстік жағында орналасқан. Оның геодезиялық координаталары 41°02'30.66" с.е., 68°03'07.00" ш.б. № 246(1) шекаралық бағанадан бастап № 246(2) шекаралық бағана бағытындағы мемлекеттік шекара сызығына дейінгі қашықтық 5.3 м құрайды;</w:t>
      </w:r>
    </w:p>
    <w:bookmarkEnd w:id="2182"/>
    <w:bookmarkStart w:name="z2225" w:id="2183"/>
    <w:p>
      <w:pPr>
        <w:spacing w:after="0"/>
        <w:ind w:left="0"/>
        <w:jc w:val="both"/>
      </w:pPr>
      <w:r>
        <w:rPr>
          <w:rFonts w:ascii="Times New Roman"/>
          <w:b w:val="false"/>
          <w:i w:val="false"/>
          <w:color w:val="000000"/>
          <w:sz w:val="28"/>
        </w:rPr>
        <w:t>
      - № 246(2) өзбек шекаралық бағанасы Өзбекстан Республикасының аумағында, жетілдірілген қара жолдың оңтүстік жағында орналасқан. Оның геодезиялық координаталары 41°02'30.27" с.е., 68°03'07.32" ш.б. № 246(2) шекаралық бағанадан бастап № 246(1) шекаралық бағана бағытындағы мемлекеттік шекара сызығына дейінгі қашықтық 9.0 м құрайды.</w:t>
      </w:r>
    </w:p>
    <w:bookmarkEnd w:id="2183"/>
    <w:bookmarkStart w:name="z2226" w:id="2184"/>
    <w:p>
      <w:pPr>
        <w:spacing w:after="0"/>
        <w:ind w:left="0"/>
        <w:jc w:val="both"/>
      </w:pPr>
      <w:r>
        <w:rPr>
          <w:rFonts w:ascii="Times New Roman"/>
          <w:b w:val="false"/>
          <w:i w:val="false"/>
          <w:color w:val="000000"/>
          <w:sz w:val="28"/>
        </w:rPr>
        <w:t>
      № 246 шекаралық белгіден басталатын мемлекеттік шекара сызығы жалпы батыс бағытта жетілдірілген қара жолдың ортасымен электр беру желісін қиып, № 246/1 шекаралық белгіге дейін өтеді.</w:t>
      </w:r>
    </w:p>
    <w:bookmarkEnd w:id="2184"/>
    <w:bookmarkStart w:name="z2227" w:id="2185"/>
    <w:p>
      <w:pPr>
        <w:spacing w:after="0"/>
        <w:ind w:left="0"/>
        <w:jc w:val="both"/>
      </w:pPr>
      <w:r>
        <w:rPr>
          <w:rFonts w:ascii="Times New Roman"/>
          <w:b w:val="false"/>
          <w:i w:val="false"/>
          <w:color w:val="000000"/>
          <w:sz w:val="28"/>
        </w:rPr>
        <w:t>
      № 246 және № 246/1 шекаралық белгілер арасындағы мемлекеттік шекара сызығының ұзындығы 0.414 км құрайды.</w:t>
      </w:r>
    </w:p>
    <w:bookmarkEnd w:id="2185"/>
    <w:bookmarkStart w:name="z2228" w:id="2186"/>
    <w:p>
      <w:pPr>
        <w:spacing w:after="0"/>
        <w:ind w:left="0"/>
        <w:jc w:val="both"/>
      </w:pPr>
      <w:r>
        <w:rPr>
          <w:rFonts w:ascii="Times New Roman"/>
          <w:b w:val="false"/>
          <w:i w:val="false"/>
          <w:color w:val="000000"/>
          <w:sz w:val="28"/>
        </w:rPr>
        <w:t>
      № 246/1 аралық шекаралық белгі № 246/1(1) және 246 1(2) шекаралық бағаналарды біріктіретін сызықтың жетілдірілген қара жолдың ортасында орналасқан мемлекеттік шекара сызығымен қиылысу нүктесін білдіреді және мынадай екі шекаралық бағанадан тұрады:</w:t>
      </w:r>
    </w:p>
    <w:bookmarkEnd w:id="2186"/>
    <w:bookmarkStart w:name="z2229" w:id="2187"/>
    <w:p>
      <w:pPr>
        <w:spacing w:after="0"/>
        <w:ind w:left="0"/>
        <w:jc w:val="both"/>
      </w:pPr>
      <w:r>
        <w:rPr>
          <w:rFonts w:ascii="Times New Roman"/>
          <w:b w:val="false"/>
          <w:i w:val="false"/>
          <w:color w:val="000000"/>
          <w:sz w:val="28"/>
        </w:rPr>
        <w:t>
      - № 246/1(1) қазақстандық шекаралық бағана Қазақстан Республикасының аумағында. жетілдірілген қара жолдың солтүстік жағында орналасқан. Оның геодезиялық координаталары 41°02'30.87" с.е.. 68°02'50.74" ш.б. № 246/1(1) шекаралық бағанадан бастап № 246/1(2) шекаралық бағана бағытындағы мемлекеттік шекара сызығына дейінгі қашықтық 6.9 м құрайды;</w:t>
      </w:r>
    </w:p>
    <w:bookmarkEnd w:id="2187"/>
    <w:bookmarkStart w:name="z2230" w:id="2188"/>
    <w:p>
      <w:pPr>
        <w:spacing w:after="0"/>
        <w:ind w:left="0"/>
        <w:jc w:val="both"/>
      </w:pPr>
      <w:r>
        <w:rPr>
          <w:rFonts w:ascii="Times New Roman"/>
          <w:b w:val="false"/>
          <w:i w:val="false"/>
          <w:color w:val="000000"/>
          <w:sz w:val="28"/>
        </w:rPr>
        <w:t>
      - № 246/1(2) өзбек шекаралық бағанасы Өзбекстан Республикасының аумағында. жетілдірілген қара жолдың оңтүстік жағында орналасқан. Оның геодезиялық координаталары 41°02'30.58" с.е., 68°02'50.53" ш.б. № 246/1(2) шекаралық бағанадан бастап № 246/1(1) шекаралық бағана бағытындағы мемлекеттік шекара сызығына дейінгі қашықтық 3.3 м құрайды.</w:t>
      </w:r>
    </w:p>
    <w:bookmarkEnd w:id="2188"/>
    <w:bookmarkStart w:name="z2231" w:id="2189"/>
    <w:p>
      <w:pPr>
        <w:spacing w:after="0"/>
        <w:ind w:left="0"/>
        <w:jc w:val="both"/>
      </w:pPr>
      <w:r>
        <w:rPr>
          <w:rFonts w:ascii="Times New Roman"/>
          <w:b w:val="false"/>
          <w:i w:val="false"/>
          <w:color w:val="000000"/>
          <w:sz w:val="28"/>
        </w:rPr>
        <w:t>
      № 246/1 шекаралық белгіден басталатын мемлекеттік шекара сызығы жалпы батыс-оңтүстік-батыс бағытта жетілдірілген қара жолдың ортасымен № 247 шекаралық белгіге дейін өтеді.</w:t>
      </w:r>
    </w:p>
    <w:bookmarkEnd w:id="2189"/>
    <w:bookmarkStart w:name="z2232" w:id="2190"/>
    <w:p>
      <w:pPr>
        <w:spacing w:after="0"/>
        <w:ind w:left="0"/>
        <w:jc w:val="both"/>
      </w:pPr>
      <w:r>
        <w:rPr>
          <w:rFonts w:ascii="Times New Roman"/>
          <w:b w:val="false"/>
          <w:i w:val="false"/>
          <w:color w:val="000000"/>
          <w:sz w:val="28"/>
        </w:rPr>
        <w:t>
      № 246/1 және № 247 шекаралық белгілер арасындағы мемлекеттік шекара сызығының ұзындығы 2.102 км құрайды.</w:t>
      </w:r>
    </w:p>
    <w:bookmarkEnd w:id="2190"/>
    <w:bookmarkStart w:name="z2233" w:id="2191"/>
    <w:p>
      <w:pPr>
        <w:spacing w:after="0"/>
        <w:ind w:left="0"/>
        <w:jc w:val="both"/>
      </w:pPr>
      <w:r>
        <w:rPr>
          <w:rFonts w:ascii="Times New Roman"/>
          <w:b w:val="false"/>
          <w:i w:val="false"/>
          <w:color w:val="000000"/>
          <w:sz w:val="28"/>
        </w:rPr>
        <w:t>
      № 247 негізгі шекаралық белгі геодезиялық координаталары 41°02'17.52" с.е.. 68°01'33.33" ш.б., жетілдірілген қара жолдың ортасында орналасқан мемлекеттік шекара сызығының бұрылыс нүктесін білдіреді және мынадай үш шекаралық бағанадан тұрады:</w:t>
      </w:r>
    </w:p>
    <w:bookmarkEnd w:id="2191"/>
    <w:bookmarkStart w:name="z2234" w:id="2192"/>
    <w:p>
      <w:pPr>
        <w:spacing w:after="0"/>
        <w:ind w:left="0"/>
        <w:jc w:val="both"/>
      </w:pPr>
      <w:r>
        <w:rPr>
          <w:rFonts w:ascii="Times New Roman"/>
          <w:b w:val="false"/>
          <w:i w:val="false"/>
          <w:color w:val="000000"/>
          <w:sz w:val="28"/>
        </w:rPr>
        <w:t>
      - № 247(1) қазақстандық шекаралық бағана Қазақстан Республикасының аумағында, жетілдірілген қара жолдың солтүстік жағында орналасқан. Оның геодезиялық координаталары 41°02'17.74" с.е., 68°01'33.69" ш.б. № 247(1) шекаралық бағанадан бастап мемлекеттік шекара сызығының бұрылыс нүктесіне дейінгі қашықтық 10.9 м құрайды;</w:t>
      </w:r>
    </w:p>
    <w:bookmarkEnd w:id="2192"/>
    <w:bookmarkStart w:name="z2235" w:id="2193"/>
    <w:p>
      <w:pPr>
        <w:spacing w:after="0"/>
        <w:ind w:left="0"/>
        <w:jc w:val="both"/>
      </w:pPr>
      <w:r>
        <w:rPr>
          <w:rFonts w:ascii="Times New Roman"/>
          <w:b w:val="false"/>
          <w:i w:val="false"/>
          <w:color w:val="000000"/>
          <w:sz w:val="28"/>
        </w:rPr>
        <w:t>
      - № 247(2) өзбек шекаралық бағанасы мемлекеттік шекара сызығында, атауы жоқ коллектордың сол жағалауында орналасқан. Оның геодезиялық координаталары - 41°02'16.03" с.е,, 68°01'33.44" ш.б. № 247(2) шекаралық бағанадан бастап мемлекеттік шекара сызығының бұрылыс нүктесіне дейінгі қашықтық 45.9 м құрайды;</w:t>
      </w:r>
    </w:p>
    <w:bookmarkEnd w:id="2193"/>
    <w:bookmarkStart w:name="z2236" w:id="2194"/>
    <w:p>
      <w:pPr>
        <w:spacing w:after="0"/>
        <w:ind w:left="0"/>
        <w:jc w:val="both"/>
      </w:pPr>
      <w:r>
        <w:rPr>
          <w:rFonts w:ascii="Times New Roman"/>
          <w:b w:val="false"/>
          <w:i w:val="false"/>
          <w:color w:val="000000"/>
          <w:sz w:val="28"/>
        </w:rPr>
        <w:t>
      - № 247(3) қазақстандық шекаралық бағана Қазақстан Республикасының аумағында, атауы жоқ коллектордың оң жағалауында орналасқан. Оның геодезиялық координаталары - 41°02'16.17" с.е.. 68°01'30.61" ш.б. № 247(3) шекаралық бағанадан бастап мемлекеттік шекара сызығының бұрылыс нүктесіне дейінгі қашықтық 76.0 м құрайды.</w:t>
      </w:r>
    </w:p>
    <w:bookmarkEnd w:id="2194"/>
    <w:bookmarkStart w:name="z2237" w:id="2195"/>
    <w:p>
      <w:pPr>
        <w:spacing w:after="0"/>
        <w:ind w:left="0"/>
        <w:jc w:val="both"/>
      </w:pPr>
      <w:r>
        <w:rPr>
          <w:rFonts w:ascii="Times New Roman"/>
          <w:b w:val="false"/>
          <w:i w:val="false"/>
          <w:color w:val="000000"/>
          <w:sz w:val="28"/>
        </w:rPr>
        <w:t>
      № 247 шекаралық белгіден басталатын мемлекеттік шекара сызығы тік сызықпен оңтүстік бағытта атауы жоқ коллекторды, электр беру желісін және атауы жоқ коллекторды қиып, № 247/1 шекаралық белгіге дейін өтеді.</w:t>
      </w:r>
    </w:p>
    <w:bookmarkEnd w:id="2195"/>
    <w:bookmarkStart w:name="z2238" w:id="2196"/>
    <w:p>
      <w:pPr>
        <w:spacing w:after="0"/>
        <w:ind w:left="0"/>
        <w:jc w:val="both"/>
      </w:pPr>
      <w:r>
        <w:rPr>
          <w:rFonts w:ascii="Times New Roman"/>
          <w:b w:val="false"/>
          <w:i w:val="false"/>
          <w:color w:val="000000"/>
          <w:sz w:val="28"/>
        </w:rPr>
        <w:t>
      № 247 және № 247/1 шекаралық белгілер арасындағы мемлекеттік шекара сызығының ұзындығы 0.669 км құрайды.</w:t>
      </w:r>
    </w:p>
    <w:bookmarkEnd w:id="2196"/>
    <w:bookmarkStart w:name="z2239" w:id="2197"/>
    <w:p>
      <w:pPr>
        <w:spacing w:after="0"/>
        <w:ind w:left="0"/>
        <w:jc w:val="both"/>
      </w:pPr>
      <w:r>
        <w:rPr>
          <w:rFonts w:ascii="Times New Roman"/>
          <w:b w:val="false"/>
          <w:i w:val="false"/>
          <w:color w:val="000000"/>
          <w:sz w:val="28"/>
        </w:rPr>
        <w:t>
      № 247/1 аралық өзбек шекаралық белгісі мемлекеттік шекара сызығында орналасқан бір шекаралық бағанадан тұрады. Оның геодезиялық координаталары - 41°01'55.86" с.е., 68°01'34.86" ш.б.</w:t>
      </w:r>
    </w:p>
    <w:bookmarkEnd w:id="2197"/>
    <w:bookmarkStart w:name="z2240" w:id="2198"/>
    <w:p>
      <w:pPr>
        <w:spacing w:after="0"/>
        <w:ind w:left="0"/>
        <w:jc w:val="both"/>
      </w:pPr>
      <w:r>
        <w:rPr>
          <w:rFonts w:ascii="Times New Roman"/>
          <w:b w:val="false"/>
          <w:i w:val="false"/>
          <w:color w:val="000000"/>
          <w:sz w:val="28"/>
        </w:rPr>
        <w:t>
      № 247/1 шекаралық белгіден басталатын мемлекеттік шекара сызығы тік сызықпен оңтүстік бағытта № 248 шекаралық белгіге дейін өтеді.</w:t>
      </w:r>
    </w:p>
    <w:bookmarkEnd w:id="2198"/>
    <w:bookmarkStart w:name="z2241" w:id="2199"/>
    <w:p>
      <w:pPr>
        <w:spacing w:after="0"/>
        <w:ind w:left="0"/>
        <w:jc w:val="both"/>
      </w:pPr>
      <w:r>
        <w:rPr>
          <w:rFonts w:ascii="Times New Roman"/>
          <w:b w:val="false"/>
          <w:i w:val="false"/>
          <w:color w:val="000000"/>
          <w:sz w:val="28"/>
        </w:rPr>
        <w:t>
      № 247/1 және № 248 шекаралық белгілер арасындағы мемлекеттік шекара сызығының ұзындығы 0.567 км құрайды.</w:t>
      </w:r>
    </w:p>
    <w:bookmarkEnd w:id="2199"/>
    <w:bookmarkStart w:name="z2242" w:id="2200"/>
    <w:p>
      <w:pPr>
        <w:spacing w:after="0"/>
        <w:ind w:left="0"/>
        <w:jc w:val="both"/>
      </w:pPr>
      <w:r>
        <w:rPr>
          <w:rFonts w:ascii="Times New Roman"/>
          <w:b w:val="false"/>
          <w:i w:val="false"/>
          <w:color w:val="000000"/>
          <w:sz w:val="28"/>
        </w:rPr>
        <w:t>
      № 248 негізгі қазақстандық шекаралық белгі мемлекеттік шекара сызығында орналасқан бір шекаралық бағанадан тұрады. Оның геодезиялық координаталары -41°01'37.58" с.е., 68°01'37.41 ш.б.</w:t>
      </w:r>
    </w:p>
    <w:bookmarkEnd w:id="2200"/>
    <w:bookmarkStart w:name="z2243" w:id="2201"/>
    <w:p>
      <w:pPr>
        <w:spacing w:after="0"/>
        <w:ind w:left="0"/>
        <w:jc w:val="both"/>
      </w:pPr>
      <w:r>
        <w:rPr>
          <w:rFonts w:ascii="Times New Roman"/>
          <w:b w:val="false"/>
          <w:i w:val="false"/>
          <w:color w:val="000000"/>
          <w:sz w:val="28"/>
        </w:rPr>
        <w:t>
      № 248 шекаралық белгіден басталатын мемлекеттік шекара сызығы тік сызықпен батыс-оңтүстік-батыс бағытта № 248/1 шекаралық белгіге дейін өтеді.</w:t>
      </w:r>
    </w:p>
    <w:bookmarkEnd w:id="2201"/>
    <w:bookmarkStart w:name="z2244" w:id="2202"/>
    <w:p>
      <w:pPr>
        <w:spacing w:after="0"/>
        <w:ind w:left="0"/>
        <w:jc w:val="both"/>
      </w:pPr>
      <w:r>
        <w:rPr>
          <w:rFonts w:ascii="Times New Roman"/>
          <w:b w:val="false"/>
          <w:i w:val="false"/>
          <w:color w:val="000000"/>
          <w:sz w:val="28"/>
        </w:rPr>
        <w:t>
      № 248 және № 248/1 шекаралық белгілер арасындағы мемлекеттік шекара сызығының ұзындығы 0.201 км құрайды.</w:t>
      </w:r>
    </w:p>
    <w:bookmarkEnd w:id="2202"/>
    <w:bookmarkStart w:name="z2245" w:id="2203"/>
    <w:p>
      <w:pPr>
        <w:spacing w:after="0"/>
        <w:ind w:left="0"/>
        <w:jc w:val="both"/>
      </w:pPr>
      <w:r>
        <w:rPr>
          <w:rFonts w:ascii="Times New Roman"/>
          <w:b w:val="false"/>
          <w:i w:val="false"/>
          <w:color w:val="000000"/>
          <w:sz w:val="28"/>
        </w:rPr>
        <w:t>
      № 248/1 аралық қазақстандық шекаралық белгі мемлекеттік шекара сызығында орналасқан бір шекаралық бағанадан тұрады. Оның геодезиялық координаталары -41°01'34.19" с.е., 68°01'30.06" ш.б.</w:t>
      </w:r>
    </w:p>
    <w:bookmarkEnd w:id="2203"/>
    <w:bookmarkStart w:name="z2246" w:id="2204"/>
    <w:p>
      <w:pPr>
        <w:spacing w:after="0"/>
        <w:ind w:left="0"/>
        <w:jc w:val="both"/>
      </w:pPr>
      <w:r>
        <w:rPr>
          <w:rFonts w:ascii="Times New Roman"/>
          <w:b w:val="false"/>
          <w:i w:val="false"/>
          <w:color w:val="000000"/>
          <w:sz w:val="28"/>
        </w:rPr>
        <w:t>
      № 248/1 шекаралық белгіден басталатын мемлекеттік шекара сызығы тік сызықпен оңтүстік бағытта атауы жоқ екі коллекторды қиып, № 249 шекаралық белгіге дейін өтеді.</w:t>
      </w:r>
    </w:p>
    <w:bookmarkEnd w:id="2204"/>
    <w:bookmarkStart w:name="z2247" w:id="2205"/>
    <w:p>
      <w:pPr>
        <w:spacing w:after="0"/>
        <w:ind w:left="0"/>
        <w:jc w:val="both"/>
      </w:pPr>
      <w:r>
        <w:rPr>
          <w:rFonts w:ascii="Times New Roman"/>
          <w:b w:val="false"/>
          <w:i w:val="false"/>
          <w:color w:val="000000"/>
          <w:sz w:val="28"/>
        </w:rPr>
        <w:t>
      № 248/1 және № 249 шекаралық белгілер арасындағы мемлекеттік шекара сызығының ұзындығы 0.545 км құрайды.</w:t>
      </w:r>
    </w:p>
    <w:bookmarkEnd w:id="2205"/>
    <w:bookmarkStart w:name="z2248" w:id="2206"/>
    <w:p>
      <w:pPr>
        <w:spacing w:after="0"/>
        <w:ind w:left="0"/>
        <w:jc w:val="both"/>
      </w:pPr>
      <w:r>
        <w:rPr>
          <w:rFonts w:ascii="Times New Roman"/>
          <w:b w:val="false"/>
          <w:i w:val="false"/>
          <w:color w:val="000000"/>
          <w:sz w:val="28"/>
        </w:rPr>
        <w:t>
      № 249 негізгі өзбек шекаралық белгісі мемлекеттік шекара сызығында, жетілдірілген қара жолдың ортасында орналасқан бір шекаралық бағанадан тұрады. Оның геодезиялық координаталары - 41°01'16.53" с.е., 68°01'30.29" ш.б.</w:t>
      </w:r>
    </w:p>
    <w:bookmarkEnd w:id="2206"/>
    <w:bookmarkStart w:name="z2249" w:id="2207"/>
    <w:p>
      <w:pPr>
        <w:spacing w:after="0"/>
        <w:ind w:left="0"/>
        <w:jc w:val="both"/>
      </w:pPr>
      <w:r>
        <w:rPr>
          <w:rFonts w:ascii="Times New Roman"/>
          <w:b w:val="false"/>
          <w:i w:val="false"/>
          <w:color w:val="000000"/>
          <w:sz w:val="28"/>
        </w:rPr>
        <w:t>
      № 249 шекаралық белгіден басталатын мемлекеттік шекара сызығы тік сызықпен оңтүстік бағытта атауы жоқ коллекторды, екі электр беру желісін қиып, № 250 шекаралық белгіге дейін өтеді.</w:t>
      </w:r>
    </w:p>
    <w:bookmarkEnd w:id="2207"/>
    <w:bookmarkStart w:name="z2250" w:id="2208"/>
    <w:p>
      <w:pPr>
        <w:spacing w:after="0"/>
        <w:ind w:left="0"/>
        <w:jc w:val="both"/>
      </w:pPr>
      <w:r>
        <w:rPr>
          <w:rFonts w:ascii="Times New Roman"/>
          <w:b w:val="false"/>
          <w:i w:val="false"/>
          <w:color w:val="000000"/>
          <w:sz w:val="28"/>
        </w:rPr>
        <w:t>
      № 249 және № 250 шекаралық белгілер арасындағы мемлекеттік шекара сызығының ұзындығы 0.357 км құрайды.</w:t>
      </w:r>
    </w:p>
    <w:bookmarkEnd w:id="2208"/>
    <w:bookmarkStart w:name="z2251" w:id="2209"/>
    <w:p>
      <w:pPr>
        <w:spacing w:after="0"/>
        <w:ind w:left="0"/>
        <w:jc w:val="both"/>
      </w:pPr>
      <w:r>
        <w:rPr>
          <w:rFonts w:ascii="Times New Roman"/>
          <w:b w:val="false"/>
          <w:i w:val="false"/>
          <w:color w:val="000000"/>
          <w:sz w:val="28"/>
        </w:rPr>
        <w:t>
      № 250 негізгі қазақстандық шекаралық белгі мемлекеттік шекара сызығында орналасқан бір шекаралық бағанадан тұрады. Оның геодезиялық координаталары - 41°01'04.95" с.е., 68°01'30.48" ш.б.</w:t>
      </w:r>
    </w:p>
    <w:bookmarkEnd w:id="2209"/>
    <w:bookmarkStart w:name="z2252" w:id="2210"/>
    <w:p>
      <w:pPr>
        <w:spacing w:after="0"/>
        <w:ind w:left="0"/>
        <w:jc w:val="both"/>
      </w:pPr>
      <w:r>
        <w:rPr>
          <w:rFonts w:ascii="Times New Roman"/>
          <w:b w:val="false"/>
          <w:i w:val="false"/>
          <w:color w:val="000000"/>
          <w:sz w:val="28"/>
        </w:rPr>
        <w:t>
      № 250 шекаралық белгіден басталатын мемлекеттік шекара сызығы тік сызықпен батыс бағытта № 251 шекаралық белгіге дейін өтеді.</w:t>
      </w:r>
    </w:p>
    <w:bookmarkEnd w:id="2210"/>
    <w:bookmarkStart w:name="z2253" w:id="2211"/>
    <w:p>
      <w:pPr>
        <w:spacing w:after="0"/>
        <w:ind w:left="0"/>
        <w:jc w:val="both"/>
      </w:pPr>
      <w:r>
        <w:rPr>
          <w:rFonts w:ascii="Times New Roman"/>
          <w:b w:val="false"/>
          <w:i w:val="false"/>
          <w:color w:val="000000"/>
          <w:sz w:val="28"/>
        </w:rPr>
        <w:t>
      № 250 және № 251 шекаралық белгілер арасындағы мемлекеттік шекара сызығының ұзындығы 0.318 км құрайды.</w:t>
      </w:r>
    </w:p>
    <w:bookmarkEnd w:id="2211"/>
    <w:bookmarkStart w:name="z2254" w:id="2212"/>
    <w:p>
      <w:pPr>
        <w:spacing w:after="0"/>
        <w:ind w:left="0"/>
        <w:jc w:val="both"/>
      </w:pPr>
      <w:r>
        <w:rPr>
          <w:rFonts w:ascii="Times New Roman"/>
          <w:b w:val="false"/>
          <w:i w:val="false"/>
          <w:color w:val="000000"/>
          <w:sz w:val="28"/>
        </w:rPr>
        <w:t>
      № 251 негізгі өзбек шекаралық белгісі мемлекеттік шекара сызығында орналасқан бір шекаралық бағанадан тұрады. Оның геодезиялық координаталары - 41°01'04.17" с.е., 68°01'16.92" ш.б.</w:t>
      </w:r>
    </w:p>
    <w:bookmarkEnd w:id="2212"/>
    <w:bookmarkStart w:name="z2255" w:id="2213"/>
    <w:p>
      <w:pPr>
        <w:spacing w:after="0"/>
        <w:ind w:left="0"/>
        <w:jc w:val="both"/>
      </w:pPr>
      <w:r>
        <w:rPr>
          <w:rFonts w:ascii="Times New Roman"/>
          <w:b w:val="false"/>
          <w:i w:val="false"/>
          <w:color w:val="000000"/>
          <w:sz w:val="28"/>
        </w:rPr>
        <w:t>
      № 251 шекаралық белгіден басталатын мемлекеттік шекара сызығы тік сызықпен солтүстік бағытта электр беру желісін қиып, № 252 шекаралық белгіге дейін өтеді.</w:t>
      </w:r>
    </w:p>
    <w:bookmarkEnd w:id="2213"/>
    <w:bookmarkStart w:name="z2256" w:id="2214"/>
    <w:p>
      <w:pPr>
        <w:spacing w:after="0"/>
        <w:ind w:left="0"/>
        <w:jc w:val="both"/>
      </w:pPr>
      <w:r>
        <w:rPr>
          <w:rFonts w:ascii="Times New Roman"/>
          <w:b w:val="false"/>
          <w:i w:val="false"/>
          <w:color w:val="000000"/>
          <w:sz w:val="28"/>
        </w:rPr>
        <w:t>
      № 251 және № 252 шекаралық белгілер арасындағы мемлекеттік шекара сызығының ұзындығы 0.271 км құрайды.</w:t>
      </w:r>
    </w:p>
    <w:bookmarkEnd w:id="2214"/>
    <w:bookmarkStart w:name="z2257" w:id="2215"/>
    <w:p>
      <w:pPr>
        <w:spacing w:after="0"/>
        <w:ind w:left="0"/>
        <w:jc w:val="both"/>
      </w:pPr>
      <w:r>
        <w:rPr>
          <w:rFonts w:ascii="Times New Roman"/>
          <w:b w:val="false"/>
          <w:i w:val="false"/>
          <w:color w:val="000000"/>
          <w:sz w:val="28"/>
        </w:rPr>
        <w:t>
      № 252 негізгі қазақстандық шекаралық белгі мемлекеттік шекара сызығында орналасқан бір шекаралық бағанадан тұрады. Оның геодезиялық координаталары - 41°01'12.95" с.е., 68°01'16.41" ш.б.</w:t>
      </w:r>
    </w:p>
    <w:bookmarkEnd w:id="2215"/>
    <w:bookmarkStart w:name="z2258" w:id="2216"/>
    <w:p>
      <w:pPr>
        <w:spacing w:after="0"/>
        <w:ind w:left="0"/>
        <w:jc w:val="both"/>
      </w:pPr>
      <w:r>
        <w:rPr>
          <w:rFonts w:ascii="Times New Roman"/>
          <w:b w:val="false"/>
          <w:i w:val="false"/>
          <w:color w:val="000000"/>
          <w:sz w:val="28"/>
        </w:rPr>
        <w:t>
      № 252 шекаралық белгіден басталатын мемлекеттік шекара сызығы тік сызықпен батыс-солтүстік-батыс бағытта № 253 шекаралық белгіге дейін етеді.</w:t>
      </w:r>
    </w:p>
    <w:bookmarkEnd w:id="2216"/>
    <w:bookmarkStart w:name="z2259" w:id="2217"/>
    <w:p>
      <w:pPr>
        <w:spacing w:after="0"/>
        <w:ind w:left="0"/>
        <w:jc w:val="both"/>
      </w:pPr>
      <w:r>
        <w:rPr>
          <w:rFonts w:ascii="Times New Roman"/>
          <w:b w:val="false"/>
          <w:i w:val="false"/>
          <w:color w:val="000000"/>
          <w:sz w:val="28"/>
        </w:rPr>
        <w:t>
      № 252 және № 253 шекаралық белгілер арасындағы мемлекеттік шекара сызығының ұзындығы 0.268 км құрайды.</w:t>
      </w:r>
    </w:p>
    <w:bookmarkEnd w:id="2217"/>
    <w:bookmarkStart w:name="z2260" w:id="2218"/>
    <w:p>
      <w:pPr>
        <w:spacing w:after="0"/>
        <w:ind w:left="0"/>
        <w:jc w:val="both"/>
      </w:pPr>
      <w:r>
        <w:rPr>
          <w:rFonts w:ascii="Times New Roman"/>
          <w:b w:val="false"/>
          <w:i w:val="false"/>
          <w:color w:val="000000"/>
          <w:sz w:val="28"/>
        </w:rPr>
        <w:t>
      № 253 негізгі өзбек шекаралық белгісі мемлекеттік шекара сызығында, автомобиль жолының солтүстік жағында орналасқан бір шекаралық бағанадан тұрады. Оның геодезиялық координаталары - 41°01'15.26" с.е., 68°01'05.36" ш.б.</w:t>
      </w:r>
    </w:p>
    <w:bookmarkEnd w:id="2218"/>
    <w:bookmarkStart w:name="z2261" w:id="2219"/>
    <w:p>
      <w:pPr>
        <w:spacing w:after="0"/>
        <w:ind w:left="0"/>
        <w:jc w:val="both"/>
      </w:pPr>
      <w:r>
        <w:rPr>
          <w:rFonts w:ascii="Times New Roman"/>
          <w:b w:val="false"/>
          <w:i w:val="false"/>
          <w:color w:val="000000"/>
          <w:sz w:val="28"/>
        </w:rPr>
        <w:t>
      № 253 шекаралық белгіден басталатын мемлекеттік шекара сызығы тік сызықпен батыс-солтүстік-батыс бағытта автомобиль жолын Өзбекстан Республикасының аумағында қалдырып, № 254 шекаралық белгіге дейін өтеді.</w:t>
      </w:r>
    </w:p>
    <w:bookmarkEnd w:id="2219"/>
    <w:bookmarkStart w:name="z2262" w:id="2220"/>
    <w:p>
      <w:pPr>
        <w:spacing w:after="0"/>
        <w:ind w:left="0"/>
        <w:jc w:val="both"/>
      </w:pPr>
      <w:r>
        <w:rPr>
          <w:rFonts w:ascii="Times New Roman"/>
          <w:b w:val="false"/>
          <w:i w:val="false"/>
          <w:color w:val="000000"/>
          <w:sz w:val="28"/>
        </w:rPr>
        <w:t>
      № 253 және № 254 шекаралық белгілер арасындағы мемлекеттік шекара сызығының ұзындығы 0.817 км құрайды.</w:t>
      </w:r>
    </w:p>
    <w:bookmarkEnd w:id="2220"/>
    <w:bookmarkStart w:name="z2263" w:id="2221"/>
    <w:p>
      <w:pPr>
        <w:spacing w:after="0"/>
        <w:ind w:left="0"/>
        <w:jc w:val="both"/>
      </w:pPr>
      <w:r>
        <w:rPr>
          <w:rFonts w:ascii="Times New Roman"/>
          <w:b w:val="false"/>
          <w:i w:val="false"/>
          <w:color w:val="000000"/>
          <w:sz w:val="28"/>
        </w:rPr>
        <w:t>
      № 254 негізгі қазақстандық шекаралық белгі мемлекеттік шекара сызығында, автомобиль жолының солтүстік жағында орналасқан бір шекаралық бағанадан тұрады. Оның геодезиялық координаталары - 41°01'20.68" с.е., 68°00'31.13" ш.б.</w:t>
      </w:r>
    </w:p>
    <w:bookmarkEnd w:id="2221"/>
    <w:bookmarkStart w:name="z2264" w:id="2222"/>
    <w:p>
      <w:pPr>
        <w:spacing w:after="0"/>
        <w:ind w:left="0"/>
        <w:jc w:val="both"/>
      </w:pPr>
      <w:r>
        <w:rPr>
          <w:rFonts w:ascii="Times New Roman"/>
          <w:b w:val="false"/>
          <w:i w:val="false"/>
          <w:color w:val="000000"/>
          <w:sz w:val="28"/>
        </w:rPr>
        <w:t>
      № 254 шекаралық белгіден басталатын мемлекеттік шекара сызығы тік сызықпен оңтүстік-батыс бағытта автомобиль жолын, электр беру желісін қиып, № 254/1 шекаралық белгіге дейін өтеді.</w:t>
      </w:r>
    </w:p>
    <w:bookmarkEnd w:id="2222"/>
    <w:bookmarkStart w:name="z2265" w:id="2223"/>
    <w:p>
      <w:pPr>
        <w:spacing w:after="0"/>
        <w:ind w:left="0"/>
        <w:jc w:val="both"/>
      </w:pPr>
      <w:r>
        <w:rPr>
          <w:rFonts w:ascii="Times New Roman"/>
          <w:b w:val="false"/>
          <w:i w:val="false"/>
          <w:color w:val="000000"/>
          <w:sz w:val="28"/>
        </w:rPr>
        <w:t>
      № 254 және № 254/1 шекаралық белгілер арасындағы мемлекеттік шекара сызығының ұзындығы 0.105 км құрайды.</w:t>
      </w:r>
    </w:p>
    <w:bookmarkEnd w:id="2223"/>
    <w:bookmarkStart w:name="z2266" w:id="2224"/>
    <w:p>
      <w:pPr>
        <w:spacing w:after="0"/>
        <w:ind w:left="0"/>
        <w:jc w:val="both"/>
      </w:pPr>
      <w:r>
        <w:rPr>
          <w:rFonts w:ascii="Times New Roman"/>
          <w:b w:val="false"/>
          <w:i w:val="false"/>
          <w:color w:val="000000"/>
          <w:sz w:val="28"/>
        </w:rPr>
        <w:t>
      № 254/1 аралық қазақстандық шекаралық белгі мемлекеттік шекара сызығында орналасқан бір шекаралық бағанадан тұрады. Оның геодезиялық координаталары - 41°01'18.16" с.е., 68°00'28.12" ш.б.</w:t>
      </w:r>
    </w:p>
    <w:bookmarkEnd w:id="2224"/>
    <w:bookmarkStart w:name="z2267" w:id="2225"/>
    <w:p>
      <w:pPr>
        <w:spacing w:after="0"/>
        <w:ind w:left="0"/>
        <w:jc w:val="both"/>
      </w:pPr>
      <w:r>
        <w:rPr>
          <w:rFonts w:ascii="Times New Roman"/>
          <w:b w:val="false"/>
          <w:i w:val="false"/>
          <w:color w:val="000000"/>
          <w:sz w:val="28"/>
        </w:rPr>
        <w:t>
      № 254/1 шекаралық белгіден басталатын мемлекеттік шекара сызығы тік сызықпен оңтүстік-батыс бағытта № 255 шекаралық белгіге дейін өтеді.</w:t>
      </w:r>
    </w:p>
    <w:bookmarkEnd w:id="2225"/>
    <w:bookmarkStart w:name="z2268" w:id="2226"/>
    <w:p>
      <w:pPr>
        <w:spacing w:after="0"/>
        <w:ind w:left="0"/>
        <w:jc w:val="both"/>
      </w:pPr>
      <w:r>
        <w:rPr>
          <w:rFonts w:ascii="Times New Roman"/>
          <w:b w:val="false"/>
          <w:i w:val="false"/>
          <w:color w:val="000000"/>
          <w:sz w:val="28"/>
        </w:rPr>
        <w:t>
      № 254/1 және № 255 шекаралық белгілер арасындағы мемлекеттік шекара сызығының ұзындығы 0.119 км құрайды.</w:t>
      </w:r>
    </w:p>
    <w:bookmarkEnd w:id="2226"/>
    <w:bookmarkStart w:name="z2269" w:id="2227"/>
    <w:p>
      <w:pPr>
        <w:spacing w:after="0"/>
        <w:ind w:left="0"/>
        <w:jc w:val="both"/>
      </w:pPr>
      <w:r>
        <w:rPr>
          <w:rFonts w:ascii="Times New Roman"/>
          <w:b w:val="false"/>
          <w:i w:val="false"/>
          <w:color w:val="000000"/>
          <w:sz w:val="28"/>
        </w:rPr>
        <w:t>
      № 255 негізгі өзбек шекаралық белгісі мемлекеттік шекара сызығында. Арнасай көлдерінің шығыс жағалауында орналасқан бір шекаралық бағанадан тұрады. Оның геодезиялық координаталары - 41°01'15.29" с.е., 68°00'24.72" ш.б.</w:t>
      </w:r>
    </w:p>
    <w:bookmarkEnd w:id="2227"/>
    <w:bookmarkStart w:name="z2270" w:id="2228"/>
    <w:p>
      <w:pPr>
        <w:spacing w:after="0"/>
        <w:ind w:left="0"/>
        <w:jc w:val="both"/>
      </w:pPr>
      <w:r>
        <w:rPr>
          <w:rFonts w:ascii="Times New Roman"/>
          <w:b w:val="false"/>
          <w:i w:val="false"/>
          <w:color w:val="000000"/>
          <w:sz w:val="28"/>
        </w:rPr>
        <w:t>
      № 255 шекаралық белгіден басталатын мемлекеттік шекара сызығы тік сызықпен батыс-солтүстік-батыс бағытта Арнасай көлдерін қиып және Арнасай бөгетін Қазақстан Республикасының аумағында қалдырып, № 256 шекаралық белгіге дейін өтеді.</w:t>
      </w:r>
    </w:p>
    <w:bookmarkEnd w:id="2228"/>
    <w:bookmarkStart w:name="z2271" w:id="2229"/>
    <w:p>
      <w:pPr>
        <w:spacing w:after="0"/>
        <w:ind w:left="0"/>
        <w:jc w:val="both"/>
      </w:pPr>
      <w:r>
        <w:rPr>
          <w:rFonts w:ascii="Times New Roman"/>
          <w:b w:val="false"/>
          <w:i w:val="false"/>
          <w:color w:val="000000"/>
          <w:sz w:val="28"/>
        </w:rPr>
        <w:t>
      № 255 және № 256 шекаралық белгілер арасындағы мемлекеттік шекара сызығының ұзындығы 1.974 км құрайды.</w:t>
      </w:r>
    </w:p>
    <w:bookmarkEnd w:id="2229"/>
    <w:bookmarkStart w:name="z2272" w:id="2230"/>
    <w:p>
      <w:pPr>
        <w:spacing w:after="0"/>
        <w:ind w:left="0"/>
        <w:jc w:val="both"/>
      </w:pPr>
      <w:r>
        <w:rPr>
          <w:rFonts w:ascii="Times New Roman"/>
          <w:b w:val="false"/>
          <w:i w:val="false"/>
          <w:color w:val="000000"/>
          <w:sz w:val="28"/>
        </w:rPr>
        <w:t>
      № 256 негізгі қазақстандық шекаралық белгі мемлекеттік шекара сызығында орналасқан бір шекаралық бағанадан тұрады. Оның геодезиялық координаталары - 41°01'29.11" с.е., 67°59'02.25" ш.б.</w:t>
      </w:r>
    </w:p>
    <w:bookmarkEnd w:id="2230"/>
    <w:bookmarkStart w:name="z2273" w:id="2231"/>
    <w:p>
      <w:pPr>
        <w:spacing w:after="0"/>
        <w:ind w:left="0"/>
        <w:jc w:val="both"/>
      </w:pPr>
      <w:r>
        <w:rPr>
          <w:rFonts w:ascii="Times New Roman"/>
          <w:b w:val="false"/>
          <w:i w:val="false"/>
          <w:color w:val="000000"/>
          <w:sz w:val="28"/>
        </w:rPr>
        <w:t>
      № 256 шекаралық белгіден басталатын мемлекеттік шекара сызығы тік сызықпен солтүстік-солтүстік-батыс бағытта № 256/1 шекаралық белгіге дейін өтеді.</w:t>
      </w:r>
    </w:p>
    <w:bookmarkEnd w:id="2231"/>
    <w:bookmarkStart w:name="z2274" w:id="2232"/>
    <w:p>
      <w:pPr>
        <w:spacing w:after="0"/>
        <w:ind w:left="0"/>
        <w:jc w:val="both"/>
      </w:pPr>
      <w:r>
        <w:rPr>
          <w:rFonts w:ascii="Times New Roman"/>
          <w:b w:val="false"/>
          <w:i w:val="false"/>
          <w:color w:val="000000"/>
          <w:sz w:val="28"/>
        </w:rPr>
        <w:t>
      № 256 және № 256/1 шекаралық белгілер арасындағы мемлекеттік шекара сызығының ұзындығы 0.134 км құрайды.</w:t>
      </w:r>
    </w:p>
    <w:bookmarkEnd w:id="2232"/>
    <w:bookmarkStart w:name="z2275" w:id="2233"/>
    <w:p>
      <w:pPr>
        <w:spacing w:after="0"/>
        <w:ind w:left="0"/>
        <w:jc w:val="both"/>
      </w:pPr>
      <w:r>
        <w:rPr>
          <w:rFonts w:ascii="Times New Roman"/>
          <w:b w:val="false"/>
          <w:i w:val="false"/>
          <w:color w:val="000000"/>
          <w:sz w:val="28"/>
        </w:rPr>
        <w:t>
      № 256/1 аралық қазақстандық шекаралық белгі мемлекеттік шекара сызығында орналасқан бір шекаралық бағанадан тұрады. Оның геодезиялық координаталары -41°01'33.28" с.е., 67°59'00.62" ш.б.</w:t>
      </w:r>
    </w:p>
    <w:bookmarkEnd w:id="2233"/>
    <w:bookmarkStart w:name="z2276" w:id="2234"/>
    <w:p>
      <w:pPr>
        <w:spacing w:after="0"/>
        <w:ind w:left="0"/>
        <w:jc w:val="both"/>
      </w:pPr>
      <w:r>
        <w:rPr>
          <w:rFonts w:ascii="Times New Roman"/>
          <w:b w:val="false"/>
          <w:i w:val="false"/>
          <w:color w:val="000000"/>
          <w:sz w:val="28"/>
        </w:rPr>
        <w:t>
      № 256/1 шекаралық белгіден басталатын мемлекеттік шекара сызығы тік сызықпен солтүстік бағытта электр беру желісін, автомобиль жолын қиып, № 257 шекаралық белгіге дейін өтеді.</w:t>
      </w:r>
    </w:p>
    <w:bookmarkEnd w:id="2234"/>
    <w:bookmarkStart w:name="z2277" w:id="2235"/>
    <w:p>
      <w:pPr>
        <w:spacing w:after="0"/>
        <w:ind w:left="0"/>
        <w:jc w:val="both"/>
      </w:pPr>
      <w:r>
        <w:rPr>
          <w:rFonts w:ascii="Times New Roman"/>
          <w:b w:val="false"/>
          <w:i w:val="false"/>
          <w:color w:val="000000"/>
          <w:sz w:val="28"/>
        </w:rPr>
        <w:t>
      № 256/1 және № 257 шекаралық белгілер арасындағы мемлекеттік шекара сызығының ұзындығы 0.074 км құрайды.</w:t>
      </w:r>
    </w:p>
    <w:bookmarkEnd w:id="2235"/>
    <w:bookmarkStart w:name="z2278" w:id="2236"/>
    <w:p>
      <w:pPr>
        <w:spacing w:after="0"/>
        <w:ind w:left="0"/>
        <w:jc w:val="both"/>
      </w:pPr>
      <w:r>
        <w:rPr>
          <w:rFonts w:ascii="Times New Roman"/>
          <w:b w:val="false"/>
          <w:i w:val="false"/>
          <w:color w:val="000000"/>
          <w:sz w:val="28"/>
        </w:rPr>
        <w:t>
      № 257 негізгі өзбек шекаралық белгісі мемлекеттік шекара сызығында, автомобиль жолының солтүстік жағында орналасқан бір шекаралық бағанадан тұрады. Оның геодезиялық координаталары - 41°01'35.66" с.е., 67°59'00.55" ш.б.</w:t>
      </w:r>
    </w:p>
    <w:bookmarkEnd w:id="2236"/>
    <w:bookmarkStart w:name="z2279" w:id="2237"/>
    <w:p>
      <w:pPr>
        <w:spacing w:after="0"/>
        <w:ind w:left="0"/>
        <w:jc w:val="both"/>
      </w:pPr>
      <w:r>
        <w:rPr>
          <w:rFonts w:ascii="Times New Roman"/>
          <w:b w:val="false"/>
          <w:i w:val="false"/>
          <w:color w:val="000000"/>
          <w:sz w:val="28"/>
        </w:rPr>
        <w:t>
      № 257 шекаралық белгіден басталатын мемлекеттік шекара сызығы тік сызықпен солтүстік бағытта № 257/1 шекаралық белгіге дейін етеді.</w:t>
      </w:r>
    </w:p>
    <w:bookmarkEnd w:id="2237"/>
    <w:bookmarkStart w:name="z2280" w:id="2238"/>
    <w:p>
      <w:pPr>
        <w:spacing w:after="0"/>
        <w:ind w:left="0"/>
        <w:jc w:val="both"/>
      </w:pPr>
      <w:r>
        <w:rPr>
          <w:rFonts w:ascii="Times New Roman"/>
          <w:b w:val="false"/>
          <w:i w:val="false"/>
          <w:color w:val="000000"/>
          <w:sz w:val="28"/>
        </w:rPr>
        <w:t>
      № 257 және № 257/1 шекаралық белгілер арасындағы мемлекеттік шекара сызығының ұзындығы 0.462 км құрайды.</w:t>
      </w:r>
    </w:p>
    <w:bookmarkEnd w:id="2238"/>
    <w:bookmarkStart w:name="z2281" w:id="2239"/>
    <w:p>
      <w:pPr>
        <w:spacing w:after="0"/>
        <w:ind w:left="0"/>
        <w:jc w:val="both"/>
      </w:pPr>
      <w:r>
        <w:rPr>
          <w:rFonts w:ascii="Times New Roman"/>
          <w:b w:val="false"/>
          <w:i w:val="false"/>
          <w:color w:val="000000"/>
          <w:sz w:val="28"/>
        </w:rPr>
        <w:t>
      № 257/1 аралық өзбек шекаралық белгісі мемлекеттік шекара сызығында орналасқан бір шекаралық бағанадан тұрады. Оның геодезиялық координаталары - 41°01'50.65" с.е., 67°59'00.28" ш.б.</w:t>
      </w:r>
    </w:p>
    <w:bookmarkEnd w:id="2239"/>
    <w:bookmarkStart w:name="z2282" w:id="2240"/>
    <w:p>
      <w:pPr>
        <w:spacing w:after="0"/>
        <w:ind w:left="0"/>
        <w:jc w:val="both"/>
      </w:pPr>
      <w:r>
        <w:rPr>
          <w:rFonts w:ascii="Times New Roman"/>
          <w:b w:val="false"/>
          <w:i w:val="false"/>
          <w:color w:val="000000"/>
          <w:sz w:val="28"/>
        </w:rPr>
        <w:t>
      № 257/1 шекаралық белгіден басталатын мемлекеттік шекара сызығы тік сызықпен солтүстік бағытта № 258 шекаралық белгіге дейін өтеді.</w:t>
      </w:r>
    </w:p>
    <w:bookmarkEnd w:id="2240"/>
    <w:bookmarkStart w:name="z2283" w:id="2241"/>
    <w:p>
      <w:pPr>
        <w:spacing w:after="0"/>
        <w:ind w:left="0"/>
        <w:jc w:val="both"/>
      </w:pPr>
      <w:r>
        <w:rPr>
          <w:rFonts w:ascii="Times New Roman"/>
          <w:b w:val="false"/>
          <w:i w:val="false"/>
          <w:color w:val="000000"/>
          <w:sz w:val="28"/>
        </w:rPr>
        <w:t>
      № 257/1 және № 258 шекаралық белгілер арасындағы мемлекеттік шекара сызығының ұзындығы 1.185 км құрайды.</w:t>
      </w:r>
    </w:p>
    <w:bookmarkEnd w:id="2241"/>
    <w:bookmarkStart w:name="z2284" w:id="2242"/>
    <w:p>
      <w:pPr>
        <w:spacing w:after="0"/>
        <w:ind w:left="0"/>
        <w:jc w:val="both"/>
      </w:pPr>
      <w:r>
        <w:rPr>
          <w:rFonts w:ascii="Times New Roman"/>
          <w:b w:val="false"/>
          <w:i w:val="false"/>
          <w:color w:val="000000"/>
          <w:sz w:val="28"/>
        </w:rPr>
        <w:t>
      № 258 негізгі қазақстандық шекаралық белгі мемлекеттік шекара сызығында орналасқан бір шекаралық бағанадан тұрады. Оның геодезиялық координаталары - 41°02'28.50" с.е., 67°59'08.81" ш.б.</w:t>
      </w:r>
    </w:p>
    <w:bookmarkEnd w:id="2242"/>
    <w:bookmarkStart w:name="z2285" w:id="2243"/>
    <w:p>
      <w:pPr>
        <w:spacing w:after="0"/>
        <w:ind w:left="0"/>
        <w:jc w:val="both"/>
      </w:pPr>
      <w:r>
        <w:rPr>
          <w:rFonts w:ascii="Times New Roman"/>
          <w:b w:val="false"/>
          <w:i w:val="false"/>
          <w:color w:val="000000"/>
          <w:sz w:val="28"/>
        </w:rPr>
        <w:t>
      № 258 шекаралық белгіден басталатын мемлекеттік шекара сызығы тік сызықпен солтүстік бағытта № 258/1 шекаралық белгіге дейін өтеді.</w:t>
      </w:r>
    </w:p>
    <w:bookmarkEnd w:id="2243"/>
    <w:bookmarkStart w:name="z2286" w:id="2244"/>
    <w:p>
      <w:pPr>
        <w:spacing w:after="0"/>
        <w:ind w:left="0"/>
        <w:jc w:val="both"/>
      </w:pPr>
      <w:r>
        <w:rPr>
          <w:rFonts w:ascii="Times New Roman"/>
          <w:b w:val="false"/>
          <w:i w:val="false"/>
          <w:color w:val="000000"/>
          <w:sz w:val="28"/>
        </w:rPr>
        <w:t>
      № 258 және № 258/1 шекаралық белгілер арасындағы мемлекеттік шекара сызығының ұзындығы 1.265 км құрайды.</w:t>
      </w:r>
    </w:p>
    <w:bookmarkEnd w:id="2244"/>
    <w:bookmarkStart w:name="z2287" w:id="2245"/>
    <w:p>
      <w:pPr>
        <w:spacing w:after="0"/>
        <w:ind w:left="0"/>
        <w:jc w:val="both"/>
      </w:pPr>
      <w:r>
        <w:rPr>
          <w:rFonts w:ascii="Times New Roman"/>
          <w:b w:val="false"/>
          <w:i w:val="false"/>
          <w:color w:val="000000"/>
          <w:sz w:val="28"/>
        </w:rPr>
        <w:t>
      № 258/1 аралық қазақстандық шекаралық белгі мемлекеттік шекара сызығында орналасқан бір шекаралық бағанадан тұрады. Оның геодезиялық координаталары -41°03'09.50" с.е., 67°59'10.1 7" ш.б.</w:t>
      </w:r>
    </w:p>
    <w:bookmarkEnd w:id="2245"/>
    <w:bookmarkStart w:name="z2288" w:id="2246"/>
    <w:p>
      <w:pPr>
        <w:spacing w:after="0"/>
        <w:ind w:left="0"/>
        <w:jc w:val="both"/>
      </w:pPr>
      <w:r>
        <w:rPr>
          <w:rFonts w:ascii="Times New Roman"/>
          <w:b w:val="false"/>
          <w:i w:val="false"/>
          <w:color w:val="000000"/>
          <w:sz w:val="28"/>
        </w:rPr>
        <w:t>
      № 258/1 шекаралық белгіден басталатын мемлекеттік шекара сызығы тік сызықпен солтүстік бағытта № 258/2 шекаралық белгіге дейін өтеді.</w:t>
      </w:r>
    </w:p>
    <w:bookmarkEnd w:id="2246"/>
    <w:bookmarkStart w:name="z2289" w:id="2247"/>
    <w:p>
      <w:pPr>
        <w:spacing w:after="0"/>
        <w:ind w:left="0"/>
        <w:jc w:val="both"/>
      </w:pPr>
      <w:r>
        <w:rPr>
          <w:rFonts w:ascii="Times New Roman"/>
          <w:b w:val="false"/>
          <w:i w:val="false"/>
          <w:color w:val="000000"/>
          <w:sz w:val="28"/>
        </w:rPr>
        <w:t>
      № 258/1 және № 258/2 шекаралық белгілер арасындағы мемлекеттік шекара сызығының ұзындығы 0.429 км құрайды.</w:t>
      </w:r>
    </w:p>
    <w:bookmarkEnd w:id="2247"/>
    <w:bookmarkStart w:name="z2290" w:id="2248"/>
    <w:p>
      <w:pPr>
        <w:spacing w:after="0"/>
        <w:ind w:left="0"/>
        <w:jc w:val="both"/>
      </w:pPr>
      <w:r>
        <w:rPr>
          <w:rFonts w:ascii="Times New Roman"/>
          <w:b w:val="false"/>
          <w:i w:val="false"/>
          <w:color w:val="000000"/>
          <w:sz w:val="28"/>
        </w:rPr>
        <w:t>
      № 258/2 аралық өзбек шекаралық белгісі мемлекеттік шекара сызығында орналасқан бір шекаралық бағанадан тұрады. Оның геодезиялық координаталары - 41°03'23.36" с.е., 67°59'08.59" ш.б.</w:t>
      </w:r>
    </w:p>
    <w:bookmarkEnd w:id="2248"/>
    <w:bookmarkStart w:name="z2291" w:id="2249"/>
    <w:p>
      <w:pPr>
        <w:spacing w:after="0"/>
        <w:ind w:left="0"/>
        <w:jc w:val="both"/>
      </w:pPr>
      <w:r>
        <w:rPr>
          <w:rFonts w:ascii="Times New Roman"/>
          <w:b w:val="false"/>
          <w:i w:val="false"/>
          <w:color w:val="000000"/>
          <w:sz w:val="28"/>
        </w:rPr>
        <w:t>
      № 258/2 шекаралық белгіден басталатын мемлекеттік шекара сызығы тік сызықпен солтүстік бағытта № 259 шекаралық белгіге дейін өтеді.</w:t>
      </w:r>
    </w:p>
    <w:bookmarkEnd w:id="2249"/>
    <w:bookmarkStart w:name="z2292" w:id="2250"/>
    <w:p>
      <w:pPr>
        <w:spacing w:after="0"/>
        <w:ind w:left="0"/>
        <w:jc w:val="both"/>
      </w:pPr>
      <w:r>
        <w:rPr>
          <w:rFonts w:ascii="Times New Roman"/>
          <w:b w:val="false"/>
          <w:i w:val="false"/>
          <w:color w:val="000000"/>
          <w:sz w:val="28"/>
        </w:rPr>
        <w:t>
      № 258/2 және № 259 шекаралық белгілер арасындағы мемлекеттік шекара сызығының ұзындығы 0.851 км құрайды.</w:t>
      </w:r>
    </w:p>
    <w:bookmarkEnd w:id="2250"/>
    <w:bookmarkStart w:name="z2293" w:id="2251"/>
    <w:p>
      <w:pPr>
        <w:spacing w:after="0"/>
        <w:ind w:left="0"/>
        <w:jc w:val="both"/>
      </w:pPr>
      <w:r>
        <w:rPr>
          <w:rFonts w:ascii="Times New Roman"/>
          <w:b w:val="false"/>
          <w:i w:val="false"/>
          <w:color w:val="000000"/>
          <w:sz w:val="28"/>
        </w:rPr>
        <w:t>
      № 259 негізгі өзбек шекаралық белгісі мемлекеттік шекара сызығында орналасқан бір шекаралық бағанадан тұрады. Оның геодезиялық координаталары - 41°03'50.78" с.е., 67°59'04.81" ш.б.</w:t>
      </w:r>
    </w:p>
    <w:bookmarkEnd w:id="2251"/>
    <w:bookmarkStart w:name="z2294" w:id="2252"/>
    <w:p>
      <w:pPr>
        <w:spacing w:after="0"/>
        <w:ind w:left="0"/>
        <w:jc w:val="both"/>
      </w:pPr>
      <w:r>
        <w:rPr>
          <w:rFonts w:ascii="Times New Roman"/>
          <w:b w:val="false"/>
          <w:i w:val="false"/>
          <w:color w:val="000000"/>
          <w:sz w:val="28"/>
        </w:rPr>
        <w:t>
      № 259 шекаралық белгіден басталатын мемлекеттік шекара сызығы тік сызықпен солтүстік бағытта № 259/1 шекаралық белгіге дейін өтеді.</w:t>
      </w:r>
    </w:p>
    <w:bookmarkEnd w:id="2252"/>
    <w:bookmarkStart w:name="z2295" w:id="2253"/>
    <w:p>
      <w:pPr>
        <w:spacing w:after="0"/>
        <w:ind w:left="0"/>
        <w:jc w:val="both"/>
      </w:pPr>
      <w:r>
        <w:rPr>
          <w:rFonts w:ascii="Times New Roman"/>
          <w:b w:val="false"/>
          <w:i w:val="false"/>
          <w:color w:val="000000"/>
          <w:sz w:val="28"/>
        </w:rPr>
        <w:t>
      № 259 және № 259/1 шекаралық белгілер арасындағы мемлекеттік шекара сызығының ұзындығы 1.509 км құрайды.</w:t>
      </w:r>
    </w:p>
    <w:bookmarkEnd w:id="2253"/>
    <w:bookmarkStart w:name="z2296" w:id="2254"/>
    <w:p>
      <w:pPr>
        <w:spacing w:after="0"/>
        <w:ind w:left="0"/>
        <w:jc w:val="both"/>
      </w:pPr>
      <w:r>
        <w:rPr>
          <w:rFonts w:ascii="Times New Roman"/>
          <w:b w:val="false"/>
          <w:i w:val="false"/>
          <w:color w:val="000000"/>
          <w:sz w:val="28"/>
        </w:rPr>
        <w:t>
      № 259/1 аралық өзбек шекаралық белгісі мемлекеттік шекара сызығында орналасқан бір шекаралық бағанадан тұрады. Оның геодезиялық координаталары - 41°04'39.42" с.е., 67°59'11.61" ш.б.</w:t>
      </w:r>
    </w:p>
    <w:bookmarkEnd w:id="2254"/>
    <w:bookmarkStart w:name="z2297" w:id="2255"/>
    <w:p>
      <w:pPr>
        <w:spacing w:after="0"/>
        <w:ind w:left="0"/>
        <w:jc w:val="both"/>
      </w:pPr>
      <w:r>
        <w:rPr>
          <w:rFonts w:ascii="Times New Roman"/>
          <w:b w:val="false"/>
          <w:i w:val="false"/>
          <w:color w:val="000000"/>
          <w:sz w:val="28"/>
        </w:rPr>
        <w:t>
      № 259/1 шекаралық белгіден басталатын мемлекеттік шекара сызығы тік сызықпен солтүстік-солтүстік-шығыс бағытта № 259/2 шекаралық белгіге дейін өтеді.</w:t>
      </w:r>
    </w:p>
    <w:bookmarkEnd w:id="2255"/>
    <w:bookmarkStart w:name="z2298" w:id="2256"/>
    <w:p>
      <w:pPr>
        <w:spacing w:after="0"/>
        <w:ind w:left="0"/>
        <w:jc w:val="both"/>
      </w:pPr>
      <w:r>
        <w:rPr>
          <w:rFonts w:ascii="Times New Roman"/>
          <w:b w:val="false"/>
          <w:i w:val="false"/>
          <w:color w:val="000000"/>
          <w:sz w:val="28"/>
        </w:rPr>
        <w:t>
      № 259/1 және № 259/2 шекаралық белгілер арасындағы мемлекеттік шекара сызығының ұзындығы 0.430 км құрайды.</w:t>
      </w:r>
    </w:p>
    <w:bookmarkEnd w:id="2256"/>
    <w:bookmarkStart w:name="z2299" w:id="2257"/>
    <w:p>
      <w:pPr>
        <w:spacing w:after="0"/>
        <w:ind w:left="0"/>
        <w:jc w:val="both"/>
      </w:pPr>
      <w:r>
        <w:rPr>
          <w:rFonts w:ascii="Times New Roman"/>
          <w:b w:val="false"/>
          <w:i w:val="false"/>
          <w:color w:val="000000"/>
          <w:sz w:val="28"/>
        </w:rPr>
        <w:t>
      № 259/2 аралық қазақстандық шекаралық белгі мемлекеттік шекара сызығында орналасқан бір шекаралық бағанадан тұрады. Оның геодезиялық координаталары - 41°04'52.51" с.е., 67°59'17.93" ш б</w:t>
      </w:r>
    </w:p>
    <w:bookmarkEnd w:id="2257"/>
    <w:bookmarkStart w:name="z2300" w:id="2258"/>
    <w:p>
      <w:pPr>
        <w:spacing w:after="0"/>
        <w:ind w:left="0"/>
        <w:jc w:val="both"/>
      </w:pPr>
      <w:r>
        <w:rPr>
          <w:rFonts w:ascii="Times New Roman"/>
          <w:b w:val="false"/>
          <w:i w:val="false"/>
          <w:color w:val="000000"/>
          <w:sz w:val="28"/>
        </w:rPr>
        <w:t>
      № 259 2 шекаралық белгіден басталатын мемлекеттік шекара сызығы тік сызықпен солтүстік бағытта № 260 шекаралық белгіге дейін өтеді.</w:t>
      </w:r>
    </w:p>
    <w:bookmarkEnd w:id="2258"/>
    <w:bookmarkStart w:name="z2301" w:id="2259"/>
    <w:p>
      <w:pPr>
        <w:spacing w:after="0"/>
        <w:ind w:left="0"/>
        <w:jc w:val="both"/>
      </w:pPr>
      <w:r>
        <w:rPr>
          <w:rFonts w:ascii="Times New Roman"/>
          <w:b w:val="false"/>
          <w:i w:val="false"/>
          <w:color w:val="000000"/>
          <w:sz w:val="28"/>
        </w:rPr>
        <w:t>
      № 259/2 және № 260 шекаралық белгілер арасындағы мемлекеттік шекара сызығының ұзындығы 0.316 км құрайды.</w:t>
      </w:r>
    </w:p>
    <w:bookmarkEnd w:id="2259"/>
    <w:bookmarkStart w:name="z2302" w:id="2260"/>
    <w:p>
      <w:pPr>
        <w:spacing w:after="0"/>
        <w:ind w:left="0"/>
        <w:jc w:val="both"/>
      </w:pPr>
      <w:r>
        <w:rPr>
          <w:rFonts w:ascii="Times New Roman"/>
          <w:b w:val="false"/>
          <w:i w:val="false"/>
          <w:color w:val="000000"/>
          <w:sz w:val="28"/>
        </w:rPr>
        <w:t>
      № 260 негізгі қазақстандық шекаралық белгі мемлекеттік шекара сызығында орналасқан бір шекаралық бағанадан тұрады. Оның геодезиялық координаталары - 41°05'02.75" с.е., 67°59'18.72" ш.б.</w:t>
      </w:r>
    </w:p>
    <w:bookmarkEnd w:id="2260"/>
    <w:bookmarkStart w:name="z2303" w:id="2261"/>
    <w:p>
      <w:pPr>
        <w:spacing w:after="0"/>
        <w:ind w:left="0"/>
        <w:jc w:val="both"/>
      </w:pPr>
      <w:r>
        <w:rPr>
          <w:rFonts w:ascii="Times New Roman"/>
          <w:b w:val="false"/>
          <w:i w:val="false"/>
          <w:color w:val="000000"/>
          <w:sz w:val="28"/>
        </w:rPr>
        <w:t>
      № 260 шекаралық белгіден басталатын мемлекеттік шекара сызығы тік сызықпен солтүстік бағытта № 260/1 шекаралық белгіге дейін өтеді.</w:t>
      </w:r>
    </w:p>
    <w:bookmarkEnd w:id="2261"/>
    <w:bookmarkStart w:name="z2304" w:id="2262"/>
    <w:p>
      <w:pPr>
        <w:spacing w:after="0"/>
        <w:ind w:left="0"/>
        <w:jc w:val="both"/>
      </w:pPr>
      <w:r>
        <w:rPr>
          <w:rFonts w:ascii="Times New Roman"/>
          <w:b w:val="false"/>
          <w:i w:val="false"/>
          <w:color w:val="000000"/>
          <w:sz w:val="28"/>
        </w:rPr>
        <w:t>
      № 260 және № 260/1 шекаралық белгілер арасындағы мемлекеттік шекара сызығының ұзындығы 0.918 км құрайды.</w:t>
      </w:r>
    </w:p>
    <w:bookmarkEnd w:id="2262"/>
    <w:bookmarkStart w:name="z2305" w:id="2263"/>
    <w:p>
      <w:pPr>
        <w:spacing w:after="0"/>
        <w:ind w:left="0"/>
        <w:jc w:val="both"/>
      </w:pPr>
      <w:r>
        <w:rPr>
          <w:rFonts w:ascii="Times New Roman"/>
          <w:b w:val="false"/>
          <w:i w:val="false"/>
          <w:color w:val="000000"/>
          <w:sz w:val="28"/>
        </w:rPr>
        <w:t>
      № 260/1 аралық қазақстандық шекаралық белгі мемлекеттік шекара сызығында орналасқан бір шекаралық бағанадан тұрады. Оның геодезиялық координаталары - 41°05'32.43" с.е., 67°59'15.78" ш.б.</w:t>
      </w:r>
    </w:p>
    <w:bookmarkEnd w:id="2263"/>
    <w:bookmarkStart w:name="z2306" w:id="2264"/>
    <w:p>
      <w:pPr>
        <w:spacing w:after="0"/>
        <w:ind w:left="0"/>
        <w:jc w:val="both"/>
      </w:pPr>
      <w:r>
        <w:rPr>
          <w:rFonts w:ascii="Times New Roman"/>
          <w:b w:val="false"/>
          <w:i w:val="false"/>
          <w:color w:val="000000"/>
          <w:sz w:val="28"/>
        </w:rPr>
        <w:t>
      № 260/1 шекаралық белгіден басталатын мемлекеттік шекара сызығы тік сызықпен солтүстік-солтүстік-батыс бағытта № 261 шекаралық белгіге дейін өтеді.</w:t>
      </w:r>
    </w:p>
    <w:bookmarkEnd w:id="2264"/>
    <w:bookmarkStart w:name="z2307" w:id="2265"/>
    <w:p>
      <w:pPr>
        <w:spacing w:after="0"/>
        <w:ind w:left="0"/>
        <w:jc w:val="both"/>
      </w:pPr>
      <w:r>
        <w:rPr>
          <w:rFonts w:ascii="Times New Roman"/>
          <w:b w:val="false"/>
          <w:i w:val="false"/>
          <w:color w:val="000000"/>
          <w:sz w:val="28"/>
        </w:rPr>
        <w:t>
      № 260/1 және № 261 шекаралық белгілер арасындағы мемлекеттік шекара сызығының ұзындығы 1.777 км құрайды.</w:t>
      </w:r>
    </w:p>
    <w:bookmarkEnd w:id="2265"/>
    <w:bookmarkStart w:name="z2308" w:id="2266"/>
    <w:p>
      <w:pPr>
        <w:spacing w:after="0"/>
        <w:ind w:left="0"/>
        <w:jc w:val="both"/>
      </w:pPr>
      <w:r>
        <w:rPr>
          <w:rFonts w:ascii="Times New Roman"/>
          <w:b w:val="false"/>
          <w:i w:val="false"/>
          <w:color w:val="000000"/>
          <w:sz w:val="28"/>
        </w:rPr>
        <w:t>
      № 261 негізгі өзбек шекаралық белгісі мемлекеттік шекара сызығында орналасқан бір шекаралық бағанадан тұрады. Оның геодезиялық координаталары - 41°06'27.78" с.е., 67°58'54.65" ш.б.</w:t>
      </w:r>
    </w:p>
    <w:bookmarkEnd w:id="2266"/>
    <w:bookmarkStart w:name="z2309" w:id="2267"/>
    <w:p>
      <w:pPr>
        <w:spacing w:after="0"/>
        <w:ind w:left="0"/>
        <w:jc w:val="both"/>
      </w:pPr>
      <w:r>
        <w:rPr>
          <w:rFonts w:ascii="Times New Roman"/>
          <w:b w:val="false"/>
          <w:i w:val="false"/>
          <w:color w:val="000000"/>
          <w:sz w:val="28"/>
        </w:rPr>
        <w:t>
      № 261 шекаралық белгіден басталатын мемлекеттік шекара сызығы тік сызықпен солтүстік-солтүстік-батыс бағытта № 261 /1 шекаралық белгіге дейін өтеді.</w:t>
      </w:r>
    </w:p>
    <w:bookmarkEnd w:id="2267"/>
    <w:bookmarkStart w:name="z2310" w:id="2268"/>
    <w:p>
      <w:pPr>
        <w:spacing w:after="0"/>
        <w:ind w:left="0"/>
        <w:jc w:val="both"/>
      </w:pPr>
      <w:r>
        <w:rPr>
          <w:rFonts w:ascii="Times New Roman"/>
          <w:b w:val="false"/>
          <w:i w:val="false"/>
          <w:color w:val="000000"/>
          <w:sz w:val="28"/>
        </w:rPr>
        <w:t>
      № 261 және № 261/1 шекаралық белгілер арасындағы мемлекеттік шекара сызығының ұзындығы 0.440 км құрайды.</w:t>
      </w:r>
    </w:p>
    <w:bookmarkEnd w:id="2268"/>
    <w:bookmarkStart w:name="z2311" w:id="2269"/>
    <w:p>
      <w:pPr>
        <w:spacing w:after="0"/>
        <w:ind w:left="0"/>
        <w:jc w:val="both"/>
      </w:pPr>
      <w:r>
        <w:rPr>
          <w:rFonts w:ascii="Times New Roman"/>
          <w:b w:val="false"/>
          <w:i w:val="false"/>
          <w:color w:val="000000"/>
          <w:sz w:val="28"/>
        </w:rPr>
        <w:t>
      № 261/1 аралық өзбек шекаралық белгісі мемлекеттік шекара сызығында орналасқан бір шекаралық бағанадан тұрады. Оның геодезиялық координаталары - 41°06'41.72" с.е., 67°58'50.66" ш.б.</w:t>
      </w:r>
    </w:p>
    <w:bookmarkEnd w:id="2269"/>
    <w:bookmarkStart w:name="z2312" w:id="2270"/>
    <w:p>
      <w:pPr>
        <w:spacing w:after="0"/>
        <w:ind w:left="0"/>
        <w:jc w:val="both"/>
      </w:pPr>
      <w:r>
        <w:rPr>
          <w:rFonts w:ascii="Times New Roman"/>
          <w:b w:val="false"/>
          <w:i w:val="false"/>
          <w:color w:val="000000"/>
          <w:sz w:val="28"/>
        </w:rPr>
        <w:t>
      № 261/1 шекаралық белгіден басталатын мемлекеттік шекара сызығы тік сызықпен солтүстік-солтүстік-батыс бағытта № 261/2 шекаралық белгіге дейін өтеді.</w:t>
      </w:r>
    </w:p>
    <w:bookmarkEnd w:id="2270"/>
    <w:bookmarkStart w:name="z2313" w:id="2271"/>
    <w:p>
      <w:pPr>
        <w:spacing w:after="0"/>
        <w:ind w:left="0"/>
        <w:jc w:val="both"/>
      </w:pPr>
      <w:r>
        <w:rPr>
          <w:rFonts w:ascii="Times New Roman"/>
          <w:b w:val="false"/>
          <w:i w:val="false"/>
          <w:color w:val="000000"/>
          <w:sz w:val="28"/>
        </w:rPr>
        <w:t>
      № 261/1 және № 261/2 шекаралық белгілер арасындағы мемлекеттік шекара сызығының ұзындығы 0.773 км құрайды.</w:t>
      </w:r>
    </w:p>
    <w:bookmarkEnd w:id="2271"/>
    <w:bookmarkStart w:name="z2314" w:id="2272"/>
    <w:p>
      <w:pPr>
        <w:spacing w:after="0"/>
        <w:ind w:left="0"/>
        <w:jc w:val="both"/>
      </w:pPr>
      <w:r>
        <w:rPr>
          <w:rFonts w:ascii="Times New Roman"/>
          <w:b w:val="false"/>
          <w:i w:val="false"/>
          <w:color w:val="000000"/>
          <w:sz w:val="28"/>
        </w:rPr>
        <w:t>
      № 261/2 аралық қазақстандық шекаралық белгі мемлекеттік шекара сызығында орналасқан бір шекаралық бағанадан тұрады. Оның геодезиялық координаталары - 41°07'06.06" с.е., 67°58'42.84" ш.б.</w:t>
      </w:r>
    </w:p>
    <w:bookmarkEnd w:id="2272"/>
    <w:bookmarkStart w:name="z2315" w:id="2273"/>
    <w:p>
      <w:pPr>
        <w:spacing w:after="0"/>
        <w:ind w:left="0"/>
        <w:jc w:val="both"/>
      </w:pPr>
      <w:r>
        <w:rPr>
          <w:rFonts w:ascii="Times New Roman"/>
          <w:b w:val="false"/>
          <w:i w:val="false"/>
          <w:color w:val="000000"/>
          <w:sz w:val="28"/>
        </w:rPr>
        <w:t>
      № 261/2 шекаралық белгіден басталатын мемлекеттік шекара сызығы тік сызықпен солтүстік-солтүстік-батыс бағытта № 262 шекаралық белгіге дейін өтеді.</w:t>
      </w:r>
    </w:p>
    <w:bookmarkEnd w:id="2273"/>
    <w:bookmarkStart w:name="z2316" w:id="2274"/>
    <w:p>
      <w:pPr>
        <w:spacing w:after="0"/>
        <w:ind w:left="0"/>
        <w:jc w:val="both"/>
      </w:pPr>
      <w:r>
        <w:rPr>
          <w:rFonts w:ascii="Times New Roman"/>
          <w:b w:val="false"/>
          <w:i w:val="false"/>
          <w:color w:val="000000"/>
          <w:sz w:val="28"/>
        </w:rPr>
        <w:t>
      № 261/2 және № 262 шекаралық белгілер арасындағы мемлекеттік шекара сызығының ұзындығы 1.090 км құрайды.</w:t>
      </w:r>
    </w:p>
    <w:bookmarkEnd w:id="2274"/>
    <w:bookmarkStart w:name="z2317" w:id="2275"/>
    <w:p>
      <w:pPr>
        <w:spacing w:after="0"/>
        <w:ind w:left="0"/>
        <w:jc w:val="both"/>
      </w:pPr>
      <w:r>
        <w:rPr>
          <w:rFonts w:ascii="Times New Roman"/>
          <w:b w:val="false"/>
          <w:i w:val="false"/>
          <w:color w:val="000000"/>
          <w:sz w:val="28"/>
        </w:rPr>
        <w:t>
      № 262 негізгі қазақстандық шекаралық белгі мемлекеттік шекара сызығында орналасқан бір шекаралық бағанадан тұрады. Оның геодезиялық координаталары - 41°07'40.12" с.е., 67°58'30.40" ш.б.</w:t>
      </w:r>
    </w:p>
    <w:bookmarkEnd w:id="2275"/>
    <w:bookmarkStart w:name="z2318" w:id="2276"/>
    <w:p>
      <w:pPr>
        <w:spacing w:after="0"/>
        <w:ind w:left="0"/>
        <w:jc w:val="both"/>
      </w:pPr>
      <w:r>
        <w:rPr>
          <w:rFonts w:ascii="Times New Roman"/>
          <w:b w:val="false"/>
          <w:i w:val="false"/>
          <w:color w:val="000000"/>
          <w:sz w:val="28"/>
        </w:rPr>
        <w:t>
      № 262 шекаралық белгіден басталатын мемлекеттік шекара сызығы тік сызықпен солтүстік-солтүстік-батыс бағытта № 262/1 шекаралық белгіге дейін өтеді.</w:t>
      </w:r>
    </w:p>
    <w:bookmarkEnd w:id="2276"/>
    <w:bookmarkStart w:name="z2319" w:id="2277"/>
    <w:p>
      <w:pPr>
        <w:spacing w:after="0"/>
        <w:ind w:left="0"/>
        <w:jc w:val="both"/>
      </w:pPr>
      <w:r>
        <w:rPr>
          <w:rFonts w:ascii="Times New Roman"/>
          <w:b w:val="false"/>
          <w:i w:val="false"/>
          <w:color w:val="000000"/>
          <w:sz w:val="28"/>
        </w:rPr>
        <w:t>
      № 262 және № 262/1 шекаралық белгілер арасындағы мемлекеттік шекара сызығының ұзындығы 1.629 км құрайды.</w:t>
      </w:r>
    </w:p>
    <w:bookmarkEnd w:id="2277"/>
    <w:bookmarkStart w:name="z2320" w:id="2278"/>
    <w:p>
      <w:pPr>
        <w:spacing w:after="0"/>
        <w:ind w:left="0"/>
        <w:jc w:val="both"/>
      </w:pPr>
      <w:r>
        <w:rPr>
          <w:rFonts w:ascii="Times New Roman"/>
          <w:b w:val="false"/>
          <w:i w:val="false"/>
          <w:color w:val="000000"/>
          <w:sz w:val="28"/>
        </w:rPr>
        <w:t>
      № 262/1 аралық қазақстандық шекаралық белгі мемлекеттік шекара сызығында орналасқан бір шекаралық бағанадан тұрады. Оның геодезиялық координаталары - 41°08'29.95" с.е., 67°58'07.30" ш.б.</w:t>
      </w:r>
    </w:p>
    <w:bookmarkEnd w:id="2278"/>
    <w:bookmarkStart w:name="z2321" w:id="2279"/>
    <w:p>
      <w:pPr>
        <w:spacing w:after="0"/>
        <w:ind w:left="0"/>
        <w:jc w:val="both"/>
      </w:pPr>
      <w:r>
        <w:rPr>
          <w:rFonts w:ascii="Times New Roman"/>
          <w:b w:val="false"/>
          <w:i w:val="false"/>
          <w:color w:val="000000"/>
          <w:sz w:val="28"/>
        </w:rPr>
        <w:t>
      № 262/1 шекаралық белгіден басталатын мемлекеттік шекара сызығы тік сызықпен солтүстік бағытта № 263 шекаралық белгіге дейін өтеді.</w:t>
      </w:r>
    </w:p>
    <w:bookmarkEnd w:id="2279"/>
    <w:bookmarkStart w:name="z2322" w:id="2280"/>
    <w:p>
      <w:pPr>
        <w:spacing w:after="0"/>
        <w:ind w:left="0"/>
        <w:jc w:val="both"/>
      </w:pPr>
      <w:r>
        <w:rPr>
          <w:rFonts w:ascii="Times New Roman"/>
          <w:b w:val="false"/>
          <w:i w:val="false"/>
          <w:color w:val="000000"/>
          <w:sz w:val="28"/>
        </w:rPr>
        <w:t>
      № 262/1 және № 263 шекаралық белгілер арасындағы мемлекеттік шекара сызығының ұзындығы 0.801 км құрайды.</w:t>
      </w:r>
    </w:p>
    <w:bookmarkEnd w:id="2280"/>
    <w:bookmarkStart w:name="z2323" w:id="2281"/>
    <w:p>
      <w:pPr>
        <w:spacing w:after="0"/>
        <w:ind w:left="0"/>
        <w:jc w:val="both"/>
      </w:pPr>
      <w:r>
        <w:rPr>
          <w:rFonts w:ascii="Times New Roman"/>
          <w:b w:val="false"/>
          <w:i w:val="false"/>
          <w:color w:val="000000"/>
          <w:sz w:val="28"/>
        </w:rPr>
        <w:t>
      № 263 негізгі өзбек шекаралық белгісі мемлекеттік шекара сызығында орналасқан бір шекаралық бағанадан тұрады. Оның геодезиялық координаталары - 41°08'55.41" с.е., 67°58'00.65" ш.б.</w:t>
      </w:r>
    </w:p>
    <w:bookmarkEnd w:id="2281"/>
    <w:bookmarkStart w:name="z2324" w:id="2282"/>
    <w:p>
      <w:pPr>
        <w:spacing w:after="0"/>
        <w:ind w:left="0"/>
        <w:jc w:val="both"/>
      </w:pPr>
      <w:r>
        <w:rPr>
          <w:rFonts w:ascii="Times New Roman"/>
          <w:b w:val="false"/>
          <w:i w:val="false"/>
          <w:color w:val="000000"/>
          <w:sz w:val="28"/>
        </w:rPr>
        <w:t>
      № 263 шекаралық белгіден басталатын мемлекеттік шекара сызығы тік сызықпен батыс бағытта № 263/1 шекаралық белгіге дейін өтеді.</w:t>
      </w:r>
    </w:p>
    <w:bookmarkEnd w:id="2282"/>
    <w:bookmarkStart w:name="z2325" w:id="2283"/>
    <w:p>
      <w:pPr>
        <w:spacing w:after="0"/>
        <w:ind w:left="0"/>
        <w:jc w:val="both"/>
      </w:pPr>
      <w:r>
        <w:rPr>
          <w:rFonts w:ascii="Times New Roman"/>
          <w:b w:val="false"/>
          <w:i w:val="false"/>
          <w:color w:val="000000"/>
          <w:sz w:val="28"/>
        </w:rPr>
        <w:t>
      № 263 және № 263/1 шекаралық белгілер арасындағы мемлекеттік шекара сызығының ұзындығы 0.050 км құрайды.</w:t>
      </w:r>
    </w:p>
    <w:bookmarkEnd w:id="2283"/>
    <w:bookmarkStart w:name="z2326" w:id="2284"/>
    <w:p>
      <w:pPr>
        <w:spacing w:after="0"/>
        <w:ind w:left="0"/>
        <w:jc w:val="both"/>
      </w:pPr>
      <w:r>
        <w:rPr>
          <w:rFonts w:ascii="Times New Roman"/>
          <w:b w:val="false"/>
          <w:i w:val="false"/>
          <w:color w:val="000000"/>
          <w:sz w:val="28"/>
        </w:rPr>
        <w:t>
      № 263 1 аралық өзбек шекаралық белгісі мемлекеттік шекара сызығында орналасқан бір шекаралық бағанадан тұрады. Оның геодезиялық координаталары - 41°08'55.53" с.е., 67°57'58.52" ш.б.</w:t>
      </w:r>
    </w:p>
    <w:bookmarkEnd w:id="2284"/>
    <w:bookmarkStart w:name="z2327" w:id="2285"/>
    <w:p>
      <w:pPr>
        <w:spacing w:after="0"/>
        <w:ind w:left="0"/>
        <w:jc w:val="both"/>
      </w:pPr>
      <w:r>
        <w:rPr>
          <w:rFonts w:ascii="Times New Roman"/>
          <w:b w:val="false"/>
          <w:i w:val="false"/>
          <w:color w:val="000000"/>
          <w:sz w:val="28"/>
        </w:rPr>
        <w:t>
      № 263/1 шекаралық белгіден басталатын мемлекеттік шекара сызығы тік сызықпен батыс бағытта № 263/2 шекаралық белгіге дейін өтеді.</w:t>
      </w:r>
    </w:p>
    <w:bookmarkEnd w:id="2285"/>
    <w:bookmarkStart w:name="z2328" w:id="2286"/>
    <w:p>
      <w:pPr>
        <w:spacing w:after="0"/>
        <w:ind w:left="0"/>
        <w:jc w:val="both"/>
      </w:pPr>
      <w:r>
        <w:rPr>
          <w:rFonts w:ascii="Times New Roman"/>
          <w:b w:val="false"/>
          <w:i w:val="false"/>
          <w:color w:val="000000"/>
          <w:sz w:val="28"/>
        </w:rPr>
        <w:t>
      № 263/1 және № 263/2 шекаралық белгілер арасындағы мемлекеттік шекара сызығының ұзындығы 0.607 км құрайды.</w:t>
      </w:r>
    </w:p>
    <w:bookmarkEnd w:id="2286"/>
    <w:bookmarkStart w:name="z2329" w:id="2287"/>
    <w:p>
      <w:pPr>
        <w:spacing w:after="0"/>
        <w:ind w:left="0"/>
        <w:jc w:val="both"/>
      </w:pPr>
      <w:r>
        <w:rPr>
          <w:rFonts w:ascii="Times New Roman"/>
          <w:b w:val="false"/>
          <w:i w:val="false"/>
          <w:color w:val="000000"/>
          <w:sz w:val="28"/>
        </w:rPr>
        <w:t>
      № 263/2 аралық қазақстандық шекаралық белгі мемлекеттік шекара сызығында орналасқан бір шекаралық бағанадан тұрады. Оның геодезиялық координаталары - 41°08'56.58" с.е., 67°57'32.51" ш.б.</w:t>
      </w:r>
    </w:p>
    <w:bookmarkEnd w:id="2287"/>
    <w:bookmarkStart w:name="z2330" w:id="2288"/>
    <w:p>
      <w:pPr>
        <w:spacing w:after="0"/>
        <w:ind w:left="0"/>
        <w:jc w:val="both"/>
      </w:pPr>
      <w:r>
        <w:rPr>
          <w:rFonts w:ascii="Times New Roman"/>
          <w:b w:val="false"/>
          <w:i w:val="false"/>
          <w:color w:val="000000"/>
          <w:sz w:val="28"/>
        </w:rPr>
        <w:t>
      № 263/2 шекаралық белгіден басталатын мемлекеттік шекара сызығы тік сызықпен батыс бағытта № 264 шекаралық белгіге дейін өтеді.</w:t>
      </w:r>
    </w:p>
    <w:bookmarkEnd w:id="2288"/>
    <w:bookmarkStart w:name="z2331" w:id="2289"/>
    <w:p>
      <w:pPr>
        <w:spacing w:after="0"/>
        <w:ind w:left="0"/>
        <w:jc w:val="both"/>
      </w:pPr>
      <w:r>
        <w:rPr>
          <w:rFonts w:ascii="Times New Roman"/>
          <w:b w:val="false"/>
          <w:i w:val="false"/>
          <w:color w:val="000000"/>
          <w:sz w:val="28"/>
        </w:rPr>
        <w:t>
      № 263/2 және № 264 шекаралық белгілер арасындағы мемлекеттік шекара сызығының ұзындығы 1.510 құрайды.</w:t>
      </w:r>
    </w:p>
    <w:bookmarkEnd w:id="2289"/>
    <w:bookmarkStart w:name="z2332" w:id="2290"/>
    <w:p>
      <w:pPr>
        <w:spacing w:after="0"/>
        <w:ind w:left="0"/>
        <w:jc w:val="both"/>
      </w:pPr>
      <w:r>
        <w:rPr>
          <w:rFonts w:ascii="Times New Roman"/>
          <w:b w:val="false"/>
          <w:i w:val="false"/>
          <w:color w:val="000000"/>
          <w:sz w:val="28"/>
        </w:rPr>
        <w:t>
      № 264 негізгі қазақстандық шекаралық белгі мемлекеттік шекара сызығында орналасқан бір шекаралық бағанадан тұрады. Оның геодезиялық координаталары - 41°08'59.19" с.е., 67°56'27.87" ш.б.</w:t>
      </w:r>
    </w:p>
    <w:bookmarkEnd w:id="2290"/>
    <w:bookmarkStart w:name="z2333" w:id="2291"/>
    <w:p>
      <w:pPr>
        <w:spacing w:after="0"/>
        <w:ind w:left="0"/>
        <w:jc w:val="both"/>
      </w:pPr>
      <w:r>
        <w:rPr>
          <w:rFonts w:ascii="Times New Roman"/>
          <w:b w:val="false"/>
          <w:i w:val="false"/>
          <w:color w:val="000000"/>
          <w:sz w:val="28"/>
        </w:rPr>
        <w:t>
      № 264 шекаралық белгіден басталатын мемлекеттік шекара сызығы тік сызықпен батыс бағытта № 264/1 шекаралық белгіге дейін өтеді.</w:t>
      </w:r>
    </w:p>
    <w:bookmarkEnd w:id="2291"/>
    <w:bookmarkStart w:name="z2334" w:id="2292"/>
    <w:p>
      <w:pPr>
        <w:spacing w:after="0"/>
        <w:ind w:left="0"/>
        <w:jc w:val="both"/>
      </w:pPr>
      <w:r>
        <w:rPr>
          <w:rFonts w:ascii="Times New Roman"/>
          <w:b w:val="false"/>
          <w:i w:val="false"/>
          <w:color w:val="000000"/>
          <w:sz w:val="28"/>
        </w:rPr>
        <w:t>
      № 264 және № 264/1 шекаралық белгілер арасындағы мемлекеттік шекара сызығының ұзындығы 0.662 км құрайды.</w:t>
      </w:r>
    </w:p>
    <w:bookmarkEnd w:id="2292"/>
    <w:bookmarkStart w:name="z2335" w:id="2293"/>
    <w:p>
      <w:pPr>
        <w:spacing w:after="0"/>
        <w:ind w:left="0"/>
        <w:jc w:val="both"/>
      </w:pPr>
      <w:r>
        <w:rPr>
          <w:rFonts w:ascii="Times New Roman"/>
          <w:b w:val="false"/>
          <w:i w:val="false"/>
          <w:color w:val="000000"/>
          <w:sz w:val="28"/>
        </w:rPr>
        <w:t>
      № 264/1 аралық қазақстандық шекаралық белгі мемлекеттік шекара сызығында орналасқан бір шекаралық бағанадан тұрады. Оның геодезиялық координаталары -41°09'00.58" е.е., 67°55'59.52" ш.б.</w:t>
      </w:r>
    </w:p>
    <w:bookmarkEnd w:id="2293"/>
    <w:bookmarkStart w:name="z2336" w:id="2294"/>
    <w:p>
      <w:pPr>
        <w:spacing w:after="0"/>
        <w:ind w:left="0"/>
        <w:jc w:val="both"/>
      </w:pPr>
      <w:r>
        <w:rPr>
          <w:rFonts w:ascii="Times New Roman"/>
          <w:b w:val="false"/>
          <w:i w:val="false"/>
          <w:color w:val="000000"/>
          <w:sz w:val="28"/>
        </w:rPr>
        <w:t>
      № 264/1 шекаралық белгіден басталатын мемлекеттік шекара сызығы тік сызықпен батыс бағытта № 265 шекаралық белгіге дейін өтеді.</w:t>
      </w:r>
    </w:p>
    <w:bookmarkEnd w:id="2294"/>
    <w:bookmarkStart w:name="z2337" w:id="2295"/>
    <w:p>
      <w:pPr>
        <w:spacing w:after="0"/>
        <w:ind w:left="0"/>
        <w:jc w:val="both"/>
      </w:pPr>
      <w:r>
        <w:rPr>
          <w:rFonts w:ascii="Times New Roman"/>
          <w:b w:val="false"/>
          <w:i w:val="false"/>
          <w:color w:val="000000"/>
          <w:sz w:val="28"/>
        </w:rPr>
        <w:t>
      № 264/1 және № 265 шекаралық белгілер арасындағы мемлекеттік шекара сызығының ұзындығы 0.166 км құрайды.</w:t>
      </w:r>
    </w:p>
    <w:bookmarkEnd w:id="2295"/>
    <w:bookmarkStart w:name="z2338" w:id="2296"/>
    <w:p>
      <w:pPr>
        <w:spacing w:after="0"/>
        <w:ind w:left="0"/>
        <w:jc w:val="both"/>
      </w:pPr>
      <w:r>
        <w:rPr>
          <w:rFonts w:ascii="Times New Roman"/>
          <w:b w:val="false"/>
          <w:i w:val="false"/>
          <w:color w:val="000000"/>
          <w:sz w:val="28"/>
        </w:rPr>
        <w:t>
      № 265 негізгі өзбек шекаралық белгісі мемлекеттік шекара сызығында, автомобиль жолының шығыс жағында орналасқан бір шекаралық бағанадан тұрады. Оның геодезиялық координаталары - 41°09'00.83" с.е., 67°55'52.43" ш.б.</w:t>
      </w:r>
    </w:p>
    <w:bookmarkEnd w:id="2296"/>
    <w:bookmarkStart w:name="z2339" w:id="2297"/>
    <w:p>
      <w:pPr>
        <w:spacing w:after="0"/>
        <w:ind w:left="0"/>
        <w:jc w:val="both"/>
      </w:pPr>
      <w:r>
        <w:rPr>
          <w:rFonts w:ascii="Times New Roman"/>
          <w:b w:val="false"/>
          <w:i w:val="false"/>
          <w:color w:val="000000"/>
          <w:sz w:val="28"/>
        </w:rPr>
        <w:t>
      № 265 шекаралық белгіден басталатын мемлекеттік шекара сызығы тік сызықпен батыс-солтүстік-батыс бағытта автомобиль жолын қиып, № 266 шекаралық белгіге дейін өтеді.</w:t>
      </w:r>
    </w:p>
    <w:bookmarkEnd w:id="2297"/>
    <w:bookmarkStart w:name="z2340" w:id="2298"/>
    <w:p>
      <w:pPr>
        <w:spacing w:after="0"/>
        <w:ind w:left="0"/>
        <w:jc w:val="both"/>
      </w:pPr>
      <w:r>
        <w:rPr>
          <w:rFonts w:ascii="Times New Roman"/>
          <w:b w:val="false"/>
          <w:i w:val="false"/>
          <w:color w:val="000000"/>
          <w:sz w:val="28"/>
        </w:rPr>
        <w:t>
      № 265 және № 266 шекаралық белгілер арасындағы мемлекеттік шекара сызығының ұзындығы 0.01 1 км құрайды.</w:t>
      </w:r>
    </w:p>
    <w:bookmarkEnd w:id="2298"/>
    <w:bookmarkStart w:name="z2341" w:id="2299"/>
    <w:p>
      <w:pPr>
        <w:spacing w:after="0"/>
        <w:ind w:left="0"/>
        <w:jc w:val="both"/>
      </w:pPr>
      <w:r>
        <w:rPr>
          <w:rFonts w:ascii="Times New Roman"/>
          <w:b w:val="false"/>
          <w:i w:val="false"/>
          <w:color w:val="000000"/>
          <w:sz w:val="28"/>
        </w:rPr>
        <w:t>
      № 266 негізгі қазақстандық шекаралық белгі мемлекеттік шекара сызығында, автомобиль жолының батыс жағында орналасқан бір шекаралық бағанадан тұрады. Оның геодезиялық координаталары - 41°09'00.92" с.е., 67°55'51.99" ш.б.</w:t>
      </w:r>
    </w:p>
    <w:bookmarkEnd w:id="2299"/>
    <w:bookmarkStart w:name="z2342" w:id="2300"/>
    <w:p>
      <w:pPr>
        <w:spacing w:after="0"/>
        <w:ind w:left="0"/>
        <w:jc w:val="both"/>
      </w:pPr>
      <w:r>
        <w:rPr>
          <w:rFonts w:ascii="Times New Roman"/>
          <w:b w:val="false"/>
          <w:i w:val="false"/>
          <w:color w:val="000000"/>
          <w:sz w:val="28"/>
        </w:rPr>
        <w:t>
      № 266 шекаралық белгіден басталатын мемлекеттік шекара сызығы тік сызықпен батыс бағытта № 266/1 шекаралық белгіге дейін өтеді.</w:t>
      </w:r>
    </w:p>
    <w:bookmarkEnd w:id="2300"/>
    <w:bookmarkStart w:name="z2343" w:id="2301"/>
    <w:p>
      <w:pPr>
        <w:spacing w:after="0"/>
        <w:ind w:left="0"/>
        <w:jc w:val="both"/>
      </w:pPr>
      <w:r>
        <w:rPr>
          <w:rFonts w:ascii="Times New Roman"/>
          <w:b w:val="false"/>
          <w:i w:val="false"/>
          <w:color w:val="000000"/>
          <w:sz w:val="28"/>
        </w:rPr>
        <w:t>
      № 266 және № 266/1 шекаралық белгілер арасындағы мемлекеттік шекара сызығының ұзындығы 0.565 км құрайды.</w:t>
      </w:r>
    </w:p>
    <w:bookmarkEnd w:id="2301"/>
    <w:bookmarkStart w:name="z2344" w:id="2302"/>
    <w:p>
      <w:pPr>
        <w:spacing w:after="0"/>
        <w:ind w:left="0"/>
        <w:jc w:val="both"/>
      </w:pPr>
      <w:r>
        <w:rPr>
          <w:rFonts w:ascii="Times New Roman"/>
          <w:b w:val="false"/>
          <w:i w:val="false"/>
          <w:color w:val="000000"/>
          <w:sz w:val="28"/>
        </w:rPr>
        <w:t>
      № 266/1 аралық қазақстандық шекаралық белгі мемлекеттік шекара сызығында орналасқан бір шекаралық бағанадан тұрады. Оның геодезиялық координаталары - 41°09'02.05" с.е., 67°55'27.81 ш.б.</w:t>
      </w:r>
    </w:p>
    <w:bookmarkEnd w:id="2302"/>
    <w:bookmarkStart w:name="z2345" w:id="2303"/>
    <w:p>
      <w:pPr>
        <w:spacing w:after="0"/>
        <w:ind w:left="0"/>
        <w:jc w:val="both"/>
      </w:pPr>
      <w:r>
        <w:rPr>
          <w:rFonts w:ascii="Times New Roman"/>
          <w:b w:val="false"/>
          <w:i w:val="false"/>
          <w:color w:val="000000"/>
          <w:sz w:val="28"/>
        </w:rPr>
        <w:t>
      № 266/1 шекаралық белгіден басталатын мемлекеттік шекара сызығы тік сызықпен батыс бағытта электр беру желісін қиып, № 267 шекаралық белгіге дейін өтеді.</w:t>
      </w:r>
    </w:p>
    <w:bookmarkEnd w:id="2303"/>
    <w:bookmarkStart w:name="z2346" w:id="2304"/>
    <w:p>
      <w:pPr>
        <w:spacing w:after="0"/>
        <w:ind w:left="0"/>
        <w:jc w:val="both"/>
      </w:pPr>
      <w:r>
        <w:rPr>
          <w:rFonts w:ascii="Times New Roman"/>
          <w:b w:val="false"/>
          <w:i w:val="false"/>
          <w:color w:val="000000"/>
          <w:sz w:val="28"/>
        </w:rPr>
        <w:t>
      № 266/1 және № 267 шекаралық белгілер арасындағы мемлекеттік шекара сызығының ұзындығы 1.118 км құрайды.</w:t>
      </w:r>
    </w:p>
    <w:bookmarkEnd w:id="2304"/>
    <w:bookmarkStart w:name="z2347" w:id="2305"/>
    <w:p>
      <w:pPr>
        <w:spacing w:after="0"/>
        <w:ind w:left="0"/>
        <w:jc w:val="both"/>
      </w:pPr>
      <w:r>
        <w:rPr>
          <w:rFonts w:ascii="Times New Roman"/>
          <w:b w:val="false"/>
          <w:i w:val="false"/>
          <w:color w:val="000000"/>
          <w:sz w:val="28"/>
        </w:rPr>
        <w:t>
      № 267 негізгі өзбек шекаралық белгісі мемлекеттік шекара сызығында орналасқан бір шекаралық бағанадан тұрады. Оның геодезиялық координаталары - 41°09'04.28" с.е., 67°54'39.97" ш.б.</w:t>
      </w:r>
    </w:p>
    <w:bookmarkEnd w:id="2305"/>
    <w:bookmarkStart w:name="z2348" w:id="2306"/>
    <w:p>
      <w:pPr>
        <w:spacing w:after="0"/>
        <w:ind w:left="0"/>
        <w:jc w:val="both"/>
      </w:pPr>
      <w:r>
        <w:rPr>
          <w:rFonts w:ascii="Times New Roman"/>
          <w:b w:val="false"/>
          <w:i w:val="false"/>
          <w:color w:val="000000"/>
          <w:sz w:val="28"/>
        </w:rPr>
        <w:t>
      № 267 шекаралық белгіден басталатын мемлекеттік шекара сызығы тік сызықпен батыс бағытта № 267/1 шекаралық белгіге дейін өтеді.</w:t>
      </w:r>
    </w:p>
    <w:bookmarkEnd w:id="2306"/>
    <w:bookmarkStart w:name="z2349" w:id="2307"/>
    <w:p>
      <w:pPr>
        <w:spacing w:after="0"/>
        <w:ind w:left="0"/>
        <w:jc w:val="both"/>
      </w:pPr>
      <w:r>
        <w:rPr>
          <w:rFonts w:ascii="Times New Roman"/>
          <w:b w:val="false"/>
          <w:i w:val="false"/>
          <w:color w:val="000000"/>
          <w:sz w:val="28"/>
        </w:rPr>
        <w:t>
      № 267 және № 267/1 шекаралық белгілер арасындағы мемлекеттік шекара сызығының ұзындығы 0.946 км құрайды.</w:t>
      </w:r>
    </w:p>
    <w:bookmarkEnd w:id="2307"/>
    <w:bookmarkStart w:name="z2350" w:id="2308"/>
    <w:p>
      <w:pPr>
        <w:spacing w:after="0"/>
        <w:ind w:left="0"/>
        <w:jc w:val="both"/>
      </w:pPr>
      <w:r>
        <w:rPr>
          <w:rFonts w:ascii="Times New Roman"/>
          <w:b w:val="false"/>
          <w:i w:val="false"/>
          <w:color w:val="000000"/>
          <w:sz w:val="28"/>
        </w:rPr>
        <w:t>
      № 267/1 аралық өзбек шекаралық белгісі мемлекеттік шекара сызығында орналасқан бір шекаралық бағанадан тұрады. Оның геодезиялық координаталары - 41°09'06.27" с.е., 67°53'59.48" ш.б.</w:t>
      </w:r>
    </w:p>
    <w:bookmarkEnd w:id="2308"/>
    <w:bookmarkStart w:name="z2351" w:id="2309"/>
    <w:p>
      <w:pPr>
        <w:spacing w:after="0"/>
        <w:ind w:left="0"/>
        <w:jc w:val="both"/>
      </w:pPr>
      <w:r>
        <w:rPr>
          <w:rFonts w:ascii="Times New Roman"/>
          <w:b w:val="false"/>
          <w:i w:val="false"/>
          <w:color w:val="000000"/>
          <w:sz w:val="28"/>
        </w:rPr>
        <w:t>
      № 267/1 шекаралық белгіден басталатын мемлекеттік шекара сызығы тік сызықпен батыс бағытта № 267/2 шекаралық белгіге дейін өтеді.</w:t>
      </w:r>
    </w:p>
    <w:bookmarkEnd w:id="2309"/>
    <w:bookmarkStart w:name="z2352" w:id="2310"/>
    <w:p>
      <w:pPr>
        <w:spacing w:after="0"/>
        <w:ind w:left="0"/>
        <w:jc w:val="both"/>
      </w:pPr>
      <w:r>
        <w:rPr>
          <w:rFonts w:ascii="Times New Roman"/>
          <w:b w:val="false"/>
          <w:i w:val="false"/>
          <w:color w:val="000000"/>
          <w:sz w:val="28"/>
        </w:rPr>
        <w:t>
      № 267/1 және № 267/2 шекаралық белгілер арасындағы мемлекеттік шекара сызығының ұзындығы 0.493 км құрайды.</w:t>
      </w:r>
    </w:p>
    <w:bookmarkEnd w:id="2310"/>
    <w:bookmarkStart w:name="z2353" w:id="2311"/>
    <w:p>
      <w:pPr>
        <w:spacing w:after="0"/>
        <w:ind w:left="0"/>
        <w:jc w:val="both"/>
      </w:pPr>
      <w:r>
        <w:rPr>
          <w:rFonts w:ascii="Times New Roman"/>
          <w:b w:val="false"/>
          <w:i w:val="false"/>
          <w:color w:val="000000"/>
          <w:sz w:val="28"/>
        </w:rPr>
        <w:t>
      № 267/2 аралық қазақстандық шекаралық белгі мемлекеттік шекара сызығында орналасқан бір шекаралық бағанадан тұрады. Оның геодезиялық координаталары - 41°09'07.24" с.е., 67°53'38.40" ш.б.</w:t>
      </w:r>
    </w:p>
    <w:bookmarkEnd w:id="2311"/>
    <w:bookmarkStart w:name="z2354" w:id="2312"/>
    <w:p>
      <w:pPr>
        <w:spacing w:after="0"/>
        <w:ind w:left="0"/>
        <w:jc w:val="both"/>
      </w:pPr>
      <w:r>
        <w:rPr>
          <w:rFonts w:ascii="Times New Roman"/>
          <w:b w:val="false"/>
          <w:i w:val="false"/>
          <w:color w:val="000000"/>
          <w:sz w:val="28"/>
        </w:rPr>
        <w:t>
      № 267/2 шекаралық белгіден басталатын мемлекеттік шекара сызығы тік сызықпен батыс бағытта № 268 шекаралық белгіге дейін өтеді.</w:t>
      </w:r>
    </w:p>
    <w:bookmarkEnd w:id="2312"/>
    <w:bookmarkStart w:name="z2355" w:id="2313"/>
    <w:p>
      <w:pPr>
        <w:spacing w:after="0"/>
        <w:ind w:left="0"/>
        <w:jc w:val="both"/>
      </w:pPr>
      <w:r>
        <w:rPr>
          <w:rFonts w:ascii="Times New Roman"/>
          <w:b w:val="false"/>
          <w:i w:val="false"/>
          <w:color w:val="000000"/>
          <w:sz w:val="28"/>
        </w:rPr>
        <w:t>
      № 267/2 және № 268 шекаралық белгілер арасындағы мемлекеттік шекара сызығының ұзындығы 0.129 км құрайды.</w:t>
      </w:r>
    </w:p>
    <w:bookmarkEnd w:id="2313"/>
    <w:bookmarkStart w:name="z2356" w:id="2314"/>
    <w:p>
      <w:pPr>
        <w:spacing w:after="0"/>
        <w:ind w:left="0"/>
        <w:jc w:val="both"/>
      </w:pPr>
      <w:r>
        <w:rPr>
          <w:rFonts w:ascii="Times New Roman"/>
          <w:b w:val="false"/>
          <w:i w:val="false"/>
          <w:color w:val="000000"/>
          <w:sz w:val="28"/>
        </w:rPr>
        <w:t>
      № 268 негізгі қазақстандық шекаралық белгі мемлекеттік шекара сызығында орналасқан бір шекаралық бағанадан тұрады. Оның геодезиялық координаталары - 41°09'07.50" с.е., 67°53'32.89" ш.б.</w:t>
      </w:r>
    </w:p>
    <w:bookmarkEnd w:id="2314"/>
    <w:bookmarkStart w:name="z2357" w:id="2315"/>
    <w:p>
      <w:pPr>
        <w:spacing w:after="0"/>
        <w:ind w:left="0"/>
        <w:jc w:val="both"/>
      </w:pPr>
      <w:r>
        <w:rPr>
          <w:rFonts w:ascii="Times New Roman"/>
          <w:b w:val="false"/>
          <w:i w:val="false"/>
          <w:color w:val="000000"/>
          <w:sz w:val="28"/>
        </w:rPr>
        <w:t>
      № 268 шекаралық белгіден басталатын мемлекеттік шекара сызығы тік сызықпен оңтүстік-батыс бағытта № 268/1 шекаралық белгіге дейін өтеді.</w:t>
      </w:r>
    </w:p>
    <w:bookmarkEnd w:id="2315"/>
    <w:bookmarkStart w:name="z2358" w:id="2316"/>
    <w:p>
      <w:pPr>
        <w:spacing w:after="0"/>
        <w:ind w:left="0"/>
        <w:jc w:val="both"/>
      </w:pPr>
      <w:r>
        <w:rPr>
          <w:rFonts w:ascii="Times New Roman"/>
          <w:b w:val="false"/>
          <w:i w:val="false"/>
          <w:color w:val="000000"/>
          <w:sz w:val="28"/>
        </w:rPr>
        <w:t>
      № 268 және № 268/1 шекаралық белгілер арасындағы мемлекеттік шекара сызығының ұзындығы 0.038 км құрайды.</w:t>
      </w:r>
    </w:p>
    <w:bookmarkEnd w:id="2316"/>
    <w:bookmarkStart w:name="z2359" w:id="2317"/>
    <w:p>
      <w:pPr>
        <w:spacing w:after="0"/>
        <w:ind w:left="0"/>
        <w:jc w:val="both"/>
      </w:pPr>
      <w:r>
        <w:rPr>
          <w:rFonts w:ascii="Times New Roman"/>
          <w:b w:val="false"/>
          <w:i w:val="false"/>
          <w:color w:val="000000"/>
          <w:sz w:val="28"/>
        </w:rPr>
        <w:t>
      № 268/4 аралық қазақстандық шекаралық белгі мемлекеттік шекара сызығында орналасқан бір шекаралық бағанадан тұрады. Оның геодезиялық координаталары - 41°09'06.69" с.е., 67°53'31.68" ш.б.</w:t>
      </w:r>
    </w:p>
    <w:bookmarkEnd w:id="2317"/>
    <w:bookmarkStart w:name="z2360" w:id="2318"/>
    <w:p>
      <w:pPr>
        <w:spacing w:after="0"/>
        <w:ind w:left="0"/>
        <w:jc w:val="both"/>
      </w:pPr>
      <w:r>
        <w:rPr>
          <w:rFonts w:ascii="Times New Roman"/>
          <w:b w:val="false"/>
          <w:i w:val="false"/>
          <w:color w:val="000000"/>
          <w:sz w:val="28"/>
        </w:rPr>
        <w:t>
      № 268/1 шекаралық белгіден басталатын мемлекеттік шекара сызығы тік сызықпен оңтүстік-батыс бағытта № 268/2 шекаралық белгіге дейін өтеді.</w:t>
      </w:r>
    </w:p>
    <w:bookmarkEnd w:id="2318"/>
    <w:bookmarkStart w:name="z2361" w:id="2319"/>
    <w:p>
      <w:pPr>
        <w:spacing w:after="0"/>
        <w:ind w:left="0"/>
        <w:jc w:val="both"/>
      </w:pPr>
      <w:r>
        <w:rPr>
          <w:rFonts w:ascii="Times New Roman"/>
          <w:b w:val="false"/>
          <w:i w:val="false"/>
          <w:color w:val="000000"/>
          <w:sz w:val="28"/>
        </w:rPr>
        <w:t>
      № 268/1 және № 268/2 шекаралық белгілер арасындағы мемлекеттік шекара сызығының ұзындығы 0.210 км құрайды.</w:t>
      </w:r>
    </w:p>
    <w:bookmarkEnd w:id="2319"/>
    <w:bookmarkStart w:name="z2362" w:id="2320"/>
    <w:p>
      <w:pPr>
        <w:spacing w:after="0"/>
        <w:ind w:left="0"/>
        <w:jc w:val="both"/>
      </w:pPr>
      <w:r>
        <w:rPr>
          <w:rFonts w:ascii="Times New Roman"/>
          <w:b w:val="false"/>
          <w:i w:val="false"/>
          <w:color w:val="000000"/>
          <w:sz w:val="28"/>
        </w:rPr>
        <w:t>
      № 268/2 аралық өзбек шекаралық белгісі мемлекеттік шекара сызығында орналасқан бір шекаралық бағанадан тұрады. Оның геодезиялық координаталары - 41°09'02.16" с.е., 67°253'24.94" ш.б.</w:t>
      </w:r>
    </w:p>
    <w:bookmarkEnd w:id="2320"/>
    <w:bookmarkStart w:name="z2363" w:id="2321"/>
    <w:p>
      <w:pPr>
        <w:spacing w:after="0"/>
        <w:ind w:left="0"/>
        <w:jc w:val="both"/>
      </w:pPr>
      <w:r>
        <w:rPr>
          <w:rFonts w:ascii="Times New Roman"/>
          <w:b w:val="false"/>
          <w:i w:val="false"/>
          <w:color w:val="000000"/>
          <w:sz w:val="28"/>
        </w:rPr>
        <w:t>
      № 268/2 шекаралық белгіден басталатын мемлекеттік шекара сызығы тік сызықпен оңтүстік-батыс бағытта № 269 шекаралық белгіге дейін өтеді.</w:t>
      </w:r>
    </w:p>
    <w:bookmarkEnd w:id="2321"/>
    <w:bookmarkStart w:name="z2364" w:id="2322"/>
    <w:p>
      <w:pPr>
        <w:spacing w:after="0"/>
        <w:ind w:left="0"/>
        <w:jc w:val="both"/>
      </w:pPr>
      <w:r>
        <w:rPr>
          <w:rFonts w:ascii="Times New Roman"/>
          <w:b w:val="false"/>
          <w:i w:val="false"/>
          <w:color w:val="000000"/>
          <w:sz w:val="28"/>
        </w:rPr>
        <w:t>
      № 268/2 және № 269 шекаралық белгілер арасындағы мемлекеттік шекара сызығының ұзындығы 0.834 км құрайды.</w:t>
      </w:r>
    </w:p>
    <w:bookmarkEnd w:id="2322"/>
    <w:bookmarkStart w:name="z2365" w:id="2323"/>
    <w:p>
      <w:pPr>
        <w:spacing w:after="0"/>
        <w:ind w:left="0"/>
        <w:jc w:val="both"/>
      </w:pPr>
      <w:r>
        <w:rPr>
          <w:rFonts w:ascii="Times New Roman"/>
          <w:b w:val="false"/>
          <w:i w:val="false"/>
          <w:color w:val="000000"/>
          <w:sz w:val="28"/>
        </w:rPr>
        <w:t>
      № 269 негізгі өзбек шекаралық белгісі мемлекеттік шекара сызығында орналасқан бір шекаралық бағанадан тұрады. Оның геодезиялық координаталары - 41°08'44.26" с.е., 67°52'58.16" ш.б.</w:t>
      </w:r>
    </w:p>
    <w:bookmarkEnd w:id="2323"/>
    <w:bookmarkStart w:name="z2366" w:id="2324"/>
    <w:p>
      <w:pPr>
        <w:spacing w:after="0"/>
        <w:ind w:left="0"/>
        <w:jc w:val="both"/>
      </w:pPr>
      <w:r>
        <w:rPr>
          <w:rFonts w:ascii="Times New Roman"/>
          <w:b w:val="false"/>
          <w:i w:val="false"/>
          <w:color w:val="000000"/>
          <w:sz w:val="28"/>
        </w:rPr>
        <w:t>
      № 269 шекаралық белгіден басталатын мемлекеттік шекара сызығы тік сызықпен оңтүстік-батыс бағытта артезиан құдығын Өзбекстан Республикасының аумағында қалдырып, № 269/1 шекаралық белгіге дейін өтеді.</w:t>
      </w:r>
    </w:p>
    <w:bookmarkEnd w:id="2324"/>
    <w:bookmarkStart w:name="z2367" w:id="2325"/>
    <w:p>
      <w:pPr>
        <w:spacing w:after="0"/>
        <w:ind w:left="0"/>
        <w:jc w:val="both"/>
      </w:pPr>
      <w:r>
        <w:rPr>
          <w:rFonts w:ascii="Times New Roman"/>
          <w:b w:val="false"/>
          <w:i w:val="false"/>
          <w:color w:val="000000"/>
          <w:sz w:val="28"/>
        </w:rPr>
        <w:t>
      № 269 және № 269 1 шекаралық белгілер арасындағы мемлекеттік шекара сызығының ұзындығы 1.516 км құрайды.</w:t>
      </w:r>
    </w:p>
    <w:bookmarkEnd w:id="2325"/>
    <w:bookmarkStart w:name="z2368" w:id="2326"/>
    <w:p>
      <w:pPr>
        <w:spacing w:after="0"/>
        <w:ind w:left="0"/>
        <w:jc w:val="both"/>
      </w:pPr>
      <w:r>
        <w:rPr>
          <w:rFonts w:ascii="Times New Roman"/>
          <w:b w:val="false"/>
          <w:i w:val="false"/>
          <w:color w:val="000000"/>
          <w:sz w:val="28"/>
        </w:rPr>
        <w:t>
      № 269/1 аралық өзбек шекаралық белгісі мемлекеттік шекара сызығында орналасқан бір шекаралық бағанадан тұрады. Оның геодезиялық координаталары - 41°08'11.77" с.е., 67°52'09.42" ш.б.</w:t>
      </w:r>
    </w:p>
    <w:bookmarkEnd w:id="2326"/>
    <w:bookmarkStart w:name="z2369" w:id="2327"/>
    <w:p>
      <w:pPr>
        <w:spacing w:after="0"/>
        <w:ind w:left="0"/>
        <w:jc w:val="both"/>
      </w:pPr>
      <w:r>
        <w:rPr>
          <w:rFonts w:ascii="Times New Roman"/>
          <w:b w:val="false"/>
          <w:i w:val="false"/>
          <w:color w:val="000000"/>
          <w:sz w:val="28"/>
        </w:rPr>
        <w:t>
      № 269/1 шекаралық белгіден басталатын мемлекеттік шекара сызығы тік сызықпен оңтүстік-батыс бағытта № 270 шекаралық белгіге дейін өтеді.</w:t>
      </w:r>
    </w:p>
    <w:bookmarkEnd w:id="2327"/>
    <w:bookmarkStart w:name="z2370" w:id="2328"/>
    <w:p>
      <w:pPr>
        <w:spacing w:after="0"/>
        <w:ind w:left="0"/>
        <w:jc w:val="both"/>
      </w:pPr>
      <w:r>
        <w:rPr>
          <w:rFonts w:ascii="Times New Roman"/>
          <w:b w:val="false"/>
          <w:i w:val="false"/>
          <w:color w:val="000000"/>
          <w:sz w:val="28"/>
        </w:rPr>
        <w:t>
      № 269/1 және № 270 шекаралық белгілер арасындағы мемлекеттік шекара сызығының ұзындығы 0.214 км құрайды.</w:t>
      </w:r>
    </w:p>
    <w:bookmarkEnd w:id="2328"/>
    <w:bookmarkStart w:name="z2371" w:id="2329"/>
    <w:p>
      <w:pPr>
        <w:spacing w:after="0"/>
        <w:ind w:left="0"/>
        <w:jc w:val="both"/>
      </w:pPr>
      <w:r>
        <w:rPr>
          <w:rFonts w:ascii="Times New Roman"/>
          <w:b w:val="false"/>
          <w:i w:val="false"/>
          <w:color w:val="000000"/>
          <w:sz w:val="28"/>
        </w:rPr>
        <w:t>
      № 270 негізгі қазақстандық шекаралық белгі мемлекеттік шекара сызығында орналасқан бір шекаралық бағанадан тұрады. Оның геодезиялық координаталары - 41°08'07.15" с.е., 67°52'02.58" ш.б.</w:t>
      </w:r>
    </w:p>
    <w:bookmarkEnd w:id="2329"/>
    <w:bookmarkStart w:name="z2372" w:id="2330"/>
    <w:p>
      <w:pPr>
        <w:spacing w:after="0"/>
        <w:ind w:left="0"/>
        <w:jc w:val="both"/>
      </w:pPr>
      <w:r>
        <w:rPr>
          <w:rFonts w:ascii="Times New Roman"/>
          <w:b w:val="false"/>
          <w:i w:val="false"/>
          <w:color w:val="000000"/>
          <w:sz w:val="28"/>
        </w:rPr>
        <w:t>
      № 270 шекаралық белгіден басталатын мемлекеттік шекара сызығы тік сызықпен батыс-солтүстік-батыс бағытта № 270/1 шекаралық белгіге дейін өтеді.</w:t>
      </w:r>
    </w:p>
    <w:bookmarkEnd w:id="2330"/>
    <w:bookmarkStart w:name="z2373" w:id="2331"/>
    <w:p>
      <w:pPr>
        <w:spacing w:after="0"/>
        <w:ind w:left="0"/>
        <w:jc w:val="both"/>
      </w:pPr>
      <w:r>
        <w:rPr>
          <w:rFonts w:ascii="Times New Roman"/>
          <w:b w:val="false"/>
          <w:i w:val="false"/>
          <w:color w:val="000000"/>
          <w:sz w:val="28"/>
        </w:rPr>
        <w:t>
      № 270 және № 270/1 шекаралық белгілер арасындағы мемлекеттік шекара сызығының ұзындығы 2.061 км құрайды.</w:t>
      </w:r>
    </w:p>
    <w:bookmarkEnd w:id="2331"/>
    <w:bookmarkStart w:name="z2374" w:id="2332"/>
    <w:p>
      <w:pPr>
        <w:spacing w:after="0"/>
        <w:ind w:left="0"/>
        <w:jc w:val="both"/>
      </w:pPr>
      <w:r>
        <w:rPr>
          <w:rFonts w:ascii="Times New Roman"/>
          <w:b w:val="false"/>
          <w:i w:val="false"/>
          <w:color w:val="000000"/>
          <w:sz w:val="28"/>
        </w:rPr>
        <w:t>
      № 270/1 аралық қазақстандық шекаралық белгі мемлекеттік шекара сызығында орналасқан бір шекаралық бағанадан тұрады. Оның геодезиялық координаталары - 41°08'37.60" с.е., 67°50'43.95" ш.б.</w:t>
      </w:r>
    </w:p>
    <w:bookmarkEnd w:id="2332"/>
    <w:bookmarkStart w:name="z2375" w:id="2333"/>
    <w:p>
      <w:pPr>
        <w:spacing w:after="0"/>
        <w:ind w:left="0"/>
        <w:jc w:val="both"/>
      </w:pPr>
      <w:r>
        <w:rPr>
          <w:rFonts w:ascii="Times New Roman"/>
          <w:b w:val="false"/>
          <w:i w:val="false"/>
          <w:color w:val="000000"/>
          <w:sz w:val="28"/>
        </w:rPr>
        <w:t>
      № 270/1 шекаралық белгіден басталатын мемлекеттік шекара сызығы тік сызықпен батыс-солтүстік-батыс бағытта № 271 шекаралық белгіге дейін өтеді.</w:t>
      </w:r>
    </w:p>
    <w:bookmarkEnd w:id="2333"/>
    <w:bookmarkStart w:name="z2376" w:id="2334"/>
    <w:p>
      <w:pPr>
        <w:spacing w:after="0"/>
        <w:ind w:left="0"/>
        <w:jc w:val="both"/>
      </w:pPr>
      <w:r>
        <w:rPr>
          <w:rFonts w:ascii="Times New Roman"/>
          <w:b w:val="false"/>
          <w:i w:val="false"/>
          <w:color w:val="000000"/>
          <w:sz w:val="28"/>
        </w:rPr>
        <w:t>
      № 270/1 және № 271 шекаралық белгілер арасындағы мемлекеттік шекара сызығының ұзындығы 0.078 км құрайды.</w:t>
      </w:r>
    </w:p>
    <w:bookmarkEnd w:id="2334"/>
    <w:bookmarkStart w:name="z2377" w:id="2335"/>
    <w:p>
      <w:pPr>
        <w:spacing w:after="0"/>
        <w:ind w:left="0"/>
        <w:jc w:val="both"/>
      </w:pPr>
      <w:r>
        <w:rPr>
          <w:rFonts w:ascii="Times New Roman"/>
          <w:b w:val="false"/>
          <w:i w:val="false"/>
          <w:color w:val="000000"/>
          <w:sz w:val="28"/>
        </w:rPr>
        <w:t>
      № 271 негізгі өзбек шекаралық белгісі мемлекеттік шекара сызығында орналасқан бір шекаралық бағанадан тұрады. Оның геодезиялық координаталары - 41°08'38.72" с.е., 67°50'40.97" ш.б.</w:t>
      </w:r>
    </w:p>
    <w:bookmarkEnd w:id="2335"/>
    <w:bookmarkStart w:name="z2378" w:id="2336"/>
    <w:p>
      <w:pPr>
        <w:spacing w:after="0"/>
        <w:ind w:left="0"/>
        <w:jc w:val="both"/>
      </w:pPr>
      <w:r>
        <w:rPr>
          <w:rFonts w:ascii="Times New Roman"/>
          <w:b w:val="false"/>
          <w:i w:val="false"/>
          <w:color w:val="000000"/>
          <w:sz w:val="28"/>
        </w:rPr>
        <w:t>
      № 271 шекаралық белгіден басталатын мемлекеттік шекара сызығы тік сызықпен батыс-солтүстік-батыс бағытта № 271/1 шекаралық белгіге дейін өтеді.</w:t>
      </w:r>
    </w:p>
    <w:bookmarkEnd w:id="2336"/>
    <w:bookmarkStart w:name="z2379" w:id="2337"/>
    <w:p>
      <w:pPr>
        <w:spacing w:after="0"/>
        <w:ind w:left="0"/>
        <w:jc w:val="both"/>
      </w:pPr>
      <w:r>
        <w:rPr>
          <w:rFonts w:ascii="Times New Roman"/>
          <w:b w:val="false"/>
          <w:i w:val="false"/>
          <w:color w:val="000000"/>
          <w:sz w:val="28"/>
        </w:rPr>
        <w:t>
      № 271 және № 271/1 шекаралық белгілер арасындағы мемлекеттік шекара сызығының ұзындығы 0.065 км құрайды.</w:t>
      </w:r>
    </w:p>
    <w:bookmarkEnd w:id="2337"/>
    <w:bookmarkStart w:name="z2380" w:id="2338"/>
    <w:p>
      <w:pPr>
        <w:spacing w:after="0"/>
        <w:ind w:left="0"/>
        <w:jc w:val="both"/>
      </w:pPr>
      <w:r>
        <w:rPr>
          <w:rFonts w:ascii="Times New Roman"/>
          <w:b w:val="false"/>
          <w:i w:val="false"/>
          <w:color w:val="000000"/>
          <w:sz w:val="28"/>
        </w:rPr>
        <w:t>
      № 271/1 аралық өзбек шекаралық белгісі мемлекеттік шекара сызығында орналасқан бір шекаралық бағанадан тұрады. Оның геодезиялық координаталары - 41°08'39.73" с.е., 67°50'38.54" ш.б.</w:t>
      </w:r>
    </w:p>
    <w:bookmarkEnd w:id="2338"/>
    <w:bookmarkStart w:name="z2381" w:id="2339"/>
    <w:p>
      <w:pPr>
        <w:spacing w:after="0"/>
        <w:ind w:left="0"/>
        <w:jc w:val="both"/>
      </w:pPr>
      <w:r>
        <w:rPr>
          <w:rFonts w:ascii="Times New Roman"/>
          <w:b w:val="false"/>
          <w:i w:val="false"/>
          <w:color w:val="000000"/>
          <w:sz w:val="28"/>
        </w:rPr>
        <w:t>
      № 271/1 шекаралық белгіден басталатын мемлекеттік шекара сызығы тік сызықпен батыс-солтүстік-батыс бағытта № 271/2 шекаралық белгіге дейін етеді.</w:t>
      </w:r>
    </w:p>
    <w:bookmarkEnd w:id="2339"/>
    <w:bookmarkStart w:name="z2382" w:id="2340"/>
    <w:p>
      <w:pPr>
        <w:spacing w:after="0"/>
        <w:ind w:left="0"/>
        <w:jc w:val="both"/>
      </w:pPr>
      <w:r>
        <w:rPr>
          <w:rFonts w:ascii="Times New Roman"/>
          <w:b w:val="false"/>
          <w:i w:val="false"/>
          <w:color w:val="000000"/>
          <w:sz w:val="28"/>
        </w:rPr>
        <w:t>
      № 271/1 және № 271/2 шекаралық белгілер арасындағы мемлекеттік шекара сызығының ұзындығы 1.840 км құрайды.</w:t>
      </w:r>
    </w:p>
    <w:bookmarkEnd w:id="2340"/>
    <w:bookmarkStart w:name="z2383" w:id="2341"/>
    <w:p>
      <w:pPr>
        <w:spacing w:after="0"/>
        <w:ind w:left="0"/>
        <w:jc w:val="both"/>
      </w:pPr>
      <w:r>
        <w:rPr>
          <w:rFonts w:ascii="Times New Roman"/>
          <w:b w:val="false"/>
          <w:i w:val="false"/>
          <w:color w:val="000000"/>
          <w:sz w:val="28"/>
        </w:rPr>
        <w:t>
      № 271/2 аралық қазақстандық шекаралық белгі мемлекеттік шекара сызығында орналасқан бір шекаралық бағанадан тұрады. Оның геодезиялық координаталары - 41°09'09.24" с.е., 67°49'29.97" ш.б.</w:t>
      </w:r>
    </w:p>
    <w:bookmarkEnd w:id="2341"/>
    <w:bookmarkStart w:name="z2384" w:id="2342"/>
    <w:p>
      <w:pPr>
        <w:spacing w:after="0"/>
        <w:ind w:left="0"/>
        <w:jc w:val="both"/>
      </w:pPr>
      <w:r>
        <w:rPr>
          <w:rFonts w:ascii="Times New Roman"/>
          <w:b w:val="false"/>
          <w:i w:val="false"/>
          <w:color w:val="000000"/>
          <w:sz w:val="28"/>
        </w:rPr>
        <w:t>
      № 271/2 шекаралық белгіден басталатын мемлекеттік шекара сызығы тік сызықпен батыс-солтүстік-батыс бағытта № 271/3 шекаралық белгіге дейін өтеді.</w:t>
      </w:r>
    </w:p>
    <w:bookmarkEnd w:id="2342"/>
    <w:bookmarkStart w:name="z2385" w:id="2343"/>
    <w:p>
      <w:pPr>
        <w:spacing w:after="0"/>
        <w:ind w:left="0"/>
        <w:jc w:val="both"/>
      </w:pPr>
      <w:r>
        <w:rPr>
          <w:rFonts w:ascii="Times New Roman"/>
          <w:b w:val="false"/>
          <w:i w:val="false"/>
          <w:color w:val="000000"/>
          <w:sz w:val="28"/>
        </w:rPr>
        <w:t>
      № 271/2 және № 271/3 шекаралық белгілер арасындағы мемлекеттік шекара сызығының ұзындығы 0.191 км құрайды.</w:t>
      </w:r>
    </w:p>
    <w:bookmarkEnd w:id="2343"/>
    <w:bookmarkStart w:name="z2386" w:id="2344"/>
    <w:p>
      <w:pPr>
        <w:spacing w:after="0"/>
        <w:ind w:left="0"/>
        <w:jc w:val="both"/>
      </w:pPr>
      <w:r>
        <w:rPr>
          <w:rFonts w:ascii="Times New Roman"/>
          <w:b w:val="false"/>
          <w:i w:val="false"/>
          <w:color w:val="000000"/>
          <w:sz w:val="28"/>
        </w:rPr>
        <w:t>
      № 271/3 аралық өзбек шекаралық белгісі мемлекеттік шекара сызығында орналасқан бір шекаралық бағанадан тұрады. Оның геодезиялық координаталары - 41°09'12.30" с.е., 67°49'22.84'' ш.б.</w:t>
      </w:r>
    </w:p>
    <w:bookmarkEnd w:id="2344"/>
    <w:bookmarkStart w:name="z2387" w:id="2345"/>
    <w:p>
      <w:pPr>
        <w:spacing w:after="0"/>
        <w:ind w:left="0"/>
        <w:jc w:val="both"/>
      </w:pPr>
      <w:r>
        <w:rPr>
          <w:rFonts w:ascii="Times New Roman"/>
          <w:b w:val="false"/>
          <w:i w:val="false"/>
          <w:color w:val="000000"/>
          <w:sz w:val="28"/>
        </w:rPr>
        <w:t>
      № 271/3 шекаралық белгіден басталатын мемлекеттік шекара сызығы тік сызықпен батыс-солтүстік-батыс бағытта № 271/4 шекаралық белгіге дейін өтеді.</w:t>
      </w:r>
    </w:p>
    <w:bookmarkEnd w:id="2345"/>
    <w:bookmarkStart w:name="z2388" w:id="2346"/>
    <w:p>
      <w:pPr>
        <w:spacing w:after="0"/>
        <w:ind w:left="0"/>
        <w:jc w:val="both"/>
      </w:pPr>
      <w:r>
        <w:rPr>
          <w:rFonts w:ascii="Times New Roman"/>
          <w:b w:val="false"/>
          <w:i w:val="false"/>
          <w:color w:val="000000"/>
          <w:sz w:val="28"/>
        </w:rPr>
        <w:t>
      № 271/3 және № 271/4 шекаралық белгілер арасындағы мемлекеттік шекара сызығының ұзындығы 0.587 км құрайды.</w:t>
      </w:r>
    </w:p>
    <w:bookmarkEnd w:id="2346"/>
    <w:bookmarkStart w:name="z2389" w:id="2347"/>
    <w:p>
      <w:pPr>
        <w:spacing w:after="0"/>
        <w:ind w:left="0"/>
        <w:jc w:val="both"/>
      </w:pPr>
      <w:r>
        <w:rPr>
          <w:rFonts w:ascii="Times New Roman"/>
          <w:b w:val="false"/>
          <w:i w:val="false"/>
          <w:color w:val="000000"/>
          <w:sz w:val="28"/>
        </w:rPr>
        <w:t>
      № 271/4 аралық қазақстандық шекаралық белгі мемлекеттік шекара сызығында орналасқан бір шекаралық бағанадан тұрады. Оның геодезиялық координаталары - 41°09'21.69" с.е., 67°49'00.95" ш.б.</w:t>
      </w:r>
    </w:p>
    <w:bookmarkEnd w:id="2347"/>
    <w:bookmarkStart w:name="z2390" w:id="2348"/>
    <w:p>
      <w:pPr>
        <w:spacing w:after="0"/>
        <w:ind w:left="0"/>
        <w:jc w:val="both"/>
      </w:pPr>
      <w:r>
        <w:rPr>
          <w:rFonts w:ascii="Times New Roman"/>
          <w:b w:val="false"/>
          <w:i w:val="false"/>
          <w:color w:val="000000"/>
          <w:sz w:val="28"/>
        </w:rPr>
        <w:t>
      № 271/4 шекаралық белгіден басталатын мемлекеттік шекара сызығы тік сызықпен батыс-солтүстік-батыс бағытта № 272 шекаралық белгіге дейін өтеді.</w:t>
      </w:r>
    </w:p>
    <w:bookmarkEnd w:id="2348"/>
    <w:bookmarkStart w:name="z2391" w:id="2349"/>
    <w:p>
      <w:pPr>
        <w:spacing w:after="0"/>
        <w:ind w:left="0"/>
        <w:jc w:val="both"/>
      </w:pPr>
      <w:r>
        <w:rPr>
          <w:rFonts w:ascii="Times New Roman"/>
          <w:b w:val="false"/>
          <w:i w:val="false"/>
          <w:color w:val="000000"/>
          <w:sz w:val="28"/>
        </w:rPr>
        <w:t>
      № 271/4 және № 272 шекаралық белгілер арасындағы мемлекеттік шекара сызығының ұзындығы 0.284 км құрайды.</w:t>
      </w:r>
    </w:p>
    <w:bookmarkEnd w:id="2349"/>
    <w:bookmarkStart w:name="z2392" w:id="2350"/>
    <w:p>
      <w:pPr>
        <w:spacing w:after="0"/>
        <w:ind w:left="0"/>
        <w:jc w:val="both"/>
      </w:pPr>
      <w:r>
        <w:rPr>
          <w:rFonts w:ascii="Times New Roman"/>
          <w:b w:val="false"/>
          <w:i w:val="false"/>
          <w:color w:val="000000"/>
          <w:sz w:val="28"/>
        </w:rPr>
        <w:t>
      № 272 негізгі қазақстандық шекаралық белгі мемлекеттік шекара сызығында орналасқан бір шекаралық бағанадан тұрады. Оның геодезиялық координаталары - 41°09'26.24" с.е., 67°48'50.34" ш.б.</w:t>
      </w:r>
    </w:p>
    <w:bookmarkEnd w:id="2350"/>
    <w:bookmarkStart w:name="z2393" w:id="2351"/>
    <w:p>
      <w:pPr>
        <w:spacing w:after="0"/>
        <w:ind w:left="0"/>
        <w:jc w:val="both"/>
      </w:pPr>
      <w:r>
        <w:rPr>
          <w:rFonts w:ascii="Times New Roman"/>
          <w:b w:val="false"/>
          <w:i w:val="false"/>
          <w:color w:val="000000"/>
          <w:sz w:val="28"/>
        </w:rPr>
        <w:t>
      № 272 шекаралық белгіден басталатын мемлекеттік шекара сызығы тік сызықпен батыс-солтүстік-батыс бағытта № 272/1 шекаралық белгіге дейін өтеді.</w:t>
      </w:r>
    </w:p>
    <w:bookmarkEnd w:id="2351"/>
    <w:bookmarkStart w:name="z2394" w:id="2352"/>
    <w:p>
      <w:pPr>
        <w:spacing w:after="0"/>
        <w:ind w:left="0"/>
        <w:jc w:val="both"/>
      </w:pPr>
      <w:r>
        <w:rPr>
          <w:rFonts w:ascii="Times New Roman"/>
          <w:b w:val="false"/>
          <w:i w:val="false"/>
          <w:color w:val="000000"/>
          <w:sz w:val="28"/>
        </w:rPr>
        <w:t>
      № 272 және № 272/1 шекаралық белгілер арасындағы мемлекеттік шекара сызығының ұзындығы 0.062 км құрайды.</w:t>
      </w:r>
    </w:p>
    <w:bookmarkEnd w:id="2352"/>
    <w:bookmarkStart w:name="z2395" w:id="2353"/>
    <w:p>
      <w:pPr>
        <w:spacing w:after="0"/>
        <w:ind w:left="0"/>
        <w:jc w:val="both"/>
      </w:pPr>
      <w:r>
        <w:rPr>
          <w:rFonts w:ascii="Times New Roman"/>
          <w:b w:val="false"/>
          <w:i w:val="false"/>
          <w:color w:val="000000"/>
          <w:sz w:val="28"/>
        </w:rPr>
        <w:t>
      № 272/1 аралық қазақстандық шекаралық белгі мемлекеттік шекара сызығында орналасқан бір шекаралық бағанадан тұрады. Оның геодезиялық координаталары - 41°09'27.23" с.е., 67°48'48.04" ш.б.</w:t>
      </w:r>
    </w:p>
    <w:bookmarkEnd w:id="2353"/>
    <w:bookmarkStart w:name="z2396" w:id="2354"/>
    <w:p>
      <w:pPr>
        <w:spacing w:after="0"/>
        <w:ind w:left="0"/>
        <w:jc w:val="both"/>
      </w:pPr>
      <w:r>
        <w:rPr>
          <w:rFonts w:ascii="Times New Roman"/>
          <w:b w:val="false"/>
          <w:i w:val="false"/>
          <w:color w:val="000000"/>
          <w:sz w:val="28"/>
        </w:rPr>
        <w:t>
      № 272/1 шекаралық белгіден басталатын мемлекеттік шекара сызығы тік сызықпен батыс-солтүстік-батыс бағытта № 272/2 шекаралық белгіге дейін өтеді.</w:t>
      </w:r>
    </w:p>
    <w:bookmarkEnd w:id="2354"/>
    <w:bookmarkStart w:name="z2397" w:id="2355"/>
    <w:p>
      <w:pPr>
        <w:spacing w:after="0"/>
        <w:ind w:left="0"/>
        <w:jc w:val="both"/>
      </w:pPr>
      <w:r>
        <w:rPr>
          <w:rFonts w:ascii="Times New Roman"/>
          <w:b w:val="false"/>
          <w:i w:val="false"/>
          <w:color w:val="000000"/>
          <w:sz w:val="28"/>
        </w:rPr>
        <w:t>
      № 272/1 және № 272/2 шекаралық белгілер арасындағы мемлекеттік шекара сызығының ұзындығы 0.153 км құрайды.</w:t>
      </w:r>
    </w:p>
    <w:bookmarkEnd w:id="2355"/>
    <w:bookmarkStart w:name="z2398" w:id="2356"/>
    <w:p>
      <w:pPr>
        <w:spacing w:after="0"/>
        <w:ind w:left="0"/>
        <w:jc w:val="both"/>
      </w:pPr>
      <w:r>
        <w:rPr>
          <w:rFonts w:ascii="Times New Roman"/>
          <w:b w:val="false"/>
          <w:i w:val="false"/>
          <w:color w:val="000000"/>
          <w:sz w:val="28"/>
        </w:rPr>
        <w:t>
      № 272/2 аралық өзбек шекаралық белгісі мемлекеттік шекара сызығында орналасқан бір шекаралық бағанадан тұрады. Оның геодезиялық координаталары - 41°09'29.71" с.е., 67°48'42.35" ш.б.</w:t>
      </w:r>
    </w:p>
    <w:bookmarkEnd w:id="2356"/>
    <w:bookmarkStart w:name="z2399" w:id="2357"/>
    <w:p>
      <w:pPr>
        <w:spacing w:after="0"/>
        <w:ind w:left="0"/>
        <w:jc w:val="both"/>
      </w:pPr>
      <w:r>
        <w:rPr>
          <w:rFonts w:ascii="Times New Roman"/>
          <w:b w:val="false"/>
          <w:i w:val="false"/>
          <w:color w:val="000000"/>
          <w:sz w:val="28"/>
        </w:rPr>
        <w:t>
      № 272/2 шекаралық белгіден басталатын мемлекеттік шекара сызығы тік сызықпен батыс-солтүстік-батыс бағытта № 272/3 шекаралық белгіге дейін өтеді.</w:t>
      </w:r>
    </w:p>
    <w:bookmarkEnd w:id="2357"/>
    <w:bookmarkStart w:name="z2400" w:id="2358"/>
    <w:p>
      <w:pPr>
        <w:spacing w:after="0"/>
        <w:ind w:left="0"/>
        <w:jc w:val="both"/>
      </w:pPr>
      <w:r>
        <w:rPr>
          <w:rFonts w:ascii="Times New Roman"/>
          <w:b w:val="false"/>
          <w:i w:val="false"/>
          <w:color w:val="000000"/>
          <w:sz w:val="28"/>
        </w:rPr>
        <w:t>
      № 272/2 және № 272/3 шекаралық белгілер арасындағы мемлекеттік шекара сызығының ұзындығы 0.155 км құрайды.</w:t>
      </w:r>
    </w:p>
    <w:bookmarkEnd w:id="2358"/>
    <w:bookmarkStart w:name="z2401" w:id="2359"/>
    <w:p>
      <w:pPr>
        <w:spacing w:after="0"/>
        <w:ind w:left="0"/>
        <w:jc w:val="both"/>
      </w:pPr>
      <w:r>
        <w:rPr>
          <w:rFonts w:ascii="Times New Roman"/>
          <w:b w:val="false"/>
          <w:i w:val="false"/>
          <w:color w:val="000000"/>
          <w:sz w:val="28"/>
        </w:rPr>
        <w:t>
      № 272/3 аралық қазақстандық шекаралық белгі мемлекеттік шекара сызығында орналасқан бір шекаралық бағанадан тұрады. Оның геодезиялық координаталары - 41°09'32.14" с.е., 67°48'36.55" ш.б.</w:t>
      </w:r>
    </w:p>
    <w:bookmarkEnd w:id="2359"/>
    <w:bookmarkStart w:name="z2402" w:id="2360"/>
    <w:p>
      <w:pPr>
        <w:spacing w:after="0"/>
        <w:ind w:left="0"/>
        <w:jc w:val="both"/>
      </w:pPr>
      <w:r>
        <w:rPr>
          <w:rFonts w:ascii="Times New Roman"/>
          <w:b w:val="false"/>
          <w:i w:val="false"/>
          <w:color w:val="000000"/>
          <w:sz w:val="28"/>
        </w:rPr>
        <w:t>
      № 272/3 шекаралық белгіден басталатын мемлекеттік шекара сызығы тік сызықпен батыс-солтүстік-батыс бағытта № 273 шекаралық белгіге дейін өтеді.</w:t>
      </w:r>
    </w:p>
    <w:bookmarkEnd w:id="2360"/>
    <w:bookmarkStart w:name="z2403" w:id="2361"/>
    <w:p>
      <w:pPr>
        <w:spacing w:after="0"/>
        <w:ind w:left="0"/>
        <w:jc w:val="both"/>
      </w:pPr>
      <w:r>
        <w:rPr>
          <w:rFonts w:ascii="Times New Roman"/>
          <w:b w:val="false"/>
          <w:i w:val="false"/>
          <w:color w:val="000000"/>
          <w:sz w:val="28"/>
        </w:rPr>
        <w:t>
      № 272/3 және № 273 шекаралық белгілер арасындағы мемлекеттік шекара сызығының ұзындығы 0.880 км құрайды.</w:t>
      </w:r>
    </w:p>
    <w:bookmarkEnd w:id="2361"/>
    <w:bookmarkStart w:name="z2404" w:id="2362"/>
    <w:p>
      <w:pPr>
        <w:spacing w:after="0"/>
        <w:ind w:left="0"/>
        <w:jc w:val="both"/>
      </w:pPr>
      <w:r>
        <w:rPr>
          <w:rFonts w:ascii="Times New Roman"/>
          <w:b w:val="false"/>
          <w:i w:val="false"/>
          <w:color w:val="000000"/>
          <w:sz w:val="28"/>
        </w:rPr>
        <w:t>
      № 273 негізгі өзбек шекаралық белгісі мемлекеттік шекара сызығында орналасқан бір шекаралық бағанадан тұрады. Оның геодезиялық координаталары - 41°09'46.23" с.е., 67°48'03.73" ш.б.</w:t>
      </w:r>
    </w:p>
    <w:bookmarkEnd w:id="2362"/>
    <w:bookmarkStart w:name="z2405" w:id="2363"/>
    <w:p>
      <w:pPr>
        <w:spacing w:after="0"/>
        <w:ind w:left="0"/>
        <w:jc w:val="both"/>
      </w:pPr>
      <w:r>
        <w:rPr>
          <w:rFonts w:ascii="Times New Roman"/>
          <w:b w:val="false"/>
          <w:i w:val="false"/>
          <w:color w:val="000000"/>
          <w:sz w:val="28"/>
        </w:rPr>
        <w:t>
      № 273 шекаралық белгіден басталатын мемлекеттік шекара сызығы тік сызықпен батыс-солтүстік-батыс бағытта № 273/1 шекаралық белгіге дейін өтеді.</w:t>
      </w:r>
    </w:p>
    <w:bookmarkEnd w:id="2363"/>
    <w:bookmarkStart w:name="z2406" w:id="2364"/>
    <w:p>
      <w:pPr>
        <w:spacing w:after="0"/>
        <w:ind w:left="0"/>
        <w:jc w:val="both"/>
      </w:pPr>
      <w:r>
        <w:rPr>
          <w:rFonts w:ascii="Times New Roman"/>
          <w:b w:val="false"/>
          <w:i w:val="false"/>
          <w:color w:val="000000"/>
          <w:sz w:val="28"/>
        </w:rPr>
        <w:t>
      № 273 және № 273/1 шекаралық белгілер арасындағы мемлекеттік шекара сызығының ұзындығы 2.000 км құрайды.</w:t>
      </w:r>
    </w:p>
    <w:bookmarkEnd w:id="2364"/>
    <w:bookmarkStart w:name="z2407" w:id="2365"/>
    <w:p>
      <w:pPr>
        <w:spacing w:after="0"/>
        <w:ind w:left="0"/>
        <w:jc w:val="both"/>
      </w:pPr>
      <w:r>
        <w:rPr>
          <w:rFonts w:ascii="Times New Roman"/>
          <w:b w:val="false"/>
          <w:i w:val="false"/>
          <w:color w:val="000000"/>
          <w:sz w:val="28"/>
        </w:rPr>
        <w:t>
      № 273/1 аралық өзбек шекаралық белгісі мемлекеттік шекара сызығында орналасқан бір шекаралық бағанадан тұрады. Оның геодезиялық координаталары - 41°10'48.21" с.е., 67°46'49.11" ш.б.</w:t>
      </w:r>
    </w:p>
    <w:bookmarkEnd w:id="2365"/>
    <w:bookmarkStart w:name="z2408" w:id="2366"/>
    <w:p>
      <w:pPr>
        <w:spacing w:after="0"/>
        <w:ind w:left="0"/>
        <w:jc w:val="both"/>
      </w:pPr>
      <w:r>
        <w:rPr>
          <w:rFonts w:ascii="Times New Roman"/>
          <w:b w:val="false"/>
          <w:i w:val="false"/>
          <w:color w:val="000000"/>
          <w:sz w:val="28"/>
        </w:rPr>
        <w:t>
      № 273/1 шекаралық белгіден басталатын мемлекеттік шекара сызығы тік сызықпен батыс-солтүстік-батыс бағытта № 274 шекаралық белгіге дейін өтеді.</w:t>
      </w:r>
    </w:p>
    <w:bookmarkEnd w:id="2366"/>
    <w:bookmarkStart w:name="z2409" w:id="2367"/>
    <w:p>
      <w:pPr>
        <w:spacing w:after="0"/>
        <w:ind w:left="0"/>
        <w:jc w:val="both"/>
      </w:pPr>
      <w:r>
        <w:rPr>
          <w:rFonts w:ascii="Times New Roman"/>
          <w:b w:val="false"/>
          <w:i w:val="false"/>
          <w:color w:val="000000"/>
          <w:sz w:val="28"/>
        </w:rPr>
        <w:t>
      № 273/1 және № 274 шекаралық белгілер арасындағы мемлекеттік шекара сызығының ұзындығы 1.196 км құрайды.</w:t>
      </w:r>
    </w:p>
    <w:bookmarkEnd w:id="2367"/>
    <w:bookmarkStart w:name="z2410" w:id="2368"/>
    <w:p>
      <w:pPr>
        <w:spacing w:after="0"/>
        <w:ind w:left="0"/>
        <w:jc w:val="both"/>
      </w:pPr>
      <w:r>
        <w:rPr>
          <w:rFonts w:ascii="Times New Roman"/>
          <w:b w:val="false"/>
          <w:i w:val="false"/>
          <w:color w:val="000000"/>
          <w:sz w:val="28"/>
        </w:rPr>
        <w:t>
      № 274 негізгі қазақстандық шекаралық белгі мемлекеттік шекара сызығында орналасқан бір шекаралық бағанадан тұрады. Оның геодезиялық координаталары - 41°10'37.34" с.е., 67°46,04.47" ш.б.</w:t>
      </w:r>
    </w:p>
    <w:bookmarkEnd w:id="2368"/>
    <w:bookmarkStart w:name="z2411" w:id="2369"/>
    <w:p>
      <w:pPr>
        <w:spacing w:after="0"/>
        <w:ind w:left="0"/>
        <w:jc w:val="both"/>
      </w:pPr>
      <w:r>
        <w:rPr>
          <w:rFonts w:ascii="Times New Roman"/>
          <w:b w:val="false"/>
          <w:i w:val="false"/>
          <w:color w:val="000000"/>
          <w:sz w:val="28"/>
        </w:rPr>
        <w:t>
      № 274 шекаралық белгіден басталатын мемлекеттік шекара сызығы тік сызықпен батыс-солтүстік-батыс бағытта № 275 шекаралық белгіге дейін өтеді.</w:t>
      </w:r>
    </w:p>
    <w:bookmarkEnd w:id="2369"/>
    <w:bookmarkStart w:name="z2412" w:id="2370"/>
    <w:p>
      <w:pPr>
        <w:spacing w:after="0"/>
        <w:ind w:left="0"/>
        <w:jc w:val="both"/>
      </w:pPr>
      <w:r>
        <w:rPr>
          <w:rFonts w:ascii="Times New Roman"/>
          <w:b w:val="false"/>
          <w:i w:val="false"/>
          <w:color w:val="000000"/>
          <w:sz w:val="28"/>
        </w:rPr>
        <w:t>
      № 274 және № 275 шекаралық белгілер арасындағы мемлекеттік шекара сызығының ұзындығы 2.341 км құрайды.</w:t>
      </w:r>
    </w:p>
    <w:bookmarkEnd w:id="2370"/>
    <w:bookmarkStart w:name="z2413" w:id="2371"/>
    <w:p>
      <w:pPr>
        <w:spacing w:after="0"/>
        <w:ind w:left="0"/>
        <w:jc w:val="both"/>
      </w:pPr>
      <w:r>
        <w:rPr>
          <w:rFonts w:ascii="Times New Roman"/>
          <w:b w:val="false"/>
          <w:i w:val="false"/>
          <w:color w:val="000000"/>
          <w:sz w:val="28"/>
        </w:rPr>
        <w:t>
      № 275 негізгі өзбек шекаралық белгісі мемлекеттік шекара сызығында орналасқан бір шекаралық бағанадан тұрады. Оның геодезиялық координаталары - 41°11'14.75" с.е., 67°44'37.11" ш.б.</w:t>
      </w:r>
    </w:p>
    <w:bookmarkEnd w:id="2371"/>
    <w:bookmarkStart w:name="z2414" w:id="2372"/>
    <w:p>
      <w:pPr>
        <w:spacing w:after="0"/>
        <w:ind w:left="0"/>
        <w:jc w:val="both"/>
      </w:pPr>
      <w:r>
        <w:rPr>
          <w:rFonts w:ascii="Times New Roman"/>
          <w:b w:val="false"/>
          <w:i w:val="false"/>
          <w:color w:val="000000"/>
          <w:sz w:val="28"/>
        </w:rPr>
        <w:t>
      № 275 шекаралық белгіден басталатын мемлекеттік шекара сызығы тік сызықпен батыс-солтүстік-батыс бағытта № 275/1 шекаралық белгіге дейін өтеді.</w:t>
      </w:r>
    </w:p>
    <w:bookmarkEnd w:id="2372"/>
    <w:bookmarkStart w:name="z2415" w:id="2373"/>
    <w:p>
      <w:pPr>
        <w:spacing w:after="0"/>
        <w:ind w:left="0"/>
        <w:jc w:val="both"/>
      </w:pPr>
      <w:r>
        <w:rPr>
          <w:rFonts w:ascii="Times New Roman"/>
          <w:b w:val="false"/>
          <w:i w:val="false"/>
          <w:color w:val="000000"/>
          <w:sz w:val="28"/>
        </w:rPr>
        <w:t>
      № 275 және № 275/1 шекаралық белгілер арасындағы мемлекеттік шекара сызығының ұзындығы 1.672 км құрайды.</w:t>
      </w:r>
    </w:p>
    <w:bookmarkEnd w:id="2373"/>
    <w:bookmarkStart w:name="z2416" w:id="2374"/>
    <w:p>
      <w:pPr>
        <w:spacing w:after="0"/>
        <w:ind w:left="0"/>
        <w:jc w:val="both"/>
      </w:pPr>
      <w:r>
        <w:rPr>
          <w:rFonts w:ascii="Times New Roman"/>
          <w:b w:val="false"/>
          <w:i w:val="false"/>
          <w:color w:val="000000"/>
          <w:sz w:val="28"/>
        </w:rPr>
        <w:t>
      № 275/1 аралық өзбек шекаралық белгісі мемлекеттік шекара сызығында орналасқан бір шекаралық бағанадан тұрады. Оның геодезиялық координаталары - 41°11'41.45" с.е., 67°43'34.67" ш.б.</w:t>
      </w:r>
    </w:p>
    <w:bookmarkEnd w:id="2374"/>
    <w:bookmarkStart w:name="z2417" w:id="2375"/>
    <w:p>
      <w:pPr>
        <w:spacing w:after="0"/>
        <w:ind w:left="0"/>
        <w:jc w:val="both"/>
      </w:pPr>
      <w:r>
        <w:rPr>
          <w:rFonts w:ascii="Times New Roman"/>
          <w:b w:val="false"/>
          <w:i w:val="false"/>
          <w:color w:val="000000"/>
          <w:sz w:val="28"/>
        </w:rPr>
        <w:t>
      № 275/1 шекаралық белгіден басталатын мемлекеттік шекара сызығы тік сызықпен батыс-солтүстік-батыс бағытта № 275/2 шекаралық белгіге дейін өтеді.</w:t>
      </w:r>
    </w:p>
    <w:bookmarkEnd w:id="2375"/>
    <w:bookmarkStart w:name="z2418" w:id="2376"/>
    <w:p>
      <w:pPr>
        <w:spacing w:after="0"/>
        <w:ind w:left="0"/>
        <w:jc w:val="both"/>
      </w:pPr>
      <w:r>
        <w:rPr>
          <w:rFonts w:ascii="Times New Roman"/>
          <w:b w:val="false"/>
          <w:i w:val="false"/>
          <w:color w:val="000000"/>
          <w:sz w:val="28"/>
        </w:rPr>
        <w:t>
      № 275/1 және № 275/2 шекаралық белгілер арасындағы мемлекеттік шекара сызығының ұзындығы 0.220 км құрайды.</w:t>
      </w:r>
    </w:p>
    <w:bookmarkEnd w:id="2376"/>
    <w:bookmarkStart w:name="z2419" w:id="2377"/>
    <w:p>
      <w:pPr>
        <w:spacing w:after="0"/>
        <w:ind w:left="0"/>
        <w:jc w:val="both"/>
      </w:pPr>
      <w:r>
        <w:rPr>
          <w:rFonts w:ascii="Times New Roman"/>
          <w:b w:val="false"/>
          <w:i w:val="false"/>
          <w:color w:val="000000"/>
          <w:sz w:val="28"/>
        </w:rPr>
        <w:t>
      № 275/2 аралық қазақстандық шекаралық белгі мемлекеттік шекара сызығында орналасқан бір шекаралық бағанадан тұрады. Оның геодезиялық координаталары - 41°11'44.95" с.е., 67°43'26.44" ш.б.</w:t>
      </w:r>
    </w:p>
    <w:bookmarkEnd w:id="2377"/>
    <w:bookmarkStart w:name="z2420" w:id="2378"/>
    <w:p>
      <w:pPr>
        <w:spacing w:after="0"/>
        <w:ind w:left="0"/>
        <w:jc w:val="both"/>
      </w:pPr>
      <w:r>
        <w:rPr>
          <w:rFonts w:ascii="Times New Roman"/>
          <w:b w:val="false"/>
          <w:i w:val="false"/>
          <w:color w:val="000000"/>
          <w:sz w:val="28"/>
        </w:rPr>
        <w:t>
      № 275/2 шекаралық белгіден басталатын мемлекеттік шекара сызығы тік сызықпен батыс-солтүстік-батыс бағытта № 276 шекаралық белгіге дейін өтеді.</w:t>
      </w:r>
    </w:p>
    <w:bookmarkEnd w:id="2378"/>
    <w:bookmarkStart w:name="z2421" w:id="2379"/>
    <w:p>
      <w:pPr>
        <w:spacing w:after="0"/>
        <w:ind w:left="0"/>
        <w:jc w:val="both"/>
      </w:pPr>
      <w:r>
        <w:rPr>
          <w:rFonts w:ascii="Times New Roman"/>
          <w:b w:val="false"/>
          <w:i w:val="false"/>
          <w:color w:val="000000"/>
          <w:sz w:val="28"/>
        </w:rPr>
        <w:t>
      № 275/2 және № 276 шекаралық белгілер арасындағы мемлекеттік шекара сызығының ұзындығы 0.046 км құрайды.</w:t>
      </w:r>
    </w:p>
    <w:bookmarkEnd w:id="2379"/>
    <w:bookmarkStart w:name="z2422" w:id="2380"/>
    <w:p>
      <w:pPr>
        <w:spacing w:after="0"/>
        <w:ind w:left="0"/>
        <w:jc w:val="both"/>
      </w:pPr>
      <w:r>
        <w:rPr>
          <w:rFonts w:ascii="Times New Roman"/>
          <w:b w:val="false"/>
          <w:i w:val="false"/>
          <w:color w:val="000000"/>
          <w:sz w:val="28"/>
        </w:rPr>
        <w:t>
      № 276 негізгі қазақстандық шекаралық белгі мемлекеттік шекара сызығында орналасқан бір шекаралық бағанадан тұрады. Оның геодезиялық координаталары - 41°11'45.68" с.е., 67°43'24.73" ш.б.</w:t>
      </w:r>
    </w:p>
    <w:bookmarkEnd w:id="2380"/>
    <w:bookmarkStart w:name="z2423" w:id="2381"/>
    <w:p>
      <w:pPr>
        <w:spacing w:after="0"/>
        <w:ind w:left="0"/>
        <w:jc w:val="both"/>
      </w:pPr>
      <w:r>
        <w:rPr>
          <w:rFonts w:ascii="Times New Roman"/>
          <w:b w:val="false"/>
          <w:i w:val="false"/>
          <w:color w:val="000000"/>
          <w:sz w:val="28"/>
        </w:rPr>
        <w:t>
      № 276 шекаралық белгіден басталатын мемлекеттік шекара сызығы тік сызықпен батыс бағытта № 276/1 шекаралық белгіге дейін өтеді.</w:t>
      </w:r>
    </w:p>
    <w:bookmarkEnd w:id="2381"/>
    <w:bookmarkStart w:name="z2424" w:id="2382"/>
    <w:p>
      <w:pPr>
        <w:spacing w:after="0"/>
        <w:ind w:left="0"/>
        <w:jc w:val="both"/>
      </w:pPr>
      <w:r>
        <w:rPr>
          <w:rFonts w:ascii="Times New Roman"/>
          <w:b w:val="false"/>
          <w:i w:val="false"/>
          <w:color w:val="000000"/>
          <w:sz w:val="28"/>
        </w:rPr>
        <w:t>
      № 276 және № 276/1 шекаралық белгілер арасындағы мемлекеттік шекара сызығының ұзындығы 0.196 км құрайды.</w:t>
      </w:r>
    </w:p>
    <w:bookmarkEnd w:id="2382"/>
    <w:bookmarkStart w:name="z2425" w:id="2383"/>
    <w:p>
      <w:pPr>
        <w:spacing w:after="0"/>
        <w:ind w:left="0"/>
        <w:jc w:val="both"/>
      </w:pPr>
      <w:r>
        <w:rPr>
          <w:rFonts w:ascii="Times New Roman"/>
          <w:b w:val="false"/>
          <w:i w:val="false"/>
          <w:color w:val="000000"/>
          <w:sz w:val="28"/>
        </w:rPr>
        <w:t>
      № 276/1 аралық қазақстандық шекаралық белгі мемлекеттік шекара сызығында орналасқан бір шекаралық бағанадан тұрады. Оның геодезиялық координаталары - 41°11'44.46" с.е., 67°43'16.46'' ш.б.</w:t>
      </w:r>
    </w:p>
    <w:bookmarkEnd w:id="2383"/>
    <w:bookmarkStart w:name="z2426" w:id="2384"/>
    <w:p>
      <w:pPr>
        <w:spacing w:after="0"/>
        <w:ind w:left="0"/>
        <w:jc w:val="both"/>
      </w:pPr>
      <w:r>
        <w:rPr>
          <w:rFonts w:ascii="Times New Roman"/>
          <w:b w:val="false"/>
          <w:i w:val="false"/>
          <w:color w:val="000000"/>
          <w:sz w:val="28"/>
        </w:rPr>
        <w:t>
      № 276/1 шекаралық белгіден басталатын мемлекеттік шекара сызығы тік сызықпен батыс бағытта № 276/2 шекаралық белгіге дейін өтеді.</w:t>
      </w:r>
    </w:p>
    <w:bookmarkEnd w:id="2384"/>
    <w:bookmarkStart w:name="z2427" w:id="2385"/>
    <w:p>
      <w:pPr>
        <w:spacing w:after="0"/>
        <w:ind w:left="0"/>
        <w:jc w:val="both"/>
      </w:pPr>
      <w:r>
        <w:rPr>
          <w:rFonts w:ascii="Times New Roman"/>
          <w:b w:val="false"/>
          <w:i w:val="false"/>
          <w:color w:val="000000"/>
          <w:sz w:val="28"/>
        </w:rPr>
        <w:t>
      № 276/1 және № 276/2 шекаралық белгілер арасындағы мемлекеттік шекара сызығының ұзындығы 0.371 км құрайды.</w:t>
      </w:r>
    </w:p>
    <w:bookmarkEnd w:id="2385"/>
    <w:bookmarkStart w:name="z2428" w:id="2386"/>
    <w:p>
      <w:pPr>
        <w:spacing w:after="0"/>
        <w:ind w:left="0"/>
        <w:jc w:val="both"/>
      </w:pPr>
      <w:r>
        <w:rPr>
          <w:rFonts w:ascii="Times New Roman"/>
          <w:b w:val="false"/>
          <w:i w:val="false"/>
          <w:color w:val="000000"/>
          <w:sz w:val="28"/>
        </w:rPr>
        <w:t>
      № 276/2 аралық өзбек шекаралық белгісі мемлекеттік шекара сызығында орналасқан бір шекаралық бағанадан тұрады. Оның геодезиялық координаталары - 41°11'42.14" с.е., 67°43'00.86" ш.б.</w:t>
      </w:r>
    </w:p>
    <w:bookmarkEnd w:id="2386"/>
    <w:bookmarkStart w:name="z2429" w:id="2387"/>
    <w:p>
      <w:pPr>
        <w:spacing w:after="0"/>
        <w:ind w:left="0"/>
        <w:jc w:val="both"/>
      </w:pPr>
      <w:r>
        <w:rPr>
          <w:rFonts w:ascii="Times New Roman"/>
          <w:b w:val="false"/>
          <w:i w:val="false"/>
          <w:color w:val="000000"/>
          <w:sz w:val="28"/>
        </w:rPr>
        <w:t>
      № 276/2 шекаралық белгіден басталатын мемлекеттік шекара сызығы тік сызықпен батыс бағытта № 276/3 шекаралық белгіге дейін өтеді.</w:t>
      </w:r>
    </w:p>
    <w:bookmarkEnd w:id="2387"/>
    <w:bookmarkStart w:name="z2430" w:id="2388"/>
    <w:p>
      <w:pPr>
        <w:spacing w:after="0"/>
        <w:ind w:left="0"/>
        <w:jc w:val="both"/>
      </w:pPr>
      <w:r>
        <w:rPr>
          <w:rFonts w:ascii="Times New Roman"/>
          <w:b w:val="false"/>
          <w:i w:val="false"/>
          <w:color w:val="000000"/>
          <w:sz w:val="28"/>
        </w:rPr>
        <w:t>
      № 276/2 және № 276/3 шекаралық белгілер арасындағы мемлекеттік шекара сызығының ұзындығы 0.213 км құрайды.</w:t>
      </w:r>
    </w:p>
    <w:bookmarkEnd w:id="2388"/>
    <w:bookmarkStart w:name="z2431" w:id="2389"/>
    <w:p>
      <w:pPr>
        <w:spacing w:after="0"/>
        <w:ind w:left="0"/>
        <w:jc w:val="both"/>
      </w:pPr>
      <w:r>
        <w:rPr>
          <w:rFonts w:ascii="Times New Roman"/>
          <w:b w:val="false"/>
          <w:i w:val="false"/>
          <w:color w:val="000000"/>
          <w:sz w:val="28"/>
        </w:rPr>
        <w:t>
      № 276/3 аралық қазақстандық шекаралық белгі мемлекеттік шекара сызығында орналасқан бір шекаралық бағанадан тұрады. Оның геодезиялық координаталары - 41°11'40.83" с.е., 67°42'51.90" ш.б.</w:t>
      </w:r>
    </w:p>
    <w:bookmarkEnd w:id="2389"/>
    <w:bookmarkStart w:name="z2432" w:id="2390"/>
    <w:p>
      <w:pPr>
        <w:spacing w:after="0"/>
        <w:ind w:left="0"/>
        <w:jc w:val="both"/>
      </w:pPr>
      <w:r>
        <w:rPr>
          <w:rFonts w:ascii="Times New Roman"/>
          <w:b w:val="false"/>
          <w:i w:val="false"/>
          <w:color w:val="000000"/>
          <w:sz w:val="28"/>
        </w:rPr>
        <w:t>
      № 276/3 шекаралық белгіден басталатын мемлекеттік шекара сызығы тік сызықпен батыс бағытта № 277 шекаралық белгіге дейін өтеді.</w:t>
      </w:r>
    </w:p>
    <w:bookmarkEnd w:id="2390"/>
    <w:bookmarkStart w:name="z2433" w:id="2391"/>
    <w:p>
      <w:pPr>
        <w:spacing w:after="0"/>
        <w:ind w:left="0"/>
        <w:jc w:val="both"/>
      </w:pPr>
      <w:r>
        <w:rPr>
          <w:rFonts w:ascii="Times New Roman"/>
          <w:b w:val="false"/>
          <w:i w:val="false"/>
          <w:color w:val="000000"/>
          <w:sz w:val="28"/>
        </w:rPr>
        <w:t>
      № 276/3 және № 277 шекаралық белгілер арасындағы мемлекеттік шекара сызығының ұзындығы 1.100 км құрайды.</w:t>
      </w:r>
    </w:p>
    <w:bookmarkEnd w:id="2391"/>
    <w:bookmarkStart w:name="z2434" w:id="2392"/>
    <w:p>
      <w:pPr>
        <w:spacing w:after="0"/>
        <w:ind w:left="0"/>
        <w:jc w:val="both"/>
      </w:pPr>
      <w:r>
        <w:rPr>
          <w:rFonts w:ascii="Times New Roman"/>
          <w:b w:val="false"/>
          <w:i w:val="false"/>
          <w:color w:val="000000"/>
          <w:sz w:val="28"/>
        </w:rPr>
        <w:t>
      № 277 негізгі өзбек шекаралық белгісі мемлекеттік шекара сызығында орналасқан бір шекаралық бағанадан тұрады. Оның геодезиялық координаталары - 41°11'33.97" с.е., 67°42'05.61" ш.б.</w:t>
      </w:r>
    </w:p>
    <w:bookmarkEnd w:id="2392"/>
    <w:bookmarkStart w:name="z2435" w:id="2393"/>
    <w:p>
      <w:pPr>
        <w:spacing w:after="0"/>
        <w:ind w:left="0"/>
        <w:jc w:val="both"/>
      </w:pPr>
      <w:r>
        <w:rPr>
          <w:rFonts w:ascii="Times New Roman"/>
          <w:b w:val="false"/>
          <w:i w:val="false"/>
          <w:color w:val="000000"/>
          <w:sz w:val="28"/>
        </w:rPr>
        <w:t>
      № 277 шекаралық белгіден басталатын мемлекеттік шекара сызығы тік сызықпен батыс бағытта № 278 шекаралық белгіге дейін өтеді.</w:t>
      </w:r>
    </w:p>
    <w:bookmarkEnd w:id="2393"/>
    <w:bookmarkStart w:name="z2436" w:id="2394"/>
    <w:p>
      <w:pPr>
        <w:spacing w:after="0"/>
        <w:ind w:left="0"/>
        <w:jc w:val="both"/>
      </w:pPr>
      <w:r>
        <w:rPr>
          <w:rFonts w:ascii="Times New Roman"/>
          <w:b w:val="false"/>
          <w:i w:val="false"/>
          <w:color w:val="000000"/>
          <w:sz w:val="28"/>
        </w:rPr>
        <w:t>
      № 277 және № 278 шекаралық белгілер арасындағы мемлекеттік шекара сызығының ұзындығы 2.060 км құрайды.</w:t>
      </w:r>
    </w:p>
    <w:bookmarkEnd w:id="2394"/>
    <w:bookmarkStart w:name="z2437" w:id="2395"/>
    <w:p>
      <w:pPr>
        <w:spacing w:after="0"/>
        <w:ind w:left="0"/>
        <w:jc w:val="both"/>
      </w:pPr>
      <w:r>
        <w:rPr>
          <w:rFonts w:ascii="Times New Roman"/>
          <w:b w:val="false"/>
          <w:i w:val="false"/>
          <w:color w:val="000000"/>
          <w:sz w:val="28"/>
        </w:rPr>
        <w:t>
      № 278 негізгі қазақстандық шекаралық белгі мемлекеттік шекара сызығында орналасқан бір шекаралық бағанадан тұрады. Оның геодезиялық координаталары - 41°11'21.16" с.е., 67°40'38.87" ш.б.</w:t>
      </w:r>
    </w:p>
    <w:bookmarkEnd w:id="2395"/>
    <w:bookmarkStart w:name="z2438" w:id="2396"/>
    <w:p>
      <w:pPr>
        <w:spacing w:after="0"/>
        <w:ind w:left="0"/>
        <w:jc w:val="both"/>
      </w:pPr>
      <w:r>
        <w:rPr>
          <w:rFonts w:ascii="Times New Roman"/>
          <w:b w:val="false"/>
          <w:i w:val="false"/>
          <w:color w:val="000000"/>
          <w:sz w:val="28"/>
        </w:rPr>
        <w:t>
      № 278 шекаралық белгіден басталатын мемлекеттік шекара сызығы тік сызықпен батыс бағытта № 278/1 шекаралық белгіге дейін өтеді.</w:t>
      </w:r>
    </w:p>
    <w:bookmarkEnd w:id="2396"/>
    <w:bookmarkStart w:name="z2439" w:id="2397"/>
    <w:p>
      <w:pPr>
        <w:spacing w:after="0"/>
        <w:ind w:left="0"/>
        <w:jc w:val="both"/>
      </w:pPr>
      <w:r>
        <w:rPr>
          <w:rFonts w:ascii="Times New Roman"/>
          <w:b w:val="false"/>
          <w:i w:val="false"/>
          <w:color w:val="000000"/>
          <w:sz w:val="28"/>
        </w:rPr>
        <w:t>
      № 278 және № 278/1 шекаралық белгілер арасындағы мемлекеттік шекара сызығының ұзындығы 1.297 км құрайды.</w:t>
      </w:r>
    </w:p>
    <w:bookmarkEnd w:id="2397"/>
    <w:bookmarkStart w:name="z2440" w:id="2398"/>
    <w:p>
      <w:pPr>
        <w:spacing w:after="0"/>
        <w:ind w:left="0"/>
        <w:jc w:val="both"/>
      </w:pPr>
      <w:r>
        <w:rPr>
          <w:rFonts w:ascii="Times New Roman"/>
          <w:b w:val="false"/>
          <w:i w:val="false"/>
          <w:color w:val="000000"/>
          <w:sz w:val="28"/>
        </w:rPr>
        <w:t>
      № 278/1 аралық қазақстандық шекаралық белгі мемлекеттік шекара сызығында орналасқан бір шекаралық бағанадан тұрады. Оның геодезиялық координаталары - 41°11'13.06" с.е., 67°39'44.29" ш.б.</w:t>
      </w:r>
    </w:p>
    <w:bookmarkEnd w:id="2398"/>
    <w:bookmarkStart w:name="z2441" w:id="2399"/>
    <w:p>
      <w:pPr>
        <w:spacing w:after="0"/>
        <w:ind w:left="0"/>
        <w:jc w:val="both"/>
      </w:pPr>
      <w:r>
        <w:rPr>
          <w:rFonts w:ascii="Times New Roman"/>
          <w:b w:val="false"/>
          <w:i w:val="false"/>
          <w:color w:val="000000"/>
          <w:sz w:val="28"/>
        </w:rPr>
        <w:t>
      № 278/1 шекаралық белгіден басталатын мемлекеттік шекара сызығы тік сызықпен батыс бағытта № 278/2 шекаралық белгіге дейін өтеді.</w:t>
      </w:r>
    </w:p>
    <w:bookmarkEnd w:id="2399"/>
    <w:bookmarkStart w:name="z2442" w:id="2400"/>
    <w:p>
      <w:pPr>
        <w:spacing w:after="0"/>
        <w:ind w:left="0"/>
        <w:jc w:val="both"/>
      </w:pPr>
      <w:r>
        <w:rPr>
          <w:rFonts w:ascii="Times New Roman"/>
          <w:b w:val="false"/>
          <w:i w:val="false"/>
          <w:color w:val="000000"/>
          <w:sz w:val="28"/>
        </w:rPr>
        <w:t>
      № 278/1 және № 278/2 шекаралық белгілер арасындағы мемлекеттік шекара сызығының ұзындығы 0.524 км құрайды.</w:t>
      </w:r>
    </w:p>
    <w:bookmarkEnd w:id="2400"/>
    <w:bookmarkStart w:name="z2443" w:id="2401"/>
    <w:p>
      <w:pPr>
        <w:spacing w:after="0"/>
        <w:ind w:left="0"/>
        <w:jc w:val="both"/>
      </w:pPr>
      <w:r>
        <w:rPr>
          <w:rFonts w:ascii="Times New Roman"/>
          <w:b w:val="false"/>
          <w:i w:val="false"/>
          <w:color w:val="000000"/>
          <w:sz w:val="28"/>
        </w:rPr>
        <w:t>
      № 278/2 аралық өзбек шекаралық белгісі мемлекеттік шекара сызығында орналасқан бір шекаралық бағанадан тұрады. Оның геодезиялық координаталары - 41°11'09.74" с.е., 67°39'22.24" ш.б.</w:t>
      </w:r>
    </w:p>
    <w:bookmarkEnd w:id="2401"/>
    <w:bookmarkStart w:name="z2444" w:id="2402"/>
    <w:p>
      <w:pPr>
        <w:spacing w:after="0"/>
        <w:ind w:left="0"/>
        <w:jc w:val="both"/>
      </w:pPr>
      <w:r>
        <w:rPr>
          <w:rFonts w:ascii="Times New Roman"/>
          <w:b w:val="false"/>
          <w:i w:val="false"/>
          <w:color w:val="000000"/>
          <w:sz w:val="28"/>
        </w:rPr>
        <w:t>
      № 278/2 шекаралық белгіден басталатын мемлекеттік шекара сызығы тік сызықпен батыс бағытта № 279 шекаралық белгіге дейін өтеді.</w:t>
      </w:r>
    </w:p>
    <w:bookmarkEnd w:id="2402"/>
    <w:bookmarkStart w:name="z2445" w:id="2403"/>
    <w:p>
      <w:pPr>
        <w:spacing w:after="0"/>
        <w:ind w:left="0"/>
        <w:jc w:val="both"/>
      </w:pPr>
      <w:r>
        <w:rPr>
          <w:rFonts w:ascii="Times New Roman"/>
          <w:b w:val="false"/>
          <w:i w:val="false"/>
          <w:color w:val="000000"/>
          <w:sz w:val="28"/>
        </w:rPr>
        <w:t>
      № 278/2 және № 279 шекаралық белгілер арасындағы мемлекеттік шекара сызығының, ұзындығы 1.494 км құрайды.</w:t>
      </w:r>
    </w:p>
    <w:bookmarkEnd w:id="2403"/>
    <w:bookmarkStart w:name="z2446" w:id="2404"/>
    <w:p>
      <w:pPr>
        <w:spacing w:after="0"/>
        <w:ind w:left="0"/>
        <w:jc w:val="both"/>
      </w:pPr>
      <w:r>
        <w:rPr>
          <w:rFonts w:ascii="Times New Roman"/>
          <w:b w:val="false"/>
          <w:i w:val="false"/>
          <w:color w:val="000000"/>
          <w:sz w:val="28"/>
        </w:rPr>
        <w:t>
      № 279 негізгі өзбек шекаралық белгісі мемлекеттік шекара сызығында орналасқан бір шекаралық бағанадан тұрады. Оның геодезиялық координаталары - 41°21'00.46" с.е., 67°38'19.35" ш.б.</w:t>
      </w:r>
    </w:p>
    <w:bookmarkEnd w:id="2404"/>
    <w:bookmarkStart w:name="z2447" w:id="2405"/>
    <w:p>
      <w:pPr>
        <w:spacing w:after="0"/>
        <w:ind w:left="0"/>
        <w:jc w:val="both"/>
      </w:pPr>
      <w:r>
        <w:rPr>
          <w:rFonts w:ascii="Times New Roman"/>
          <w:b w:val="false"/>
          <w:i w:val="false"/>
          <w:color w:val="000000"/>
          <w:sz w:val="28"/>
        </w:rPr>
        <w:t>
      № 279 шекаралық белгіден басталатын мемлекеттік шекара сызығы тік сызықпен батыс бағытта № 280 шекаралық белгіге дейін өтеді.</w:t>
      </w:r>
    </w:p>
    <w:bookmarkEnd w:id="2405"/>
    <w:bookmarkStart w:name="z2448" w:id="2406"/>
    <w:p>
      <w:pPr>
        <w:spacing w:after="0"/>
        <w:ind w:left="0"/>
        <w:jc w:val="both"/>
      </w:pPr>
      <w:r>
        <w:rPr>
          <w:rFonts w:ascii="Times New Roman"/>
          <w:b w:val="false"/>
          <w:i w:val="false"/>
          <w:color w:val="000000"/>
          <w:sz w:val="28"/>
        </w:rPr>
        <w:t>
      № 279 және № 280 шекаралық белгілер арасындағы мемлекеттік шекара сызығының ұзындығы 1.603 км құрайды.</w:t>
      </w:r>
    </w:p>
    <w:bookmarkEnd w:id="2406"/>
    <w:bookmarkStart w:name="z2449" w:id="2407"/>
    <w:p>
      <w:pPr>
        <w:spacing w:after="0"/>
        <w:ind w:left="0"/>
        <w:jc w:val="both"/>
      </w:pPr>
      <w:r>
        <w:rPr>
          <w:rFonts w:ascii="Times New Roman"/>
          <w:b w:val="false"/>
          <w:i w:val="false"/>
          <w:color w:val="000000"/>
          <w:sz w:val="28"/>
        </w:rPr>
        <w:t>
      № 280 негізгі қазақстандық шекаралық белгі мемлекеттік шекара сызығында орналасқан бір шекаралық бағанадан тұрады. Оның геодезиялық координаталары - 41°10'50.44" с.е., 67°37'11.88" ш.б.</w:t>
      </w:r>
    </w:p>
    <w:bookmarkEnd w:id="2407"/>
    <w:bookmarkStart w:name="z2450" w:id="2408"/>
    <w:p>
      <w:pPr>
        <w:spacing w:after="0"/>
        <w:ind w:left="0"/>
        <w:jc w:val="both"/>
      </w:pPr>
      <w:r>
        <w:rPr>
          <w:rFonts w:ascii="Times New Roman"/>
          <w:b w:val="false"/>
          <w:i w:val="false"/>
          <w:color w:val="000000"/>
          <w:sz w:val="28"/>
        </w:rPr>
        <w:t>
      № 280 шекаралық белгіден басталатын мемлекеттік шекара сызығы тік сызықпен батыс бағытта № 280/1 шекаралық белгіге дейін өтеді.</w:t>
      </w:r>
    </w:p>
    <w:bookmarkEnd w:id="2408"/>
    <w:bookmarkStart w:name="z2451" w:id="2409"/>
    <w:p>
      <w:pPr>
        <w:spacing w:after="0"/>
        <w:ind w:left="0"/>
        <w:jc w:val="both"/>
      </w:pPr>
      <w:r>
        <w:rPr>
          <w:rFonts w:ascii="Times New Roman"/>
          <w:b w:val="false"/>
          <w:i w:val="false"/>
          <w:color w:val="000000"/>
          <w:sz w:val="28"/>
        </w:rPr>
        <w:t>
      № 280 және № 280/1 шекаралық белгілер арасындағы мемлекеттік шекара сызығының ұзындығы 0.493 км құрайды.</w:t>
      </w:r>
    </w:p>
    <w:bookmarkEnd w:id="2409"/>
    <w:bookmarkStart w:name="z2452" w:id="2410"/>
    <w:p>
      <w:pPr>
        <w:spacing w:after="0"/>
        <w:ind w:left="0"/>
        <w:jc w:val="both"/>
      </w:pPr>
      <w:r>
        <w:rPr>
          <w:rFonts w:ascii="Times New Roman"/>
          <w:b w:val="false"/>
          <w:i w:val="false"/>
          <w:color w:val="000000"/>
          <w:sz w:val="28"/>
        </w:rPr>
        <w:t>
      № 280/1 аралық қазақстандық шекаралық белгі мемлекеттік шекара сызығында орналасқан бір шекаралық бағанадан тұрады. Оның геодезиялық координаталары - 41°10'47.36" с.е., 67°36'51.13" ш.б.</w:t>
      </w:r>
    </w:p>
    <w:bookmarkEnd w:id="2410"/>
    <w:bookmarkStart w:name="z2453" w:id="2411"/>
    <w:p>
      <w:pPr>
        <w:spacing w:after="0"/>
        <w:ind w:left="0"/>
        <w:jc w:val="both"/>
      </w:pPr>
      <w:r>
        <w:rPr>
          <w:rFonts w:ascii="Times New Roman"/>
          <w:b w:val="false"/>
          <w:i w:val="false"/>
          <w:color w:val="000000"/>
          <w:sz w:val="28"/>
        </w:rPr>
        <w:t>
      № 280/1 шекаралық белгіден басталатын мемлекеттік шекара сызығы тік сызықпен батыс бағытта № 281 шекаралық белгіге дейін өтеді.</w:t>
      </w:r>
    </w:p>
    <w:bookmarkEnd w:id="2411"/>
    <w:bookmarkStart w:name="z2454" w:id="2412"/>
    <w:p>
      <w:pPr>
        <w:spacing w:after="0"/>
        <w:ind w:left="0"/>
        <w:jc w:val="both"/>
      </w:pPr>
      <w:r>
        <w:rPr>
          <w:rFonts w:ascii="Times New Roman"/>
          <w:b w:val="false"/>
          <w:i w:val="false"/>
          <w:color w:val="000000"/>
          <w:sz w:val="28"/>
        </w:rPr>
        <w:t>
      № 280/1 және № 281 шекаралық белгілер арасындағы мемлекеттік шекара сызығының ұзындығы 3.247 км құрайды.</w:t>
      </w:r>
    </w:p>
    <w:bookmarkEnd w:id="2412"/>
    <w:bookmarkStart w:name="z2455" w:id="2413"/>
    <w:p>
      <w:pPr>
        <w:spacing w:after="0"/>
        <w:ind w:left="0"/>
        <w:jc w:val="both"/>
      </w:pPr>
      <w:r>
        <w:rPr>
          <w:rFonts w:ascii="Times New Roman"/>
          <w:b w:val="false"/>
          <w:i w:val="false"/>
          <w:color w:val="000000"/>
          <w:sz w:val="28"/>
        </w:rPr>
        <w:t>
      № 281 негізгі өзбек шекаралық белгісі мемлекеттік шекара сызығында орналасқан бір шекаралық бағанадан тұрады. Оның геодезиялық координаталары - 41°10'26.95" с.е., 67°34'34.49" ш.б.</w:t>
      </w:r>
    </w:p>
    <w:bookmarkEnd w:id="2413"/>
    <w:bookmarkStart w:name="z2456" w:id="2414"/>
    <w:p>
      <w:pPr>
        <w:spacing w:after="0"/>
        <w:ind w:left="0"/>
        <w:jc w:val="both"/>
      </w:pPr>
      <w:r>
        <w:rPr>
          <w:rFonts w:ascii="Times New Roman"/>
          <w:b w:val="false"/>
          <w:i w:val="false"/>
          <w:color w:val="000000"/>
          <w:sz w:val="28"/>
        </w:rPr>
        <w:t>
      № 281 шекаралық белгіден басталатын мемлекеттік шекара сызығы тік сызықпен батыс бағытта № 281/1 шекаралық белгіге дейін өтеді.</w:t>
      </w:r>
    </w:p>
    <w:bookmarkEnd w:id="2414"/>
    <w:bookmarkStart w:name="z2457" w:id="2415"/>
    <w:p>
      <w:pPr>
        <w:spacing w:after="0"/>
        <w:ind w:left="0"/>
        <w:jc w:val="both"/>
      </w:pPr>
      <w:r>
        <w:rPr>
          <w:rFonts w:ascii="Times New Roman"/>
          <w:b w:val="false"/>
          <w:i w:val="false"/>
          <w:color w:val="000000"/>
          <w:sz w:val="28"/>
        </w:rPr>
        <w:t>
      № 281 және № 281/1 шекаралық белгілер арасындағы мемлекеттік шекара сызығының ұзындығы 0.101 км құрайды.</w:t>
      </w:r>
    </w:p>
    <w:bookmarkEnd w:id="2415"/>
    <w:bookmarkStart w:name="z2458" w:id="2416"/>
    <w:p>
      <w:pPr>
        <w:spacing w:after="0"/>
        <w:ind w:left="0"/>
        <w:jc w:val="both"/>
      </w:pPr>
      <w:r>
        <w:rPr>
          <w:rFonts w:ascii="Times New Roman"/>
          <w:b w:val="false"/>
          <w:i w:val="false"/>
          <w:color w:val="000000"/>
          <w:sz w:val="28"/>
        </w:rPr>
        <w:t>
      № 281/1 аралық өзбек шекаралық белгісі мемлекеттік шекара сызығында орналасқан бір шекаралық бағанадан тұрады. Оның геодезиялық координаталары - 41°10'26.32" с.е., 67°34'30.25" ш.б.</w:t>
      </w:r>
    </w:p>
    <w:bookmarkEnd w:id="2416"/>
    <w:bookmarkStart w:name="z2459" w:id="2417"/>
    <w:p>
      <w:pPr>
        <w:spacing w:after="0"/>
        <w:ind w:left="0"/>
        <w:jc w:val="both"/>
      </w:pPr>
      <w:r>
        <w:rPr>
          <w:rFonts w:ascii="Times New Roman"/>
          <w:b w:val="false"/>
          <w:i w:val="false"/>
          <w:color w:val="000000"/>
          <w:sz w:val="28"/>
        </w:rPr>
        <w:t>
      № 281/1 шекаралық белгіден басталатын мемлекеттік шекара сызығы тік сызықпен батыс бағытта № 282 шекаралық белгіге дейін өтеді.</w:t>
      </w:r>
    </w:p>
    <w:bookmarkEnd w:id="2417"/>
    <w:bookmarkStart w:name="z2460" w:id="2418"/>
    <w:p>
      <w:pPr>
        <w:spacing w:after="0"/>
        <w:ind w:left="0"/>
        <w:jc w:val="both"/>
      </w:pPr>
      <w:r>
        <w:rPr>
          <w:rFonts w:ascii="Times New Roman"/>
          <w:b w:val="false"/>
          <w:i w:val="false"/>
          <w:color w:val="000000"/>
          <w:sz w:val="28"/>
        </w:rPr>
        <w:t>
      № 281/1 және № 282 шекаралық белгілер арасындағы мемлекеттік шекара сызығының ұзындығы 0.581 км құрайды.</w:t>
      </w:r>
    </w:p>
    <w:bookmarkEnd w:id="2418"/>
    <w:bookmarkStart w:name="z2461" w:id="2419"/>
    <w:p>
      <w:pPr>
        <w:spacing w:after="0"/>
        <w:ind w:left="0"/>
        <w:jc w:val="both"/>
      </w:pPr>
      <w:r>
        <w:rPr>
          <w:rFonts w:ascii="Times New Roman"/>
          <w:b w:val="false"/>
          <w:i w:val="false"/>
          <w:color w:val="000000"/>
          <w:sz w:val="28"/>
        </w:rPr>
        <w:t>
      № 282 негізгі қазақстандық шекаралық белгі мемлекеттік шекара сызығында орналасқан бір шекаралық бағанадан тұрады. Оның геодезиялық координаталары - 41°10'22.68" с.е., 67°34'05.81" ш.б.</w:t>
      </w:r>
    </w:p>
    <w:bookmarkEnd w:id="2419"/>
    <w:bookmarkStart w:name="z2462" w:id="2420"/>
    <w:p>
      <w:pPr>
        <w:spacing w:after="0"/>
        <w:ind w:left="0"/>
        <w:jc w:val="both"/>
      </w:pPr>
      <w:r>
        <w:rPr>
          <w:rFonts w:ascii="Times New Roman"/>
          <w:b w:val="false"/>
          <w:i w:val="false"/>
          <w:color w:val="000000"/>
          <w:sz w:val="28"/>
        </w:rPr>
        <w:t>
      № 282 шекаралық белгіден басталатын мемлекеттік шекара сызығы тік сызықпен батыс бағытта № 282/1 шекаралық белгіге дейін өтеді.</w:t>
      </w:r>
    </w:p>
    <w:bookmarkEnd w:id="2420"/>
    <w:bookmarkStart w:name="z2463" w:id="2421"/>
    <w:p>
      <w:pPr>
        <w:spacing w:after="0"/>
        <w:ind w:left="0"/>
        <w:jc w:val="both"/>
      </w:pPr>
      <w:r>
        <w:rPr>
          <w:rFonts w:ascii="Times New Roman"/>
          <w:b w:val="false"/>
          <w:i w:val="false"/>
          <w:color w:val="000000"/>
          <w:sz w:val="28"/>
        </w:rPr>
        <w:t>
      № 282 және № 282/1 шекаралық белгілер арасындағы мемлекеттік шекара сызығының ұзындығы 1.516 км құрайды.</w:t>
      </w:r>
    </w:p>
    <w:bookmarkEnd w:id="2421"/>
    <w:bookmarkStart w:name="z2464" w:id="2422"/>
    <w:p>
      <w:pPr>
        <w:spacing w:after="0"/>
        <w:ind w:left="0"/>
        <w:jc w:val="both"/>
      </w:pPr>
      <w:r>
        <w:rPr>
          <w:rFonts w:ascii="Times New Roman"/>
          <w:b w:val="false"/>
          <w:i w:val="false"/>
          <w:color w:val="000000"/>
          <w:sz w:val="28"/>
        </w:rPr>
        <w:t>
      № 282/1 аралық қазақстандық шекаралық белгі мемлекеттік шекара сызығында орналасқан бір шекаралық бағанадан тұрады. Оның геодезиялық координаталары - 41°10'13.15" с.е., 67°33'02.00" ш.б.</w:t>
      </w:r>
    </w:p>
    <w:bookmarkEnd w:id="2422"/>
    <w:bookmarkStart w:name="z2465" w:id="2423"/>
    <w:p>
      <w:pPr>
        <w:spacing w:after="0"/>
        <w:ind w:left="0"/>
        <w:jc w:val="both"/>
      </w:pPr>
      <w:r>
        <w:rPr>
          <w:rFonts w:ascii="Times New Roman"/>
          <w:b w:val="false"/>
          <w:i w:val="false"/>
          <w:color w:val="000000"/>
          <w:sz w:val="28"/>
        </w:rPr>
        <w:t>
      № 282/1 шекаралық белгіден басталатын мемлекеттік шекара сызығы тік сызықпен батыс бағытта № 283 шекаралық белгіге дейін өтеді.</w:t>
      </w:r>
    </w:p>
    <w:bookmarkEnd w:id="2423"/>
    <w:bookmarkStart w:name="z2466" w:id="2424"/>
    <w:p>
      <w:pPr>
        <w:spacing w:after="0"/>
        <w:ind w:left="0"/>
        <w:jc w:val="both"/>
      </w:pPr>
      <w:r>
        <w:rPr>
          <w:rFonts w:ascii="Times New Roman"/>
          <w:b w:val="false"/>
          <w:i w:val="false"/>
          <w:color w:val="000000"/>
          <w:sz w:val="28"/>
        </w:rPr>
        <w:t>
      № 282/1 және № 283 шекаралық белгілер арасындағы мемлекеттік шекара сызығының ұзындығы 1.696 км құрайды.</w:t>
      </w:r>
    </w:p>
    <w:bookmarkEnd w:id="2424"/>
    <w:bookmarkStart w:name="z2467" w:id="2425"/>
    <w:p>
      <w:pPr>
        <w:spacing w:after="0"/>
        <w:ind w:left="0"/>
        <w:jc w:val="both"/>
      </w:pPr>
      <w:r>
        <w:rPr>
          <w:rFonts w:ascii="Times New Roman"/>
          <w:b w:val="false"/>
          <w:i w:val="false"/>
          <w:color w:val="000000"/>
          <w:sz w:val="28"/>
        </w:rPr>
        <w:t>
      № 283 негізгі өзбек шекаралық белгісі мемлекеттік шекара сызығында орналасқан бір шекаралық бағанадан тұрады. Оның геодезиялық координаталары - 41°10'02.51" с.е., 67°31'50.65" ш.б.</w:t>
      </w:r>
    </w:p>
    <w:bookmarkEnd w:id="2425"/>
    <w:bookmarkStart w:name="z2468" w:id="2426"/>
    <w:p>
      <w:pPr>
        <w:spacing w:after="0"/>
        <w:ind w:left="0"/>
        <w:jc w:val="both"/>
      </w:pPr>
      <w:r>
        <w:rPr>
          <w:rFonts w:ascii="Times New Roman"/>
          <w:b w:val="false"/>
          <w:i w:val="false"/>
          <w:color w:val="000000"/>
          <w:sz w:val="28"/>
        </w:rPr>
        <w:t>
      № 283 шекаралық белгіден басталатын мемлекеттік шекара сызығы тік сызықпен батыс бағытта № 283/1 шекаралық белгіге дейін өтеді.</w:t>
      </w:r>
    </w:p>
    <w:bookmarkEnd w:id="2426"/>
    <w:bookmarkStart w:name="z2469" w:id="2427"/>
    <w:p>
      <w:pPr>
        <w:spacing w:after="0"/>
        <w:ind w:left="0"/>
        <w:jc w:val="both"/>
      </w:pPr>
      <w:r>
        <w:rPr>
          <w:rFonts w:ascii="Times New Roman"/>
          <w:b w:val="false"/>
          <w:i w:val="false"/>
          <w:color w:val="000000"/>
          <w:sz w:val="28"/>
        </w:rPr>
        <w:t>
      № 283 және № 283/1 шекаралық белгілер арасындағы мемлекеттік шекара сызығының ұзындығы 0.656 км құрайды.</w:t>
      </w:r>
    </w:p>
    <w:bookmarkEnd w:id="2427"/>
    <w:bookmarkStart w:name="z2470" w:id="2428"/>
    <w:p>
      <w:pPr>
        <w:spacing w:after="0"/>
        <w:ind w:left="0"/>
        <w:jc w:val="both"/>
      </w:pPr>
      <w:r>
        <w:rPr>
          <w:rFonts w:ascii="Times New Roman"/>
          <w:b w:val="false"/>
          <w:i w:val="false"/>
          <w:color w:val="000000"/>
          <w:sz w:val="28"/>
        </w:rPr>
        <w:t>
      № 283/1 аралық өзбек шекаралық белгісі мемлекеттік шекара сызығында орналасқан бір шекаралық бағанадан тұрады. Оның геодезиялық координаталары - 41°09'58.39" с.е., 67°31'23.06" ш.б.</w:t>
      </w:r>
    </w:p>
    <w:bookmarkEnd w:id="2428"/>
    <w:bookmarkStart w:name="z2471" w:id="2429"/>
    <w:p>
      <w:pPr>
        <w:spacing w:after="0"/>
        <w:ind w:left="0"/>
        <w:jc w:val="both"/>
      </w:pPr>
      <w:r>
        <w:rPr>
          <w:rFonts w:ascii="Times New Roman"/>
          <w:b w:val="false"/>
          <w:i w:val="false"/>
          <w:color w:val="000000"/>
          <w:sz w:val="28"/>
        </w:rPr>
        <w:t>
      № 283/1 шекаралық белгіден басталатын мемлекеттік шекара сызығы тік сызықпен батыс бағытта № 283/2 шекаралық белгіге дейін өтеді.</w:t>
      </w:r>
    </w:p>
    <w:bookmarkEnd w:id="2429"/>
    <w:bookmarkStart w:name="z2472" w:id="2430"/>
    <w:p>
      <w:pPr>
        <w:spacing w:after="0"/>
        <w:ind w:left="0"/>
        <w:jc w:val="both"/>
      </w:pPr>
      <w:r>
        <w:rPr>
          <w:rFonts w:ascii="Times New Roman"/>
          <w:b w:val="false"/>
          <w:i w:val="false"/>
          <w:color w:val="000000"/>
          <w:sz w:val="28"/>
        </w:rPr>
        <w:t>
      № 283/1 және № 283/2 шекаралық белгілер арасындағы мемлекеттік шекара сызығының ұзындығы 1.950 км құрайды.</w:t>
      </w:r>
    </w:p>
    <w:bookmarkEnd w:id="2430"/>
    <w:bookmarkStart w:name="z2473" w:id="2431"/>
    <w:p>
      <w:pPr>
        <w:spacing w:after="0"/>
        <w:ind w:left="0"/>
        <w:jc w:val="both"/>
      </w:pPr>
      <w:r>
        <w:rPr>
          <w:rFonts w:ascii="Times New Roman"/>
          <w:b w:val="false"/>
          <w:i w:val="false"/>
          <w:color w:val="000000"/>
          <w:sz w:val="28"/>
        </w:rPr>
        <w:t>
      № 283/2 аралық қазақстандық шекаралық белгі мемлекеттік шекара сызығында орналасқан бір шекаралық бағанадан тұрады. Оның геодезиялық координаталары - 41°09'46.11" с.е., 67°30'01.02" ш.б.</w:t>
      </w:r>
    </w:p>
    <w:bookmarkEnd w:id="2431"/>
    <w:bookmarkStart w:name="z2474" w:id="2432"/>
    <w:p>
      <w:pPr>
        <w:spacing w:after="0"/>
        <w:ind w:left="0"/>
        <w:jc w:val="both"/>
      </w:pPr>
      <w:r>
        <w:rPr>
          <w:rFonts w:ascii="Times New Roman"/>
          <w:b w:val="false"/>
          <w:i w:val="false"/>
          <w:color w:val="000000"/>
          <w:sz w:val="28"/>
        </w:rPr>
        <w:t>
      № 283/2 шекаралық белгіден басталатын мемлекеттік шекара сызығы тік сызықпен батыс бағытта № 284 шекаралық белгіге дейін өтеді.</w:t>
      </w:r>
    </w:p>
    <w:bookmarkEnd w:id="2432"/>
    <w:bookmarkStart w:name="z2475" w:id="2433"/>
    <w:p>
      <w:pPr>
        <w:spacing w:after="0"/>
        <w:ind w:left="0"/>
        <w:jc w:val="both"/>
      </w:pPr>
      <w:r>
        <w:rPr>
          <w:rFonts w:ascii="Times New Roman"/>
          <w:b w:val="false"/>
          <w:i w:val="false"/>
          <w:color w:val="000000"/>
          <w:sz w:val="28"/>
        </w:rPr>
        <w:t>
      № 283/2 және № 284 шекаралық белгілер арасындағы мемлекеттік шекара сызығының ұзындығы 0.553 км құрайды.</w:t>
      </w:r>
    </w:p>
    <w:bookmarkEnd w:id="2433"/>
    <w:bookmarkStart w:name="z2476" w:id="2434"/>
    <w:p>
      <w:pPr>
        <w:spacing w:after="0"/>
        <w:ind w:left="0"/>
        <w:jc w:val="both"/>
      </w:pPr>
      <w:r>
        <w:rPr>
          <w:rFonts w:ascii="Times New Roman"/>
          <w:b w:val="false"/>
          <w:i w:val="false"/>
          <w:color w:val="000000"/>
          <w:sz w:val="28"/>
        </w:rPr>
        <w:t>
      № 284 негізгі қазақстандық шекаралық белгі мемлекеттік шекара сызығында орналасқан бір шекаралық бағанадан тұрады. Оның геодезиялық координаталары - 41°09'42.62" с.е.. 67°29'37.75" ш.б.</w:t>
      </w:r>
    </w:p>
    <w:bookmarkEnd w:id="2434"/>
    <w:bookmarkStart w:name="z2477" w:id="2435"/>
    <w:p>
      <w:pPr>
        <w:spacing w:after="0"/>
        <w:ind w:left="0"/>
        <w:jc w:val="both"/>
      </w:pPr>
      <w:r>
        <w:rPr>
          <w:rFonts w:ascii="Times New Roman"/>
          <w:b w:val="false"/>
          <w:i w:val="false"/>
          <w:color w:val="000000"/>
          <w:sz w:val="28"/>
        </w:rPr>
        <w:t>
      № 284 шекаралық белгіден басталатын мемлекеттік шекара сызығы тік сызықпен батыс бағытта № 285 шекаралық белгіге дейін өтеді.</w:t>
      </w:r>
    </w:p>
    <w:bookmarkEnd w:id="2435"/>
    <w:bookmarkStart w:name="z2478" w:id="2436"/>
    <w:p>
      <w:pPr>
        <w:spacing w:after="0"/>
        <w:ind w:left="0"/>
        <w:jc w:val="both"/>
      </w:pPr>
      <w:r>
        <w:rPr>
          <w:rFonts w:ascii="Times New Roman"/>
          <w:b w:val="false"/>
          <w:i w:val="false"/>
          <w:color w:val="000000"/>
          <w:sz w:val="28"/>
        </w:rPr>
        <w:t>
      № 284 және № 285 шекаралық белгілер арасындағы мемлекеттік шекара сызығының ұзындығы 2.549 км құрайды.</w:t>
      </w:r>
    </w:p>
    <w:bookmarkEnd w:id="2436"/>
    <w:bookmarkStart w:name="z2479" w:id="2437"/>
    <w:p>
      <w:pPr>
        <w:spacing w:after="0"/>
        <w:ind w:left="0"/>
        <w:jc w:val="both"/>
      </w:pPr>
      <w:r>
        <w:rPr>
          <w:rFonts w:ascii="Times New Roman"/>
          <w:b w:val="false"/>
          <w:i w:val="false"/>
          <w:color w:val="000000"/>
          <w:sz w:val="28"/>
        </w:rPr>
        <w:t>
      № 285 негізгі өзбек шекаралық белгісі мемлекеттік шекара сызығында орналасқан бір шекаралық бағанадан тұрады. Оның геодезиялық координаталары - 41°09'26.50" с.е., 67°27'50.54" ш.б.</w:t>
      </w:r>
    </w:p>
    <w:bookmarkEnd w:id="2437"/>
    <w:bookmarkStart w:name="z2480" w:id="2438"/>
    <w:p>
      <w:pPr>
        <w:spacing w:after="0"/>
        <w:ind w:left="0"/>
        <w:jc w:val="both"/>
      </w:pPr>
      <w:r>
        <w:rPr>
          <w:rFonts w:ascii="Times New Roman"/>
          <w:b w:val="false"/>
          <w:i w:val="false"/>
          <w:color w:val="000000"/>
          <w:sz w:val="28"/>
        </w:rPr>
        <w:t>
      № 285 шекаралық белгіден басталатын мемлекеттік шекара сызығы тік сызықпен батыс бағытта № 285/1 шекаралық белгіге дейін өтеді.</w:t>
      </w:r>
    </w:p>
    <w:bookmarkEnd w:id="2438"/>
    <w:bookmarkStart w:name="z2481" w:id="2439"/>
    <w:p>
      <w:pPr>
        <w:spacing w:after="0"/>
        <w:ind w:left="0"/>
        <w:jc w:val="both"/>
      </w:pPr>
      <w:r>
        <w:rPr>
          <w:rFonts w:ascii="Times New Roman"/>
          <w:b w:val="false"/>
          <w:i w:val="false"/>
          <w:color w:val="000000"/>
          <w:sz w:val="28"/>
        </w:rPr>
        <w:t>
      № 285 және № 285/1 шекаралық белгілер арасындағы мемлекеттік шекара сызығының ұзындығы 2.130 км құрайды.</w:t>
      </w:r>
    </w:p>
    <w:bookmarkEnd w:id="2439"/>
    <w:bookmarkStart w:name="z2482" w:id="2440"/>
    <w:p>
      <w:pPr>
        <w:spacing w:after="0"/>
        <w:ind w:left="0"/>
        <w:jc w:val="both"/>
      </w:pPr>
      <w:r>
        <w:rPr>
          <w:rFonts w:ascii="Times New Roman"/>
          <w:b w:val="false"/>
          <w:i w:val="false"/>
          <w:color w:val="000000"/>
          <w:sz w:val="28"/>
        </w:rPr>
        <w:t>
      № 285/1 аралық өзбек шекаралық белгісі мемлекеттік шекара сызығында орналасқан бір шекаралық бағанадан тұрады. Оның геодезиялық координаталары - 41°09'13.03" с.е., 67°26'20.97" ш.б.</w:t>
      </w:r>
    </w:p>
    <w:bookmarkEnd w:id="2440"/>
    <w:bookmarkStart w:name="z2483" w:id="2441"/>
    <w:p>
      <w:pPr>
        <w:spacing w:after="0"/>
        <w:ind w:left="0"/>
        <w:jc w:val="both"/>
      </w:pPr>
      <w:r>
        <w:rPr>
          <w:rFonts w:ascii="Times New Roman"/>
          <w:b w:val="false"/>
          <w:i w:val="false"/>
          <w:color w:val="000000"/>
          <w:sz w:val="28"/>
        </w:rPr>
        <w:t>
      № 285/1 шекаралық белгіден басталатын мемлекеттік шекара сызығы тік сызықпен батыс бағытта № 286 шекаралық белгіге дейін өтеді.</w:t>
      </w:r>
    </w:p>
    <w:bookmarkEnd w:id="2441"/>
    <w:bookmarkStart w:name="z2484" w:id="2442"/>
    <w:p>
      <w:pPr>
        <w:spacing w:after="0"/>
        <w:ind w:left="0"/>
        <w:jc w:val="both"/>
      </w:pPr>
      <w:r>
        <w:rPr>
          <w:rFonts w:ascii="Times New Roman"/>
          <w:b w:val="false"/>
          <w:i w:val="false"/>
          <w:color w:val="000000"/>
          <w:sz w:val="28"/>
        </w:rPr>
        <w:t>
      № 285/1 және № 286 шекаралық белгілер арасындағы мемлекеттік шекара сызығының ұзындығы 1.941 км құрайды.</w:t>
      </w:r>
    </w:p>
    <w:bookmarkEnd w:id="2442"/>
    <w:bookmarkStart w:name="z2485" w:id="2443"/>
    <w:p>
      <w:pPr>
        <w:spacing w:after="0"/>
        <w:ind w:left="0"/>
        <w:jc w:val="both"/>
      </w:pPr>
      <w:r>
        <w:rPr>
          <w:rFonts w:ascii="Times New Roman"/>
          <w:b w:val="false"/>
          <w:i w:val="false"/>
          <w:color w:val="000000"/>
          <w:sz w:val="28"/>
        </w:rPr>
        <w:t>
      № 286 негізгі қазақстандық шекаралық белгі мемлекеттік шекара сызығында орналасқан бір шекаралық бағанадан тұрады. Оның геодезиялық координаталары - 41°09'00.76" с.е., 67°24'59.36" ш.б.</w:t>
      </w:r>
    </w:p>
    <w:bookmarkEnd w:id="2443"/>
    <w:bookmarkStart w:name="z2486" w:id="2444"/>
    <w:p>
      <w:pPr>
        <w:spacing w:after="0"/>
        <w:ind w:left="0"/>
        <w:jc w:val="both"/>
      </w:pPr>
      <w:r>
        <w:rPr>
          <w:rFonts w:ascii="Times New Roman"/>
          <w:b w:val="false"/>
          <w:i w:val="false"/>
          <w:color w:val="000000"/>
          <w:sz w:val="28"/>
        </w:rPr>
        <w:t>
      № 286 шекаралық белгіден басталатын мемлекеттік шекара сызығы тік сызықпен батыс бағытта № 286/1 шекаралық белгіге дейін өтеді.</w:t>
      </w:r>
    </w:p>
    <w:bookmarkEnd w:id="2444"/>
    <w:bookmarkStart w:name="z2487" w:id="2445"/>
    <w:p>
      <w:pPr>
        <w:spacing w:after="0"/>
        <w:ind w:left="0"/>
        <w:jc w:val="both"/>
      </w:pPr>
      <w:r>
        <w:rPr>
          <w:rFonts w:ascii="Times New Roman"/>
          <w:b w:val="false"/>
          <w:i w:val="false"/>
          <w:color w:val="000000"/>
          <w:sz w:val="28"/>
        </w:rPr>
        <w:t>
      № 286 және № 286/1 шекаралық белгілер арасындағы мемлекеттік шекара сызығының ұзындығы 0.532 км құрайды.</w:t>
      </w:r>
    </w:p>
    <w:bookmarkEnd w:id="2445"/>
    <w:bookmarkStart w:name="z2488" w:id="2446"/>
    <w:p>
      <w:pPr>
        <w:spacing w:after="0"/>
        <w:ind w:left="0"/>
        <w:jc w:val="both"/>
      </w:pPr>
      <w:r>
        <w:rPr>
          <w:rFonts w:ascii="Times New Roman"/>
          <w:b w:val="false"/>
          <w:i w:val="false"/>
          <w:color w:val="000000"/>
          <w:sz w:val="28"/>
        </w:rPr>
        <w:t>
      № 286/1 аралық қазақстандық шекаралық белгі мемлекеттік шекара сызығында орналасқан бір шекаралық бағанадан тұрады. Оның геодезиялық координаталары - 41°08'57.38" с.е., 67°24'36.99" ш.б.</w:t>
      </w:r>
    </w:p>
    <w:bookmarkEnd w:id="2446"/>
    <w:bookmarkStart w:name="z2489" w:id="2447"/>
    <w:p>
      <w:pPr>
        <w:spacing w:after="0"/>
        <w:ind w:left="0"/>
        <w:jc w:val="both"/>
      </w:pPr>
      <w:r>
        <w:rPr>
          <w:rFonts w:ascii="Times New Roman"/>
          <w:b w:val="false"/>
          <w:i w:val="false"/>
          <w:color w:val="000000"/>
          <w:sz w:val="28"/>
        </w:rPr>
        <w:t>
      № 286/1 шекаралық белгіден басталатын мемлекеттік шекара сызығы тік сызықпен батыс бағытта № 287 шекаралық белгіге дейін өтеді.</w:t>
      </w:r>
    </w:p>
    <w:bookmarkEnd w:id="2447"/>
    <w:bookmarkStart w:name="z2490" w:id="2448"/>
    <w:p>
      <w:pPr>
        <w:spacing w:after="0"/>
        <w:ind w:left="0"/>
        <w:jc w:val="both"/>
      </w:pPr>
      <w:r>
        <w:rPr>
          <w:rFonts w:ascii="Times New Roman"/>
          <w:b w:val="false"/>
          <w:i w:val="false"/>
          <w:color w:val="000000"/>
          <w:sz w:val="28"/>
        </w:rPr>
        <w:t>
      № 286/1 және № 287 шекаралық белгілер арасындағы мемлекеттік шекара сызығының ұзындығы 0.242 км құрайды.</w:t>
      </w:r>
    </w:p>
    <w:bookmarkEnd w:id="2448"/>
    <w:bookmarkStart w:name="z2491" w:id="2449"/>
    <w:p>
      <w:pPr>
        <w:spacing w:after="0"/>
        <w:ind w:left="0"/>
        <w:jc w:val="both"/>
      </w:pPr>
      <w:r>
        <w:rPr>
          <w:rFonts w:ascii="Times New Roman"/>
          <w:b w:val="false"/>
          <w:i w:val="false"/>
          <w:color w:val="000000"/>
          <w:sz w:val="28"/>
        </w:rPr>
        <w:t>
      № 287 негізгі өзбек шекаралық белгісі мемлекеттік шекара сызығында орналасқан бір шекаралық бағанадан тұрады. Оның геодезиялық координаталары - 41°08'55.85" с.е., 67°24'26.84" ш.б.</w:t>
      </w:r>
    </w:p>
    <w:bookmarkEnd w:id="2449"/>
    <w:bookmarkStart w:name="z2492" w:id="2450"/>
    <w:p>
      <w:pPr>
        <w:spacing w:after="0"/>
        <w:ind w:left="0"/>
        <w:jc w:val="both"/>
      </w:pPr>
      <w:r>
        <w:rPr>
          <w:rFonts w:ascii="Times New Roman"/>
          <w:b w:val="false"/>
          <w:i w:val="false"/>
          <w:color w:val="000000"/>
          <w:sz w:val="28"/>
        </w:rPr>
        <w:t>
      № 287 шекаралық белгіден басталатын мемлекеттік шекара сызығы тік сызықпен батыс бағытта № 288 шекаралық белгіге дейін өтеді.</w:t>
      </w:r>
    </w:p>
    <w:bookmarkEnd w:id="2450"/>
    <w:bookmarkStart w:name="z2493" w:id="2451"/>
    <w:p>
      <w:pPr>
        <w:spacing w:after="0"/>
        <w:ind w:left="0"/>
        <w:jc w:val="both"/>
      </w:pPr>
      <w:r>
        <w:rPr>
          <w:rFonts w:ascii="Times New Roman"/>
          <w:b w:val="false"/>
          <w:i w:val="false"/>
          <w:color w:val="000000"/>
          <w:sz w:val="28"/>
        </w:rPr>
        <w:t>
      № 287 және № 288 шекаралық белгілер арасындағы мемлекеттік шекара сызығының ұзындығы 2.202 км құрайды.</w:t>
      </w:r>
    </w:p>
    <w:bookmarkEnd w:id="2451"/>
    <w:bookmarkStart w:name="z2494" w:id="2452"/>
    <w:p>
      <w:pPr>
        <w:spacing w:after="0"/>
        <w:ind w:left="0"/>
        <w:jc w:val="both"/>
      </w:pPr>
      <w:r>
        <w:rPr>
          <w:rFonts w:ascii="Times New Roman"/>
          <w:b w:val="false"/>
          <w:i w:val="false"/>
          <w:color w:val="000000"/>
          <w:sz w:val="28"/>
        </w:rPr>
        <w:t>
      № 288 негізгі қазақстандық шекаралық белгі мемлекеттік шекара сызығында орналасқан бір шекаралық бағанадан тұрады. Оның геодезиялық координаталары - 41°08'41.89" с.е., 67°22'54.24" ш.б.</w:t>
      </w:r>
    </w:p>
    <w:bookmarkEnd w:id="2452"/>
    <w:bookmarkStart w:name="z2495" w:id="2453"/>
    <w:p>
      <w:pPr>
        <w:spacing w:after="0"/>
        <w:ind w:left="0"/>
        <w:jc w:val="both"/>
      </w:pPr>
      <w:r>
        <w:rPr>
          <w:rFonts w:ascii="Times New Roman"/>
          <w:b w:val="false"/>
          <w:i w:val="false"/>
          <w:color w:val="000000"/>
          <w:sz w:val="28"/>
        </w:rPr>
        <w:t>
      № 288 шекаралық белгіден басталатын мемлекеттік шекара сызығы тік сызықпен батыс бағытта № 289 шекаралық белгіге дейін өтеді.</w:t>
      </w:r>
    </w:p>
    <w:bookmarkEnd w:id="2453"/>
    <w:bookmarkStart w:name="z2496" w:id="2454"/>
    <w:p>
      <w:pPr>
        <w:spacing w:after="0"/>
        <w:ind w:left="0"/>
        <w:jc w:val="both"/>
      </w:pPr>
      <w:r>
        <w:rPr>
          <w:rFonts w:ascii="Times New Roman"/>
          <w:b w:val="false"/>
          <w:i w:val="false"/>
          <w:color w:val="000000"/>
          <w:sz w:val="28"/>
        </w:rPr>
        <w:t>
      № 288 және № 289 шекаралық белгілер арасындағы мемлекеттік шекара сызығының ұзындығы 2.059 км құрайды.</w:t>
      </w:r>
    </w:p>
    <w:bookmarkEnd w:id="2454"/>
    <w:bookmarkStart w:name="z2497" w:id="2455"/>
    <w:p>
      <w:pPr>
        <w:spacing w:after="0"/>
        <w:ind w:left="0"/>
        <w:jc w:val="both"/>
      </w:pPr>
      <w:r>
        <w:rPr>
          <w:rFonts w:ascii="Times New Roman"/>
          <w:b w:val="false"/>
          <w:i w:val="false"/>
          <w:color w:val="000000"/>
          <w:sz w:val="28"/>
        </w:rPr>
        <w:t>
      № 289 негізгі өзбек шекаралық белгісі мемлекеттік шекара сызығында орналасқан бір шекаралық бағанадан тұрады. Оның геодезиялық координаталары - 41°08'28.87" с.е., 67°21'27.65'' ш.б.</w:t>
      </w:r>
    </w:p>
    <w:bookmarkEnd w:id="2455"/>
    <w:bookmarkStart w:name="z2498" w:id="2456"/>
    <w:p>
      <w:pPr>
        <w:spacing w:after="0"/>
        <w:ind w:left="0"/>
        <w:jc w:val="both"/>
      </w:pPr>
      <w:r>
        <w:rPr>
          <w:rFonts w:ascii="Times New Roman"/>
          <w:b w:val="false"/>
          <w:i w:val="false"/>
          <w:color w:val="000000"/>
          <w:sz w:val="28"/>
        </w:rPr>
        <w:t>
      № 289 шекаралық белгіден басталатын мемлекеттік шекара сызығы тік сызықпен батыс бағытта № 289/1 шекаралық белгіге дейін өтеді.</w:t>
      </w:r>
    </w:p>
    <w:bookmarkEnd w:id="2456"/>
    <w:bookmarkStart w:name="z2499" w:id="2457"/>
    <w:p>
      <w:pPr>
        <w:spacing w:after="0"/>
        <w:ind w:left="0"/>
        <w:jc w:val="both"/>
      </w:pPr>
      <w:r>
        <w:rPr>
          <w:rFonts w:ascii="Times New Roman"/>
          <w:b w:val="false"/>
          <w:i w:val="false"/>
          <w:color w:val="000000"/>
          <w:sz w:val="28"/>
        </w:rPr>
        <w:t>
      № 289 және № 289/1 шекаралық белгілер арасындағы мемлекеттік шекара сызығының ұзындығы 0.937 км құрайды.</w:t>
      </w:r>
    </w:p>
    <w:bookmarkEnd w:id="2457"/>
    <w:bookmarkStart w:name="z2500" w:id="2458"/>
    <w:p>
      <w:pPr>
        <w:spacing w:after="0"/>
        <w:ind w:left="0"/>
        <w:jc w:val="both"/>
      </w:pPr>
      <w:r>
        <w:rPr>
          <w:rFonts w:ascii="Times New Roman"/>
          <w:b w:val="false"/>
          <w:i w:val="false"/>
          <w:color w:val="000000"/>
          <w:sz w:val="28"/>
        </w:rPr>
        <w:t>
      № 289/1 аралық өзбек шекаралық белгісі мемлекеттік шекара сызығында орналасқан бір шекаралық бағанадан тұрады. Оның геодезиялық координаталары - 41°08'22.91" с.е., 67°20'48.28" ш.б.</w:t>
      </w:r>
    </w:p>
    <w:bookmarkEnd w:id="2458"/>
    <w:bookmarkStart w:name="z2501" w:id="2459"/>
    <w:p>
      <w:pPr>
        <w:spacing w:after="0"/>
        <w:ind w:left="0"/>
        <w:jc w:val="both"/>
      </w:pPr>
      <w:r>
        <w:rPr>
          <w:rFonts w:ascii="Times New Roman"/>
          <w:b w:val="false"/>
          <w:i w:val="false"/>
          <w:color w:val="000000"/>
          <w:sz w:val="28"/>
        </w:rPr>
        <w:t>
      № 289/1 шекаралық белгіден басталатын мемлекеттік шекара сызығы тік сызықпен батыс бағытта № 290 шекаралық белгіге дейін өтеді.</w:t>
      </w:r>
    </w:p>
    <w:bookmarkEnd w:id="2459"/>
    <w:bookmarkStart w:name="z2502" w:id="2460"/>
    <w:p>
      <w:pPr>
        <w:spacing w:after="0"/>
        <w:ind w:left="0"/>
        <w:jc w:val="both"/>
      </w:pPr>
      <w:r>
        <w:rPr>
          <w:rFonts w:ascii="Times New Roman"/>
          <w:b w:val="false"/>
          <w:i w:val="false"/>
          <w:color w:val="000000"/>
          <w:sz w:val="28"/>
        </w:rPr>
        <w:t>
      № 289/1 және № 290 шекаралық белгілер арасындағы мемлекеттік шекара сызығының ұзындығы 0.706 км құрайды.</w:t>
      </w:r>
    </w:p>
    <w:bookmarkEnd w:id="2460"/>
    <w:bookmarkStart w:name="z2503" w:id="2461"/>
    <w:p>
      <w:pPr>
        <w:spacing w:after="0"/>
        <w:ind w:left="0"/>
        <w:jc w:val="both"/>
      </w:pPr>
      <w:r>
        <w:rPr>
          <w:rFonts w:ascii="Times New Roman"/>
          <w:b w:val="false"/>
          <w:i w:val="false"/>
          <w:color w:val="000000"/>
          <w:sz w:val="28"/>
        </w:rPr>
        <w:t>
      № 290 негізгі қазақстандық шекаралық белгі мемлекеттік шекара сызығында орналасқан бір шекаралық бағанадан тұрады. Оның геодезиялық координаталары - 41°08'18.29" с.е., 67°20'18.65" ш.б.</w:t>
      </w:r>
    </w:p>
    <w:bookmarkEnd w:id="2461"/>
    <w:bookmarkStart w:name="z2504" w:id="2462"/>
    <w:p>
      <w:pPr>
        <w:spacing w:after="0"/>
        <w:ind w:left="0"/>
        <w:jc w:val="both"/>
      </w:pPr>
      <w:r>
        <w:rPr>
          <w:rFonts w:ascii="Times New Roman"/>
          <w:b w:val="false"/>
          <w:i w:val="false"/>
          <w:color w:val="000000"/>
          <w:sz w:val="28"/>
        </w:rPr>
        <w:t>
      № 290 шекаралық белгіден басталатын мемлекеттік шекара сызығы тік сызықпен батыс бағытта № 290/1 шекаралық белгіге дейін өтеді.</w:t>
      </w:r>
    </w:p>
    <w:bookmarkEnd w:id="2462"/>
    <w:bookmarkStart w:name="z2505" w:id="2463"/>
    <w:p>
      <w:pPr>
        <w:spacing w:after="0"/>
        <w:ind w:left="0"/>
        <w:jc w:val="both"/>
      </w:pPr>
      <w:r>
        <w:rPr>
          <w:rFonts w:ascii="Times New Roman"/>
          <w:b w:val="false"/>
          <w:i w:val="false"/>
          <w:color w:val="000000"/>
          <w:sz w:val="28"/>
        </w:rPr>
        <w:t>
      № 290 және № 290/1 шекаралық белгілер арасындағы мемлекеттік шекара сызығының ұзындығы 1.880 км құрайды.</w:t>
      </w:r>
    </w:p>
    <w:bookmarkEnd w:id="2463"/>
    <w:bookmarkStart w:name="z2506" w:id="2464"/>
    <w:p>
      <w:pPr>
        <w:spacing w:after="0"/>
        <w:ind w:left="0"/>
        <w:jc w:val="both"/>
      </w:pPr>
      <w:r>
        <w:rPr>
          <w:rFonts w:ascii="Times New Roman"/>
          <w:b w:val="false"/>
          <w:i w:val="false"/>
          <w:color w:val="000000"/>
          <w:sz w:val="28"/>
        </w:rPr>
        <w:t>
      № 290/1 аралық қазақстандық шекаралық белгі мемлекеттік шекара сызығында орналасқан бір шекаралық бағанадан тұрады. Оның геодезиялық координаталары - 41°08'06.40" с.с., 67°18'59.64" ш.б.</w:t>
      </w:r>
    </w:p>
    <w:bookmarkEnd w:id="2464"/>
    <w:bookmarkStart w:name="z2507" w:id="2465"/>
    <w:p>
      <w:pPr>
        <w:spacing w:after="0"/>
        <w:ind w:left="0"/>
        <w:jc w:val="both"/>
      </w:pPr>
      <w:r>
        <w:rPr>
          <w:rFonts w:ascii="Times New Roman"/>
          <w:b w:val="false"/>
          <w:i w:val="false"/>
          <w:color w:val="000000"/>
          <w:sz w:val="28"/>
        </w:rPr>
        <w:t>
      № 290/1 шекаралық белгіден басталатын мемлекеттік шекара сызығы тік сызықпен батыс бағытта № 291 шекаралық белгіге дейін өтеді.</w:t>
      </w:r>
    </w:p>
    <w:bookmarkEnd w:id="2465"/>
    <w:bookmarkStart w:name="z2508" w:id="2466"/>
    <w:p>
      <w:pPr>
        <w:spacing w:after="0"/>
        <w:ind w:left="0"/>
        <w:jc w:val="both"/>
      </w:pPr>
      <w:r>
        <w:rPr>
          <w:rFonts w:ascii="Times New Roman"/>
          <w:b w:val="false"/>
          <w:i w:val="false"/>
          <w:color w:val="000000"/>
          <w:sz w:val="28"/>
        </w:rPr>
        <w:t>
      № 290/1 және № 291 шекаралық белгілер арасындағы мемлекеттік шекара сызығының ұзындығы 0.250 км құрайды.</w:t>
      </w:r>
    </w:p>
    <w:bookmarkEnd w:id="2466"/>
    <w:bookmarkStart w:name="z2509" w:id="2467"/>
    <w:p>
      <w:pPr>
        <w:spacing w:after="0"/>
        <w:ind w:left="0"/>
        <w:jc w:val="both"/>
      </w:pPr>
      <w:r>
        <w:rPr>
          <w:rFonts w:ascii="Times New Roman"/>
          <w:b w:val="false"/>
          <w:i w:val="false"/>
          <w:color w:val="000000"/>
          <w:sz w:val="28"/>
        </w:rPr>
        <w:t>
      № 291 негізгі өзбек шекаралық белгісі мемлекеттік шекара сызығында орналасқан бір шекаралық бағанадан тұрады. Оның геодезиялық координаталары - 41°08'04.80" с.е., 67°18'49.11" ш.б.</w:t>
      </w:r>
    </w:p>
    <w:bookmarkEnd w:id="2467"/>
    <w:bookmarkStart w:name="z2510" w:id="2468"/>
    <w:p>
      <w:pPr>
        <w:spacing w:after="0"/>
        <w:ind w:left="0"/>
        <w:jc w:val="both"/>
      </w:pPr>
      <w:r>
        <w:rPr>
          <w:rFonts w:ascii="Times New Roman"/>
          <w:b w:val="false"/>
          <w:i w:val="false"/>
          <w:color w:val="000000"/>
          <w:sz w:val="28"/>
        </w:rPr>
        <w:t>
      № 291 шекаралық белгіден басталатын мемлекеттік шекара сызығы тік сызықпен батыс бағытта № 292 шекаралық белгіге дейін өтеді.</w:t>
      </w:r>
    </w:p>
    <w:bookmarkEnd w:id="2468"/>
    <w:bookmarkStart w:name="z2511" w:id="2469"/>
    <w:p>
      <w:pPr>
        <w:spacing w:after="0"/>
        <w:ind w:left="0"/>
        <w:jc w:val="both"/>
      </w:pPr>
      <w:r>
        <w:rPr>
          <w:rFonts w:ascii="Times New Roman"/>
          <w:b w:val="false"/>
          <w:i w:val="false"/>
          <w:color w:val="000000"/>
          <w:sz w:val="28"/>
        </w:rPr>
        <w:t>
      № 291 және № 292 шекаралық белгілер арасындағы мемлекеттік шекара сызығының ұзындығы 2.354 км құрайды.</w:t>
      </w:r>
    </w:p>
    <w:bookmarkEnd w:id="2469"/>
    <w:bookmarkStart w:name="z2512" w:id="2470"/>
    <w:p>
      <w:pPr>
        <w:spacing w:after="0"/>
        <w:ind w:left="0"/>
        <w:jc w:val="both"/>
      </w:pPr>
      <w:r>
        <w:rPr>
          <w:rFonts w:ascii="Times New Roman"/>
          <w:b w:val="false"/>
          <w:i w:val="false"/>
          <w:color w:val="000000"/>
          <w:sz w:val="28"/>
        </w:rPr>
        <w:t>
      № 292 негізгі қазақстандық шекаралық белгі мемлекеттік шекара сызығында орналасқан бір шекаралық бағанадан тұрады. Оның геодезиялық координаталары - 41°08'06.23" с.е., 67°17'08.24" ш.б.</w:t>
      </w:r>
    </w:p>
    <w:bookmarkEnd w:id="2470"/>
    <w:bookmarkStart w:name="z2513" w:id="2471"/>
    <w:p>
      <w:pPr>
        <w:spacing w:after="0"/>
        <w:ind w:left="0"/>
        <w:jc w:val="both"/>
      </w:pPr>
      <w:r>
        <w:rPr>
          <w:rFonts w:ascii="Times New Roman"/>
          <w:b w:val="false"/>
          <w:i w:val="false"/>
          <w:color w:val="000000"/>
          <w:sz w:val="28"/>
        </w:rPr>
        <w:t>
      № 292 шекаралық белгіден басталатын мемлекеттік шекара сызығы тік сызықпен батыс бағытта № 292/1 шекаралық белгіге дейін өтеді.</w:t>
      </w:r>
    </w:p>
    <w:bookmarkEnd w:id="2471"/>
    <w:bookmarkStart w:name="z2514" w:id="2472"/>
    <w:p>
      <w:pPr>
        <w:spacing w:after="0"/>
        <w:ind w:left="0"/>
        <w:jc w:val="both"/>
      </w:pPr>
      <w:r>
        <w:rPr>
          <w:rFonts w:ascii="Times New Roman"/>
          <w:b w:val="false"/>
          <w:i w:val="false"/>
          <w:color w:val="000000"/>
          <w:sz w:val="28"/>
        </w:rPr>
        <w:t>
      № 292 және № 292/1 шекаралық белгілер арасындағы мемлекеттік шекара сызығының ұзындығы 1.342 км құрайды.</w:t>
      </w:r>
    </w:p>
    <w:bookmarkEnd w:id="2472"/>
    <w:bookmarkStart w:name="z2515" w:id="2473"/>
    <w:p>
      <w:pPr>
        <w:spacing w:after="0"/>
        <w:ind w:left="0"/>
        <w:jc w:val="both"/>
      </w:pPr>
      <w:r>
        <w:rPr>
          <w:rFonts w:ascii="Times New Roman"/>
          <w:b w:val="false"/>
          <w:i w:val="false"/>
          <w:color w:val="000000"/>
          <w:sz w:val="28"/>
        </w:rPr>
        <w:t>
      № 292/1 аралық қазақстандық шекаралық белгі мемлекеттік шекара сызығында орналасқан бір шекаралық бағанадан тұрады. Оның геодезиялық координаталары - 41°08'0б.77" с.е., 67°10'10.72" ш.б.</w:t>
      </w:r>
    </w:p>
    <w:bookmarkEnd w:id="2473"/>
    <w:bookmarkStart w:name="z2516" w:id="2474"/>
    <w:p>
      <w:pPr>
        <w:spacing w:after="0"/>
        <w:ind w:left="0"/>
        <w:jc w:val="both"/>
      </w:pPr>
      <w:r>
        <w:rPr>
          <w:rFonts w:ascii="Times New Roman"/>
          <w:b w:val="false"/>
          <w:i w:val="false"/>
          <w:color w:val="000000"/>
          <w:sz w:val="28"/>
        </w:rPr>
        <w:t>
      № 292/1 шекаралық белгіден басталатын мемлекеттік шекара сызығы тік сызықпен батыс бағытта № 293 шекаралық белгіге дейін өтеді.</w:t>
      </w:r>
    </w:p>
    <w:bookmarkEnd w:id="2474"/>
    <w:bookmarkStart w:name="z2517" w:id="2475"/>
    <w:p>
      <w:pPr>
        <w:spacing w:after="0"/>
        <w:ind w:left="0"/>
        <w:jc w:val="both"/>
      </w:pPr>
      <w:r>
        <w:rPr>
          <w:rFonts w:ascii="Times New Roman"/>
          <w:b w:val="false"/>
          <w:i w:val="false"/>
          <w:color w:val="000000"/>
          <w:sz w:val="28"/>
        </w:rPr>
        <w:t>
      № 292/1 және № 293 шекаралық белгілер арасындағы мемлекеттік шекара сызығының ұзындығы 1.146 км құрайды.</w:t>
      </w:r>
    </w:p>
    <w:bookmarkEnd w:id="2475"/>
    <w:bookmarkStart w:name="z2518" w:id="2476"/>
    <w:p>
      <w:pPr>
        <w:spacing w:after="0"/>
        <w:ind w:left="0"/>
        <w:jc w:val="both"/>
      </w:pPr>
      <w:r>
        <w:rPr>
          <w:rFonts w:ascii="Times New Roman"/>
          <w:b w:val="false"/>
          <w:i w:val="false"/>
          <w:color w:val="000000"/>
          <w:sz w:val="28"/>
        </w:rPr>
        <w:t>
      № 293 негізгі өзбек шекаралық белгісі мемлекеттік шекара сызығында орналасқан бір шекаралық бағанадан тұрады. Оның геодезиялық координаталары - 41°08'07.20" с.е., 67°15'21.62" ш.б.</w:t>
      </w:r>
    </w:p>
    <w:bookmarkEnd w:id="2476"/>
    <w:bookmarkStart w:name="z2519" w:id="2477"/>
    <w:p>
      <w:pPr>
        <w:spacing w:after="0"/>
        <w:ind w:left="0"/>
        <w:jc w:val="both"/>
      </w:pPr>
      <w:r>
        <w:rPr>
          <w:rFonts w:ascii="Times New Roman"/>
          <w:b w:val="false"/>
          <w:i w:val="false"/>
          <w:color w:val="000000"/>
          <w:sz w:val="28"/>
        </w:rPr>
        <w:t>
      № 293 шекаралық белгіден басталатын мемлекеттік шекара сызығы тік сызықпен батыс бағытта № 294 шекаралық белгіге дейін өтеді.</w:t>
      </w:r>
    </w:p>
    <w:bookmarkEnd w:id="2477"/>
    <w:bookmarkStart w:name="z2520" w:id="2478"/>
    <w:p>
      <w:pPr>
        <w:spacing w:after="0"/>
        <w:ind w:left="0"/>
        <w:jc w:val="both"/>
      </w:pPr>
      <w:r>
        <w:rPr>
          <w:rFonts w:ascii="Times New Roman"/>
          <w:b w:val="false"/>
          <w:i w:val="false"/>
          <w:color w:val="000000"/>
          <w:sz w:val="28"/>
        </w:rPr>
        <w:t>
      № 293 және № 294 шекаралық белгілер арасындағы мемлекеттік шекара сызығының ұзындығы 2.435 км құрайды.</w:t>
      </w:r>
    </w:p>
    <w:bookmarkEnd w:id="2478"/>
    <w:bookmarkStart w:name="z2521" w:id="2479"/>
    <w:p>
      <w:pPr>
        <w:spacing w:after="0"/>
        <w:ind w:left="0"/>
        <w:jc w:val="both"/>
      </w:pPr>
      <w:r>
        <w:rPr>
          <w:rFonts w:ascii="Times New Roman"/>
          <w:b w:val="false"/>
          <w:i w:val="false"/>
          <w:color w:val="000000"/>
          <w:sz w:val="28"/>
        </w:rPr>
        <w:t>
      № 294 негізгі қазақстандық шекаралық белгі мемлекеттік шекара сызығында орналасқан бір шекаралық бағанадан тұрады. Оның геодезиялық координаталары - 41°08'08.19" с.е., 67°13'37.24" ш.б.</w:t>
      </w:r>
    </w:p>
    <w:bookmarkEnd w:id="2479"/>
    <w:bookmarkStart w:name="z2522" w:id="2480"/>
    <w:p>
      <w:pPr>
        <w:spacing w:after="0"/>
        <w:ind w:left="0"/>
        <w:jc w:val="both"/>
      </w:pPr>
      <w:r>
        <w:rPr>
          <w:rFonts w:ascii="Times New Roman"/>
          <w:b w:val="false"/>
          <w:i w:val="false"/>
          <w:color w:val="000000"/>
          <w:sz w:val="28"/>
        </w:rPr>
        <w:t>
      № 294 шекаралық белгіден басталатын мемлекеттік шекара сызығы тік сызықпен батыс бағытта № 294/1 шекаралық белгіге дейін өтеді.</w:t>
      </w:r>
    </w:p>
    <w:bookmarkEnd w:id="2480"/>
    <w:bookmarkStart w:name="z2523" w:id="2481"/>
    <w:p>
      <w:pPr>
        <w:spacing w:after="0"/>
        <w:ind w:left="0"/>
        <w:jc w:val="both"/>
      </w:pPr>
      <w:r>
        <w:rPr>
          <w:rFonts w:ascii="Times New Roman"/>
          <w:b w:val="false"/>
          <w:i w:val="false"/>
          <w:color w:val="000000"/>
          <w:sz w:val="28"/>
        </w:rPr>
        <w:t>
      № 294 және № 294/1 шекаралық белгілер арасындағы мемлекеттік шекара сызығының ұзындығы 0.643 км құрайды.</w:t>
      </w:r>
    </w:p>
    <w:bookmarkEnd w:id="2481"/>
    <w:bookmarkStart w:name="z2524" w:id="2482"/>
    <w:p>
      <w:pPr>
        <w:spacing w:after="0"/>
        <w:ind w:left="0"/>
        <w:jc w:val="both"/>
      </w:pPr>
      <w:r>
        <w:rPr>
          <w:rFonts w:ascii="Times New Roman"/>
          <w:b w:val="false"/>
          <w:i w:val="false"/>
          <w:color w:val="000000"/>
          <w:sz w:val="28"/>
        </w:rPr>
        <w:t>
      № 294/1 аралық қазақстандық шекаралық белгі мемлекеттік шекара сызығында орналасқан бір шекаралық бағанадан тұрады. Оның геодезиялық координаталары - 41°08'08.44" с.е., 67°13'09.68" ш.б.</w:t>
      </w:r>
    </w:p>
    <w:bookmarkEnd w:id="2482"/>
    <w:bookmarkStart w:name="z2525" w:id="2483"/>
    <w:p>
      <w:pPr>
        <w:spacing w:after="0"/>
        <w:ind w:left="0"/>
        <w:jc w:val="both"/>
      </w:pPr>
      <w:r>
        <w:rPr>
          <w:rFonts w:ascii="Times New Roman"/>
          <w:b w:val="false"/>
          <w:i w:val="false"/>
          <w:color w:val="000000"/>
          <w:sz w:val="28"/>
        </w:rPr>
        <w:t>
      № 294/1 шекаралық белгіден басталатын мемлекеттік шекара сызығы тік сызықпен батыс бағытта № 294/2 шекаралық белгіге дейін өтеді.</w:t>
      </w:r>
    </w:p>
    <w:bookmarkEnd w:id="2483"/>
    <w:bookmarkStart w:name="z2526" w:id="2484"/>
    <w:p>
      <w:pPr>
        <w:spacing w:after="0"/>
        <w:ind w:left="0"/>
        <w:jc w:val="both"/>
      </w:pPr>
      <w:r>
        <w:rPr>
          <w:rFonts w:ascii="Times New Roman"/>
          <w:b w:val="false"/>
          <w:i w:val="false"/>
          <w:color w:val="000000"/>
          <w:sz w:val="28"/>
        </w:rPr>
        <w:t>
      № 294/1 және № 294/2 шекаралық белгілер арасындағы мемлекеттік шекара сызығының ұзындығы 1.054 км құрайды.</w:t>
      </w:r>
    </w:p>
    <w:bookmarkEnd w:id="2484"/>
    <w:bookmarkStart w:name="z2527" w:id="2485"/>
    <w:p>
      <w:pPr>
        <w:spacing w:after="0"/>
        <w:ind w:left="0"/>
        <w:jc w:val="both"/>
      </w:pPr>
      <w:r>
        <w:rPr>
          <w:rFonts w:ascii="Times New Roman"/>
          <w:b w:val="false"/>
          <w:i w:val="false"/>
          <w:color w:val="000000"/>
          <w:sz w:val="28"/>
        </w:rPr>
        <w:t>
      № 294/2 аралық өзбек шекаралық белгісі мемлекеттік шекара сызығында орналасқан бір шекаралық бағанадан тұрады. Оның геодезиялық координаталары - 41°08'08.83" с.е., 67°12'24.51" ш.б.</w:t>
      </w:r>
    </w:p>
    <w:bookmarkEnd w:id="2485"/>
    <w:bookmarkStart w:name="z2528" w:id="2486"/>
    <w:p>
      <w:pPr>
        <w:spacing w:after="0"/>
        <w:ind w:left="0"/>
        <w:jc w:val="both"/>
      </w:pPr>
      <w:r>
        <w:rPr>
          <w:rFonts w:ascii="Times New Roman"/>
          <w:b w:val="false"/>
          <w:i w:val="false"/>
          <w:color w:val="000000"/>
          <w:sz w:val="28"/>
        </w:rPr>
        <w:t>
      № 294/2 шекаралық белгіден басталатын мемлекеттік шекара сызығы тік сызықпен батыс бағытта № 295 шекаралық белгіге дейін өтеді.</w:t>
      </w:r>
    </w:p>
    <w:bookmarkEnd w:id="2486"/>
    <w:bookmarkStart w:name="z2529" w:id="2487"/>
    <w:p>
      <w:pPr>
        <w:spacing w:after="0"/>
        <w:ind w:left="0"/>
        <w:jc w:val="both"/>
      </w:pPr>
      <w:r>
        <w:rPr>
          <w:rFonts w:ascii="Times New Roman"/>
          <w:b w:val="false"/>
          <w:i w:val="false"/>
          <w:color w:val="000000"/>
          <w:sz w:val="28"/>
        </w:rPr>
        <w:t>
      № 294/2 және № 295 шекаралық белгілер арасындағы мемлекеттік шекара сызығының ұзындығы 0.550 км құрайды.</w:t>
      </w:r>
    </w:p>
    <w:bookmarkEnd w:id="2487"/>
    <w:bookmarkStart w:name="z2530" w:id="2488"/>
    <w:p>
      <w:pPr>
        <w:spacing w:after="0"/>
        <w:ind w:left="0"/>
        <w:jc w:val="both"/>
      </w:pPr>
      <w:r>
        <w:rPr>
          <w:rFonts w:ascii="Times New Roman"/>
          <w:b w:val="false"/>
          <w:i w:val="false"/>
          <w:color w:val="000000"/>
          <w:sz w:val="28"/>
        </w:rPr>
        <w:t>
      № 295 негізгі өзбек шекаралық белгісі мемлекеттік шекара сызығында орналасқан бір шекаралық бағанадан тұрады. Оның геодезиялық координаталары - 41°08'09.05" с.е., 67°12'00.93" ш.б.</w:t>
      </w:r>
    </w:p>
    <w:bookmarkEnd w:id="2488"/>
    <w:bookmarkStart w:name="z2531" w:id="2489"/>
    <w:p>
      <w:pPr>
        <w:spacing w:after="0"/>
        <w:ind w:left="0"/>
        <w:jc w:val="both"/>
      </w:pPr>
      <w:r>
        <w:rPr>
          <w:rFonts w:ascii="Times New Roman"/>
          <w:b w:val="false"/>
          <w:i w:val="false"/>
          <w:color w:val="000000"/>
          <w:sz w:val="28"/>
        </w:rPr>
        <w:t>
      № 295 шекаралық белгіден басталатын мемлекеттік шекара сызығы тік сызықпен батыс бағытта № 296 шекаралық белгіге дейін өтеді.</w:t>
      </w:r>
    </w:p>
    <w:bookmarkEnd w:id="2489"/>
    <w:bookmarkStart w:name="z2532" w:id="2490"/>
    <w:p>
      <w:pPr>
        <w:spacing w:after="0"/>
        <w:ind w:left="0"/>
        <w:jc w:val="both"/>
      </w:pPr>
      <w:r>
        <w:rPr>
          <w:rFonts w:ascii="Times New Roman"/>
          <w:b w:val="false"/>
          <w:i w:val="false"/>
          <w:color w:val="000000"/>
          <w:sz w:val="28"/>
        </w:rPr>
        <w:t>
      № 295 және № 296 шекаралық белгілер арасындағы мемлекеттік шекара сызығының ұзындығы 3.316 км құрайды.</w:t>
      </w:r>
    </w:p>
    <w:bookmarkEnd w:id="2490"/>
    <w:bookmarkStart w:name="z2533" w:id="2491"/>
    <w:p>
      <w:pPr>
        <w:spacing w:after="0"/>
        <w:ind w:left="0"/>
        <w:jc w:val="both"/>
      </w:pPr>
      <w:r>
        <w:rPr>
          <w:rFonts w:ascii="Times New Roman"/>
          <w:b w:val="false"/>
          <w:i w:val="false"/>
          <w:color w:val="000000"/>
          <w:sz w:val="28"/>
        </w:rPr>
        <w:t>
      № 296 негізгі қазақстандық шекаралық белгі мемлекеттік шекара сызығында орналасқан бір шекаралық бағанадан тұрады. Оның геодезиялық координаталары - 41°08'10.28" с.е., 67°09'38.80" ш.б.</w:t>
      </w:r>
    </w:p>
    <w:bookmarkEnd w:id="2491"/>
    <w:bookmarkStart w:name="z2534" w:id="2492"/>
    <w:p>
      <w:pPr>
        <w:spacing w:after="0"/>
        <w:ind w:left="0"/>
        <w:jc w:val="both"/>
      </w:pPr>
      <w:r>
        <w:rPr>
          <w:rFonts w:ascii="Times New Roman"/>
          <w:b w:val="false"/>
          <w:i w:val="false"/>
          <w:color w:val="000000"/>
          <w:sz w:val="28"/>
        </w:rPr>
        <w:t>
      № 296 шекаралық белгіден басталатын мемлекеттік шекара сызығы тік сызықпен батыс бағытта № 297 шекаралық белгіге дейін өтеді.</w:t>
      </w:r>
    </w:p>
    <w:bookmarkEnd w:id="2492"/>
    <w:bookmarkStart w:name="z2535" w:id="2493"/>
    <w:p>
      <w:pPr>
        <w:spacing w:after="0"/>
        <w:ind w:left="0"/>
        <w:jc w:val="both"/>
      </w:pPr>
      <w:r>
        <w:rPr>
          <w:rFonts w:ascii="Times New Roman"/>
          <w:b w:val="false"/>
          <w:i w:val="false"/>
          <w:color w:val="000000"/>
          <w:sz w:val="28"/>
        </w:rPr>
        <w:t>
      № 296 және № 297 шекаралық белгілер арасындағы мемлекеттік шекара сызығының ұзындығы 3.565 км құрайды.</w:t>
      </w:r>
    </w:p>
    <w:bookmarkEnd w:id="2493"/>
    <w:bookmarkStart w:name="z2536" w:id="2494"/>
    <w:p>
      <w:pPr>
        <w:spacing w:after="0"/>
        <w:ind w:left="0"/>
        <w:jc w:val="both"/>
      </w:pPr>
      <w:r>
        <w:rPr>
          <w:rFonts w:ascii="Times New Roman"/>
          <w:b w:val="false"/>
          <w:i w:val="false"/>
          <w:color w:val="000000"/>
          <w:sz w:val="28"/>
        </w:rPr>
        <w:t>
      № 297 негізгі өзбек шекаралық белгісі мемлекеттік шекара сызығында орналасқан бір шекаралық бағанадан тұрады. Оның геодезиялық координаталары - 41°08'11.54" с.е., 67°07'05.99" ш.б.</w:t>
      </w:r>
    </w:p>
    <w:bookmarkEnd w:id="2494"/>
    <w:bookmarkStart w:name="z2537" w:id="2495"/>
    <w:p>
      <w:pPr>
        <w:spacing w:after="0"/>
        <w:ind w:left="0"/>
        <w:jc w:val="both"/>
      </w:pPr>
      <w:r>
        <w:rPr>
          <w:rFonts w:ascii="Times New Roman"/>
          <w:b w:val="false"/>
          <w:i w:val="false"/>
          <w:color w:val="000000"/>
          <w:sz w:val="28"/>
        </w:rPr>
        <w:t>
      № 297 шекаралық белгіден басталатын мемлекеттік шекара сызығы тік сызықпен батыс бағытта № 297/1 шекаралық белгіге дейін өтеді.</w:t>
      </w:r>
    </w:p>
    <w:bookmarkEnd w:id="2495"/>
    <w:bookmarkStart w:name="z2538" w:id="2496"/>
    <w:p>
      <w:pPr>
        <w:spacing w:after="0"/>
        <w:ind w:left="0"/>
        <w:jc w:val="both"/>
      </w:pPr>
      <w:r>
        <w:rPr>
          <w:rFonts w:ascii="Times New Roman"/>
          <w:b w:val="false"/>
          <w:i w:val="false"/>
          <w:color w:val="000000"/>
          <w:sz w:val="28"/>
        </w:rPr>
        <w:t>
      № 297 және № 297/1 шекаралық белгілер арасындағы мемлекеттік шекара сызығының ұзындығы 1.087 км құрайды.</w:t>
      </w:r>
    </w:p>
    <w:bookmarkEnd w:id="2496"/>
    <w:bookmarkStart w:name="z2539" w:id="2497"/>
    <w:p>
      <w:pPr>
        <w:spacing w:after="0"/>
        <w:ind w:left="0"/>
        <w:jc w:val="both"/>
      </w:pPr>
      <w:r>
        <w:rPr>
          <w:rFonts w:ascii="Times New Roman"/>
          <w:b w:val="false"/>
          <w:i w:val="false"/>
          <w:color w:val="000000"/>
          <w:sz w:val="28"/>
        </w:rPr>
        <w:t>
      № 297/1 аралық өзбек шекаралық белгісі мемлекеттік шекара сызығында орналасқан бір шекаралық бағанадан тұрады. Оның геодезиялық координаталары - 41°08'11.92" с.е., 67°06'19.40" ш.б.</w:t>
      </w:r>
    </w:p>
    <w:bookmarkEnd w:id="2497"/>
    <w:bookmarkStart w:name="z2540" w:id="2498"/>
    <w:p>
      <w:pPr>
        <w:spacing w:after="0"/>
        <w:ind w:left="0"/>
        <w:jc w:val="both"/>
      </w:pPr>
      <w:r>
        <w:rPr>
          <w:rFonts w:ascii="Times New Roman"/>
          <w:b w:val="false"/>
          <w:i w:val="false"/>
          <w:color w:val="000000"/>
          <w:sz w:val="28"/>
        </w:rPr>
        <w:t>
      № 297/1 шекаралық белгіден басталатын мемлекеттік шекара сызығы тік сызықпен батыс бағытта № 298 шекаралық белгіге дейін өтеді.</w:t>
      </w:r>
    </w:p>
    <w:bookmarkEnd w:id="2498"/>
    <w:bookmarkStart w:name="z2541" w:id="2499"/>
    <w:p>
      <w:pPr>
        <w:spacing w:after="0"/>
        <w:ind w:left="0"/>
        <w:jc w:val="both"/>
      </w:pPr>
      <w:r>
        <w:rPr>
          <w:rFonts w:ascii="Times New Roman"/>
          <w:b w:val="false"/>
          <w:i w:val="false"/>
          <w:color w:val="000000"/>
          <w:sz w:val="28"/>
        </w:rPr>
        <w:t>
      № 297/1 және № 298 шекаралық белгілер арасындағы мемлекеттік шекара сызығының ұзындығы 2.106 км құрайды.</w:t>
      </w:r>
    </w:p>
    <w:bookmarkEnd w:id="2499"/>
    <w:bookmarkStart w:name="z2542" w:id="2500"/>
    <w:p>
      <w:pPr>
        <w:spacing w:after="0"/>
        <w:ind w:left="0"/>
        <w:jc w:val="both"/>
      </w:pPr>
      <w:r>
        <w:rPr>
          <w:rFonts w:ascii="Times New Roman"/>
          <w:b w:val="false"/>
          <w:i w:val="false"/>
          <w:color w:val="000000"/>
          <w:sz w:val="28"/>
        </w:rPr>
        <w:t>
      № 298 негізгі қазақстандық шекаралық белгі мемлекеттік шекара сызығында орналасқан бір шекаралық бағанадан тұрады. Оның геодезиялық координаталары - 41°08'12.63" с.е., 67°04'49.15" ш.б.</w:t>
      </w:r>
    </w:p>
    <w:bookmarkEnd w:id="2500"/>
    <w:bookmarkStart w:name="z2543" w:id="2501"/>
    <w:p>
      <w:pPr>
        <w:spacing w:after="0"/>
        <w:ind w:left="0"/>
        <w:jc w:val="both"/>
      </w:pPr>
      <w:r>
        <w:rPr>
          <w:rFonts w:ascii="Times New Roman"/>
          <w:b w:val="false"/>
          <w:i w:val="false"/>
          <w:color w:val="000000"/>
          <w:sz w:val="28"/>
        </w:rPr>
        <w:t>
      № 298 шекаралық белгіден басталатын мемлекеттік шекара сызығы тік сызықпен батыс бағытта № 298 1 шекаралық белгіге дейін өтеді.</w:t>
      </w:r>
    </w:p>
    <w:bookmarkEnd w:id="2501"/>
    <w:bookmarkStart w:name="z2544" w:id="2502"/>
    <w:p>
      <w:pPr>
        <w:spacing w:after="0"/>
        <w:ind w:left="0"/>
        <w:jc w:val="both"/>
      </w:pPr>
      <w:r>
        <w:rPr>
          <w:rFonts w:ascii="Times New Roman"/>
          <w:b w:val="false"/>
          <w:i w:val="false"/>
          <w:color w:val="000000"/>
          <w:sz w:val="28"/>
        </w:rPr>
        <w:t>
      № 298 және № 298/1 шекаралық белгілер арасындағы мемлекеттік шекара сызығының ұзындығы 0.296 км құрайды.</w:t>
      </w:r>
    </w:p>
    <w:bookmarkEnd w:id="2502"/>
    <w:bookmarkStart w:name="z2545" w:id="2503"/>
    <w:p>
      <w:pPr>
        <w:spacing w:after="0"/>
        <w:ind w:left="0"/>
        <w:jc w:val="both"/>
      </w:pPr>
      <w:r>
        <w:rPr>
          <w:rFonts w:ascii="Times New Roman"/>
          <w:b w:val="false"/>
          <w:i w:val="false"/>
          <w:color w:val="000000"/>
          <w:sz w:val="28"/>
        </w:rPr>
        <w:t>
      № 298/1 аралық қазақстандық шекаралық белгі мемлекеттік шекара сызығында орналасқан бір шекаралық бағанадан тұрады. Оның геодезиялық координаталары - 41°08'12.73" с.е., 67°04'36.47" ш.б.</w:t>
      </w:r>
    </w:p>
    <w:bookmarkEnd w:id="2503"/>
    <w:bookmarkStart w:name="z2546" w:id="2504"/>
    <w:p>
      <w:pPr>
        <w:spacing w:after="0"/>
        <w:ind w:left="0"/>
        <w:jc w:val="both"/>
      </w:pPr>
      <w:r>
        <w:rPr>
          <w:rFonts w:ascii="Times New Roman"/>
          <w:b w:val="false"/>
          <w:i w:val="false"/>
          <w:color w:val="000000"/>
          <w:sz w:val="28"/>
        </w:rPr>
        <w:t>
      № 298/1 шекаралық белгіден басталатын мемлекеттік шекара сызығы тік сызықпен батыс бағытта № 298/2 шекаралық белгіге дейін өтеді.</w:t>
      </w:r>
    </w:p>
    <w:bookmarkEnd w:id="2504"/>
    <w:bookmarkStart w:name="z2547" w:id="2505"/>
    <w:p>
      <w:pPr>
        <w:spacing w:after="0"/>
        <w:ind w:left="0"/>
        <w:jc w:val="both"/>
      </w:pPr>
      <w:r>
        <w:rPr>
          <w:rFonts w:ascii="Times New Roman"/>
          <w:b w:val="false"/>
          <w:i w:val="false"/>
          <w:color w:val="000000"/>
          <w:sz w:val="28"/>
        </w:rPr>
        <w:t>
      № 298/1 және № 298/2 шекаралық белгілер арасындағы мемлекеттік шекара сызығының ұзындығы 0.399 км құрайды.</w:t>
      </w:r>
    </w:p>
    <w:bookmarkEnd w:id="2505"/>
    <w:bookmarkStart w:name="z2548" w:id="2506"/>
    <w:p>
      <w:pPr>
        <w:spacing w:after="0"/>
        <w:ind w:left="0"/>
        <w:jc w:val="both"/>
      </w:pPr>
      <w:r>
        <w:rPr>
          <w:rFonts w:ascii="Times New Roman"/>
          <w:b w:val="false"/>
          <w:i w:val="false"/>
          <w:color w:val="000000"/>
          <w:sz w:val="28"/>
        </w:rPr>
        <w:t>
      № 298/2 аралық өзбек шекаралық белгісі мемлекеттік шекара сызығында орналасқан бір шекаралық бағанадан түрадьі. Оның геодезиялық координаталары - 41°08'12.86" с.е., 67°04'19.38" ш.б.</w:t>
      </w:r>
    </w:p>
    <w:bookmarkEnd w:id="2506"/>
    <w:bookmarkStart w:name="z2549" w:id="2507"/>
    <w:p>
      <w:pPr>
        <w:spacing w:after="0"/>
        <w:ind w:left="0"/>
        <w:jc w:val="both"/>
      </w:pPr>
      <w:r>
        <w:rPr>
          <w:rFonts w:ascii="Times New Roman"/>
          <w:b w:val="false"/>
          <w:i w:val="false"/>
          <w:color w:val="000000"/>
          <w:sz w:val="28"/>
        </w:rPr>
        <w:t>
      № 298/2 шекаралық белгіден басталатын мемлекеттік шекара сызығы тік сызықпен батыс бағытта № 299 шекаралық белгіге дейін өтеді.</w:t>
      </w:r>
    </w:p>
    <w:bookmarkEnd w:id="2507"/>
    <w:bookmarkStart w:name="z2550" w:id="2508"/>
    <w:p>
      <w:pPr>
        <w:spacing w:after="0"/>
        <w:ind w:left="0"/>
        <w:jc w:val="both"/>
      </w:pPr>
      <w:r>
        <w:rPr>
          <w:rFonts w:ascii="Times New Roman"/>
          <w:b w:val="false"/>
          <w:i w:val="false"/>
          <w:color w:val="000000"/>
          <w:sz w:val="28"/>
        </w:rPr>
        <w:t>
      № 298/2 және № 299 шекаралық белгілер арасындағы мемлекеттік шекара сызығының ұзындығы 1.526 км құрайды.</w:t>
      </w:r>
    </w:p>
    <w:bookmarkEnd w:id="2508"/>
    <w:bookmarkStart w:name="z2551" w:id="2509"/>
    <w:p>
      <w:pPr>
        <w:spacing w:after="0"/>
        <w:ind w:left="0"/>
        <w:jc w:val="both"/>
      </w:pPr>
      <w:r>
        <w:rPr>
          <w:rFonts w:ascii="Times New Roman"/>
          <w:b w:val="false"/>
          <w:i w:val="false"/>
          <w:color w:val="000000"/>
          <w:sz w:val="28"/>
        </w:rPr>
        <w:t>
      № 299 негізгі өзбек шекаралық белгісі мемлекеттік шекара сызығында орналасқан бір шекаралық бағанадан тұрады. Оның геодезиялық координаталары - 41°08'13.36" с.е., 67°03'13.98" ш.б.</w:t>
      </w:r>
    </w:p>
    <w:bookmarkEnd w:id="2509"/>
    <w:bookmarkStart w:name="z2552" w:id="2510"/>
    <w:p>
      <w:pPr>
        <w:spacing w:after="0"/>
        <w:ind w:left="0"/>
        <w:jc w:val="both"/>
      </w:pPr>
      <w:r>
        <w:rPr>
          <w:rFonts w:ascii="Times New Roman"/>
          <w:b w:val="false"/>
          <w:i w:val="false"/>
          <w:color w:val="000000"/>
          <w:sz w:val="28"/>
        </w:rPr>
        <w:t>
      № 299 шекаралық белгіден басталатын мемлекеттік шекара сызығы тік сызықпен батыс бағытта № 300 шекаралық белгіге дейін өтеді.</w:t>
      </w:r>
    </w:p>
    <w:bookmarkEnd w:id="2510"/>
    <w:bookmarkStart w:name="z2553" w:id="2511"/>
    <w:p>
      <w:pPr>
        <w:spacing w:after="0"/>
        <w:ind w:left="0"/>
        <w:jc w:val="both"/>
      </w:pPr>
      <w:r>
        <w:rPr>
          <w:rFonts w:ascii="Times New Roman"/>
          <w:b w:val="false"/>
          <w:i w:val="false"/>
          <w:color w:val="000000"/>
          <w:sz w:val="28"/>
        </w:rPr>
        <w:t>
      № 299 және № 300 шекаралық белгілер арасындағы мемлекеттік шекара сызығының ұзындығы 1.166 км құрайды.</w:t>
      </w:r>
    </w:p>
    <w:bookmarkEnd w:id="2511"/>
    <w:bookmarkStart w:name="z2554" w:id="2512"/>
    <w:p>
      <w:pPr>
        <w:spacing w:after="0"/>
        <w:ind w:left="0"/>
        <w:jc w:val="both"/>
      </w:pPr>
      <w:r>
        <w:rPr>
          <w:rFonts w:ascii="Times New Roman"/>
          <w:b w:val="false"/>
          <w:i w:val="false"/>
          <w:color w:val="000000"/>
          <w:sz w:val="28"/>
        </w:rPr>
        <w:t>
      № 300 негізгі қазақстандық шекаралық белгі мемлекеттік шекара сызығында орналасқан бір шекаралық бағанадан тұрады. Оның геодезиялық координаталары - 41°08'13.73" с.е., 67°02'24.00" ш.б.</w:t>
      </w:r>
    </w:p>
    <w:bookmarkEnd w:id="2512"/>
    <w:bookmarkStart w:name="z2555" w:id="2513"/>
    <w:p>
      <w:pPr>
        <w:spacing w:after="0"/>
        <w:ind w:left="0"/>
        <w:jc w:val="both"/>
      </w:pPr>
      <w:r>
        <w:rPr>
          <w:rFonts w:ascii="Times New Roman"/>
          <w:b w:val="false"/>
          <w:i w:val="false"/>
          <w:color w:val="000000"/>
          <w:sz w:val="28"/>
        </w:rPr>
        <w:t>
      № 300 шекаралық белгіден басталатын мемлекеттік шекара сызығы тік сызықпен батыс бағытта Шығыс Жаңақұдық құдығын Қазақстан Республикасының аумағында қалдырып. № 230/1 шекаралық белгіге дейін өтеді.</w:t>
      </w:r>
    </w:p>
    <w:bookmarkEnd w:id="2513"/>
    <w:bookmarkStart w:name="z2556" w:id="2514"/>
    <w:p>
      <w:pPr>
        <w:spacing w:after="0"/>
        <w:ind w:left="0"/>
        <w:jc w:val="both"/>
      </w:pPr>
      <w:r>
        <w:rPr>
          <w:rFonts w:ascii="Times New Roman"/>
          <w:b w:val="false"/>
          <w:i w:val="false"/>
          <w:color w:val="000000"/>
          <w:sz w:val="28"/>
        </w:rPr>
        <w:t>
      № 300 және № 301 шекаралық белгілер арасындағы мемлекеттік шекара сызығының ұзындығы 2.036 км құрайды.</w:t>
      </w:r>
    </w:p>
    <w:bookmarkEnd w:id="2514"/>
    <w:bookmarkStart w:name="z2557" w:id="2515"/>
    <w:p>
      <w:pPr>
        <w:spacing w:after="0"/>
        <w:ind w:left="0"/>
        <w:jc w:val="both"/>
      </w:pPr>
      <w:r>
        <w:rPr>
          <w:rFonts w:ascii="Times New Roman"/>
          <w:b w:val="false"/>
          <w:i w:val="false"/>
          <w:color w:val="000000"/>
          <w:sz w:val="28"/>
        </w:rPr>
        <w:t>
      № 301 негізгі өзбек шекаралық белгісі мемлекеттік шекара сызығында орналасқан бір шекаралық бағанадан тұрады. Оның геодезиялық координаталары - 41°08'14.37" с.е., 67°00'56.73" ш.б.</w:t>
      </w:r>
    </w:p>
    <w:bookmarkEnd w:id="2515"/>
    <w:bookmarkStart w:name="z2558" w:id="2516"/>
    <w:p>
      <w:pPr>
        <w:spacing w:after="0"/>
        <w:ind w:left="0"/>
        <w:jc w:val="both"/>
      </w:pPr>
      <w:r>
        <w:rPr>
          <w:rFonts w:ascii="Times New Roman"/>
          <w:b w:val="false"/>
          <w:i w:val="false"/>
          <w:color w:val="000000"/>
          <w:sz w:val="28"/>
        </w:rPr>
        <w:t>
      № 301 шекаралық белгіден басталатын мемлекеттік шекара сызығы тік сызықпен батыс-солтүстік-батыс бағытта жерасты мұнай құбырын, электр беру желісін қиып, № 302 шекаралық белгіге дейін өтеді.</w:t>
      </w:r>
    </w:p>
    <w:bookmarkEnd w:id="2516"/>
    <w:bookmarkStart w:name="z2559" w:id="2517"/>
    <w:p>
      <w:pPr>
        <w:spacing w:after="0"/>
        <w:ind w:left="0"/>
        <w:jc w:val="both"/>
      </w:pPr>
      <w:r>
        <w:rPr>
          <w:rFonts w:ascii="Times New Roman"/>
          <w:b w:val="false"/>
          <w:i w:val="false"/>
          <w:color w:val="000000"/>
          <w:sz w:val="28"/>
        </w:rPr>
        <w:t>
      № 301 және № 302 шекаралық белгілер арасындағы мемлекеттік шекара сызығының ұзындығы 1.317 км құрайды.</w:t>
      </w:r>
    </w:p>
    <w:bookmarkEnd w:id="2517"/>
    <w:bookmarkStart w:name="z2560" w:id="2518"/>
    <w:p>
      <w:pPr>
        <w:spacing w:after="0"/>
        <w:ind w:left="0"/>
        <w:jc w:val="both"/>
      </w:pPr>
      <w:r>
        <w:rPr>
          <w:rFonts w:ascii="Times New Roman"/>
          <w:b w:val="false"/>
          <w:i w:val="false"/>
          <w:color w:val="000000"/>
          <w:sz w:val="28"/>
        </w:rPr>
        <w:t>
      № 302 негізгі қазақстандық шекаралық белгі мемлекеттік шекара сызығында орналасқан бір шекаралық бағанадан тұрады. Оның геодезиялық координаталары - 41°08'25.72" с.е., 67°00'02.32" ш.б.</w:t>
      </w:r>
    </w:p>
    <w:bookmarkEnd w:id="2518"/>
    <w:bookmarkStart w:name="z2561" w:id="2519"/>
    <w:p>
      <w:pPr>
        <w:spacing w:after="0"/>
        <w:ind w:left="0"/>
        <w:jc w:val="both"/>
      </w:pPr>
      <w:r>
        <w:rPr>
          <w:rFonts w:ascii="Times New Roman"/>
          <w:b w:val="false"/>
          <w:i w:val="false"/>
          <w:color w:val="000000"/>
          <w:sz w:val="28"/>
        </w:rPr>
        <w:t>
      № 302 шекаралық белгіден басталатын мемлекеттік шекара сызығы тік сызықпен батыс бағытта № 303 шекаралық белгіге дейін өтеді.</w:t>
      </w:r>
    </w:p>
    <w:bookmarkEnd w:id="2519"/>
    <w:bookmarkStart w:name="z2562" w:id="2520"/>
    <w:p>
      <w:pPr>
        <w:spacing w:after="0"/>
        <w:ind w:left="0"/>
        <w:jc w:val="both"/>
      </w:pPr>
      <w:r>
        <w:rPr>
          <w:rFonts w:ascii="Times New Roman"/>
          <w:b w:val="false"/>
          <w:i w:val="false"/>
          <w:color w:val="000000"/>
          <w:sz w:val="28"/>
        </w:rPr>
        <w:t>
      № 302 және № 303 шекаралық белгілер арасындағы мемлекеттік шекара сызығының ұзындығы 1.651 км құрайды.</w:t>
      </w:r>
    </w:p>
    <w:bookmarkEnd w:id="2520"/>
    <w:bookmarkStart w:name="z2563" w:id="2521"/>
    <w:p>
      <w:pPr>
        <w:spacing w:after="0"/>
        <w:ind w:left="0"/>
        <w:jc w:val="both"/>
      </w:pPr>
      <w:r>
        <w:rPr>
          <w:rFonts w:ascii="Times New Roman"/>
          <w:b w:val="false"/>
          <w:i w:val="false"/>
          <w:color w:val="000000"/>
          <w:sz w:val="28"/>
        </w:rPr>
        <w:t>
      № 303 негізгі өзбек шекаралық белгісі мемлекеттік шекара сызығында орналасқан бір шекаралық бағанадан тұрады. Оның геодезиялық координаталары - 41°08'25.99" с.е., 66°58'51.57" ш.б.</w:t>
      </w:r>
    </w:p>
    <w:bookmarkEnd w:id="2521"/>
    <w:bookmarkStart w:name="z2564" w:id="2522"/>
    <w:p>
      <w:pPr>
        <w:spacing w:after="0"/>
        <w:ind w:left="0"/>
        <w:jc w:val="both"/>
      </w:pPr>
      <w:r>
        <w:rPr>
          <w:rFonts w:ascii="Times New Roman"/>
          <w:b w:val="false"/>
          <w:i w:val="false"/>
          <w:color w:val="000000"/>
          <w:sz w:val="28"/>
        </w:rPr>
        <w:t>
      № 303 шекаралық белгіден басталатын мемлекеттік шекара сызығы тік сызықпен батыс бағытта № 303/1 шекаралық белгіге дейін өтеді.</w:t>
      </w:r>
    </w:p>
    <w:bookmarkEnd w:id="2522"/>
    <w:bookmarkStart w:name="z2565" w:id="2523"/>
    <w:p>
      <w:pPr>
        <w:spacing w:after="0"/>
        <w:ind w:left="0"/>
        <w:jc w:val="both"/>
      </w:pPr>
      <w:r>
        <w:rPr>
          <w:rFonts w:ascii="Times New Roman"/>
          <w:b w:val="false"/>
          <w:i w:val="false"/>
          <w:color w:val="000000"/>
          <w:sz w:val="28"/>
        </w:rPr>
        <w:t>
      № 303 және № 303/1 шекаралық белгілер арасындағы мемлекеттік шекара сызығының ұзындығы 1.006 км құрайды.</w:t>
      </w:r>
    </w:p>
    <w:bookmarkEnd w:id="2523"/>
    <w:bookmarkStart w:name="z2566" w:id="2524"/>
    <w:p>
      <w:pPr>
        <w:spacing w:after="0"/>
        <w:ind w:left="0"/>
        <w:jc w:val="both"/>
      </w:pPr>
      <w:r>
        <w:rPr>
          <w:rFonts w:ascii="Times New Roman"/>
          <w:b w:val="false"/>
          <w:i w:val="false"/>
          <w:color w:val="000000"/>
          <w:sz w:val="28"/>
        </w:rPr>
        <w:t>
      № 303/1 аралық өзбек шекаралық белгісі мемлекеттік шекара сызығында орналасқан бір шекаралық бағанадан тұрады. Оның геодезиялық координаталары - 41°08'26.16" с.е., 66°58'08.45" ш.б.</w:t>
      </w:r>
    </w:p>
    <w:bookmarkEnd w:id="2524"/>
    <w:bookmarkStart w:name="z2567" w:id="2525"/>
    <w:p>
      <w:pPr>
        <w:spacing w:after="0"/>
        <w:ind w:left="0"/>
        <w:jc w:val="both"/>
      </w:pPr>
      <w:r>
        <w:rPr>
          <w:rFonts w:ascii="Times New Roman"/>
          <w:b w:val="false"/>
          <w:i w:val="false"/>
          <w:color w:val="000000"/>
          <w:sz w:val="28"/>
        </w:rPr>
        <w:t>
      № 303/1 шекаралық белгіден басталатын мемлекеттік шекара сызығы тік сызықпен батыс бағытта № 304 шекаралық белгіге дейін өтеді.</w:t>
      </w:r>
    </w:p>
    <w:bookmarkEnd w:id="2525"/>
    <w:bookmarkStart w:name="z2568" w:id="2526"/>
    <w:p>
      <w:pPr>
        <w:spacing w:after="0"/>
        <w:ind w:left="0"/>
        <w:jc w:val="both"/>
      </w:pPr>
      <w:r>
        <w:rPr>
          <w:rFonts w:ascii="Times New Roman"/>
          <w:b w:val="false"/>
          <w:i w:val="false"/>
          <w:color w:val="000000"/>
          <w:sz w:val="28"/>
        </w:rPr>
        <w:t>
      № 303/1 және № 304 шекаралық белгілер арасындағы мемлекеттік шекара сызығының ұзындығы 1.390 км құрайды.</w:t>
      </w:r>
    </w:p>
    <w:bookmarkEnd w:id="2526"/>
    <w:bookmarkStart w:name="z2569" w:id="2527"/>
    <w:p>
      <w:pPr>
        <w:spacing w:after="0"/>
        <w:ind w:left="0"/>
        <w:jc w:val="both"/>
      </w:pPr>
      <w:r>
        <w:rPr>
          <w:rFonts w:ascii="Times New Roman"/>
          <w:b w:val="false"/>
          <w:i w:val="false"/>
          <w:color w:val="000000"/>
          <w:sz w:val="28"/>
        </w:rPr>
        <w:t>
      № 304 негізгі қазақстандық шекаралық белгі мемлекеттік шекара сызығында орналасқан бір шекаралық бағанадан тұрады. Оның геодезиялық координаталары - 41°08'26.38" с.е., 66°57'08.86" ш.б.</w:t>
      </w:r>
    </w:p>
    <w:bookmarkEnd w:id="2527"/>
    <w:bookmarkStart w:name="z2570" w:id="2528"/>
    <w:p>
      <w:pPr>
        <w:spacing w:after="0"/>
        <w:ind w:left="0"/>
        <w:jc w:val="both"/>
      </w:pPr>
      <w:r>
        <w:rPr>
          <w:rFonts w:ascii="Times New Roman"/>
          <w:b w:val="false"/>
          <w:i w:val="false"/>
          <w:color w:val="000000"/>
          <w:sz w:val="28"/>
        </w:rPr>
        <w:t>
      № 304 шекаралық белгіден басталатын мемлекеттік шекара сызығы тік сызықпен батыс бағытта № 304/1 шекаралық белгіге дейін өтеді.</w:t>
      </w:r>
    </w:p>
    <w:bookmarkEnd w:id="2528"/>
    <w:bookmarkStart w:name="z2571" w:id="2529"/>
    <w:p>
      <w:pPr>
        <w:spacing w:after="0"/>
        <w:ind w:left="0"/>
        <w:jc w:val="both"/>
      </w:pPr>
      <w:r>
        <w:rPr>
          <w:rFonts w:ascii="Times New Roman"/>
          <w:b w:val="false"/>
          <w:i w:val="false"/>
          <w:color w:val="000000"/>
          <w:sz w:val="28"/>
        </w:rPr>
        <w:t>
      № 304 және № 304/1 шекаралық белгілер арасындағы мемлекеттік шекара сызығының ұзындығы 1.302 км құрайды.</w:t>
      </w:r>
    </w:p>
    <w:bookmarkEnd w:id="2529"/>
    <w:bookmarkStart w:name="z2572" w:id="2530"/>
    <w:p>
      <w:pPr>
        <w:spacing w:after="0"/>
        <w:ind w:left="0"/>
        <w:jc w:val="both"/>
      </w:pPr>
      <w:r>
        <w:rPr>
          <w:rFonts w:ascii="Times New Roman"/>
          <w:b w:val="false"/>
          <w:i w:val="false"/>
          <w:color w:val="000000"/>
          <w:sz w:val="28"/>
        </w:rPr>
        <w:t>
      № 304/1 аралық қазақстандық шекаралық белгі мсмлскеттік шекара сызығында орналасқан бір шекаралық бағанадан тұрады. Оның геодезиялық координаталары - 41°08'26.58" с.е., 66°56'13.03" ш.б.</w:t>
      </w:r>
    </w:p>
    <w:bookmarkEnd w:id="2530"/>
    <w:bookmarkStart w:name="z2573" w:id="2531"/>
    <w:p>
      <w:pPr>
        <w:spacing w:after="0"/>
        <w:ind w:left="0"/>
        <w:jc w:val="both"/>
      </w:pPr>
      <w:r>
        <w:rPr>
          <w:rFonts w:ascii="Times New Roman"/>
          <w:b w:val="false"/>
          <w:i w:val="false"/>
          <w:color w:val="000000"/>
          <w:sz w:val="28"/>
        </w:rPr>
        <w:t>
      № 304/1 шекаралық белгіден басталатын мемлекеттік шекара сызығы тік сызықпен батыс бағытта № 305 шекаралық белгіге дейін өтеді.</w:t>
      </w:r>
    </w:p>
    <w:bookmarkEnd w:id="2531"/>
    <w:bookmarkStart w:name="z2574" w:id="2532"/>
    <w:p>
      <w:pPr>
        <w:spacing w:after="0"/>
        <w:ind w:left="0"/>
        <w:jc w:val="both"/>
      </w:pPr>
      <w:r>
        <w:rPr>
          <w:rFonts w:ascii="Times New Roman"/>
          <w:b w:val="false"/>
          <w:i w:val="false"/>
          <w:color w:val="000000"/>
          <w:sz w:val="28"/>
        </w:rPr>
        <w:t>
      № 304/1 және № 305 шекаралық белгілер арасындағы мемлекеттік шекара сызығының ұзындығы 1.296 км құрайды.</w:t>
      </w:r>
    </w:p>
    <w:bookmarkEnd w:id="2532"/>
    <w:bookmarkStart w:name="z2575" w:id="2533"/>
    <w:p>
      <w:pPr>
        <w:spacing w:after="0"/>
        <w:ind w:left="0"/>
        <w:jc w:val="both"/>
      </w:pPr>
      <w:r>
        <w:rPr>
          <w:rFonts w:ascii="Times New Roman"/>
          <w:b w:val="false"/>
          <w:i w:val="false"/>
          <w:color w:val="000000"/>
          <w:sz w:val="28"/>
        </w:rPr>
        <w:t>
      № 305 негізгі өзбек шекаралық белгісі мемлекеттік шекара сызығында орналасқан бір шекаралық бағанадан тұрады. Оның геодезиялық координаталары - 41°08'26.77" с.е., 66°55'17.48" ш.б.</w:t>
      </w:r>
    </w:p>
    <w:bookmarkEnd w:id="2533"/>
    <w:bookmarkStart w:name="z2576" w:id="2534"/>
    <w:p>
      <w:pPr>
        <w:spacing w:after="0"/>
        <w:ind w:left="0"/>
        <w:jc w:val="both"/>
      </w:pPr>
      <w:r>
        <w:rPr>
          <w:rFonts w:ascii="Times New Roman"/>
          <w:b w:val="false"/>
          <w:i w:val="false"/>
          <w:color w:val="000000"/>
          <w:sz w:val="28"/>
        </w:rPr>
        <w:t>
      № 305 шекаралық белгіден басталатын мемлекеттік шекара сызығы тік сызықпен батыс бағытта № 305/1 шекаралық белгіге дейін өтеді.</w:t>
      </w:r>
    </w:p>
    <w:bookmarkEnd w:id="2534"/>
    <w:bookmarkStart w:name="z2577" w:id="2535"/>
    <w:p>
      <w:pPr>
        <w:spacing w:after="0"/>
        <w:ind w:left="0"/>
        <w:jc w:val="both"/>
      </w:pPr>
      <w:r>
        <w:rPr>
          <w:rFonts w:ascii="Times New Roman"/>
          <w:b w:val="false"/>
          <w:i w:val="false"/>
          <w:color w:val="000000"/>
          <w:sz w:val="28"/>
        </w:rPr>
        <w:t>
      № 305 және № 305/1 шекаралық белгілер арасындағы мемлекеттік шекара сызығының ұзындығы 1.343 км құрайды.</w:t>
      </w:r>
    </w:p>
    <w:bookmarkEnd w:id="2535"/>
    <w:bookmarkStart w:name="z2578" w:id="2536"/>
    <w:p>
      <w:pPr>
        <w:spacing w:after="0"/>
        <w:ind w:left="0"/>
        <w:jc w:val="both"/>
      </w:pPr>
      <w:r>
        <w:rPr>
          <w:rFonts w:ascii="Times New Roman"/>
          <w:b w:val="false"/>
          <w:i w:val="false"/>
          <w:color w:val="000000"/>
          <w:sz w:val="28"/>
        </w:rPr>
        <w:t>
      № 305/1 аралық өзбек шекаралық белгісі мемлекеттік шекара сызығында орналасқан бір шекаралық бағанадан тұрады. Оның геодезиялық координаталары - 41°08'26.93" с.е., 66°54'19.91" ш.б.</w:t>
      </w:r>
    </w:p>
    <w:bookmarkEnd w:id="2536"/>
    <w:bookmarkStart w:name="z2579" w:id="2537"/>
    <w:p>
      <w:pPr>
        <w:spacing w:after="0"/>
        <w:ind w:left="0"/>
        <w:jc w:val="both"/>
      </w:pPr>
      <w:r>
        <w:rPr>
          <w:rFonts w:ascii="Times New Roman"/>
          <w:b w:val="false"/>
          <w:i w:val="false"/>
          <w:color w:val="000000"/>
          <w:sz w:val="28"/>
        </w:rPr>
        <w:t>
      № 305/1 шекаралық белгіден басталатын мемлекеттік шекара сызығы тік сызықпен батыс бағытта № 306 шекаралық белгіге дейін өтеді.</w:t>
      </w:r>
    </w:p>
    <w:bookmarkEnd w:id="2537"/>
    <w:bookmarkStart w:name="z2580" w:id="2538"/>
    <w:p>
      <w:pPr>
        <w:spacing w:after="0"/>
        <w:ind w:left="0"/>
        <w:jc w:val="both"/>
      </w:pPr>
      <w:r>
        <w:rPr>
          <w:rFonts w:ascii="Times New Roman"/>
          <w:b w:val="false"/>
          <w:i w:val="false"/>
          <w:color w:val="000000"/>
          <w:sz w:val="28"/>
        </w:rPr>
        <w:t>
      № 305/1 және № 306 шекаралық белгілер арасындағы мемлекеттік шекара сызығының ұзындығы 2.120 км құрайды.</w:t>
      </w:r>
    </w:p>
    <w:bookmarkEnd w:id="2538"/>
    <w:bookmarkStart w:name="z2581" w:id="2539"/>
    <w:p>
      <w:pPr>
        <w:spacing w:after="0"/>
        <w:ind w:left="0"/>
        <w:jc w:val="both"/>
      </w:pPr>
      <w:r>
        <w:rPr>
          <w:rFonts w:ascii="Times New Roman"/>
          <w:b w:val="false"/>
          <w:i w:val="false"/>
          <w:color w:val="000000"/>
          <w:sz w:val="28"/>
        </w:rPr>
        <w:t>
      № 306 негізгі қазақстандық шекаралық белгі мемлекеттік шекара сызығында орналасқан бір шекаралық бағанадан тұрады. Оның геодезиялық координаталары - 41°08'27.2" с.е., 66°52'49.07" ш.б.</w:t>
      </w:r>
    </w:p>
    <w:bookmarkEnd w:id="2539"/>
    <w:bookmarkStart w:name="z2582" w:id="2540"/>
    <w:p>
      <w:pPr>
        <w:spacing w:after="0"/>
        <w:ind w:left="0"/>
        <w:jc w:val="both"/>
      </w:pPr>
      <w:r>
        <w:rPr>
          <w:rFonts w:ascii="Times New Roman"/>
          <w:b w:val="false"/>
          <w:i w:val="false"/>
          <w:color w:val="000000"/>
          <w:sz w:val="28"/>
        </w:rPr>
        <w:t>
      № 306 шекаралық белгіден басталатын мемлекеттік шекара сызығы тік сызықпен батыс бағытта № 307 шекаралық белгіге дейін өтеді.</w:t>
      </w:r>
    </w:p>
    <w:bookmarkEnd w:id="2540"/>
    <w:bookmarkStart w:name="z2583" w:id="2541"/>
    <w:p>
      <w:pPr>
        <w:spacing w:after="0"/>
        <w:ind w:left="0"/>
        <w:jc w:val="both"/>
      </w:pPr>
      <w:r>
        <w:rPr>
          <w:rFonts w:ascii="Times New Roman"/>
          <w:b w:val="false"/>
          <w:i w:val="false"/>
          <w:color w:val="000000"/>
          <w:sz w:val="28"/>
        </w:rPr>
        <w:t>
      № 306 және № 307 шекаралық белгілер арасындағы мемлекеттік шекара сызығының ұзындығы 2.593 км құрайды.</w:t>
      </w:r>
    </w:p>
    <w:bookmarkEnd w:id="2541"/>
    <w:bookmarkStart w:name="z2584" w:id="2542"/>
    <w:p>
      <w:pPr>
        <w:spacing w:after="0"/>
        <w:ind w:left="0"/>
        <w:jc w:val="both"/>
      </w:pPr>
      <w:r>
        <w:rPr>
          <w:rFonts w:ascii="Times New Roman"/>
          <w:b w:val="false"/>
          <w:i w:val="false"/>
          <w:color w:val="000000"/>
          <w:sz w:val="28"/>
        </w:rPr>
        <w:t>
      № 307 негізгі өзбек шекаралық белгісі мемлекеттік шекара сызығында орналасқан бір шекаралық бағанадан тұрады. Оның геодезиялық координаталары - 41°08'27.57" с.е., 66°50'57.93" ш.б.</w:t>
      </w:r>
    </w:p>
    <w:bookmarkEnd w:id="2542"/>
    <w:bookmarkStart w:name="z2585" w:id="2543"/>
    <w:p>
      <w:pPr>
        <w:spacing w:after="0"/>
        <w:ind w:left="0"/>
        <w:jc w:val="both"/>
      </w:pPr>
      <w:r>
        <w:rPr>
          <w:rFonts w:ascii="Times New Roman"/>
          <w:b w:val="false"/>
          <w:i w:val="false"/>
          <w:color w:val="000000"/>
          <w:sz w:val="28"/>
        </w:rPr>
        <w:t>
      № 307 шекаралық белгіден басталатын мемлекеттік шекара сызығы тік сызықпен батыс бағытта № 307/1 шекаралық белгіге дейін өтеді.</w:t>
      </w:r>
    </w:p>
    <w:bookmarkEnd w:id="2543"/>
    <w:bookmarkStart w:name="z2586" w:id="2544"/>
    <w:p>
      <w:pPr>
        <w:spacing w:after="0"/>
        <w:ind w:left="0"/>
        <w:jc w:val="both"/>
      </w:pPr>
      <w:r>
        <w:rPr>
          <w:rFonts w:ascii="Times New Roman"/>
          <w:b w:val="false"/>
          <w:i w:val="false"/>
          <w:color w:val="000000"/>
          <w:sz w:val="28"/>
        </w:rPr>
        <w:t>
      № 307 және № 307/1 шекаралық белгілер арасындағы мемлекеттік шекара сызығының ұзындығы 1.364 км құрайды.</w:t>
      </w:r>
    </w:p>
    <w:bookmarkEnd w:id="2544"/>
    <w:bookmarkStart w:name="z2587" w:id="2545"/>
    <w:p>
      <w:pPr>
        <w:spacing w:after="0"/>
        <w:ind w:left="0"/>
        <w:jc w:val="both"/>
      </w:pPr>
      <w:r>
        <w:rPr>
          <w:rFonts w:ascii="Times New Roman"/>
          <w:b w:val="false"/>
          <w:i w:val="false"/>
          <w:color w:val="000000"/>
          <w:sz w:val="28"/>
        </w:rPr>
        <w:t>
      № 307/1 аралық өзбек шекаралық белгісі мемлекеттік шекара сызығында орналасқан бір шекаралық бағанадан тұрады. Оның геодезиялық координаталары - 41°08'27.73" с.е., 66°49'59.48" ш.б.</w:t>
      </w:r>
    </w:p>
    <w:bookmarkEnd w:id="2545"/>
    <w:bookmarkStart w:name="z2588" w:id="2546"/>
    <w:p>
      <w:pPr>
        <w:spacing w:after="0"/>
        <w:ind w:left="0"/>
        <w:jc w:val="both"/>
      </w:pPr>
      <w:r>
        <w:rPr>
          <w:rFonts w:ascii="Times New Roman"/>
          <w:b w:val="false"/>
          <w:i w:val="false"/>
          <w:color w:val="000000"/>
          <w:sz w:val="28"/>
        </w:rPr>
        <w:t>
      № 307/1 шекаралық белгіден басталатын мемлекеттік шекара сызығы тік сызықпен батыс бағытта № 307/2 шекаралық белгіге дейін өтеді.</w:t>
      </w:r>
    </w:p>
    <w:bookmarkEnd w:id="2546"/>
    <w:bookmarkStart w:name="z2589" w:id="2547"/>
    <w:p>
      <w:pPr>
        <w:spacing w:after="0"/>
        <w:ind w:left="0"/>
        <w:jc w:val="both"/>
      </w:pPr>
      <w:r>
        <w:rPr>
          <w:rFonts w:ascii="Times New Roman"/>
          <w:b w:val="false"/>
          <w:i w:val="false"/>
          <w:color w:val="000000"/>
          <w:sz w:val="28"/>
        </w:rPr>
        <w:t>
      № 307/1 және № 307/2 шекаралық белгілер арасындағы мемлекеттік шекара сызығының ұзындығы 0.632 км құрайды.</w:t>
      </w:r>
    </w:p>
    <w:bookmarkEnd w:id="2547"/>
    <w:bookmarkStart w:name="z2590" w:id="2548"/>
    <w:p>
      <w:pPr>
        <w:spacing w:after="0"/>
        <w:ind w:left="0"/>
        <w:jc w:val="both"/>
      </w:pPr>
      <w:r>
        <w:rPr>
          <w:rFonts w:ascii="Times New Roman"/>
          <w:b w:val="false"/>
          <w:i w:val="false"/>
          <w:color w:val="000000"/>
          <w:sz w:val="28"/>
        </w:rPr>
        <w:t>
      № 307/2 аралық қазақстандық шекаралық белгі мемлекеттік шекара сызығында орналасқан бір шекаралық бағанадан тұрады. Оның геодезиялық координаталары - 41°08'27.73" с.е., 66°49'32.40" ш.б.</w:t>
      </w:r>
    </w:p>
    <w:bookmarkEnd w:id="2548"/>
    <w:bookmarkStart w:name="z2591" w:id="2549"/>
    <w:p>
      <w:pPr>
        <w:spacing w:after="0"/>
        <w:ind w:left="0"/>
        <w:jc w:val="both"/>
      </w:pPr>
      <w:r>
        <w:rPr>
          <w:rFonts w:ascii="Times New Roman"/>
          <w:b w:val="false"/>
          <w:i w:val="false"/>
          <w:color w:val="000000"/>
          <w:sz w:val="28"/>
        </w:rPr>
        <w:t>
      № 307/2 шекаралық белгіден басталатын мемлекеттік шекара сызығы тік сызықпен батыс бағытта № 308 шекаралық белгіге дейін өтеді.</w:t>
      </w:r>
    </w:p>
    <w:bookmarkEnd w:id="2549"/>
    <w:bookmarkStart w:name="z2592" w:id="2550"/>
    <w:p>
      <w:pPr>
        <w:spacing w:after="0"/>
        <w:ind w:left="0"/>
        <w:jc w:val="both"/>
      </w:pPr>
      <w:r>
        <w:rPr>
          <w:rFonts w:ascii="Times New Roman"/>
          <w:b w:val="false"/>
          <w:i w:val="false"/>
          <w:color w:val="000000"/>
          <w:sz w:val="28"/>
        </w:rPr>
        <w:t>
      № 307/2 және № 308 шекаралық белгілер арасындағы мемлекеттік шекара сызығының ұзындығы 1.526 км құрайды.</w:t>
      </w:r>
    </w:p>
    <w:bookmarkEnd w:id="2550"/>
    <w:bookmarkStart w:name="z2593" w:id="2551"/>
    <w:p>
      <w:pPr>
        <w:spacing w:after="0"/>
        <w:ind w:left="0"/>
        <w:jc w:val="both"/>
      </w:pPr>
      <w:r>
        <w:rPr>
          <w:rFonts w:ascii="Times New Roman"/>
          <w:b w:val="false"/>
          <w:i w:val="false"/>
          <w:color w:val="000000"/>
          <w:sz w:val="28"/>
        </w:rPr>
        <w:t>
      № 308 негізгі қазақстандық шекаралық белгі мемлекеттік шекара сызығында орналасқан бір шекаралық бағанадан тұрады. Оның геодезиялық координаталары -41°08'27.88" с.е., 66°48'27.00" ш.б.</w:t>
      </w:r>
    </w:p>
    <w:bookmarkEnd w:id="2551"/>
    <w:bookmarkStart w:name="z2594" w:id="2552"/>
    <w:p>
      <w:pPr>
        <w:spacing w:after="0"/>
        <w:ind w:left="0"/>
        <w:jc w:val="both"/>
      </w:pPr>
      <w:r>
        <w:rPr>
          <w:rFonts w:ascii="Times New Roman"/>
          <w:b w:val="false"/>
          <w:i w:val="false"/>
          <w:color w:val="000000"/>
          <w:sz w:val="28"/>
        </w:rPr>
        <w:t>
      № 308 шекаралық белгіден басталатын мемлекеттік шекара сызығы тік сызықпен батыс бағытта электр беру желісін және жер асты мұнай құбырын қиып, № 309 шекаралық белгіге дейін өтеді.</w:t>
      </w:r>
    </w:p>
    <w:bookmarkEnd w:id="2552"/>
    <w:bookmarkStart w:name="z2595" w:id="2553"/>
    <w:p>
      <w:pPr>
        <w:spacing w:after="0"/>
        <w:ind w:left="0"/>
        <w:jc w:val="both"/>
      </w:pPr>
      <w:r>
        <w:rPr>
          <w:rFonts w:ascii="Times New Roman"/>
          <w:b w:val="false"/>
          <w:i w:val="false"/>
          <w:color w:val="000000"/>
          <w:sz w:val="28"/>
        </w:rPr>
        <w:t>
      № 308 және № 309 шекаралық белгілер арасындағы мемлекеттік шекара сызығының ұзындығы 2.611 км құрайды.</w:t>
      </w:r>
    </w:p>
    <w:bookmarkEnd w:id="2553"/>
    <w:bookmarkStart w:name="z2596" w:id="2554"/>
    <w:p>
      <w:pPr>
        <w:spacing w:after="0"/>
        <w:ind w:left="0"/>
        <w:jc w:val="both"/>
      </w:pPr>
      <w:r>
        <w:rPr>
          <w:rFonts w:ascii="Times New Roman"/>
          <w:b w:val="false"/>
          <w:i w:val="false"/>
          <w:color w:val="000000"/>
          <w:sz w:val="28"/>
        </w:rPr>
        <w:t>
      № 309 негізгі өзбек шекаралық белгісі мемлекеттік шекара сызығында орналасқан бір шекаралық бағанадан тұрады. Оның геодезиялық координаталары - 41°08'28.13" с.е., 66°46'35.07" ш.б.</w:t>
      </w:r>
    </w:p>
    <w:bookmarkEnd w:id="2554"/>
    <w:bookmarkStart w:name="z2597" w:id="2555"/>
    <w:p>
      <w:pPr>
        <w:spacing w:after="0"/>
        <w:ind w:left="0"/>
        <w:jc w:val="both"/>
      </w:pPr>
      <w:r>
        <w:rPr>
          <w:rFonts w:ascii="Times New Roman"/>
          <w:b w:val="false"/>
          <w:i w:val="false"/>
          <w:color w:val="000000"/>
          <w:sz w:val="28"/>
        </w:rPr>
        <w:t>
      № 309 шекаралық белгіден бастататын мемлекеттік шекара сызығы тік сызықпен батыс бағытта № 309/1 шекаралық белгіге дейін өтеді.</w:t>
      </w:r>
    </w:p>
    <w:bookmarkEnd w:id="2555"/>
    <w:bookmarkStart w:name="z2598" w:id="2556"/>
    <w:p>
      <w:pPr>
        <w:spacing w:after="0"/>
        <w:ind w:left="0"/>
        <w:jc w:val="both"/>
      </w:pPr>
      <w:r>
        <w:rPr>
          <w:rFonts w:ascii="Times New Roman"/>
          <w:b w:val="false"/>
          <w:i w:val="false"/>
          <w:color w:val="000000"/>
          <w:sz w:val="28"/>
        </w:rPr>
        <w:t>
      № 309 және № 309/1 шекаралық белгілер арасындағы мемлекеттік шекара сызығының ұзындығы 0.384 км құрайды.</w:t>
      </w:r>
    </w:p>
    <w:bookmarkEnd w:id="2556"/>
    <w:bookmarkStart w:name="z2599" w:id="2557"/>
    <w:p>
      <w:pPr>
        <w:spacing w:after="0"/>
        <w:ind w:left="0"/>
        <w:jc w:val="both"/>
      </w:pPr>
      <w:r>
        <w:rPr>
          <w:rFonts w:ascii="Times New Roman"/>
          <w:b w:val="false"/>
          <w:i w:val="false"/>
          <w:color w:val="000000"/>
          <w:sz w:val="28"/>
        </w:rPr>
        <w:t>
      № 309/1 аралық өзбек шекаралық белгісі мемлекеттік шекара сызығында орналасқан бір шекаратык бағанадан тұрады. Оның геодезиялық координаталары - 41°08'28.16" с.е., 66°46'18.61" ш.б.</w:t>
      </w:r>
    </w:p>
    <w:bookmarkEnd w:id="2557"/>
    <w:bookmarkStart w:name="z2600" w:id="2558"/>
    <w:p>
      <w:pPr>
        <w:spacing w:after="0"/>
        <w:ind w:left="0"/>
        <w:jc w:val="both"/>
      </w:pPr>
      <w:r>
        <w:rPr>
          <w:rFonts w:ascii="Times New Roman"/>
          <w:b w:val="false"/>
          <w:i w:val="false"/>
          <w:color w:val="000000"/>
          <w:sz w:val="28"/>
        </w:rPr>
        <w:t>
      № 309/1 шекаралық белгіден басталатын мемлекеттік шекара сызығы тік сызықпен батыс бағытта № 309/2 шекаралық белгіге дейін өтеді.</w:t>
      </w:r>
    </w:p>
    <w:bookmarkEnd w:id="2558"/>
    <w:bookmarkStart w:name="z2601" w:id="2559"/>
    <w:p>
      <w:pPr>
        <w:spacing w:after="0"/>
        <w:ind w:left="0"/>
        <w:jc w:val="both"/>
      </w:pPr>
      <w:r>
        <w:rPr>
          <w:rFonts w:ascii="Times New Roman"/>
          <w:b w:val="false"/>
          <w:i w:val="false"/>
          <w:color w:val="000000"/>
          <w:sz w:val="28"/>
        </w:rPr>
        <w:t>
      № 309/1 және № 309/2 шекаралық белгілер арасындағы мемлекеттік шекара сызығының ұзындығы 1.083 км құрайды.</w:t>
      </w:r>
    </w:p>
    <w:bookmarkEnd w:id="2559"/>
    <w:bookmarkStart w:name="z2602" w:id="2560"/>
    <w:p>
      <w:pPr>
        <w:spacing w:after="0"/>
        <w:ind w:left="0"/>
        <w:jc w:val="both"/>
      </w:pPr>
      <w:r>
        <w:rPr>
          <w:rFonts w:ascii="Times New Roman"/>
          <w:b w:val="false"/>
          <w:i w:val="false"/>
          <w:color w:val="000000"/>
          <w:sz w:val="28"/>
        </w:rPr>
        <w:t>
      № 309/2 аралық қазақстандық шекаралық белгі мемлекеттік шекара сызығында орналасқан бір шекаралық бағанадан тұрады. Оның геодезиялық координаталары - 41°08'28.25" с.е., 66°45'32.18" ш.б.</w:t>
      </w:r>
    </w:p>
    <w:bookmarkEnd w:id="2560"/>
    <w:bookmarkStart w:name="z2603" w:id="2561"/>
    <w:p>
      <w:pPr>
        <w:spacing w:after="0"/>
        <w:ind w:left="0"/>
        <w:jc w:val="both"/>
      </w:pPr>
      <w:r>
        <w:rPr>
          <w:rFonts w:ascii="Times New Roman"/>
          <w:b w:val="false"/>
          <w:i w:val="false"/>
          <w:color w:val="000000"/>
          <w:sz w:val="28"/>
        </w:rPr>
        <w:t>
      № 309/2 шекаралық белгіден басталатын мемлекеттік шекара сызығы тік сызықпен батыс бағытта № 310 шекаралық белгіге дейін өтеді.</w:t>
      </w:r>
    </w:p>
    <w:bookmarkEnd w:id="2561"/>
    <w:bookmarkStart w:name="z2604" w:id="2562"/>
    <w:p>
      <w:pPr>
        <w:spacing w:after="0"/>
        <w:ind w:left="0"/>
        <w:jc w:val="both"/>
      </w:pPr>
      <w:r>
        <w:rPr>
          <w:rFonts w:ascii="Times New Roman"/>
          <w:b w:val="false"/>
          <w:i w:val="false"/>
          <w:color w:val="000000"/>
          <w:sz w:val="28"/>
        </w:rPr>
        <w:t>
      № 309/2 және № 310 шекаралық белгілер арасындағы мемлекеттік шекара сызығының ұзындығы 0.440 км құрайды.</w:t>
      </w:r>
    </w:p>
    <w:bookmarkEnd w:id="2562"/>
    <w:bookmarkStart w:name="z2605" w:id="2563"/>
    <w:p>
      <w:pPr>
        <w:spacing w:after="0"/>
        <w:ind w:left="0"/>
        <w:jc w:val="both"/>
      </w:pPr>
      <w:r>
        <w:rPr>
          <w:rFonts w:ascii="Times New Roman"/>
          <w:b w:val="false"/>
          <w:i w:val="false"/>
          <w:color w:val="000000"/>
          <w:sz w:val="28"/>
        </w:rPr>
        <w:t>
      № 310 негізгі қазақстандық шекаралық белгі мемлекеттік шекара сызығында орналасқан бір шекаралық бағанадан тұрады. Оның геодезиялық координаталары - 41°08'28.27" с.е., 66°45'13.33" ш.б.</w:t>
      </w:r>
    </w:p>
    <w:bookmarkEnd w:id="2563"/>
    <w:bookmarkStart w:name="z2606" w:id="2564"/>
    <w:p>
      <w:pPr>
        <w:spacing w:after="0"/>
        <w:ind w:left="0"/>
        <w:jc w:val="both"/>
      </w:pPr>
      <w:r>
        <w:rPr>
          <w:rFonts w:ascii="Times New Roman"/>
          <w:b w:val="false"/>
          <w:i w:val="false"/>
          <w:color w:val="000000"/>
          <w:sz w:val="28"/>
        </w:rPr>
        <w:t>
      № 310 шекаралық белгіден басталатын мемлекеттік шекара сызығы тік сызықпен батыс бағытта № 310/1 шекаралық белгіге дейін өтеді.</w:t>
      </w:r>
    </w:p>
    <w:bookmarkEnd w:id="2564"/>
    <w:bookmarkStart w:name="z2607" w:id="2565"/>
    <w:p>
      <w:pPr>
        <w:spacing w:after="0"/>
        <w:ind w:left="0"/>
        <w:jc w:val="both"/>
      </w:pPr>
      <w:r>
        <w:rPr>
          <w:rFonts w:ascii="Times New Roman"/>
          <w:b w:val="false"/>
          <w:i w:val="false"/>
          <w:color w:val="000000"/>
          <w:sz w:val="28"/>
        </w:rPr>
        <w:t>
      № 310 және № 310/1 шекаралық белгілер арасындағы мемлекеттік шекара сызығының ұзындығы 0.438 км құрайды.</w:t>
      </w:r>
    </w:p>
    <w:bookmarkEnd w:id="2565"/>
    <w:bookmarkStart w:name="z2608" w:id="2566"/>
    <w:p>
      <w:pPr>
        <w:spacing w:after="0"/>
        <w:ind w:left="0"/>
        <w:jc w:val="both"/>
      </w:pPr>
      <w:r>
        <w:rPr>
          <w:rFonts w:ascii="Times New Roman"/>
          <w:b w:val="false"/>
          <w:i w:val="false"/>
          <w:color w:val="000000"/>
          <w:sz w:val="28"/>
        </w:rPr>
        <w:t>
      № 310/1 аралық қазақстандық шекаралық белгі мемлекеттік шекара сызығында орналасқан бір шекаралық бағанадан тұрады. Оның геодезиялық координаталары -41°08'28.31" с.е., 66°44'54.58'' ш.б.</w:t>
      </w:r>
    </w:p>
    <w:bookmarkEnd w:id="2566"/>
    <w:bookmarkStart w:name="z2609" w:id="2567"/>
    <w:p>
      <w:pPr>
        <w:spacing w:after="0"/>
        <w:ind w:left="0"/>
        <w:jc w:val="both"/>
      </w:pPr>
      <w:r>
        <w:rPr>
          <w:rFonts w:ascii="Times New Roman"/>
          <w:b w:val="false"/>
          <w:i w:val="false"/>
          <w:color w:val="000000"/>
          <w:sz w:val="28"/>
        </w:rPr>
        <w:t>
      № 310/1 шекаралық белгіден басталатын мемлекеттік шекара сызығы тік сызықпен батыс бағытта № 310/2 шекаралық белгіге дейін өтеді.</w:t>
      </w:r>
    </w:p>
    <w:bookmarkEnd w:id="2567"/>
    <w:bookmarkStart w:name="z2610" w:id="2568"/>
    <w:p>
      <w:pPr>
        <w:spacing w:after="0"/>
        <w:ind w:left="0"/>
        <w:jc w:val="both"/>
      </w:pPr>
      <w:r>
        <w:rPr>
          <w:rFonts w:ascii="Times New Roman"/>
          <w:b w:val="false"/>
          <w:i w:val="false"/>
          <w:color w:val="000000"/>
          <w:sz w:val="28"/>
        </w:rPr>
        <w:t>
      № 310/1 және № 310/2 шекаралық белгілер арасындағы мемлекеттік шекара сызығының ұзындығы 1.358 км құрайды.</w:t>
      </w:r>
    </w:p>
    <w:bookmarkEnd w:id="2568"/>
    <w:bookmarkStart w:name="z2611" w:id="2569"/>
    <w:p>
      <w:pPr>
        <w:spacing w:after="0"/>
        <w:ind w:left="0"/>
        <w:jc w:val="both"/>
      </w:pPr>
      <w:r>
        <w:rPr>
          <w:rFonts w:ascii="Times New Roman"/>
          <w:b w:val="false"/>
          <w:i w:val="false"/>
          <w:color w:val="000000"/>
          <w:sz w:val="28"/>
        </w:rPr>
        <w:t>
      № 310/2 аралық өзбек шекаралық белгісі мемлекеттік шекара сызығында орналасқан бір шекаралық бағанадан тұрады. Оның геодезиялық координаталары - 41°08'28.47" с.е., 66°43'56.38" ш.б.</w:t>
      </w:r>
    </w:p>
    <w:bookmarkEnd w:id="2569"/>
    <w:bookmarkStart w:name="z2612" w:id="2570"/>
    <w:p>
      <w:pPr>
        <w:spacing w:after="0"/>
        <w:ind w:left="0"/>
        <w:jc w:val="both"/>
      </w:pPr>
      <w:r>
        <w:rPr>
          <w:rFonts w:ascii="Times New Roman"/>
          <w:b w:val="false"/>
          <w:i w:val="false"/>
          <w:color w:val="000000"/>
          <w:sz w:val="28"/>
        </w:rPr>
        <w:t>
      № 310/2 шекаралық белгіден басталатын мемлекеттік шекара сызығы тік сызықпен батыс бағытта № 311 шекаралық белгіге дейін өтеді.</w:t>
      </w:r>
    </w:p>
    <w:bookmarkEnd w:id="2570"/>
    <w:bookmarkStart w:name="z2613" w:id="2571"/>
    <w:p>
      <w:pPr>
        <w:spacing w:after="0"/>
        <w:ind w:left="0"/>
        <w:jc w:val="both"/>
      </w:pPr>
      <w:r>
        <w:rPr>
          <w:rFonts w:ascii="Times New Roman"/>
          <w:b w:val="false"/>
          <w:i w:val="false"/>
          <w:color w:val="000000"/>
          <w:sz w:val="28"/>
        </w:rPr>
        <w:t>
      № 310/2 және № 311 шекаралық белгілер арасындағы мемлекеттік шекара сызығының ұзындығы 0.644 км құрайды.</w:t>
      </w:r>
    </w:p>
    <w:bookmarkEnd w:id="2571"/>
    <w:bookmarkStart w:name="z2614" w:id="2572"/>
    <w:p>
      <w:pPr>
        <w:spacing w:after="0"/>
        <w:ind w:left="0"/>
        <w:jc w:val="both"/>
      </w:pPr>
      <w:r>
        <w:rPr>
          <w:rFonts w:ascii="Times New Roman"/>
          <w:b w:val="false"/>
          <w:i w:val="false"/>
          <w:color w:val="000000"/>
          <w:sz w:val="28"/>
        </w:rPr>
        <w:t>
      № 311 негізгі өзбек шекаралық белгісі мемлекеттік шекара сызығында орналасқан бір шекаралық бағанадан тұрады. Оның геодезиялық координаталары - 41°08'28.46" с.е., 66°43'28.80" ш.б.</w:t>
      </w:r>
    </w:p>
    <w:bookmarkEnd w:id="2572"/>
    <w:bookmarkStart w:name="z2615" w:id="2573"/>
    <w:p>
      <w:pPr>
        <w:spacing w:after="0"/>
        <w:ind w:left="0"/>
        <w:jc w:val="both"/>
      </w:pPr>
      <w:r>
        <w:rPr>
          <w:rFonts w:ascii="Times New Roman"/>
          <w:b w:val="false"/>
          <w:i w:val="false"/>
          <w:color w:val="000000"/>
          <w:sz w:val="28"/>
        </w:rPr>
        <w:t>
      № 311 шекаралық белгіден басталатын мемлекеттік шекара сызығы тік сызықпен батыс бағытта № 311/1 шекаралық белгіге дейін өтеді.</w:t>
      </w:r>
    </w:p>
    <w:bookmarkEnd w:id="2573"/>
    <w:bookmarkStart w:name="z2616" w:id="2574"/>
    <w:p>
      <w:pPr>
        <w:spacing w:after="0"/>
        <w:ind w:left="0"/>
        <w:jc w:val="both"/>
      </w:pPr>
      <w:r>
        <w:rPr>
          <w:rFonts w:ascii="Times New Roman"/>
          <w:b w:val="false"/>
          <w:i w:val="false"/>
          <w:color w:val="000000"/>
          <w:sz w:val="28"/>
        </w:rPr>
        <w:t>
      № 311 және № 311/1 шекаралық белгілер арасындағы мемлекеттік шекара сызығының ұзындығы 1.250 км құрайды.</w:t>
      </w:r>
    </w:p>
    <w:bookmarkEnd w:id="2574"/>
    <w:bookmarkStart w:name="z2617" w:id="2575"/>
    <w:p>
      <w:pPr>
        <w:spacing w:after="0"/>
        <w:ind w:left="0"/>
        <w:jc w:val="both"/>
      </w:pPr>
      <w:r>
        <w:rPr>
          <w:rFonts w:ascii="Times New Roman"/>
          <w:b w:val="false"/>
          <w:i w:val="false"/>
          <w:color w:val="000000"/>
          <w:sz w:val="28"/>
        </w:rPr>
        <w:t>
      № 311/1 аралық өзбек шекаралық белгісі мемлекеттік шекара сызығында орналасқан бір шекаралық бағанадан тұрады. Оның геодезиялық координаталары - 41°08'28.53" с.е., 66°42'35.20" ш.б.</w:t>
      </w:r>
    </w:p>
    <w:bookmarkEnd w:id="2575"/>
    <w:bookmarkStart w:name="z2618" w:id="2576"/>
    <w:p>
      <w:pPr>
        <w:spacing w:after="0"/>
        <w:ind w:left="0"/>
        <w:jc w:val="both"/>
      </w:pPr>
      <w:r>
        <w:rPr>
          <w:rFonts w:ascii="Times New Roman"/>
          <w:b w:val="false"/>
          <w:i w:val="false"/>
          <w:color w:val="000000"/>
          <w:sz w:val="28"/>
        </w:rPr>
        <w:t>
      № 311/1 шекаралық белгіден басталатын мемлекеттік шекара сызығы тік сызықпен батыс бағытта № 312 шекаралық белгіге дейін өтеді.</w:t>
      </w:r>
    </w:p>
    <w:bookmarkEnd w:id="2576"/>
    <w:bookmarkStart w:name="z2619" w:id="2577"/>
    <w:p>
      <w:pPr>
        <w:spacing w:after="0"/>
        <w:ind w:left="0"/>
        <w:jc w:val="both"/>
      </w:pPr>
      <w:r>
        <w:rPr>
          <w:rFonts w:ascii="Times New Roman"/>
          <w:b w:val="false"/>
          <w:i w:val="false"/>
          <w:color w:val="000000"/>
          <w:sz w:val="28"/>
        </w:rPr>
        <w:t>
      № 311/1 және № 312 шекаралық белгілер арасындағы мемлекеттік шекара сызығының ұзындығы 0.076 км құрайды.</w:t>
      </w:r>
    </w:p>
    <w:bookmarkEnd w:id="2577"/>
    <w:bookmarkStart w:name="z2620" w:id="2578"/>
    <w:p>
      <w:pPr>
        <w:spacing w:after="0"/>
        <w:ind w:left="0"/>
        <w:jc w:val="both"/>
      </w:pPr>
      <w:r>
        <w:rPr>
          <w:rFonts w:ascii="Times New Roman"/>
          <w:b w:val="false"/>
          <w:i w:val="false"/>
          <w:color w:val="000000"/>
          <w:sz w:val="28"/>
        </w:rPr>
        <w:t>
      № 312 негізгі қазақстандық шекаралық белгі мемлекеттік шекара сызығында орналасқан бір шекаралық бағанадан тұрады. Оның геодезиялық координаталары - 41°08'28.53" с.е., 66°42'31.96" ш.б.</w:t>
      </w:r>
    </w:p>
    <w:bookmarkEnd w:id="2578"/>
    <w:bookmarkStart w:name="z2621" w:id="2579"/>
    <w:p>
      <w:pPr>
        <w:spacing w:after="0"/>
        <w:ind w:left="0"/>
        <w:jc w:val="both"/>
      </w:pPr>
      <w:r>
        <w:rPr>
          <w:rFonts w:ascii="Times New Roman"/>
          <w:b w:val="false"/>
          <w:i w:val="false"/>
          <w:color w:val="000000"/>
          <w:sz w:val="28"/>
        </w:rPr>
        <w:t>
      № 312 шекаралық белгіден басталатын мемлекеттік шекара сызығы тік сызықпен солтүстік-солтүстік-батыс бағытта жер асты мұнай құбырын қиып, № 313 шекаралық белгіге дейін өтеді.</w:t>
      </w:r>
    </w:p>
    <w:bookmarkEnd w:id="2579"/>
    <w:bookmarkStart w:name="z2622" w:id="2580"/>
    <w:p>
      <w:pPr>
        <w:spacing w:after="0"/>
        <w:ind w:left="0"/>
        <w:jc w:val="both"/>
      </w:pPr>
      <w:r>
        <w:rPr>
          <w:rFonts w:ascii="Times New Roman"/>
          <w:b w:val="false"/>
          <w:i w:val="false"/>
          <w:color w:val="000000"/>
          <w:sz w:val="28"/>
        </w:rPr>
        <w:t>
      № 312 және № 313 шекаралық белгілер арасындағы мемлекеттік шекара сызығының ұзындығы 0.924 км құрайды.</w:t>
      </w:r>
    </w:p>
    <w:bookmarkEnd w:id="2580"/>
    <w:bookmarkStart w:name="z2623" w:id="2581"/>
    <w:p>
      <w:pPr>
        <w:spacing w:after="0"/>
        <w:ind w:left="0"/>
        <w:jc w:val="both"/>
      </w:pPr>
      <w:r>
        <w:rPr>
          <w:rFonts w:ascii="Times New Roman"/>
          <w:b w:val="false"/>
          <w:i w:val="false"/>
          <w:color w:val="000000"/>
          <w:sz w:val="28"/>
        </w:rPr>
        <w:t>
      № 313 негізгі өзбек шекаралық белгісі мемлекеттік шекара сызығында орналасқан бір шекаралық бағанадан тұрады. Оның геодезиялық координаталары - 41°08'57.72'' с.е., 66°42'23.03'' ш.б.</w:t>
      </w:r>
    </w:p>
    <w:bookmarkEnd w:id="2581"/>
    <w:bookmarkStart w:name="z2624" w:id="2582"/>
    <w:p>
      <w:pPr>
        <w:spacing w:after="0"/>
        <w:ind w:left="0"/>
        <w:jc w:val="both"/>
      </w:pPr>
      <w:r>
        <w:rPr>
          <w:rFonts w:ascii="Times New Roman"/>
          <w:b w:val="false"/>
          <w:i w:val="false"/>
          <w:color w:val="000000"/>
          <w:sz w:val="28"/>
        </w:rPr>
        <w:t>
      № 313 шекаралық белгіден басталатын мемлекеттік шекара сызығы тік сызықпен солтүстік-солтүстік-батыс бағытта электр беру желісін қиып, № 314 шекаралық белгіге дейін өтеді.</w:t>
      </w:r>
    </w:p>
    <w:bookmarkEnd w:id="2582"/>
    <w:bookmarkStart w:name="z2625" w:id="2583"/>
    <w:p>
      <w:pPr>
        <w:spacing w:after="0"/>
        <w:ind w:left="0"/>
        <w:jc w:val="both"/>
      </w:pPr>
      <w:r>
        <w:rPr>
          <w:rFonts w:ascii="Times New Roman"/>
          <w:b w:val="false"/>
          <w:i w:val="false"/>
          <w:color w:val="000000"/>
          <w:sz w:val="28"/>
        </w:rPr>
        <w:t>
      № 313 және № 314 шекаралық белгілер арасындағы мемлекеттік шекара сызығының ұзындығы 1.522 км құрайды.</w:t>
      </w:r>
    </w:p>
    <w:bookmarkEnd w:id="2583"/>
    <w:bookmarkStart w:name="z2626" w:id="2584"/>
    <w:p>
      <w:pPr>
        <w:spacing w:after="0"/>
        <w:ind w:left="0"/>
        <w:jc w:val="both"/>
      </w:pPr>
      <w:r>
        <w:rPr>
          <w:rFonts w:ascii="Times New Roman"/>
          <w:b w:val="false"/>
          <w:i w:val="false"/>
          <w:color w:val="000000"/>
          <w:sz w:val="28"/>
        </w:rPr>
        <w:t>
      № 314 негізгі қазақстандық шекаралық белгі мемлекеттік шекара сызығында орналасқан бір шекаралық бағанадан тұрады. Оның геодезиялық координаталары - 41°09'45.76" с.е., 66°42'08.29" ш.б.</w:t>
      </w:r>
    </w:p>
    <w:bookmarkEnd w:id="2584"/>
    <w:bookmarkStart w:name="z2627" w:id="2585"/>
    <w:p>
      <w:pPr>
        <w:spacing w:after="0"/>
        <w:ind w:left="0"/>
        <w:jc w:val="both"/>
      </w:pPr>
      <w:r>
        <w:rPr>
          <w:rFonts w:ascii="Times New Roman"/>
          <w:b w:val="false"/>
          <w:i w:val="false"/>
          <w:color w:val="000000"/>
          <w:sz w:val="28"/>
        </w:rPr>
        <w:t>
      № 314 шекаралық белгіден басталатын мемлекеттік шекара сызығы тік сызықпен солтүстік-солтүстік-батыс бағытта № 314/1 шекаралық белгіге дейін өтеді.</w:t>
      </w:r>
    </w:p>
    <w:bookmarkEnd w:id="2585"/>
    <w:bookmarkStart w:name="z2628" w:id="2586"/>
    <w:p>
      <w:pPr>
        <w:spacing w:after="0"/>
        <w:ind w:left="0"/>
        <w:jc w:val="both"/>
      </w:pPr>
      <w:r>
        <w:rPr>
          <w:rFonts w:ascii="Times New Roman"/>
          <w:b w:val="false"/>
          <w:i w:val="false"/>
          <w:color w:val="000000"/>
          <w:sz w:val="28"/>
        </w:rPr>
        <w:t>
      № 314 және № 314/1 шекаралық белгілер арасындағы мемлекеттік шекара сызығының ұзындығы 1.142 км құрайды.</w:t>
      </w:r>
    </w:p>
    <w:bookmarkEnd w:id="2586"/>
    <w:bookmarkStart w:name="z2629" w:id="2587"/>
    <w:p>
      <w:pPr>
        <w:spacing w:after="0"/>
        <w:ind w:left="0"/>
        <w:jc w:val="both"/>
      </w:pPr>
      <w:r>
        <w:rPr>
          <w:rFonts w:ascii="Times New Roman"/>
          <w:b w:val="false"/>
          <w:i w:val="false"/>
          <w:color w:val="000000"/>
          <w:sz w:val="28"/>
        </w:rPr>
        <w:t>
      № 314/1 аралық қазақстандық шекаралық белгі мемлекеттік шекара сызығында орналасқан бір шекаралық бағанадан тұрады. Оның геодезиялық координаталары - 41°10'21.82" с.е.. 66°41'57.25" ш.б.</w:t>
      </w:r>
    </w:p>
    <w:bookmarkEnd w:id="2587"/>
    <w:bookmarkStart w:name="z2630" w:id="2588"/>
    <w:p>
      <w:pPr>
        <w:spacing w:after="0"/>
        <w:ind w:left="0"/>
        <w:jc w:val="both"/>
      </w:pPr>
      <w:r>
        <w:rPr>
          <w:rFonts w:ascii="Times New Roman"/>
          <w:b w:val="false"/>
          <w:i w:val="false"/>
          <w:color w:val="000000"/>
          <w:sz w:val="28"/>
        </w:rPr>
        <w:t>
      № 314/1 шекаралық белгіден басталатын мемлекеттік шекара сызығы тік сызықпен солтүстік-солтүстік-батыс бағытта № 315 шекаралық белгіге дейін өтеді.</w:t>
      </w:r>
    </w:p>
    <w:bookmarkEnd w:id="2588"/>
    <w:bookmarkStart w:name="z2631" w:id="2589"/>
    <w:p>
      <w:pPr>
        <w:spacing w:after="0"/>
        <w:ind w:left="0"/>
        <w:jc w:val="both"/>
      </w:pPr>
      <w:r>
        <w:rPr>
          <w:rFonts w:ascii="Times New Roman"/>
          <w:b w:val="false"/>
          <w:i w:val="false"/>
          <w:color w:val="000000"/>
          <w:sz w:val="28"/>
        </w:rPr>
        <w:t>
      № 314/1 және № 315 шекаралық белгілер арасындағы мемлекеттік шекара сызығының ұзындығы 1.063 км құрайды.</w:t>
      </w:r>
    </w:p>
    <w:bookmarkEnd w:id="2589"/>
    <w:bookmarkStart w:name="z2632" w:id="2590"/>
    <w:p>
      <w:pPr>
        <w:spacing w:after="0"/>
        <w:ind w:left="0"/>
        <w:jc w:val="both"/>
      </w:pPr>
      <w:r>
        <w:rPr>
          <w:rFonts w:ascii="Times New Roman"/>
          <w:b w:val="false"/>
          <w:i w:val="false"/>
          <w:color w:val="000000"/>
          <w:sz w:val="28"/>
        </w:rPr>
        <w:t>
      № 315 негізгі өзбек шекаралық белгісі мемлекеттік шекара сызығында орналасқан бір шекаралық бағанадан тұрады. Оның геодезиялық координаталары - 41°10'55.33" с.е., 66°41'46.79" ш.б.</w:t>
      </w:r>
    </w:p>
    <w:bookmarkEnd w:id="2590"/>
    <w:bookmarkStart w:name="z2633" w:id="2591"/>
    <w:p>
      <w:pPr>
        <w:spacing w:after="0"/>
        <w:ind w:left="0"/>
        <w:jc w:val="both"/>
      </w:pPr>
      <w:r>
        <w:rPr>
          <w:rFonts w:ascii="Times New Roman"/>
          <w:b w:val="false"/>
          <w:i w:val="false"/>
          <w:color w:val="000000"/>
          <w:sz w:val="28"/>
        </w:rPr>
        <w:t>
      № 315 шекаралық белгіден басталатын мемлекеттік шекара сызығы тік сызықпен солтүстік-солтүстік-батыс бағытта № 315/1 шекаралық белгіге дейін өтеді.</w:t>
      </w:r>
    </w:p>
    <w:bookmarkEnd w:id="2591"/>
    <w:bookmarkStart w:name="z2634" w:id="2592"/>
    <w:p>
      <w:pPr>
        <w:spacing w:after="0"/>
        <w:ind w:left="0"/>
        <w:jc w:val="both"/>
      </w:pPr>
      <w:r>
        <w:rPr>
          <w:rFonts w:ascii="Times New Roman"/>
          <w:b w:val="false"/>
          <w:i w:val="false"/>
          <w:color w:val="000000"/>
          <w:sz w:val="28"/>
        </w:rPr>
        <w:t>
      № 315 және № 315/1 шекаралық белгілер арасындағы мемлекеттік шекара сызығының ұзындығы 0.195 км құрайды.</w:t>
      </w:r>
    </w:p>
    <w:bookmarkEnd w:id="2592"/>
    <w:bookmarkStart w:name="z2635" w:id="2593"/>
    <w:p>
      <w:pPr>
        <w:spacing w:after="0"/>
        <w:ind w:left="0"/>
        <w:jc w:val="both"/>
      </w:pPr>
      <w:r>
        <w:rPr>
          <w:rFonts w:ascii="Times New Roman"/>
          <w:b w:val="false"/>
          <w:i w:val="false"/>
          <w:color w:val="000000"/>
          <w:sz w:val="28"/>
        </w:rPr>
        <w:t>
      № 315/1 аралық өзбек шекаралық белгісі мемлекеттік шекара сызығында орналасқан бір шекаралық бағанадан тұрады. Оның геодезиялық координаталары - 41°11'01.49" с.е., 66°41'44.96" ш.б.</w:t>
      </w:r>
    </w:p>
    <w:bookmarkEnd w:id="2593"/>
    <w:bookmarkStart w:name="z2636" w:id="2594"/>
    <w:p>
      <w:pPr>
        <w:spacing w:after="0"/>
        <w:ind w:left="0"/>
        <w:jc w:val="both"/>
      </w:pPr>
      <w:r>
        <w:rPr>
          <w:rFonts w:ascii="Times New Roman"/>
          <w:b w:val="false"/>
          <w:i w:val="false"/>
          <w:color w:val="000000"/>
          <w:sz w:val="28"/>
        </w:rPr>
        <w:t>
      № 315/1 шекаралық белгіден басталатын мемлекеттік шекара сызығы тік сызықпен солтүстік-солтүстік-батыс бағытта № 315/2 шекаралық белгіге дейін өтеді.</w:t>
      </w:r>
    </w:p>
    <w:bookmarkEnd w:id="2594"/>
    <w:bookmarkStart w:name="z2637" w:id="2595"/>
    <w:p>
      <w:pPr>
        <w:spacing w:after="0"/>
        <w:ind w:left="0"/>
        <w:jc w:val="both"/>
      </w:pPr>
      <w:r>
        <w:rPr>
          <w:rFonts w:ascii="Times New Roman"/>
          <w:b w:val="false"/>
          <w:i w:val="false"/>
          <w:color w:val="000000"/>
          <w:sz w:val="28"/>
        </w:rPr>
        <w:t>
      № 315/1 және № 315/2 шекаралық белгілер арасындағы мемлекеттік шекара сызығының ұзындығы 1.166 км құрайды.</w:t>
      </w:r>
    </w:p>
    <w:bookmarkEnd w:id="2595"/>
    <w:bookmarkStart w:name="z2638" w:id="2596"/>
    <w:p>
      <w:pPr>
        <w:spacing w:after="0"/>
        <w:ind w:left="0"/>
        <w:jc w:val="both"/>
      </w:pPr>
      <w:r>
        <w:rPr>
          <w:rFonts w:ascii="Times New Roman"/>
          <w:b w:val="false"/>
          <w:i w:val="false"/>
          <w:color w:val="000000"/>
          <w:sz w:val="28"/>
        </w:rPr>
        <w:t>
      № 315/2 аралық қазақстандық шекаралық белгі мемлекеттік шекара сызығында орналасқан бір шекаралық бағанадан тұрады. Оның геодезиялық координаталары - 41°11'38.26" с.е., 66°41'33.52" ш.б.</w:t>
      </w:r>
    </w:p>
    <w:bookmarkEnd w:id="2596"/>
    <w:bookmarkStart w:name="z2639" w:id="2597"/>
    <w:p>
      <w:pPr>
        <w:spacing w:after="0"/>
        <w:ind w:left="0"/>
        <w:jc w:val="both"/>
      </w:pPr>
      <w:r>
        <w:rPr>
          <w:rFonts w:ascii="Times New Roman"/>
          <w:b w:val="false"/>
          <w:i w:val="false"/>
          <w:color w:val="000000"/>
          <w:sz w:val="28"/>
        </w:rPr>
        <w:t>
      № 315/2 шекаралық белгіден басталатын мемлекеттік шекара сызығы тік сызықпен солтүстік-солтүстік-батыс бағытта № 316 шекаралық белгіге дейін өтеді.</w:t>
      </w:r>
    </w:p>
    <w:bookmarkEnd w:id="2597"/>
    <w:bookmarkStart w:name="z2640" w:id="2598"/>
    <w:p>
      <w:pPr>
        <w:spacing w:after="0"/>
        <w:ind w:left="0"/>
        <w:jc w:val="both"/>
      </w:pPr>
      <w:r>
        <w:rPr>
          <w:rFonts w:ascii="Times New Roman"/>
          <w:b w:val="false"/>
          <w:i w:val="false"/>
          <w:color w:val="000000"/>
          <w:sz w:val="28"/>
        </w:rPr>
        <w:t>
      № 315/2 және № 316 шекаралық белгілер арасындағы мемлекеттік шекара сызығының ұзындығы 2.518 км құрайды.</w:t>
      </w:r>
    </w:p>
    <w:bookmarkEnd w:id="2598"/>
    <w:bookmarkStart w:name="z2641" w:id="2599"/>
    <w:p>
      <w:pPr>
        <w:spacing w:after="0"/>
        <w:ind w:left="0"/>
        <w:jc w:val="both"/>
      </w:pPr>
      <w:r>
        <w:rPr>
          <w:rFonts w:ascii="Times New Roman"/>
          <w:b w:val="false"/>
          <w:i w:val="false"/>
          <w:color w:val="000000"/>
          <w:sz w:val="28"/>
        </w:rPr>
        <w:t>
      № 316 негізгі қазақстандық шекаралық белгі мемлекеттік шекара сызығында орналасқан бір шекаралық бағанадан тұрады. Оның геодезиялық координаталары - 41°12'57.72" с.е., 66°41'09.01 ш.б.</w:t>
      </w:r>
    </w:p>
    <w:bookmarkEnd w:id="2599"/>
    <w:bookmarkStart w:name="z2642" w:id="2600"/>
    <w:p>
      <w:pPr>
        <w:spacing w:after="0"/>
        <w:ind w:left="0"/>
        <w:jc w:val="both"/>
      </w:pPr>
      <w:r>
        <w:rPr>
          <w:rFonts w:ascii="Times New Roman"/>
          <w:b w:val="false"/>
          <w:i w:val="false"/>
          <w:color w:val="000000"/>
          <w:sz w:val="28"/>
        </w:rPr>
        <w:t>
      № 316 шекаралық белгіден басталатын мемлекеттік шекара сызығы тік сызықпен солтүстік-солтүстік-батыс бағытта № 316/1 шекаралық белгіге дейін өтеді.</w:t>
      </w:r>
    </w:p>
    <w:bookmarkEnd w:id="2600"/>
    <w:bookmarkStart w:name="z2643" w:id="2601"/>
    <w:p>
      <w:pPr>
        <w:spacing w:after="0"/>
        <w:ind w:left="0"/>
        <w:jc w:val="both"/>
      </w:pPr>
      <w:r>
        <w:rPr>
          <w:rFonts w:ascii="Times New Roman"/>
          <w:b w:val="false"/>
          <w:i w:val="false"/>
          <w:color w:val="000000"/>
          <w:sz w:val="28"/>
        </w:rPr>
        <w:t>
      № 316 және № 316/1 шекаралық белгілер арасындағы мемлекеттік шекара сызығының ұзындығы 3.321 км құрайды.</w:t>
      </w:r>
    </w:p>
    <w:bookmarkEnd w:id="2601"/>
    <w:bookmarkStart w:name="z2644" w:id="2602"/>
    <w:p>
      <w:pPr>
        <w:spacing w:after="0"/>
        <w:ind w:left="0"/>
        <w:jc w:val="both"/>
      </w:pPr>
      <w:r>
        <w:rPr>
          <w:rFonts w:ascii="Times New Roman"/>
          <w:b w:val="false"/>
          <w:i w:val="false"/>
          <w:color w:val="000000"/>
          <w:sz w:val="28"/>
        </w:rPr>
        <w:t>
      № 316/1 аралық қазақстандық шекаралық белгі мемлекеттік шекара сызығында орналасқан бір шекаралық бағанадан тұрады. Оның геодезиялық координаталары - 41°14'42.52" с.е., 66°40'36.67" ш.б.</w:t>
      </w:r>
    </w:p>
    <w:bookmarkEnd w:id="2602"/>
    <w:bookmarkStart w:name="z2645" w:id="2603"/>
    <w:p>
      <w:pPr>
        <w:spacing w:after="0"/>
        <w:ind w:left="0"/>
        <w:jc w:val="both"/>
      </w:pPr>
      <w:r>
        <w:rPr>
          <w:rFonts w:ascii="Times New Roman"/>
          <w:b w:val="false"/>
          <w:i w:val="false"/>
          <w:color w:val="000000"/>
          <w:sz w:val="28"/>
        </w:rPr>
        <w:t>
      № 316/1 шекаралық белгіден басталатын мемлекеттік шекара сызығы тік сызықпен солтүстік-солтүстік-батыс бағытта № 317 шекаралық белгіге дейін өтеді.</w:t>
      </w:r>
    </w:p>
    <w:bookmarkEnd w:id="2603"/>
    <w:bookmarkStart w:name="z2646" w:id="2604"/>
    <w:p>
      <w:pPr>
        <w:spacing w:after="0"/>
        <w:ind w:left="0"/>
        <w:jc w:val="both"/>
      </w:pPr>
      <w:r>
        <w:rPr>
          <w:rFonts w:ascii="Times New Roman"/>
          <w:b w:val="false"/>
          <w:i w:val="false"/>
          <w:color w:val="000000"/>
          <w:sz w:val="28"/>
        </w:rPr>
        <w:t>
      № 316/1 және № 317 шекаралық белгілер арасындағы мемлекеттік шекара сызығының ұзындығы 1.714 км құрайды.</w:t>
      </w:r>
    </w:p>
    <w:bookmarkEnd w:id="2604"/>
    <w:bookmarkStart w:name="z2647" w:id="2605"/>
    <w:p>
      <w:pPr>
        <w:spacing w:after="0"/>
        <w:ind w:left="0"/>
        <w:jc w:val="both"/>
      </w:pPr>
      <w:r>
        <w:rPr>
          <w:rFonts w:ascii="Times New Roman"/>
          <w:b w:val="false"/>
          <w:i w:val="false"/>
          <w:color w:val="000000"/>
          <w:sz w:val="28"/>
        </w:rPr>
        <w:t>
      № 317 негізгі өзбек шекаралық белгісі мемлекеттік шекара сызығында орналасқан бір шекаралық бағанадан тұрады. Оның геодезиялық координаталары - 41°15'36.01 с.е., 66°40'20.03" ш.б.</w:t>
      </w:r>
    </w:p>
    <w:bookmarkEnd w:id="2605"/>
    <w:bookmarkStart w:name="z2648" w:id="2606"/>
    <w:p>
      <w:pPr>
        <w:spacing w:after="0"/>
        <w:ind w:left="0"/>
        <w:jc w:val="both"/>
      </w:pPr>
      <w:r>
        <w:rPr>
          <w:rFonts w:ascii="Times New Roman"/>
          <w:b w:val="false"/>
          <w:i w:val="false"/>
          <w:color w:val="000000"/>
          <w:sz w:val="28"/>
        </w:rPr>
        <w:t>
      № 317 шекаралық белгіден басталатын мемлекеттік шекара сызығы тік сызықпен солтүстік-солтүстік-батыс бағытта № 317/1 шекаралық белгіге дейін өтеді.</w:t>
      </w:r>
    </w:p>
    <w:bookmarkEnd w:id="2606"/>
    <w:bookmarkStart w:name="z2649" w:id="2607"/>
    <w:p>
      <w:pPr>
        <w:spacing w:after="0"/>
        <w:ind w:left="0"/>
        <w:jc w:val="both"/>
      </w:pPr>
      <w:r>
        <w:rPr>
          <w:rFonts w:ascii="Times New Roman"/>
          <w:b w:val="false"/>
          <w:i w:val="false"/>
          <w:color w:val="000000"/>
          <w:sz w:val="28"/>
        </w:rPr>
        <w:t>
      № 317 және № 317/1 шекаралық белгілер арасындағы мемлекеттік шекара сызығының ұзындығы 1.196 км құрайды.</w:t>
      </w:r>
    </w:p>
    <w:bookmarkEnd w:id="2607"/>
    <w:bookmarkStart w:name="z2650" w:id="2608"/>
    <w:p>
      <w:pPr>
        <w:spacing w:after="0"/>
        <w:ind w:left="0"/>
        <w:jc w:val="both"/>
      </w:pPr>
      <w:r>
        <w:rPr>
          <w:rFonts w:ascii="Times New Roman"/>
          <w:b w:val="false"/>
          <w:i w:val="false"/>
          <w:color w:val="000000"/>
          <w:sz w:val="28"/>
        </w:rPr>
        <w:t>
      № 317/1 аралық өзбек шекаралық белгісі мемлекеттік шекара сызығында орналасқан бір шекаралық бағанадан тұрады. Оның геодезиялық координаталары - 41°16'14.35" с.е., 66°40'08.36" ш.б.</w:t>
      </w:r>
    </w:p>
    <w:bookmarkEnd w:id="2608"/>
    <w:bookmarkStart w:name="z2651" w:id="2609"/>
    <w:p>
      <w:pPr>
        <w:spacing w:after="0"/>
        <w:ind w:left="0"/>
        <w:jc w:val="both"/>
      </w:pPr>
      <w:r>
        <w:rPr>
          <w:rFonts w:ascii="Times New Roman"/>
          <w:b w:val="false"/>
          <w:i w:val="false"/>
          <w:color w:val="000000"/>
          <w:sz w:val="28"/>
        </w:rPr>
        <w:t>
      № 317/1 шекаралық белгіден басталатын мемлекеттік шекара сызығы тік сызықпен солтүстік-солтүстік-батыс бағытта электр беру желісін және жерасты газ құбырын қиып, № 317/2 шекаралық белгіге дейін өтеді.</w:t>
      </w:r>
    </w:p>
    <w:bookmarkEnd w:id="2609"/>
    <w:bookmarkStart w:name="z2652" w:id="2610"/>
    <w:p>
      <w:pPr>
        <w:spacing w:after="0"/>
        <w:ind w:left="0"/>
        <w:jc w:val="both"/>
      </w:pPr>
      <w:r>
        <w:rPr>
          <w:rFonts w:ascii="Times New Roman"/>
          <w:b w:val="false"/>
          <w:i w:val="false"/>
          <w:color w:val="000000"/>
          <w:sz w:val="28"/>
        </w:rPr>
        <w:t>
      № 317/1 және № 317/2 шекаралық белгілер арасындағы мемлекеттік шекара сызығының ұзындығы 0.466 км құрайды.</w:t>
      </w:r>
    </w:p>
    <w:bookmarkEnd w:id="2610"/>
    <w:bookmarkStart w:name="z2653" w:id="2611"/>
    <w:p>
      <w:pPr>
        <w:spacing w:after="0"/>
        <w:ind w:left="0"/>
        <w:jc w:val="both"/>
      </w:pPr>
      <w:r>
        <w:rPr>
          <w:rFonts w:ascii="Times New Roman"/>
          <w:b w:val="false"/>
          <w:i w:val="false"/>
          <w:color w:val="000000"/>
          <w:sz w:val="28"/>
        </w:rPr>
        <w:t>
      № 317/2 аралық өзбек шекаралық белгісі мемлекеттік шекара сызығында орналасқан бір шекаралық бағанадан тұрады. Оның геодезиялық координаталары - 41°16'29.04" с.е., 66°40'03.76" ш.б.</w:t>
      </w:r>
    </w:p>
    <w:bookmarkEnd w:id="2611"/>
    <w:bookmarkStart w:name="z2654" w:id="2612"/>
    <w:p>
      <w:pPr>
        <w:spacing w:after="0"/>
        <w:ind w:left="0"/>
        <w:jc w:val="both"/>
      </w:pPr>
      <w:r>
        <w:rPr>
          <w:rFonts w:ascii="Times New Roman"/>
          <w:b w:val="false"/>
          <w:i w:val="false"/>
          <w:color w:val="000000"/>
          <w:sz w:val="28"/>
        </w:rPr>
        <w:t>
      № 317/2 шекаралық белгіден басталатын мемлекеттік шекара сызығы тік сызықпен солтүстік-солтүстік-батыс бағытта № 317/3 шекаралық белгіге дейін өтеді.</w:t>
      </w:r>
    </w:p>
    <w:bookmarkEnd w:id="2612"/>
    <w:bookmarkStart w:name="z2655" w:id="2613"/>
    <w:p>
      <w:pPr>
        <w:spacing w:after="0"/>
        <w:ind w:left="0"/>
        <w:jc w:val="both"/>
      </w:pPr>
      <w:r>
        <w:rPr>
          <w:rFonts w:ascii="Times New Roman"/>
          <w:b w:val="false"/>
          <w:i w:val="false"/>
          <w:color w:val="000000"/>
          <w:sz w:val="28"/>
        </w:rPr>
        <w:t>
      № 317/2 және № 317/3 шекаралық белгілер арасындағы мемлекеттік шекара сызығының ұзындығы 1.434 км құрайды.</w:t>
      </w:r>
    </w:p>
    <w:bookmarkEnd w:id="2613"/>
    <w:bookmarkStart w:name="z2656" w:id="2614"/>
    <w:p>
      <w:pPr>
        <w:spacing w:after="0"/>
        <w:ind w:left="0"/>
        <w:jc w:val="both"/>
      </w:pPr>
      <w:r>
        <w:rPr>
          <w:rFonts w:ascii="Times New Roman"/>
          <w:b w:val="false"/>
          <w:i w:val="false"/>
          <w:color w:val="000000"/>
          <w:sz w:val="28"/>
        </w:rPr>
        <w:t>
      № 317/3 аралық қазақстандық шекаралық белгі мемлекеттік шекара сызығында орналасқан бір шекаралық бағанадан тұрады. Оның геодезиялық координаталары - 41°17'14.28" с.е., 66°39'49.77" ш.б.</w:t>
      </w:r>
    </w:p>
    <w:bookmarkEnd w:id="2614"/>
    <w:bookmarkStart w:name="z2657" w:id="2615"/>
    <w:p>
      <w:pPr>
        <w:spacing w:after="0"/>
        <w:ind w:left="0"/>
        <w:jc w:val="both"/>
      </w:pPr>
      <w:r>
        <w:rPr>
          <w:rFonts w:ascii="Times New Roman"/>
          <w:b w:val="false"/>
          <w:i w:val="false"/>
          <w:color w:val="000000"/>
          <w:sz w:val="28"/>
        </w:rPr>
        <w:t>
      № 317/3 шекаралық белгіден басталатын мемлекеттік шекара сызығы тік сызықпен солтүстік-солтүстік-батыс бағытта № 318 шекаралық белгіге дейін өтеді.</w:t>
      </w:r>
    </w:p>
    <w:bookmarkEnd w:id="2615"/>
    <w:bookmarkStart w:name="z2658" w:id="2616"/>
    <w:p>
      <w:pPr>
        <w:spacing w:after="0"/>
        <w:ind w:left="0"/>
        <w:jc w:val="both"/>
      </w:pPr>
      <w:r>
        <w:rPr>
          <w:rFonts w:ascii="Times New Roman"/>
          <w:b w:val="false"/>
          <w:i w:val="false"/>
          <w:color w:val="000000"/>
          <w:sz w:val="28"/>
        </w:rPr>
        <w:t>
      № 317/3 және № 318 шекаралық белгілер арасындағы мемлекеттік шекара сызығының ұзындығы 0.581 км құрайды.</w:t>
      </w:r>
    </w:p>
    <w:bookmarkEnd w:id="2616"/>
    <w:bookmarkStart w:name="z2659" w:id="2617"/>
    <w:p>
      <w:pPr>
        <w:spacing w:after="0"/>
        <w:ind w:left="0"/>
        <w:jc w:val="both"/>
      </w:pPr>
      <w:r>
        <w:rPr>
          <w:rFonts w:ascii="Times New Roman"/>
          <w:b w:val="false"/>
          <w:i w:val="false"/>
          <w:color w:val="000000"/>
          <w:sz w:val="28"/>
        </w:rPr>
        <w:t>
      № 318 негізгі қазақстандық шекаралық белгі мемлекеттік шекара сызығында орналасқан бір шекаралық бағанадан тұрады. Оның геодезиялық координаталары - 41°17'32.61" с.е., 66°39'44.11" ш.б.</w:t>
      </w:r>
    </w:p>
    <w:bookmarkEnd w:id="2617"/>
    <w:bookmarkStart w:name="z2660" w:id="2618"/>
    <w:p>
      <w:pPr>
        <w:spacing w:after="0"/>
        <w:ind w:left="0"/>
        <w:jc w:val="both"/>
      </w:pPr>
      <w:r>
        <w:rPr>
          <w:rFonts w:ascii="Times New Roman"/>
          <w:b w:val="false"/>
          <w:i w:val="false"/>
          <w:color w:val="000000"/>
          <w:sz w:val="28"/>
        </w:rPr>
        <w:t>
      № 318 шекаралық белгіден басталатын мемлекеттік шекара сызығы тік сызықпен солтүстік-солтүстік-батыс бағытта № 318/1 шекаралық белгіге дейін өтеді.</w:t>
      </w:r>
    </w:p>
    <w:bookmarkEnd w:id="2618"/>
    <w:bookmarkStart w:name="z2661" w:id="2619"/>
    <w:p>
      <w:pPr>
        <w:spacing w:after="0"/>
        <w:ind w:left="0"/>
        <w:jc w:val="both"/>
      </w:pPr>
      <w:r>
        <w:rPr>
          <w:rFonts w:ascii="Times New Roman"/>
          <w:b w:val="false"/>
          <w:i w:val="false"/>
          <w:color w:val="000000"/>
          <w:sz w:val="28"/>
        </w:rPr>
        <w:t>
      № 318 және № 318/1 шекаралық белгілер арасындағы мемлекеттік шекара сызығының ұзындығы 0.556 км құрайды.</w:t>
      </w:r>
    </w:p>
    <w:bookmarkEnd w:id="2619"/>
    <w:bookmarkStart w:name="z2662" w:id="2620"/>
    <w:p>
      <w:pPr>
        <w:spacing w:after="0"/>
        <w:ind w:left="0"/>
        <w:jc w:val="both"/>
      </w:pPr>
      <w:r>
        <w:rPr>
          <w:rFonts w:ascii="Times New Roman"/>
          <w:b w:val="false"/>
          <w:i w:val="false"/>
          <w:color w:val="000000"/>
          <w:sz w:val="28"/>
        </w:rPr>
        <w:t>
      № 318/1 аралық қазақстандық шекаралық белгі мемлекеттік шекара сызығында орналасқан бір шекаралық бағанадан тұрады. Оның геодезиялық координаталары - 41°17'50.16" с.е., 66°39'38.68" ш.б.</w:t>
      </w:r>
    </w:p>
    <w:bookmarkEnd w:id="2620"/>
    <w:bookmarkStart w:name="z2663" w:id="2621"/>
    <w:p>
      <w:pPr>
        <w:spacing w:after="0"/>
        <w:ind w:left="0"/>
        <w:jc w:val="both"/>
      </w:pPr>
      <w:r>
        <w:rPr>
          <w:rFonts w:ascii="Times New Roman"/>
          <w:b w:val="false"/>
          <w:i w:val="false"/>
          <w:color w:val="000000"/>
          <w:sz w:val="28"/>
        </w:rPr>
        <w:t>
      № 318/1 шекаралық белгіден басталатын мемлекеттік шекара сызығы тік сызықпен солтүстік-солтүстік-батыс бағытта № 319 шекаралық белгіге дейін өтеді.</w:t>
      </w:r>
    </w:p>
    <w:bookmarkEnd w:id="2621"/>
    <w:bookmarkStart w:name="z2664" w:id="2622"/>
    <w:p>
      <w:pPr>
        <w:spacing w:after="0"/>
        <w:ind w:left="0"/>
        <w:jc w:val="both"/>
      </w:pPr>
      <w:r>
        <w:rPr>
          <w:rFonts w:ascii="Times New Roman"/>
          <w:b w:val="false"/>
          <w:i w:val="false"/>
          <w:color w:val="000000"/>
          <w:sz w:val="28"/>
        </w:rPr>
        <w:t>
      № 318/1 және № 319 шекаралық белгілер арасындағы мемлекеттік шекара сызығының ұзындығы 2.311 км құрайды.</w:t>
      </w:r>
    </w:p>
    <w:bookmarkEnd w:id="2622"/>
    <w:bookmarkStart w:name="z2665" w:id="2623"/>
    <w:p>
      <w:pPr>
        <w:spacing w:after="0"/>
        <w:ind w:left="0"/>
        <w:jc w:val="both"/>
      </w:pPr>
      <w:r>
        <w:rPr>
          <w:rFonts w:ascii="Times New Roman"/>
          <w:b w:val="false"/>
          <w:i w:val="false"/>
          <w:color w:val="000000"/>
          <w:sz w:val="28"/>
        </w:rPr>
        <w:t>
      № 319 негізгі өзбек шекаралық белгісі мемлекеттік шекара сызығында орналасқан бір шекаралық бағанадан тұрады. Оның геодезиялық координаталары - 41°19'03.07" с.е., 66°39'16.12" ш.б.</w:t>
      </w:r>
    </w:p>
    <w:bookmarkEnd w:id="2623"/>
    <w:bookmarkStart w:name="z2666" w:id="2624"/>
    <w:p>
      <w:pPr>
        <w:spacing w:after="0"/>
        <w:ind w:left="0"/>
        <w:jc w:val="both"/>
      </w:pPr>
      <w:r>
        <w:rPr>
          <w:rFonts w:ascii="Times New Roman"/>
          <w:b w:val="false"/>
          <w:i w:val="false"/>
          <w:color w:val="000000"/>
          <w:sz w:val="28"/>
        </w:rPr>
        <w:t>
      № 319 шекаралық белгіден басталатын мемлекеттік шекара сызығы тік сызықпен солтүстік-солтүстік-батыс бағытта № 319/1 шекаралық белгіге дейін өтеді.</w:t>
      </w:r>
    </w:p>
    <w:bookmarkEnd w:id="2624"/>
    <w:bookmarkStart w:name="z2667" w:id="2625"/>
    <w:p>
      <w:pPr>
        <w:spacing w:after="0"/>
        <w:ind w:left="0"/>
        <w:jc w:val="both"/>
      </w:pPr>
      <w:r>
        <w:rPr>
          <w:rFonts w:ascii="Times New Roman"/>
          <w:b w:val="false"/>
          <w:i w:val="false"/>
          <w:color w:val="000000"/>
          <w:sz w:val="28"/>
        </w:rPr>
        <w:t>
      № 319 және № 319/1 шекаралық белгілер арасындағы мемлекеттік шекара сызығының ұзындығы 0.727 км құрайды.</w:t>
      </w:r>
    </w:p>
    <w:bookmarkEnd w:id="2625"/>
    <w:bookmarkStart w:name="z2668" w:id="2626"/>
    <w:p>
      <w:pPr>
        <w:spacing w:after="0"/>
        <w:ind w:left="0"/>
        <w:jc w:val="both"/>
      </w:pPr>
      <w:r>
        <w:rPr>
          <w:rFonts w:ascii="Times New Roman"/>
          <w:b w:val="false"/>
          <w:i w:val="false"/>
          <w:color w:val="000000"/>
          <w:sz w:val="28"/>
        </w:rPr>
        <w:t>
      № 319/1 аралық өзбек шекарааык белгісі мемлекеттік шекара сызығында орналасқан бір шекаралық бағанадан тұрады. Оның геодезиялық координаталары - 41°19'26.00" с.е., 66°39'09.02" ш.б.</w:t>
      </w:r>
    </w:p>
    <w:bookmarkEnd w:id="2626"/>
    <w:bookmarkStart w:name="z2669" w:id="2627"/>
    <w:p>
      <w:pPr>
        <w:spacing w:after="0"/>
        <w:ind w:left="0"/>
        <w:jc w:val="both"/>
      </w:pPr>
      <w:r>
        <w:rPr>
          <w:rFonts w:ascii="Times New Roman"/>
          <w:b w:val="false"/>
          <w:i w:val="false"/>
          <w:color w:val="000000"/>
          <w:sz w:val="28"/>
        </w:rPr>
        <w:t>
      № 319/1 шекаралық белгіден басталатын мемлекеттік шекара сызығы тік сызықпен солтүстік-солтүстік-батыс бағытта № 319/2 шекаралық белгіге дейін өтеді.</w:t>
      </w:r>
    </w:p>
    <w:bookmarkEnd w:id="2627"/>
    <w:bookmarkStart w:name="z2670" w:id="2628"/>
    <w:p>
      <w:pPr>
        <w:spacing w:after="0"/>
        <w:ind w:left="0"/>
        <w:jc w:val="both"/>
      </w:pPr>
      <w:r>
        <w:rPr>
          <w:rFonts w:ascii="Times New Roman"/>
          <w:b w:val="false"/>
          <w:i w:val="false"/>
          <w:color w:val="000000"/>
          <w:sz w:val="28"/>
        </w:rPr>
        <w:t>
      № 319/1 және № 319/2 шекаралық белгілер арасындағы мемлекеттік шекара сызығының ұзындығы 1.270 км құрайды.</w:t>
      </w:r>
    </w:p>
    <w:bookmarkEnd w:id="2628"/>
    <w:bookmarkStart w:name="z2671" w:id="2629"/>
    <w:p>
      <w:pPr>
        <w:spacing w:after="0"/>
        <w:ind w:left="0"/>
        <w:jc w:val="both"/>
      </w:pPr>
      <w:r>
        <w:rPr>
          <w:rFonts w:ascii="Times New Roman"/>
          <w:b w:val="false"/>
          <w:i w:val="false"/>
          <w:color w:val="000000"/>
          <w:sz w:val="28"/>
        </w:rPr>
        <w:t>
      № 319/2 аралық қазақстандық шекаралық белгі мемлекеттік шекара сызығында орналасқан бір шекаралық бағанадан тұрады. Оның геодезиялық координаталары - 41°20'06.05" с.е., 66°38'56.62" ш.б.</w:t>
      </w:r>
    </w:p>
    <w:bookmarkEnd w:id="2629"/>
    <w:bookmarkStart w:name="z2672" w:id="2630"/>
    <w:p>
      <w:pPr>
        <w:spacing w:after="0"/>
        <w:ind w:left="0"/>
        <w:jc w:val="both"/>
      </w:pPr>
      <w:r>
        <w:rPr>
          <w:rFonts w:ascii="Times New Roman"/>
          <w:b w:val="false"/>
          <w:i w:val="false"/>
          <w:color w:val="000000"/>
          <w:sz w:val="28"/>
        </w:rPr>
        <w:t>
      № 319/2 шекаралық белгіден басталатын мемлекеттік шекара сызығы тік сызықпен солтүстік-солтүстік-батыс бағытта № 319/3 шекаралық белгіге дейін өтеді.</w:t>
      </w:r>
    </w:p>
    <w:bookmarkEnd w:id="2630"/>
    <w:bookmarkStart w:name="z2673" w:id="2631"/>
    <w:p>
      <w:pPr>
        <w:spacing w:after="0"/>
        <w:ind w:left="0"/>
        <w:jc w:val="both"/>
      </w:pPr>
      <w:r>
        <w:rPr>
          <w:rFonts w:ascii="Times New Roman"/>
          <w:b w:val="false"/>
          <w:i w:val="false"/>
          <w:color w:val="000000"/>
          <w:sz w:val="28"/>
        </w:rPr>
        <w:t>
      № 319/2 және № 319/3 шекаралық белгілер арасындағы мемлекеттік шекара сызығының ұзындығы 0.815 км құрайды.</w:t>
      </w:r>
    </w:p>
    <w:bookmarkEnd w:id="2631"/>
    <w:bookmarkStart w:name="z2674" w:id="2632"/>
    <w:p>
      <w:pPr>
        <w:spacing w:after="0"/>
        <w:ind w:left="0"/>
        <w:jc w:val="both"/>
      </w:pPr>
      <w:r>
        <w:rPr>
          <w:rFonts w:ascii="Times New Roman"/>
          <w:b w:val="false"/>
          <w:i w:val="false"/>
          <w:color w:val="000000"/>
          <w:sz w:val="28"/>
        </w:rPr>
        <w:t>
      № 319/3 аралық өзбек шекаралық белгісі мемлекеттік шекара сызығында орналаскам бір шекаралық бағанадан тұрады. Оның геодезиялық координаталары - 41°20'31.76" с.е., 66°38'48.63" ш.б.</w:t>
      </w:r>
    </w:p>
    <w:bookmarkEnd w:id="2632"/>
    <w:bookmarkStart w:name="z2675" w:id="2633"/>
    <w:p>
      <w:pPr>
        <w:spacing w:after="0"/>
        <w:ind w:left="0"/>
        <w:jc w:val="both"/>
      </w:pPr>
      <w:r>
        <w:rPr>
          <w:rFonts w:ascii="Times New Roman"/>
          <w:b w:val="false"/>
          <w:i w:val="false"/>
          <w:color w:val="000000"/>
          <w:sz w:val="28"/>
        </w:rPr>
        <w:t>
      № 319/3 шекаралық белгіден басталатын мемлекеттік шекара сызығы тік сызықпен солтүстік-солтүстік-батыс бағытта № 320 шекаралық белгіге дейін өтеді.</w:t>
      </w:r>
    </w:p>
    <w:bookmarkEnd w:id="2633"/>
    <w:bookmarkStart w:name="z2676" w:id="2634"/>
    <w:p>
      <w:pPr>
        <w:spacing w:after="0"/>
        <w:ind w:left="0"/>
        <w:jc w:val="both"/>
      </w:pPr>
      <w:r>
        <w:rPr>
          <w:rFonts w:ascii="Times New Roman"/>
          <w:b w:val="false"/>
          <w:i w:val="false"/>
          <w:color w:val="000000"/>
          <w:sz w:val="28"/>
        </w:rPr>
        <w:t>
      № 319/3 және № 320 шекаралық белгілер арасындағы мемлекеттік шекара сызығының ұзындығы 0.625 км құрайды.</w:t>
      </w:r>
    </w:p>
    <w:bookmarkEnd w:id="2634"/>
    <w:bookmarkStart w:name="z2677" w:id="2635"/>
    <w:p>
      <w:pPr>
        <w:spacing w:after="0"/>
        <w:ind w:left="0"/>
        <w:jc w:val="both"/>
      </w:pPr>
      <w:r>
        <w:rPr>
          <w:rFonts w:ascii="Times New Roman"/>
          <w:b w:val="false"/>
          <w:i w:val="false"/>
          <w:color w:val="000000"/>
          <w:sz w:val="28"/>
        </w:rPr>
        <w:t>
      № 320 негізгі қазақстандық шекаралық белгі мемлекеттік шекара сызығында орналасқан бір шекаралық бағанадан тұрады. Оның геодезиялық координаталары - 41°20'51.50" с.е., 66°38'42.54" ш.б.</w:t>
      </w:r>
    </w:p>
    <w:bookmarkEnd w:id="2635"/>
    <w:bookmarkStart w:name="z2678" w:id="2636"/>
    <w:p>
      <w:pPr>
        <w:spacing w:after="0"/>
        <w:ind w:left="0"/>
        <w:jc w:val="both"/>
      </w:pPr>
      <w:r>
        <w:rPr>
          <w:rFonts w:ascii="Times New Roman"/>
          <w:b w:val="false"/>
          <w:i w:val="false"/>
          <w:color w:val="000000"/>
          <w:sz w:val="28"/>
        </w:rPr>
        <w:t>
      № 320 шекаралық белгіден басталатын мемлекеттік шекара сызығы тік сызықпен солтүстік бағытта Жапар құдығы арқылы № 320/1 шекаралық белгіге дейін өтеді.</w:t>
      </w:r>
    </w:p>
    <w:bookmarkEnd w:id="2636"/>
    <w:bookmarkStart w:name="z2679" w:id="2637"/>
    <w:p>
      <w:pPr>
        <w:spacing w:after="0"/>
        <w:ind w:left="0"/>
        <w:jc w:val="both"/>
      </w:pPr>
      <w:r>
        <w:rPr>
          <w:rFonts w:ascii="Times New Roman"/>
          <w:b w:val="false"/>
          <w:i w:val="false"/>
          <w:color w:val="000000"/>
          <w:sz w:val="28"/>
        </w:rPr>
        <w:t>
      № 320 және № 320/1 шекаралық белгілер арасындағы мемлекеттік шекара сызығының ұзындығы 0.129 км құрайды.</w:t>
      </w:r>
    </w:p>
    <w:bookmarkEnd w:id="2637"/>
    <w:bookmarkStart w:name="z2680" w:id="2638"/>
    <w:p>
      <w:pPr>
        <w:spacing w:after="0"/>
        <w:ind w:left="0"/>
        <w:jc w:val="both"/>
      </w:pPr>
      <w:r>
        <w:rPr>
          <w:rFonts w:ascii="Times New Roman"/>
          <w:b w:val="false"/>
          <w:i w:val="false"/>
          <w:color w:val="000000"/>
          <w:sz w:val="28"/>
        </w:rPr>
        <w:t>
      № 320/1 аралық қазақстандық шекаралық белгі мемлекеттік шекара сызығында орналасқан бір шекаралық бағанадан тұрады. Оның геодезиялық координаталары - 41°20'55.59" с.е., 66°38'41.50" ш.б.</w:t>
      </w:r>
    </w:p>
    <w:bookmarkEnd w:id="2638"/>
    <w:bookmarkStart w:name="z2681" w:id="2639"/>
    <w:p>
      <w:pPr>
        <w:spacing w:after="0"/>
        <w:ind w:left="0"/>
        <w:jc w:val="both"/>
      </w:pPr>
      <w:r>
        <w:rPr>
          <w:rFonts w:ascii="Times New Roman"/>
          <w:b w:val="false"/>
          <w:i w:val="false"/>
          <w:color w:val="000000"/>
          <w:sz w:val="28"/>
        </w:rPr>
        <w:t>
      № 320/1 шекаралық белгіден басталатын мемлекеттік шекара сызығы тік сызықпен солтүстік бағытта № 320/2 шекаралық белгіге дейін өтеді.</w:t>
      </w:r>
    </w:p>
    <w:bookmarkEnd w:id="2639"/>
    <w:bookmarkStart w:name="z2682" w:id="2640"/>
    <w:p>
      <w:pPr>
        <w:spacing w:after="0"/>
        <w:ind w:left="0"/>
        <w:jc w:val="both"/>
      </w:pPr>
      <w:r>
        <w:rPr>
          <w:rFonts w:ascii="Times New Roman"/>
          <w:b w:val="false"/>
          <w:i w:val="false"/>
          <w:color w:val="000000"/>
          <w:sz w:val="28"/>
        </w:rPr>
        <w:t>
      № 320/1 және № 320/2 шекаралық белгілер арасындағы мемлекеттік шекара сызығының ұзындығы 0.836 км құрайды.</w:t>
      </w:r>
    </w:p>
    <w:bookmarkEnd w:id="2640"/>
    <w:bookmarkStart w:name="z2683" w:id="2641"/>
    <w:p>
      <w:pPr>
        <w:spacing w:after="0"/>
        <w:ind w:left="0"/>
        <w:jc w:val="both"/>
      </w:pPr>
      <w:r>
        <w:rPr>
          <w:rFonts w:ascii="Times New Roman"/>
          <w:b w:val="false"/>
          <w:i w:val="false"/>
          <w:color w:val="000000"/>
          <w:sz w:val="28"/>
        </w:rPr>
        <w:t>
      № 320/2 аралық өзбек шекаралық белгісі мемлекеттік шекара сызығында орналасқан бір шекаралық бағанадан тұрады. Оның геодезиялық координаталары - 41°21'22.21" с.е., 66°38'34.75" ш.б.</w:t>
      </w:r>
    </w:p>
    <w:bookmarkEnd w:id="2641"/>
    <w:bookmarkStart w:name="z2684" w:id="2642"/>
    <w:p>
      <w:pPr>
        <w:spacing w:after="0"/>
        <w:ind w:left="0"/>
        <w:jc w:val="both"/>
      </w:pPr>
      <w:r>
        <w:rPr>
          <w:rFonts w:ascii="Times New Roman"/>
          <w:b w:val="false"/>
          <w:i w:val="false"/>
          <w:color w:val="000000"/>
          <w:sz w:val="28"/>
        </w:rPr>
        <w:t>
      № 320/2 шекаралық белгіден басталатын мемлекеттік шекара сызығы тік сызықпен солтүстік бағытта № 320/3 шекаралық белгіге дейін өтеді.</w:t>
      </w:r>
    </w:p>
    <w:bookmarkEnd w:id="2642"/>
    <w:bookmarkStart w:name="z2685" w:id="2643"/>
    <w:p>
      <w:pPr>
        <w:spacing w:after="0"/>
        <w:ind w:left="0"/>
        <w:jc w:val="both"/>
      </w:pPr>
      <w:r>
        <w:rPr>
          <w:rFonts w:ascii="Times New Roman"/>
          <w:b w:val="false"/>
          <w:i w:val="false"/>
          <w:color w:val="000000"/>
          <w:sz w:val="28"/>
        </w:rPr>
        <w:t>
      № 320/2 және № 320/3 шекаралық белгілер арасындағы мемлекеттік шекара сызығының ұзындығы 1.789 км құрайды.</w:t>
      </w:r>
    </w:p>
    <w:bookmarkEnd w:id="2643"/>
    <w:bookmarkStart w:name="z2686" w:id="2644"/>
    <w:p>
      <w:pPr>
        <w:spacing w:after="0"/>
        <w:ind w:left="0"/>
        <w:jc w:val="both"/>
      </w:pPr>
      <w:r>
        <w:rPr>
          <w:rFonts w:ascii="Times New Roman"/>
          <w:b w:val="false"/>
          <w:i w:val="false"/>
          <w:color w:val="000000"/>
          <w:sz w:val="28"/>
        </w:rPr>
        <w:t>
      № 320/3 аралық қазақстандық шекаралық белгі мемлекеттік шекара сызығында орналасқан бір шекаралық бағанадан тұрады. Оның геодезиялық координаталары - 41°22'19.16" с.е., 66°38'20.35" ш.б.</w:t>
      </w:r>
    </w:p>
    <w:bookmarkEnd w:id="2644"/>
    <w:bookmarkStart w:name="z2687" w:id="2645"/>
    <w:p>
      <w:pPr>
        <w:spacing w:after="0"/>
        <w:ind w:left="0"/>
        <w:jc w:val="both"/>
      </w:pPr>
      <w:r>
        <w:rPr>
          <w:rFonts w:ascii="Times New Roman"/>
          <w:b w:val="false"/>
          <w:i w:val="false"/>
          <w:color w:val="000000"/>
          <w:sz w:val="28"/>
        </w:rPr>
        <w:t>
      № 320/3 шекаралық белгіден басталатын мемлекеттік шекара сызығы тік сызықпен солтүстік бағытта № 320/4 шекаралық белгіге дейін өтеді.</w:t>
      </w:r>
    </w:p>
    <w:bookmarkEnd w:id="2645"/>
    <w:bookmarkStart w:name="z2688" w:id="2646"/>
    <w:p>
      <w:pPr>
        <w:spacing w:after="0"/>
        <w:ind w:left="0"/>
        <w:jc w:val="both"/>
      </w:pPr>
      <w:r>
        <w:rPr>
          <w:rFonts w:ascii="Times New Roman"/>
          <w:b w:val="false"/>
          <w:i w:val="false"/>
          <w:color w:val="000000"/>
          <w:sz w:val="28"/>
        </w:rPr>
        <w:t>
      № 320/3 және № 320/4 шекаралық белгілер арасындағы мемлекеттік шекара сызығының ұзындығы 1.178 км құрайды.</w:t>
      </w:r>
    </w:p>
    <w:bookmarkEnd w:id="2646"/>
    <w:bookmarkStart w:name="z2689" w:id="2647"/>
    <w:p>
      <w:pPr>
        <w:spacing w:after="0"/>
        <w:ind w:left="0"/>
        <w:jc w:val="both"/>
      </w:pPr>
      <w:r>
        <w:rPr>
          <w:rFonts w:ascii="Times New Roman"/>
          <w:b w:val="false"/>
          <w:i w:val="false"/>
          <w:color w:val="000000"/>
          <w:sz w:val="28"/>
        </w:rPr>
        <w:t>
      № 320/4 аралық өзбек шекаралық белгісі мемлекеттік шекара сызығында орналасқан бір шекаралық бағанадан тұрады. Оның геодезиялық координаталары - 41°22'56.63'' с.е., 66°38'10.77" ш.б.</w:t>
      </w:r>
    </w:p>
    <w:bookmarkEnd w:id="2647"/>
    <w:bookmarkStart w:name="z2690" w:id="2648"/>
    <w:p>
      <w:pPr>
        <w:spacing w:after="0"/>
        <w:ind w:left="0"/>
        <w:jc w:val="both"/>
      </w:pPr>
      <w:r>
        <w:rPr>
          <w:rFonts w:ascii="Times New Roman"/>
          <w:b w:val="false"/>
          <w:i w:val="false"/>
          <w:color w:val="000000"/>
          <w:sz w:val="28"/>
        </w:rPr>
        <w:t>
      № 320/4 шекаралық белгіден басталатын мемлекеттік шекара сызығы тік сызықпен солтүстік бағытта № 321 шекаралық белгіге дейін өтеді.</w:t>
      </w:r>
    </w:p>
    <w:bookmarkEnd w:id="2648"/>
    <w:bookmarkStart w:name="z2691" w:id="2649"/>
    <w:p>
      <w:pPr>
        <w:spacing w:after="0"/>
        <w:ind w:left="0"/>
        <w:jc w:val="both"/>
      </w:pPr>
      <w:r>
        <w:rPr>
          <w:rFonts w:ascii="Times New Roman"/>
          <w:b w:val="false"/>
          <w:i w:val="false"/>
          <w:color w:val="000000"/>
          <w:sz w:val="28"/>
        </w:rPr>
        <w:t>
      № 320/4 және № 321 шекаралық белгілер арасындағы мемлекеттік шекара сызығының ұзындығы 0.669 км құрайды.</w:t>
      </w:r>
    </w:p>
    <w:bookmarkEnd w:id="2649"/>
    <w:bookmarkStart w:name="z2692" w:id="2650"/>
    <w:p>
      <w:pPr>
        <w:spacing w:after="0"/>
        <w:ind w:left="0"/>
        <w:jc w:val="both"/>
      </w:pPr>
      <w:r>
        <w:rPr>
          <w:rFonts w:ascii="Times New Roman"/>
          <w:b w:val="false"/>
          <w:i w:val="false"/>
          <w:color w:val="000000"/>
          <w:sz w:val="28"/>
        </w:rPr>
        <w:t>
      № 321 негізгі өзбек шекаралық белгісі мемлекеттік шекара сызығында орналасқан бір шекаралық бағанадан тұрады. Оның геодезиялық координаталары - 41°23'17.93" с.е., 66°38'05.49" ш.б.</w:t>
      </w:r>
    </w:p>
    <w:bookmarkEnd w:id="2650"/>
    <w:bookmarkStart w:name="z2693" w:id="2651"/>
    <w:p>
      <w:pPr>
        <w:spacing w:after="0"/>
        <w:ind w:left="0"/>
        <w:jc w:val="both"/>
      </w:pPr>
      <w:r>
        <w:rPr>
          <w:rFonts w:ascii="Times New Roman"/>
          <w:b w:val="false"/>
          <w:i w:val="false"/>
          <w:color w:val="000000"/>
          <w:sz w:val="28"/>
        </w:rPr>
        <w:t>
      № 321 шекаралық белгіден басталатын мемлекеттік шекара сызығы тік сызықпен солтүстік бағытта № 322 шекаралық белгіге дейін өтеді.</w:t>
      </w:r>
    </w:p>
    <w:bookmarkEnd w:id="2651"/>
    <w:bookmarkStart w:name="z2694" w:id="2652"/>
    <w:p>
      <w:pPr>
        <w:spacing w:after="0"/>
        <w:ind w:left="0"/>
        <w:jc w:val="both"/>
      </w:pPr>
      <w:r>
        <w:rPr>
          <w:rFonts w:ascii="Times New Roman"/>
          <w:b w:val="false"/>
          <w:i w:val="false"/>
          <w:color w:val="000000"/>
          <w:sz w:val="28"/>
        </w:rPr>
        <w:t>
      № 321 және № 322 шекаралық белгілер арасындағы мемлекеттік шекара сызығыныц ұзындығы 2.358 км құрайды.</w:t>
      </w:r>
    </w:p>
    <w:bookmarkEnd w:id="2652"/>
    <w:bookmarkStart w:name="z2695" w:id="2653"/>
    <w:p>
      <w:pPr>
        <w:spacing w:after="0"/>
        <w:ind w:left="0"/>
        <w:jc w:val="both"/>
      </w:pPr>
      <w:r>
        <w:rPr>
          <w:rFonts w:ascii="Times New Roman"/>
          <w:b w:val="false"/>
          <w:i w:val="false"/>
          <w:color w:val="000000"/>
          <w:sz w:val="28"/>
        </w:rPr>
        <w:t>
      № 322 негізгі қазақстандық шекаралық белгі мемлекеттік шекара сызығында орналасқан бір шекаралық бағанадан тұрады. Оның геодезиялық координаталары - 41°24'32.97" с.е., 66°37'46.41" ш.б.</w:t>
      </w:r>
    </w:p>
    <w:bookmarkEnd w:id="2653"/>
    <w:bookmarkStart w:name="z2696" w:id="2654"/>
    <w:p>
      <w:pPr>
        <w:spacing w:after="0"/>
        <w:ind w:left="0"/>
        <w:jc w:val="both"/>
      </w:pPr>
      <w:r>
        <w:rPr>
          <w:rFonts w:ascii="Times New Roman"/>
          <w:b w:val="false"/>
          <w:i w:val="false"/>
          <w:color w:val="000000"/>
          <w:sz w:val="28"/>
        </w:rPr>
        <w:t>
      № 322 шекаралық белгіден басталатын мемлекеттік шекара сызығы тік сызықпен солтүстік бағытта № 322/1 шекаралық белгіге дейін өтеді.</w:t>
      </w:r>
    </w:p>
    <w:bookmarkEnd w:id="2654"/>
    <w:bookmarkStart w:name="z2697" w:id="2655"/>
    <w:p>
      <w:pPr>
        <w:spacing w:after="0"/>
        <w:ind w:left="0"/>
        <w:jc w:val="both"/>
      </w:pPr>
      <w:r>
        <w:rPr>
          <w:rFonts w:ascii="Times New Roman"/>
          <w:b w:val="false"/>
          <w:i w:val="false"/>
          <w:color w:val="000000"/>
          <w:sz w:val="28"/>
        </w:rPr>
        <w:t>
      № 322 және № 322/1 шекаралық белгілер арасындағы мемлекеттік шекара сызығыныц ұзындығы 1.924 км құрайды.</w:t>
      </w:r>
    </w:p>
    <w:bookmarkEnd w:id="2655"/>
    <w:bookmarkStart w:name="z2698" w:id="2656"/>
    <w:p>
      <w:pPr>
        <w:spacing w:after="0"/>
        <w:ind w:left="0"/>
        <w:jc w:val="both"/>
      </w:pPr>
      <w:r>
        <w:rPr>
          <w:rFonts w:ascii="Times New Roman"/>
          <w:b w:val="false"/>
          <w:i w:val="false"/>
          <w:color w:val="000000"/>
          <w:sz w:val="28"/>
        </w:rPr>
        <w:t>
      № 322/1 аралық қазақстандық шекаралық белгі мемлекеттік шекара сызығында орналасқан бір шекаралық бағанадан тұрады. Оның геодезиялық координаталары - 41°25'34.19" с.е., 66°37'30.93" ш.6.</w:t>
      </w:r>
    </w:p>
    <w:bookmarkEnd w:id="2656"/>
    <w:bookmarkStart w:name="z2699" w:id="2657"/>
    <w:p>
      <w:pPr>
        <w:spacing w:after="0"/>
        <w:ind w:left="0"/>
        <w:jc w:val="both"/>
      </w:pPr>
      <w:r>
        <w:rPr>
          <w:rFonts w:ascii="Times New Roman"/>
          <w:b w:val="false"/>
          <w:i w:val="false"/>
          <w:color w:val="000000"/>
          <w:sz w:val="28"/>
        </w:rPr>
        <w:t>
      № 322/1 шекаралық белгіден басталатын мемлекеттік шекара сызығы тік сызықпен солтүстік бағытта № 322/2 шекаралық белгіге дейін өтеді.</w:t>
      </w:r>
    </w:p>
    <w:bookmarkEnd w:id="2657"/>
    <w:bookmarkStart w:name="z2700" w:id="2658"/>
    <w:p>
      <w:pPr>
        <w:spacing w:after="0"/>
        <w:ind w:left="0"/>
        <w:jc w:val="both"/>
      </w:pPr>
      <w:r>
        <w:rPr>
          <w:rFonts w:ascii="Times New Roman"/>
          <w:b w:val="false"/>
          <w:i w:val="false"/>
          <w:color w:val="000000"/>
          <w:sz w:val="28"/>
        </w:rPr>
        <w:t>
      № 322/1 және № 322/2 шекаралық белгілер арасындағы мемлекеттік шекара сызығының ұзындығы 1.350 км құрайды.</w:t>
      </w:r>
    </w:p>
    <w:bookmarkEnd w:id="2658"/>
    <w:bookmarkStart w:name="z2701" w:id="2659"/>
    <w:p>
      <w:pPr>
        <w:spacing w:after="0"/>
        <w:ind w:left="0"/>
        <w:jc w:val="both"/>
      </w:pPr>
      <w:r>
        <w:rPr>
          <w:rFonts w:ascii="Times New Roman"/>
          <w:b w:val="false"/>
          <w:i w:val="false"/>
          <w:color w:val="000000"/>
          <w:sz w:val="28"/>
        </w:rPr>
        <w:t>
      № 322/2 аралық өзбек шекаралық белгісі мемлекеттік шекара сызығында орналасқан бір шекаралық бағанадан тұрады. Оның геодезиялық координаталары - 41°26'17.15" с.е., 66°37'19.96" ш.б.</w:t>
      </w:r>
    </w:p>
    <w:bookmarkEnd w:id="2659"/>
    <w:bookmarkStart w:name="z2702" w:id="2660"/>
    <w:p>
      <w:pPr>
        <w:spacing w:after="0"/>
        <w:ind w:left="0"/>
        <w:jc w:val="both"/>
      </w:pPr>
      <w:r>
        <w:rPr>
          <w:rFonts w:ascii="Times New Roman"/>
          <w:b w:val="false"/>
          <w:i w:val="false"/>
          <w:color w:val="000000"/>
          <w:sz w:val="28"/>
        </w:rPr>
        <w:t>
      № 322/2 шекаралық белгіден басталатын мемлекеттік шекара сызығы тік сызықпен солтүстік бағытта № 323 шекаралық белгіге дейін өтеді.</w:t>
      </w:r>
    </w:p>
    <w:bookmarkEnd w:id="2660"/>
    <w:bookmarkStart w:name="z2703" w:id="2661"/>
    <w:p>
      <w:pPr>
        <w:spacing w:after="0"/>
        <w:ind w:left="0"/>
        <w:jc w:val="both"/>
      </w:pPr>
      <w:r>
        <w:rPr>
          <w:rFonts w:ascii="Times New Roman"/>
          <w:b w:val="false"/>
          <w:i w:val="false"/>
          <w:color w:val="000000"/>
          <w:sz w:val="28"/>
        </w:rPr>
        <w:t>
      № 322/2 және № 323 шекаралық белгілер арасындағы мемлекеттік шекара сызығының ұзындығы 2.978 км құрайды.</w:t>
      </w:r>
    </w:p>
    <w:bookmarkEnd w:id="2661"/>
    <w:bookmarkStart w:name="z2704" w:id="2662"/>
    <w:p>
      <w:pPr>
        <w:spacing w:after="0"/>
        <w:ind w:left="0"/>
        <w:jc w:val="both"/>
      </w:pPr>
      <w:r>
        <w:rPr>
          <w:rFonts w:ascii="Times New Roman"/>
          <w:b w:val="false"/>
          <w:i w:val="false"/>
          <w:color w:val="000000"/>
          <w:sz w:val="28"/>
        </w:rPr>
        <w:t>
      № 323 негізгі өзбек шекаралық белгісі мемлекеттік шекара сызығында орналасқан бір шекаралық бағанадан тұрады. Оның геодезиялық координаталары - 41°27'51.97" с.е., 66°36'56.14" ш.б.</w:t>
      </w:r>
    </w:p>
    <w:bookmarkEnd w:id="2662"/>
    <w:bookmarkStart w:name="z2705" w:id="2663"/>
    <w:p>
      <w:pPr>
        <w:spacing w:after="0"/>
        <w:ind w:left="0"/>
        <w:jc w:val="both"/>
      </w:pPr>
      <w:r>
        <w:rPr>
          <w:rFonts w:ascii="Times New Roman"/>
          <w:b w:val="false"/>
          <w:i w:val="false"/>
          <w:color w:val="000000"/>
          <w:sz w:val="28"/>
        </w:rPr>
        <w:t>
      № 323 шекаралық белгіден басталатын мемлекеттік шекара сызығы тік сызықпен солтүстік бағытта № 323/1 шекаралық белгіге дейін өтеді.</w:t>
      </w:r>
    </w:p>
    <w:bookmarkEnd w:id="2663"/>
    <w:bookmarkStart w:name="z2706" w:id="2664"/>
    <w:p>
      <w:pPr>
        <w:spacing w:after="0"/>
        <w:ind w:left="0"/>
        <w:jc w:val="both"/>
      </w:pPr>
      <w:r>
        <w:rPr>
          <w:rFonts w:ascii="Times New Roman"/>
          <w:b w:val="false"/>
          <w:i w:val="false"/>
          <w:color w:val="000000"/>
          <w:sz w:val="28"/>
        </w:rPr>
        <w:t>
      № 323 және № 323/1 шекаралық белгілер арасындағы мемлекеттік шекара сызығының ұзындығы 1.392 км құрайды.</w:t>
      </w:r>
    </w:p>
    <w:bookmarkEnd w:id="2664"/>
    <w:bookmarkStart w:name="z2707" w:id="2665"/>
    <w:p>
      <w:pPr>
        <w:spacing w:after="0"/>
        <w:ind w:left="0"/>
        <w:jc w:val="both"/>
      </w:pPr>
      <w:r>
        <w:rPr>
          <w:rFonts w:ascii="Times New Roman"/>
          <w:b w:val="false"/>
          <w:i w:val="false"/>
          <w:color w:val="000000"/>
          <w:sz w:val="28"/>
        </w:rPr>
        <w:t>
      № 323/1 аралық өзбек шекаралық белгісі мемлекеттік шекара сызығында орналасқан бір шекаралық бағанадан тұрады. Оның геодезиялық координаталары - 41°28'36.23" с.е.. 66°36'44.77" ш.б.</w:t>
      </w:r>
    </w:p>
    <w:bookmarkEnd w:id="2665"/>
    <w:bookmarkStart w:name="z2708" w:id="2666"/>
    <w:p>
      <w:pPr>
        <w:spacing w:after="0"/>
        <w:ind w:left="0"/>
        <w:jc w:val="both"/>
      </w:pPr>
      <w:r>
        <w:rPr>
          <w:rFonts w:ascii="Times New Roman"/>
          <w:b w:val="false"/>
          <w:i w:val="false"/>
          <w:color w:val="000000"/>
          <w:sz w:val="28"/>
        </w:rPr>
        <w:t>
      № 323/1 шекаралық белгіден басталатын мемлекеттік шекара сызығы тік сызықпен солтүстік бағытта № 323/2 шекаралық белгіге дейін өтеді.</w:t>
      </w:r>
    </w:p>
    <w:bookmarkEnd w:id="2666"/>
    <w:bookmarkStart w:name="z2709" w:id="2667"/>
    <w:p>
      <w:pPr>
        <w:spacing w:after="0"/>
        <w:ind w:left="0"/>
        <w:jc w:val="both"/>
      </w:pPr>
      <w:r>
        <w:rPr>
          <w:rFonts w:ascii="Times New Roman"/>
          <w:b w:val="false"/>
          <w:i w:val="false"/>
          <w:color w:val="000000"/>
          <w:sz w:val="28"/>
        </w:rPr>
        <w:t>
      № 323/1 және № 323/2 шекаралық белгілер арасындағы мемлекеттік шекара сызығының ұзындығы 1.958 км құрайды.</w:t>
      </w:r>
    </w:p>
    <w:bookmarkEnd w:id="2667"/>
    <w:bookmarkStart w:name="z2710" w:id="2668"/>
    <w:p>
      <w:pPr>
        <w:spacing w:after="0"/>
        <w:ind w:left="0"/>
        <w:jc w:val="both"/>
      </w:pPr>
      <w:r>
        <w:rPr>
          <w:rFonts w:ascii="Times New Roman"/>
          <w:b w:val="false"/>
          <w:i w:val="false"/>
          <w:color w:val="000000"/>
          <w:sz w:val="28"/>
        </w:rPr>
        <w:t>
      № 323/2 аралық қазақстандық шекаралық белгі мемлекеттік шекара сызығында орналасқан бір шекаралық бағанадан тұрады. Оның геодезиялық координаталары - 41°29'38.52" с.е., 66°36'28.89" ш.б.</w:t>
      </w:r>
    </w:p>
    <w:bookmarkEnd w:id="2668"/>
    <w:bookmarkStart w:name="z2711" w:id="2669"/>
    <w:p>
      <w:pPr>
        <w:spacing w:after="0"/>
        <w:ind w:left="0"/>
        <w:jc w:val="both"/>
      </w:pPr>
      <w:r>
        <w:rPr>
          <w:rFonts w:ascii="Times New Roman"/>
          <w:b w:val="false"/>
          <w:i w:val="false"/>
          <w:color w:val="000000"/>
          <w:sz w:val="28"/>
        </w:rPr>
        <w:t>
      № 323/2 шекаралық белгіден басталатын мемлекеттік шекара сызығы тік сызықпен солтүстік бағытта № 324 шекаралық белгіге дейін өтеді.</w:t>
      </w:r>
    </w:p>
    <w:bookmarkEnd w:id="2669"/>
    <w:bookmarkStart w:name="z2712" w:id="2670"/>
    <w:p>
      <w:pPr>
        <w:spacing w:after="0"/>
        <w:ind w:left="0"/>
        <w:jc w:val="both"/>
      </w:pPr>
      <w:r>
        <w:rPr>
          <w:rFonts w:ascii="Times New Roman"/>
          <w:b w:val="false"/>
          <w:i w:val="false"/>
          <w:color w:val="000000"/>
          <w:sz w:val="28"/>
        </w:rPr>
        <w:t>
      № 323/2 және № 324 шекаралық белгілер арасындағы мемлекеттік шекара сызығының ұзындығы 0.127 км құрайды.</w:t>
      </w:r>
    </w:p>
    <w:bookmarkEnd w:id="2670"/>
    <w:bookmarkStart w:name="z2713" w:id="2671"/>
    <w:p>
      <w:pPr>
        <w:spacing w:after="0"/>
        <w:ind w:left="0"/>
        <w:jc w:val="both"/>
      </w:pPr>
      <w:r>
        <w:rPr>
          <w:rFonts w:ascii="Times New Roman"/>
          <w:b w:val="false"/>
          <w:i w:val="false"/>
          <w:color w:val="000000"/>
          <w:sz w:val="28"/>
        </w:rPr>
        <w:t>
      № 324 негізгі қазақстандық шекаралық белгі мемлекеттік шекара сызығында орналасқан бір шекаралық бағанадан тұрады. Оның геодезиялық координаталары - 41°29'42.56" с.е., 66°36'27.86" ш.б.</w:t>
      </w:r>
    </w:p>
    <w:bookmarkEnd w:id="2671"/>
    <w:bookmarkStart w:name="z2714" w:id="2672"/>
    <w:p>
      <w:pPr>
        <w:spacing w:after="0"/>
        <w:ind w:left="0"/>
        <w:jc w:val="both"/>
      </w:pPr>
      <w:r>
        <w:rPr>
          <w:rFonts w:ascii="Times New Roman"/>
          <w:b w:val="false"/>
          <w:i w:val="false"/>
          <w:color w:val="000000"/>
          <w:sz w:val="28"/>
        </w:rPr>
        <w:t>
      № 324 шекаралық белгіден басталатын мемлекеттік шекара сызығы тік сызықпен солтүстік бағытта № 324/1 шекаралық белгіге дейін өтеді.</w:t>
      </w:r>
    </w:p>
    <w:bookmarkEnd w:id="2672"/>
    <w:bookmarkStart w:name="z2715" w:id="2673"/>
    <w:p>
      <w:pPr>
        <w:spacing w:after="0"/>
        <w:ind w:left="0"/>
        <w:jc w:val="both"/>
      </w:pPr>
      <w:r>
        <w:rPr>
          <w:rFonts w:ascii="Times New Roman"/>
          <w:b w:val="false"/>
          <w:i w:val="false"/>
          <w:color w:val="000000"/>
          <w:sz w:val="28"/>
        </w:rPr>
        <w:t>
      № 324 және № 324/1 шекаралық белгілер арасындағы мемлекеттік шекара сызығының ұзындығы 0.31 1 км құрайды.</w:t>
      </w:r>
    </w:p>
    <w:bookmarkEnd w:id="2673"/>
    <w:bookmarkStart w:name="z2716" w:id="2674"/>
    <w:p>
      <w:pPr>
        <w:spacing w:after="0"/>
        <w:ind w:left="0"/>
        <w:jc w:val="both"/>
      </w:pPr>
      <w:r>
        <w:rPr>
          <w:rFonts w:ascii="Times New Roman"/>
          <w:b w:val="false"/>
          <w:i w:val="false"/>
          <w:color w:val="000000"/>
          <w:sz w:val="28"/>
        </w:rPr>
        <w:t>
      № 324/1 аралық қазақстандық шекаралық белгі мемлекеттік шекара сызығында орналасқан бір шекаралық бағанадан тұрады. Оның геодезиялық координаталары - 41°29'52.55" с.е., 66°36'25.9б" ш.б.</w:t>
      </w:r>
    </w:p>
    <w:bookmarkEnd w:id="2674"/>
    <w:bookmarkStart w:name="z2717" w:id="2675"/>
    <w:p>
      <w:pPr>
        <w:spacing w:after="0"/>
        <w:ind w:left="0"/>
        <w:jc w:val="both"/>
      </w:pPr>
      <w:r>
        <w:rPr>
          <w:rFonts w:ascii="Times New Roman"/>
          <w:b w:val="false"/>
          <w:i w:val="false"/>
          <w:color w:val="000000"/>
          <w:sz w:val="28"/>
        </w:rPr>
        <w:t>
      № 324/1 шекаралық белгіден басталатын мемлекеттік шекара сызығы тік сызықпен солтүстік бағытта № 325 шекаралық белгіге дейін өтеді.</w:t>
      </w:r>
    </w:p>
    <w:bookmarkEnd w:id="2675"/>
    <w:bookmarkStart w:name="z2718" w:id="2676"/>
    <w:p>
      <w:pPr>
        <w:spacing w:after="0"/>
        <w:ind w:left="0"/>
        <w:jc w:val="both"/>
      </w:pPr>
      <w:r>
        <w:rPr>
          <w:rFonts w:ascii="Times New Roman"/>
          <w:b w:val="false"/>
          <w:i w:val="false"/>
          <w:color w:val="000000"/>
          <w:sz w:val="28"/>
        </w:rPr>
        <w:t>
      № 324/1 және № 325 шекаралық белгілер арасындағы мемлекеттік шекара сызығының ұзындығы 1.259 км құрайды.</w:t>
      </w:r>
    </w:p>
    <w:bookmarkEnd w:id="2676"/>
    <w:bookmarkStart w:name="z2719" w:id="2677"/>
    <w:p>
      <w:pPr>
        <w:spacing w:after="0"/>
        <w:ind w:left="0"/>
        <w:jc w:val="both"/>
      </w:pPr>
      <w:r>
        <w:rPr>
          <w:rFonts w:ascii="Times New Roman"/>
          <w:b w:val="false"/>
          <w:i w:val="false"/>
          <w:color w:val="000000"/>
          <w:sz w:val="28"/>
        </w:rPr>
        <w:t>
      № 325 негізгі өзбек шекаралық белгісі мемлекеттік шекара сызығында орналасқан бір шекаралық бағанадан тұрады. Оның геодезиялық координаталары - 41°30'32.96" с.е., 66°36'18.46" ш.б.</w:t>
      </w:r>
    </w:p>
    <w:bookmarkEnd w:id="2677"/>
    <w:bookmarkStart w:name="z2720" w:id="2678"/>
    <w:p>
      <w:pPr>
        <w:spacing w:after="0"/>
        <w:ind w:left="0"/>
        <w:jc w:val="both"/>
      </w:pPr>
      <w:r>
        <w:rPr>
          <w:rFonts w:ascii="Times New Roman"/>
          <w:b w:val="false"/>
          <w:i w:val="false"/>
          <w:color w:val="000000"/>
          <w:sz w:val="28"/>
        </w:rPr>
        <w:t>
      № 325 шекаралық белгіден басталатын мемлекеттік шекара сызығы тік сызықпен солтүстік бағытта № 325/1 шекаралық белгіге дейін өтеді.</w:t>
      </w:r>
    </w:p>
    <w:bookmarkEnd w:id="2678"/>
    <w:bookmarkStart w:name="z2721" w:id="2679"/>
    <w:p>
      <w:pPr>
        <w:spacing w:after="0"/>
        <w:ind w:left="0"/>
        <w:jc w:val="both"/>
      </w:pPr>
      <w:r>
        <w:rPr>
          <w:rFonts w:ascii="Times New Roman"/>
          <w:b w:val="false"/>
          <w:i w:val="false"/>
          <w:color w:val="000000"/>
          <w:sz w:val="28"/>
        </w:rPr>
        <w:t>
      № 325 және № 325/1 шекаралық белгілер арасындағы мемлекеттік шекара сызығының ұзындығы 1.111 км құрайды.</w:t>
      </w:r>
    </w:p>
    <w:bookmarkEnd w:id="2679"/>
    <w:bookmarkStart w:name="z2722" w:id="2680"/>
    <w:p>
      <w:pPr>
        <w:spacing w:after="0"/>
        <w:ind w:left="0"/>
        <w:jc w:val="both"/>
      </w:pPr>
      <w:r>
        <w:rPr>
          <w:rFonts w:ascii="Times New Roman"/>
          <w:b w:val="false"/>
          <w:i w:val="false"/>
          <w:color w:val="000000"/>
          <w:sz w:val="28"/>
        </w:rPr>
        <w:t>
      № 325/1 аралық өзбек шекаралық белгісі мемлекеттік шекара сызығында орналасқан бір шекаралық бағанадан тұрады. Оның геодезиялық координаталары - 41°31'08.60" с.е., 66°36'11.81" ш.б.</w:t>
      </w:r>
    </w:p>
    <w:bookmarkEnd w:id="2680"/>
    <w:bookmarkStart w:name="z2723" w:id="2681"/>
    <w:p>
      <w:pPr>
        <w:spacing w:after="0"/>
        <w:ind w:left="0"/>
        <w:jc w:val="both"/>
      </w:pPr>
      <w:r>
        <w:rPr>
          <w:rFonts w:ascii="Times New Roman"/>
          <w:b w:val="false"/>
          <w:i w:val="false"/>
          <w:color w:val="000000"/>
          <w:sz w:val="28"/>
        </w:rPr>
        <w:t>
      № 325/1 шекаралық белгіден басталатын мемлекеттік шекара сызығы тік сызықпен солтүстік бағытта № 325/2 шекаралық белгіге лепін өтеді.</w:t>
      </w:r>
    </w:p>
    <w:bookmarkEnd w:id="2681"/>
    <w:bookmarkStart w:name="z2724" w:id="2682"/>
    <w:p>
      <w:pPr>
        <w:spacing w:after="0"/>
        <w:ind w:left="0"/>
        <w:jc w:val="both"/>
      </w:pPr>
      <w:r>
        <w:rPr>
          <w:rFonts w:ascii="Times New Roman"/>
          <w:b w:val="false"/>
          <w:i w:val="false"/>
          <w:color w:val="000000"/>
          <w:sz w:val="28"/>
        </w:rPr>
        <w:t>
      № 325/1 және № 325/2 шекаралық белгілер арасындағы мемлекеттік шекара сызығының ұзындығы 1.444 км құрайды.</w:t>
      </w:r>
    </w:p>
    <w:bookmarkEnd w:id="2682"/>
    <w:bookmarkStart w:name="z2725" w:id="2683"/>
    <w:p>
      <w:pPr>
        <w:spacing w:after="0"/>
        <w:ind w:left="0"/>
        <w:jc w:val="both"/>
      </w:pPr>
      <w:r>
        <w:rPr>
          <w:rFonts w:ascii="Times New Roman"/>
          <w:b w:val="false"/>
          <w:i w:val="false"/>
          <w:color w:val="000000"/>
          <w:sz w:val="28"/>
        </w:rPr>
        <w:t>
      № 325/2 аралық қазақстандық шекаралық белгі мемлекеттік шекара сызығында орналасқан бір шекаралық бағанадан тұрады. Оның геодезиялық координаталары - 41°31'54.91" с.е., 66°36'03.16" ш.б.</w:t>
      </w:r>
    </w:p>
    <w:bookmarkEnd w:id="2683"/>
    <w:bookmarkStart w:name="z2726" w:id="2684"/>
    <w:p>
      <w:pPr>
        <w:spacing w:after="0"/>
        <w:ind w:left="0"/>
        <w:jc w:val="both"/>
      </w:pPr>
      <w:r>
        <w:rPr>
          <w:rFonts w:ascii="Times New Roman"/>
          <w:b w:val="false"/>
          <w:i w:val="false"/>
          <w:color w:val="000000"/>
          <w:sz w:val="28"/>
        </w:rPr>
        <w:t>
      № 325/2 шекаралық белгіден басталатын мемлекеттік шекара сызығы тік сызықпен солтүстік бағытта № 326 шекаралық белгіге дейін өтеді.</w:t>
      </w:r>
    </w:p>
    <w:bookmarkEnd w:id="2684"/>
    <w:bookmarkStart w:name="z2727" w:id="2685"/>
    <w:p>
      <w:pPr>
        <w:spacing w:after="0"/>
        <w:ind w:left="0"/>
        <w:jc w:val="both"/>
      </w:pPr>
      <w:r>
        <w:rPr>
          <w:rFonts w:ascii="Times New Roman"/>
          <w:b w:val="false"/>
          <w:i w:val="false"/>
          <w:color w:val="000000"/>
          <w:sz w:val="28"/>
        </w:rPr>
        <w:t>
      № 325/2 және № 326 шекаралық белгілер арасындағы мемлекеттік шекара сызығының ұзындығы 0.925 км құрайды.</w:t>
      </w:r>
    </w:p>
    <w:bookmarkEnd w:id="2685"/>
    <w:bookmarkStart w:name="z2728" w:id="2686"/>
    <w:p>
      <w:pPr>
        <w:spacing w:after="0"/>
        <w:ind w:left="0"/>
        <w:jc w:val="both"/>
      </w:pPr>
      <w:r>
        <w:rPr>
          <w:rFonts w:ascii="Times New Roman"/>
          <w:b w:val="false"/>
          <w:i w:val="false"/>
          <w:color w:val="000000"/>
          <w:sz w:val="28"/>
        </w:rPr>
        <w:t>
      № 326 негізгі қазақстандық шекаралық белгі мемлекеттік шекара сызығында орналасқан бір шекаралық бағанадан тұрады. Оның геодезиялық координаталары - 41°32'24.59" с.е., 66°35'57.62" ш.б.</w:t>
      </w:r>
    </w:p>
    <w:bookmarkEnd w:id="2686"/>
    <w:bookmarkStart w:name="z2729" w:id="2687"/>
    <w:p>
      <w:pPr>
        <w:spacing w:after="0"/>
        <w:ind w:left="0"/>
        <w:jc w:val="both"/>
      </w:pPr>
      <w:r>
        <w:rPr>
          <w:rFonts w:ascii="Times New Roman"/>
          <w:b w:val="false"/>
          <w:i w:val="false"/>
          <w:color w:val="000000"/>
          <w:sz w:val="28"/>
        </w:rPr>
        <w:t>
      № 326 шекаралық белгіден басталатын мемлекеттік шекара сызығы тік сызықпен солтүстік бағытта № 326/1 шекаралық белгіге дейін өтеді.</w:t>
      </w:r>
    </w:p>
    <w:bookmarkEnd w:id="2687"/>
    <w:bookmarkStart w:name="z2730" w:id="2688"/>
    <w:p>
      <w:pPr>
        <w:spacing w:after="0"/>
        <w:ind w:left="0"/>
        <w:jc w:val="both"/>
      </w:pPr>
      <w:r>
        <w:rPr>
          <w:rFonts w:ascii="Times New Roman"/>
          <w:b w:val="false"/>
          <w:i w:val="false"/>
          <w:color w:val="000000"/>
          <w:sz w:val="28"/>
        </w:rPr>
        <w:t>
      № 326 және № 326/1 шекаралық белгілер арасындағы мемлекеттік шекара сызығының ұзындығы 0.893 км құрайды.</w:t>
      </w:r>
    </w:p>
    <w:bookmarkEnd w:id="2688"/>
    <w:bookmarkStart w:name="z2731" w:id="2689"/>
    <w:p>
      <w:pPr>
        <w:spacing w:after="0"/>
        <w:ind w:left="0"/>
        <w:jc w:val="both"/>
      </w:pPr>
      <w:r>
        <w:rPr>
          <w:rFonts w:ascii="Times New Roman"/>
          <w:b w:val="false"/>
          <w:i w:val="false"/>
          <w:color w:val="000000"/>
          <w:sz w:val="28"/>
        </w:rPr>
        <w:t>
      № 326/1 аралық қазақстандық шекаралық белгі мемлекеттік шекара сызығында орналасқан бір шекаралық бағанадан тұрады. Оның геодезиялық координаталары - 41°32'53.24" с.е., 66°35'52.26" ш.б.</w:t>
      </w:r>
    </w:p>
    <w:bookmarkEnd w:id="2689"/>
    <w:bookmarkStart w:name="z2732" w:id="2690"/>
    <w:p>
      <w:pPr>
        <w:spacing w:after="0"/>
        <w:ind w:left="0"/>
        <w:jc w:val="both"/>
      </w:pPr>
      <w:r>
        <w:rPr>
          <w:rFonts w:ascii="Times New Roman"/>
          <w:b w:val="false"/>
          <w:i w:val="false"/>
          <w:color w:val="000000"/>
          <w:sz w:val="28"/>
        </w:rPr>
        <w:t>
      № 326/1 шекаралық белгіден басталатын мемлекеттік шекара сызығы тік сызықпен солтүстік бағытта № 326/2 шекаралық белгіге дейін өтеді.</w:t>
      </w:r>
    </w:p>
    <w:bookmarkEnd w:id="2690"/>
    <w:bookmarkStart w:name="z2733" w:id="2691"/>
    <w:p>
      <w:pPr>
        <w:spacing w:after="0"/>
        <w:ind w:left="0"/>
        <w:jc w:val="both"/>
      </w:pPr>
      <w:r>
        <w:rPr>
          <w:rFonts w:ascii="Times New Roman"/>
          <w:b w:val="false"/>
          <w:i w:val="false"/>
          <w:color w:val="000000"/>
          <w:sz w:val="28"/>
        </w:rPr>
        <w:t>
      № 326/1 және № 326/2 шекаралық белгілер арасындағы мемлекеттік шекара сызығының ұзындығы 1.217 км құрайды.</w:t>
      </w:r>
    </w:p>
    <w:bookmarkEnd w:id="2691"/>
    <w:bookmarkStart w:name="z2734" w:id="2692"/>
    <w:p>
      <w:pPr>
        <w:spacing w:after="0"/>
        <w:ind w:left="0"/>
        <w:jc w:val="both"/>
      </w:pPr>
      <w:r>
        <w:rPr>
          <w:rFonts w:ascii="Times New Roman"/>
          <w:b w:val="false"/>
          <w:i w:val="false"/>
          <w:color w:val="000000"/>
          <w:sz w:val="28"/>
        </w:rPr>
        <w:t>
      № 326/2 аралық өзбек шекаралық белгісі мемлекеттік шекара сызығында орналасқан бір шекаралық бағанадан тұрады. Оның геодезиялық координаталары - 41°33'32.27" с.е., 66°35'44.98" ш.б.</w:t>
      </w:r>
    </w:p>
    <w:bookmarkEnd w:id="2692"/>
    <w:bookmarkStart w:name="z2735" w:id="2693"/>
    <w:p>
      <w:pPr>
        <w:spacing w:after="0"/>
        <w:ind w:left="0"/>
        <w:jc w:val="both"/>
      </w:pPr>
      <w:r>
        <w:rPr>
          <w:rFonts w:ascii="Times New Roman"/>
          <w:b w:val="false"/>
          <w:i w:val="false"/>
          <w:color w:val="000000"/>
          <w:sz w:val="28"/>
        </w:rPr>
        <w:t>
      № 326/2 шекаралық белгіден басталатын мемлекеттік шекара сызығы тік сызықпен солтүстік бағытта № 327 шекаралық белгіге дейін өтеді.</w:t>
      </w:r>
    </w:p>
    <w:bookmarkEnd w:id="2693"/>
    <w:bookmarkStart w:name="z2736" w:id="2694"/>
    <w:p>
      <w:pPr>
        <w:spacing w:after="0"/>
        <w:ind w:left="0"/>
        <w:jc w:val="both"/>
      </w:pPr>
      <w:r>
        <w:rPr>
          <w:rFonts w:ascii="Times New Roman"/>
          <w:b w:val="false"/>
          <w:i w:val="false"/>
          <w:color w:val="000000"/>
          <w:sz w:val="28"/>
        </w:rPr>
        <w:t>
      № 326/2 және № 327 шекаралық белгілер арасындағы мемлекеттік шекара сызығының ұзындығы 0.874 км құрайды.</w:t>
      </w:r>
    </w:p>
    <w:bookmarkEnd w:id="2694"/>
    <w:bookmarkStart w:name="z2737" w:id="2695"/>
    <w:p>
      <w:pPr>
        <w:spacing w:after="0"/>
        <w:ind w:left="0"/>
        <w:jc w:val="both"/>
      </w:pPr>
      <w:r>
        <w:rPr>
          <w:rFonts w:ascii="Times New Roman"/>
          <w:b w:val="false"/>
          <w:i w:val="false"/>
          <w:color w:val="000000"/>
          <w:sz w:val="28"/>
        </w:rPr>
        <w:t>
      № 327 негізгі өзбек шекаралық белгісі мемлекеттік шекара сызығында орналасқан бір шекаралық бағанадан тұрады. Оның геодезиялық координаталары - 41°34'00.32" с.е., 66°35'39.74" ш.б.</w:t>
      </w:r>
    </w:p>
    <w:bookmarkEnd w:id="2695"/>
    <w:bookmarkStart w:name="z2738" w:id="2696"/>
    <w:p>
      <w:pPr>
        <w:spacing w:after="0"/>
        <w:ind w:left="0"/>
        <w:jc w:val="both"/>
      </w:pPr>
      <w:r>
        <w:rPr>
          <w:rFonts w:ascii="Times New Roman"/>
          <w:b w:val="false"/>
          <w:i w:val="false"/>
          <w:color w:val="000000"/>
          <w:sz w:val="28"/>
        </w:rPr>
        <w:t>
      № 327 шекаралық белгіден басталатын мемлекеттік шекара сызығы тік сызықпен солтүстік бағытта № 327/1 шекаралық белгіге дейін өтеді.</w:t>
      </w:r>
    </w:p>
    <w:bookmarkEnd w:id="2696"/>
    <w:bookmarkStart w:name="z2739" w:id="2697"/>
    <w:p>
      <w:pPr>
        <w:spacing w:after="0"/>
        <w:ind w:left="0"/>
        <w:jc w:val="both"/>
      </w:pPr>
      <w:r>
        <w:rPr>
          <w:rFonts w:ascii="Times New Roman"/>
          <w:b w:val="false"/>
          <w:i w:val="false"/>
          <w:color w:val="000000"/>
          <w:sz w:val="28"/>
        </w:rPr>
        <w:t>
      № 327 және № 327/1 шекаралық белгілер арасындағы мемлекеттік шекара сызығының ұзындығы 2.165 км құрайды.</w:t>
      </w:r>
    </w:p>
    <w:bookmarkEnd w:id="2697"/>
    <w:bookmarkStart w:name="z2740" w:id="2698"/>
    <w:p>
      <w:pPr>
        <w:spacing w:after="0"/>
        <w:ind w:left="0"/>
        <w:jc w:val="both"/>
      </w:pPr>
      <w:r>
        <w:rPr>
          <w:rFonts w:ascii="Times New Roman"/>
          <w:b w:val="false"/>
          <w:i w:val="false"/>
          <w:color w:val="000000"/>
          <w:sz w:val="28"/>
        </w:rPr>
        <w:t>
      № 327/1 аралық өзбек шекаралық белгісі мемлекеттік шекара сызығында орналасқан бір шекаралық бағанадан тұрады. Оның геодезиялық координаталары - 41°35'09.77" с.е., 66°35'26.73" ш.б.</w:t>
      </w:r>
    </w:p>
    <w:bookmarkEnd w:id="2698"/>
    <w:bookmarkStart w:name="z2741" w:id="2699"/>
    <w:p>
      <w:pPr>
        <w:spacing w:after="0"/>
        <w:ind w:left="0"/>
        <w:jc w:val="both"/>
      </w:pPr>
      <w:r>
        <w:rPr>
          <w:rFonts w:ascii="Times New Roman"/>
          <w:b w:val="false"/>
          <w:i w:val="false"/>
          <w:color w:val="000000"/>
          <w:sz w:val="28"/>
        </w:rPr>
        <w:t>
      № 327/1 шекаралық белгіден басталатын мемлекеттік шекара сызығы тік сызықпен солтүстік бағытта № 327/2 шекаралық белгіге дейін өтеді.</w:t>
      </w:r>
    </w:p>
    <w:bookmarkEnd w:id="2699"/>
    <w:bookmarkStart w:name="z2742" w:id="2700"/>
    <w:p>
      <w:pPr>
        <w:spacing w:after="0"/>
        <w:ind w:left="0"/>
        <w:jc w:val="both"/>
      </w:pPr>
      <w:r>
        <w:rPr>
          <w:rFonts w:ascii="Times New Roman"/>
          <w:b w:val="false"/>
          <w:i w:val="false"/>
          <w:color w:val="000000"/>
          <w:sz w:val="28"/>
        </w:rPr>
        <w:t>
      № 327/1 және № 327/2 шекаралық белгілер арасындағы мемлекеттік шекара сызығының ұзындығы 0.753 км құрайды.</w:t>
      </w:r>
    </w:p>
    <w:bookmarkEnd w:id="2700"/>
    <w:bookmarkStart w:name="z2743" w:id="2701"/>
    <w:p>
      <w:pPr>
        <w:spacing w:after="0"/>
        <w:ind w:left="0"/>
        <w:jc w:val="both"/>
      </w:pPr>
      <w:r>
        <w:rPr>
          <w:rFonts w:ascii="Times New Roman"/>
          <w:b w:val="false"/>
          <w:i w:val="false"/>
          <w:color w:val="000000"/>
          <w:sz w:val="28"/>
        </w:rPr>
        <w:t>
      № 327/2 аралық қазақстандық шекаралық белгі мемлекеттік шекара сызығында орналасқан бір шекаралық бағанадан тұрады. Оның геодезиялық координаталары - 41°35'33.91" с.е., 66°35'22.10" ш.б.</w:t>
      </w:r>
    </w:p>
    <w:bookmarkEnd w:id="2701"/>
    <w:bookmarkStart w:name="z2744" w:id="2702"/>
    <w:p>
      <w:pPr>
        <w:spacing w:after="0"/>
        <w:ind w:left="0"/>
        <w:jc w:val="both"/>
      </w:pPr>
      <w:r>
        <w:rPr>
          <w:rFonts w:ascii="Times New Roman"/>
          <w:b w:val="false"/>
          <w:i w:val="false"/>
          <w:color w:val="000000"/>
          <w:sz w:val="28"/>
        </w:rPr>
        <w:t>
      № 327/2 шекаралық белгіден басталатын мемлекеттік шекара сызығы тік сызықпен солтүстік бағытта № 328 шекаралық белгіге дейін өтеді.</w:t>
      </w:r>
    </w:p>
    <w:bookmarkEnd w:id="2702"/>
    <w:bookmarkStart w:name="z2745" w:id="2703"/>
    <w:p>
      <w:pPr>
        <w:spacing w:after="0"/>
        <w:ind w:left="0"/>
        <w:jc w:val="both"/>
      </w:pPr>
      <w:r>
        <w:rPr>
          <w:rFonts w:ascii="Times New Roman"/>
          <w:b w:val="false"/>
          <w:i w:val="false"/>
          <w:color w:val="000000"/>
          <w:sz w:val="28"/>
        </w:rPr>
        <w:t>
      № 327/2 және № 328 шекаралық белгілер арасындағы мемлекеттік шекара сызығының ұзындығы 1.998 км құрайды.</w:t>
      </w:r>
    </w:p>
    <w:bookmarkEnd w:id="2703"/>
    <w:bookmarkStart w:name="z2746" w:id="2704"/>
    <w:p>
      <w:pPr>
        <w:spacing w:after="0"/>
        <w:ind w:left="0"/>
        <w:jc w:val="both"/>
      </w:pPr>
      <w:r>
        <w:rPr>
          <w:rFonts w:ascii="Times New Roman"/>
          <w:b w:val="false"/>
          <w:i w:val="false"/>
          <w:color w:val="000000"/>
          <w:sz w:val="28"/>
        </w:rPr>
        <w:t>
      № 328 негізгі қазақстандық шекаралық белгі мемлекеттік шекара сызығында орналасқан бір шекаралық бағанадан тұрады. Оның геодезиялық координаталары - 41°36'38.01" с.е., 66°35'10.11" ш.б.</w:t>
      </w:r>
    </w:p>
    <w:bookmarkEnd w:id="2704"/>
    <w:bookmarkStart w:name="z2747" w:id="2705"/>
    <w:p>
      <w:pPr>
        <w:spacing w:after="0"/>
        <w:ind w:left="0"/>
        <w:jc w:val="both"/>
      </w:pPr>
      <w:r>
        <w:rPr>
          <w:rFonts w:ascii="Times New Roman"/>
          <w:b w:val="false"/>
          <w:i w:val="false"/>
          <w:color w:val="000000"/>
          <w:sz w:val="28"/>
        </w:rPr>
        <w:t>
      № 328 шекаралық белгіден басталатын мемлекеттік шекара сызығы тік сызықпен солтүстік бағытта № 329 шекаралық белгіге дейін өтеді.</w:t>
      </w:r>
    </w:p>
    <w:bookmarkEnd w:id="2705"/>
    <w:bookmarkStart w:name="z2748" w:id="2706"/>
    <w:p>
      <w:pPr>
        <w:spacing w:after="0"/>
        <w:ind w:left="0"/>
        <w:jc w:val="both"/>
      </w:pPr>
      <w:r>
        <w:rPr>
          <w:rFonts w:ascii="Times New Roman"/>
          <w:b w:val="false"/>
          <w:i w:val="false"/>
          <w:color w:val="000000"/>
          <w:sz w:val="28"/>
        </w:rPr>
        <w:t>
      № 328 және № 329 шекаралық белгілер арасындағы мемлекеттік шекара сызығының ұзындығы 4.231 км құрайды.</w:t>
      </w:r>
    </w:p>
    <w:bookmarkEnd w:id="2706"/>
    <w:bookmarkStart w:name="z2749" w:id="2707"/>
    <w:p>
      <w:pPr>
        <w:spacing w:after="0"/>
        <w:ind w:left="0"/>
        <w:jc w:val="both"/>
      </w:pPr>
      <w:r>
        <w:rPr>
          <w:rFonts w:ascii="Times New Roman"/>
          <w:b w:val="false"/>
          <w:i w:val="false"/>
          <w:color w:val="000000"/>
          <w:sz w:val="28"/>
        </w:rPr>
        <w:t>
      № 329 негізгі өзбек шекаралық белгісі мемлекеттік шекара сызығында орналасқан бір шекаралық бағанадан тұрады. Оның геодезиялық координаталары - 41°38'53.77" с.е.. 66°34'44.78" ш.б.</w:t>
      </w:r>
    </w:p>
    <w:bookmarkEnd w:id="2707"/>
    <w:bookmarkStart w:name="z2750" w:id="2708"/>
    <w:p>
      <w:pPr>
        <w:spacing w:after="0"/>
        <w:ind w:left="0"/>
        <w:jc w:val="both"/>
      </w:pPr>
      <w:r>
        <w:rPr>
          <w:rFonts w:ascii="Times New Roman"/>
          <w:b w:val="false"/>
          <w:i w:val="false"/>
          <w:color w:val="000000"/>
          <w:sz w:val="28"/>
        </w:rPr>
        <w:t>
      № 329 шекаралық белгіден басталатын мемлекеттік шекара сызығы тік сызықпен солтүстік бағытта № 329/1 шекаралық белгіге дейін өтеді.</w:t>
      </w:r>
    </w:p>
    <w:bookmarkEnd w:id="2708"/>
    <w:bookmarkStart w:name="z2751" w:id="2709"/>
    <w:p>
      <w:pPr>
        <w:spacing w:after="0"/>
        <w:ind w:left="0"/>
        <w:jc w:val="both"/>
      </w:pPr>
      <w:r>
        <w:rPr>
          <w:rFonts w:ascii="Times New Roman"/>
          <w:b w:val="false"/>
          <w:i w:val="false"/>
          <w:color w:val="000000"/>
          <w:sz w:val="28"/>
        </w:rPr>
        <w:t>
      № 329 және № 329/1 шекаралық белгілер арасындағы мемлекеттік шекара сызығының ұзындығы 1.350 км құрайды.</w:t>
      </w:r>
    </w:p>
    <w:bookmarkEnd w:id="2709"/>
    <w:bookmarkStart w:name="z2752" w:id="2710"/>
    <w:p>
      <w:pPr>
        <w:spacing w:after="0"/>
        <w:ind w:left="0"/>
        <w:jc w:val="both"/>
      </w:pPr>
      <w:r>
        <w:rPr>
          <w:rFonts w:ascii="Times New Roman"/>
          <w:b w:val="false"/>
          <w:i w:val="false"/>
          <w:color w:val="000000"/>
          <w:sz w:val="28"/>
        </w:rPr>
        <w:t>
      № 329/1 аралық өзбек шекаралық белгісі мемлекеттік шекара сызығында орналасқан бір шекаралық бағанадан тұрады. Оның геодезиялық координаталары - 41°39'37.09" с.е., 66°34'36.66" ш.б.</w:t>
      </w:r>
    </w:p>
    <w:bookmarkEnd w:id="2710"/>
    <w:bookmarkStart w:name="z2753" w:id="2711"/>
    <w:p>
      <w:pPr>
        <w:spacing w:after="0"/>
        <w:ind w:left="0"/>
        <w:jc w:val="both"/>
      </w:pPr>
      <w:r>
        <w:rPr>
          <w:rFonts w:ascii="Times New Roman"/>
          <w:b w:val="false"/>
          <w:i w:val="false"/>
          <w:color w:val="000000"/>
          <w:sz w:val="28"/>
        </w:rPr>
        <w:t>
      № 329/1 шекаралық белгіден басталатын мемлекеттік шекара сызығы тік сызықпен солтүстік бағытта № 330 шекаралық белгіге дейін өтеді.</w:t>
      </w:r>
    </w:p>
    <w:bookmarkEnd w:id="2711"/>
    <w:bookmarkStart w:name="z2754" w:id="2712"/>
    <w:p>
      <w:pPr>
        <w:spacing w:after="0"/>
        <w:ind w:left="0"/>
        <w:jc w:val="both"/>
      </w:pPr>
      <w:r>
        <w:rPr>
          <w:rFonts w:ascii="Times New Roman"/>
          <w:b w:val="false"/>
          <w:i w:val="false"/>
          <w:color w:val="000000"/>
          <w:sz w:val="28"/>
        </w:rPr>
        <w:t>
      № 329/1 және № 330 шекаралық белгілер арасындағы мемлекеттік шекара сызығының ұзындығы 2.246 км құрайды.</w:t>
      </w:r>
    </w:p>
    <w:bookmarkEnd w:id="2712"/>
    <w:bookmarkStart w:name="z2755" w:id="2713"/>
    <w:p>
      <w:pPr>
        <w:spacing w:after="0"/>
        <w:ind w:left="0"/>
        <w:jc w:val="both"/>
      </w:pPr>
      <w:r>
        <w:rPr>
          <w:rFonts w:ascii="Times New Roman"/>
          <w:b w:val="false"/>
          <w:i w:val="false"/>
          <w:color w:val="000000"/>
          <w:sz w:val="28"/>
        </w:rPr>
        <w:t>
      № 330 негізгі қазақстандық шекаралық белгі мемлекеттік шекара сызығында орналасқан бір шекаралық бағанадан тұрады. Оның геодезиялық координаталары - 41°40'49.13" с.е., 60°34'23.14" ш.б.</w:t>
      </w:r>
    </w:p>
    <w:bookmarkEnd w:id="2713"/>
    <w:bookmarkStart w:name="z2756" w:id="2714"/>
    <w:p>
      <w:pPr>
        <w:spacing w:after="0"/>
        <w:ind w:left="0"/>
        <w:jc w:val="both"/>
      </w:pPr>
      <w:r>
        <w:rPr>
          <w:rFonts w:ascii="Times New Roman"/>
          <w:b w:val="false"/>
          <w:i w:val="false"/>
          <w:color w:val="000000"/>
          <w:sz w:val="28"/>
        </w:rPr>
        <w:t>
      № 330 шекаралық белгіден басталатын мемлекеттік шекара сызығы тік сызықпен солтүстік бағытта № 331 шекаралық белгіге дейін өтеді.</w:t>
      </w:r>
    </w:p>
    <w:bookmarkEnd w:id="2714"/>
    <w:bookmarkStart w:name="z2757" w:id="2715"/>
    <w:p>
      <w:pPr>
        <w:spacing w:after="0"/>
        <w:ind w:left="0"/>
        <w:jc w:val="both"/>
      </w:pPr>
      <w:r>
        <w:rPr>
          <w:rFonts w:ascii="Times New Roman"/>
          <w:b w:val="false"/>
          <w:i w:val="false"/>
          <w:color w:val="000000"/>
          <w:sz w:val="28"/>
        </w:rPr>
        <w:t>
      № 330 және № 331 шекаралық белгілер арасындағы мемлекеттік шекара сызығының ұзындығы 1.850 км құрайды.</w:t>
      </w:r>
    </w:p>
    <w:bookmarkEnd w:id="2715"/>
    <w:bookmarkStart w:name="z2758" w:id="2716"/>
    <w:p>
      <w:pPr>
        <w:spacing w:after="0"/>
        <w:ind w:left="0"/>
        <w:jc w:val="both"/>
      </w:pPr>
      <w:r>
        <w:rPr>
          <w:rFonts w:ascii="Times New Roman"/>
          <w:b w:val="false"/>
          <w:i w:val="false"/>
          <w:color w:val="000000"/>
          <w:sz w:val="28"/>
        </w:rPr>
        <w:t>
      № 331 негізгі өзбек шекаралық белгісі мемлекеттік шекара сызығында орналасқан бір шекаралық бағанадан тұрады. Оның геодезиялық координаталары - 41°41'48.47" с.е., 66°34'12.00" ш.б.</w:t>
      </w:r>
    </w:p>
    <w:bookmarkEnd w:id="2716"/>
    <w:bookmarkStart w:name="z2759" w:id="2717"/>
    <w:p>
      <w:pPr>
        <w:spacing w:after="0"/>
        <w:ind w:left="0"/>
        <w:jc w:val="both"/>
      </w:pPr>
      <w:r>
        <w:rPr>
          <w:rFonts w:ascii="Times New Roman"/>
          <w:b w:val="false"/>
          <w:i w:val="false"/>
          <w:color w:val="000000"/>
          <w:sz w:val="28"/>
        </w:rPr>
        <w:t>
      № 331 шекаралық белгіден басталатын мемлекеттік шекара сызығы тік сызықпен солтүстік бағытта № 332 шекаралық белгіге дейін өтеді.</w:t>
      </w:r>
    </w:p>
    <w:bookmarkEnd w:id="2717"/>
    <w:bookmarkStart w:name="z2760" w:id="2718"/>
    <w:p>
      <w:pPr>
        <w:spacing w:after="0"/>
        <w:ind w:left="0"/>
        <w:jc w:val="both"/>
      </w:pPr>
      <w:r>
        <w:rPr>
          <w:rFonts w:ascii="Times New Roman"/>
          <w:b w:val="false"/>
          <w:i w:val="false"/>
          <w:color w:val="000000"/>
          <w:sz w:val="28"/>
        </w:rPr>
        <w:t>
      № 331 және № 332 шекаралық белгілер арасындағы мемлекеттік шекара сызығының ұзындығы 1.537 км құрайды.</w:t>
      </w:r>
    </w:p>
    <w:bookmarkEnd w:id="2718"/>
    <w:bookmarkStart w:name="z2761" w:id="2719"/>
    <w:p>
      <w:pPr>
        <w:spacing w:after="0"/>
        <w:ind w:left="0"/>
        <w:jc w:val="both"/>
      </w:pPr>
      <w:r>
        <w:rPr>
          <w:rFonts w:ascii="Times New Roman"/>
          <w:b w:val="false"/>
          <w:i w:val="false"/>
          <w:color w:val="000000"/>
          <w:sz w:val="28"/>
        </w:rPr>
        <w:t>
      № 332 негізгі қазақстандық шекаралық белгі мемлекеттік шекара сызығында орналасқан бір шекаралық бағанадан тұрады. Оның геодезиялық координаталары - 41°42'37.77" с.е., 66°34'02.73" ш.б.</w:t>
      </w:r>
    </w:p>
    <w:bookmarkEnd w:id="2719"/>
    <w:bookmarkStart w:name="z2762" w:id="2720"/>
    <w:p>
      <w:pPr>
        <w:spacing w:after="0"/>
        <w:ind w:left="0"/>
        <w:jc w:val="both"/>
      </w:pPr>
      <w:r>
        <w:rPr>
          <w:rFonts w:ascii="Times New Roman"/>
          <w:b w:val="false"/>
          <w:i w:val="false"/>
          <w:color w:val="000000"/>
          <w:sz w:val="28"/>
        </w:rPr>
        <w:t>
      № 332 шекаралық белгіден басталатын мемлекеттік шекара сызығы тік сызықпен солтүстік бағытта № 332/1 шекаралық белгіге дейін өтеді.</w:t>
      </w:r>
    </w:p>
    <w:bookmarkEnd w:id="2720"/>
    <w:bookmarkStart w:name="z2763" w:id="2721"/>
    <w:p>
      <w:pPr>
        <w:spacing w:after="0"/>
        <w:ind w:left="0"/>
        <w:jc w:val="both"/>
      </w:pPr>
      <w:r>
        <w:rPr>
          <w:rFonts w:ascii="Times New Roman"/>
          <w:b w:val="false"/>
          <w:i w:val="false"/>
          <w:color w:val="000000"/>
          <w:sz w:val="28"/>
        </w:rPr>
        <w:t>
      № 332 және № 332/1 шекаралық белгілер арасындағы мемлекеттік шекара сызығының ұзындығы 1.293 км құрайды.</w:t>
      </w:r>
    </w:p>
    <w:bookmarkEnd w:id="2721"/>
    <w:bookmarkStart w:name="z2764" w:id="2722"/>
    <w:p>
      <w:pPr>
        <w:spacing w:after="0"/>
        <w:ind w:left="0"/>
        <w:jc w:val="both"/>
      </w:pPr>
      <w:r>
        <w:rPr>
          <w:rFonts w:ascii="Times New Roman"/>
          <w:b w:val="false"/>
          <w:i w:val="false"/>
          <w:color w:val="000000"/>
          <w:sz w:val="28"/>
        </w:rPr>
        <w:t>
      № 332/1 аралық қазақстандық шекаралық белгі мемлекеттік шекара сызығында орналасқан бір шекаралық бағанадан тұрады. Оның геодезиялық координаталары - 41°43'19.24" с.е., 66°33'54.93" ш.б.</w:t>
      </w:r>
    </w:p>
    <w:bookmarkEnd w:id="2722"/>
    <w:bookmarkStart w:name="z2765" w:id="2723"/>
    <w:p>
      <w:pPr>
        <w:spacing w:after="0"/>
        <w:ind w:left="0"/>
        <w:jc w:val="both"/>
      </w:pPr>
      <w:r>
        <w:rPr>
          <w:rFonts w:ascii="Times New Roman"/>
          <w:b w:val="false"/>
          <w:i w:val="false"/>
          <w:color w:val="000000"/>
          <w:sz w:val="28"/>
        </w:rPr>
        <w:t>
      № 332/1 шекаралық белгіден басталатын мемлекеттік шекара сызығы тік сызықпен солтүстік бағытта № 332/2 шекаралық белгіге дейін өтеді.</w:t>
      </w:r>
    </w:p>
    <w:bookmarkEnd w:id="2723"/>
    <w:bookmarkStart w:name="z2766" w:id="2724"/>
    <w:p>
      <w:pPr>
        <w:spacing w:after="0"/>
        <w:ind w:left="0"/>
        <w:jc w:val="both"/>
      </w:pPr>
      <w:r>
        <w:rPr>
          <w:rFonts w:ascii="Times New Roman"/>
          <w:b w:val="false"/>
          <w:i w:val="false"/>
          <w:color w:val="000000"/>
          <w:sz w:val="28"/>
        </w:rPr>
        <w:t>
      № 332/1 және № 332/2 шекаралық белгілер арасындағы мемлекеттік шекара сызығының ұзындығы 3.192 км құрайды.</w:t>
      </w:r>
    </w:p>
    <w:bookmarkEnd w:id="2724"/>
    <w:bookmarkStart w:name="z2767" w:id="2725"/>
    <w:p>
      <w:pPr>
        <w:spacing w:after="0"/>
        <w:ind w:left="0"/>
        <w:jc w:val="both"/>
      </w:pPr>
      <w:r>
        <w:rPr>
          <w:rFonts w:ascii="Times New Roman"/>
          <w:b w:val="false"/>
          <w:i w:val="false"/>
          <w:color w:val="000000"/>
          <w:sz w:val="28"/>
        </w:rPr>
        <w:t>
      № 332/2 аралық өзбек шекаралық белгісі мемлекеттік шекара сызығында орналасқан бір шекаралық бағанадан тұрады. Оның геодезиялық координаталары - 41°45'01.65" с.е., 66°33'35.69" ш.б.</w:t>
      </w:r>
    </w:p>
    <w:bookmarkEnd w:id="2725"/>
    <w:bookmarkStart w:name="z2768" w:id="2726"/>
    <w:p>
      <w:pPr>
        <w:spacing w:after="0"/>
        <w:ind w:left="0"/>
        <w:jc w:val="both"/>
      </w:pPr>
      <w:r>
        <w:rPr>
          <w:rFonts w:ascii="Times New Roman"/>
          <w:b w:val="false"/>
          <w:i w:val="false"/>
          <w:color w:val="000000"/>
          <w:sz w:val="28"/>
        </w:rPr>
        <w:t>
      № 332/2 шекаралық белгіден басталатын мемлекеттік шекара сызығы тік сызықпен солтүстік бағытта № 333 шекаралық белгіге дейін өтеді.</w:t>
      </w:r>
    </w:p>
    <w:bookmarkEnd w:id="2726"/>
    <w:bookmarkStart w:name="z2769" w:id="2727"/>
    <w:p>
      <w:pPr>
        <w:spacing w:after="0"/>
        <w:ind w:left="0"/>
        <w:jc w:val="both"/>
      </w:pPr>
      <w:r>
        <w:rPr>
          <w:rFonts w:ascii="Times New Roman"/>
          <w:b w:val="false"/>
          <w:i w:val="false"/>
          <w:color w:val="000000"/>
          <w:sz w:val="28"/>
        </w:rPr>
        <w:t>
      № 332/2 және № 333 шекаралық белгілер арасындағы мемлекеттік шекара сызығының ұзындығы 1.618 км құрайды.</w:t>
      </w:r>
    </w:p>
    <w:bookmarkEnd w:id="2727"/>
    <w:bookmarkStart w:name="z2770" w:id="2728"/>
    <w:p>
      <w:pPr>
        <w:spacing w:after="0"/>
        <w:ind w:left="0"/>
        <w:jc w:val="both"/>
      </w:pPr>
      <w:r>
        <w:rPr>
          <w:rFonts w:ascii="Times New Roman"/>
          <w:b w:val="false"/>
          <w:i w:val="false"/>
          <w:color w:val="000000"/>
          <w:sz w:val="28"/>
        </w:rPr>
        <w:t>
      № 333 негізгі өзбек шекаралық белгісі мемлекеттік шекара сызығында орналасқан бір шекаралық бағанадан тұрады. Оның геодезиялық координаталары - 41°45'53.56" с.е., 66°33'25.90" ш.б.</w:t>
      </w:r>
    </w:p>
    <w:bookmarkEnd w:id="2728"/>
    <w:bookmarkStart w:name="z2771" w:id="2729"/>
    <w:p>
      <w:pPr>
        <w:spacing w:after="0"/>
        <w:ind w:left="0"/>
        <w:jc w:val="both"/>
      </w:pPr>
      <w:r>
        <w:rPr>
          <w:rFonts w:ascii="Times New Roman"/>
          <w:b w:val="false"/>
          <w:i w:val="false"/>
          <w:color w:val="000000"/>
          <w:sz w:val="28"/>
        </w:rPr>
        <w:t>
      № 333 шекаралық белгіден басталатын мемлекеттік шекара сызығы тік сызықпен солтүстік бағытта № 333/1 шекаралық белгіге дейін өтеді.</w:t>
      </w:r>
    </w:p>
    <w:bookmarkEnd w:id="2729"/>
    <w:bookmarkStart w:name="z2772" w:id="2730"/>
    <w:p>
      <w:pPr>
        <w:spacing w:after="0"/>
        <w:ind w:left="0"/>
        <w:jc w:val="both"/>
      </w:pPr>
      <w:r>
        <w:rPr>
          <w:rFonts w:ascii="Times New Roman"/>
          <w:b w:val="false"/>
          <w:i w:val="false"/>
          <w:color w:val="000000"/>
          <w:sz w:val="28"/>
        </w:rPr>
        <w:t>
      № 333 және № 333/1 шекаралық белгілер арасындағы мемлекеттік шекара сызығының ұзындығы 1.790 км құрайды.</w:t>
      </w:r>
    </w:p>
    <w:bookmarkEnd w:id="2730"/>
    <w:bookmarkStart w:name="z2773" w:id="2731"/>
    <w:p>
      <w:pPr>
        <w:spacing w:after="0"/>
        <w:ind w:left="0"/>
        <w:jc w:val="both"/>
      </w:pPr>
      <w:r>
        <w:rPr>
          <w:rFonts w:ascii="Times New Roman"/>
          <w:b w:val="false"/>
          <w:i w:val="false"/>
          <w:color w:val="000000"/>
          <w:sz w:val="28"/>
        </w:rPr>
        <w:t>
      № 333/1 аралық өзбек шекаралық белгісі мемлекеттік шекара сызығында орналасқан бір шекаралық бағанадан тұрады. Оның геодезиялық координаталары - 41°46'50.98" с.е., 66°33'15.10" ш.б.</w:t>
      </w:r>
    </w:p>
    <w:bookmarkEnd w:id="2731"/>
    <w:bookmarkStart w:name="z2774" w:id="2732"/>
    <w:p>
      <w:pPr>
        <w:spacing w:after="0"/>
        <w:ind w:left="0"/>
        <w:jc w:val="both"/>
      </w:pPr>
      <w:r>
        <w:rPr>
          <w:rFonts w:ascii="Times New Roman"/>
          <w:b w:val="false"/>
          <w:i w:val="false"/>
          <w:color w:val="000000"/>
          <w:sz w:val="28"/>
        </w:rPr>
        <w:t>
      № 333/1 шекаралық белгіден басталатын мемлекеттік шекара сызығы тік сызықпен солтүстік бағытта № 334 шекаралық белгіге дейін өтеді.</w:t>
      </w:r>
    </w:p>
    <w:bookmarkEnd w:id="2732"/>
    <w:bookmarkStart w:name="z2775" w:id="2733"/>
    <w:p>
      <w:pPr>
        <w:spacing w:after="0"/>
        <w:ind w:left="0"/>
        <w:jc w:val="both"/>
      </w:pPr>
      <w:r>
        <w:rPr>
          <w:rFonts w:ascii="Times New Roman"/>
          <w:b w:val="false"/>
          <w:i w:val="false"/>
          <w:color w:val="000000"/>
          <w:sz w:val="28"/>
        </w:rPr>
        <w:t>
      № 333/1 және № 334 шекаралық белгілер арасындағы мемлекеттік шекара сызығының ұзындығы 2.582 км құрайды.</w:t>
      </w:r>
    </w:p>
    <w:bookmarkEnd w:id="2733"/>
    <w:bookmarkStart w:name="z2776" w:id="2734"/>
    <w:p>
      <w:pPr>
        <w:spacing w:after="0"/>
        <w:ind w:left="0"/>
        <w:jc w:val="both"/>
      </w:pPr>
      <w:r>
        <w:rPr>
          <w:rFonts w:ascii="Times New Roman"/>
          <w:b w:val="false"/>
          <w:i w:val="false"/>
          <w:color w:val="000000"/>
          <w:sz w:val="28"/>
        </w:rPr>
        <w:t>
      № 334 негізгі қазақстандық шекаралық белгі мемлекеттік шекара сызығында орналасқан бір шекаралық бағанадан тұрады. Оның геодезиялық координаталары - 41°48'13.81" с.е., 66°32'59.49" ш.б.</w:t>
      </w:r>
    </w:p>
    <w:bookmarkEnd w:id="2734"/>
    <w:bookmarkStart w:name="z2777" w:id="2735"/>
    <w:p>
      <w:pPr>
        <w:spacing w:after="0"/>
        <w:ind w:left="0"/>
        <w:jc w:val="both"/>
      </w:pPr>
      <w:r>
        <w:rPr>
          <w:rFonts w:ascii="Times New Roman"/>
          <w:b w:val="false"/>
          <w:i w:val="false"/>
          <w:color w:val="000000"/>
          <w:sz w:val="28"/>
        </w:rPr>
        <w:t>
      № 334 шекаралық белгіден басталатын мемлекеттік шекара сызығы тік сызықпен солтүстік бағытта № 334 1 шекаралық белгіге дейін өтеді.</w:t>
      </w:r>
    </w:p>
    <w:bookmarkEnd w:id="2735"/>
    <w:bookmarkStart w:name="z2778" w:id="2736"/>
    <w:p>
      <w:pPr>
        <w:spacing w:after="0"/>
        <w:ind w:left="0"/>
        <w:jc w:val="both"/>
      </w:pPr>
      <w:r>
        <w:rPr>
          <w:rFonts w:ascii="Times New Roman"/>
          <w:b w:val="false"/>
          <w:i w:val="false"/>
          <w:color w:val="000000"/>
          <w:sz w:val="28"/>
        </w:rPr>
        <w:t>
      № 334 және № 334/1 шекаралық белгілер арасындағы мемлекеттік шекара сызығының ұзындығы 1.183 км құрайды.</w:t>
      </w:r>
    </w:p>
    <w:bookmarkEnd w:id="2736"/>
    <w:bookmarkStart w:name="z2779" w:id="2737"/>
    <w:p>
      <w:pPr>
        <w:spacing w:after="0"/>
        <w:ind w:left="0"/>
        <w:jc w:val="both"/>
      </w:pPr>
      <w:r>
        <w:rPr>
          <w:rFonts w:ascii="Times New Roman"/>
          <w:b w:val="false"/>
          <w:i w:val="false"/>
          <w:color w:val="000000"/>
          <w:sz w:val="28"/>
        </w:rPr>
        <w:t>
      № 334/1 аралық қазақстандық шекаралық белгі мемлекеттік шекара сызығында орналасқан бір шекаралық бағанадан тұрады. Оның геодезиялық координаталары - 41°48'51.75" с.е., 66°32'52.32" ш.б.</w:t>
      </w:r>
    </w:p>
    <w:bookmarkEnd w:id="2737"/>
    <w:bookmarkStart w:name="z2780" w:id="2738"/>
    <w:p>
      <w:pPr>
        <w:spacing w:after="0"/>
        <w:ind w:left="0"/>
        <w:jc w:val="both"/>
      </w:pPr>
      <w:r>
        <w:rPr>
          <w:rFonts w:ascii="Times New Roman"/>
          <w:b w:val="false"/>
          <w:i w:val="false"/>
          <w:color w:val="000000"/>
          <w:sz w:val="28"/>
        </w:rPr>
        <w:t>
      № 334/1 шекаралық белгіден басталатын мемлекеттік шекара сызығы тік сызықпен солтүстік бағытта № 335 шекаралық белгіге дейін өтеді.</w:t>
      </w:r>
    </w:p>
    <w:bookmarkEnd w:id="2738"/>
    <w:bookmarkStart w:name="z2781" w:id="2739"/>
    <w:p>
      <w:pPr>
        <w:spacing w:after="0"/>
        <w:ind w:left="0"/>
        <w:jc w:val="both"/>
      </w:pPr>
      <w:r>
        <w:rPr>
          <w:rFonts w:ascii="Times New Roman"/>
          <w:b w:val="false"/>
          <w:i w:val="false"/>
          <w:color w:val="000000"/>
          <w:sz w:val="28"/>
        </w:rPr>
        <w:t>
      № 334/1 және № 335 шекаралық белгілер арасындағы мемлекеттік шекара сызығының ұзындығы 1.478 км құрайды.</w:t>
      </w:r>
    </w:p>
    <w:bookmarkEnd w:id="2739"/>
    <w:bookmarkStart w:name="z2782" w:id="2740"/>
    <w:p>
      <w:pPr>
        <w:spacing w:after="0"/>
        <w:ind w:left="0"/>
        <w:jc w:val="both"/>
      </w:pPr>
      <w:r>
        <w:rPr>
          <w:rFonts w:ascii="Times New Roman"/>
          <w:b w:val="false"/>
          <w:i w:val="false"/>
          <w:color w:val="000000"/>
          <w:sz w:val="28"/>
        </w:rPr>
        <w:t>
      № 335 негізгі өзбек шекаралық белгісі мемлекеттік шекара сызығында орналасқан бір шекаралық бағанадан тұрады. Оның геодезиялық координаталары - 41°49'39.17" с.е., 66°32'43.38" ш.б.</w:t>
      </w:r>
    </w:p>
    <w:bookmarkEnd w:id="2740"/>
    <w:bookmarkStart w:name="z2783" w:id="2741"/>
    <w:p>
      <w:pPr>
        <w:spacing w:after="0"/>
        <w:ind w:left="0"/>
        <w:jc w:val="both"/>
      </w:pPr>
      <w:r>
        <w:rPr>
          <w:rFonts w:ascii="Times New Roman"/>
          <w:b w:val="false"/>
          <w:i w:val="false"/>
          <w:color w:val="000000"/>
          <w:sz w:val="28"/>
        </w:rPr>
        <w:t>
      № 335 шекаралық белгіден басталатын мемлекеттік шекара сызығы тік сызықпен солтүстік бағытта № 335/1 шекаралық белгіге дейін өтеді.</w:t>
      </w:r>
    </w:p>
    <w:bookmarkEnd w:id="2741"/>
    <w:bookmarkStart w:name="z2784" w:id="2742"/>
    <w:p>
      <w:pPr>
        <w:spacing w:after="0"/>
        <w:ind w:left="0"/>
        <w:jc w:val="both"/>
      </w:pPr>
      <w:r>
        <w:rPr>
          <w:rFonts w:ascii="Times New Roman"/>
          <w:b w:val="false"/>
          <w:i w:val="false"/>
          <w:color w:val="000000"/>
          <w:sz w:val="28"/>
        </w:rPr>
        <w:t>
      № 335 және № 335/1 шекаралық белгілер арасындағы мемлекеттік шекара сызығының ұзындығы 1.596 км құрайды.</w:t>
      </w:r>
    </w:p>
    <w:bookmarkEnd w:id="2742"/>
    <w:bookmarkStart w:name="z2785" w:id="2743"/>
    <w:p>
      <w:pPr>
        <w:spacing w:after="0"/>
        <w:ind w:left="0"/>
        <w:jc w:val="both"/>
      </w:pPr>
      <w:r>
        <w:rPr>
          <w:rFonts w:ascii="Times New Roman"/>
          <w:b w:val="false"/>
          <w:i w:val="false"/>
          <w:color w:val="000000"/>
          <w:sz w:val="28"/>
        </w:rPr>
        <w:t>
      № 335/1 аралық өзбек шекаралық белгісі мемлекеттік шекара сызығында орналасқан бір шекаралық бағанадан тұрады. Оның геодезиялық координаталары - 41°50'30.36" с.е., 66°32'33.72" ш.б.</w:t>
      </w:r>
    </w:p>
    <w:bookmarkEnd w:id="2743"/>
    <w:bookmarkStart w:name="z2786" w:id="2744"/>
    <w:p>
      <w:pPr>
        <w:spacing w:after="0"/>
        <w:ind w:left="0"/>
        <w:jc w:val="both"/>
      </w:pPr>
      <w:r>
        <w:rPr>
          <w:rFonts w:ascii="Times New Roman"/>
          <w:b w:val="false"/>
          <w:i w:val="false"/>
          <w:color w:val="000000"/>
          <w:sz w:val="28"/>
        </w:rPr>
        <w:t>
      № 335/1 шекаралық белгіден басталатын мемлекеттік шекара сызығы тік сызықпен солтүстік бағытта № 335/2 шекаралық белгіге дейін өтеді.</w:t>
      </w:r>
    </w:p>
    <w:bookmarkEnd w:id="2744"/>
    <w:bookmarkStart w:name="z2787" w:id="2745"/>
    <w:p>
      <w:pPr>
        <w:spacing w:after="0"/>
        <w:ind w:left="0"/>
        <w:jc w:val="both"/>
      </w:pPr>
      <w:r>
        <w:rPr>
          <w:rFonts w:ascii="Times New Roman"/>
          <w:b w:val="false"/>
          <w:i w:val="false"/>
          <w:color w:val="000000"/>
          <w:sz w:val="28"/>
        </w:rPr>
        <w:t>
      № 335/1 және № 335/2 шекаралық белгілер арасындағы мемлекеттік шекара сызығының ұзындығы 0.689 км құрайды.</w:t>
      </w:r>
    </w:p>
    <w:bookmarkEnd w:id="2745"/>
    <w:bookmarkStart w:name="z2788" w:id="2746"/>
    <w:p>
      <w:pPr>
        <w:spacing w:after="0"/>
        <w:ind w:left="0"/>
        <w:jc w:val="both"/>
      </w:pPr>
      <w:r>
        <w:rPr>
          <w:rFonts w:ascii="Times New Roman"/>
          <w:b w:val="false"/>
          <w:i w:val="false"/>
          <w:color w:val="000000"/>
          <w:sz w:val="28"/>
        </w:rPr>
        <w:t>
      № 335/2 аралық қазақстандық шекаралық белгі мемлекеттік шекара сызығында орналасқан бір шекаралық бағанадан тұрады. Оның геодезиялық координаталары - 41°50'52.46" с.е., 66°32'29.54" ш.б.</w:t>
      </w:r>
    </w:p>
    <w:bookmarkEnd w:id="2746"/>
    <w:bookmarkStart w:name="z2789" w:id="2747"/>
    <w:p>
      <w:pPr>
        <w:spacing w:after="0"/>
        <w:ind w:left="0"/>
        <w:jc w:val="both"/>
      </w:pPr>
      <w:r>
        <w:rPr>
          <w:rFonts w:ascii="Times New Roman"/>
          <w:b w:val="false"/>
          <w:i w:val="false"/>
          <w:color w:val="000000"/>
          <w:sz w:val="28"/>
        </w:rPr>
        <w:t>
      № 335/2 шекаралық белгіден басталатын мемлекеттік шекара сызығы тік сызықпен солтүстік бағытта № 336 шекаралық белгіге дейін өтеді.</w:t>
      </w:r>
    </w:p>
    <w:bookmarkEnd w:id="2747"/>
    <w:bookmarkStart w:name="z2790" w:id="2748"/>
    <w:p>
      <w:pPr>
        <w:spacing w:after="0"/>
        <w:ind w:left="0"/>
        <w:jc w:val="both"/>
      </w:pPr>
      <w:r>
        <w:rPr>
          <w:rFonts w:ascii="Times New Roman"/>
          <w:b w:val="false"/>
          <w:i w:val="false"/>
          <w:color w:val="000000"/>
          <w:sz w:val="28"/>
        </w:rPr>
        <w:t>
      № 335/2 және № 336 шекаралық белгілер арасындағы мемлекеттік шекара сызығының ұзындығы 0.631 км құрайды.</w:t>
      </w:r>
    </w:p>
    <w:bookmarkEnd w:id="2748"/>
    <w:bookmarkStart w:name="z2791" w:id="2749"/>
    <w:p>
      <w:pPr>
        <w:spacing w:after="0"/>
        <w:ind w:left="0"/>
        <w:jc w:val="both"/>
      </w:pPr>
      <w:r>
        <w:rPr>
          <w:rFonts w:ascii="Times New Roman"/>
          <w:b w:val="false"/>
          <w:i w:val="false"/>
          <w:color w:val="000000"/>
          <w:sz w:val="28"/>
        </w:rPr>
        <w:t>
      № 336 негізгі қазақстандық шекаралық белгі мемлекеттік шекара сызығында орналасқан бір шекаралық бағанадан тұрады. Оның геодезиялық координаталары - 41°51'12.70" с.е., 66°32'25.72" ш.б.</w:t>
      </w:r>
    </w:p>
    <w:bookmarkEnd w:id="2749"/>
    <w:bookmarkStart w:name="z2792" w:id="2750"/>
    <w:p>
      <w:pPr>
        <w:spacing w:after="0"/>
        <w:ind w:left="0"/>
        <w:jc w:val="both"/>
      </w:pPr>
      <w:r>
        <w:rPr>
          <w:rFonts w:ascii="Times New Roman"/>
          <w:b w:val="false"/>
          <w:i w:val="false"/>
          <w:color w:val="000000"/>
          <w:sz w:val="28"/>
        </w:rPr>
        <w:t>
      № 336 шекаралық белгіден басталатын мемлекеттік шекара сызығы тік сызықпен солтүстік бағытта № 336/1 шекаралық белгіге дейін өтеді.</w:t>
      </w:r>
    </w:p>
    <w:bookmarkEnd w:id="2750"/>
    <w:bookmarkStart w:name="z2793" w:id="2751"/>
    <w:p>
      <w:pPr>
        <w:spacing w:after="0"/>
        <w:ind w:left="0"/>
        <w:jc w:val="both"/>
      </w:pPr>
      <w:r>
        <w:rPr>
          <w:rFonts w:ascii="Times New Roman"/>
          <w:b w:val="false"/>
          <w:i w:val="false"/>
          <w:color w:val="000000"/>
          <w:sz w:val="28"/>
        </w:rPr>
        <w:t>
      № 336 және № 336/1 шекаралық белгілер арасындағы мемлекеттік шекара сызығының ұзындығы 1.003 км құрайды.</w:t>
      </w:r>
    </w:p>
    <w:bookmarkEnd w:id="2751"/>
    <w:bookmarkStart w:name="z2794" w:id="2752"/>
    <w:p>
      <w:pPr>
        <w:spacing w:after="0"/>
        <w:ind w:left="0"/>
        <w:jc w:val="both"/>
      </w:pPr>
      <w:r>
        <w:rPr>
          <w:rFonts w:ascii="Times New Roman"/>
          <w:b w:val="false"/>
          <w:i w:val="false"/>
          <w:color w:val="000000"/>
          <w:sz w:val="28"/>
        </w:rPr>
        <w:t>
      № 336/1 аралық қазақстандық шекаралық белгі мемлекеттік шекара сызығында орналасқан бір шекаралық бағанадан тұрады. Оның геодезиялық координаталары - 41°51'44.88" с.е., 66°32'19.64" ш.б.</w:t>
      </w:r>
    </w:p>
    <w:bookmarkEnd w:id="2752"/>
    <w:bookmarkStart w:name="z2795" w:id="2753"/>
    <w:p>
      <w:pPr>
        <w:spacing w:after="0"/>
        <w:ind w:left="0"/>
        <w:jc w:val="both"/>
      </w:pPr>
      <w:r>
        <w:rPr>
          <w:rFonts w:ascii="Times New Roman"/>
          <w:b w:val="false"/>
          <w:i w:val="false"/>
          <w:color w:val="000000"/>
          <w:sz w:val="28"/>
        </w:rPr>
        <w:t>
      № 336/1 шекаралық белгіден басталатын мемлекеттік шекара сызығы тік сызықпен солтүстік бағытта № 336/2 шекаралық белгіге дейін өтеді.</w:t>
      </w:r>
    </w:p>
    <w:bookmarkEnd w:id="2753"/>
    <w:bookmarkStart w:name="z2796" w:id="2754"/>
    <w:p>
      <w:pPr>
        <w:spacing w:after="0"/>
        <w:ind w:left="0"/>
        <w:jc w:val="both"/>
      </w:pPr>
      <w:r>
        <w:rPr>
          <w:rFonts w:ascii="Times New Roman"/>
          <w:b w:val="false"/>
          <w:i w:val="false"/>
          <w:color w:val="000000"/>
          <w:sz w:val="28"/>
        </w:rPr>
        <w:t>
      № 336/1 және № 336/2 шекаралық белгілер арасындағы мемлекеттік шекара сызығының ұзындығы 0.982 км құрайды.</w:t>
      </w:r>
    </w:p>
    <w:bookmarkEnd w:id="2754"/>
    <w:bookmarkStart w:name="z2797" w:id="2755"/>
    <w:p>
      <w:pPr>
        <w:spacing w:after="0"/>
        <w:ind w:left="0"/>
        <w:jc w:val="both"/>
      </w:pPr>
      <w:r>
        <w:rPr>
          <w:rFonts w:ascii="Times New Roman"/>
          <w:b w:val="false"/>
          <w:i w:val="false"/>
          <w:color w:val="000000"/>
          <w:sz w:val="28"/>
        </w:rPr>
        <w:t>
      № 336/2 аралық өзбек шекаралық белгісі мемлекеттік шекара сызығында орналасқан бір шекаралық бағанадан тұрады. Оның геодезиялық координаталары - 41°52'16.38" с.е., 66°32'13.68'' ш.б.</w:t>
      </w:r>
    </w:p>
    <w:bookmarkEnd w:id="2755"/>
    <w:bookmarkStart w:name="z2798" w:id="2756"/>
    <w:p>
      <w:pPr>
        <w:spacing w:after="0"/>
        <w:ind w:left="0"/>
        <w:jc w:val="both"/>
      </w:pPr>
      <w:r>
        <w:rPr>
          <w:rFonts w:ascii="Times New Roman"/>
          <w:b w:val="false"/>
          <w:i w:val="false"/>
          <w:color w:val="000000"/>
          <w:sz w:val="28"/>
        </w:rPr>
        <w:t>
      № 336/2 шекаралық белгіден басталатын мемлекеттік шекара сызығы тік сызықпен солтүстік бағытта № 337 шекаралық белгіге дейін өтеді.</w:t>
      </w:r>
    </w:p>
    <w:bookmarkEnd w:id="2756"/>
    <w:bookmarkStart w:name="z2799" w:id="2757"/>
    <w:p>
      <w:pPr>
        <w:spacing w:after="0"/>
        <w:ind w:left="0"/>
        <w:jc w:val="both"/>
      </w:pPr>
      <w:r>
        <w:rPr>
          <w:rFonts w:ascii="Times New Roman"/>
          <w:b w:val="false"/>
          <w:i w:val="false"/>
          <w:color w:val="000000"/>
          <w:sz w:val="28"/>
        </w:rPr>
        <w:t>
      № 336/2 және № 337 шекаралық белгілер арасындағы мемлекеттік шекара сызығының ұзындығы 0.742 км құрайды.</w:t>
      </w:r>
    </w:p>
    <w:bookmarkEnd w:id="2757"/>
    <w:bookmarkStart w:name="z2800" w:id="2758"/>
    <w:p>
      <w:pPr>
        <w:spacing w:after="0"/>
        <w:ind w:left="0"/>
        <w:jc w:val="both"/>
      </w:pPr>
      <w:r>
        <w:rPr>
          <w:rFonts w:ascii="Times New Roman"/>
          <w:b w:val="false"/>
          <w:i w:val="false"/>
          <w:color w:val="000000"/>
          <w:sz w:val="28"/>
        </w:rPr>
        <w:t>
      № 337 негізгі өзбек шекаралық белгісі мемлекеттік шекара сызығында орналасқан бір шекаралық бағанадан тұрады. Оның геодезиялық координаталары - 41°52'40.20" с.е., 66°32'09.19" ш.б.</w:t>
      </w:r>
    </w:p>
    <w:bookmarkEnd w:id="2758"/>
    <w:bookmarkStart w:name="z2801" w:id="2759"/>
    <w:p>
      <w:pPr>
        <w:spacing w:after="0"/>
        <w:ind w:left="0"/>
        <w:jc w:val="both"/>
      </w:pPr>
      <w:r>
        <w:rPr>
          <w:rFonts w:ascii="Times New Roman"/>
          <w:b w:val="false"/>
          <w:i w:val="false"/>
          <w:color w:val="000000"/>
          <w:sz w:val="28"/>
        </w:rPr>
        <w:t>
      № 337 шекаралық белгіден басталатын мемлекеттік шекара сызығы тік сызықпен батыс бағытта № 337 1 шекаралық белгіге дейін өтеді.</w:t>
      </w:r>
    </w:p>
    <w:bookmarkEnd w:id="2759"/>
    <w:bookmarkStart w:name="z2802" w:id="2760"/>
    <w:p>
      <w:pPr>
        <w:spacing w:after="0"/>
        <w:ind w:left="0"/>
        <w:jc w:val="both"/>
      </w:pPr>
      <w:r>
        <w:rPr>
          <w:rFonts w:ascii="Times New Roman"/>
          <w:b w:val="false"/>
          <w:i w:val="false"/>
          <w:color w:val="000000"/>
          <w:sz w:val="28"/>
        </w:rPr>
        <w:t>
      № 337 және № 337/1 шекаралық белгілер арасындағы мемлекеттік шекара сызығының ұзындығы 0.563 км құрайды.</w:t>
      </w:r>
    </w:p>
    <w:bookmarkEnd w:id="2760"/>
    <w:bookmarkStart w:name="z2803" w:id="2761"/>
    <w:p>
      <w:pPr>
        <w:spacing w:after="0"/>
        <w:ind w:left="0"/>
        <w:jc w:val="both"/>
      </w:pPr>
      <w:r>
        <w:rPr>
          <w:rFonts w:ascii="Times New Roman"/>
          <w:b w:val="false"/>
          <w:i w:val="false"/>
          <w:color w:val="000000"/>
          <w:sz w:val="28"/>
        </w:rPr>
        <w:t>
      № 337/1 аралық өзбек шекаралық белгісі мемлекеттік шекара сызығында орналасқан бір шекаралық бағанадан тұрады. Оның геодезиялық координаталары - 41°52'42.90" с.е., 66°31'45.07" ш.б.</w:t>
      </w:r>
    </w:p>
    <w:bookmarkEnd w:id="2761"/>
    <w:bookmarkStart w:name="z2804" w:id="2762"/>
    <w:p>
      <w:pPr>
        <w:spacing w:after="0"/>
        <w:ind w:left="0"/>
        <w:jc w:val="both"/>
      </w:pPr>
      <w:r>
        <w:rPr>
          <w:rFonts w:ascii="Times New Roman"/>
          <w:b w:val="false"/>
          <w:i w:val="false"/>
          <w:color w:val="000000"/>
          <w:sz w:val="28"/>
        </w:rPr>
        <w:t>
      № 337/1 шекаралық белгіден басталатын мемлекеттік шекара сызығы тік сызықпен батыс бағытта № 337/2 шекаралық белгіге дейін өтеді.</w:t>
      </w:r>
    </w:p>
    <w:bookmarkEnd w:id="2762"/>
    <w:bookmarkStart w:name="z2805" w:id="2763"/>
    <w:p>
      <w:pPr>
        <w:spacing w:after="0"/>
        <w:ind w:left="0"/>
        <w:jc w:val="both"/>
      </w:pPr>
      <w:r>
        <w:rPr>
          <w:rFonts w:ascii="Times New Roman"/>
          <w:b w:val="false"/>
          <w:i w:val="false"/>
          <w:color w:val="000000"/>
          <w:sz w:val="28"/>
        </w:rPr>
        <w:t>
      № 337/1 және № 337/2 шекаралық белгілер арасындағы мемлекеттік шекара сызығының ұзындығы 0.216 км құрайды.</w:t>
      </w:r>
    </w:p>
    <w:bookmarkEnd w:id="2763"/>
    <w:bookmarkStart w:name="z2806" w:id="2764"/>
    <w:p>
      <w:pPr>
        <w:spacing w:after="0"/>
        <w:ind w:left="0"/>
        <w:jc w:val="both"/>
      </w:pPr>
      <w:r>
        <w:rPr>
          <w:rFonts w:ascii="Times New Roman"/>
          <w:b w:val="false"/>
          <w:i w:val="false"/>
          <w:color w:val="000000"/>
          <w:sz w:val="28"/>
        </w:rPr>
        <w:t>
      № 337/2 аралық қазақстандық шекаралық белгі мемлекеттік шекара сызығында орналасқан бір шекаралық бағанадан тұрады. Оның геодезиялық координаталары - 41°52'44.01" с.е., 66°31'35.81" ш.б.</w:t>
      </w:r>
    </w:p>
    <w:bookmarkEnd w:id="2764"/>
    <w:bookmarkStart w:name="z2807" w:id="2765"/>
    <w:p>
      <w:pPr>
        <w:spacing w:after="0"/>
        <w:ind w:left="0"/>
        <w:jc w:val="both"/>
      </w:pPr>
      <w:r>
        <w:rPr>
          <w:rFonts w:ascii="Times New Roman"/>
          <w:b w:val="false"/>
          <w:i w:val="false"/>
          <w:color w:val="000000"/>
          <w:sz w:val="28"/>
        </w:rPr>
        <w:t>
      № 337/2 шекаралық белгіден басталатын мемлекеттік шекара сызығы тік сызықпен батыс бағытта № 338 шекаралық белгіге дейін өтеді.</w:t>
      </w:r>
    </w:p>
    <w:bookmarkEnd w:id="2765"/>
    <w:bookmarkStart w:name="z2808" w:id="2766"/>
    <w:p>
      <w:pPr>
        <w:spacing w:after="0"/>
        <w:ind w:left="0"/>
        <w:jc w:val="both"/>
      </w:pPr>
      <w:r>
        <w:rPr>
          <w:rFonts w:ascii="Times New Roman"/>
          <w:b w:val="false"/>
          <w:i w:val="false"/>
          <w:color w:val="000000"/>
          <w:sz w:val="28"/>
        </w:rPr>
        <w:t>
      № 337/2 және № 338 шекаралық белгілер арасындағы мемлекеттік шекара сызығының ұзындығы 2.608 км құрайды.</w:t>
      </w:r>
    </w:p>
    <w:bookmarkEnd w:id="2766"/>
    <w:bookmarkStart w:name="z2809" w:id="2767"/>
    <w:p>
      <w:pPr>
        <w:spacing w:after="0"/>
        <w:ind w:left="0"/>
        <w:jc w:val="both"/>
      </w:pPr>
      <w:r>
        <w:rPr>
          <w:rFonts w:ascii="Times New Roman"/>
          <w:b w:val="false"/>
          <w:i w:val="false"/>
          <w:color w:val="000000"/>
          <w:sz w:val="28"/>
        </w:rPr>
        <w:t>
      № 338 негізгі қазақстандық шекаралық белгі мемлекеттік шекара сызығында орналасқан бір шекаралық бағанадан тұрады. Оның геодезиялық координаталары - 41°52'56.66" с.е., 66°29'44.04" ш.б.</w:t>
      </w:r>
    </w:p>
    <w:bookmarkEnd w:id="2767"/>
    <w:bookmarkStart w:name="z2810" w:id="2768"/>
    <w:p>
      <w:pPr>
        <w:spacing w:after="0"/>
        <w:ind w:left="0"/>
        <w:jc w:val="both"/>
      </w:pPr>
      <w:r>
        <w:rPr>
          <w:rFonts w:ascii="Times New Roman"/>
          <w:b w:val="false"/>
          <w:i w:val="false"/>
          <w:color w:val="000000"/>
          <w:sz w:val="28"/>
        </w:rPr>
        <w:t>
      № 338 шекаралық белгіден басталатын мемлекеттік шекара сызығы тік сызықпен батыс бағытта № 338/1 шекаралық белгіге дейін өтеді.</w:t>
      </w:r>
    </w:p>
    <w:bookmarkEnd w:id="2768"/>
    <w:bookmarkStart w:name="z2811" w:id="2769"/>
    <w:p>
      <w:pPr>
        <w:spacing w:after="0"/>
        <w:ind w:left="0"/>
        <w:jc w:val="both"/>
      </w:pPr>
      <w:r>
        <w:rPr>
          <w:rFonts w:ascii="Times New Roman"/>
          <w:b w:val="false"/>
          <w:i w:val="false"/>
          <w:color w:val="000000"/>
          <w:sz w:val="28"/>
        </w:rPr>
        <w:t>
      № 338 және № 338/1 шекаралық белгілер арасындағы мемлекеттік шекара сызығының ұзындығы 1.721 км құрайды.</w:t>
      </w:r>
    </w:p>
    <w:bookmarkEnd w:id="2769"/>
    <w:bookmarkStart w:name="z2812" w:id="2770"/>
    <w:p>
      <w:pPr>
        <w:spacing w:after="0"/>
        <w:ind w:left="0"/>
        <w:jc w:val="both"/>
      </w:pPr>
      <w:r>
        <w:rPr>
          <w:rFonts w:ascii="Times New Roman"/>
          <w:b w:val="false"/>
          <w:i w:val="false"/>
          <w:color w:val="000000"/>
          <w:sz w:val="28"/>
        </w:rPr>
        <w:t>
      № 338/1 аралық қазақстандық шекаралық белгі мемлекеттік шекара сызығында орналасқан бір шекаралық бағанадан тұрады. Оның геодезиялық координаталары - 41°53'05.04" с.е., 66°28'30.28" ш.б.</w:t>
      </w:r>
    </w:p>
    <w:bookmarkEnd w:id="2770"/>
    <w:bookmarkStart w:name="z2813" w:id="2771"/>
    <w:p>
      <w:pPr>
        <w:spacing w:after="0"/>
        <w:ind w:left="0"/>
        <w:jc w:val="both"/>
      </w:pPr>
      <w:r>
        <w:rPr>
          <w:rFonts w:ascii="Times New Roman"/>
          <w:b w:val="false"/>
          <w:i w:val="false"/>
          <w:color w:val="000000"/>
          <w:sz w:val="28"/>
        </w:rPr>
        <w:t>
      № 338/1 шекаралық белгіден басталатын мемлекеттік шекара сызығы тік сызықпен батыс бағытта № 339 шекаралық белгіге дейін өтеді.</w:t>
      </w:r>
    </w:p>
    <w:bookmarkEnd w:id="2771"/>
    <w:bookmarkStart w:name="z2814" w:id="2772"/>
    <w:p>
      <w:pPr>
        <w:spacing w:after="0"/>
        <w:ind w:left="0"/>
        <w:jc w:val="both"/>
      </w:pPr>
      <w:r>
        <w:rPr>
          <w:rFonts w:ascii="Times New Roman"/>
          <w:b w:val="false"/>
          <w:i w:val="false"/>
          <w:color w:val="000000"/>
          <w:sz w:val="28"/>
        </w:rPr>
        <w:t>
      № 338/1 және № 339 шекаралық белгілер арасындағы мемлекеттік шекара сызығының ұзындығы 3.278 км құрайды.</w:t>
      </w:r>
    </w:p>
    <w:bookmarkEnd w:id="2772"/>
    <w:bookmarkStart w:name="z2815" w:id="2773"/>
    <w:p>
      <w:pPr>
        <w:spacing w:after="0"/>
        <w:ind w:left="0"/>
        <w:jc w:val="both"/>
      </w:pPr>
      <w:r>
        <w:rPr>
          <w:rFonts w:ascii="Times New Roman"/>
          <w:b w:val="false"/>
          <w:i w:val="false"/>
          <w:color w:val="000000"/>
          <w:sz w:val="28"/>
        </w:rPr>
        <w:t>
      № 339 негізгі өзбек шекаралық белгісі мемлекеттік шекара сызығында орналасқан бір шекаралық бағанадан тұрады. Оның геодезиялық координаталары - 41°53'20.94" с.е., 66°26'09.76" ш.б.</w:t>
      </w:r>
    </w:p>
    <w:bookmarkEnd w:id="2773"/>
    <w:bookmarkStart w:name="z2816" w:id="2774"/>
    <w:p>
      <w:pPr>
        <w:spacing w:after="0"/>
        <w:ind w:left="0"/>
        <w:jc w:val="both"/>
      </w:pPr>
      <w:r>
        <w:rPr>
          <w:rFonts w:ascii="Times New Roman"/>
          <w:b w:val="false"/>
          <w:i w:val="false"/>
          <w:color w:val="000000"/>
          <w:sz w:val="28"/>
        </w:rPr>
        <w:t>
      № 339 шекаралық белгіден басталатын мемлекеттік шекара сызығы тік сызықпен батыс бағытта № 340 шекаралық белгіге дейін өтеді.</w:t>
      </w:r>
    </w:p>
    <w:bookmarkEnd w:id="2774"/>
    <w:bookmarkStart w:name="z2817" w:id="2775"/>
    <w:p>
      <w:pPr>
        <w:spacing w:after="0"/>
        <w:ind w:left="0"/>
        <w:jc w:val="both"/>
      </w:pPr>
      <w:r>
        <w:rPr>
          <w:rFonts w:ascii="Times New Roman"/>
          <w:b w:val="false"/>
          <w:i w:val="false"/>
          <w:color w:val="000000"/>
          <w:sz w:val="28"/>
        </w:rPr>
        <w:t>
      № 339 және № 340 шекаралық белгілер арасындағы мемлекеттік шекара сызығының ұзындығы 2.373 км құрайды.</w:t>
      </w:r>
    </w:p>
    <w:bookmarkEnd w:id="2775"/>
    <w:bookmarkStart w:name="z2818" w:id="2776"/>
    <w:p>
      <w:pPr>
        <w:spacing w:after="0"/>
        <w:ind w:left="0"/>
        <w:jc w:val="both"/>
      </w:pPr>
      <w:r>
        <w:rPr>
          <w:rFonts w:ascii="Times New Roman"/>
          <w:b w:val="false"/>
          <w:i w:val="false"/>
          <w:color w:val="000000"/>
          <w:sz w:val="28"/>
        </w:rPr>
        <w:t>
      № 340 негізгі қазақстандық шекаралық белгі мемлекеттік шекара сызығында орналасқан бір шекаралық бағанадан тұрады. Оның геодезиялық координаталары - 41°53'32.42" с.е., 66°24'28.02" ш.б.</w:t>
      </w:r>
    </w:p>
    <w:bookmarkEnd w:id="2776"/>
    <w:bookmarkStart w:name="z2819" w:id="2777"/>
    <w:p>
      <w:pPr>
        <w:spacing w:after="0"/>
        <w:ind w:left="0"/>
        <w:jc w:val="both"/>
      </w:pPr>
      <w:r>
        <w:rPr>
          <w:rFonts w:ascii="Times New Roman"/>
          <w:b w:val="false"/>
          <w:i w:val="false"/>
          <w:color w:val="000000"/>
          <w:sz w:val="28"/>
        </w:rPr>
        <w:t>
      № 340 шекаралық белгіден басталатын мемлекеттік шекара сызығы тік сызықпен батыс бағытта № 340/1 шекаралық белгіге дейін өтеді.</w:t>
      </w:r>
    </w:p>
    <w:bookmarkEnd w:id="2777"/>
    <w:bookmarkStart w:name="z2820" w:id="2778"/>
    <w:p>
      <w:pPr>
        <w:spacing w:after="0"/>
        <w:ind w:left="0"/>
        <w:jc w:val="both"/>
      </w:pPr>
      <w:r>
        <w:rPr>
          <w:rFonts w:ascii="Times New Roman"/>
          <w:b w:val="false"/>
          <w:i w:val="false"/>
          <w:color w:val="000000"/>
          <w:sz w:val="28"/>
        </w:rPr>
        <w:t>
      № 340 және № 340/1 шекаралық белгілер арасындағы мемлекеттік шекара сызығының ұзындығы 2.322 км құрайды.</w:t>
      </w:r>
    </w:p>
    <w:bookmarkEnd w:id="2778"/>
    <w:bookmarkStart w:name="z2821" w:id="2779"/>
    <w:p>
      <w:pPr>
        <w:spacing w:after="0"/>
        <w:ind w:left="0"/>
        <w:jc w:val="both"/>
      </w:pPr>
      <w:r>
        <w:rPr>
          <w:rFonts w:ascii="Times New Roman"/>
          <w:b w:val="false"/>
          <w:i w:val="false"/>
          <w:color w:val="000000"/>
          <w:sz w:val="28"/>
        </w:rPr>
        <w:t>
      № 340/1 аралық қазақстандық шекаралық белгі мемлекеттік шекара сызығында орналасқан бір шекаралық бағанадан тұрады. Оның геодезиялық координаталары - 41°53'43.66" с.с., 66°22'48.49" ш.б.</w:t>
      </w:r>
    </w:p>
    <w:bookmarkEnd w:id="2779"/>
    <w:bookmarkStart w:name="z2822" w:id="2780"/>
    <w:p>
      <w:pPr>
        <w:spacing w:after="0"/>
        <w:ind w:left="0"/>
        <w:jc w:val="both"/>
      </w:pPr>
      <w:r>
        <w:rPr>
          <w:rFonts w:ascii="Times New Roman"/>
          <w:b w:val="false"/>
          <w:i w:val="false"/>
          <w:color w:val="000000"/>
          <w:sz w:val="28"/>
        </w:rPr>
        <w:t>
      № 3401 шекаралық белгіден басталатын мемлекеттік шекара сызығы тік сызықпен батыс бағытта № 341 шекаралық белгіге дейін өтеді.</w:t>
      </w:r>
    </w:p>
    <w:bookmarkEnd w:id="2780"/>
    <w:bookmarkStart w:name="z2823" w:id="2781"/>
    <w:p>
      <w:pPr>
        <w:spacing w:after="0"/>
        <w:ind w:left="0"/>
        <w:jc w:val="both"/>
      </w:pPr>
      <w:r>
        <w:rPr>
          <w:rFonts w:ascii="Times New Roman"/>
          <w:b w:val="false"/>
          <w:i w:val="false"/>
          <w:color w:val="000000"/>
          <w:sz w:val="28"/>
        </w:rPr>
        <w:t>
      № 340/1 және № 341 шекаралық белгілер арасындағы мемлекеттік шекара сызығының ұзындығы 2.254 км құрайды.</w:t>
      </w:r>
    </w:p>
    <w:bookmarkEnd w:id="2781"/>
    <w:bookmarkStart w:name="z2824" w:id="2782"/>
    <w:p>
      <w:pPr>
        <w:spacing w:after="0"/>
        <w:ind w:left="0"/>
        <w:jc w:val="both"/>
      </w:pPr>
      <w:r>
        <w:rPr>
          <w:rFonts w:ascii="Times New Roman"/>
          <w:b w:val="false"/>
          <w:i w:val="false"/>
          <w:color w:val="000000"/>
          <w:sz w:val="28"/>
        </w:rPr>
        <w:t>
      № 341 негізгі өзбек шекаралық белгісі мемлекеттік шекара сызығында орналасқан бір шекаралық бағанадан тұрады. Оның геодезиялық координаталары - 41°53'54.47" с.е., 66°21'11.83" ш.б.</w:t>
      </w:r>
    </w:p>
    <w:bookmarkEnd w:id="2782"/>
    <w:bookmarkStart w:name="z2825" w:id="2783"/>
    <w:p>
      <w:pPr>
        <w:spacing w:after="0"/>
        <w:ind w:left="0"/>
        <w:jc w:val="both"/>
      </w:pPr>
      <w:r>
        <w:rPr>
          <w:rFonts w:ascii="Times New Roman"/>
          <w:b w:val="false"/>
          <w:i w:val="false"/>
          <w:color w:val="000000"/>
          <w:sz w:val="28"/>
        </w:rPr>
        <w:t>
      № 341 шекаралық белгіден басталатын мемлекеттік шекара сызығы тік сызықпен батыс бағытта № 342 шекаралық белгіге дейін өтеді.</w:t>
      </w:r>
    </w:p>
    <w:bookmarkEnd w:id="2783"/>
    <w:bookmarkStart w:name="z2826" w:id="2784"/>
    <w:p>
      <w:pPr>
        <w:spacing w:after="0"/>
        <w:ind w:left="0"/>
        <w:jc w:val="both"/>
      </w:pPr>
      <w:r>
        <w:rPr>
          <w:rFonts w:ascii="Times New Roman"/>
          <w:b w:val="false"/>
          <w:i w:val="false"/>
          <w:color w:val="000000"/>
          <w:sz w:val="28"/>
        </w:rPr>
        <w:t>
      № 341 және № 342 шекаралық белгілер арасындағы мемлекеттік шекара сызығының ұзындығы 3.654 км құрайды.</w:t>
      </w:r>
    </w:p>
    <w:bookmarkEnd w:id="2784"/>
    <w:bookmarkStart w:name="z2827" w:id="2785"/>
    <w:p>
      <w:pPr>
        <w:spacing w:after="0"/>
        <w:ind w:left="0"/>
        <w:jc w:val="both"/>
      </w:pPr>
      <w:r>
        <w:rPr>
          <w:rFonts w:ascii="Times New Roman"/>
          <w:b w:val="false"/>
          <w:i w:val="false"/>
          <w:color w:val="000000"/>
          <w:sz w:val="28"/>
        </w:rPr>
        <w:t>
      № 342 негізгі қазақстандық шекаралық белгі мемлекеттік шекара сызығында орналасқан бір шекаралық бағанадан тұрады. Оның геодезиялық координаталары - 41°54'12.04" с.е., 66°18'35.15" ш.б.</w:t>
      </w:r>
    </w:p>
    <w:bookmarkEnd w:id="2785"/>
    <w:bookmarkStart w:name="z2828" w:id="2786"/>
    <w:p>
      <w:pPr>
        <w:spacing w:after="0"/>
        <w:ind w:left="0"/>
        <w:jc w:val="both"/>
      </w:pPr>
      <w:r>
        <w:rPr>
          <w:rFonts w:ascii="Times New Roman"/>
          <w:b w:val="false"/>
          <w:i w:val="false"/>
          <w:color w:val="000000"/>
          <w:sz w:val="28"/>
        </w:rPr>
        <w:t>
      № 342 шекаралық белгіден басталатын мемлекеттік шекара сызығы тік сызықпен батыс бағытта № 343 шекаралық белгіге дейін өтеді.</w:t>
      </w:r>
    </w:p>
    <w:bookmarkEnd w:id="2786"/>
    <w:bookmarkStart w:name="z2829" w:id="2787"/>
    <w:p>
      <w:pPr>
        <w:spacing w:after="0"/>
        <w:ind w:left="0"/>
        <w:jc w:val="both"/>
      </w:pPr>
      <w:r>
        <w:rPr>
          <w:rFonts w:ascii="Times New Roman"/>
          <w:b w:val="false"/>
          <w:i w:val="false"/>
          <w:color w:val="000000"/>
          <w:sz w:val="28"/>
        </w:rPr>
        <w:t>
      № 342 және № 343 шекаралық белгілер арасындағы мемлекеттік шекара сызығының ұзындығы 2.578 км құрайды.</w:t>
      </w:r>
    </w:p>
    <w:bookmarkEnd w:id="2787"/>
    <w:bookmarkStart w:name="z2830" w:id="2788"/>
    <w:p>
      <w:pPr>
        <w:spacing w:after="0"/>
        <w:ind w:left="0"/>
        <w:jc w:val="both"/>
      </w:pPr>
      <w:r>
        <w:rPr>
          <w:rFonts w:ascii="Times New Roman"/>
          <w:b w:val="false"/>
          <w:i w:val="false"/>
          <w:color w:val="000000"/>
          <w:sz w:val="28"/>
        </w:rPr>
        <w:t>
      № 343 негізгі өзбек шекаралық белгісі мемлекеттік шекара сызығында орналасқан бір шекаралық бағанадан тұрады. Оның геодезиялық координаталары - 41°54'24.38" с.е., 66°16'44.58" ш.б.</w:t>
      </w:r>
    </w:p>
    <w:bookmarkEnd w:id="2788"/>
    <w:bookmarkStart w:name="z2831" w:id="2789"/>
    <w:p>
      <w:pPr>
        <w:spacing w:after="0"/>
        <w:ind w:left="0"/>
        <w:jc w:val="both"/>
      </w:pPr>
      <w:r>
        <w:rPr>
          <w:rFonts w:ascii="Times New Roman"/>
          <w:b w:val="false"/>
          <w:i w:val="false"/>
          <w:color w:val="000000"/>
          <w:sz w:val="28"/>
        </w:rPr>
        <w:t>
      № 343 шекаралық белгіден басталатын мемлекеттік шекара сызығы тік сызықпен батыс бағытта № 344 шекаралық белгіге дейін өтеді.</w:t>
      </w:r>
    </w:p>
    <w:bookmarkEnd w:id="2789"/>
    <w:bookmarkStart w:name="z2832" w:id="2790"/>
    <w:p>
      <w:pPr>
        <w:spacing w:after="0"/>
        <w:ind w:left="0"/>
        <w:jc w:val="both"/>
      </w:pPr>
      <w:r>
        <w:rPr>
          <w:rFonts w:ascii="Times New Roman"/>
          <w:b w:val="false"/>
          <w:i w:val="false"/>
          <w:color w:val="000000"/>
          <w:sz w:val="28"/>
        </w:rPr>
        <w:t>
      № 343 және № 344 шекаралық белгілер арасындағы мемлекеттік шекара сызығының ұзындығы 1.923 км құрайды.</w:t>
      </w:r>
    </w:p>
    <w:bookmarkEnd w:id="2790"/>
    <w:bookmarkStart w:name="z2833" w:id="2791"/>
    <w:p>
      <w:pPr>
        <w:spacing w:after="0"/>
        <w:ind w:left="0"/>
        <w:jc w:val="both"/>
      </w:pPr>
      <w:r>
        <w:rPr>
          <w:rFonts w:ascii="Times New Roman"/>
          <w:b w:val="false"/>
          <w:i w:val="false"/>
          <w:color w:val="000000"/>
          <w:sz w:val="28"/>
        </w:rPr>
        <w:t>
      № 344 негізгі қазақстандық шекаралық белгі мемлекеттік шекара сызығында орналасқан бір шекаралық бағанадан тұрады. Оның геодезиялық координаталары - 41°54'33.54" с.е., 66°15'22.10" ш.б.</w:t>
      </w:r>
    </w:p>
    <w:bookmarkEnd w:id="2791"/>
    <w:bookmarkStart w:name="z2834" w:id="2792"/>
    <w:p>
      <w:pPr>
        <w:spacing w:after="0"/>
        <w:ind w:left="0"/>
        <w:jc w:val="both"/>
      </w:pPr>
      <w:r>
        <w:rPr>
          <w:rFonts w:ascii="Times New Roman"/>
          <w:b w:val="false"/>
          <w:i w:val="false"/>
          <w:color w:val="000000"/>
          <w:sz w:val="28"/>
        </w:rPr>
        <w:t>
      № 344 шекаралық белгіден басталатын мемлекеттік шекара сызығы тік сызықпен батыс бағытта № 344/1 шекаралық белгіге дейін өтеді.</w:t>
      </w:r>
    </w:p>
    <w:bookmarkEnd w:id="2792"/>
    <w:bookmarkStart w:name="z2835" w:id="2793"/>
    <w:p>
      <w:pPr>
        <w:spacing w:after="0"/>
        <w:ind w:left="0"/>
        <w:jc w:val="both"/>
      </w:pPr>
      <w:r>
        <w:rPr>
          <w:rFonts w:ascii="Times New Roman"/>
          <w:b w:val="false"/>
          <w:i w:val="false"/>
          <w:color w:val="000000"/>
          <w:sz w:val="28"/>
        </w:rPr>
        <w:t>
      № 344 және № 344/1 шекаралық белгілер арасындағы мемлекеттік шекара сызығының ұзындығы 1.122 км құрайды.</w:t>
      </w:r>
    </w:p>
    <w:bookmarkEnd w:id="2793"/>
    <w:bookmarkStart w:name="z2836" w:id="2794"/>
    <w:p>
      <w:pPr>
        <w:spacing w:after="0"/>
        <w:ind w:left="0"/>
        <w:jc w:val="both"/>
      </w:pPr>
      <w:r>
        <w:rPr>
          <w:rFonts w:ascii="Times New Roman"/>
          <w:b w:val="false"/>
          <w:i w:val="false"/>
          <w:color w:val="000000"/>
          <w:sz w:val="28"/>
        </w:rPr>
        <w:t>
      № 344/1 аралық қазақстандық шекаралық белгі мемлекеттік шекара сызығында орналасқан бір шекаралық бағанадан тұрады. Оның геодезиялық координаталары - 41°54'38.89" с.е., 66°1433.99" ш.б.</w:t>
      </w:r>
    </w:p>
    <w:bookmarkEnd w:id="2794"/>
    <w:bookmarkStart w:name="z2837" w:id="2795"/>
    <w:p>
      <w:pPr>
        <w:spacing w:after="0"/>
        <w:ind w:left="0"/>
        <w:jc w:val="both"/>
      </w:pPr>
      <w:r>
        <w:rPr>
          <w:rFonts w:ascii="Times New Roman"/>
          <w:b w:val="false"/>
          <w:i w:val="false"/>
          <w:color w:val="000000"/>
          <w:sz w:val="28"/>
        </w:rPr>
        <w:t>
      № 344/1 шекаралық белгіден басталатын мемлекеттік шекара сызығы тік сызықпен батыс бағытта № 344/2 шекаралық белгіге дейін өтеді.</w:t>
      </w:r>
    </w:p>
    <w:bookmarkEnd w:id="2795"/>
    <w:bookmarkStart w:name="z2838" w:id="2796"/>
    <w:p>
      <w:pPr>
        <w:spacing w:after="0"/>
        <w:ind w:left="0"/>
        <w:jc w:val="both"/>
      </w:pPr>
      <w:r>
        <w:rPr>
          <w:rFonts w:ascii="Times New Roman"/>
          <w:b w:val="false"/>
          <w:i w:val="false"/>
          <w:color w:val="000000"/>
          <w:sz w:val="28"/>
        </w:rPr>
        <w:t>
      № 344/1 және № 344/2 шекаралық белгілер арасындағы мемлекеттік шекара сызығының ұзындығы 1.491 км құрайды.</w:t>
      </w:r>
    </w:p>
    <w:bookmarkEnd w:id="2796"/>
    <w:bookmarkStart w:name="z2839" w:id="2797"/>
    <w:p>
      <w:pPr>
        <w:spacing w:after="0"/>
        <w:ind w:left="0"/>
        <w:jc w:val="both"/>
      </w:pPr>
      <w:r>
        <w:rPr>
          <w:rFonts w:ascii="Times New Roman"/>
          <w:b w:val="false"/>
          <w:i w:val="false"/>
          <w:color w:val="000000"/>
          <w:sz w:val="28"/>
        </w:rPr>
        <w:t>
      № 344/2 аралық өзбек шекаралық белгісі мемлекеттік шекара сызығында орналасқан бір шекаралық бағанадан тұрады. Оның геодезиялық координаталары - 41°54'45.99" с.е., 66°13'30.03" ш.б.</w:t>
      </w:r>
    </w:p>
    <w:bookmarkEnd w:id="2797"/>
    <w:bookmarkStart w:name="z2840" w:id="2798"/>
    <w:p>
      <w:pPr>
        <w:spacing w:after="0"/>
        <w:ind w:left="0"/>
        <w:jc w:val="both"/>
      </w:pPr>
      <w:r>
        <w:rPr>
          <w:rFonts w:ascii="Times New Roman"/>
          <w:b w:val="false"/>
          <w:i w:val="false"/>
          <w:color w:val="000000"/>
          <w:sz w:val="28"/>
        </w:rPr>
        <w:t>
      № 344/2 шекаралық белгіден басталатын мемлекеттік шекара сызығы тік сызықпен батыс бағытта № 345 шекаралық белгіге дейін өтеді.</w:t>
      </w:r>
    </w:p>
    <w:bookmarkEnd w:id="2798"/>
    <w:bookmarkStart w:name="z2841" w:id="2799"/>
    <w:p>
      <w:pPr>
        <w:spacing w:after="0"/>
        <w:ind w:left="0"/>
        <w:jc w:val="both"/>
      </w:pPr>
      <w:r>
        <w:rPr>
          <w:rFonts w:ascii="Times New Roman"/>
          <w:b w:val="false"/>
          <w:i w:val="false"/>
          <w:color w:val="000000"/>
          <w:sz w:val="28"/>
        </w:rPr>
        <w:t>
      № 344/2 және № 345 шекаралық белгілер арасындағы мемлекеттік шекара сызығының ұзындығы 1.708 км құрайды.</w:t>
      </w:r>
    </w:p>
    <w:bookmarkEnd w:id="2799"/>
    <w:bookmarkStart w:name="z2842" w:id="2800"/>
    <w:p>
      <w:pPr>
        <w:spacing w:after="0"/>
        <w:ind w:left="0"/>
        <w:jc w:val="both"/>
      </w:pPr>
      <w:r>
        <w:rPr>
          <w:rFonts w:ascii="Times New Roman"/>
          <w:b w:val="false"/>
          <w:i w:val="false"/>
          <w:color w:val="000000"/>
          <w:sz w:val="28"/>
        </w:rPr>
        <w:t>
      № 345 негізгі өзбек шекаралық белгісі мемлекеттік шекара сызығында орналасқан бір шекаралық бағанадан тұрады. Оның геодезиялық координаталары - 41°54'54.14" с.е., 66°12'16.76" ш.б.</w:t>
      </w:r>
    </w:p>
    <w:bookmarkEnd w:id="2800"/>
    <w:bookmarkStart w:name="z2843" w:id="2801"/>
    <w:p>
      <w:pPr>
        <w:spacing w:after="0"/>
        <w:ind w:left="0"/>
        <w:jc w:val="both"/>
      </w:pPr>
      <w:r>
        <w:rPr>
          <w:rFonts w:ascii="Times New Roman"/>
          <w:b w:val="false"/>
          <w:i w:val="false"/>
          <w:color w:val="000000"/>
          <w:sz w:val="28"/>
        </w:rPr>
        <w:t>
      № 345 шекаралық белгіден басталатын мемлекеттік шекара сызығы тік сызықпен батыс бағытта № 345/1 шекаралық белгіге дейін өтеді.</w:t>
      </w:r>
    </w:p>
    <w:bookmarkEnd w:id="2801"/>
    <w:bookmarkStart w:name="z2844" w:id="2802"/>
    <w:p>
      <w:pPr>
        <w:spacing w:after="0"/>
        <w:ind w:left="0"/>
        <w:jc w:val="both"/>
      </w:pPr>
      <w:r>
        <w:rPr>
          <w:rFonts w:ascii="Times New Roman"/>
          <w:b w:val="false"/>
          <w:i w:val="false"/>
          <w:color w:val="000000"/>
          <w:sz w:val="28"/>
        </w:rPr>
        <w:t>
      № 345 және № 345/1 шекаралық белгілер арасындағы мемлекеттік шекара сызығының ұзындығы 1.638 км құрайды.</w:t>
      </w:r>
    </w:p>
    <w:bookmarkEnd w:id="2802"/>
    <w:bookmarkStart w:name="z2845" w:id="2803"/>
    <w:p>
      <w:pPr>
        <w:spacing w:after="0"/>
        <w:ind w:left="0"/>
        <w:jc w:val="both"/>
      </w:pPr>
      <w:r>
        <w:rPr>
          <w:rFonts w:ascii="Times New Roman"/>
          <w:b w:val="false"/>
          <w:i w:val="false"/>
          <w:color w:val="000000"/>
          <w:sz w:val="28"/>
        </w:rPr>
        <w:t>
      № 345/1 аралық өзбек шекаралық белгісі мемлекеттік шекара сызығында орналасқан бір шекаралық бағанадан тұрады. Оның геодезиялық координаталары - 41°55'01.86" с.е., 66°11'06.51" ш.б.</w:t>
      </w:r>
    </w:p>
    <w:bookmarkEnd w:id="2803"/>
    <w:bookmarkStart w:name="z2846" w:id="2804"/>
    <w:p>
      <w:pPr>
        <w:spacing w:after="0"/>
        <w:ind w:left="0"/>
        <w:jc w:val="both"/>
      </w:pPr>
      <w:r>
        <w:rPr>
          <w:rFonts w:ascii="Times New Roman"/>
          <w:b w:val="false"/>
          <w:i w:val="false"/>
          <w:color w:val="000000"/>
          <w:sz w:val="28"/>
        </w:rPr>
        <w:t>
      № 345/1 шекаралық белгіден басталатын мемлекеттік шекара сызығы тік сызықпен батыс бағытта № 345/2 шекаралық белгіге дейін өтеді.</w:t>
      </w:r>
    </w:p>
    <w:bookmarkEnd w:id="2804"/>
    <w:bookmarkStart w:name="z2847" w:id="2805"/>
    <w:p>
      <w:pPr>
        <w:spacing w:after="0"/>
        <w:ind w:left="0"/>
        <w:jc w:val="both"/>
      </w:pPr>
      <w:r>
        <w:rPr>
          <w:rFonts w:ascii="Times New Roman"/>
          <w:b w:val="false"/>
          <w:i w:val="false"/>
          <w:color w:val="000000"/>
          <w:sz w:val="28"/>
        </w:rPr>
        <w:t>
      № 345/1 және № 345/2 шекаралық белгілер арасындағы мемлекеттік шекара сызығының ұзындығы 2.781 км құрайды.</w:t>
      </w:r>
    </w:p>
    <w:bookmarkEnd w:id="2805"/>
    <w:bookmarkStart w:name="z2848" w:id="2806"/>
    <w:p>
      <w:pPr>
        <w:spacing w:after="0"/>
        <w:ind w:left="0"/>
        <w:jc w:val="both"/>
      </w:pPr>
      <w:r>
        <w:rPr>
          <w:rFonts w:ascii="Times New Roman"/>
          <w:b w:val="false"/>
          <w:i w:val="false"/>
          <w:color w:val="000000"/>
          <w:sz w:val="28"/>
        </w:rPr>
        <w:t>
      № 345/2 аралық қазақстандық шекаралық белгі мемлекеттік шекара сызығында орналасқан бір шекаралық бағанадан тұрады. Оның геодезиялық координаталары - 41°55'15.03" с.е., 66°09'07.19" ш.б.</w:t>
      </w:r>
    </w:p>
    <w:bookmarkEnd w:id="2806"/>
    <w:bookmarkStart w:name="z2849" w:id="2807"/>
    <w:p>
      <w:pPr>
        <w:spacing w:after="0"/>
        <w:ind w:left="0"/>
        <w:jc w:val="both"/>
      </w:pPr>
      <w:r>
        <w:rPr>
          <w:rFonts w:ascii="Times New Roman"/>
          <w:b w:val="false"/>
          <w:i w:val="false"/>
          <w:color w:val="000000"/>
          <w:sz w:val="28"/>
        </w:rPr>
        <w:t>
      № 345/2 шекаралық белгіден басталатын мемлекеттік шекара сызығы тік сызықпен батыс бағытта № 346 шекаралық белгіге дейін өтеді.</w:t>
      </w:r>
    </w:p>
    <w:bookmarkEnd w:id="2807"/>
    <w:bookmarkStart w:name="z2850" w:id="2808"/>
    <w:p>
      <w:pPr>
        <w:spacing w:after="0"/>
        <w:ind w:left="0"/>
        <w:jc w:val="both"/>
      </w:pPr>
      <w:r>
        <w:rPr>
          <w:rFonts w:ascii="Times New Roman"/>
          <w:b w:val="false"/>
          <w:i w:val="false"/>
          <w:color w:val="000000"/>
          <w:sz w:val="28"/>
        </w:rPr>
        <w:t>
      № 345/2 және № 346 шекаралық белгілер арасындағы мемлекеттік шекара сызығының ұзындығы 0.358 км құрайды.</w:t>
      </w:r>
    </w:p>
    <w:bookmarkEnd w:id="2808"/>
    <w:bookmarkStart w:name="z2851" w:id="2809"/>
    <w:p>
      <w:pPr>
        <w:spacing w:after="0"/>
        <w:ind w:left="0"/>
        <w:jc w:val="both"/>
      </w:pPr>
      <w:r>
        <w:rPr>
          <w:rFonts w:ascii="Times New Roman"/>
          <w:b w:val="false"/>
          <w:i w:val="false"/>
          <w:color w:val="000000"/>
          <w:sz w:val="28"/>
        </w:rPr>
        <w:t>
      № 346 негізгі қазақстандық шекаралық белгі мемлекеттік шекара сызығында орналасқан бір шекаралық бағанадан тұрады. Оның геодезиялық координаталары - 41°55'16.74" с.е., 66°08'51.83" ш.б.</w:t>
      </w:r>
    </w:p>
    <w:bookmarkEnd w:id="2809"/>
    <w:bookmarkStart w:name="z2852" w:id="2810"/>
    <w:p>
      <w:pPr>
        <w:spacing w:after="0"/>
        <w:ind w:left="0"/>
        <w:jc w:val="both"/>
      </w:pPr>
      <w:r>
        <w:rPr>
          <w:rFonts w:ascii="Times New Roman"/>
          <w:b w:val="false"/>
          <w:i w:val="false"/>
          <w:color w:val="000000"/>
          <w:sz w:val="28"/>
        </w:rPr>
        <w:t>
      № 346 шекаралық белгіден басталатын мемлекеттік шекара сызығы тік сызықпен батыс бағытта № 347 шекаралық белгіге дейін өтеді.</w:t>
      </w:r>
    </w:p>
    <w:bookmarkEnd w:id="2810"/>
    <w:bookmarkStart w:name="z2853" w:id="2811"/>
    <w:p>
      <w:pPr>
        <w:spacing w:after="0"/>
        <w:ind w:left="0"/>
        <w:jc w:val="both"/>
      </w:pPr>
      <w:r>
        <w:rPr>
          <w:rFonts w:ascii="Times New Roman"/>
          <w:b w:val="false"/>
          <w:i w:val="false"/>
          <w:color w:val="000000"/>
          <w:sz w:val="28"/>
        </w:rPr>
        <w:t>
      № 346 және № 347 шекаралық белгілер арасындағы мемлекеттік шекара сызығының ұзындығы 2.356 км құрайды.</w:t>
      </w:r>
    </w:p>
    <w:bookmarkEnd w:id="2811"/>
    <w:bookmarkStart w:name="z2854" w:id="2812"/>
    <w:p>
      <w:pPr>
        <w:spacing w:after="0"/>
        <w:ind w:left="0"/>
        <w:jc w:val="both"/>
      </w:pPr>
      <w:r>
        <w:rPr>
          <w:rFonts w:ascii="Times New Roman"/>
          <w:b w:val="false"/>
          <w:i w:val="false"/>
          <w:color w:val="000000"/>
          <w:sz w:val="28"/>
        </w:rPr>
        <w:t>
      № 347 негізгі өзбек шекаралық белгісі мемлекеттік шекара сызығында орналасқан бір шекаралық бағанадан тұрады. Оның геодезиялық координаталары - 41°55'27.82" с.е., 66°07'10.72" ш.б.</w:t>
      </w:r>
    </w:p>
    <w:bookmarkEnd w:id="2812"/>
    <w:bookmarkStart w:name="z2855" w:id="2813"/>
    <w:p>
      <w:pPr>
        <w:spacing w:after="0"/>
        <w:ind w:left="0"/>
        <w:jc w:val="both"/>
      </w:pPr>
      <w:r>
        <w:rPr>
          <w:rFonts w:ascii="Times New Roman"/>
          <w:b w:val="false"/>
          <w:i w:val="false"/>
          <w:color w:val="000000"/>
          <w:sz w:val="28"/>
        </w:rPr>
        <w:t>
      № 347 шекаралық белгіден басталатын мемлекеттік шекара сызығы тік сызықпен батыс бағытта № 348 шекаралық белгіге дейін өтеді.</w:t>
      </w:r>
    </w:p>
    <w:bookmarkEnd w:id="2813"/>
    <w:bookmarkStart w:name="z2856" w:id="2814"/>
    <w:p>
      <w:pPr>
        <w:spacing w:after="0"/>
        <w:ind w:left="0"/>
        <w:jc w:val="both"/>
      </w:pPr>
      <w:r>
        <w:rPr>
          <w:rFonts w:ascii="Times New Roman"/>
          <w:b w:val="false"/>
          <w:i w:val="false"/>
          <w:color w:val="000000"/>
          <w:sz w:val="28"/>
        </w:rPr>
        <w:t>
      № 347 және № 348 шекаралық белгілер арасындағы мемлекеттік шекара сызығының ұзындығы 3.125 км құрайды.</w:t>
      </w:r>
    </w:p>
    <w:bookmarkEnd w:id="2814"/>
    <w:bookmarkStart w:name="z2857" w:id="2815"/>
    <w:p>
      <w:pPr>
        <w:spacing w:after="0"/>
        <w:ind w:left="0"/>
        <w:jc w:val="both"/>
      </w:pPr>
      <w:r>
        <w:rPr>
          <w:rFonts w:ascii="Times New Roman"/>
          <w:b w:val="false"/>
          <w:i w:val="false"/>
          <w:color w:val="000000"/>
          <w:sz w:val="28"/>
        </w:rPr>
        <w:t>
      № 348 негізгі қазақстандық шекаралық белгі мемлекеттік шекара сызығында орналасқан бір шекаралық бағанадан тұрады. Оның геодезиялық координаталары - 41°55'42.51" с.е., 66°04'56.62" ш.б.</w:t>
      </w:r>
    </w:p>
    <w:bookmarkEnd w:id="2815"/>
    <w:bookmarkStart w:name="z2858" w:id="2816"/>
    <w:p>
      <w:pPr>
        <w:spacing w:after="0"/>
        <w:ind w:left="0"/>
        <w:jc w:val="both"/>
      </w:pPr>
      <w:r>
        <w:rPr>
          <w:rFonts w:ascii="Times New Roman"/>
          <w:b w:val="false"/>
          <w:i w:val="false"/>
          <w:color w:val="000000"/>
          <w:sz w:val="28"/>
        </w:rPr>
        <w:t>
      № 348 шекаралық белгіден басталатын мемлекеттік шекара сызығы тік сызықпен батыс бағытта № 348/1 шекаралық белгіге дейін өтеді.</w:t>
      </w:r>
    </w:p>
    <w:bookmarkEnd w:id="2816"/>
    <w:bookmarkStart w:name="z2859" w:id="2817"/>
    <w:p>
      <w:pPr>
        <w:spacing w:after="0"/>
        <w:ind w:left="0"/>
        <w:jc w:val="both"/>
      </w:pPr>
      <w:r>
        <w:rPr>
          <w:rFonts w:ascii="Times New Roman"/>
          <w:b w:val="false"/>
          <w:i w:val="false"/>
          <w:color w:val="000000"/>
          <w:sz w:val="28"/>
        </w:rPr>
        <w:t>
      № 348 және № 348/1 шекаралық белгілер арасындағы мемлекеттік шекара сызығының ұзындығы 2.328 км құрайды.</w:t>
      </w:r>
    </w:p>
    <w:bookmarkEnd w:id="2817"/>
    <w:bookmarkStart w:name="z2860" w:id="2818"/>
    <w:p>
      <w:pPr>
        <w:spacing w:after="0"/>
        <w:ind w:left="0"/>
        <w:jc w:val="both"/>
      </w:pPr>
      <w:r>
        <w:rPr>
          <w:rFonts w:ascii="Times New Roman"/>
          <w:b w:val="false"/>
          <w:i w:val="false"/>
          <w:color w:val="000000"/>
          <w:sz w:val="28"/>
        </w:rPr>
        <w:t>
      № 348/1 аралық қазақстандық шекаралық белгі мемлекеттік шекара сызығында орналасқан бір шекаралық бағанадан тұрады. Оның геодезиялық координаталары - 41°55'53.42" с.е., 66°03'16.74" ш.б.</w:t>
      </w:r>
    </w:p>
    <w:bookmarkEnd w:id="2818"/>
    <w:bookmarkStart w:name="z2861" w:id="2819"/>
    <w:p>
      <w:pPr>
        <w:spacing w:after="0"/>
        <w:ind w:left="0"/>
        <w:jc w:val="both"/>
      </w:pPr>
      <w:r>
        <w:rPr>
          <w:rFonts w:ascii="Times New Roman"/>
          <w:b w:val="false"/>
          <w:i w:val="false"/>
          <w:color w:val="000000"/>
          <w:sz w:val="28"/>
        </w:rPr>
        <w:t>
      № 348/1 шекаралық белгіден басталатын мемлекеттік шекара сызығы тік сызықпен батыс бағытта № 349 шекаралық белгіге дейін өтеді.</w:t>
      </w:r>
    </w:p>
    <w:bookmarkEnd w:id="2819"/>
    <w:bookmarkStart w:name="z2862" w:id="2820"/>
    <w:p>
      <w:pPr>
        <w:spacing w:after="0"/>
        <w:ind w:left="0"/>
        <w:jc w:val="both"/>
      </w:pPr>
      <w:r>
        <w:rPr>
          <w:rFonts w:ascii="Times New Roman"/>
          <w:b w:val="false"/>
          <w:i w:val="false"/>
          <w:color w:val="000000"/>
          <w:sz w:val="28"/>
        </w:rPr>
        <w:t>
      № 348/1 және № 349 шекаралық белгілер арасындағы мемлекеттік шекара сызығының ұзындығы 1.100 км құрайды.</w:t>
      </w:r>
    </w:p>
    <w:bookmarkEnd w:id="2820"/>
    <w:bookmarkStart w:name="z2863" w:id="2821"/>
    <w:p>
      <w:pPr>
        <w:spacing w:after="0"/>
        <w:ind w:left="0"/>
        <w:jc w:val="both"/>
      </w:pPr>
      <w:r>
        <w:rPr>
          <w:rFonts w:ascii="Times New Roman"/>
          <w:b w:val="false"/>
          <w:i w:val="false"/>
          <w:color w:val="000000"/>
          <w:sz w:val="28"/>
        </w:rPr>
        <w:t>
      № 349 негізгі өзбек шекаралық белгісі мемлекеттік шекара сызығында орналасқан бір шекаралық бағанадан тұрады. Оның геодезиялық координаталары - 41°55'58.57" с.е., 66</w:t>
      </w:r>
      <w:r>
        <w:rPr>
          <w:rFonts w:ascii="Times New Roman"/>
          <w:b w:val="false"/>
          <w:i w:val="false"/>
          <w:color w:val="000000"/>
          <w:vertAlign w:val="superscript"/>
        </w:rPr>
        <w:t>о</w:t>
      </w:r>
      <w:r>
        <w:rPr>
          <w:rFonts w:ascii="Times New Roman"/>
          <w:b w:val="false"/>
          <w:i w:val="false"/>
          <w:color w:val="000000"/>
          <w:sz w:val="28"/>
        </w:rPr>
        <w:t>02'29.55" ш.б.</w:t>
      </w:r>
    </w:p>
    <w:bookmarkEnd w:id="2821"/>
    <w:bookmarkStart w:name="z2864" w:id="2822"/>
    <w:p>
      <w:pPr>
        <w:spacing w:after="0"/>
        <w:ind w:left="0"/>
        <w:jc w:val="both"/>
      </w:pPr>
      <w:r>
        <w:rPr>
          <w:rFonts w:ascii="Times New Roman"/>
          <w:b w:val="false"/>
          <w:i w:val="false"/>
          <w:color w:val="000000"/>
          <w:sz w:val="28"/>
        </w:rPr>
        <w:t>
      № 349 шекаралық белгіден басталатын мемлекеттік шекара сызығы тік сызықпен батыс бағытта № 349/1 шекаралық белгіге дейін өтеді.</w:t>
      </w:r>
    </w:p>
    <w:bookmarkEnd w:id="2822"/>
    <w:bookmarkStart w:name="z2865" w:id="2823"/>
    <w:p>
      <w:pPr>
        <w:spacing w:after="0"/>
        <w:ind w:left="0"/>
        <w:jc w:val="both"/>
      </w:pPr>
      <w:r>
        <w:rPr>
          <w:rFonts w:ascii="Times New Roman"/>
          <w:b w:val="false"/>
          <w:i w:val="false"/>
          <w:color w:val="000000"/>
          <w:sz w:val="28"/>
        </w:rPr>
        <w:t>
      № 349 және № 349/1 шекаралық белгілер арасындағы мемлекеттік шекара сызығының ұзындығы 2.453 км құрайды.</w:t>
      </w:r>
    </w:p>
    <w:bookmarkEnd w:id="2823"/>
    <w:bookmarkStart w:name="z2866" w:id="2824"/>
    <w:p>
      <w:pPr>
        <w:spacing w:after="0"/>
        <w:ind w:left="0"/>
        <w:jc w:val="both"/>
      </w:pPr>
      <w:r>
        <w:rPr>
          <w:rFonts w:ascii="Times New Roman"/>
          <w:b w:val="false"/>
          <w:i w:val="false"/>
          <w:color w:val="000000"/>
          <w:sz w:val="28"/>
        </w:rPr>
        <w:t>
      № 349/1 аралық өзбек шекаралық белгісі мемлекеттік шекара сызығында орналасқан бір шекаралық бағанадан тұрады. Оның геодезиялық координаталары - 41°56'10.02" с.е., 66°00'44.27" ш.б.</w:t>
      </w:r>
    </w:p>
    <w:bookmarkEnd w:id="2824"/>
    <w:bookmarkStart w:name="z2867" w:id="2825"/>
    <w:p>
      <w:pPr>
        <w:spacing w:after="0"/>
        <w:ind w:left="0"/>
        <w:jc w:val="both"/>
      </w:pPr>
      <w:r>
        <w:rPr>
          <w:rFonts w:ascii="Times New Roman"/>
          <w:b w:val="false"/>
          <w:i w:val="false"/>
          <w:color w:val="000000"/>
          <w:sz w:val="28"/>
        </w:rPr>
        <w:t>
      № 349/1 шекаралық белгіден басталатын мемлекеттік шекара сызығы тік сызықпен батыс бағытта № 349/2 шекаралық белгіге дейін өтеді.</w:t>
      </w:r>
    </w:p>
    <w:bookmarkEnd w:id="2825"/>
    <w:bookmarkStart w:name="z2868" w:id="2826"/>
    <w:p>
      <w:pPr>
        <w:spacing w:after="0"/>
        <w:ind w:left="0"/>
        <w:jc w:val="both"/>
      </w:pPr>
      <w:r>
        <w:rPr>
          <w:rFonts w:ascii="Times New Roman"/>
          <w:b w:val="false"/>
          <w:i w:val="false"/>
          <w:color w:val="000000"/>
          <w:sz w:val="28"/>
        </w:rPr>
        <w:t>
      № 349/1 және № 349/2 шекаралық белгілер арасындағы мемлекеттік шекара сызығының ұзындығы 0.884 км құрайды.</w:t>
      </w:r>
    </w:p>
    <w:bookmarkEnd w:id="2826"/>
    <w:bookmarkStart w:name="z2869" w:id="2827"/>
    <w:p>
      <w:pPr>
        <w:spacing w:after="0"/>
        <w:ind w:left="0"/>
        <w:jc w:val="both"/>
      </w:pPr>
      <w:r>
        <w:rPr>
          <w:rFonts w:ascii="Times New Roman"/>
          <w:b w:val="false"/>
          <w:i w:val="false"/>
          <w:color w:val="000000"/>
          <w:sz w:val="28"/>
        </w:rPr>
        <w:t>
      № 349/2 аралық қазақстандық шекаралық белгі мемлекеттік шекара сызығында орналасқан бір шекаралық бағанадан тұрады. Оның геодезиялық координаталары - 41°56'14.15" с.е., 66°00'06.31" ш.б.</w:t>
      </w:r>
    </w:p>
    <w:bookmarkEnd w:id="2827"/>
    <w:bookmarkStart w:name="z2870" w:id="2828"/>
    <w:p>
      <w:pPr>
        <w:spacing w:after="0"/>
        <w:ind w:left="0"/>
        <w:jc w:val="both"/>
      </w:pPr>
      <w:r>
        <w:rPr>
          <w:rFonts w:ascii="Times New Roman"/>
          <w:b w:val="false"/>
          <w:i w:val="false"/>
          <w:color w:val="000000"/>
          <w:sz w:val="28"/>
        </w:rPr>
        <w:t>
      № 349/2 шекаралық белгіден басталатын мемлекеттік шекара сызығы тік сызықпен батыс бағытта № 349/3 шекаралық белгіге дейін өтеді.</w:t>
      </w:r>
    </w:p>
    <w:bookmarkEnd w:id="2828"/>
    <w:bookmarkStart w:name="z2871" w:id="2829"/>
    <w:p>
      <w:pPr>
        <w:spacing w:after="0"/>
        <w:ind w:left="0"/>
        <w:jc w:val="both"/>
      </w:pPr>
      <w:r>
        <w:rPr>
          <w:rFonts w:ascii="Times New Roman"/>
          <w:b w:val="false"/>
          <w:i w:val="false"/>
          <w:color w:val="000000"/>
          <w:sz w:val="28"/>
        </w:rPr>
        <w:t>
      № 349/2 және № 349/3 шекаралық белгілер арасындағы мемлекеттік шекара сызығының ұзындығы 0.087 км құрайды.</w:t>
      </w:r>
    </w:p>
    <w:bookmarkEnd w:id="2829"/>
    <w:bookmarkStart w:name="z2872" w:id="2830"/>
    <w:p>
      <w:pPr>
        <w:spacing w:after="0"/>
        <w:ind w:left="0"/>
        <w:jc w:val="both"/>
      </w:pPr>
      <w:r>
        <w:rPr>
          <w:rFonts w:ascii="Times New Roman"/>
          <w:b w:val="false"/>
          <w:i w:val="false"/>
          <w:color w:val="000000"/>
          <w:sz w:val="28"/>
        </w:rPr>
        <w:t>
      № 349/3 аралық өзбек шекаралық белгісі мемлекеттік шекара сызығында орналасқан бір шекаралық бағанадан тұрады. Оның геодезиялық координаталары - 41°56'14.55" с.е., 66°00'02.57" ш.б.</w:t>
      </w:r>
    </w:p>
    <w:bookmarkEnd w:id="2830"/>
    <w:bookmarkStart w:name="z2873" w:id="2831"/>
    <w:p>
      <w:pPr>
        <w:spacing w:after="0"/>
        <w:ind w:left="0"/>
        <w:jc w:val="both"/>
      </w:pPr>
      <w:r>
        <w:rPr>
          <w:rFonts w:ascii="Times New Roman"/>
          <w:b w:val="false"/>
          <w:i w:val="false"/>
          <w:color w:val="000000"/>
          <w:sz w:val="28"/>
        </w:rPr>
        <w:t>
      № 349/3 шекаралық белгіден басталатын мемлекеттік шекара сызығы тік сызықпен батыс-солтүстік-батыс бағытта № 350 шекаралық белгіге дейін өтеді.</w:t>
      </w:r>
    </w:p>
    <w:bookmarkEnd w:id="2831"/>
    <w:bookmarkStart w:name="z2874" w:id="2832"/>
    <w:p>
      <w:pPr>
        <w:spacing w:after="0"/>
        <w:ind w:left="0"/>
        <w:jc w:val="both"/>
      </w:pPr>
      <w:r>
        <w:rPr>
          <w:rFonts w:ascii="Times New Roman"/>
          <w:b w:val="false"/>
          <w:i w:val="false"/>
          <w:color w:val="000000"/>
          <w:sz w:val="28"/>
        </w:rPr>
        <w:t>
      № 349/3 және № 350 шекаралық белгілер арасындағы мемлекеттік шекара сызығының ұзындығы 0.060 км құрайды.</w:t>
      </w:r>
    </w:p>
    <w:bookmarkEnd w:id="2832"/>
    <w:bookmarkStart w:name="z2875" w:id="2833"/>
    <w:p>
      <w:pPr>
        <w:spacing w:after="0"/>
        <w:ind w:left="0"/>
        <w:jc w:val="both"/>
      </w:pPr>
      <w:r>
        <w:rPr>
          <w:rFonts w:ascii="Times New Roman"/>
          <w:b w:val="false"/>
          <w:i w:val="false"/>
          <w:color w:val="000000"/>
          <w:sz w:val="28"/>
        </w:rPr>
        <w:t>
      № 350 негізгі қазақстандық шекаралық белгі мемлекеттік шекара сызығында орналасқан бір шекаралық бағанадан тұрады. Оның геодезиялық координаталары - 41°56'14.87" с.е., 66°00'00.00" ш.б.</w:t>
      </w:r>
    </w:p>
    <w:bookmarkEnd w:id="2833"/>
    <w:bookmarkStart w:name="z2876" w:id="2834"/>
    <w:p>
      <w:pPr>
        <w:spacing w:after="0"/>
        <w:ind w:left="0"/>
        <w:jc w:val="both"/>
      </w:pPr>
      <w:r>
        <w:rPr>
          <w:rFonts w:ascii="Times New Roman"/>
          <w:b w:val="false"/>
          <w:i w:val="false"/>
          <w:color w:val="000000"/>
          <w:sz w:val="28"/>
        </w:rPr>
        <w:t>
      № 350 шекаралық белгіден басталатын мемлекеттік шекара сызығы тік сызықпен солтүстік бағытта № 350/1 шекаралық белгіге дейін өтеді.</w:t>
      </w:r>
    </w:p>
    <w:bookmarkEnd w:id="2834"/>
    <w:bookmarkStart w:name="z2877" w:id="2835"/>
    <w:p>
      <w:pPr>
        <w:spacing w:after="0"/>
        <w:ind w:left="0"/>
        <w:jc w:val="both"/>
      </w:pPr>
      <w:r>
        <w:rPr>
          <w:rFonts w:ascii="Times New Roman"/>
          <w:b w:val="false"/>
          <w:i w:val="false"/>
          <w:color w:val="000000"/>
          <w:sz w:val="28"/>
        </w:rPr>
        <w:t>
      № 350 және № 350/1 шекаралық белгілер арасындағы мемлекеттік шекара сызығының ұзындығы 0.057 км құрайды.</w:t>
      </w:r>
    </w:p>
    <w:bookmarkEnd w:id="2835"/>
    <w:bookmarkStart w:name="z2878" w:id="2836"/>
    <w:p>
      <w:pPr>
        <w:spacing w:after="0"/>
        <w:ind w:left="0"/>
        <w:jc w:val="both"/>
      </w:pPr>
      <w:r>
        <w:rPr>
          <w:rFonts w:ascii="Times New Roman"/>
          <w:b w:val="false"/>
          <w:i w:val="false"/>
          <w:color w:val="000000"/>
          <w:sz w:val="28"/>
        </w:rPr>
        <w:t>
      № 350/1 аралық қазақстандық шекаралық белгі мемлекеттік шекара сызығында орналасқан бір шекаралық бағанадан тұрады. Оның геодезиялық координаталары - 41°56'16.71" с.е., 66°00'00.00" ш.б.</w:t>
      </w:r>
    </w:p>
    <w:bookmarkEnd w:id="2836"/>
    <w:bookmarkStart w:name="z2879" w:id="2837"/>
    <w:p>
      <w:pPr>
        <w:spacing w:after="0"/>
        <w:ind w:left="0"/>
        <w:jc w:val="both"/>
      </w:pPr>
      <w:r>
        <w:rPr>
          <w:rFonts w:ascii="Times New Roman"/>
          <w:b w:val="false"/>
          <w:i w:val="false"/>
          <w:color w:val="000000"/>
          <w:sz w:val="28"/>
        </w:rPr>
        <w:t>
      № 350/1 шекаралық белгіден басталатын мемлекеттік шекара сызығы тік сызықпен солтүстік бағытта № 350/2 шекаралық белгіге дейін өтеді.</w:t>
      </w:r>
    </w:p>
    <w:bookmarkEnd w:id="2837"/>
    <w:bookmarkStart w:name="z2880" w:id="2838"/>
    <w:p>
      <w:pPr>
        <w:spacing w:after="0"/>
        <w:ind w:left="0"/>
        <w:jc w:val="both"/>
      </w:pPr>
      <w:r>
        <w:rPr>
          <w:rFonts w:ascii="Times New Roman"/>
          <w:b w:val="false"/>
          <w:i w:val="false"/>
          <w:color w:val="000000"/>
          <w:sz w:val="28"/>
        </w:rPr>
        <w:t>
      № 350/1 және № 350/2 шекаралық белгілер арасындағы мемлекеттік шекара сызығының ұзындығы 0.323 км құрайды.</w:t>
      </w:r>
    </w:p>
    <w:bookmarkEnd w:id="2838"/>
    <w:bookmarkStart w:name="z2881" w:id="2839"/>
    <w:p>
      <w:pPr>
        <w:spacing w:after="0"/>
        <w:ind w:left="0"/>
        <w:jc w:val="both"/>
      </w:pPr>
      <w:r>
        <w:rPr>
          <w:rFonts w:ascii="Times New Roman"/>
          <w:b w:val="false"/>
          <w:i w:val="false"/>
          <w:color w:val="000000"/>
          <w:sz w:val="28"/>
        </w:rPr>
        <w:t>
      № 350/2 аралық өзбек шекаралық белгісі мемлекеттік шекара сызығында орналасқан бір шекаралық бағанадан тұрады. Оның геодезиялық координаталары - 41°56</w:t>
      </w:r>
      <w:r>
        <w:rPr>
          <w:rFonts w:ascii="Times New Roman"/>
          <w:b w:val="false"/>
          <w:i w:val="false"/>
          <w:color w:val="000000"/>
          <w:vertAlign w:val="superscript"/>
        </w:rPr>
        <w:t>/</w:t>
      </w:r>
      <w:r>
        <w:rPr>
          <w:rFonts w:ascii="Times New Roman"/>
          <w:b w:val="false"/>
          <w:i w:val="false"/>
          <w:color w:val="000000"/>
          <w:sz w:val="28"/>
        </w:rPr>
        <w:t>27.18" с.е., 66°00'00.02" ш.б.</w:t>
      </w:r>
    </w:p>
    <w:bookmarkEnd w:id="2839"/>
    <w:bookmarkStart w:name="z2882" w:id="2840"/>
    <w:p>
      <w:pPr>
        <w:spacing w:after="0"/>
        <w:ind w:left="0"/>
        <w:jc w:val="both"/>
      </w:pPr>
      <w:r>
        <w:rPr>
          <w:rFonts w:ascii="Times New Roman"/>
          <w:b w:val="false"/>
          <w:i w:val="false"/>
          <w:color w:val="000000"/>
          <w:sz w:val="28"/>
        </w:rPr>
        <w:t>
      № 350/2 шекаралық белгіден басталатын мемлекеттік шекара сызығы тік сызықпен солтүстік бағытта № 350/3 шекаралық белгіге дейін өтеді.</w:t>
      </w:r>
    </w:p>
    <w:bookmarkEnd w:id="2840"/>
    <w:bookmarkStart w:name="z2883" w:id="2841"/>
    <w:p>
      <w:pPr>
        <w:spacing w:after="0"/>
        <w:ind w:left="0"/>
        <w:jc w:val="both"/>
      </w:pPr>
      <w:r>
        <w:rPr>
          <w:rFonts w:ascii="Times New Roman"/>
          <w:b w:val="false"/>
          <w:i w:val="false"/>
          <w:color w:val="000000"/>
          <w:sz w:val="28"/>
        </w:rPr>
        <w:t>
      № 350/2 және № 350/3 шекаралық белгілер арасындағы мемлекеттік шекара сызығының ұзындығы 0.824 км құрайды.</w:t>
      </w:r>
    </w:p>
    <w:bookmarkEnd w:id="2841"/>
    <w:bookmarkStart w:name="z2884" w:id="2842"/>
    <w:p>
      <w:pPr>
        <w:spacing w:after="0"/>
        <w:ind w:left="0"/>
        <w:jc w:val="both"/>
      </w:pPr>
      <w:r>
        <w:rPr>
          <w:rFonts w:ascii="Times New Roman"/>
          <w:b w:val="false"/>
          <w:i w:val="false"/>
          <w:color w:val="000000"/>
          <w:sz w:val="28"/>
        </w:rPr>
        <w:t>
      № 350/3 аралық қазақстандық шекаралық белгі мемлекеттік шекара сызығында орналасқан бір шекаралық бағанадан тұрады. Оның геодезиялық координаталары - 41°56'53.86" с.е., 66°00'00.01 ш.б.</w:t>
      </w:r>
    </w:p>
    <w:bookmarkEnd w:id="2842"/>
    <w:bookmarkStart w:name="z2885" w:id="2843"/>
    <w:p>
      <w:pPr>
        <w:spacing w:after="0"/>
        <w:ind w:left="0"/>
        <w:jc w:val="both"/>
      </w:pPr>
      <w:r>
        <w:rPr>
          <w:rFonts w:ascii="Times New Roman"/>
          <w:b w:val="false"/>
          <w:i w:val="false"/>
          <w:color w:val="000000"/>
          <w:sz w:val="28"/>
        </w:rPr>
        <w:t>
      № 350/3 шекаралық белгіден басталатын мемлекеттік шекара сызығы тік сызықпен солтүстік бағытта № 351 шекаралық белгіге дейін өтеді.</w:t>
      </w:r>
    </w:p>
    <w:bookmarkEnd w:id="2843"/>
    <w:bookmarkStart w:name="z2886" w:id="2844"/>
    <w:p>
      <w:pPr>
        <w:spacing w:after="0"/>
        <w:ind w:left="0"/>
        <w:jc w:val="both"/>
      </w:pPr>
      <w:r>
        <w:rPr>
          <w:rFonts w:ascii="Times New Roman"/>
          <w:b w:val="false"/>
          <w:i w:val="false"/>
          <w:color w:val="000000"/>
          <w:sz w:val="28"/>
        </w:rPr>
        <w:t>
      № 350/3 және № 351 шекаралық белгілер арасындағы мемлекеттік шекара сызығының ұзындығы 1.223 км құрайды.</w:t>
      </w:r>
    </w:p>
    <w:bookmarkEnd w:id="2844"/>
    <w:bookmarkStart w:name="z2887" w:id="2845"/>
    <w:p>
      <w:pPr>
        <w:spacing w:after="0"/>
        <w:ind w:left="0"/>
        <w:jc w:val="both"/>
      </w:pPr>
      <w:r>
        <w:rPr>
          <w:rFonts w:ascii="Times New Roman"/>
          <w:b w:val="false"/>
          <w:i w:val="false"/>
          <w:color w:val="000000"/>
          <w:sz w:val="28"/>
        </w:rPr>
        <w:t>
      № 351 негізгі өзбек шекаралық белгісі мемлекеттік шекара сызығында орналасқан бір шекаралық бағанадан тұрады. Оның геодезиялық координаталары - 41°57'33.46" с.е., 65°59'59.99" ш.б.</w:t>
      </w:r>
    </w:p>
    <w:bookmarkEnd w:id="2845"/>
    <w:bookmarkStart w:name="z2888" w:id="2846"/>
    <w:p>
      <w:pPr>
        <w:spacing w:after="0"/>
        <w:ind w:left="0"/>
        <w:jc w:val="both"/>
      </w:pPr>
      <w:r>
        <w:rPr>
          <w:rFonts w:ascii="Times New Roman"/>
          <w:b w:val="false"/>
          <w:i w:val="false"/>
          <w:color w:val="000000"/>
          <w:sz w:val="28"/>
        </w:rPr>
        <w:t>
      № 351 шекаралық белгіден басталатын мемлекеттік шекара сызығы тік сызықпен солтүстік бағытта № 351/1 шекаралық белгіге дейін өтеді.</w:t>
      </w:r>
    </w:p>
    <w:bookmarkEnd w:id="2846"/>
    <w:bookmarkStart w:name="z2889" w:id="2847"/>
    <w:p>
      <w:pPr>
        <w:spacing w:after="0"/>
        <w:ind w:left="0"/>
        <w:jc w:val="both"/>
      </w:pPr>
      <w:r>
        <w:rPr>
          <w:rFonts w:ascii="Times New Roman"/>
          <w:b w:val="false"/>
          <w:i w:val="false"/>
          <w:color w:val="000000"/>
          <w:sz w:val="28"/>
        </w:rPr>
        <w:t>
      № 351 және № 351/1 шекаралық белгілер арасындағы мемлекеттік шекара сызығының ұзындығы 1.201 км құрайды.</w:t>
      </w:r>
    </w:p>
    <w:bookmarkEnd w:id="2847"/>
    <w:bookmarkStart w:name="z2890" w:id="2848"/>
    <w:p>
      <w:pPr>
        <w:spacing w:after="0"/>
        <w:ind w:left="0"/>
        <w:jc w:val="both"/>
      </w:pPr>
      <w:r>
        <w:rPr>
          <w:rFonts w:ascii="Times New Roman"/>
          <w:b w:val="false"/>
          <w:i w:val="false"/>
          <w:color w:val="000000"/>
          <w:sz w:val="28"/>
        </w:rPr>
        <w:t>
      № 351/1 аралық өзбек шекаралық белгісі мемлекеттік шекара сызығында орналасқан бір шекаралық бағанадан тұрады. Оның геодезиялық координаталары - 41°58'12.37" с.е., 66°00'00.01" ш.б.</w:t>
      </w:r>
    </w:p>
    <w:bookmarkEnd w:id="2848"/>
    <w:bookmarkStart w:name="z2891" w:id="2849"/>
    <w:p>
      <w:pPr>
        <w:spacing w:after="0"/>
        <w:ind w:left="0"/>
        <w:jc w:val="both"/>
      </w:pPr>
      <w:r>
        <w:rPr>
          <w:rFonts w:ascii="Times New Roman"/>
          <w:b w:val="false"/>
          <w:i w:val="false"/>
          <w:color w:val="000000"/>
          <w:sz w:val="28"/>
        </w:rPr>
        <w:t>
      № 351/1 шекаралық белгіден басталатын мемлекеттік шекара сызығы тік сызықпен солтүстік бағытта № 351/2 шекаралық белгіге дейін өтеді.</w:t>
      </w:r>
    </w:p>
    <w:bookmarkEnd w:id="2849"/>
    <w:bookmarkStart w:name="z2892" w:id="2850"/>
    <w:p>
      <w:pPr>
        <w:spacing w:after="0"/>
        <w:ind w:left="0"/>
        <w:jc w:val="both"/>
      </w:pPr>
      <w:r>
        <w:rPr>
          <w:rFonts w:ascii="Times New Roman"/>
          <w:b w:val="false"/>
          <w:i w:val="false"/>
          <w:color w:val="000000"/>
          <w:sz w:val="28"/>
        </w:rPr>
        <w:t>
      № 351/1 және № 351/2 шекаралық белгілер арасындағы мемлекеттік шекара сызығының ұзындығы 1.235 км құрайды.</w:t>
      </w:r>
    </w:p>
    <w:bookmarkEnd w:id="2850"/>
    <w:bookmarkStart w:name="z2893" w:id="2851"/>
    <w:p>
      <w:pPr>
        <w:spacing w:after="0"/>
        <w:ind w:left="0"/>
        <w:jc w:val="both"/>
      </w:pPr>
      <w:r>
        <w:rPr>
          <w:rFonts w:ascii="Times New Roman"/>
          <w:b w:val="false"/>
          <w:i w:val="false"/>
          <w:color w:val="000000"/>
          <w:sz w:val="28"/>
        </w:rPr>
        <w:t>
      № 351/2 аралық қазақстандық шекаралық белгі мемлекеттік шекара сызығында орналасқан бір шекаралық бағанадан тұрады. Оның геодезиялық координаталары - 41°58'52.36" с.е., 66°00'00.00" ш.б.</w:t>
      </w:r>
    </w:p>
    <w:bookmarkEnd w:id="2851"/>
    <w:bookmarkStart w:name="z2894" w:id="2852"/>
    <w:p>
      <w:pPr>
        <w:spacing w:after="0"/>
        <w:ind w:left="0"/>
        <w:jc w:val="both"/>
      </w:pPr>
      <w:r>
        <w:rPr>
          <w:rFonts w:ascii="Times New Roman"/>
          <w:b w:val="false"/>
          <w:i w:val="false"/>
          <w:color w:val="000000"/>
          <w:sz w:val="28"/>
        </w:rPr>
        <w:t>
      № 351/2 шекаралық белгіден басталатын мемлекеттік шекара сызығы тік сызықпен солтүстік бағытта № 352 шекаралық белгіге дейін өтеді.</w:t>
      </w:r>
    </w:p>
    <w:bookmarkEnd w:id="2852"/>
    <w:bookmarkStart w:name="z2895" w:id="2853"/>
    <w:p>
      <w:pPr>
        <w:spacing w:after="0"/>
        <w:ind w:left="0"/>
        <w:jc w:val="both"/>
      </w:pPr>
      <w:r>
        <w:rPr>
          <w:rFonts w:ascii="Times New Roman"/>
          <w:b w:val="false"/>
          <w:i w:val="false"/>
          <w:color w:val="000000"/>
          <w:sz w:val="28"/>
        </w:rPr>
        <w:t>
      № 351/2 және № 352 шекаралық белгілер арасындағы мемлекеттік шекара сызығының ұзындығы 0.491 км құрайды.</w:t>
      </w:r>
    </w:p>
    <w:bookmarkEnd w:id="2853"/>
    <w:bookmarkStart w:name="z2896" w:id="2854"/>
    <w:p>
      <w:pPr>
        <w:spacing w:after="0"/>
        <w:ind w:left="0"/>
        <w:jc w:val="both"/>
      </w:pPr>
      <w:r>
        <w:rPr>
          <w:rFonts w:ascii="Times New Roman"/>
          <w:b w:val="false"/>
          <w:i w:val="false"/>
          <w:color w:val="000000"/>
          <w:sz w:val="28"/>
        </w:rPr>
        <w:t>
      № 352 негізгі қазақстандық шекаралық белгі мемлекеттік шекара сызығында орналасқан бір шекаралық бағанадан тұрады. Оның геодезиялық координаталары - 41°59'08.27" с.е., 66°00'00.00" ш.б.</w:t>
      </w:r>
    </w:p>
    <w:bookmarkEnd w:id="2854"/>
    <w:bookmarkStart w:name="z2897" w:id="2855"/>
    <w:p>
      <w:pPr>
        <w:spacing w:after="0"/>
        <w:ind w:left="0"/>
        <w:jc w:val="both"/>
      </w:pPr>
      <w:r>
        <w:rPr>
          <w:rFonts w:ascii="Times New Roman"/>
          <w:b w:val="false"/>
          <w:i w:val="false"/>
          <w:color w:val="000000"/>
          <w:sz w:val="28"/>
        </w:rPr>
        <w:t>
      № 352 шекаралық белгіден басталатын мемлекеттік шекара сызығы тік сызықпен солтүстік бағытта № 352/1 шекаралық белгіге дейін өтеді.</w:t>
      </w:r>
    </w:p>
    <w:bookmarkEnd w:id="2855"/>
    <w:bookmarkStart w:name="z2898" w:id="2856"/>
    <w:p>
      <w:pPr>
        <w:spacing w:after="0"/>
        <w:ind w:left="0"/>
        <w:jc w:val="both"/>
      </w:pPr>
      <w:r>
        <w:rPr>
          <w:rFonts w:ascii="Times New Roman"/>
          <w:b w:val="false"/>
          <w:i w:val="false"/>
          <w:color w:val="000000"/>
          <w:sz w:val="28"/>
        </w:rPr>
        <w:t>
      № 352 және № 352/1 шекаралық белгілер арасындағы мемлекеттік шекара сызығының ұзындығы 2.296 км құрайды.</w:t>
      </w:r>
    </w:p>
    <w:bookmarkEnd w:id="2856"/>
    <w:bookmarkStart w:name="z2899" w:id="2857"/>
    <w:p>
      <w:pPr>
        <w:spacing w:after="0"/>
        <w:ind w:left="0"/>
        <w:jc w:val="both"/>
      </w:pPr>
      <w:r>
        <w:rPr>
          <w:rFonts w:ascii="Times New Roman"/>
          <w:b w:val="false"/>
          <w:i w:val="false"/>
          <w:color w:val="000000"/>
          <w:sz w:val="28"/>
        </w:rPr>
        <w:t>
      № 352/1 аралық қазақстандық шекаралық белгі мемлекеттік шекара сызығында орналасқан бір шекаралық бағанадан тұрады. Оның геодезиялық координаталары - 42°00'22.61" с.е., 66°00'00.00" ш.б.</w:t>
      </w:r>
    </w:p>
    <w:bookmarkEnd w:id="2857"/>
    <w:bookmarkStart w:name="z2900" w:id="2858"/>
    <w:p>
      <w:pPr>
        <w:spacing w:after="0"/>
        <w:ind w:left="0"/>
        <w:jc w:val="both"/>
      </w:pPr>
      <w:r>
        <w:rPr>
          <w:rFonts w:ascii="Times New Roman"/>
          <w:b w:val="false"/>
          <w:i w:val="false"/>
          <w:color w:val="000000"/>
          <w:sz w:val="28"/>
        </w:rPr>
        <w:t>
      № 352/1 шекаралық белгіден басталатын мемлекеттік шекара сызығы тік сызықпен солтүстік бағытта № 352/2 шекаралық белгіге дейін өтеді.</w:t>
      </w:r>
    </w:p>
    <w:bookmarkEnd w:id="2858"/>
    <w:bookmarkStart w:name="z2901" w:id="2859"/>
    <w:p>
      <w:pPr>
        <w:spacing w:after="0"/>
        <w:ind w:left="0"/>
        <w:jc w:val="both"/>
      </w:pPr>
      <w:r>
        <w:rPr>
          <w:rFonts w:ascii="Times New Roman"/>
          <w:b w:val="false"/>
          <w:i w:val="false"/>
          <w:color w:val="000000"/>
          <w:sz w:val="28"/>
        </w:rPr>
        <w:t>
      № 352/1 және № 352/2 шекаралық белгілер арасындағы мемлекеттік шекара сызығының ұзындығы 2.298 км құрайды.</w:t>
      </w:r>
    </w:p>
    <w:bookmarkEnd w:id="2859"/>
    <w:bookmarkStart w:name="z2902" w:id="2860"/>
    <w:p>
      <w:pPr>
        <w:spacing w:after="0"/>
        <w:ind w:left="0"/>
        <w:jc w:val="both"/>
      </w:pPr>
      <w:r>
        <w:rPr>
          <w:rFonts w:ascii="Times New Roman"/>
          <w:b w:val="false"/>
          <w:i w:val="false"/>
          <w:color w:val="000000"/>
          <w:sz w:val="28"/>
        </w:rPr>
        <w:t>
      № 352/2 аралық өзбек шекаралық белгісі мемлекеттік шекара сызығында орналасқан бір шекаралық бағанадан тұрады. Оның геодезиялық координаталары - 42°01'37.05" с.е., 66°00'00.12" ш.б.</w:t>
      </w:r>
    </w:p>
    <w:bookmarkEnd w:id="2860"/>
    <w:bookmarkStart w:name="z2903" w:id="2861"/>
    <w:p>
      <w:pPr>
        <w:spacing w:after="0"/>
        <w:ind w:left="0"/>
        <w:jc w:val="both"/>
      </w:pPr>
      <w:r>
        <w:rPr>
          <w:rFonts w:ascii="Times New Roman"/>
          <w:b w:val="false"/>
          <w:i w:val="false"/>
          <w:color w:val="000000"/>
          <w:sz w:val="28"/>
        </w:rPr>
        <w:t>
      № 352/2 шекаралық белгіден басталатын мемлекеттік шекара сызығы тік сызықпен солтүстік бағытта № 353 шекаралық белгіге дейін өтеді.</w:t>
      </w:r>
    </w:p>
    <w:bookmarkEnd w:id="2861"/>
    <w:bookmarkStart w:name="z2904" w:id="2862"/>
    <w:p>
      <w:pPr>
        <w:spacing w:after="0"/>
        <w:ind w:left="0"/>
        <w:jc w:val="both"/>
      </w:pPr>
      <w:r>
        <w:rPr>
          <w:rFonts w:ascii="Times New Roman"/>
          <w:b w:val="false"/>
          <w:i w:val="false"/>
          <w:color w:val="000000"/>
          <w:sz w:val="28"/>
        </w:rPr>
        <w:t>
      № 352/2 және № 353 шекаралық белгілер арасындағы мемлекеттік шекара сызығының ұзындығы 0.372 км құрайды.</w:t>
      </w:r>
    </w:p>
    <w:bookmarkEnd w:id="2862"/>
    <w:bookmarkStart w:name="z2905" w:id="2863"/>
    <w:p>
      <w:pPr>
        <w:spacing w:after="0"/>
        <w:ind w:left="0"/>
        <w:jc w:val="both"/>
      </w:pPr>
      <w:r>
        <w:rPr>
          <w:rFonts w:ascii="Times New Roman"/>
          <w:b w:val="false"/>
          <w:i w:val="false"/>
          <w:color w:val="000000"/>
          <w:sz w:val="28"/>
        </w:rPr>
        <w:t>
      № 353 негізгі өзбек шекаралық белгісі мемлекеттік шекара сызығында орналасқан бір шекаралық бағанадан тұрады. Оның геодезиялық координаталары - 42°01'49.10" с.е., 66°00'00.09" ш.б.</w:t>
      </w:r>
    </w:p>
    <w:bookmarkEnd w:id="2863"/>
    <w:bookmarkStart w:name="z2906" w:id="2864"/>
    <w:p>
      <w:pPr>
        <w:spacing w:after="0"/>
        <w:ind w:left="0"/>
        <w:jc w:val="both"/>
      </w:pPr>
      <w:r>
        <w:rPr>
          <w:rFonts w:ascii="Times New Roman"/>
          <w:b w:val="false"/>
          <w:i w:val="false"/>
          <w:color w:val="000000"/>
          <w:sz w:val="28"/>
        </w:rPr>
        <w:t>
      № 353 шекаралық белгіден басталатын мемлекеттік шекара сызығы тік сызықпен солтүстік бағытта № 354 шекаралық белгіге дейін өтеді.</w:t>
      </w:r>
    </w:p>
    <w:bookmarkEnd w:id="2864"/>
    <w:bookmarkStart w:name="z2907" w:id="2865"/>
    <w:p>
      <w:pPr>
        <w:spacing w:after="0"/>
        <w:ind w:left="0"/>
        <w:jc w:val="both"/>
      </w:pPr>
      <w:r>
        <w:rPr>
          <w:rFonts w:ascii="Times New Roman"/>
          <w:b w:val="false"/>
          <w:i w:val="false"/>
          <w:color w:val="000000"/>
          <w:sz w:val="28"/>
        </w:rPr>
        <w:t>
      № 353 және № 354 шекаралық белгілер арасындағы мемлекеттік шекара сызығының ұзындығы 5.376 км құрайды.</w:t>
      </w:r>
    </w:p>
    <w:bookmarkEnd w:id="2865"/>
    <w:bookmarkStart w:name="z2908" w:id="2866"/>
    <w:p>
      <w:pPr>
        <w:spacing w:after="0"/>
        <w:ind w:left="0"/>
        <w:jc w:val="both"/>
      </w:pPr>
      <w:r>
        <w:rPr>
          <w:rFonts w:ascii="Times New Roman"/>
          <w:b w:val="false"/>
          <w:i w:val="false"/>
          <w:color w:val="000000"/>
          <w:sz w:val="28"/>
        </w:rPr>
        <w:t>
      № 354 негізгі қазақстандық шекаралық белгі мемлекеттік шекара сызығында орналасқан бір шекаралық бағанадан тұрады. Оның геодезиялық координаталары - 42°04'43.20" с.е., 66°00'00.02" ш.б.</w:t>
      </w:r>
    </w:p>
    <w:bookmarkEnd w:id="2866"/>
    <w:bookmarkStart w:name="z2909" w:id="2867"/>
    <w:p>
      <w:pPr>
        <w:spacing w:after="0"/>
        <w:ind w:left="0"/>
        <w:jc w:val="both"/>
      </w:pPr>
      <w:r>
        <w:rPr>
          <w:rFonts w:ascii="Times New Roman"/>
          <w:b w:val="false"/>
          <w:i w:val="false"/>
          <w:color w:val="000000"/>
          <w:sz w:val="28"/>
        </w:rPr>
        <w:t>
      № 354 шекаралық белгіден басталатын мемлекеттік шекара сызығы тік сызықпен солтүстік бағытта № 355 шекаралық белгіге дейін өтеді.</w:t>
      </w:r>
    </w:p>
    <w:bookmarkEnd w:id="2867"/>
    <w:bookmarkStart w:name="z2910" w:id="2868"/>
    <w:p>
      <w:pPr>
        <w:spacing w:after="0"/>
        <w:ind w:left="0"/>
        <w:jc w:val="both"/>
      </w:pPr>
      <w:r>
        <w:rPr>
          <w:rFonts w:ascii="Times New Roman"/>
          <w:b w:val="false"/>
          <w:i w:val="false"/>
          <w:color w:val="000000"/>
          <w:sz w:val="28"/>
        </w:rPr>
        <w:t>
      № 354 және № 355 шекаралық белгілер арасындағы мемлекеттік шекара сызығының ұзындығы 1.711 км құрайды.</w:t>
      </w:r>
    </w:p>
    <w:bookmarkEnd w:id="2868"/>
    <w:bookmarkStart w:name="z2911" w:id="2869"/>
    <w:p>
      <w:pPr>
        <w:spacing w:after="0"/>
        <w:ind w:left="0"/>
        <w:jc w:val="both"/>
      </w:pPr>
      <w:r>
        <w:rPr>
          <w:rFonts w:ascii="Times New Roman"/>
          <w:b w:val="false"/>
          <w:i w:val="false"/>
          <w:color w:val="000000"/>
          <w:sz w:val="28"/>
        </w:rPr>
        <w:t>
      № 355 негізгі өзбек шекаралық белгісі мемлекеттік шекара сызығында орналасқан бір шекаралық бағанадан тұрады. Оның геодезиялық координаталары - 42°05'38.59" с.е., 65°59'59.96" ш.б.</w:t>
      </w:r>
    </w:p>
    <w:bookmarkEnd w:id="2869"/>
    <w:bookmarkStart w:name="z2912" w:id="2870"/>
    <w:p>
      <w:pPr>
        <w:spacing w:after="0"/>
        <w:ind w:left="0"/>
        <w:jc w:val="both"/>
      </w:pPr>
      <w:r>
        <w:rPr>
          <w:rFonts w:ascii="Times New Roman"/>
          <w:b w:val="false"/>
          <w:i w:val="false"/>
          <w:color w:val="000000"/>
          <w:sz w:val="28"/>
        </w:rPr>
        <w:t>
      № 355 шекаралық белгіден басталатын мемлекеттік шекара сызығы тік сызықпен солтүстік бағытта № 355/1 шекаралық белгіге дейін өтеді.</w:t>
      </w:r>
    </w:p>
    <w:bookmarkEnd w:id="2870"/>
    <w:bookmarkStart w:name="z2913" w:id="2871"/>
    <w:p>
      <w:pPr>
        <w:spacing w:after="0"/>
        <w:ind w:left="0"/>
        <w:jc w:val="both"/>
      </w:pPr>
      <w:r>
        <w:rPr>
          <w:rFonts w:ascii="Times New Roman"/>
          <w:b w:val="false"/>
          <w:i w:val="false"/>
          <w:color w:val="000000"/>
          <w:sz w:val="28"/>
        </w:rPr>
        <w:t>
      № 355 және № 355/1 шекаралық белгілер арасындағы мемлекеттік шекара сызығының ұзындығы 1.699 км құрайды.</w:t>
      </w:r>
    </w:p>
    <w:bookmarkEnd w:id="2871"/>
    <w:bookmarkStart w:name="z2914" w:id="2872"/>
    <w:p>
      <w:pPr>
        <w:spacing w:after="0"/>
        <w:ind w:left="0"/>
        <w:jc w:val="both"/>
      </w:pPr>
      <w:r>
        <w:rPr>
          <w:rFonts w:ascii="Times New Roman"/>
          <w:b w:val="false"/>
          <w:i w:val="false"/>
          <w:color w:val="000000"/>
          <w:sz w:val="28"/>
        </w:rPr>
        <w:t>
      № 355/1 аралық өзбек шекаралық белгісі мемлекеттік шекара сызығында орналасқан бір шекаралық бағанадан тұрады. Оның геодезиялық координаталары - 42°06'33.62" с.е.. 66°00'00.00" ш.б.</w:t>
      </w:r>
    </w:p>
    <w:bookmarkEnd w:id="2872"/>
    <w:bookmarkStart w:name="z2915" w:id="2873"/>
    <w:p>
      <w:pPr>
        <w:spacing w:after="0"/>
        <w:ind w:left="0"/>
        <w:jc w:val="both"/>
      </w:pPr>
      <w:r>
        <w:rPr>
          <w:rFonts w:ascii="Times New Roman"/>
          <w:b w:val="false"/>
          <w:i w:val="false"/>
          <w:color w:val="000000"/>
          <w:sz w:val="28"/>
        </w:rPr>
        <w:t>
      № 355/1 шекаралық белгіден басталатын мемлекеттік шекара сызығы тік сызықпен солтүстік бағытта № 355/2 шекаралық белгіге дейін өтеді.</w:t>
      </w:r>
    </w:p>
    <w:bookmarkEnd w:id="2873"/>
    <w:bookmarkStart w:name="z2916" w:id="2874"/>
    <w:p>
      <w:pPr>
        <w:spacing w:after="0"/>
        <w:ind w:left="0"/>
        <w:jc w:val="both"/>
      </w:pPr>
      <w:r>
        <w:rPr>
          <w:rFonts w:ascii="Times New Roman"/>
          <w:b w:val="false"/>
          <w:i w:val="false"/>
          <w:color w:val="000000"/>
          <w:sz w:val="28"/>
        </w:rPr>
        <w:t>
      № 355/1 және № 355/2 шекаралық белгілер арасындағы мемлекеттік шекара сызығының ұзындығы 0.683 км құрайды.</w:t>
      </w:r>
    </w:p>
    <w:bookmarkEnd w:id="2874"/>
    <w:bookmarkStart w:name="z2917" w:id="2875"/>
    <w:p>
      <w:pPr>
        <w:spacing w:after="0"/>
        <w:ind w:left="0"/>
        <w:jc w:val="both"/>
      </w:pPr>
      <w:r>
        <w:rPr>
          <w:rFonts w:ascii="Times New Roman"/>
          <w:b w:val="false"/>
          <w:i w:val="false"/>
          <w:color w:val="000000"/>
          <w:sz w:val="28"/>
        </w:rPr>
        <w:t>
      № 355/2 аралық қазақстандық шекаралық белгі мемлекеттік шекара сызығында орналасқан бір шекаралық бағанадан тұрады. Оның геодезиялық координаталары - 42°06'55.74" с.е., 66°00'00.00" ш.б.</w:t>
      </w:r>
    </w:p>
    <w:bookmarkEnd w:id="2875"/>
    <w:bookmarkStart w:name="z2918" w:id="2876"/>
    <w:p>
      <w:pPr>
        <w:spacing w:after="0"/>
        <w:ind w:left="0"/>
        <w:jc w:val="both"/>
      </w:pPr>
      <w:r>
        <w:rPr>
          <w:rFonts w:ascii="Times New Roman"/>
          <w:b w:val="false"/>
          <w:i w:val="false"/>
          <w:color w:val="000000"/>
          <w:sz w:val="28"/>
        </w:rPr>
        <w:t>
      № 355/2 шекаралық белгіден басталатын мемлекеттік шекара сызығы тік сызықпен солтүстік бағытта № 356 шекаралық белгіге дейін өтеді.</w:t>
      </w:r>
    </w:p>
    <w:bookmarkEnd w:id="2876"/>
    <w:bookmarkStart w:name="z2919" w:id="2877"/>
    <w:p>
      <w:pPr>
        <w:spacing w:after="0"/>
        <w:ind w:left="0"/>
        <w:jc w:val="both"/>
      </w:pPr>
      <w:r>
        <w:rPr>
          <w:rFonts w:ascii="Times New Roman"/>
          <w:b w:val="false"/>
          <w:i w:val="false"/>
          <w:color w:val="000000"/>
          <w:sz w:val="28"/>
        </w:rPr>
        <w:t>
      № 355/2 және № 356 шекаралық белгілер арасындағы мемлекеттік шекара сызығының ұзындығы 3.710 км құрайды.</w:t>
      </w:r>
    </w:p>
    <w:bookmarkEnd w:id="2877"/>
    <w:bookmarkStart w:name="z2920" w:id="2878"/>
    <w:p>
      <w:pPr>
        <w:spacing w:after="0"/>
        <w:ind w:left="0"/>
        <w:jc w:val="both"/>
      </w:pPr>
      <w:r>
        <w:rPr>
          <w:rFonts w:ascii="Times New Roman"/>
          <w:b w:val="false"/>
          <w:i w:val="false"/>
          <w:color w:val="000000"/>
          <w:sz w:val="28"/>
        </w:rPr>
        <w:t>
      № 356 негізгі қазақстандық шекаралық белгі мемлекеттік шекара сызығында орналасқан бір шекаралық бағанадан тұрады. Оның геодезиялық координаталары - 42°08'55.90" с.е., 66°00'00.00" ш.б.</w:t>
      </w:r>
    </w:p>
    <w:bookmarkEnd w:id="2878"/>
    <w:bookmarkStart w:name="z2921" w:id="2879"/>
    <w:p>
      <w:pPr>
        <w:spacing w:after="0"/>
        <w:ind w:left="0"/>
        <w:jc w:val="both"/>
      </w:pPr>
      <w:r>
        <w:rPr>
          <w:rFonts w:ascii="Times New Roman"/>
          <w:b w:val="false"/>
          <w:i w:val="false"/>
          <w:color w:val="000000"/>
          <w:sz w:val="28"/>
        </w:rPr>
        <w:t>
      № 356 шекаралық белгіден басталатын мемлекеттік шекара сызығы тік сызықпен солтүстік бағытта № 357 шекаралық белгіге дейін өтеді.</w:t>
      </w:r>
    </w:p>
    <w:bookmarkEnd w:id="2879"/>
    <w:bookmarkStart w:name="z2922" w:id="2880"/>
    <w:p>
      <w:pPr>
        <w:spacing w:after="0"/>
        <w:ind w:left="0"/>
        <w:jc w:val="both"/>
      </w:pPr>
      <w:r>
        <w:rPr>
          <w:rFonts w:ascii="Times New Roman"/>
          <w:b w:val="false"/>
          <w:i w:val="false"/>
          <w:color w:val="000000"/>
          <w:sz w:val="28"/>
        </w:rPr>
        <w:t>
      № 356 және № 357 шекаралық белгілер арасындағы мемлекеттік шекара сызығының ұзындығы 2.947 км құрайды.</w:t>
      </w:r>
    </w:p>
    <w:bookmarkEnd w:id="2880"/>
    <w:bookmarkStart w:name="z2923" w:id="2881"/>
    <w:p>
      <w:pPr>
        <w:spacing w:after="0"/>
        <w:ind w:left="0"/>
        <w:jc w:val="both"/>
      </w:pPr>
      <w:r>
        <w:rPr>
          <w:rFonts w:ascii="Times New Roman"/>
          <w:b w:val="false"/>
          <w:i w:val="false"/>
          <w:color w:val="000000"/>
          <w:sz w:val="28"/>
        </w:rPr>
        <w:t>
      № 357 негізгі өзбек шекаралық белгісі мемлекеттік шекара сызығында орналасқан бір шекаралық бағанадан тұрады. Оның геодезиялық координаталары - 42°10'31.33" с.е., 65°59'59.98" ш.б.</w:t>
      </w:r>
    </w:p>
    <w:bookmarkEnd w:id="2881"/>
    <w:p>
      <w:pPr>
        <w:spacing w:after="0"/>
        <w:ind w:left="0"/>
        <w:jc w:val="both"/>
      </w:pPr>
      <w:r>
        <w:rPr>
          <w:rFonts w:ascii="Times New Roman"/>
          <w:b w:val="false"/>
          <w:i w:val="false"/>
          <w:color w:val="000000"/>
          <w:sz w:val="28"/>
        </w:rPr>
        <w:t>
      № 357 шекаралық белгіден басталатын мемлекеттік шекара сызығы тік сызықпен солтүстік бағытта № 357/1 шекаралық белгіге дейін өтеді.</w:t>
      </w:r>
    </w:p>
    <w:p>
      <w:pPr>
        <w:spacing w:after="0"/>
        <w:ind w:left="0"/>
        <w:jc w:val="both"/>
      </w:pPr>
      <w:r>
        <w:rPr>
          <w:rFonts w:ascii="Times New Roman"/>
          <w:b w:val="false"/>
          <w:i w:val="false"/>
          <w:color w:val="000000"/>
          <w:sz w:val="28"/>
        </w:rPr>
        <w:t>
      № 357 және № 357/1 шекаралық белгілер арасындағы мемлекеттік шекара сызығының ұзындығы 2.809 км құрайды.</w:t>
      </w:r>
    </w:p>
    <w:p>
      <w:pPr>
        <w:spacing w:after="0"/>
        <w:ind w:left="0"/>
        <w:jc w:val="both"/>
      </w:pPr>
      <w:r>
        <w:rPr>
          <w:rFonts w:ascii="Times New Roman"/>
          <w:b w:val="false"/>
          <w:i w:val="false"/>
          <w:color w:val="000000"/>
          <w:sz w:val="28"/>
        </w:rPr>
        <w:t>
      № 357/1 аралық өзбек шекаралық белгісі мемлекеттік шекара сызығында орналасқан бір шекаралық бағанадан тұрады. Оның геодезиялық координаталары - 42°12'02.31" с.е., 65°59'59.98" ш.б.</w:t>
      </w:r>
    </w:p>
    <w:p>
      <w:pPr>
        <w:spacing w:after="0"/>
        <w:ind w:left="0"/>
        <w:jc w:val="both"/>
      </w:pPr>
      <w:r>
        <w:rPr>
          <w:rFonts w:ascii="Times New Roman"/>
          <w:b w:val="false"/>
          <w:i w:val="false"/>
          <w:color w:val="000000"/>
          <w:sz w:val="28"/>
        </w:rPr>
        <w:t>
      № 357/1 шекаралық белгіден басталатын мемлекеттік шекара сызығы тік сызықпен солтүстік бағытта № 357/2 шекаралық белгіге дейін өтеді.</w:t>
      </w:r>
    </w:p>
    <w:p>
      <w:pPr>
        <w:spacing w:after="0"/>
        <w:ind w:left="0"/>
        <w:jc w:val="both"/>
      </w:pPr>
      <w:r>
        <w:rPr>
          <w:rFonts w:ascii="Times New Roman"/>
          <w:b w:val="false"/>
          <w:i w:val="false"/>
          <w:color w:val="000000"/>
          <w:sz w:val="28"/>
        </w:rPr>
        <w:t>
      № 357/1 және № 357/2 шекаралық белгілер арасындағы мемлекеттік шекара сызығының ұзындығы 0.602 км құрайды.</w:t>
      </w:r>
    </w:p>
    <w:p>
      <w:pPr>
        <w:spacing w:after="0"/>
        <w:ind w:left="0"/>
        <w:jc w:val="both"/>
      </w:pPr>
      <w:r>
        <w:rPr>
          <w:rFonts w:ascii="Times New Roman"/>
          <w:b w:val="false"/>
          <w:i w:val="false"/>
          <w:color w:val="000000"/>
          <w:sz w:val="28"/>
        </w:rPr>
        <w:t>
      № 357/2 аралық қазақстандық шекаралық белгі мемлекеттік шекара сызығында орналасқан бір шекаралық бағанадан тұрады. Оның геодезиялық координаталары - 42°12'21.80" с.е., 65°59'59.99" ш.б.</w:t>
      </w:r>
    </w:p>
    <w:p>
      <w:pPr>
        <w:spacing w:after="0"/>
        <w:ind w:left="0"/>
        <w:jc w:val="both"/>
      </w:pPr>
      <w:r>
        <w:rPr>
          <w:rFonts w:ascii="Times New Roman"/>
          <w:b w:val="false"/>
          <w:i w:val="false"/>
          <w:color w:val="000000"/>
          <w:sz w:val="28"/>
        </w:rPr>
        <w:t>
      № 357/2 шекаралық белгіден басталатын мемлекеттік шекара сызығы тік сызықпен солтүстік бағытта № 358 шекаралық белгіге дейін өтеді.</w:t>
      </w:r>
    </w:p>
    <w:p>
      <w:pPr>
        <w:spacing w:after="0"/>
        <w:ind w:left="0"/>
        <w:jc w:val="both"/>
      </w:pPr>
      <w:r>
        <w:rPr>
          <w:rFonts w:ascii="Times New Roman"/>
          <w:b w:val="false"/>
          <w:i w:val="false"/>
          <w:color w:val="000000"/>
          <w:sz w:val="28"/>
        </w:rPr>
        <w:t>
      № 357/2 және № 358 шекаралық белгілер арасындағы мемлекеттік шекара сызығының ұзындығы 2.342 км құрайды.</w:t>
      </w:r>
    </w:p>
    <w:p>
      <w:pPr>
        <w:spacing w:after="0"/>
        <w:ind w:left="0"/>
        <w:jc w:val="both"/>
      </w:pPr>
      <w:r>
        <w:rPr>
          <w:rFonts w:ascii="Times New Roman"/>
          <w:b w:val="false"/>
          <w:i w:val="false"/>
          <w:color w:val="000000"/>
          <w:sz w:val="28"/>
        </w:rPr>
        <w:t>
      № 358 негізгі қазақстандық шекаралық белгі мемлекеттік шекара сызығында орналасқан бір шекаралық бағанадан тұрады. Оның геодезиялық координаталары - 42°13'37.64" с.е., 66°00'00.02" ш.б.</w:t>
      </w:r>
    </w:p>
    <w:p>
      <w:pPr>
        <w:spacing w:after="0"/>
        <w:ind w:left="0"/>
        <w:jc w:val="both"/>
      </w:pPr>
      <w:r>
        <w:rPr>
          <w:rFonts w:ascii="Times New Roman"/>
          <w:b w:val="false"/>
          <w:i w:val="false"/>
          <w:color w:val="000000"/>
          <w:sz w:val="28"/>
        </w:rPr>
        <w:t>
      № 358 шекаралық белгіден басталатын мемлекеттік шекара сызығы тік сызықпен солтүстік бағытта № 358/1 шекаралық белгіге дейін өтеді.</w:t>
      </w:r>
    </w:p>
    <w:p>
      <w:pPr>
        <w:spacing w:after="0"/>
        <w:ind w:left="0"/>
        <w:jc w:val="both"/>
      </w:pPr>
      <w:r>
        <w:rPr>
          <w:rFonts w:ascii="Times New Roman"/>
          <w:b w:val="false"/>
          <w:i w:val="false"/>
          <w:color w:val="000000"/>
          <w:sz w:val="28"/>
        </w:rPr>
        <w:t>
      № 358 және № 358/1 шекаралық белгілер арасындағы мемлекеттік шекара сызығының ұзындығы 0.381 км құрайды.</w:t>
      </w:r>
    </w:p>
    <w:p>
      <w:pPr>
        <w:spacing w:after="0"/>
        <w:ind w:left="0"/>
        <w:jc w:val="both"/>
      </w:pPr>
      <w:r>
        <w:rPr>
          <w:rFonts w:ascii="Times New Roman"/>
          <w:b w:val="false"/>
          <w:i w:val="false"/>
          <w:color w:val="000000"/>
          <w:sz w:val="28"/>
        </w:rPr>
        <w:t>
      № 358 аралық қазақстандық шекаралық белгі мемлекеттік шекара сызығында орналасқан бір шекаралық бағанадан тұрады. Оның геодезиялық координаталары - 42°13'49.98" с.е., 66°00'00.00" ш.б.</w:t>
      </w:r>
    </w:p>
    <w:p>
      <w:pPr>
        <w:spacing w:after="0"/>
        <w:ind w:left="0"/>
        <w:jc w:val="both"/>
      </w:pPr>
      <w:r>
        <w:rPr>
          <w:rFonts w:ascii="Times New Roman"/>
          <w:b w:val="false"/>
          <w:i w:val="false"/>
          <w:color w:val="000000"/>
          <w:sz w:val="28"/>
        </w:rPr>
        <w:t>
      № 358/1 шекаралық белгіден басталатын мемлекеттік шекара сызығы тік сызықпен солтүстік бағытта № 358/2 шекаралық белгіге дейін өтеді.</w:t>
      </w:r>
    </w:p>
    <w:bookmarkStart w:name="z2924" w:id="2882"/>
    <w:p>
      <w:pPr>
        <w:spacing w:after="0"/>
        <w:ind w:left="0"/>
        <w:jc w:val="both"/>
      </w:pPr>
      <w:r>
        <w:rPr>
          <w:rFonts w:ascii="Times New Roman"/>
          <w:b w:val="false"/>
          <w:i w:val="false"/>
          <w:color w:val="000000"/>
          <w:sz w:val="28"/>
        </w:rPr>
        <w:t>
      № 358/1 және № 358/2 шекаралық белгілер арасындағы мемлекеттік шекара сызығының ұзындығы 3.635 км құрайды.</w:t>
      </w:r>
    </w:p>
    <w:bookmarkEnd w:id="2882"/>
    <w:bookmarkStart w:name="z2925" w:id="2883"/>
    <w:p>
      <w:pPr>
        <w:spacing w:after="0"/>
        <w:ind w:left="0"/>
        <w:jc w:val="both"/>
      </w:pPr>
      <w:r>
        <w:rPr>
          <w:rFonts w:ascii="Times New Roman"/>
          <w:b w:val="false"/>
          <w:i w:val="false"/>
          <w:color w:val="000000"/>
          <w:sz w:val="28"/>
        </w:rPr>
        <w:t>
      № 358/2 аралық өзбек шекаралық белгісі мемлекеттік шекара сызығында орналасқан бір шекаралық бағанадан тұрады. Оның геодезиялық координаталары - 42°15'47.69" с.е., 65°59'59.99" ш.б.</w:t>
      </w:r>
    </w:p>
    <w:bookmarkEnd w:id="2883"/>
    <w:bookmarkStart w:name="z2926" w:id="2884"/>
    <w:p>
      <w:pPr>
        <w:spacing w:after="0"/>
        <w:ind w:left="0"/>
        <w:jc w:val="both"/>
      </w:pPr>
      <w:r>
        <w:rPr>
          <w:rFonts w:ascii="Times New Roman"/>
          <w:b w:val="false"/>
          <w:i w:val="false"/>
          <w:color w:val="000000"/>
          <w:sz w:val="28"/>
        </w:rPr>
        <w:t>
      № 358/2 шекаралық белгіден басталатын мемлекеттік шекара сызығы тік сызықпен солтүстік бағытта № 358/3 шекаралық белгіге дейін өтеді.</w:t>
      </w:r>
    </w:p>
    <w:bookmarkEnd w:id="2884"/>
    <w:bookmarkStart w:name="z2927" w:id="2885"/>
    <w:p>
      <w:pPr>
        <w:spacing w:after="0"/>
        <w:ind w:left="0"/>
        <w:jc w:val="both"/>
      </w:pPr>
      <w:r>
        <w:rPr>
          <w:rFonts w:ascii="Times New Roman"/>
          <w:b w:val="false"/>
          <w:i w:val="false"/>
          <w:color w:val="000000"/>
          <w:sz w:val="28"/>
        </w:rPr>
        <w:t>
      № 358/2 және № 358/3 шекаралық белгілер арасындағы мемлекеттік шекара сызығының ұзындығы 2.291 км құрайды.</w:t>
      </w:r>
    </w:p>
    <w:bookmarkEnd w:id="2885"/>
    <w:bookmarkStart w:name="z2928" w:id="2886"/>
    <w:p>
      <w:pPr>
        <w:spacing w:after="0"/>
        <w:ind w:left="0"/>
        <w:jc w:val="both"/>
      </w:pPr>
      <w:r>
        <w:rPr>
          <w:rFonts w:ascii="Times New Roman"/>
          <w:b w:val="false"/>
          <w:i w:val="false"/>
          <w:color w:val="000000"/>
          <w:sz w:val="28"/>
        </w:rPr>
        <w:t>
      № 358/3 аралық қазақстандық шекаралық белгі мемлекеттік шекара сызығында орналасқан бір шекаралық бағанадан тұрады. Оның геодезиялық координаталары - 42°17'01.88" с.е., 66°00'00.00" ш.б.</w:t>
      </w:r>
    </w:p>
    <w:bookmarkEnd w:id="2886"/>
    <w:bookmarkStart w:name="z2929" w:id="2887"/>
    <w:p>
      <w:pPr>
        <w:spacing w:after="0"/>
        <w:ind w:left="0"/>
        <w:jc w:val="both"/>
      </w:pPr>
      <w:r>
        <w:rPr>
          <w:rFonts w:ascii="Times New Roman"/>
          <w:b w:val="false"/>
          <w:i w:val="false"/>
          <w:color w:val="000000"/>
          <w:sz w:val="28"/>
        </w:rPr>
        <w:t>
      № 358/3 шекаралық белгіден басталатын мемлекеттік шекара сызығы тік сызықпен солтүстік бағытта № 359 шекаралық белгіге дейін өтеді.</w:t>
      </w:r>
    </w:p>
    <w:bookmarkEnd w:id="2887"/>
    <w:bookmarkStart w:name="z2930" w:id="2888"/>
    <w:p>
      <w:pPr>
        <w:spacing w:after="0"/>
        <w:ind w:left="0"/>
        <w:jc w:val="both"/>
      </w:pPr>
      <w:r>
        <w:rPr>
          <w:rFonts w:ascii="Times New Roman"/>
          <w:b w:val="false"/>
          <w:i w:val="false"/>
          <w:color w:val="000000"/>
          <w:sz w:val="28"/>
        </w:rPr>
        <w:t>
      № 358/3 және № 359 шекаралық белгілер арасындағы мемлекеттік шекара сызығының ұзындығы 0.090 км құрайды.</w:t>
      </w:r>
    </w:p>
    <w:bookmarkEnd w:id="2888"/>
    <w:bookmarkStart w:name="z2931" w:id="2889"/>
    <w:p>
      <w:pPr>
        <w:spacing w:after="0"/>
        <w:ind w:left="0"/>
        <w:jc w:val="both"/>
      </w:pPr>
      <w:r>
        <w:rPr>
          <w:rFonts w:ascii="Times New Roman"/>
          <w:b w:val="false"/>
          <w:i w:val="false"/>
          <w:color w:val="000000"/>
          <w:sz w:val="28"/>
        </w:rPr>
        <w:t>
      № 359 негізгі өзбек шекаралық белгісі мемлекеттік шекара сызығында орналасқан бір шекаралық бағанадан тұрады. Оның геодезиялық координаталары - 42°17'04.81" с.е.. 65°59'59.99" ш.б.</w:t>
      </w:r>
    </w:p>
    <w:bookmarkEnd w:id="2889"/>
    <w:bookmarkStart w:name="z2932" w:id="2890"/>
    <w:p>
      <w:pPr>
        <w:spacing w:after="0"/>
        <w:ind w:left="0"/>
        <w:jc w:val="both"/>
      </w:pPr>
      <w:r>
        <w:rPr>
          <w:rFonts w:ascii="Times New Roman"/>
          <w:b w:val="false"/>
          <w:i w:val="false"/>
          <w:color w:val="000000"/>
          <w:sz w:val="28"/>
        </w:rPr>
        <w:t>
      № 359 шекаралық белгіден басталатын мемлекеттік шекара сызығы тік сызықпен солтүстік бағытта № 359/1 шекаралық белгіге дейін өтеді.</w:t>
      </w:r>
    </w:p>
    <w:bookmarkEnd w:id="2890"/>
    <w:bookmarkStart w:name="z2933" w:id="2891"/>
    <w:p>
      <w:pPr>
        <w:spacing w:after="0"/>
        <w:ind w:left="0"/>
        <w:jc w:val="both"/>
      </w:pPr>
      <w:r>
        <w:rPr>
          <w:rFonts w:ascii="Times New Roman"/>
          <w:b w:val="false"/>
          <w:i w:val="false"/>
          <w:color w:val="000000"/>
          <w:sz w:val="28"/>
        </w:rPr>
        <w:t>
      № 359 және № 359/1 шекаралық белгілер арасындағы мемлекеттік шекара сызығының ұзындығы 2.037 км құрайды.</w:t>
      </w:r>
    </w:p>
    <w:bookmarkEnd w:id="2891"/>
    <w:bookmarkStart w:name="z2934" w:id="2892"/>
    <w:p>
      <w:pPr>
        <w:spacing w:after="0"/>
        <w:ind w:left="0"/>
        <w:jc w:val="both"/>
      </w:pPr>
      <w:r>
        <w:rPr>
          <w:rFonts w:ascii="Times New Roman"/>
          <w:b w:val="false"/>
          <w:i w:val="false"/>
          <w:color w:val="000000"/>
          <w:sz w:val="28"/>
        </w:rPr>
        <w:t>
      № 359/1 аралық өзбек шекаралық белгісі мемлекеттік шекара сызығында орналасқан бір шекаралық бағанадан тұрады. Оның геодезиялық координаталары - 42°18'10.77" с.е., 65°59'59.99" ш.б.</w:t>
      </w:r>
    </w:p>
    <w:bookmarkEnd w:id="2892"/>
    <w:bookmarkStart w:name="z2935" w:id="2893"/>
    <w:p>
      <w:pPr>
        <w:spacing w:after="0"/>
        <w:ind w:left="0"/>
        <w:jc w:val="both"/>
      </w:pPr>
      <w:r>
        <w:rPr>
          <w:rFonts w:ascii="Times New Roman"/>
          <w:b w:val="false"/>
          <w:i w:val="false"/>
          <w:color w:val="000000"/>
          <w:sz w:val="28"/>
        </w:rPr>
        <w:t>
      № 359/1 шекаралық белгіден басталатын мемлекеттік шекара сызығы тік сызықпен солтүстік бағытта № 360 шекаралық белгіге дейін өтеді.</w:t>
      </w:r>
    </w:p>
    <w:bookmarkEnd w:id="2893"/>
    <w:bookmarkStart w:name="z2936" w:id="2894"/>
    <w:p>
      <w:pPr>
        <w:spacing w:after="0"/>
        <w:ind w:left="0"/>
        <w:jc w:val="both"/>
      </w:pPr>
      <w:r>
        <w:rPr>
          <w:rFonts w:ascii="Times New Roman"/>
          <w:b w:val="false"/>
          <w:i w:val="false"/>
          <w:color w:val="000000"/>
          <w:sz w:val="28"/>
        </w:rPr>
        <w:t>
      № 359/1 және № 360 шекаралық белгілер арасындағы мемлекеттік шекара сызығының ұзындығы 3.707 км құрайды.</w:t>
      </w:r>
    </w:p>
    <w:bookmarkEnd w:id="2894"/>
    <w:bookmarkStart w:name="z2937" w:id="2895"/>
    <w:p>
      <w:pPr>
        <w:spacing w:after="0"/>
        <w:ind w:left="0"/>
        <w:jc w:val="both"/>
      </w:pPr>
      <w:r>
        <w:rPr>
          <w:rFonts w:ascii="Times New Roman"/>
          <w:b w:val="false"/>
          <w:i w:val="false"/>
          <w:color w:val="000000"/>
          <w:sz w:val="28"/>
        </w:rPr>
        <w:t>
      № 360 негізгі қазақстандық шекаралық белгі мемлекеттік шекара сызығында орналасқан бір шекаралық бағанадан тұрады. Оның геодезиялық координаталары - 42°20'10.83" с.е., 66°00'00.01 ш.б.</w:t>
      </w:r>
    </w:p>
    <w:bookmarkEnd w:id="2895"/>
    <w:bookmarkStart w:name="z2938" w:id="2896"/>
    <w:p>
      <w:pPr>
        <w:spacing w:after="0"/>
        <w:ind w:left="0"/>
        <w:jc w:val="both"/>
      </w:pPr>
      <w:r>
        <w:rPr>
          <w:rFonts w:ascii="Times New Roman"/>
          <w:b w:val="false"/>
          <w:i w:val="false"/>
          <w:color w:val="000000"/>
          <w:sz w:val="28"/>
        </w:rPr>
        <w:t>
      № 360 шекаралық белгіден басталатын мемлекеттік шекара сызығы тік сызықпен солтүстік бағытта № 360/1 шекаралық белгіге дейін өтеді.</w:t>
      </w:r>
    </w:p>
    <w:bookmarkEnd w:id="2896"/>
    <w:bookmarkStart w:name="z2939" w:id="2897"/>
    <w:p>
      <w:pPr>
        <w:spacing w:after="0"/>
        <w:ind w:left="0"/>
        <w:jc w:val="both"/>
      </w:pPr>
      <w:r>
        <w:rPr>
          <w:rFonts w:ascii="Times New Roman"/>
          <w:b w:val="false"/>
          <w:i w:val="false"/>
          <w:color w:val="000000"/>
          <w:sz w:val="28"/>
        </w:rPr>
        <w:t>
      № 360 және № 360/1 шекаралық белгілер арасындағы мемлекеттік шекара сызығының ұзындығы 1.181 км құрайды.</w:t>
      </w:r>
    </w:p>
    <w:bookmarkEnd w:id="2897"/>
    <w:bookmarkStart w:name="z2940" w:id="2898"/>
    <w:p>
      <w:pPr>
        <w:spacing w:after="0"/>
        <w:ind w:left="0"/>
        <w:jc w:val="both"/>
      </w:pPr>
      <w:r>
        <w:rPr>
          <w:rFonts w:ascii="Times New Roman"/>
          <w:b w:val="false"/>
          <w:i w:val="false"/>
          <w:color w:val="000000"/>
          <w:sz w:val="28"/>
        </w:rPr>
        <w:t>
      № 360/1 аралық қазақстандық шекаралық белгі мемлекеттік шекара сызығында орналасқан бір шекаралық бағанадан тұрады. Оның геодезиялық координаталары - 42°20'49.08" с.е., 65°59'59.99" ш.б.</w:t>
      </w:r>
    </w:p>
    <w:bookmarkEnd w:id="2898"/>
    <w:bookmarkStart w:name="z2941" w:id="2899"/>
    <w:p>
      <w:pPr>
        <w:spacing w:after="0"/>
        <w:ind w:left="0"/>
        <w:jc w:val="both"/>
      </w:pPr>
      <w:r>
        <w:rPr>
          <w:rFonts w:ascii="Times New Roman"/>
          <w:b w:val="false"/>
          <w:i w:val="false"/>
          <w:color w:val="000000"/>
          <w:sz w:val="28"/>
        </w:rPr>
        <w:t>
      № 360/1 шекаралық белгіден басталатын мемлекеттік шекара сызығы тік сызықпен солтүстік бағытта № 360/2 шекаралық белгіге дейін өтеді.</w:t>
      </w:r>
    </w:p>
    <w:bookmarkEnd w:id="2899"/>
    <w:bookmarkStart w:name="z2942" w:id="2900"/>
    <w:p>
      <w:pPr>
        <w:spacing w:after="0"/>
        <w:ind w:left="0"/>
        <w:jc w:val="both"/>
      </w:pPr>
      <w:r>
        <w:rPr>
          <w:rFonts w:ascii="Times New Roman"/>
          <w:b w:val="false"/>
          <w:i w:val="false"/>
          <w:color w:val="000000"/>
          <w:sz w:val="28"/>
        </w:rPr>
        <w:t>
      № 360/1 және № 360/2 шекаралық белгілер арасындағы мемлекеттік шекара сызығының ұзындығы 1.403 км құрайды.</w:t>
      </w:r>
    </w:p>
    <w:bookmarkEnd w:id="2900"/>
    <w:bookmarkStart w:name="z2943" w:id="2901"/>
    <w:p>
      <w:pPr>
        <w:spacing w:after="0"/>
        <w:ind w:left="0"/>
        <w:jc w:val="both"/>
      </w:pPr>
      <w:r>
        <w:rPr>
          <w:rFonts w:ascii="Times New Roman"/>
          <w:b w:val="false"/>
          <w:i w:val="false"/>
          <w:color w:val="000000"/>
          <w:sz w:val="28"/>
        </w:rPr>
        <w:t>
      № 360/2 аралық өзбек шекаралық белгісі мемлекеттік шекара сызығында орналасқан бір шекаралық бағанадан тұрады. Оның геодезиялық координаталары - 42°21'34.53" с.е., 66°00'00.02" ш.б.</w:t>
      </w:r>
    </w:p>
    <w:bookmarkEnd w:id="2901"/>
    <w:bookmarkStart w:name="z2944" w:id="2902"/>
    <w:p>
      <w:pPr>
        <w:spacing w:after="0"/>
        <w:ind w:left="0"/>
        <w:jc w:val="both"/>
      </w:pPr>
      <w:r>
        <w:rPr>
          <w:rFonts w:ascii="Times New Roman"/>
          <w:b w:val="false"/>
          <w:i w:val="false"/>
          <w:color w:val="000000"/>
          <w:sz w:val="28"/>
        </w:rPr>
        <w:t>
      № 360/2 шекаралық белгіден басталатын мемлекеттік шекара сызығы тік сызықпен солтүстік бағытта № 360/3 шекаралық белгіге дейін өтеді.</w:t>
      </w:r>
    </w:p>
    <w:bookmarkEnd w:id="2902"/>
    <w:bookmarkStart w:name="z2945" w:id="2903"/>
    <w:p>
      <w:pPr>
        <w:spacing w:after="0"/>
        <w:ind w:left="0"/>
        <w:jc w:val="both"/>
      </w:pPr>
      <w:r>
        <w:rPr>
          <w:rFonts w:ascii="Times New Roman"/>
          <w:b w:val="false"/>
          <w:i w:val="false"/>
          <w:color w:val="000000"/>
          <w:sz w:val="28"/>
        </w:rPr>
        <w:t>
      № 360/2 және № 360/3 шекаралық белгілер арасындағы мемлекеттік шекара сызығының ұзындығы 0.169 км құрайды.</w:t>
      </w:r>
    </w:p>
    <w:bookmarkEnd w:id="2903"/>
    <w:bookmarkStart w:name="z2946" w:id="2904"/>
    <w:p>
      <w:pPr>
        <w:spacing w:after="0"/>
        <w:ind w:left="0"/>
        <w:jc w:val="both"/>
      </w:pPr>
      <w:r>
        <w:rPr>
          <w:rFonts w:ascii="Times New Roman"/>
          <w:b w:val="false"/>
          <w:i w:val="false"/>
          <w:color w:val="000000"/>
          <w:sz w:val="28"/>
        </w:rPr>
        <w:t>
      № 360/3 аралық қазақстандық шекаралық белгі мемлекеттік шекара сызығында орналасқан бір шекаралық бағанадан тұрады. Оның геодезиялық координаталары - 42°21'40.01" с.е., 65°59'59.99" ш.б.</w:t>
      </w:r>
    </w:p>
    <w:bookmarkEnd w:id="2904"/>
    <w:bookmarkStart w:name="z2947" w:id="2905"/>
    <w:p>
      <w:pPr>
        <w:spacing w:after="0"/>
        <w:ind w:left="0"/>
        <w:jc w:val="both"/>
      </w:pPr>
      <w:r>
        <w:rPr>
          <w:rFonts w:ascii="Times New Roman"/>
          <w:b w:val="false"/>
          <w:i w:val="false"/>
          <w:color w:val="000000"/>
          <w:sz w:val="28"/>
        </w:rPr>
        <w:t>
      № 360/3 шекаралық белгіден басталатын мемлекеттік шекара сызығы тік сызықпен солтүстік бағытта № 361 шекаралық белгіге дейін өтеді.</w:t>
      </w:r>
    </w:p>
    <w:bookmarkEnd w:id="2905"/>
    <w:bookmarkStart w:name="z2948" w:id="2906"/>
    <w:p>
      <w:pPr>
        <w:spacing w:after="0"/>
        <w:ind w:left="0"/>
        <w:jc w:val="both"/>
      </w:pPr>
      <w:r>
        <w:rPr>
          <w:rFonts w:ascii="Times New Roman"/>
          <w:b w:val="false"/>
          <w:i w:val="false"/>
          <w:color w:val="000000"/>
          <w:sz w:val="28"/>
        </w:rPr>
        <w:t>
      № 360/3 және № 361 шекаралық белгілер арасындағы мемлекеттік шекара сызығының ұзындығы 0.106 км құрайды.</w:t>
      </w:r>
    </w:p>
    <w:bookmarkEnd w:id="2906"/>
    <w:bookmarkStart w:name="z2949" w:id="2907"/>
    <w:p>
      <w:pPr>
        <w:spacing w:after="0"/>
        <w:ind w:left="0"/>
        <w:jc w:val="both"/>
      </w:pPr>
      <w:r>
        <w:rPr>
          <w:rFonts w:ascii="Times New Roman"/>
          <w:b w:val="false"/>
          <w:i w:val="false"/>
          <w:color w:val="000000"/>
          <w:sz w:val="28"/>
        </w:rPr>
        <w:t>
      № 361 негізгі өзбек шекаралық белгісі мемлекеттік шекара сызығында орналасқан бір шекаралық бағанадан тұрады. Оның геодезиялық координаталары - 42°21'43.44" с.е., 66°00'00.00" ш.б.</w:t>
      </w:r>
    </w:p>
    <w:bookmarkEnd w:id="2907"/>
    <w:bookmarkStart w:name="z2950" w:id="2908"/>
    <w:p>
      <w:pPr>
        <w:spacing w:after="0"/>
        <w:ind w:left="0"/>
        <w:jc w:val="both"/>
      </w:pPr>
      <w:r>
        <w:rPr>
          <w:rFonts w:ascii="Times New Roman"/>
          <w:b w:val="false"/>
          <w:i w:val="false"/>
          <w:color w:val="000000"/>
          <w:sz w:val="28"/>
        </w:rPr>
        <w:t>
      № 361 шекаралық белгіден басталатын мемлекеттік шекара сызығы тік сызықпен шығыс-оңтүстік-шығыс бағытта № 361/1 шекаралық белгіге дейін өтеді.</w:t>
      </w:r>
    </w:p>
    <w:bookmarkEnd w:id="2908"/>
    <w:bookmarkStart w:name="z2951" w:id="2909"/>
    <w:p>
      <w:pPr>
        <w:spacing w:after="0"/>
        <w:ind w:left="0"/>
        <w:jc w:val="both"/>
      </w:pPr>
      <w:r>
        <w:rPr>
          <w:rFonts w:ascii="Times New Roman"/>
          <w:b w:val="false"/>
          <w:i w:val="false"/>
          <w:color w:val="000000"/>
          <w:sz w:val="28"/>
        </w:rPr>
        <w:t>
      № 361 және № 361/1 шекаралық белгілер арасындағы мемлекеттік шекара сызығының ұзындығы 0.126 км құрайды.</w:t>
      </w:r>
    </w:p>
    <w:bookmarkEnd w:id="2909"/>
    <w:bookmarkStart w:name="z2952" w:id="2910"/>
    <w:p>
      <w:pPr>
        <w:spacing w:after="0"/>
        <w:ind w:left="0"/>
        <w:jc w:val="both"/>
      </w:pPr>
      <w:r>
        <w:rPr>
          <w:rFonts w:ascii="Times New Roman"/>
          <w:b w:val="false"/>
          <w:i w:val="false"/>
          <w:color w:val="000000"/>
          <w:sz w:val="28"/>
        </w:rPr>
        <w:t>
      № 361/1 аралық өзбек шекаралық белгісі мемлекеттік шекара сызығында орналасқан бір шекаралық бағанадан тұрады. Оның геодезиялық координаталары - 42°21'42.54" с.е., 66°00'05.38" ш.б.</w:t>
      </w:r>
    </w:p>
    <w:bookmarkEnd w:id="2910"/>
    <w:bookmarkStart w:name="z2953" w:id="2911"/>
    <w:p>
      <w:pPr>
        <w:spacing w:after="0"/>
        <w:ind w:left="0"/>
        <w:jc w:val="both"/>
      </w:pPr>
      <w:r>
        <w:rPr>
          <w:rFonts w:ascii="Times New Roman"/>
          <w:b w:val="false"/>
          <w:i w:val="false"/>
          <w:color w:val="000000"/>
          <w:sz w:val="28"/>
        </w:rPr>
        <w:t>
      № 361/1 шекаралық белгіден басталатын мемлекеттік шекара сызығы тік сызықпен шығыс-оңтүстік-шығыс бағытта № 361/2 шекаралық белгіге дейін өтеді.</w:t>
      </w:r>
    </w:p>
    <w:bookmarkEnd w:id="2911"/>
    <w:bookmarkStart w:name="z2954" w:id="2912"/>
    <w:p>
      <w:pPr>
        <w:spacing w:after="0"/>
        <w:ind w:left="0"/>
        <w:jc w:val="both"/>
      </w:pPr>
      <w:r>
        <w:rPr>
          <w:rFonts w:ascii="Times New Roman"/>
          <w:b w:val="false"/>
          <w:i w:val="false"/>
          <w:color w:val="000000"/>
          <w:sz w:val="28"/>
        </w:rPr>
        <w:t>
      № 361/1 және № 361/2 шекаралық белгілер арасындағы мемлекеттік шекара сызығының ұзындығы 0.800 км құрайды.</w:t>
      </w:r>
    </w:p>
    <w:bookmarkEnd w:id="2912"/>
    <w:bookmarkStart w:name="z2955" w:id="2913"/>
    <w:p>
      <w:pPr>
        <w:spacing w:after="0"/>
        <w:ind w:left="0"/>
        <w:jc w:val="both"/>
      </w:pPr>
      <w:r>
        <w:rPr>
          <w:rFonts w:ascii="Times New Roman"/>
          <w:b w:val="false"/>
          <w:i w:val="false"/>
          <w:color w:val="000000"/>
          <w:sz w:val="28"/>
        </w:rPr>
        <w:t>
      № 361/2 аралық қазақстандық шекаралық белгі мемлекеттік шекара сызығында орналасқан бір шекаралық бағанадан тұрады. Оның геодезиялық координаталары - 42°21'36.83" с.е., 66°00'39.44" ш.б.</w:t>
      </w:r>
    </w:p>
    <w:bookmarkEnd w:id="2913"/>
    <w:bookmarkStart w:name="z2956" w:id="2914"/>
    <w:p>
      <w:pPr>
        <w:spacing w:after="0"/>
        <w:ind w:left="0"/>
        <w:jc w:val="both"/>
      </w:pPr>
      <w:r>
        <w:rPr>
          <w:rFonts w:ascii="Times New Roman"/>
          <w:b w:val="false"/>
          <w:i w:val="false"/>
          <w:color w:val="000000"/>
          <w:sz w:val="28"/>
        </w:rPr>
        <w:t>
      № 361/2 шекаралық белгіден басталатын мемлекеттік шекара сызығы тік сызықпен шығыс-оңтүстік-шығыс бағытта № 362 шекаралық белгіге дейін өтеді.</w:t>
      </w:r>
    </w:p>
    <w:bookmarkEnd w:id="2914"/>
    <w:bookmarkStart w:name="z2957" w:id="2915"/>
    <w:p>
      <w:pPr>
        <w:spacing w:after="0"/>
        <w:ind w:left="0"/>
        <w:jc w:val="both"/>
      </w:pPr>
      <w:r>
        <w:rPr>
          <w:rFonts w:ascii="Times New Roman"/>
          <w:b w:val="false"/>
          <w:i w:val="false"/>
          <w:color w:val="000000"/>
          <w:sz w:val="28"/>
        </w:rPr>
        <w:t>
      № 361/2 және № 362 шекаралық белгілер арасындағы мемлекеттік шекара сызығының ұзындығы 4.896 км құрайды.</w:t>
      </w:r>
    </w:p>
    <w:bookmarkEnd w:id="2915"/>
    <w:bookmarkStart w:name="z2958" w:id="2916"/>
    <w:p>
      <w:pPr>
        <w:spacing w:after="0"/>
        <w:ind w:left="0"/>
        <w:jc w:val="both"/>
      </w:pPr>
      <w:r>
        <w:rPr>
          <w:rFonts w:ascii="Times New Roman"/>
          <w:b w:val="false"/>
          <w:i w:val="false"/>
          <w:color w:val="000000"/>
          <w:sz w:val="28"/>
        </w:rPr>
        <w:t>
      № 362 негізгі қазақстандық шекаралық белгі мемлекеттік шекара сызығында орналасқан бір шекаралық бағанадан тұрады. Оның геодезиялық координаталары - 42°21'01.70" с.е., 66°04'07.91" ш.б.</w:t>
      </w:r>
    </w:p>
    <w:bookmarkEnd w:id="2916"/>
    <w:bookmarkStart w:name="z2959" w:id="2917"/>
    <w:p>
      <w:pPr>
        <w:spacing w:after="0"/>
        <w:ind w:left="0"/>
        <w:jc w:val="both"/>
      </w:pPr>
      <w:r>
        <w:rPr>
          <w:rFonts w:ascii="Times New Roman"/>
          <w:b w:val="false"/>
          <w:i w:val="false"/>
          <w:color w:val="000000"/>
          <w:sz w:val="28"/>
        </w:rPr>
        <w:t>
      № 362 шекаралық белгіден басталатын мемлекеттік шекара сызығы тік сызықпен шығыс-оңтүстік-шығыс бағытта № 363 шекаралық белгіге дейін өтеді.</w:t>
      </w:r>
    </w:p>
    <w:bookmarkEnd w:id="2917"/>
    <w:bookmarkStart w:name="z2960" w:id="2918"/>
    <w:p>
      <w:pPr>
        <w:spacing w:after="0"/>
        <w:ind w:left="0"/>
        <w:jc w:val="both"/>
      </w:pPr>
      <w:r>
        <w:rPr>
          <w:rFonts w:ascii="Times New Roman"/>
          <w:b w:val="false"/>
          <w:i w:val="false"/>
          <w:color w:val="000000"/>
          <w:sz w:val="28"/>
        </w:rPr>
        <w:t>
      № 362 және № 363 шекаралық белгілер арасындағы мемлекеттік шекара сызығының ұзындығы 1.651 км құрайды.</w:t>
      </w:r>
    </w:p>
    <w:bookmarkEnd w:id="2918"/>
    <w:bookmarkStart w:name="z2961" w:id="2919"/>
    <w:p>
      <w:pPr>
        <w:spacing w:after="0"/>
        <w:ind w:left="0"/>
        <w:jc w:val="both"/>
      </w:pPr>
      <w:r>
        <w:rPr>
          <w:rFonts w:ascii="Times New Roman"/>
          <w:b w:val="false"/>
          <w:i w:val="false"/>
          <w:color w:val="000000"/>
          <w:sz w:val="28"/>
        </w:rPr>
        <w:t>
      № 363 негізгі өзбек шекаралық белгісі мемлекеттік шекара сызығында орналасқан бір шекаралық бағанадан тұрады. Оның геодезиялық координаталары - 42°20'49.99" с.е., 66°05'18.24" ш.б.</w:t>
      </w:r>
    </w:p>
    <w:bookmarkEnd w:id="2919"/>
    <w:bookmarkStart w:name="z2962" w:id="2920"/>
    <w:p>
      <w:pPr>
        <w:spacing w:after="0"/>
        <w:ind w:left="0"/>
        <w:jc w:val="both"/>
      </w:pPr>
      <w:r>
        <w:rPr>
          <w:rFonts w:ascii="Times New Roman"/>
          <w:b w:val="false"/>
          <w:i w:val="false"/>
          <w:color w:val="000000"/>
          <w:sz w:val="28"/>
        </w:rPr>
        <w:t>
      № 363 шекаралық белгіден басталатын мемлекеттік шекара сызығы тік сызықпен солтүстік бағытта № 363/1 шекаралық белгіге дейін өтеді.</w:t>
      </w:r>
    </w:p>
    <w:bookmarkEnd w:id="2920"/>
    <w:bookmarkStart w:name="z2963" w:id="2921"/>
    <w:p>
      <w:pPr>
        <w:spacing w:after="0"/>
        <w:ind w:left="0"/>
        <w:jc w:val="both"/>
      </w:pPr>
      <w:r>
        <w:rPr>
          <w:rFonts w:ascii="Times New Roman"/>
          <w:b w:val="false"/>
          <w:i w:val="false"/>
          <w:color w:val="000000"/>
          <w:sz w:val="28"/>
        </w:rPr>
        <w:t>
      № 363 және № 363/1 шекаралық белгілер арасындағы мемлекеттік шекара сызығының ұзындығы 1.044 км құрайды.</w:t>
      </w:r>
    </w:p>
    <w:bookmarkEnd w:id="2921"/>
    <w:bookmarkStart w:name="z2964" w:id="2922"/>
    <w:p>
      <w:pPr>
        <w:spacing w:after="0"/>
        <w:ind w:left="0"/>
        <w:jc w:val="both"/>
      </w:pPr>
      <w:r>
        <w:rPr>
          <w:rFonts w:ascii="Times New Roman"/>
          <w:b w:val="false"/>
          <w:i w:val="false"/>
          <w:color w:val="000000"/>
          <w:sz w:val="28"/>
        </w:rPr>
        <w:t>
      № 363/1 аралық өзбек шекаралық белгісі мемлекеттік шекара сызығында орналасқан бір шекаралық бағанадан тұрады. Оның геодезиялық координаталары - 42°21'23.79" с.е., 66°05'19.30" ш.б.</w:t>
      </w:r>
    </w:p>
    <w:bookmarkEnd w:id="2922"/>
    <w:bookmarkStart w:name="z2965" w:id="2923"/>
    <w:p>
      <w:pPr>
        <w:spacing w:after="0"/>
        <w:ind w:left="0"/>
        <w:jc w:val="both"/>
      </w:pPr>
      <w:r>
        <w:rPr>
          <w:rFonts w:ascii="Times New Roman"/>
          <w:b w:val="false"/>
          <w:i w:val="false"/>
          <w:color w:val="000000"/>
          <w:sz w:val="28"/>
        </w:rPr>
        <w:t>
      № 363/1 шекаралық белгіден басталатын мемлекеттік шекара сызығы тік сызықпен солтүстік бағытта № 363/2 шекаралық белгіге дейін өтеді.</w:t>
      </w:r>
    </w:p>
    <w:bookmarkEnd w:id="2923"/>
    <w:bookmarkStart w:name="z2966" w:id="2924"/>
    <w:p>
      <w:pPr>
        <w:spacing w:after="0"/>
        <w:ind w:left="0"/>
        <w:jc w:val="both"/>
      </w:pPr>
      <w:r>
        <w:rPr>
          <w:rFonts w:ascii="Times New Roman"/>
          <w:b w:val="false"/>
          <w:i w:val="false"/>
          <w:color w:val="000000"/>
          <w:sz w:val="28"/>
        </w:rPr>
        <w:t>
      № 363/1 және № 363/2 шекаралық белгілер арасындағы мемлекеттік шекара сызығының ұзындығы 1.959 км құрайды.</w:t>
      </w:r>
    </w:p>
    <w:bookmarkEnd w:id="2924"/>
    <w:bookmarkStart w:name="z2967" w:id="2925"/>
    <w:p>
      <w:pPr>
        <w:spacing w:after="0"/>
        <w:ind w:left="0"/>
        <w:jc w:val="both"/>
      </w:pPr>
      <w:r>
        <w:rPr>
          <w:rFonts w:ascii="Times New Roman"/>
          <w:b w:val="false"/>
          <w:i w:val="false"/>
          <w:color w:val="000000"/>
          <w:sz w:val="28"/>
        </w:rPr>
        <w:t>
      № 363/2 аралық қазақстандық шекаралық белгі мемлекеттік шекара сызығында орналасқан бір шекаралық бағанадан тұрады. Оның геодезиялық координаталары - 42°22'27.22" с.е., 66°05'21.35" ш.б.</w:t>
      </w:r>
    </w:p>
    <w:bookmarkEnd w:id="2925"/>
    <w:bookmarkStart w:name="z2968" w:id="2926"/>
    <w:p>
      <w:pPr>
        <w:spacing w:after="0"/>
        <w:ind w:left="0"/>
        <w:jc w:val="both"/>
      </w:pPr>
      <w:r>
        <w:rPr>
          <w:rFonts w:ascii="Times New Roman"/>
          <w:b w:val="false"/>
          <w:i w:val="false"/>
          <w:color w:val="000000"/>
          <w:sz w:val="28"/>
        </w:rPr>
        <w:t>
      № 363/2 шекаралық белгіден басталатын мемлекеттік шекара сызығы тік сызықпен солтүстік бағытта № 364 шекаралық белгіге дейін өтеді.</w:t>
      </w:r>
    </w:p>
    <w:bookmarkEnd w:id="2926"/>
    <w:bookmarkStart w:name="z2969" w:id="2927"/>
    <w:p>
      <w:pPr>
        <w:spacing w:after="0"/>
        <w:ind w:left="0"/>
        <w:jc w:val="both"/>
      </w:pPr>
      <w:r>
        <w:rPr>
          <w:rFonts w:ascii="Times New Roman"/>
          <w:b w:val="false"/>
          <w:i w:val="false"/>
          <w:color w:val="000000"/>
          <w:sz w:val="28"/>
        </w:rPr>
        <w:t>
      № 363/2 және № 364 шекаралық белгілер арасындағы мемлекеттік шекара сызығының ұзындығы 0.580 км құрайды.</w:t>
      </w:r>
    </w:p>
    <w:bookmarkEnd w:id="2927"/>
    <w:bookmarkStart w:name="z2970" w:id="2928"/>
    <w:p>
      <w:pPr>
        <w:spacing w:after="0"/>
        <w:ind w:left="0"/>
        <w:jc w:val="both"/>
      </w:pPr>
      <w:r>
        <w:rPr>
          <w:rFonts w:ascii="Times New Roman"/>
          <w:b w:val="false"/>
          <w:i w:val="false"/>
          <w:color w:val="000000"/>
          <w:sz w:val="28"/>
        </w:rPr>
        <w:t>
      № 364 негізгі қазақстандық шекаралық белгі мемлекеттік шекара сызығында орналасқан бір шекаралық бағанадан тұрады. Оның геодезиялық координаталары - 42°22'46.01" с.е., 66°05'21.92" ш.б.</w:t>
      </w:r>
    </w:p>
    <w:bookmarkEnd w:id="2928"/>
    <w:bookmarkStart w:name="z2971" w:id="2929"/>
    <w:p>
      <w:pPr>
        <w:spacing w:after="0"/>
        <w:ind w:left="0"/>
        <w:jc w:val="both"/>
      </w:pPr>
      <w:r>
        <w:rPr>
          <w:rFonts w:ascii="Times New Roman"/>
          <w:b w:val="false"/>
          <w:i w:val="false"/>
          <w:color w:val="000000"/>
          <w:sz w:val="28"/>
        </w:rPr>
        <w:t>
      № 364 шекаралық белгіден басталатын мемлекеттік шекара сызығы тік сызықпен солтүстік бағытта № 364/1 шекаралық белгіге дейін өтеді.</w:t>
      </w:r>
    </w:p>
    <w:bookmarkEnd w:id="2929"/>
    <w:bookmarkStart w:name="z2972" w:id="2930"/>
    <w:p>
      <w:pPr>
        <w:spacing w:after="0"/>
        <w:ind w:left="0"/>
        <w:jc w:val="both"/>
      </w:pPr>
      <w:r>
        <w:rPr>
          <w:rFonts w:ascii="Times New Roman"/>
          <w:b w:val="false"/>
          <w:i w:val="false"/>
          <w:color w:val="000000"/>
          <w:sz w:val="28"/>
        </w:rPr>
        <w:t>
      № 364 және № 364/1 шекаралық белгілер арасындағы мемлекеттік шекара сызығының ұзындығы 3.229 км құрайды.</w:t>
      </w:r>
    </w:p>
    <w:bookmarkEnd w:id="2930"/>
    <w:bookmarkStart w:name="z2973" w:id="2931"/>
    <w:p>
      <w:pPr>
        <w:spacing w:after="0"/>
        <w:ind w:left="0"/>
        <w:jc w:val="both"/>
      </w:pPr>
      <w:r>
        <w:rPr>
          <w:rFonts w:ascii="Times New Roman"/>
          <w:b w:val="false"/>
          <w:i w:val="false"/>
          <w:color w:val="000000"/>
          <w:sz w:val="28"/>
        </w:rPr>
        <w:t>
      № 364/1 аралық қазақстандық шекаралық белгі мемлекеттік шекара сызығында орналасқан бір шекаралық бағанадан тұрады. Оның геодезиялық координаталары - 42°24'30.55" с.е., 66°05'25.22" ш.б.</w:t>
      </w:r>
    </w:p>
    <w:bookmarkEnd w:id="2931"/>
    <w:bookmarkStart w:name="z2974" w:id="2932"/>
    <w:p>
      <w:pPr>
        <w:spacing w:after="0"/>
        <w:ind w:left="0"/>
        <w:jc w:val="both"/>
      </w:pPr>
      <w:r>
        <w:rPr>
          <w:rFonts w:ascii="Times New Roman"/>
          <w:b w:val="false"/>
          <w:i w:val="false"/>
          <w:color w:val="000000"/>
          <w:sz w:val="28"/>
        </w:rPr>
        <w:t>
      № 364/1 шекаралық белгіден басталатын мемлекеттік шекара сызығы тік сызықпен солтүстік бағытта № 364/2 шекаралық белгіге дейін өтеді.</w:t>
      </w:r>
    </w:p>
    <w:bookmarkEnd w:id="2932"/>
    <w:bookmarkStart w:name="z2975" w:id="2933"/>
    <w:p>
      <w:pPr>
        <w:spacing w:after="0"/>
        <w:ind w:left="0"/>
        <w:jc w:val="both"/>
      </w:pPr>
      <w:r>
        <w:rPr>
          <w:rFonts w:ascii="Times New Roman"/>
          <w:b w:val="false"/>
          <w:i w:val="false"/>
          <w:color w:val="000000"/>
          <w:sz w:val="28"/>
        </w:rPr>
        <w:t>
      № 364/1 және № 364/2 шекаралық белгілер арасындағы мемлекеттік шекара сызығының ұзындығы 1.775 км құрайды.</w:t>
      </w:r>
    </w:p>
    <w:bookmarkEnd w:id="2933"/>
    <w:bookmarkStart w:name="z2976" w:id="2934"/>
    <w:p>
      <w:pPr>
        <w:spacing w:after="0"/>
        <w:ind w:left="0"/>
        <w:jc w:val="both"/>
      </w:pPr>
      <w:r>
        <w:rPr>
          <w:rFonts w:ascii="Times New Roman"/>
          <w:b w:val="false"/>
          <w:i w:val="false"/>
          <w:color w:val="000000"/>
          <w:sz w:val="28"/>
        </w:rPr>
        <w:t>
      № 364/2 аралық өзбек шекаралық белгісі мемлекеттік шекара сызығында орналасқан бір шекаралық бағанадан тұрады. Оның геодезиялық координаталары - 42°25'28.01" с.е., 66°05'27.05" ш.б.</w:t>
      </w:r>
    </w:p>
    <w:bookmarkEnd w:id="2934"/>
    <w:bookmarkStart w:name="z2977" w:id="2935"/>
    <w:p>
      <w:pPr>
        <w:spacing w:after="0"/>
        <w:ind w:left="0"/>
        <w:jc w:val="both"/>
      </w:pPr>
      <w:r>
        <w:rPr>
          <w:rFonts w:ascii="Times New Roman"/>
          <w:b w:val="false"/>
          <w:i w:val="false"/>
          <w:color w:val="000000"/>
          <w:sz w:val="28"/>
        </w:rPr>
        <w:t>
      № 364/2 шекаралық белгіден басталатын мемлекеттік шекара сызығы тік сызықпен солтүстік бағытта № 365 шекаралық белгіге дейін өтеді.</w:t>
      </w:r>
    </w:p>
    <w:bookmarkEnd w:id="2935"/>
    <w:bookmarkStart w:name="z2978" w:id="2936"/>
    <w:p>
      <w:pPr>
        <w:spacing w:after="0"/>
        <w:ind w:left="0"/>
        <w:jc w:val="both"/>
      </w:pPr>
      <w:r>
        <w:rPr>
          <w:rFonts w:ascii="Times New Roman"/>
          <w:b w:val="false"/>
          <w:i w:val="false"/>
          <w:color w:val="000000"/>
          <w:sz w:val="28"/>
        </w:rPr>
        <w:t>
      № 364/2 және № 365 шекаралық белгілер арасындағы мемлекеттік шекара сызығының ұзындығы 0.552 км құрайды.</w:t>
      </w:r>
    </w:p>
    <w:bookmarkEnd w:id="2936"/>
    <w:bookmarkStart w:name="z2979" w:id="2937"/>
    <w:p>
      <w:pPr>
        <w:spacing w:after="0"/>
        <w:ind w:left="0"/>
        <w:jc w:val="both"/>
      </w:pPr>
      <w:r>
        <w:rPr>
          <w:rFonts w:ascii="Times New Roman"/>
          <w:b w:val="false"/>
          <w:i w:val="false"/>
          <w:color w:val="000000"/>
          <w:sz w:val="28"/>
        </w:rPr>
        <w:t>
      № 365 негізгі өзбек шекаралық белгісі мемлекеттік шекара сызығында орналасқан бір шекаралық бағанадан тұрады. Оның геодезиялық координаталары - 42°25'45.90" с.е., 66°05'27.59" ш.б.</w:t>
      </w:r>
    </w:p>
    <w:bookmarkEnd w:id="2937"/>
    <w:bookmarkStart w:name="z2980" w:id="2938"/>
    <w:p>
      <w:pPr>
        <w:spacing w:after="0"/>
        <w:ind w:left="0"/>
        <w:jc w:val="both"/>
      </w:pPr>
      <w:r>
        <w:rPr>
          <w:rFonts w:ascii="Times New Roman"/>
          <w:b w:val="false"/>
          <w:i w:val="false"/>
          <w:color w:val="000000"/>
          <w:sz w:val="28"/>
        </w:rPr>
        <w:t>
      № 365 шекаралық белгіден басталатын мемлекеттік шекара сызығы тік сызықпен солтүстік бағытта № 365/1 шекаралық белгіге дейін өтеді.</w:t>
      </w:r>
    </w:p>
    <w:bookmarkEnd w:id="2938"/>
    <w:bookmarkStart w:name="z2981" w:id="2939"/>
    <w:p>
      <w:pPr>
        <w:spacing w:after="0"/>
        <w:ind w:left="0"/>
        <w:jc w:val="both"/>
      </w:pPr>
      <w:r>
        <w:rPr>
          <w:rFonts w:ascii="Times New Roman"/>
          <w:b w:val="false"/>
          <w:i w:val="false"/>
          <w:color w:val="000000"/>
          <w:sz w:val="28"/>
        </w:rPr>
        <w:t>
      № 365 және № 365/1 шекаралық белгілер арасындағы мемлекеттік шекара сызығының ұзындығы 1.061 км құрайды.</w:t>
      </w:r>
    </w:p>
    <w:bookmarkEnd w:id="2939"/>
    <w:bookmarkStart w:name="z2982" w:id="2940"/>
    <w:p>
      <w:pPr>
        <w:spacing w:after="0"/>
        <w:ind w:left="0"/>
        <w:jc w:val="both"/>
      </w:pPr>
      <w:r>
        <w:rPr>
          <w:rFonts w:ascii="Times New Roman"/>
          <w:b w:val="false"/>
          <w:i w:val="false"/>
          <w:color w:val="000000"/>
          <w:sz w:val="28"/>
        </w:rPr>
        <w:t>
      № 365/1 аралық өзбек шекаралық белгісі мемлекеттік шекара сызығында орналасқан бір шекаралық бағанадан тұрады. Оның геодезиялық координаталары - 42°26'20.26" с.е., 66°05'28.62" ш.б.</w:t>
      </w:r>
    </w:p>
    <w:bookmarkEnd w:id="2940"/>
    <w:bookmarkStart w:name="z2983" w:id="2941"/>
    <w:p>
      <w:pPr>
        <w:spacing w:after="0"/>
        <w:ind w:left="0"/>
        <w:jc w:val="both"/>
      </w:pPr>
      <w:r>
        <w:rPr>
          <w:rFonts w:ascii="Times New Roman"/>
          <w:b w:val="false"/>
          <w:i w:val="false"/>
          <w:color w:val="000000"/>
          <w:sz w:val="28"/>
        </w:rPr>
        <w:t>
      № 365/1 шекаралық белгіден басталатын мемлекеттік шекара сызығы тік сызықпен солтүстік бағытта № 365/2 шекаралық белгіге дейін өтеді.</w:t>
      </w:r>
    </w:p>
    <w:bookmarkEnd w:id="2941"/>
    <w:bookmarkStart w:name="z2984" w:id="2942"/>
    <w:p>
      <w:pPr>
        <w:spacing w:after="0"/>
        <w:ind w:left="0"/>
        <w:jc w:val="both"/>
      </w:pPr>
      <w:r>
        <w:rPr>
          <w:rFonts w:ascii="Times New Roman"/>
          <w:b w:val="false"/>
          <w:i w:val="false"/>
          <w:color w:val="000000"/>
          <w:sz w:val="28"/>
        </w:rPr>
        <w:t>
      № 365/1 және № 365/2 шекаралық белгілер арасындағы мемлекеттік шекара сызығының ұзындығы 2.001 км құрайды.</w:t>
      </w:r>
    </w:p>
    <w:bookmarkEnd w:id="2942"/>
    <w:bookmarkStart w:name="z2985" w:id="2943"/>
    <w:p>
      <w:pPr>
        <w:spacing w:after="0"/>
        <w:ind w:left="0"/>
        <w:jc w:val="both"/>
      </w:pPr>
      <w:r>
        <w:rPr>
          <w:rFonts w:ascii="Times New Roman"/>
          <w:b w:val="false"/>
          <w:i w:val="false"/>
          <w:color w:val="000000"/>
          <w:sz w:val="28"/>
        </w:rPr>
        <w:t>
      № 365/2 аралық Қазақстандық шекаралық белгі мемлекеттік шекара сызығында орналасқан бір шекаралық бағанадан тұрады. Оның геодезиялық координаталары - 42°27'25.05" с.е., 66°05'30.64" ш.б.</w:t>
      </w:r>
    </w:p>
    <w:bookmarkEnd w:id="2943"/>
    <w:bookmarkStart w:name="z2986" w:id="2944"/>
    <w:p>
      <w:pPr>
        <w:spacing w:after="0"/>
        <w:ind w:left="0"/>
        <w:jc w:val="both"/>
      </w:pPr>
      <w:r>
        <w:rPr>
          <w:rFonts w:ascii="Times New Roman"/>
          <w:b w:val="false"/>
          <w:i w:val="false"/>
          <w:color w:val="000000"/>
          <w:sz w:val="28"/>
        </w:rPr>
        <w:t>
      № 365/2 шекаралық белгіден басталатын мемлекеттік шекара сызығы тік сызықпен солтүстік бағытта № 366 шекаралық белгіге дейін өтеді.</w:t>
      </w:r>
    </w:p>
    <w:bookmarkEnd w:id="2944"/>
    <w:bookmarkStart w:name="z2987" w:id="2945"/>
    <w:p>
      <w:pPr>
        <w:spacing w:after="0"/>
        <w:ind w:left="0"/>
        <w:jc w:val="both"/>
      </w:pPr>
      <w:r>
        <w:rPr>
          <w:rFonts w:ascii="Times New Roman"/>
          <w:b w:val="false"/>
          <w:i w:val="false"/>
          <w:color w:val="000000"/>
          <w:sz w:val="28"/>
        </w:rPr>
        <w:t>
      № 365/2 және № 366 шекаралық белгілер арасындағы мемлекеттік шекара сызығының ұзындығы 2.584 км құрайды.</w:t>
      </w:r>
    </w:p>
    <w:bookmarkEnd w:id="2945"/>
    <w:bookmarkStart w:name="z2988" w:id="2946"/>
    <w:p>
      <w:pPr>
        <w:spacing w:after="0"/>
        <w:ind w:left="0"/>
        <w:jc w:val="both"/>
      </w:pPr>
      <w:r>
        <w:rPr>
          <w:rFonts w:ascii="Times New Roman"/>
          <w:b w:val="false"/>
          <w:i w:val="false"/>
          <w:color w:val="000000"/>
          <w:sz w:val="28"/>
        </w:rPr>
        <w:t>
      № 366 негізгі қазақстандық шекаралық белгі мемлекеттік шекара сызығында орналасқан бір шекаралық бағанадан тұрады. Оның геодезиялық координаталары - 42°28'48.71" с.е., 66°05'33.23" ш.б.</w:t>
      </w:r>
    </w:p>
    <w:bookmarkEnd w:id="2946"/>
    <w:bookmarkStart w:name="z2989" w:id="2947"/>
    <w:p>
      <w:pPr>
        <w:spacing w:after="0"/>
        <w:ind w:left="0"/>
        <w:jc w:val="both"/>
      </w:pPr>
      <w:r>
        <w:rPr>
          <w:rFonts w:ascii="Times New Roman"/>
          <w:b w:val="false"/>
          <w:i w:val="false"/>
          <w:color w:val="000000"/>
          <w:sz w:val="28"/>
        </w:rPr>
        <w:t>
      № 366 шекаралық белгіден басталатын мемлекеттік шекара сызығы тік сызықпен солтүстік бағытта № 366/1 шекаралық белгіге дейін өтеді.</w:t>
      </w:r>
    </w:p>
    <w:bookmarkEnd w:id="2947"/>
    <w:bookmarkStart w:name="z2990" w:id="2948"/>
    <w:p>
      <w:pPr>
        <w:spacing w:after="0"/>
        <w:ind w:left="0"/>
        <w:jc w:val="both"/>
      </w:pPr>
      <w:r>
        <w:rPr>
          <w:rFonts w:ascii="Times New Roman"/>
          <w:b w:val="false"/>
          <w:i w:val="false"/>
          <w:color w:val="000000"/>
          <w:sz w:val="28"/>
        </w:rPr>
        <w:t>
      № 366 және № 366/1 шекаралық белгілер арасындағы мемлекеттік шекара сызығының ұзындығы 1.610 км құрайды.</w:t>
      </w:r>
    </w:p>
    <w:bookmarkEnd w:id="2948"/>
    <w:bookmarkStart w:name="z2991" w:id="2949"/>
    <w:p>
      <w:pPr>
        <w:spacing w:after="0"/>
        <w:ind w:left="0"/>
        <w:jc w:val="both"/>
      </w:pPr>
      <w:r>
        <w:rPr>
          <w:rFonts w:ascii="Times New Roman"/>
          <w:b w:val="false"/>
          <w:i w:val="false"/>
          <w:color w:val="000000"/>
          <w:sz w:val="28"/>
        </w:rPr>
        <w:t>
      № 366/1 аралық қазақстандық шекаралық белгі мемлекеттік шекара сызығында орналасқан бір шекаралық бағанадан тұрады. Оның геодезиялық координаталары - 42°29'40.82" с.е., 66°05'34.84" ш.б.</w:t>
      </w:r>
    </w:p>
    <w:bookmarkEnd w:id="2949"/>
    <w:bookmarkStart w:name="z2992" w:id="2950"/>
    <w:p>
      <w:pPr>
        <w:spacing w:after="0"/>
        <w:ind w:left="0"/>
        <w:jc w:val="both"/>
      </w:pPr>
      <w:r>
        <w:rPr>
          <w:rFonts w:ascii="Times New Roman"/>
          <w:b w:val="false"/>
          <w:i w:val="false"/>
          <w:color w:val="000000"/>
          <w:sz w:val="28"/>
        </w:rPr>
        <w:t>
      № 366/1 шекаралық белгіден басталатын мемлекеттік шекара сызығы тік сызықпен солтүстік бағытта № 367 шекаралық белгіге дейін өтеді.</w:t>
      </w:r>
    </w:p>
    <w:bookmarkEnd w:id="2950"/>
    <w:bookmarkStart w:name="z2993" w:id="2951"/>
    <w:p>
      <w:pPr>
        <w:spacing w:after="0"/>
        <w:ind w:left="0"/>
        <w:jc w:val="both"/>
      </w:pPr>
      <w:r>
        <w:rPr>
          <w:rFonts w:ascii="Times New Roman"/>
          <w:b w:val="false"/>
          <w:i w:val="false"/>
          <w:color w:val="000000"/>
          <w:sz w:val="28"/>
        </w:rPr>
        <w:t>
      № 366/1 және № 367 шекаралық белгілер арасындағы мемлекеттік шекара сызығының ұзындығы 1.170 км құрайды.</w:t>
      </w:r>
    </w:p>
    <w:bookmarkEnd w:id="2951"/>
    <w:bookmarkStart w:name="z2994" w:id="2952"/>
    <w:p>
      <w:pPr>
        <w:spacing w:after="0"/>
        <w:ind w:left="0"/>
        <w:jc w:val="both"/>
      </w:pPr>
      <w:r>
        <w:rPr>
          <w:rFonts w:ascii="Times New Roman"/>
          <w:b w:val="false"/>
          <w:i w:val="false"/>
          <w:color w:val="000000"/>
          <w:sz w:val="28"/>
        </w:rPr>
        <w:t>
      № 367 негізгі өзбек шекаралық белгісі мемлекеттік шекара сызығында орналасқан бір шекаралық бағанадан тұрады. Оның геодезиялық координаталары - 42°30'18.69" с.е., 66°05'36.05" ш.б.</w:t>
      </w:r>
    </w:p>
    <w:bookmarkEnd w:id="2952"/>
    <w:bookmarkStart w:name="z2995" w:id="2953"/>
    <w:p>
      <w:pPr>
        <w:spacing w:after="0"/>
        <w:ind w:left="0"/>
        <w:jc w:val="both"/>
      </w:pPr>
      <w:r>
        <w:rPr>
          <w:rFonts w:ascii="Times New Roman"/>
          <w:b w:val="false"/>
          <w:i w:val="false"/>
          <w:color w:val="000000"/>
          <w:sz w:val="28"/>
        </w:rPr>
        <w:t>
      № 367 шекаралық белгіден басталатын мемлекеттік шекара сызығы тік сызықпен солтүстік бағытта № 367/1 шекаралық белгіге дейін өтеді.</w:t>
      </w:r>
    </w:p>
    <w:bookmarkEnd w:id="2953"/>
    <w:bookmarkStart w:name="z2996" w:id="2954"/>
    <w:p>
      <w:pPr>
        <w:spacing w:after="0"/>
        <w:ind w:left="0"/>
        <w:jc w:val="both"/>
      </w:pPr>
      <w:r>
        <w:rPr>
          <w:rFonts w:ascii="Times New Roman"/>
          <w:b w:val="false"/>
          <w:i w:val="false"/>
          <w:color w:val="000000"/>
          <w:sz w:val="28"/>
        </w:rPr>
        <w:t>
      № 367 және № 367/1 шекаралық белгілер арасындағы мемлекеттік шекара сызығының ұзындығы 3.262 км құрайды.</w:t>
      </w:r>
    </w:p>
    <w:bookmarkEnd w:id="2954"/>
    <w:bookmarkStart w:name="z2997" w:id="2955"/>
    <w:p>
      <w:pPr>
        <w:spacing w:after="0"/>
        <w:ind w:left="0"/>
        <w:jc w:val="both"/>
      </w:pPr>
      <w:r>
        <w:rPr>
          <w:rFonts w:ascii="Times New Roman"/>
          <w:b w:val="false"/>
          <w:i w:val="false"/>
          <w:color w:val="000000"/>
          <w:sz w:val="28"/>
        </w:rPr>
        <w:t>
      № 367/1 аралық өзбек шекаралық белгісі мемлекеттік шекара сызығында орналасқан бір шекаралық бағанадан тұрады. Оның геодезиялық координаталары - 42°32'04.29" с.е., 66°05'39.37" ш.б.</w:t>
      </w:r>
    </w:p>
    <w:bookmarkEnd w:id="2955"/>
    <w:bookmarkStart w:name="z2998" w:id="2956"/>
    <w:p>
      <w:pPr>
        <w:spacing w:after="0"/>
        <w:ind w:left="0"/>
        <w:jc w:val="both"/>
      </w:pPr>
      <w:r>
        <w:rPr>
          <w:rFonts w:ascii="Times New Roman"/>
          <w:b w:val="false"/>
          <w:i w:val="false"/>
          <w:color w:val="000000"/>
          <w:sz w:val="28"/>
        </w:rPr>
        <w:t>
      № 367/1 шекаралық белгіден басталатын мемлекеттік шекара сызығы тік сызықпен солтүстік бағытта № 367/2 шекаралық белгіге дейін өтеді.</w:t>
      </w:r>
    </w:p>
    <w:bookmarkEnd w:id="2956"/>
    <w:bookmarkStart w:name="z2999" w:id="2957"/>
    <w:p>
      <w:pPr>
        <w:spacing w:after="0"/>
        <w:ind w:left="0"/>
        <w:jc w:val="both"/>
      </w:pPr>
      <w:r>
        <w:rPr>
          <w:rFonts w:ascii="Times New Roman"/>
          <w:b w:val="false"/>
          <w:i w:val="false"/>
          <w:color w:val="000000"/>
          <w:sz w:val="28"/>
        </w:rPr>
        <w:t>
      № 367/1 және № 367/2 шекаралық белгілер арасындағы мемлекеттік шекара сызығының ұзындығы 2.164 км құрайды.</w:t>
      </w:r>
    </w:p>
    <w:bookmarkEnd w:id="2957"/>
    <w:bookmarkStart w:name="z3000" w:id="2958"/>
    <w:p>
      <w:pPr>
        <w:spacing w:after="0"/>
        <w:ind w:left="0"/>
        <w:jc w:val="both"/>
      </w:pPr>
      <w:r>
        <w:rPr>
          <w:rFonts w:ascii="Times New Roman"/>
          <w:b w:val="false"/>
          <w:i w:val="false"/>
          <w:color w:val="000000"/>
          <w:sz w:val="28"/>
        </w:rPr>
        <w:t>
      № 367/2 аралық қазақстандық шекаралық белгі мемлекеттік шекара сызығында орналасқан бір шекаралық бағанадан тұрады. Оның геодезиялық координаталары - 42°33'14.36" с.е., 66°05'41.57" ш.б.</w:t>
      </w:r>
    </w:p>
    <w:bookmarkEnd w:id="2958"/>
    <w:bookmarkStart w:name="z3001" w:id="2959"/>
    <w:p>
      <w:pPr>
        <w:spacing w:after="0"/>
        <w:ind w:left="0"/>
        <w:jc w:val="both"/>
      </w:pPr>
      <w:r>
        <w:rPr>
          <w:rFonts w:ascii="Times New Roman"/>
          <w:b w:val="false"/>
          <w:i w:val="false"/>
          <w:color w:val="000000"/>
          <w:sz w:val="28"/>
        </w:rPr>
        <w:t>
      № 367/2 шекаралық белгіден басталатын мемлекеттік шекара сызығы тік сызықпен солтүстік бағытта Киік құдығын Қазақстан Республикасының аумағында қалдырып, № 367/3 шекаралық белгіге дейін өтеді.</w:t>
      </w:r>
    </w:p>
    <w:bookmarkEnd w:id="2959"/>
    <w:bookmarkStart w:name="z3002" w:id="2960"/>
    <w:p>
      <w:pPr>
        <w:spacing w:after="0"/>
        <w:ind w:left="0"/>
        <w:jc w:val="both"/>
      </w:pPr>
      <w:r>
        <w:rPr>
          <w:rFonts w:ascii="Times New Roman"/>
          <w:b w:val="false"/>
          <w:i w:val="false"/>
          <w:color w:val="000000"/>
          <w:sz w:val="28"/>
        </w:rPr>
        <w:t>
      № 367/2 және № 367/3 шекаралық белгілер арасындағы мемлекеттік шекара сызығының ұзындығы 1.620 км құрайды.</w:t>
      </w:r>
    </w:p>
    <w:bookmarkEnd w:id="2960"/>
    <w:bookmarkStart w:name="z3003" w:id="2961"/>
    <w:p>
      <w:pPr>
        <w:spacing w:after="0"/>
        <w:ind w:left="0"/>
        <w:jc w:val="both"/>
      </w:pPr>
      <w:r>
        <w:rPr>
          <w:rFonts w:ascii="Times New Roman"/>
          <w:b w:val="false"/>
          <w:i w:val="false"/>
          <w:color w:val="000000"/>
          <w:sz w:val="28"/>
        </w:rPr>
        <w:t>
      № 367/3 аралық өзбек шекаралық белгісі мемлекеттік шекара сызығында орналасқан бір шекаралық бағанадан тұрады. Оның геодезиялық координаталары - 42°34'06.80" с.е., 66°05'43.23" ш.б.</w:t>
      </w:r>
    </w:p>
    <w:bookmarkEnd w:id="2961"/>
    <w:bookmarkStart w:name="z3004" w:id="2962"/>
    <w:p>
      <w:pPr>
        <w:spacing w:after="0"/>
        <w:ind w:left="0"/>
        <w:jc w:val="both"/>
      </w:pPr>
      <w:r>
        <w:rPr>
          <w:rFonts w:ascii="Times New Roman"/>
          <w:b w:val="false"/>
          <w:i w:val="false"/>
          <w:color w:val="000000"/>
          <w:sz w:val="28"/>
        </w:rPr>
        <w:t>
      № 367/3 шекаралық белгіден басталатын мемлекеттік шекара сызығы тік сызықпен солтүстік бағытта № 368 шекаралық белгіге дейін өтеді.</w:t>
      </w:r>
    </w:p>
    <w:bookmarkEnd w:id="2962"/>
    <w:bookmarkStart w:name="z3005" w:id="2963"/>
    <w:p>
      <w:pPr>
        <w:spacing w:after="0"/>
        <w:ind w:left="0"/>
        <w:jc w:val="both"/>
      </w:pPr>
      <w:r>
        <w:rPr>
          <w:rFonts w:ascii="Times New Roman"/>
          <w:b w:val="false"/>
          <w:i w:val="false"/>
          <w:color w:val="000000"/>
          <w:sz w:val="28"/>
        </w:rPr>
        <w:t>
      № 367/3 және № 368 шекаралық белгілер арасындағы мемлекеттік шекара сызығының ұзындығы 0.022 км құрайды.</w:t>
      </w:r>
    </w:p>
    <w:bookmarkEnd w:id="2963"/>
    <w:bookmarkStart w:name="z3006" w:id="2964"/>
    <w:p>
      <w:pPr>
        <w:spacing w:after="0"/>
        <w:ind w:left="0"/>
        <w:jc w:val="both"/>
      </w:pPr>
      <w:r>
        <w:rPr>
          <w:rFonts w:ascii="Times New Roman"/>
          <w:b w:val="false"/>
          <w:i w:val="false"/>
          <w:color w:val="000000"/>
          <w:sz w:val="28"/>
        </w:rPr>
        <w:t>
      № 368 негізгі қазақстандық шекаралық белгі мемлекеттік шекара сызығында орналасқан бір шекаралық бағанадан тұрады. Оның геодезиялық координаталары - 42°34'07.53" с.е., 66°05'43.26" ш.б.</w:t>
      </w:r>
    </w:p>
    <w:bookmarkEnd w:id="2964"/>
    <w:bookmarkStart w:name="z3007" w:id="2965"/>
    <w:p>
      <w:pPr>
        <w:spacing w:after="0"/>
        <w:ind w:left="0"/>
        <w:jc w:val="both"/>
      </w:pPr>
      <w:r>
        <w:rPr>
          <w:rFonts w:ascii="Times New Roman"/>
          <w:b w:val="false"/>
          <w:i w:val="false"/>
          <w:color w:val="000000"/>
          <w:sz w:val="28"/>
        </w:rPr>
        <w:t>
      № 368 шекаралық белгіден басталатын мемлекеттік шекара сызығы тік сызықпен солтүстік бағытта № 368/1 шекаралық белгіге дейін өтеді.</w:t>
      </w:r>
    </w:p>
    <w:bookmarkEnd w:id="2965"/>
    <w:bookmarkStart w:name="z3008" w:id="2966"/>
    <w:p>
      <w:pPr>
        <w:spacing w:after="0"/>
        <w:ind w:left="0"/>
        <w:jc w:val="both"/>
      </w:pPr>
      <w:r>
        <w:rPr>
          <w:rFonts w:ascii="Times New Roman"/>
          <w:b w:val="false"/>
          <w:i w:val="false"/>
          <w:color w:val="000000"/>
          <w:sz w:val="28"/>
        </w:rPr>
        <w:t>
      № 368 және № 368/1 шекаралық белгілер арасындағы мемлекеттік шекара сызығының ұзындығы 0.036 км құрайды.</w:t>
      </w:r>
    </w:p>
    <w:bookmarkEnd w:id="2966"/>
    <w:bookmarkStart w:name="z3009" w:id="2967"/>
    <w:p>
      <w:pPr>
        <w:spacing w:after="0"/>
        <w:ind w:left="0"/>
        <w:jc w:val="both"/>
      </w:pPr>
      <w:r>
        <w:rPr>
          <w:rFonts w:ascii="Times New Roman"/>
          <w:b w:val="false"/>
          <w:i w:val="false"/>
          <w:color w:val="000000"/>
          <w:sz w:val="28"/>
        </w:rPr>
        <w:t>
      № 368/1 аралық қазақстандық шекаралық белгі мемлекеттік шекара сызығында орналасқан бір шекаралық бағанадан тұрады. Оның геодезиялық координаталары - 42°34'08.69" с.е., 66°05'43.27" ш.б.</w:t>
      </w:r>
    </w:p>
    <w:bookmarkEnd w:id="2967"/>
    <w:bookmarkStart w:name="z3010" w:id="2968"/>
    <w:p>
      <w:pPr>
        <w:spacing w:after="0"/>
        <w:ind w:left="0"/>
        <w:jc w:val="both"/>
      </w:pPr>
      <w:r>
        <w:rPr>
          <w:rFonts w:ascii="Times New Roman"/>
          <w:b w:val="false"/>
          <w:i w:val="false"/>
          <w:color w:val="000000"/>
          <w:sz w:val="28"/>
        </w:rPr>
        <w:t>
      № 368/1 шекаралық белгіден басталатын мемлекеттік шекара сызығы тік сызықпен солтүстік бағытта № 368/2 шекаралық белгіге дейін өтеді.</w:t>
      </w:r>
    </w:p>
    <w:bookmarkEnd w:id="2968"/>
    <w:bookmarkStart w:name="z3011" w:id="2969"/>
    <w:p>
      <w:pPr>
        <w:spacing w:after="0"/>
        <w:ind w:left="0"/>
        <w:jc w:val="both"/>
      </w:pPr>
      <w:r>
        <w:rPr>
          <w:rFonts w:ascii="Times New Roman"/>
          <w:b w:val="false"/>
          <w:i w:val="false"/>
          <w:color w:val="000000"/>
          <w:sz w:val="28"/>
        </w:rPr>
        <w:t>
      № 368/1 және № 368/2 шекаралық белгілер арасындағы мемлекеттік шекара сызығының ұзындығы 1.060 км құрайды.</w:t>
      </w:r>
    </w:p>
    <w:bookmarkEnd w:id="2969"/>
    <w:bookmarkStart w:name="z3012" w:id="2970"/>
    <w:p>
      <w:pPr>
        <w:spacing w:after="0"/>
        <w:ind w:left="0"/>
        <w:jc w:val="both"/>
      </w:pPr>
      <w:r>
        <w:rPr>
          <w:rFonts w:ascii="Times New Roman"/>
          <w:b w:val="false"/>
          <w:i w:val="false"/>
          <w:color w:val="000000"/>
          <w:sz w:val="28"/>
        </w:rPr>
        <w:t>
      № 368/2 аралық өзбек шекаралық белгісі мемлекеттік шекара сызығында орналасқан бір шекаралық бағанадан тұрады. Оның геодезиялық координаталары - 42°34'43.02" с.е., 66°05'43.60" ш.б.</w:t>
      </w:r>
    </w:p>
    <w:bookmarkEnd w:id="2970"/>
    <w:bookmarkStart w:name="z3013" w:id="2971"/>
    <w:p>
      <w:pPr>
        <w:spacing w:after="0"/>
        <w:ind w:left="0"/>
        <w:jc w:val="both"/>
      </w:pPr>
      <w:r>
        <w:rPr>
          <w:rFonts w:ascii="Times New Roman"/>
          <w:b w:val="false"/>
          <w:i w:val="false"/>
          <w:color w:val="000000"/>
          <w:sz w:val="28"/>
        </w:rPr>
        <w:t>
      № 368/2 шекаралық белгіден басталатын мемлекеттік шекара сызығы тік сызықпен солтүстік бағытта № 368/3 шекаралық белгіге дейін өтеді.</w:t>
      </w:r>
    </w:p>
    <w:bookmarkEnd w:id="2971"/>
    <w:bookmarkStart w:name="z3014" w:id="2972"/>
    <w:p>
      <w:pPr>
        <w:spacing w:after="0"/>
        <w:ind w:left="0"/>
        <w:jc w:val="both"/>
      </w:pPr>
      <w:r>
        <w:rPr>
          <w:rFonts w:ascii="Times New Roman"/>
          <w:b w:val="false"/>
          <w:i w:val="false"/>
          <w:color w:val="000000"/>
          <w:sz w:val="28"/>
        </w:rPr>
        <w:t>
      № 368/2 және 368/3 шекаралық белгілер арасындағы мемлекеттік шекара сызығының ұзындығы 2.290 км құрайды.</w:t>
      </w:r>
    </w:p>
    <w:bookmarkEnd w:id="2972"/>
    <w:bookmarkStart w:name="z3015" w:id="2973"/>
    <w:p>
      <w:pPr>
        <w:spacing w:after="0"/>
        <w:ind w:left="0"/>
        <w:jc w:val="both"/>
      </w:pPr>
      <w:r>
        <w:rPr>
          <w:rFonts w:ascii="Times New Roman"/>
          <w:b w:val="false"/>
          <w:i w:val="false"/>
          <w:color w:val="000000"/>
          <w:sz w:val="28"/>
        </w:rPr>
        <w:t>
      № 368/3 аралық қазақстандық шекаралық белгі мемлекеттік шекара сызығында орналасқан бір шекаралық бағанадан тұрады. Оның геодезиялық координаталары - 42°35'57.17" с.е., 66°05'44.55" ш.б.</w:t>
      </w:r>
    </w:p>
    <w:bookmarkEnd w:id="2973"/>
    <w:bookmarkStart w:name="z3016" w:id="2974"/>
    <w:p>
      <w:pPr>
        <w:spacing w:after="0"/>
        <w:ind w:left="0"/>
        <w:jc w:val="both"/>
      </w:pPr>
      <w:r>
        <w:rPr>
          <w:rFonts w:ascii="Times New Roman"/>
          <w:b w:val="false"/>
          <w:i w:val="false"/>
          <w:color w:val="000000"/>
          <w:sz w:val="28"/>
        </w:rPr>
        <w:t>
      № 368/3 шекаралық белгіден басталатын мемлекеттік шекара сызығы тік, сызықпен солтүстік бағытта № 368/4 шекаралық белгіге дейін өтеді.</w:t>
      </w:r>
    </w:p>
    <w:bookmarkEnd w:id="2974"/>
    <w:bookmarkStart w:name="z3017" w:id="2975"/>
    <w:p>
      <w:pPr>
        <w:spacing w:after="0"/>
        <w:ind w:left="0"/>
        <w:jc w:val="both"/>
      </w:pPr>
      <w:r>
        <w:rPr>
          <w:rFonts w:ascii="Times New Roman"/>
          <w:b w:val="false"/>
          <w:i w:val="false"/>
          <w:color w:val="000000"/>
          <w:sz w:val="28"/>
        </w:rPr>
        <w:t>
      № 368/3 және № 368/4 шекаралық белгілер арасындағы мемлекеттік шекара сызығының ұзындығы 1.295 км құрайды.</w:t>
      </w:r>
    </w:p>
    <w:bookmarkEnd w:id="2975"/>
    <w:bookmarkStart w:name="z3018" w:id="2976"/>
    <w:p>
      <w:pPr>
        <w:spacing w:after="0"/>
        <w:ind w:left="0"/>
        <w:jc w:val="both"/>
      </w:pPr>
      <w:r>
        <w:rPr>
          <w:rFonts w:ascii="Times New Roman"/>
          <w:b w:val="false"/>
          <w:i w:val="false"/>
          <w:color w:val="000000"/>
          <w:sz w:val="28"/>
        </w:rPr>
        <w:t>
      № 368/4 аралық өзбек шекаралық белгісі мемлекеттік шекара сызығында орналасқан бір шекаралық бағанадан тұрады. Оның геодезиялық координаталары - 42°36'39.11" с.е., 66°05'45.04" ш.б.</w:t>
      </w:r>
    </w:p>
    <w:bookmarkEnd w:id="2976"/>
    <w:bookmarkStart w:name="z3019" w:id="2977"/>
    <w:p>
      <w:pPr>
        <w:spacing w:after="0"/>
        <w:ind w:left="0"/>
        <w:jc w:val="both"/>
      </w:pPr>
      <w:r>
        <w:rPr>
          <w:rFonts w:ascii="Times New Roman"/>
          <w:b w:val="false"/>
          <w:i w:val="false"/>
          <w:color w:val="000000"/>
          <w:sz w:val="28"/>
        </w:rPr>
        <w:t>
      № 368/4 шекаралық белгіден басталатын мемлекеттік шекара сызығы тік сызықпен солтүстік бағытта № 369 шекаралық белгіге дейін өтеді.</w:t>
      </w:r>
    </w:p>
    <w:bookmarkEnd w:id="2977"/>
    <w:bookmarkStart w:name="z3020" w:id="2978"/>
    <w:p>
      <w:pPr>
        <w:spacing w:after="0"/>
        <w:ind w:left="0"/>
        <w:jc w:val="both"/>
      </w:pPr>
      <w:r>
        <w:rPr>
          <w:rFonts w:ascii="Times New Roman"/>
          <w:b w:val="false"/>
          <w:i w:val="false"/>
          <w:color w:val="000000"/>
          <w:sz w:val="28"/>
        </w:rPr>
        <w:t>
      № 368/4 және № 369 шекаралық белгілер арасындағы мемлекеттік шекара сызығының ұзындығы 1.084 км құрайды.</w:t>
      </w:r>
    </w:p>
    <w:bookmarkEnd w:id="2978"/>
    <w:bookmarkStart w:name="z3021" w:id="2979"/>
    <w:p>
      <w:pPr>
        <w:spacing w:after="0"/>
        <w:ind w:left="0"/>
        <w:jc w:val="both"/>
      </w:pPr>
      <w:r>
        <w:rPr>
          <w:rFonts w:ascii="Times New Roman"/>
          <w:b w:val="false"/>
          <w:i w:val="false"/>
          <w:color w:val="000000"/>
          <w:sz w:val="28"/>
        </w:rPr>
        <w:t>
      № 369 негізгі өзбек шекаралық белгісі мемлекеттік шекара сызығында орналасқан бір шекаралық бағанадан тұрады. Оның геодезиялық координаталары - 42°37'14.23" с.е., 66°05'45.46'' ш.б.</w:t>
      </w:r>
    </w:p>
    <w:bookmarkEnd w:id="2979"/>
    <w:bookmarkStart w:name="z3022" w:id="2980"/>
    <w:p>
      <w:pPr>
        <w:spacing w:after="0"/>
        <w:ind w:left="0"/>
        <w:jc w:val="both"/>
      </w:pPr>
      <w:r>
        <w:rPr>
          <w:rFonts w:ascii="Times New Roman"/>
          <w:b w:val="false"/>
          <w:i w:val="false"/>
          <w:color w:val="000000"/>
          <w:sz w:val="28"/>
        </w:rPr>
        <w:t>
      № 369 шекаралық белгіден басталатын мемлекеттік шекара сызығы тік сызықпен солтүстік бағытта № 369/1 шекаралық белгіге дейін өтеді.</w:t>
      </w:r>
    </w:p>
    <w:bookmarkEnd w:id="2980"/>
    <w:bookmarkStart w:name="z3023" w:id="2981"/>
    <w:p>
      <w:pPr>
        <w:spacing w:after="0"/>
        <w:ind w:left="0"/>
        <w:jc w:val="both"/>
      </w:pPr>
      <w:r>
        <w:rPr>
          <w:rFonts w:ascii="Times New Roman"/>
          <w:b w:val="false"/>
          <w:i w:val="false"/>
          <w:color w:val="000000"/>
          <w:sz w:val="28"/>
        </w:rPr>
        <w:t>
      № 369 және № 369/1 шекаралық белгілер арасындағы мемлекеттік шекара сызығының ұзындығы 1.052 км құрайды.</w:t>
      </w:r>
    </w:p>
    <w:bookmarkEnd w:id="2981"/>
    <w:bookmarkStart w:name="z3024" w:id="2982"/>
    <w:p>
      <w:pPr>
        <w:spacing w:after="0"/>
        <w:ind w:left="0"/>
        <w:jc w:val="both"/>
      </w:pPr>
      <w:r>
        <w:rPr>
          <w:rFonts w:ascii="Times New Roman"/>
          <w:b w:val="false"/>
          <w:i w:val="false"/>
          <w:color w:val="000000"/>
          <w:sz w:val="28"/>
        </w:rPr>
        <w:t>
      № 369/1 аралық өзбек шекаралық белгісі мемлекеттік шекара сызығында орналасқан бір шекаралық бағанадан тұрады. Оның геодезиялық координаталары - 42°37'48.28" с.е., 66°05'45.85" ш.б.</w:t>
      </w:r>
    </w:p>
    <w:bookmarkEnd w:id="2982"/>
    <w:bookmarkStart w:name="z3025" w:id="2983"/>
    <w:p>
      <w:pPr>
        <w:spacing w:after="0"/>
        <w:ind w:left="0"/>
        <w:jc w:val="both"/>
      </w:pPr>
      <w:r>
        <w:rPr>
          <w:rFonts w:ascii="Times New Roman"/>
          <w:b w:val="false"/>
          <w:i w:val="false"/>
          <w:color w:val="000000"/>
          <w:sz w:val="28"/>
        </w:rPr>
        <w:t>
      № 369/1 шекаралық белгіден басталатын мемлекеттік шекара сызығы тік сызықпен солтүстік бағытта № 370 шекаралық белгіге дейін өтеді.</w:t>
      </w:r>
    </w:p>
    <w:bookmarkEnd w:id="2983"/>
    <w:bookmarkStart w:name="z3026" w:id="2984"/>
    <w:p>
      <w:pPr>
        <w:spacing w:after="0"/>
        <w:ind w:left="0"/>
        <w:jc w:val="both"/>
      </w:pPr>
      <w:r>
        <w:rPr>
          <w:rFonts w:ascii="Times New Roman"/>
          <w:b w:val="false"/>
          <w:i w:val="false"/>
          <w:color w:val="000000"/>
          <w:sz w:val="28"/>
        </w:rPr>
        <w:t>
      № 369/1 және № 370 шекаралық белгілер арасындағы мемлекеттік шекара сызығының ұзындығы 1.116 км құрайды.</w:t>
      </w:r>
    </w:p>
    <w:bookmarkEnd w:id="2984"/>
    <w:bookmarkStart w:name="z3027" w:id="2985"/>
    <w:p>
      <w:pPr>
        <w:spacing w:after="0"/>
        <w:ind w:left="0"/>
        <w:jc w:val="both"/>
      </w:pPr>
      <w:r>
        <w:rPr>
          <w:rFonts w:ascii="Times New Roman"/>
          <w:b w:val="false"/>
          <w:i w:val="false"/>
          <w:color w:val="000000"/>
          <w:sz w:val="28"/>
        </w:rPr>
        <w:t>
      № 370 негізгі      қазақстандық шекаралық белгі мемлекеттік шекара сызығында орналасқан бір шекаралық бағанадан тұрады. Оның геодезиялық координаталары - 42°38'24.42" с.е., 66°05'46.26" ш.б.</w:t>
      </w:r>
    </w:p>
    <w:bookmarkEnd w:id="2985"/>
    <w:bookmarkStart w:name="z3028" w:id="2986"/>
    <w:p>
      <w:pPr>
        <w:spacing w:after="0"/>
        <w:ind w:left="0"/>
        <w:jc w:val="both"/>
      </w:pPr>
      <w:r>
        <w:rPr>
          <w:rFonts w:ascii="Times New Roman"/>
          <w:b w:val="false"/>
          <w:i w:val="false"/>
          <w:color w:val="000000"/>
          <w:sz w:val="28"/>
        </w:rPr>
        <w:t>
      № 370 шекаралық белгіден басталатын мемлекеттік шекара сызығы тік сызықпен солтүстік бағытта № 370/1 шекаралық белгіге дейін өтеді.</w:t>
      </w:r>
    </w:p>
    <w:bookmarkEnd w:id="2986"/>
    <w:bookmarkStart w:name="z3029" w:id="2987"/>
    <w:p>
      <w:pPr>
        <w:spacing w:after="0"/>
        <w:ind w:left="0"/>
        <w:jc w:val="both"/>
      </w:pPr>
      <w:r>
        <w:rPr>
          <w:rFonts w:ascii="Times New Roman"/>
          <w:b w:val="false"/>
          <w:i w:val="false"/>
          <w:color w:val="000000"/>
          <w:sz w:val="28"/>
        </w:rPr>
        <w:t>
      № 370 және № 370/1 шекаралық белгілер арасындағы мемлекеттік шекара сызығының ұзындығы 3.484 км құрайды.</w:t>
      </w:r>
    </w:p>
    <w:bookmarkEnd w:id="2987"/>
    <w:bookmarkStart w:name="z3030" w:id="2988"/>
    <w:p>
      <w:pPr>
        <w:spacing w:after="0"/>
        <w:ind w:left="0"/>
        <w:jc w:val="both"/>
      </w:pPr>
      <w:r>
        <w:rPr>
          <w:rFonts w:ascii="Times New Roman"/>
          <w:b w:val="false"/>
          <w:i w:val="false"/>
          <w:color w:val="000000"/>
          <w:sz w:val="28"/>
        </w:rPr>
        <w:t>
      № 370/1 аралық қазақстандық шекаралық белгі мемлекеттік шекара сызығында орналасқан бір шекаралық бағанадан тұрады. Оның геодезиялық координаталары - 42°40'17.24" с.с., 66°05'47.56" ш.б.</w:t>
      </w:r>
    </w:p>
    <w:bookmarkEnd w:id="2988"/>
    <w:bookmarkStart w:name="z3031" w:id="2989"/>
    <w:p>
      <w:pPr>
        <w:spacing w:after="0"/>
        <w:ind w:left="0"/>
        <w:jc w:val="both"/>
      </w:pPr>
      <w:r>
        <w:rPr>
          <w:rFonts w:ascii="Times New Roman"/>
          <w:b w:val="false"/>
          <w:i w:val="false"/>
          <w:color w:val="000000"/>
          <w:sz w:val="28"/>
        </w:rPr>
        <w:t>
      № 370/1 шекаралық белгіден басталатын мемлекеттік шекара сызығы тік сызықпен солтүстік бағытта № 370/2 шекаралық белгіге дейін өтеді.</w:t>
      </w:r>
    </w:p>
    <w:bookmarkEnd w:id="2989"/>
    <w:bookmarkStart w:name="z3032" w:id="2990"/>
    <w:p>
      <w:pPr>
        <w:spacing w:after="0"/>
        <w:ind w:left="0"/>
        <w:jc w:val="both"/>
      </w:pPr>
      <w:r>
        <w:rPr>
          <w:rFonts w:ascii="Times New Roman"/>
          <w:b w:val="false"/>
          <w:i w:val="false"/>
          <w:color w:val="000000"/>
          <w:sz w:val="28"/>
        </w:rPr>
        <w:t>
      № 3701 және № 370/2 шекаралық белгілер арасындағы мемлекеттік шекара сызығының ұзындығы 0.590 км құрайды.</w:t>
      </w:r>
    </w:p>
    <w:bookmarkEnd w:id="2990"/>
    <w:bookmarkStart w:name="z3033" w:id="2991"/>
    <w:p>
      <w:pPr>
        <w:spacing w:after="0"/>
        <w:ind w:left="0"/>
        <w:jc w:val="both"/>
      </w:pPr>
      <w:r>
        <w:rPr>
          <w:rFonts w:ascii="Times New Roman"/>
          <w:b w:val="false"/>
          <w:i w:val="false"/>
          <w:color w:val="000000"/>
          <w:sz w:val="28"/>
        </w:rPr>
        <w:t>
      № 370/2 аралық өзбек шекаралық белгісі мемлекеттік шекара сызығында орналасқан бір шекаралық бағанадан тұрады. Оның геодезиялық координаталары - 42°40'36.33" с.е.. 66°05'47.83" ш.б.</w:t>
      </w:r>
    </w:p>
    <w:bookmarkEnd w:id="2991"/>
    <w:bookmarkStart w:name="z3034" w:id="2992"/>
    <w:p>
      <w:pPr>
        <w:spacing w:after="0"/>
        <w:ind w:left="0"/>
        <w:jc w:val="both"/>
      </w:pPr>
      <w:r>
        <w:rPr>
          <w:rFonts w:ascii="Times New Roman"/>
          <w:b w:val="false"/>
          <w:i w:val="false"/>
          <w:color w:val="000000"/>
          <w:sz w:val="28"/>
        </w:rPr>
        <w:t>
      № 370/2 шекаралық белгіден басталатын мемлекеттік шекара сызығы тік сызықпен солтүстік бағытта № 371 шекаралық белгіге дейін өтеді.</w:t>
      </w:r>
    </w:p>
    <w:bookmarkEnd w:id="2992"/>
    <w:bookmarkStart w:name="z3035" w:id="2993"/>
    <w:p>
      <w:pPr>
        <w:spacing w:after="0"/>
        <w:ind w:left="0"/>
        <w:jc w:val="both"/>
      </w:pPr>
      <w:r>
        <w:rPr>
          <w:rFonts w:ascii="Times New Roman"/>
          <w:b w:val="false"/>
          <w:i w:val="false"/>
          <w:color w:val="000000"/>
          <w:sz w:val="28"/>
        </w:rPr>
        <w:t>
      № 370/2 және № 371 шекаралық белгілер арасындағы мемлекеттік шекара сызығының ұзындығы 0.358 км құрайды.</w:t>
      </w:r>
    </w:p>
    <w:bookmarkEnd w:id="2993"/>
    <w:bookmarkStart w:name="z3036" w:id="2994"/>
    <w:p>
      <w:pPr>
        <w:spacing w:after="0"/>
        <w:ind w:left="0"/>
        <w:jc w:val="both"/>
      </w:pPr>
      <w:r>
        <w:rPr>
          <w:rFonts w:ascii="Times New Roman"/>
          <w:b w:val="false"/>
          <w:i w:val="false"/>
          <w:color w:val="000000"/>
          <w:sz w:val="28"/>
        </w:rPr>
        <w:t>
      № 371 негізгі өзбек шекаралық белгісі мемлекеттік шекара сызығында орналасқан бір шекаралық бағанадан тұрады. Оның геодезиялық координаталары - 42°40'47.92" с.е., 66°05'47.96" ш.б.</w:t>
      </w:r>
    </w:p>
    <w:bookmarkEnd w:id="2994"/>
    <w:bookmarkStart w:name="z3037" w:id="2995"/>
    <w:p>
      <w:pPr>
        <w:spacing w:after="0"/>
        <w:ind w:left="0"/>
        <w:jc w:val="both"/>
      </w:pPr>
      <w:r>
        <w:rPr>
          <w:rFonts w:ascii="Times New Roman"/>
          <w:b w:val="false"/>
          <w:i w:val="false"/>
          <w:color w:val="000000"/>
          <w:sz w:val="28"/>
        </w:rPr>
        <w:t>
      № 371 шекаралық белгіден басталатын мемлекеттік шекара сызығы тік сызықпен солтүстік бағытта № 371/1 шекаралық белгіге дейін өтеді.</w:t>
      </w:r>
    </w:p>
    <w:bookmarkEnd w:id="2995"/>
    <w:bookmarkStart w:name="z3038" w:id="2996"/>
    <w:p>
      <w:pPr>
        <w:spacing w:after="0"/>
        <w:ind w:left="0"/>
        <w:jc w:val="both"/>
      </w:pPr>
      <w:r>
        <w:rPr>
          <w:rFonts w:ascii="Times New Roman"/>
          <w:b w:val="false"/>
          <w:i w:val="false"/>
          <w:color w:val="000000"/>
          <w:sz w:val="28"/>
        </w:rPr>
        <w:t>
      № 371 және № 371/1 шекаралық белгілер арасындағы мемлекеттік шекара сызығының ұзындығы 2.199 км құрайды.</w:t>
      </w:r>
    </w:p>
    <w:bookmarkEnd w:id="2996"/>
    <w:bookmarkStart w:name="z3039" w:id="2997"/>
    <w:p>
      <w:pPr>
        <w:spacing w:after="0"/>
        <w:ind w:left="0"/>
        <w:jc w:val="both"/>
      </w:pPr>
      <w:r>
        <w:rPr>
          <w:rFonts w:ascii="Times New Roman"/>
          <w:b w:val="false"/>
          <w:i w:val="false"/>
          <w:color w:val="000000"/>
          <w:sz w:val="28"/>
        </w:rPr>
        <w:t>
      № 371/1 аралық өзбек шекаралық белгісі мемлекеттік шекара сызығында орналасқан бір шекаралық бағанадан тұрады. Оның геодезиялық координаталары - 42°41'59.14" с.е., 66°05'48.77" ш.б.</w:t>
      </w:r>
    </w:p>
    <w:bookmarkEnd w:id="2997"/>
    <w:bookmarkStart w:name="z3040" w:id="2998"/>
    <w:p>
      <w:pPr>
        <w:spacing w:after="0"/>
        <w:ind w:left="0"/>
        <w:jc w:val="both"/>
      </w:pPr>
      <w:r>
        <w:rPr>
          <w:rFonts w:ascii="Times New Roman"/>
          <w:b w:val="false"/>
          <w:i w:val="false"/>
          <w:color w:val="000000"/>
          <w:sz w:val="28"/>
        </w:rPr>
        <w:t>
      № 371/1 шекаралық белгіден басталатын мемлекеттік шекара сызығы тік сызықпен солтүстік бағытта № 371/2 шекаралық белгіге дейін өтеді.</w:t>
      </w:r>
    </w:p>
    <w:bookmarkEnd w:id="2998"/>
    <w:bookmarkStart w:name="z3041" w:id="2999"/>
    <w:p>
      <w:pPr>
        <w:spacing w:after="0"/>
        <w:ind w:left="0"/>
        <w:jc w:val="both"/>
      </w:pPr>
      <w:r>
        <w:rPr>
          <w:rFonts w:ascii="Times New Roman"/>
          <w:b w:val="false"/>
          <w:i w:val="false"/>
          <w:color w:val="000000"/>
          <w:sz w:val="28"/>
        </w:rPr>
        <w:t>
      № 371/1 және № 371/2 шекаралық белгілер арасындағы мемлекеттік шекара сызығының ұзындығы 0.936 км құрайды.</w:t>
      </w:r>
    </w:p>
    <w:bookmarkEnd w:id="2999"/>
    <w:bookmarkStart w:name="z3042" w:id="3000"/>
    <w:p>
      <w:pPr>
        <w:spacing w:after="0"/>
        <w:ind w:left="0"/>
        <w:jc w:val="both"/>
      </w:pPr>
      <w:r>
        <w:rPr>
          <w:rFonts w:ascii="Times New Roman"/>
          <w:b w:val="false"/>
          <w:i w:val="false"/>
          <w:color w:val="000000"/>
          <w:sz w:val="28"/>
        </w:rPr>
        <w:t>
      № 371/2 аралық қазақстандық шекаралық белгі мемлекеттік шекара сызығында орналасқан бір шекаралық бағанадан тұрады. Оның геодезиялық координаталары - 42°42'29.46" с.е., 66°05'49.08" ш.б.</w:t>
      </w:r>
    </w:p>
    <w:bookmarkEnd w:id="3000"/>
    <w:bookmarkStart w:name="z3043" w:id="3001"/>
    <w:p>
      <w:pPr>
        <w:spacing w:after="0"/>
        <w:ind w:left="0"/>
        <w:jc w:val="both"/>
      </w:pPr>
      <w:r>
        <w:rPr>
          <w:rFonts w:ascii="Times New Roman"/>
          <w:b w:val="false"/>
          <w:i w:val="false"/>
          <w:color w:val="000000"/>
          <w:sz w:val="28"/>
        </w:rPr>
        <w:t>
      № 371/2 шекаралық белгіден басталатын мемлекеттік шекара сызығы тік сызықпен солтүстік бағытта № 372 шекаралық белгіге дейін өтеді.</w:t>
      </w:r>
    </w:p>
    <w:bookmarkEnd w:id="3001"/>
    <w:bookmarkStart w:name="z3044" w:id="3002"/>
    <w:p>
      <w:pPr>
        <w:spacing w:after="0"/>
        <w:ind w:left="0"/>
        <w:jc w:val="both"/>
      </w:pPr>
      <w:r>
        <w:rPr>
          <w:rFonts w:ascii="Times New Roman"/>
          <w:b w:val="false"/>
          <w:i w:val="false"/>
          <w:color w:val="000000"/>
          <w:sz w:val="28"/>
        </w:rPr>
        <w:t>
      № 371/2 және № 372 шекаралық белгілер арасындағы мемлекеттік шекара сызығының ұзындығы 1.018 км құрайды.</w:t>
      </w:r>
    </w:p>
    <w:bookmarkEnd w:id="3002"/>
    <w:bookmarkStart w:name="z3045" w:id="3003"/>
    <w:p>
      <w:pPr>
        <w:spacing w:after="0"/>
        <w:ind w:left="0"/>
        <w:jc w:val="both"/>
      </w:pPr>
      <w:r>
        <w:rPr>
          <w:rFonts w:ascii="Times New Roman"/>
          <w:b w:val="false"/>
          <w:i w:val="false"/>
          <w:color w:val="000000"/>
          <w:sz w:val="28"/>
        </w:rPr>
        <w:t>
      № 372 негізгі қазақстандық шекаралық белгі мемлекеттік шекара сызығында орналасқан бір шекаралық бағанадан тұрады. Оның геодезиялық координаталары - 42°43'02.41" с.е., 66°05'49.54" ш.б.</w:t>
      </w:r>
    </w:p>
    <w:bookmarkEnd w:id="3003"/>
    <w:bookmarkStart w:name="z3046" w:id="3004"/>
    <w:p>
      <w:pPr>
        <w:spacing w:after="0"/>
        <w:ind w:left="0"/>
        <w:jc w:val="both"/>
      </w:pPr>
      <w:r>
        <w:rPr>
          <w:rFonts w:ascii="Times New Roman"/>
          <w:b w:val="false"/>
          <w:i w:val="false"/>
          <w:color w:val="000000"/>
          <w:sz w:val="28"/>
        </w:rPr>
        <w:t>
      № 372 шекаралық белгіден басталатын мемлекеттік шекара сызығы тік сызықпен солтүстік бағытта № 372/1 шекаралық белгіге дейін өтеді.</w:t>
      </w:r>
    </w:p>
    <w:bookmarkEnd w:id="3004"/>
    <w:bookmarkStart w:name="z3047" w:id="3005"/>
    <w:p>
      <w:pPr>
        <w:spacing w:after="0"/>
        <w:ind w:left="0"/>
        <w:jc w:val="both"/>
      </w:pPr>
      <w:r>
        <w:rPr>
          <w:rFonts w:ascii="Times New Roman"/>
          <w:b w:val="false"/>
          <w:i w:val="false"/>
          <w:color w:val="000000"/>
          <w:sz w:val="28"/>
        </w:rPr>
        <w:t>
      № 372 және № 372/1 шекаралық белгілер арасындағы мемлекеттік шекара сызығының ұзындығы 0.316 км құрайды.</w:t>
      </w:r>
    </w:p>
    <w:bookmarkEnd w:id="3005"/>
    <w:bookmarkStart w:name="z3048" w:id="3006"/>
    <w:p>
      <w:pPr>
        <w:spacing w:after="0"/>
        <w:ind w:left="0"/>
        <w:jc w:val="both"/>
      </w:pPr>
      <w:r>
        <w:rPr>
          <w:rFonts w:ascii="Times New Roman"/>
          <w:b w:val="false"/>
          <w:i w:val="false"/>
          <w:color w:val="000000"/>
          <w:sz w:val="28"/>
        </w:rPr>
        <w:t>
      № 372/1 аралық қазақстандық шекаралық белгі мемлекеттік шекара сызығында орналасқан бір шекаралық бағанадан тұрады. Оның геодезиялық координаталары - 42°43'12.63" с.е., 66°05'49.58" ш.б.</w:t>
      </w:r>
    </w:p>
    <w:bookmarkEnd w:id="3006"/>
    <w:bookmarkStart w:name="z3049" w:id="3007"/>
    <w:p>
      <w:pPr>
        <w:spacing w:after="0"/>
        <w:ind w:left="0"/>
        <w:jc w:val="both"/>
      </w:pPr>
      <w:r>
        <w:rPr>
          <w:rFonts w:ascii="Times New Roman"/>
          <w:b w:val="false"/>
          <w:i w:val="false"/>
          <w:color w:val="000000"/>
          <w:sz w:val="28"/>
        </w:rPr>
        <w:t>
      № 372/1 шекаралық белгіден басталатын мемлекеттік шекара сызығы тік сызықпен солтүстік бағытта № 372/2 шекаралық белгіге дейін өтеді.</w:t>
      </w:r>
    </w:p>
    <w:bookmarkEnd w:id="3007"/>
    <w:bookmarkStart w:name="z3050" w:id="3008"/>
    <w:p>
      <w:pPr>
        <w:spacing w:after="0"/>
        <w:ind w:left="0"/>
        <w:jc w:val="both"/>
      </w:pPr>
      <w:r>
        <w:rPr>
          <w:rFonts w:ascii="Times New Roman"/>
          <w:b w:val="false"/>
          <w:i w:val="false"/>
          <w:color w:val="000000"/>
          <w:sz w:val="28"/>
        </w:rPr>
        <w:t>
      № 372/1 және № 372/2 шекаралық белгілер арасындағы мемлекеттік шекара сызығының ұзындығы 1.796 км құрайды.</w:t>
      </w:r>
    </w:p>
    <w:bookmarkEnd w:id="3008"/>
    <w:bookmarkStart w:name="z3051" w:id="3009"/>
    <w:p>
      <w:pPr>
        <w:spacing w:after="0"/>
        <w:ind w:left="0"/>
        <w:jc w:val="both"/>
      </w:pPr>
      <w:r>
        <w:rPr>
          <w:rFonts w:ascii="Times New Roman"/>
          <w:b w:val="false"/>
          <w:i w:val="false"/>
          <w:color w:val="000000"/>
          <w:sz w:val="28"/>
        </w:rPr>
        <w:t>
      № 372/2 аралық өзбек шекаралық белгісі мемлекеттік шекара сызығында орналасқан бір шекаралық бағанадан тұрады. Оның геодезиялық координаталары - 42°44'10.79" с.е., 66°05'50.34" ш.б.</w:t>
      </w:r>
    </w:p>
    <w:bookmarkEnd w:id="3009"/>
    <w:bookmarkStart w:name="z3052" w:id="3010"/>
    <w:p>
      <w:pPr>
        <w:spacing w:after="0"/>
        <w:ind w:left="0"/>
        <w:jc w:val="both"/>
      </w:pPr>
      <w:r>
        <w:rPr>
          <w:rFonts w:ascii="Times New Roman"/>
          <w:b w:val="false"/>
          <w:i w:val="false"/>
          <w:color w:val="000000"/>
          <w:sz w:val="28"/>
        </w:rPr>
        <w:t>
      № 372/2 шекаралық белгіден басталатын мемлекеттік шекара сызығы тік сызықпен солтүстік бағытта № 372/3 шекаралық белгіге дейін өтеді.</w:t>
      </w:r>
    </w:p>
    <w:bookmarkEnd w:id="3010"/>
    <w:bookmarkStart w:name="z3053" w:id="3011"/>
    <w:p>
      <w:pPr>
        <w:spacing w:after="0"/>
        <w:ind w:left="0"/>
        <w:jc w:val="both"/>
      </w:pPr>
      <w:r>
        <w:rPr>
          <w:rFonts w:ascii="Times New Roman"/>
          <w:b w:val="false"/>
          <w:i w:val="false"/>
          <w:color w:val="000000"/>
          <w:sz w:val="28"/>
        </w:rPr>
        <w:t>
      № 372/2 және № 372/3 шекаралық белгілер арасындағы мемлекеттік шекара сызығының ұзындығы 3.576 км құрайды.</w:t>
      </w:r>
    </w:p>
    <w:bookmarkEnd w:id="3011"/>
    <w:bookmarkStart w:name="z3054" w:id="3012"/>
    <w:p>
      <w:pPr>
        <w:spacing w:after="0"/>
        <w:ind w:left="0"/>
        <w:jc w:val="both"/>
      </w:pPr>
      <w:r>
        <w:rPr>
          <w:rFonts w:ascii="Times New Roman"/>
          <w:b w:val="false"/>
          <w:i w:val="false"/>
          <w:color w:val="000000"/>
          <w:sz w:val="28"/>
        </w:rPr>
        <w:t>
      № 372/3 аралық қазақстандық шекаралық белгі мемлекеттік шекара сызығында орналасқан бір шекаралық бағанадан тұрады. Оның геодезиялық координаталары - 42°46'06.59" с.е., 66°05'51.73" ш.б.</w:t>
      </w:r>
    </w:p>
    <w:bookmarkEnd w:id="3012"/>
    <w:bookmarkStart w:name="z3055" w:id="3013"/>
    <w:p>
      <w:pPr>
        <w:spacing w:after="0"/>
        <w:ind w:left="0"/>
        <w:jc w:val="both"/>
      </w:pPr>
      <w:r>
        <w:rPr>
          <w:rFonts w:ascii="Times New Roman"/>
          <w:b w:val="false"/>
          <w:i w:val="false"/>
          <w:color w:val="000000"/>
          <w:sz w:val="28"/>
        </w:rPr>
        <w:t>
      № 372/3 шекаралық белгіден басталатын мемлекеттік шекара сызығы тік сызықпен солтүстік бағытта № 372/4 шекаралық белгіге дейін өтеді.</w:t>
      </w:r>
    </w:p>
    <w:bookmarkEnd w:id="3013"/>
    <w:bookmarkStart w:name="z3056" w:id="3014"/>
    <w:p>
      <w:pPr>
        <w:spacing w:after="0"/>
        <w:ind w:left="0"/>
        <w:jc w:val="both"/>
      </w:pPr>
      <w:r>
        <w:rPr>
          <w:rFonts w:ascii="Times New Roman"/>
          <w:b w:val="false"/>
          <w:i w:val="false"/>
          <w:color w:val="000000"/>
          <w:sz w:val="28"/>
        </w:rPr>
        <w:t>
      № 372/3 және № 372/4 шекаралық белгілер арасындағы мемлекеттік шекара сызығының ұзындығы 2.095 км құрайды.</w:t>
      </w:r>
    </w:p>
    <w:bookmarkEnd w:id="3014"/>
    <w:bookmarkStart w:name="z3057" w:id="3015"/>
    <w:p>
      <w:pPr>
        <w:spacing w:after="0"/>
        <w:ind w:left="0"/>
        <w:jc w:val="both"/>
      </w:pPr>
      <w:r>
        <w:rPr>
          <w:rFonts w:ascii="Times New Roman"/>
          <w:b w:val="false"/>
          <w:i w:val="false"/>
          <w:color w:val="000000"/>
          <w:sz w:val="28"/>
        </w:rPr>
        <w:t>
      № 372/4 аралық өзбек шекаралық белгісі мемлекеттік шекара сызығында орналасқан бір шекаралық бағанадан тұрады. Оның геодезиялық координаталары - 42°47'14.43" с.е., 66°05'52.49" ш.б.</w:t>
      </w:r>
    </w:p>
    <w:bookmarkEnd w:id="3015"/>
    <w:bookmarkStart w:name="z3058" w:id="3016"/>
    <w:p>
      <w:pPr>
        <w:spacing w:after="0"/>
        <w:ind w:left="0"/>
        <w:jc w:val="both"/>
      </w:pPr>
      <w:r>
        <w:rPr>
          <w:rFonts w:ascii="Times New Roman"/>
          <w:b w:val="false"/>
          <w:i w:val="false"/>
          <w:color w:val="000000"/>
          <w:sz w:val="28"/>
        </w:rPr>
        <w:t>
      № 372/4 шекаралық белгіден басталатын мемлекеттік шекара сызығы тік сызықпен солтүстік бағытта № 373 шекаралық белгіге дейін өтеді.</w:t>
      </w:r>
    </w:p>
    <w:bookmarkEnd w:id="3016"/>
    <w:bookmarkStart w:name="z3059" w:id="3017"/>
    <w:p>
      <w:pPr>
        <w:spacing w:after="0"/>
        <w:ind w:left="0"/>
        <w:jc w:val="both"/>
      </w:pPr>
      <w:r>
        <w:rPr>
          <w:rFonts w:ascii="Times New Roman"/>
          <w:b w:val="false"/>
          <w:i w:val="false"/>
          <w:color w:val="000000"/>
          <w:sz w:val="28"/>
        </w:rPr>
        <w:t>
      № 372/4 және № 373 шекаралық белгілер арасындағы мемлекеттік шекара сызығының ұзындығы 1.755 км құрайды.</w:t>
      </w:r>
    </w:p>
    <w:bookmarkEnd w:id="3017"/>
    <w:bookmarkStart w:name="z3060" w:id="3018"/>
    <w:p>
      <w:pPr>
        <w:spacing w:after="0"/>
        <w:ind w:left="0"/>
        <w:jc w:val="both"/>
      </w:pPr>
      <w:r>
        <w:rPr>
          <w:rFonts w:ascii="Times New Roman"/>
          <w:b w:val="false"/>
          <w:i w:val="false"/>
          <w:color w:val="000000"/>
          <w:sz w:val="28"/>
        </w:rPr>
        <w:t>
      № 373 негізгі өзбек шекаралық белгісі мемлекеттік шекара сызығында орналасқан бір шекаралық бағанадан тұрады. Оның геодезиялық координаталары - 42°48'11.26" с.е., 66°05'53.17" ш.б.</w:t>
      </w:r>
    </w:p>
    <w:bookmarkEnd w:id="3018"/>
    <w:bookmarkStart w:name="z3061" w:id="3019"/>
    <w:p>
      <w:pPr>
        <w:spacing w:after="0"/>
        <w:ind w:left="0"/>
        <w:jc w:val="both"/>
      </w:pPr>
      <w:r>
        <w:rPr>
          <w:rFonts w:ascii="Times New Roman"/>
          <w:b w:val="false"/>
          <w:i w:val="false"/>
          <w:color w:val="000000"/>
          <w:sz w:val="28"/>
        </w:rPr>
        <w:t>
      № 373 шекаралық белгіден басталатын мемлекеттік шекара сызығы тік сызықпен солтүстік бағытта № 373/1 шекаралық белгіге дейін өтеді.</w:t>
      </w:r>
    </w:p>
    <w:bookmarkEnd w:id="3019"/>
    <w:bookmarkStart w:name="z3062" w:id="3020"/>
    <w:p>
      <w:pPr>
        <w:spacing w:after="0"/>
        <w:ind w:left="0"/>
        <w:jc w:val="both"/>
      </w:pPr>
      <w:r>
        <w:rPr>
          <w:rFonts w:ascii="Times New Roman"/>
          <w:b w:val="false"/>
          <w:i w:val="false"/>
          <w:color w:val="000000"/>
          <w:sz w:val="28"/>
        </w:rPr>
        <w:t>
      № 373 және № 373/1 шекаралық белгілер арасындағы мемлекеттік шекара сызығының ұзындығы 2.361 км құрайды.</w:t>
      </w:r>
    </w:p>
    <w:bookmarkEnd w:id="3020"/>
    <w:bookmarkStart w:name="z3063" w:id="3021"/>
    <w:p>
      <w:pPr>
        <w:spacing w:after="0"/>
        <w:ind w:left="0"/>
        <w:jc w:val="both"/>
      </w:pPr>
      <w:r>
        <w:rPr>
          <w:rFonts w:ascii="Times New Roman"/>
          <w:b w:val="false"/>
          <w:i w:val="false"/>
          <w:color w:val="000000"/>
          <w:sz w:val="28"/>
        </w:rPr>
        <w:t>
      № 373/1 аралық өзбек шекаралық белгісі мемлекеттік шекара сызығында орналасқан бір шекаралық бағанадан тұрады. Оның геодезиялық координаталары - 42°49'27.72" с.е., 66°05'54.05" ш.б.</w:t>
      </w:r>
    </w:p>
    <w:bookmarkEnd w:id="3021"/>
    <w:bookmarkStart w:name="z3064" w:id="3022"/>
    <w:p>
      <w:pPr>
        <w:spacing w:after="0"/>
        <w:ind w:left="0"/>
        <w:jc w:val="both"/>
      </w:pPr>
      <w:r>
        <w:rPr>
          <w:rFonts w:ascii="Times New Roman"/>
          <w:b w:val="false"/>
          <w:i w:val="false"/>
          <w:color w:val="000000"/>
          <w:sz w:val="28"/>
        </w:rPr>
        <w:t>
      № 373/1 шекаралық белгіден басталатын мемлекеттік шекара сызығы тік сызықпен солтүстік бағытта № 373/2 шекаралық белгіге дейін өтеді.</w:t>
      </w:r>
    </w:p>
    <w:bookmarkEnd w:id="3022"/>
    <w:bookmarkStart w:name="z3065" w:id="3023"/>
    <w:p>
      <w:pPr>
        <w:spacing w:after="0"/>
        <w:ind w:left="0"/>
        <w:jc w:val="both"/>
      </w:pPr>
      <w:r>
        <w:rPr>
          <w:rFonts w:ascii="Times New Roman"/>
          <w:b w:val="false"/>
          <w:i w:val="false"/>
          <w:color w:val="000000"/>
          <w:sz w:val="28"/>
        </w:rPr>
        <w:t>
      № 373/1 және № 373/2 шекаралық белгілер арасындағы мемлекеттік шекара сызығының ұзындығы 1.820 км құрайды.</w:t>
      </w:r>
    </w:p>
    <w:bookmarkEnd w:id="3023"/>
    <w:bookmarkStart w:name="z3066" w:id="3024"/>
    <w:p>
      <w:pPr>
        <w:spacing w:after="0"/>
        <w:ind w:left="0"/>
        <w:jc w:val="both"/>
      </w:pPr>
      <w:r>
        <w:rPr>
          <w:rFonts w:ascii="Times New Roman"/>
          <w:b w:val="false"/>
          <w:i w:val="false"/>
          <w:color w:val="000000"/>
          <w:sz w:val="28"/>
        </w:rPr>
        <w:t>
      № 373/2 аралық қазақстандық шекаралық белгі мемлекеттік шекара сызығында орналасқан бір шекаралық бағанадан тұрады. Оның геодезиялық координаталары - 42°50'26.66" с.е., 66°05'54.72" ш.б.</w:t>
      </w:r>
    </w:p>
    <w:bookmarkEnd w:id="3024"/>
    <w:bookmarkStart w:name="z3067" w:id="3025"/>
    <w:p>
      <w:pPr>
        <w:spacing w:after="0"/>
        <w:ind w:left="0"/>
        <w:jc w:val="both"/>
      </w:pPr>
      <w:r>
        <w:rPr>
          <w:rFonts w:ascii="Times New Roman"/>
          <w:b w:val="false"/>
          <w:i w:val="false"/>
          <w:color w:val="000000"/>
          <w:sz w:val="28"/>
        </w:rPr>
        <w:t>
      № 373/2 шекаралық белгіден басталатын мемлекеттік шекара сызығы тік сызықпен солтүстік бағытта № 373/3 шекаралық белгіге дейін өтеді.</w:t>
      </w:r>
    </w:p>
    <w:bookmarkEnd w:id="3025"/>
    <w:bookmarkStart w:name="z3068" w:id="3026"/>
    <w:p>
      <w:pPr>
        <w:spacing w:after="0"/>
        <w:ind w:left="0"/>
        <w:jc w:val="both"/>
      </w:pPr>
      <w:r>
        <w:rPr>
          <w:rFonts w:ascii="Times New Roman"/>
          <w:b w:val="false"/>
          <w:i w:val="false"/>
          <w:color w:val="000000"/>
          <w:sz w:val="28"/>
        </w:rPr>
        <w:t>
      № 373/2 және № 373/3 шекаралық белгілер арасындағы мемлекеттік шекара сызығының ұзындығы 1.304 км құрайды.</w:t>
      </w:r>
    </w:p>
    <w:bookmarkEnd w:id="3026"/>
    <w:bookmarkStart w:name="z3069" w:id="3027"/>
    <w:p>
      <w:pPr>
        <w:spacing w:after="0"/>
        <w:ind w:left="0"/>
        <w:jc w:val="both"/>
      </w:pPr>
      <w:r>
        <w:rPr>
          <w:rFonts w:ascii="Times New Roman"/>
          <w:b w:val="false"/>
          <w:i w:val="false"/>
          <w:color w:val="000000"/>
          <w:sz w:val="28"/>
        </w:rPr>
        <w:t>
      № 373/3 аралық өзбек шекаралық белгісі мемлекеттік шекара сызығында орналасқан бір шекаралық бағанадан тұрады. Оның геодезиялық координаталары - 42°51'08.87" с.е., 66°05'55.19" ш.б.</w:t>
      </w:r>
    </w:p>
    <w:bookmarkEnd w:id="3027"/>
    <w:bookmarkStart w:name="z3070" w:id="3028"/>
    <w:p>
      <w:pPr>
        <w:spacing w:after="0"/>
        <w:ind w:left="0"/>
        <w:jc w:val="both"/>
      </w:pPr>
      <w:r>
        <w:rPr>
          <w:rFonts w:ascii="Times New Roman"/>
          <w:b w:val="false"/>
          <w:i w:val="false"/>
          <w:color w:val="000000"/>
          <w:sz w:val="28"/>
        </w:rPr>
        <w:t>
      № 373/3 шекаралық белгіден басталатын мемлекеттік шекара сызығы тік сызықпен солтүстік бағытта № 373/4 шекаралық белгіге дейін өтеді.</w:t>
      </w:r>
    </w:p>
    <w:bookmarkEnd w:id="3028"/>
    <w:bookmarkStart w:name="z3071" w:id="3029"/>
    <w:p>
      <w:pPr>
        <w:spacing w:after="0"/>
        <w:ind w:left="0"/>
        <w:jc w:val="both"/>
      </w:pPr>
      <w:r>
        <w:rPr>
          <w:rFonts w:ascii="Times New Roman"/>
          <w:b w:val="false"/>
          <w:i w:val="false"/>
          <w:color w:val="000000"/>
          <w:sz w:val="28"/>
        </w:rPr>
        <w:t>
      № 373/3 және № 373/4 шекаралық белгілер арасындағы мемлекеттік шекара сызығының ұзындығы 6.000 км құрайды.</w:t>
      </w:r>
    </w:p>
    <w:bookmarkEnd w:id="3029"/>
    <w:bookmarkStart w:name="z3072" w:id="3030"/>
    <w:p>
      <w:pPr>
        <w:spacing w:after="0"/>
        <w:ind w:left="0"/>
        <w:jc w:val="both"/>
      </w:pPr>
      <w:r>
        <w:rPr>
          <w:rFonts w:ascii="Times New Roman"/>
          <w:b w:val="false"/>
          <w:i w:val="false"/>
          <w:color w:val="000000"/>
          <w:sz w:val="28"/>
        </w:rPr>
        <w:t>
      № 373/4 аралық қазақстандық шекаралық белгі мемлекеттік шекара сызығында орналасқан бір шекаралық бағанадан тұрады. Оның геодезиялық координаталары - 42°54'23.15" с.е., 66°05'57.28'' ш.б.</w:t>
      </w:r>
    </w:p>
    <w:bookmarkEnd w:id="3030"/>
    <w:bookmarkStart w:name="z3073" w:id="3031"/>
    <w:p>
      <w:pPr>
        <w:spacing w:after="0"/>
        <w:ind w:left="0"/>
        <w:jc w:val="both"/>
      </w:pPr>
      <w:r>
        <w:rPr>
          <w:rFonts w:ascii="Times New Roman"/>
          <w:b w:val="false"/>
          <w:i w:val="false"/>
          <w:color w:val="000000"/>
          <w:sz w:val="28"/>
        </w:rPr>
        <w:t>
      № 373/4 шекаралық белгіден басталатын мемлекеттік шекара сызығы тік сызықпен солтүстік бағытта № 373/5 шекаралық белгіге дейін өтеді.</w:t>
      </w:r>
    </w:p>
    <w:bookmarkEnd w:id="3031"/>
    <w:bookmarkStart w:name="z3074" w:id="3032"/>
    <w:p>
      <w:pPr>
        <w:spacing w:after="0"/>
        <w:ind w:left="0"/>
        <w:jc w:val="both"/>
      </w:pPr>
      <w:r>
        <w:rPr>
          <w:rFonts w:ascii="Times New Roman"/>
          <w:b w:val="false"/>
          <w:i w:val="false"/>
          <w:color w:val="000000"/>
          <w:sz w:val="28"/>
        </w:rPr>
        <w:t>
      № 373/4 және № 373/5 шекаралық белгілер арасындағы мемлекеттік шекара сызығының ұзындығы 317/6 км құрайды.</w:t>
      </w:r>
    </w:p>
    <w:bookmarkEnd w:id="3032"/>
    <w:bookmarkStart w:name="z3075" w:id="3033"/>
    <w:p>
      <w:pPr>
        <w:spacing w:after="0"/>
        <w:ind w:left="0"/>
        <w:jc w:val="both"/>
      </w:pPr>
      <w:r>
        <w:rPr>
          <w:rFonts w:ascii="Times New Roman"/>
          <w:b w:val="false"/>
          <w:i w:val="false"/>
          <w:color w:val="000000"/>
          <w:sz w:val="28"/>
        </w:rPr>
        <w:t>
      № 373/5 аралық өзбек шекаралық белгісі мемлекеттік шекара сызығында орналасқан бір шекаралық бағанадан тұрады. Оның геодезиялық координаталары - 42°56'06.00" с.е., 66°05'58.42" ш.б.</w:t>
      </w:r>
    </w:p>
    <w:bookmarkEnd w:id="3033"/>
    <w:bookmarkStart w:name="z3076" w:id="3034"/>
    <w:p>
      <w:pPr>
        <w:spacing w:after="0"/>
        <w:ind w:left="0"/>
        <w:jc w:val="both"/>
      </w:pPr>
      <w:r>
        <w:rPr>
          <w:rFonts w:ascii="Times New Roman"/>
          <w:b w:val="false"/>
          <w:i w:val="false"/>
          <w:color w:val="000000"/>
          <w:sz w:val="28"/>
        </w:rPr>
        <w:t>
      № 373/5 шекаралық белгіден басталатын мемлекеттік шекара сызығы тік сызықпен солтүстік бағытта № 373/6 шекаралық белгіге дейін өтеді.</w:t>
      </w:r>
    </w:p>
    <w:bookmarkEnd w:id="3034"/>
    <w:bookmarkStart w:name="z3077" w:id="3035"/>
    <w:p>
      <w:pPr>
        <w:spacing w:after="0"/>
        <w:ind w:left="0"/>
        <w:jc w:val="both"/>
      </w:pPr>
      <w:r>
        <w:rPr>
          <w:rFonts w:ascii="Times New Roman"/>
          <w:b w:val="false"/>
          <w:i w:val="false"/>
          <w:color w:val="000000"/>
          <w:sz w:val="28"/>
        </w:rPr>
        <w:t>
      № 373/5 және № 373/6 шекаралық белгілер арасындағы мемлекеттік шекара сызығының ұзындығы 0.310 км құрайды.</w:t>
      </w:r>
    </w:p>
    <w:bookmarkEnd w:id="3035"/>
    <w:bookmarkStart w:name="z3078" w:id="3036"/>
    <w:p>
      <w:pPr>
        <w:spacing w:after="0"/>
        <w:ind w:left="0"/>
        <w:jc w:val="both"/>
      </w:pPr>
      <w:r>
        <w:rPr>
          <w:rFonts w:ascii="Times New Roman"/>
          <w:b w:val="false"/>
          <w:i w:val="false"/>
          <w:color w:val="000000"/>
          <w:sz w:val="28"/>
        </w:rPr>
        <w:t>
      № 373/6 аралық қазақстандық шекаралық белгі мемлекеттік шекара сызығында орналасқан бір шекаралық бағанадан тұрады. Оның геодезиялық координаталары - 42°56'16.03" с.е., 66°05'58.54" ш.б.</w:t>
      </w:r>
    </w:p>
    <w:bookmarkEnd w:id="3036"/>
    <w:bookmarkStart w:name="z3079" w:id="3037"/>
    <w:p>
      <w:pPr>
        <w:spacing w:after="0"/>
        <w:ind w:left="0"/>
        <w:jc w:val="both"/>
      </w:pPr>
      <w:r>
        <w:rPr>
          <w:rFonts w:ascii="Times New Roman"/>
          <w:b w:val="false"/>
          <w:i w:val="false"/>
          <w:color w:val="000000"/>
          <w:sz w:val="28"/>
        </w:rPr>
        <w:t>
      № 373 6 шекаралық белгіден басталатын мемлекеттік шекара сызығы тік сызықпен солтүстік бағытта № 374 шекаралық белгіге дейін өтеді.</w:t>
      </w:r>
    </w:p>
    <w:bookmarkEnd w:id="3037"/>
    <w:bookmarkStart w:name="z3080" w:id="3038"/>
    <w:p>
      <w:pPr>
        <w:spacing w:after="0"/>
        <w:ind w:left="0"/>
        <w:jc w:val="both"/>
      </w:pPr>
      <w:r>
        <w:rPr>
          <w:rFonts w:ascii="Times New Roman"/>
          <w:b w:val="false"/>
          <w:i w:val="false"/>
          <w:color w:val="000000"/>
          <w:sz w:val="28"/>
        </w:rPr>
        <w:t>
      № 373/6 және № 374 шекаралық белгілер арасындағы мемлекеттік шекара сызығының ұзындығы 0.024 км құрайды.</w:t>
      </w:r>
    </w:p>
    <w:bookmarkEnd w:id="3038"/>
    <w:bookmarkStart w:name="z3081" w:id="3039"/>
    <w:p>
      <w:pPr>
        <w:spacing w:after="0"/>
        <w:ind w:left="0"/>
        <w:jc w:val="both"/>
      </w:pPr>
      <w:r>
        <w:rPr>
          <w:rFonts w:ascii="Times New Roman"/>
          <w:b w:val="false"/>
          <w:i w:val="false"/>
          <w:color w:val="000000"/>
          <w:sz w:val="28"/>
        </w:rPr>
        <w:t>
      № 374 негізгі қазақстандық шекаралық белгі мемлекеттік шекара сызығында орналасқан бір шекаралық бағанадан тұрады. Оның геодезиялық координаталары - 42°56'16.80" с.е., 66</w:t>
      </w:r>
      <w:r>
        <w:rPr>
          <w:rFonts w:ascii="Times New Roman"/>
          <w:b w:val="false"/>
          <w:i w:val="false"/>
          <w:color w:val="000000"/>
          <w:vertAlign w:val="superscript"/>
        </w:rPr>
        <w:t>о</w:t>
      </w:r>
      <w:r>
        <w:rPr>
          <w:rFonts w:ascii="Times New Roman"/>
          <w:b w:val="false"/>
          <w:i w:val="false"/>
          <w:color w:val="000000"/>
          <w:sz w:val="28"/>
        </w:rPr>
        <w:t>05'58.55" ш.б.</w:t>
      </w:r>
    </w:p>
    <w:bookmarkEnd w:id="3039"/>
    <w:bookmarkStart w:name="z3082" w:id="3040"/>
    <w:p>
      <w:pPr>
        <w:spacing w:after="0"/>
        <w:ind w:left="0"/>
        <w:jc w:val="both"/>
      </w:pPr>
      <w:r>
        <w:rPr>
          <w:rFonts w:ascii="Times New Roman"/>
          <w:b w:val="false"/>
          <w:i w:val="false"/>
          <w:color w:val="000000"/>
          <w:sz w:val="28"/>
        </w:rPr>
        <w:t>
      № 374 шекаралық белгіден басталатын мемлекеттік шекара сызығы тік сызықпен батыс-оңтүстік-батыс бағытта № 374/1 шекаралық белгіге дейін өтеді.</w:t>
      </w:r>
    </w:p>
    <w:bookmarkEnd w:id="3040"/>
    <w:bookmarkStart w:name="z3083" w:id="3041"/>
    <w:p>
      <w:pPr>
        <w:spacing w:after="0"/>
        <w:ind w:left="0"/>
        <w:jc w:val="both"/>
      </w:pPr>
      <w:r>
        <w:rPr>
          <w:rFonts w:ascii="Times New Roman"/>
          <w:b w:val="false"/>
          <w:i w:val="false"/>
          <w:color w:val="000000"/>
          <w:sz w:val="28"/>
        </w:rPr>
        <w:t>
      № 374 және № 374/1 шекаралық белгілер арасындағы мемлекеттік шекара сызығының ұзындығы 0.031 км құрайды.</w:t>
      </w:r>
    </w:p>
    <w:bookmarkEnd w:id="3041"/>
    <w:bookmarkStart w:name="z3084" w:id="3042"/>
    <w:p>
      <w:pPr>
        <w:spacing w:after="0"/>
        <w:ind w:left="0"/>
        <w:jc w:val="both"/>
      </w:pPr>
      <w:r>
        <w:rPr>
          <w:rFonts w:ascii="Times New Roman"/>
          <w:b w:val="false"/>
          <w:i w:val="false"/>
          <w:color w:val="000000"/>
          <w:sz w:val="28"/>
        </w:rPr>
        <w:t>
      № 374/1 аралық қазақстандық шекаралық белгі мемлекеттік шекара сызығында орналасқан бір шекаралық бағанадан тұрады. Оның геодезиялық координаталары - 42°56'16.43" с.е., 66°05'57.30" ш.б.</w:t>
      </w:r>
    </w:p>
    <w:bookmarkEnd w:id="3042"/>
    <w:bookmarkStart w:name="z3085" w:id="3043"/>
    <w:p>
      <w:pPr>
        <w:spacing w:after="0"/>
        <w:ind w:left="0"/>
        <w:jc w:val="both"/>
      </w:pPr>
      <w:r>
        <w:rPr>
          <w:rFonts w:ascii="Times New Roman"/>
          <w:b w:val="false"/>
          <w:i w:val="false"/>
          <w:color w:val="000000"/>
          <w:sz w:val="28"/>
        </w:rPr>
        <w:t>
      № 374/1 шекаралық белгіден басталатын мемлекеттік шекара сызығы тік сызықпен батыс-оңтүстік-батыс бағытта № 374/2 шекаралық белгіге дейін өтеді.</w:t>
      </w:r>
    </w:p>
    <w:bookmarkEnd w:id="3043"/>
    <w:bookmarkStart w:name="z3086" w:id="3044"/>
    <w:p>
      <w:pPr>
        <w:spacing w:after="0"/>
        <w:ind w:left="0"/>
        <w:jc w:val="both"/>
      </w:pPr>
      <w:r>
        <w:rPr>
          <w:rFonts w:ascii="Times New Roman"/>
          <w:b w:val="false"/>
          <w:i w:val="false"/>
          <w:color w:val="000000"/>
          <w:sz w:val="28"/>
        </w:rPr>
        <w:t>
      № 374/1 және № 374/2 шекаралық белгілер арасындағы мемлекеттік шекара сызығының ұзындығы 0.183 км құрайды.</w:t>
      </w:r>
    </w:p>
    <w:bookmarkEnd w:id="3044"/>
    <w:bookmarkStart w:name="z3087" w:id="3045"/>
    <w:p>
      <w:pPr>
        <w:spacing w:after="0"/>
        <w:ind w:left="0"/>
        <w:jc w:val="both"/>
      </w:pPr>
      <w:r>
        <w:rPr>
          <w:rFonts w:ascii="Times New Roman"/>
          <w:b w:val="false"/>
          <w:i w:val="false"/>
          <w:color w:val="000000"/>
          <w:sz w:val="28"/>
        </w:rPr>
        <w:t>
      № 374/2 аралық өзбек шекаралық белгісі мемлекеттік шекара сызығында орналасқан бір шекаралық бағанадан тұрады. Оның геодезиялық координаталары - 42°56'14.12" с.е., 66°05'49.88" ш.б.</w:t>
      </w:r>
    </w:p>
    <w:bookmarkEnd w:id="3045"/>
    <w:bookmarkStart w:name="z3088" w:id="3046"/>
    <w:p>
      <w:pPr>
        <w:spacing w:after="0"/>
        <w:ind w:left="0"/>
        <w:jc w:val="both"/>
      </w:pPr>
      <w:r>
        <w:rPr>
          <w:rFonts w:ascii="Times New Roman"/>
          <w:b w:val="false"/>
          <w:i w:val="false"/>
          <w:color w:val="000000"/>
          <w:sz w:val="28"/>
        </w:rPr>
        <w:t>
      № 374/2 шекаралық белгіден басталатын мемлекеттік шекара сызығы тік сызықпен батыс-оңтүстік-батыс бағытта № 374/3 шекаралық белгіге дейін өтеді.</w:t>
      </w:r>
    </w:p>
    <w:bookmarkEnd w:id="3046"/>
    <w:bookmarkStart w:name="z3089" w:id="3047"/>
    <w:p>
      <w:pPr>
        <w:spacing w:after="0"/>
        <w:ind w:left="0"/>
        <w:jc w:val="both"/>
      </w:pPr>
      <w:r>
        <w:rPr>
          <w:rFonts w:ascii="Times New Roman"/>
          <w:b w:val="false"/>
          <w:i w:val="false"/>
          <w:color w:val="000000"/>
          <w:sz w:val="28"/>
        </w:rPr>
        <w:t>
      № 374/2 және № 374/3 шекаралық белгілер арасындағы мемлекеттік шекара сызығының ұзындығы 0.412 км құрайды.</w:t>
      </w:r>
    </w:p>
    <w:bookmarkEnd w:id="3047"/>
    <w:bookmarkStart w:name="z3090" w:id="3048"/>
    <w:p>
      <w:pPr>
        <w:spacing w:after="0"/>
        <w:ind w:left="0"/>
        <w:jc w:val="both"/>
      </w:pPr>
      <w:r>
        <w:rPr>
          <w:rFonts w:ascii="Times New Roman"/>
          <w:b w:val="false"/>
          <w:i w:val="false"/>
          <w:color w:val="000000"/>
          <w:sz w:val="28"/>
        </w:rPr>
        <w:t>
      № 374/3 аралық қазақстандық шекаралық белгі мемлекеттік шекара сызығында орналасқан бір шекаралық бағанадан тұрады. Оның геодезиялық координаталары - 42°56'08.85" с.е., 66°05'33.18" ш.б.</w:t>
      </w:r>
    </w:p>
    <w:bookmarkEnd w:id="3048"/>
    <w:bookmarkStart w:name="z3091" w:id="3049"/>
    <w:p>
      <w:pPr>
        <w:spacing w:after="0"/>
        <w:ind w:left="0"/>
        <w:jc w:val="both"/>
      </w:pPr>
      <w:r>
        <w:rPr>
          <w:rFonts w:ascii="Times New Roman"/>
          <w:b w:val="false"/>
          <w:i w:val="false"/>
          <w:color w:val="000000"/>
          <w:sz w:val="28"/>
        </w:rPr>
        <w:t>
      № 374/3 шекаралық белгіден басталатын мемлекеттік шекара сызығы тік сызықпен батыс-оңтүстік-батыс бағытта № 374/4 шекаралық белгіге дейін өтеді.</w:t>
      </w:r>
    </w:p>
    <w:bookmarkEnd w:id="3049"/>
    <w:bookmarkStart w:name="z3092" w:id="3050"/>
    <w:p>
      <w:pPr>
        <w:spacing w:after="0"/>
        <w:ind w:left="0"/>
        <w:jc w:val="both"/>
      </w:pPr>
      <w:r>
        <w:rPr>
          <w:rFonts w:ascii="Times New Roman"/>
          <w:b w:val="false"/>
          <w:i w:val="false"/>
          <w:color w:val="000000"/>
          <w:sz w:val="28"/>
        </w:rPr>
        <w:t>
      № 374/3 және № 374/4 шекаралық белгілер арасындағы мемлекеттік шекара сызығының ұзындығы 2.773 км құрайды.</w:t>
      </w:r>
    </w:p>
    <w:bookmarkEnd w:id="3050"/>
    <w:bookmarkStart w:name="z3093" w:id="3051"/>
    <w:p>
      <w:pPr>
        <w:spacing w:after="0"/>
        <w:ind w:left="0"/>
        <w:jc w:val="both"/>
      </w:pPr>
      <w:r>
        <w:rPr>
          <w:rFonts w:ascii="Times New Roman"/>
          <w:b w:val="false"/>
          <w:i w:val="false"/>
          <w:color w:val="000000"/>
          <w:sz w:val="28"/>
        </w:rPr>
        <w:t>
      № 374/4 аралық өзбек шекаралық белгісі мемлекеттік шекара сызығында орналасқан бір шекаралық бағанадан тұрады. Оның геодезиялық координаталары - 42°55'33.76" с.е., 66°03'40.70" ш.б.</w:t>
      </w:r>
    </w:p>
    <w:bookmarkEnd w:id="3051"/>
    <w:bookmarkStart w:name="z3094" w:id="3052"/>
    <w:p>
      <w:pPr>
        <w:spacing w:after="0"/>
        <w:ind w:left="0"/>
        <w:jc w:val="both"/>
      </w:pPr>
      <w:r>
        <w:rPr>
          <w:rFonts w:ascii="Times New Roman"/>
          <w:b w:val="false"/>
          <w:i w:val="false"/>
          <w:color w:val="000000"/>
          <w:sz w:val="28"/>
        </w:rPr>
        <w:t>
      № 374/4 шекаралық белгіден басталатын мемлекеттік шекара сызығы тік сызықпен батыс-оңтүстік-батыс бағытта № 375 шекаралық белгіге дейін өтеді.</w:t>
      </w:r>
    </w:p>
    <w:bookmarkEnd w:id="3052"/>
    <w:bookmarkStart w:name="z3095" w:id="3053"/>
    <w:p>
      <w:pPr>
        <w:spacing w:after="0"/>
        <w:ind w:left="0"/>
        <w:jc w:val="both"/>
      </w:pPr>
      <w:r>
        <w:rPr>
          <w:rFonts w:ascii="Times New Roman"/>
          <w:b w:val="false"/>
          <w:i w:val="false"/>
          <w:color w:val="000000"/>
          <w:sz w:val="28"/>
        </w:rPr>
        <w:t>
      № 374/4 және № 375 шекаралық белгілер арасындағы мемлекеттік шекара сызығының ұзындығы 0.790 км құрайды.</w:t>
      </w:r>
    </w:p>
    <w:bookmarkEnd w:id="3053"/>
    <w:bookmarkStart w:name="z3096" w:id="3054"/>
    <w:p>
      <w:pPr>
        <w:spacing w:after="0"/>
        <w:ind w:left="0"/>
        <w:jc w:val="both"/>
      </w:pPr>
      <w:r>
        <w:rPr>
          <w:rFonts w:ascii="Times New Roman"/>
          <w:b w:val="false"/>
          <w:i w:val="false"/>
          <w:color w:val="000000"/>
          <w:sz w:val="28"/>
        </w:rPr>
        <w:t>
      № 375 негізгі өзбек шекаралық белгісі мемлекеттік шекара сызығында орналасқан бір шекаралық бағанадан тұрады. Оның геодезиялық координаталары - 42°55'23.77" с.е., 66°03'08.64" ш.б.</w:t>
      </w:r>
    </w:p>
    <w:bookmarkEnd w:id="3054"/>
    <w:bookmarkStart w:name="z3097" w:id="3055"/>
    <w:p>
      <w:pPr>
        <w:spacing w:after="0"/>
        <w:ind w:left="0"/>
        <w:jc w:val="both"/>
      </w:pPr>
      <w:r>
        <w:rPr>
          <w:rFonts w:ascii="Times New Roman"/>
          <w:b w:val="false"/>
          <w:i w:val="false"/>
          <w:color w:val="000000"/>
          <w:sz w:val="28"/>
        </w:rPr>
        <w:t>
      № 375 шекаралық белгіден басталатын мемлекеттік шекара сызығы тік сызықпен батыс-оңтүстік-батыс бағытта № 375/1 шекаралық белгіге дейін өтеді.</w:t>
      </w:r>
    </w:p>
    <w:bookmarkEnd w:id="3055"/>
    <w:bookmarkStart w:name="z3098" w:id="3056"/>
    <w:p>
      <w:pPr>
        <w:spacing w:after="0"/>
        <w:ind w:left="0"/>
        <w:jc w:val="both"/>
      </w:pPr>
      <w:r>
        <w:rPr>
          <w:rFonts w:ascii="Times New Roman"/>
          <w:b w:val="false"/>
          <w:i w:val="false"/>
          <w:color w:val="000000"/>
          <w:sz w:val="28"/>
        </w:rPr>
        <w:t>
      № 375 және № 375/1 шекаралық белгілер арасындағы мемлекеттік шекара сызығының үзыпдыгы 1.414 км құрайды.</w:t>
      </w:r>
    </w:p>
    <w:bookmarkEnd w:id="3056"/>
    <w:bookmarkStart w:name="z3099" w:id="3057"/>
    <w:p>
      <w:pPr>
        <w:spacing w:after="0"/>
        <w:ind w:left="0"/>
        <w:jc w:val="both"/>
      </w:pPr>
      <w:r>
        <w:rPr>
          <w:rFonts w:ascii="Times New Roman"/>
          <w:b w:val="false"/>
          <w:i w:val="false"/>
          <w:color w:val="000000"/>
          <w:sz w:val="28"/>
        </w:rPr>
        <w:t>
      № 375/1 аралық өзбек шекаралық белгісі мемлекеттік шекара сызығында орналасқан бір шекаралық бағанадан тұрады. Оның геодезиялық координаталары - 42°55'05.83" с.е., 66°02'11.30" ш.б.</w:t>
      </w:r>
    </w:p>
    <w:bookmarkEnd w:id="3057"/>
    <w:bookmarkStart w:name="z3100" w:id="3058"/>
    <w:p>
      <w:pPr>
        <w:spacing w:after="0"/>
        <w:ind w:left="0"/>
        <w:jc w:val="both"/>
      </w:pPr>
      <w:r>
        <w:rPr>
          <w:rFonts w:ascii="Times New Roman"/>
          <w:b w:val="false"/>
          <w:i w:val="false"/>
          <w:color w:val="000000"/>
          <w:sz w:val="28"/>
        </w:rPr>
        <w:t>
      № 375/1 шекаралық белгіден басталатын мемлекеттік шекара сызығы тік сызықпен батыс-оңтүстік-батыс бағытта № 375/2 шекаралық белгіге дейін өтеді.</w:t>
      </w:r>
    </w:p>
    <w:bookmarkEnd w:id="3058"/>
    <w:bookmarkStart w:name="z3101" w:id="3059"/>
    <w:p>
      <w:pPr>
        <w:spacing w:after="0"/>
        <w:ind w:left="0"/>
        <w:jc w:val="both"/>
      </w:pPr>
      <w:r>
        <w:rPr>
          <w:rFonts w:ascii="Times New Roman"/>
          <w:b w:val="false"/>
          <w:i w:val="false"/>
          <w:color w:val="000000"/>
          <w:sz w:val="28"/>
        </w:rPr>
        <w:t>
      № 375/1 және № 375/2 шекаралық белгілер арасындағы мемлекеттік шекара сызығының ұзындығы 2.783 км құрайды.</w:t>
      </w:r>
    </w:p>
    <w:bookmarkEnd w:id="3059"/>
    <w:bookmarkStart w:name="z3102" w:id="3060"/>
    <w:p>
      <w:pPr>
        <w:spacing w:after="0"/>
        <w:ind w:left="0"/>
        <w:jc w:val="both"/>
      </w:pPr>
      <w:r>
        <w:rPr>
          <w:rFonts w:ascii="Times New Roman"/>
          <w:b w:val="false"/>
          <w:i w:val="false"/>
          <w:color w:val="000000"/>
          <w:sz w:val="28"/>
        </w:rPr>
        <w:t>
      № 375/2 аралық қазақстандық шекаралық белгі мемлекеттік шекара сызығында орналасқан бір шекаралық бағанадан тұрады. Оның геодезиялық координаталары - 42°54'30.49" с.е., 66°00'18.51" ш.б.</w:t>
      </w:r>
    </w:p>
    <w:bookmarkEnd w:id="3060"/>
    <w:bookmarkStart w:name="z3103" w:id="3061"/>
    <w:p>
      <w:pPr>
        <w:spacing w:after="0"/>
        <w:ind w:left="0"/>
        <w:jc w:val="both"/>
      </w:pPr>
      <w:r>
        <w:rPr>
          <w:rFonts w:ascii="Times New Roman"/>
          <w:b w:val="false"/>
          <w:i w:val="false"/>
          <w:color w:val="000000"/>
          <w:sz w:val="28"/>
        </w:rPr>
        <w:t>
      № 375/2 шекаралық белгіден басталатын мемлекеттік шекара сызығы тік сызықпен батыс-оңтүстік-батыс бағытта № 376 шекаралық белгіге дейін өтеді.</w:t>
      </w:r>
    </w:p>
    <w:bookmarkEnd w:id="3061"/>
    <w:bookmarkStart w:name="z3104" w:id="3062"/>
    <w:p>
      <w:pPr>
        <w:spacing w:after="0"/>
        <w:ind w:left="0"/>
        <w:jc w:val="both"/>
      </w:pPr>
      <w:r>
        <w:rPr>
          <w:rFonts w:ascii="Times New Roman"/>
          <w:b w:val="false"/>
          <w:i w:val="false"/>
          <w:color w:val="000000"/>
          <w:sz w:val="28"/>
        </w:rPr>
        <w:t>
      № 375/2 және № 376 шекаралық белгілер арасындағы мемлекеттік шекара сызығының ұзындығы 0.843 км құрайды.</w:t>
      </w:r>
    </w:p>
    <w:bookmarkEnd w:id="3062"/>
    <w:bookmarkStart w:name="z3105" w:id="3063"/>
    <w:p>
      <w:pPr>
        <w:spacing w:after="0"/>
        <w:ind w:left="0"/>
        <w:jc w:val="both"/>
      </w:pPr>
      <w:r>
        <w:rPr>
          <w:rFonts w:ascii="Times New Roman"/>
          <w:b w:val="false"/>
          <w:i w:val="false"/>
          <w:color w:val="000000"/>
          <w:sz w:val="28"/>
        </w:rPr>
        <w:t>
      № 376 негізгі қазақстандық шекаралық белгі мемлекеттік шекара сызығында орналасқан бір шекаралық бағанадан тұрады. Оның геодезиялық координаталары - 42°54'19.80" с.е., 65°59'44.36" ш.б.</w:t>
      </w:r>
    </w:p>
    <w:bookmarkEnd w:id="3063"/>
    <w:bookmarkStart w:name="z3106" w:id="3064"/>
    <w:p>
      <w:pPr>
        <w:spacing w:after="0"/>
        <w:ind w:left="0"/>
        <w:jc w:val="both"/>
      </w:pPr>
      <w:r>
        <w:rPr>
          <w:rFonts w:ascii="Times New Roman"/>
          <w:b w:val="false"/>
          <w:i w:val="false"/>
          <w:color w:val="000000"/>
          <w:sz w:val="28"/>
        </w:rPr>
        <w:t>
      № 376 шекаралық белгіден басталатын мемлекеттік шекара сызығы тік сызықпен батыс-оңтүстік-батыс бағытта № 376/1 шекаралық белгіге дейін өтеді.</w:t>
      </w:r>
    </w:p>
    <w:bookmarkEnd w:id="3064"/>
    <w:bookmarkStart w:name="z3107" w:id="3065"/>
    <w:p>
      <w:pPr>
        <w:spacing w:after="0"/>
        <w:ind w:left="0"/>
        <w:jc w:val="both"/>
      </w:pPr>
      <w:r>
        <w:rPr>
          <w:rFonts w:ascii="Times New Roman"/>
          <w:b w:val="false"/>
          <w:i w:val="false"/>
          <w:color w:val="000000"/>
          <w:sz w:val="28"/>
        </w:rPr>
        <w:t>
      № 376 және № 376/1 шекаралық белгілер арасындағы мемлекеттік шекара сызығының ұзындығы 0.964 км құрайды.</w:t>
      </w:r>
    </w:p>
    <w:bookmarkEnd w:id="3065"/>
    <w:bookmarkStart w:name="z3108" w:id="3066"/>
    <w:p>
      <w:pPr>
        <w:spacing w:after="0"/>
        <w:ind w:left="0"/>
        <w:jc w:val="both"/>
      </w:pPr>
      <w:r>
        <w:rPr>
          <w:rFonts w:ascii="Times New Roman"/>
          <w:b w:val="false"/>
          <w:i w:val="false"/>
          <w:color w:val="000000"/>
          <w:sz w:val="28"/>
        </w:rPr>
        <w:t>
      № 376/1 аралық қазақстандық шекаралық белгі мемлекеттік шекара сызығында орналасқан бір шекаралық бағанадан тұрады. Оның геодезиялық координаталары - 42°54'07.60" с.е., 65°59'05.29" ш.б.</w:t>
      </w:r>
    </w:p>
    <w:bookmarkEnd w:id="3066"/>
    <w:bookmarkStart w:name="z3109" w:id="3067"/>
    <w:p>
      <w:pPr>
        <w:spacing w:after="0"/>
        <w:ind w:left="0"/>
        <w:jc w:val="both"/>
      </w:pPr>
      <w:r>
        <w:rPr>
          <w:rFonts w:ascii="Times New Roman"/>
          <w:b w:val="false"/>
          <w:i w:val="false"/>
          <w:color w:val="000000"/>
          <w:sz w:val="28"/>
        </w:rPr>
        <w:t>
      № 376/1 шекаралық белгіден басталатын мемлекеттік шекара сызығы тік сызықпен батыс-оңтүстік-батыс бағытта № 377 шекаралық белгіге дейін өтеді.</w:t>
      </w:r>
    </w:p>
    <w:bookmarkEnd w:id="3067"/>
    <w:bookmarkStart w:name="z3110" w:id="3068"/>
    <w:p>
      <w:pPr>
        <w:spacing w:after="0"/>
        <w:ind w:left="0"/>
        <w:jc w:val="both"/>
      </w:pPr>
      <w:r>
        <w:rPr>
          <w:rFonts w:ascii="Times New Roman"/>
          <w:b w:val="false"/>
          <w:i w:val="false"/>
          <w:color w:val="000000"/>
          <w:sz w:val="28"/>
        </w:rPr>
        <w:t>
      № 376/1 және № 377 шекаралық белгілер арасындағы мемлекеттік шекара сызығының ұзындығы 2.486 км құрайды.</w:t>
      </w:r>
    </w:p>
    <w:bookmarkEnd w:id="3068"/>
    <w:bookmarkStart w:name="z3111" w:id="3069"/>
    <w:p>
      <w:pPr>
        <w:spacing w:after="0"/>
        <w:ind w:left="0"/>
        <w:jc w:val="both"/>
      </w:pPr>
      <w:r>
        <w:rPr>
          <w:rFonts w:ascii="Times New Roman"/>
          <w:b w:val="false"/>
          <w:i w:val="false"/>
          <w:color w:val="000000"/>
          <w:sz w:val="28"/>
        </w:rPr>
        <w:t>
      № 377 негізгі өзбек шекаралық белгісі мемлекеттік шекара сызығында орналасқан бір шекаралық бағанадан тұрады. Оның геодезиялық координаталары - 42°53'35.87" с.е., 65°57'24.67" ш.б.</w:t>
      </w:r>
    </w:p>
    <w:bookmarkEnd w:id="3069"/>
    <w:bookmarkStart w:name="z3112" w:id="3070"/>
    <w:p>
      <w:pPr>
        <w:spacing w:after="0"/>
        <w:ind w:left="0"/>
        <w:jc w:val="both"/>
      </w:pPr>
      <w:r>
        <w:rPr>
          <w:rFonts w:ascii="Times New Roman"/>
          <w:b w:val="false"/>
          <w:i w:val="false"/>
          <w:color w:val="000000"/>
          <w:sz w:val="28"/>
        </w:rPr>
        <w:t>
      № 377 шекаралық белгіден басталатын мемлекеттік шекара сызығы тік сызықпен батыс-оңтүстік-батыс бағытта № 378 шекаралық белгіге дейін өтеді.</w:t>
      </w:r>
    </w:p>
    <w:bookmarkEnd w:id="3070"/>
    <w:bookmarkStart w:name="z3113" w:id="3071"/>
    <w:p>
      <w:pPr>
        <w:spacing w:after="0"/>
        <w:ind w:left="0"/>
        <w:jc w:val="both"/>
      </w:pPr>
      <w:r>
        <w:rPr>
          <w:rFonts w:ascii="Times New Roman"/>
          <w:b w:val="false"/>
          <w:i w:val="false"/>
          <w:color w:val="000000"/>
          <w:sz w:val="28"/>
        </w:rPr>
        <w:t>
      № 377 және № 378 шекаралық белгілер арасындағы мемлекеттік шекара сызығының ұзындығы 3.922 км құрайды.</w:t>
      </w:r>
    </w:p>
    <w:bookmarkEnd w:id="3071"/>
    <w:bookmarkStart w:name="z3114" w:id="3072"/>
    <w:p>
      <w:pPr>
        <w:spacing w:after="0"/>
        <w:ind w:left="0"/>
        <w:jc w:val="both"/>
      </w:pPr>
      <w:r>
        <w:rPr>
          <w:rFonts w:ascii="Times New Roman"/>
          <w:b w:val="false"/>
          <w:i w:val="false"/>
          <w:color w:val="000000"/>
          <w:sz w:val="28"/>
        </w:rPr>
        <w:t>
      № 378 негізгі қазақстандық шекаралық белгі мемлекеттік шекара сызығында орналасқан бір шекаралық бағанадан тұрады. Оның геодезиялық координаталары - 42°52'46.04" с.е., 65°54'45.83" ш.о.</w:t>
      </w:r>
    </w:p>
    <w:bookmarkEnd w:id="3072"/>
    <w:bookmarkStart w:name="z3115" w:id="3073"/>
    <w:p>
      <w:pPr>
        <w:spacing w:after="0"/>
        <w:ind w:left="0"/>
        <w:jc w:val="both"/>
      </w:pPr>
      <w:r>
        <w:rPr>
          <w:rFonts w:ascii="Times New Roman"/>
          <w:b w:val="false"/>
          <w:i w:val="false"/>
          <w:color w:val="000000"/>
          <w:sz w:val="28"/>
        </w:rPr>
        <w:t>
      № 378 шекаралық белгіден басталатын мемлекеттік шекара сызығы тік сызықпен батыс-оңтүстік-батыс бағытта № 378/1 шекаралық белгіге дейін өтеді.</w:t>
      </w:r>
    </w:p>
    <w:bookmarkEnd w:id="3073"/>
    <w:bookmarkStart w:name="z3116" w:id="3074"/>
    <w:p>
      <w:pPr>
        <w:spacing w:after="0"/>
        <w:ind w:left="0"/>
        <w:jc w:val="both"/>
      </w:pPr>
      <w:r>
        <w:rPr>
          <w:rFonts w:ascii="Times New Roman"/>
          <w:b w:val="false"/>
          <w:i w:val="false"/>
          <w:color w:val="000000"/>
          <w:sz w:val="28"/>
        </w:rPr>
        <w:t>
      № 378 және № 378/1 шекаралық белгілер арасындағы мемлекеттік шекара сызығының ұзындығы 3.142 км құрайды.</w:t>
      </w:r>
    </w:p>
    <w:bookmarkEnd w:id="3074"/>
    <w:bookmarkStart w:name="z3117" w:id="3075"/>
    <w:p>
      <w:pPr>
        <w:spacing w:after="0"/>
        <w:ind w:left="0"/>
        <w:jc w:val="both"/>
      </w:pPr>
      <w:r>
        <w:rPr>
          <w:rFonts w:ascii="Times New Roman"/>
          <w:b w:val="false"/>
          <w:i w:val="false"/>
          <w:color w:val="000000"/>
          <w:sz w:val="28"/>
        </w:rPr>
        <w:t>
      № 378/1 аралық қазақстандық шекаралық белгі мемлекеттік шекара сызығында орналасқан бір шекаралық бағанадан тұрады. Оның геодезиялық координаталары - 42°52'06.05" с.е., 65°52'38.61" ш.б.</w:t>
      </w:r>
    </w:p>
    <w:bookmarkEnd w:id="3075"/>
    <w:bookmarkStart w:name="z3118" w:id="3076"/>
    <w:p>
      <w:pPr>
        <w:spacing w:after="0"/>
        <w:ind w:left="0"/>
        <w:jc w:val="both"/>
      </w:pPr>
      <w:r>
        <w:rPr>
          <w:rFonts w:ascii="Times New Roman"/>
          <w:b w:val="false"/>
          <w:i w:val="false"/>
          <w:color w:val="000000"/>
          <w:sz w:val="28"/>
        </w:rPr>
        <w:t>
      № 378/1 шекаралық белгіден басталатын мемлекеттік шекара сызығы тік сызықпен батыс-оңтүстік-батыс бағытта № 378 2 шекаралық белгіге дейін өтеді.</w:t>
      </w:r>
    </w:p>
    <w:bookmarkEnd w:id="3076"/>
    <w:bookmarkStart w:name="z3119" w:id="3077"/>
    <w:p>
      <w:pPr>
        <w:spacing w:after="0"/>
        <w:ind w:left="0"/>
        <w:jc w:val="both"/>
      </w:pPr>
      <w:r>
        <w:rPr>
          <w:rFonts w:ascii="Times New Roman"/>
          <w:b w:val="false"/>
          <w:i w:val="false"/>
          <w:color w:val="000000"/>
          <w:sz w:val="28"/>
        </w:rPr>
        <w:t>
      № 378/1 және № 378/2 шекаралық белгілер арасындағы мемлекеттік шекара сызығының ұзындығы 2.386 км құрайды.</w:t>
      </w:r>
    </w:p>
    <w:bookmarkEnd w:id="3077"/>
    <w:bookmarkStart w:name="z3120" w:id="3078"/>
    <w:p>
      <w:pPr>
        <w:spacing w:after="0"/>
        <w:ind w:left="0"/>
        <w:jc w:val="both"/>
      </w:pPr>
      <w:r>
        <w:rPr>
          <w:rFonts w:ascii="Times New Roman"/>
          <w:b w:val="false"/>
          <w:i w:val="false"/>
          <w:color w:val="000000"/>
          <w:sz w:val="28"/>
        </w:rPr>
        <w:t>
      № 378/2 аралық өзбек шекаралық белгісі мемлекеттік шекара сызығында орналасқан бір шекаралық бағанадан тұрады. Оның геодезиялық координаталары - 42°51'35.70" с.е., 65°51'02.00" ш.б.</w:t>
      </w:r>
    </w:p>
    <w:bookmarkEnd w:id="3078"/>
    <w:bookmarkStart w:name="z3121" w:id="3079"/>
    <w:p>
      <w:pPr>
        <w:spacing w:after="0"/>
        <w:ind w:left="0"/>
        <w:jc w:val="both"/>
      </w:pPr>
      <w:r>
        <w:rPr>
          <w:rFonts w:ascii="Times New Roman"/>
          <w:b w:val="false"/>
          <w:i w:val="false"/>
          <w:color w:val="000000"/>
          <w:sz w:val="28"/>
        </w:rPr>
        <w:t>
      № 378/2 шекаралық белгіден басталатын мемлекеттік шекара сызығы тік сызықпен батыс-оңтүстік-батыс бағытта № 379 шекаралық белгіге дейін өтеді.</w:t>
      </w:r>
    </w:p>
    <w:bookmarkEnd w:id="3079"/>
    <w:bookmarkStart w:name="z3122" w:id="3080"/>
    <w:p>
      <w:pPr>
        <w:spacing w:after="0"/>
        <w:ind w:left="0"/>
        <w:jc w:val="both"/>
      </w:pPr>
      <w:r>
        <w:rPr>
          <w:rFonts w:ascii="Times New Roman"/>
          <w:b w:val="false"/>
          <w:i w:val="false"/>
          <w:color w:val="000000"/>
          <w:sz w:val="28"/>
        </w:rPr>
        <w:t>
      № 378/2 және № 379 шекаралық белгілер арасындағы мемлекеттік шекара сызығының ұзындығы 0.470 км құрайды.</w:t>
      </w:r>
    </w:p>
    <w:bookmarkEnd w:id="3080"/>
    <w:bookmarkStart w:name="z3123" w:id="3081"/>
    <w:p>
      <w:pPr>
        <w:spacing w:after="0"/>
        <w:ind w:left="0"/>
        <w:jc w:val="both"/>
      </w:pPr>
      <w:r>
        <w:rPr>
          <w:rFonts w:ascii="Times New Roman"/>
          <w:b w:val="false"/>
          <w:i w:val="false"/>
          <w:color w:val="000000"/>
          <w:sz w:val="28"/>
        </w:rPr>
        <w:t>
      № 379 негізгі өзбек шекаралық белгісі мемлекеттік шекара сызығында орналасқан бір шекаралық бағанадан тұрады. Оның геодезиялық координаталары - 42°51'29.65" с.е., 65°50'43.03" ш.б.</w:t>
      </w:r>
    </w:p>
    <w:bookmarkEnd w:id="3081"/>
    <w:bookmarkStart w:name="z3124" w:id="3082"/>
    <w:p>
      <w:pPr>
        <w:spacing w:after="0"/>
        <w:ind w:left="0"/>
        <w:jc w:val="both"/>
      </w:pPr>
      <w:r>
        <w:rPr>
          <w:rFonts w:ascii="Times New Roman"/>
          <w:b w:val="false"/>
          <w:i w:val="false"/>
          <w:color w:val="000000"/>
          <w:sz w:val="28"/>
        </w:rPr>
        <w:t>
      № 379 шекаралық белгіден басталатын мемлекеттік шекара сызығы тік сызықпен солтүстік-солтүстік-батыс бағытта № 379/1 шекаралық белгіге дейін өтеді.</w:t>
      </w:r>
    </w:p>
    <w:bookmarkEnd w:id="3082"/>
    <w:bookmarkStart w:name="z3125" w:id="3083"/>
    <w:p>
      <w:pPr>
        <w:spacing w:after="0"/>
        <w:ind w:left="0"/>
        <w:jc w:val="both"/>
      </w:pPr>
      <w:r>
        <w:rPr>
          <w:rFonts w:ascii="Times New Roman"/>
          <w:b w:val="false"/>
          <w:i w:val="false"/>
          <w:color w:val="000000"/>
          <w:sz w:val="28"/>
        </w:rPr>
        <w:t>
      № 379 және № 379/1 шекаралық белгілер арасындағы мемлекеттік шекара сызығының ұзындығы 2.025 км құрайды.</w:t>
      </w:r>
    </w:p>
    <w:bookmarkEnd w:id="3083"/>
    <w:bookmarkStart w:name="z3126" w:id="3084"/>
    <w:p>
      <w:pPr>
        <w:spacing w:after="0"/>
        <w:ind w:left="0"/>
        <w:jc w:val="both"/>
      </w:pPr>
      <w:r>
        <w:rPr>
          <w:rFonts w:ascii="Times New Roman"/>
          <w:b w:val="false"/>
          <w:i w:val="false"/>
          <w:color w:val="000000"/>
          <w:sz w:val="28"/>
        </w:rPr>
        <w:t>
      № 379/1 аралық өзбек шекаралық белгісі мемлекеттік шекара сызығында орналасқан бір шекаралық бағанадан тұрады. Оның геодезиялық координаталары - 42°52'27.55" с.е., 65°50'01.15" ш.б.</w:t>
      </w:r>
    </w:p>
    <w:bookmarkEnd w:id="3084"/>
    <w:bookmarkStart w:name="z3127" w:id="3085"/>
    <w:p>
      <w:pPr>
        <w:spacing w:after="0"/>
        <w:ind w:left="0"/>
        <w:jc w:val="both"/>
      </w:pPr>
      <w:r>
        <w:rPr>
          <w:rFonts w:ascii="Times New Roman"/>
          <w:b w:val="false"/>
          <w:i w:val="false"/>
          <w:color w:val="000000"/>
          <w:sz w:val="28"/>
        </w:rPr>
        <w:t>
      № 379/1 шекаралық белгіден басталатын мемлекеттік шекара сызығы тік сызықпен солтүстік-солтүстік-батыс бағытта № 380 шекаралық белгіге дейін өтеді.</w:t>
      </w:r>
    </w:p>
    <w:bookmarkEnd w:id="3085"/>
    <w:bookmarkStart w:name="z3128" w:id="3086"/>
    <w:p>
      <w:pPr>
        <w:spacing w:after="0"/>
        <w:ind w:left="0"/>
        <w:jc w:val="both"/>
      </w:pPr>
      <w:r>
        <w:rPr>
          <w:rFonts w:ascii="Times New Roman"/>
          <w:b w:val="false"/>
          <w:i w:val="false"/>
          <w:color w:val="000000"/>
          <w:sz w:val="28"/>
        </w:rPr>
        <w:t>
      № 379/1 және № 380 шекаралық белгілер арасындағы мемлекеттік шекара сызығының ұзындығы 5.957 км құрайды.</w:t>
      </w:r>
    </w:p>
    <w:bookmarkEnd w:id="3086"/>
    <w:bookmarkStart w:name="z3129" w:id="3087"/>
    <w:p>
      <w:pPr>
        <w:spacing w:after="0"/>
        <w:ind w:left="0"/>
        <w:jc w:val="both"/>
      </w:pPr>
      <w:r>
        <w:rPr>
          <w:rFonts w:ascii="Times New Roman"/>
          <w:b w:val="false"/>
          <w:i w:val="false"/>
          <w:color w:val="000000"/>
          <w:sz w:val="28"/>
        </w:rPr>
        <w:t>
      № 380 негізгі қазақстандық шекаралық белгі мемлекеттік шекара сызығында орналасқан бір шекаралық бағанадан тұрады. Оның геодезиялық координаталары - 42°55'17.84" с.е., 65°47'57.83" ш.б.</w:t>
      </w:r>
    </w:p>
    <w:bookmarkEnd w:id="3087"/>
    <w:bookmarkStart w:name="z3130" w:id="3088"/>
    <w:p>
      <w:pPr>
        <w:spacing w:after="0"/>
        <w:ind w:left="0"/>
        <w:jc w:val="both"/>
      </w:pPr>
      <w:r>
        <w:rPr>
          <w:rFonts w:ascii="Times New Roman"/>
          <w:b w:val="false"/>
          <w:i w:val="false"/>
          <w:color w:val="000000"/>
          <w:sz w:val="28"/>
        </w:rPr>
        <w:t>
      № 380 шекаралық белгіден басталатын мемлекеттік шекара сызығы тік сызықпен солтүстік-солтүстік-батыс бағытта № 380/1 шекаралық белгіге дейін өтеді.</w:t>
      </w:r>
    </w:p>
    <w:bookmarkEnd w:id="3088"/>
    <w:bookmarkStart w:name="z3131" w:id="3089"/>
    <w:p>
      <w:pPr>
        <w:spacing w:after="0"/>
        <w:ind w:left="0"/>
        <w:jc w:val="both"/>
      </w:pPr>
      <w:r>
        <w:rPr>
          <w:rFonts w:ascii="Times New Roman"/>
          <w:b w:val="false"/>
          <w:i w:val="false"/>
          <w:color w:val="000000"/>
          <w:sz w:val="28"/>
        </w:rPr>
        <w:t>
      № 380 және № 380/1 шекаралық белгілер арасындағы мемлекеттік шекара сызығының ұзындығы 0.300 км құрайды.</w:t>
      </w:r>
    </w:p>
    <w:bookmarkEnd w:id="3089"/>
    <w:bookmarkStart w:name="z3132" w:id="3090"/>
    <w:p>
      <w:pPr>
        <w:spacing w:after="0"/>
        <w:ind w:left="0"/>
        <w:jc w:val="both"/>
      </w:pPr>
      <w:r>
        <w:rPr>
          <w:rFonts w:ascii="Times New Roman"/>
          <w:b w:val="false"/>
          <w:i w:val="false"/>
          <w:color w:val="000000"/>
          <w:sz w:val="28"/>
        </w:rPr>
        <w:t>
      № 380/1 аралық қазақстандық шекаралық белгі мемлекеттік шекара сызығында орналасқан бір шекаралық бағанадан тұрады. Оның геодезиялық координаталары - 42°55'26.41" с.е., 65°47'51.63" ш.б.</w:t>
      </w:r>
    </w:p>
    <w:bookmarkEnd w:id="3090"/>
    <w:bookmarkStart w:name="z3133" w:id="3091"/>
    <w:p>
      <w:pPr>
        <w:spacing w:after="0"/>
        <w:ind w:left="0"/>
        <w:jc w:val="both"/>
      </w:pPr>
      <w:r>
        <w:rPr>
          <w:rFonts w:ascii="Times New Roman"/>
          <w:b w:val="false"/>
          <w:i w:val="false"/>
          <w:color w:val="000000"/>
          <w:sz w:val="28"/>
        </w:rPr>
        <w:t>
      № 380/1 шекаралық белгіден басталатын мемлекеттік шекара сызығы тік сызықпен солтүстік-солтүстік-батыс бағытта № 380/2 шекаралық белгіге дейін өтеді.</w:t>
      </w:r>
    </w:p>
    <w:bookmarkEnd w:id="3091"/>
    <w:bookmarkStart w:name="z3134" w:id="3092"/>
    <w:p>
      <w:pPr>
        <w:spacing w:after="0"/>
        <w:ind w:left="0"/>
        <w:jc w:val="both"/>
      </w:pPr>
      <w:r>
        <w:rPr>
          <w:rFonts w:ascii="Times New Roman"/>
          <w:b w:val="false"/>
          <w:i w:val="false"/>
          <w:color w:val="000000"/>
          <w:sz w:val="28"/>
        </w:rPr>
        <w:t>
      № 380/1 және № 380/2 шекаралық белгілер арасындағы мемлекеттік шекара сызығының ұзындығы 0.290 км құрайды.</w:t>
      </w:r>
    </w:p>
    <w:bookmarkEnd w:id="3092"/>
    <w:bookmarkStart w:name="z3135" w:id="3093"/>
    <w:p>
      <w:pPr>
        <w:spacing w:after="0"/>
        <w:ind w:left="0"/>
        <w:jc w:val="both"/>
      </w:pPr>
      <w:r>
        <w:rPr>
          <w:rFonts w:ascii="Times New Roman"/>
          <w:b w:val="false"/>
          <w:i w:val="false"/>
          <w:color w:val="000000"/>
          <w:sz w:val="28"/>
        </w:rPr>
        <w:t>
      № 380/2 аралық өзбек шекаралық белгісі мемлекеттік шекара сызығында орналасқан бір шекаралық бағанадан тұрады. Оның геодезиялық координаталары - 42°55'34.72" с.е., 65°47'45.65" ш.б.</w:t>
      </w:r>
    </w:p>
    <w:bookmarkEnd w:id="3093"/>
    <w:bookmarkStart w:name="z3136" w:id="3094"/>
    <w:p>
      <w:pPr>
        <w:spacing w:after="0"/>
        <w:ind w:left="0"/>
        <w:jc w:val="both"/>
      </w:pPr>
      <w:r>
        <w:rPr>
          <w:rFonts w:ascii="Times New Roman"/>
          <w:b w:val="false"/>
          <w:i w:val="false"/>
          <w:color w:val="000000"/>
          <w:sz w:val="28"/>
        </w:rPr>
        <w:t>
      № 380/2 шекаралық белгіден басталатын мемлекеттік шекара сызығы тік сызықпен солтүстік-солтүстік-батыс бағытта № 381 шекаралық белгіге дейін өтеді.</w:t>
      </w:r>
    </w:p>
    <w:bookmarkEnd w:id="3094"/>
    <w:bookmarkStart w:name="z3137" w:id="3095"/>
    <w:p>
      <w:pPr>
        <w:spacing w:after="0"/>
        <w:ind w:left="0"/>
        <w:jc w:val="both"/>
      </w:pPr>
      <w:r>
        <w:rPr>
          <w:rFonts w:ascii="Times New Roman"/>
          <w:b w:val="false"/>
          <w:i w:val="false"/>
          <w:color w:val="000000"/>
          <w:sz w:val="28"/>
        </w:rPr>
        <w:t>
      № 380/2 және № 381 шекаралық белгілер арасындағы мемлекеттік шекара сызығының ұзындығы 1.856 км құрайды.</w:t>
      </w:r>
    </w:p>
    <w:bookmarkEnd w:id="3095"/>
    <w:bookmarkStart w:name="z3138" w:id="3096"/>
    <w:p>
      <w:pPr>
        <w:spacing w:after="0"/>
        <w:ind w:left="0"/>
        <w:jc w:val="both"/>
      </w:pPr>
      <w:r>
        <w:rPr>
          <w:rFonts w:ascii="Times New Roman"/>
          <w:b w:val="false"/>
          <w:i w:val="false"/>
          <w:color w:val="000000"/>
          <w:sz w:val="28"/>
        </w:rPr>
        <w:t>
      № 381 негізгі өзбек шекаралық белгісі мемлекеттік шекара сызығында орналасқан бір шекаралық бағанадан тұрады. Оның геодезиялық координаталары - 42°56'27.80" с.е., 65°47'07.25" ш.б.</w:t>
      </w:r>
    </w:p>
    <w:bookmarkEnd w:id="3096"/>
    <w:bookmarkStart w:name="z3139" w:id="3097"/>
    <w:p>
      <w:pPr>
        <w:spacing w:after="0"/>
        <w:ind w:left="0"/>
        <w:jc w:val="both"/>
      </w:pPr>
      <w:r>
        <w:rPr>
          <w:rFonts w:ascii="Times New Roman"/>
          <w:b w:val="false"/>
          <w:i w:val="false"/>
          <w:color w:val="000000"/>
          <w:sz w:val="28"/>
        </w:rPr>
        <w:t>
      № 381 шекаралық белгіден басталатын мемлекеттік шекара сызығы тік сызықпен солтүстік-солтүстік-батыс бағытта № 381/1 шекаралық белгіге дейін өтеді.</w:t>
      </w:r>
    </w:p>
    <w:bookmarkEnd w:id="3097"/>
    <w:bookmarkStart w:name="z3140" w:id="3098"/>
    <w:p>
      <w:pPr>
        <w:spacing w:after="0"/>
        <w:ind w:left="0"/>
        <w:jc w:val="both"/>
      </w:pPr>
      <w:r>
        <w:rPr>
          <w:rFonts w:ascii="Times New Roman"/>
          <w:b w:val="false"/>
          <w:i w:val="false"/>
          <w:color w:val="000000"/>
          <w:sz w:val="28"/>
        </w:rPr>
        <w:t>
      № 381 және № 381/1 шекаралық белгілер арасындағы мемлекеттік шекара сызығының ұзындығы 0.933 км құрайды.</w:t>
      </w:r>
    </w:p>
    <w:bookmarkEnd w:id="3098"/>
    <w:bookmarkStart w:name="z3141" w:id="3099"/>
    <w:p>
      <w:pPr>
        <w:spacing w:after="0"/>
        <w:ind w:left="0"/>
        <w:jc w:val="both"/>
      </w:pPr>
      <w:r>
        <w:rPr>
          <w:rFonts w:ascii="Times New Roman"/>
          <w:b w:val="false"/>
          <w:i w:val="false"/>
          <w:color w:val="000000"/>
          <w:sz w:val="28"/>
        </w:rPr>
        <w:t>
      № 381/1 аралық өзбек шекаралық белгісі мемлекеттік шекара сызығында орналасқан бір шекаралық бағанадан тұрады. Оның геодезиялық координаталары - 42°56'54.46" с.е., 65°46'47.86" ш.б.</w:t>
      </w:r>
    </w:p>
    <w:bookmarkEnd w:id="3099"/>
    <w:bookmarkStart w:name="z3142" w:id="3100"/>
    <w:p>
      <w:pPr>
        <w:spacing w:after="0"/>
        <w:ind w:left="0"/>
        <w:jc w:val="both"/>
      </w:pPr>
      <w:r>
        <w:rPr>
          <w:rFonts w:ascii="Times New Roman"/>
          <w:b w:val="false"/>
          <w:i w:val="false"/>
          <w:color w:val="000000"/>
          <w:sz w:val="28"/>
        </w:rPr>
        <w:t>
      № 381/1 шекаралық белгіден басталатын мемлекеттік шекара сызығы тік сызықпен солтүстік-солтүстік-батыс бағытта № 381/2 шекаралық белгіге дейін өтеді.</w:t>
      </w:r>
    </w:p>
    <w:bookmarkEnd w:id="3100"/>
    <w:bookmarkStart w:name="z3143" w:id="3101"/>
    <w:p>
      <w:pPr>
        <w:spacing w:after="0"/>
        <w:ind w:left="0"/>
        <w:jc w:val="both"/>
      </w:pPr>
      <w:r>
        <w:rPr>
          <w:rFonts w:ascii="Times New Roman"/>
          <w:b w:val="false"/>
          <w:i w:val="false"/>
          <w:color w:val="000000"/>
          <w:sz w:val="28"/>
        </w:rPr>
        <w:t>
      № 381/1 және № 381/2 шекаралық белгілер арасындағы мемлекеттік шекара сызығының ұзындығы 1.110 км құрайды.</w:t>
      </w:r>
    </w:p>
    <w:bookmarkEnd w:id="3101"/>
    <w:bookmarkStart w:name="z3144" w:id="3102"/>
    <w:p>
      <w:pPr>
        <w:spacing w:after="0"/>
        <w:ind w:left="0"/>
        <w:jc w:val="both"/>
      </w:pPr>
      <w:r>
        <w:rPr>
          <w:rFonts w:ascii="Times New Roman"/>
          <w:b w:val="false"/>
          <w:i w:val="false"/>
          <w:color w:val="000000"/>
          <w:sz w:val="28"/>
        </w:rPr>
        <w:t>
      № 381/2 аралық қазақстандық шекаралық белгі мемлекеттік шекара сызығында орналасқан бір шекаралық бағанадан тұрады. Оның геодезиялық координаталары - 42°57'26.16" с.е., 65°46'24.82" ш.б.</w:t>
      </w:r>
    </w:p>
    <w:bookmarkEnd w:id="3102"/>
    <w:bookmarkStart w:name="z3145" w:id="3103"/>
    <w:p>
      <w:pPr>
        <w:spacing w:after="0"/>
        <w:ind w:left="0"/>
        <w:jc w:val="both"/>
      </w:pPr>
      <w:r>
        <w:rPr>
          <w:rFonts w:ascii="Times New Roman"/>
          <w:b w:val="false"/>
          <w:i w:val="false"/>
          <w:color w:val="000000"/>
          <w:sz w:val="28"/>
        </w:rPr>
        <w:t>
      № 381/2 шекаралық белгіден басталатын мемлекеттік шекара сызығы тік сызықпен солтүстік-солтүстік-батыс бағытта № 382 шекаралық белгіге дейін өтеді.</w:t>
      </w:r>
    </w:p>
    <w:bookmarkEnd w:id="3103"/>
    <w:bookmarkStart w:name="z3146" w:id="3104"/>
    <w:p>
      <w:pPr>
        <w:spacing w:after="0"/>
        <w:ind w:left="0"/>
        <w:jc w:val="both"/>
      </w:pPr>
      <w:r>
        <w:rPr>
          <w:rFonts w:ascii="Times New Roman"/>
          <w:b w:val="false"/>
          <w:i w:val="false"/>
          <w:color w:val="000000"/>
          <w:sz w:val="28"/>
        </w:rPr>
        <w:t>
      № 381/2 және № 382 шекаралық белгілер арасындағы мемлекеттік шекара сызығының ұзындығы 5.360 км құрайды.</w:t>
      </w:r>
    </w:p>
    <w:bookmarkEnd w:id="3104"/>
    <w:bookmarkStart w:name="z3147" w:id="3105"/>
    <w:p>
      <w:pPr>
        <w:spacing w:after="0"/>
        <w:ind w:left="0"/>
        <w:jc w:val="both"/>
      </w:pPr>
      <w:r>
        <w:rPr>
          <w:rFonts w:ascii="Times New Roman"/>
          <w:b w:val="false"/>
          <w:i w:val="false"/>
          <w:color w:val="000000"/>
          <w:sz w:val="28"/>
        </w:rPr>
        <w:t>
      № 382 негізгі қазақстандық шекаралық белгі мемлекеттік шекара сызығында орналасқан бір шекаралық бағанадан тұрады. Оның геодезиялық координаталары - 42°59'59.32" с.е., 65°44'33.59" ш.б.</w:t>
      </w:r>
    </w:p>
    <w:bookmarkEnd w:id="3105"/>
    <w:bookmarkStart w:name="z3148" w:id="3106"/>
    <w:p>
      <w:pPr>
        <w:spacing w:after="0"/>
        <w:ind w:left="0"/>
        <w:jc w:val="both"/>
      </w:pPr>
      <w:r>
        <w:rPr>
          <w:rFonts w:ascii="Times New Roman"/>
          <w:b w:val="false"/>
          <w:i w:val="false"/>
          <w:color w:val="000000"/>
          <w:sz w:val="28"/>
        </w:rPr>
        <w:t>
      № 382 шекаралық белгіден басталатын мемлекеттік шекара сызығы тік сызықпен солтүстік-солтүстік-батыс бағытта № 382/1 шекаралық белгіге дейін өтеді.</w:t>
      </w:r>
    </w:p>
    <w:bookmarkEnd w:id="3106"/>
    <w:bookmarkStart w:name="z3149" w:id="3107"/>
    <w:p>
      <w:pPr>
        <w:spacing w:after="0"/>
        <w:ind w:left="0"/>
        <w:jc w:val="both"/>
      </w:pPr>
      <w:r>
        <w:rPr>
          <w:rFonts w:ascii="Times New Roman"/>
          <w:b w:val="false"/>
          <w:i w:val="false"/>
          <w:color w:val="000000"/>
          <w:sz w:val="28"/>
        </w:rPr>
        <w:t>
      № 382 және № 382/1 шекаралық белгілер арасындағы мемлекеттік шекара сызығының ұзындығы 0.207 км құрайды.</w:t>
      </w:r>
    </w:p>
    <w:bookmarkEnd w:id="3107"/>
    <w:bookmarkStart w:name="z3150" w:id="3108"/>
    <w:p>
      <w:pPr>
        <w:spacing w:after="0"/>
        <w:ind w:left="0"/>
        <w:jc w:val="both"/>
      </w:pPr>
      <w:r>
        <w:rPr>
          <w:rFonts w:ascii="Times New Roman"/>
          <w:b w:val="false"/>
          <w:i w:val="false"/>
          <w:color w:val="000000"/>
          <w:sz w:val="28"/>
        </w:rPr>
        <w:t>
      № 382/1 аралық қазақстандық шекаралық белгі мемлекеттік шекара сызығында орналасқан бір шекаралық бағанадан тұрады. Оның геодезиялық координаталары - 43°00'05.41"с.е., 65°44'29.77" ш.б.</w:t>
      </w:r>
    </w:p>
    <w:bookmarkEnd w:id="3108"/>
    <w:bookmarkStart w:name="z3151" w:id="3109"/>
    <w:p>
      <w:pPr>
        <w:spacing w:after="0"/>
        <w:ind w:left="0"/>
        <w:jc w:val="both"/>
      </w:pPr>
      <w:r>
        <w:rPr>
          <w:rFonts w:ascii="Times New Roman"/>
          <w:b w:val="false"/>
          <w:i w:val="false"/>
          <w:color w:val="000000"/>
          <w:sz w:val="28"/>
        </w:rPr>
        <w:t>
      № 382/1 шекаралық белгіден басталатын мемлекеттік шекара сызығы тік сызықпен солтүстік-солтүстік-батыс бағытта № 382/2 шекаралық белгіге дейін өтеді.</w:t>
      </w:r>
    </w:p>
    <w:bookmarkEnd w:id="3109"/>
    <w:bookmarkStart w:name="z3152" w:id="3110"/>
    <w:p>
      <w:pPr>
        <w:spacing w:after="0"/>
        <w:ind w:left="0"/>
        <w:jc w:val="both"/>
      </w:pPr>
      <w:r>
        <w:rPr>
          <w:rFonts w:ascii="Times New Roman"/>
          <w:b w:val="false"/>
          <w:i w:val="false"/>
          <w:color w:val="000000"/>
          <w:sz w:val="28"/>
        </w:rPr>
        <w:t>
      № 382/1 және № 382/2 шекаралық белгілер арасындағы мемлекеттік шекара сызығының ұзындығы 0.313 км құрайды.</w:t>
      </w:r>
    </w:p>
    <w:bookmarkEnd w:id="3110"/>
    <w:bookmarkStart w:name="z3153" w:id="3111"/>
    <w:p>
      <w:pPr>
        <w:spacing w:after="0"/>
        <w:ind w:left="0"/>
        <w:jc w:val="both"/>
      </w:pPr>
      <w:r>
        <w:rPr>
          <w:rFonts w:ascii="Times New Roman"/>
          <w:b w:val="false"/>
          <w:i w:val="false"/>
          <w:color w:val="000000"/>
          <w:sz w:val="28"/>
        </w:rPr>
        <w:t>
      № 382/2 аралық өзбек шекаралық белгісі мемлекеттік шекара сызығында орналасқан бір шекаралық бағанадан тұрады. Оның геодезиялық координаталары - 43°00'14.61" с.е., 65°44'23.98" ш.б.</w:t>
      </w:r>
    </w:p>
    <w:bookmarkEnd w:id="3111"/>
    <w:bookmarkStart w:name="z3154" w:id="3112"/>
    <w:p>
      <w:pPr>
        <w:spacing w:after="0"/>
        <w:ind w:left="0"/>
        <w:jc w:val="both"/>
      </w:pPr>
      <w:r>
        <w:rPr>
          <w:rFonts w:ascii="Times New Roman"/>
          <w:b w:val="false"/>
          <w:i w:val="false"/>
          <w:color w:val="000000"/>
          <w:sz w:val="28"/>
        </w:rPr>
        <w:t>
      № 382/2 шекаралық белгіден басталатын мемлекеттік шекара сызығы тік сызықпен солтүстік-солтүстік-батыс бағытта № 382/3 шекаралық белгіге дейін өтеді.</w:t>
      </w:r>
    </w:p>
    <w:bookmarkEnd w:id="3112"/>
    <w:bookmarkStart w:name="z3155" w:id="3113"/>
    <w:p>
      <w:pPr>
        <w:spacing w:after="0"/>
        <w:ind w:left="0"/>
        <w:jc w:val="both"/>
      </w:pPr>
      <w:r>
        <w:rPr>
          <w:rFonts w:ascii="Times New Roman"/>
          <w:b w:val="false"/>
          <w:i w:val="false"/>
          <w:color w:val="000000"/>
          <w:sz w:val="28"/>
        </w:rPr>
        <w:t>
      № 382/2 және № 382/3 шекаралық белгілер арасындағы мемлекеттік шекара сызығының ұзындығы 2.341 км құрайды.</w:t>
      </w:r>
    </w:p>
    <w:bookmarkEnd w:id="3113"/>
    <w:bookmarkStart w:name="z3156" w:id="3114"/>
    <w:p>
      <w:pPr>
        <w:spacing w:after="0"/>
        <w:ind w:left="0"/>
        <w:jc w:val="both"/>
      </w:pPr>
      <w:r>
        <w:rPr>
          <w:rFonts w:ascii="Times New Roman"/>
          <w:b w:val="false"/>
          <w:i w:val="false"/>
          <w:color w:val="000000"/>
          <w:sz w:val="28"/>
        </w:rPr>
        <w:t>
      № 382/3 аралық қазақстандық шекаралық белгі мемлекеттік шекара сызығында орналасқан бір шекаралық бағанадан тұрады. Оның геодезиялық координаталары - 43°00'23.48" с.е., 65°43'40.78" ш.б.</w:t>
      </w:r>
    </w:p>
    <w:bookmarkEnd w:id="3114"/>
    <w:bookmarkStart w:name="z3157" w:id="3115"/>
    <w:p>
      <w:pPr>
        <w:spacing w:after="0"/>
        <w:ind w:left="0"/>
        <w:jc w:val="both"/>
      </w:pPr>
      <w:r>
        <w:rPr>
          <w:rFonts w:ascii="Times New Roman"/>
          <w:b w:val="false"/>
          <w:i w:val="false"/>
          <w:color w:val="000000"/>
          <w:sz w:val="28"/>
        </w:rPr>
        <w:t>
      № 382/3 шекаралық белгіден басталатын мемлекеттік шекара сызығы тік сызықпен солтүстік-солтүстік-батыс бағытта № 382/4 шекаралық белгіге дейін өтеді.</w:t>
      </w:r>
    </w:p>
    <w:bookmarkEnd w:id="3115"/>
    <w:bookmarkStart w:name="z3158" w:id="3116"/>
    <w:p>
      <w:pPr>
        <w:spacing w:after="0"/>
        <w:ind w:left="0"/>
        <w:jc w:val="both"/>
      </w:pPr>
      <w:r>
        <w:rPr>
          <w:rFonts w:ascii="Times New Roman"/>
          <w:b w:val="false"/>
          <w:i w:val="false"/>
          <w:color w:val="000000"/>
          <w:sz w:val="28"/>
        </w:rPr>
        <w:t>
      № 382/3 және № 382/4 шекаралық белгілер арасындағы мемлекеттік шекара сызығының ұзындығы 3.746 км құрайды.</w:t>
      </w:r>
    </w:p>
    <w:bookmarkEnd w:id="3116"/>
    <w:bookmarkStart w:name="z3159" w:id="3117"/>
    <w:p>
      <w:pPr>
        <w:spacing w:after="0"/>
        <w:ind w:left="0"/>
        <w:jc w:val="both"/>
      </w:pPr>
      <w:r>
        <w:rPr>
          <w:rFonts w:ascii="Times New Roman"/>
          <w:b w:val="false"/>
          <w:i w:val="false"/>
          <w:color w:val="000000"/>
          <w:sz w:val="28"/>
        </w:rPr>
        <w:t>
      № 382/4 аралық өзбек шекаралық белгісі мемлекеттік шекара сызығында орналасқан бір шекаралық бағанадан тұрады. Оның геодезиялық координаталары - 43°03'13.67" с.е., 65°42'31.56" ш.б.</w:t>
      </w:r>
    </w:p>
    <w:bookmarkEnd w:id="3117"/>
    <w:bookmarkStart w:name="z3160" w:id="3118"/>
    <w:p>
      <w:pPr>
        <w:spacing w:after="0"/>
        <w:ind w:left="0"/>
        <w:jc w:val="both"/>
      </w:pPr>
      <w:r>
        <w:rPr>
          <w:rFonts w:ascii="Times New Roman"/>
          <w:b w:val="false"/>
          <w:i w:val="false"/>
          <w:color w:val="000000"/>
          <w:sz w:val="28"/>
        </w:rPr>
        <w:t>
      № 382/4 шекаралық белгіден басталатын мемлекеттік шекара сызығы тік сызықпен солтүстік-солтүстік-батыс бағытта № 382/5 шекаралық белгіге дейін өтеді.</w:t>
      </w:r>
    </w:p>
    <w:bookmarkEnd w:id="3118"/>
    <w:bookmarkStart w:name="z3161" w:id="3119"/>
    <w:p>
      <w:pPr>
        <w:spacing w:after="0"/>
        <w:ind w:left="0"/>
        <w:jc w:val="both"/>
      </w:pPr>
      <w:r>
        <w:rPr>
          <w:rFonts w:ascii="Times New Roman"/>
          <w:b w:val="false"/>
          <w:i w:val="false"/>
          <w:color w:val="000000"/>
          <w:sz w:val="28"/>
        </w:rPr>
        <w:t>
      № 382/4 және № 382/5 шекаралық белгілер арасындағы мемлекеттік шекара сызығының ұзындығы 4.080 км құрайды.</w:t>
      </w:r>
    </w:p>
    <w:bookmarkEnd w:id="3119"/>
    <w:bookmarkStart w:name="z3162" w:id="3120"/>
    <w:p>
      <w:pPr>
        <w:spacing w:after="0"/>
        <w:ind w:left="0"/>
        <w:jc w:val="both"/>
      </w:pPr>
      <w:r>
        <w:rPr>
          <w:rFonts w:ascii="Times New Roman"/>
          <w:b w:val="false"/>
          <w:i w:val="false"/>
          <w:color w:val="000000"/>
          <w:sz w:val="28"/>
        </w:rPr>
        <w:t>
      № 382/5 аралық қазақстандық шекаралық белгі мемлекеттік шекара сызығында орналасқан бір шекаралық бағанадан тұрады. Оның геодезиялық координаталары - 43°05'13.65" с.е., 65°41'16.11" ш.б.</w:t>
      </w:r>
    </w:p>
    <w:bookmarkEnd w:id="3120"/>
    <w:bookmarkStart w:name="z3163" w:id="3121"/>
    <w:p>
      <w:pPr>
        <w:spacing w:after="0"/>
        <w:ind w:left="0"/>
        <w:jc w:val="both"/>
      </w:pPr>
      <w:r>
        <w:rPr>
          <w:rFonts w:ascii="Times New Roman"/>
          <w:b w:val="false"/>
          <w:i w:val="false"/>
          <w:color w:val="000000"/>
          <w:sz w:val="28"/>
        </w:rPr>
        <w:t>
      № 382/5 шекаралық белгіден басталатын мемлекеттік шекара сызығы тік сызықпен солтүстік-солтүстік-батыс бағытта № 383 шекаралық белгіге дейін өтеді.</w:t>
      </w:r>
    </w:p>
    <w:bookmarkEnd w:id="3121"/>
    <w:bookmarkStart w:name="z3164" w:id="3122"/>
    <w:p>
      <w:pPr>
        <w:spacing w:after="0"/>
        <w:ind w:left="0"/>
        <w:jc w:val="both"/>
      </w:pPr>
      <w:r>
        <w:rPr>
          <w:rFonts w:ascii="Times New Roman"/>
          <w:b w:val="false"/>
          <w:i w:val="false"/>
          <w:color w:val="000000"/>
          <w:sz w:val="28"/>
        </w:rPr>
        <w:t>
      № 382/5 және № 383 шекаралық белгілер арасындағы мемлекеттік шекара сызығының ұзындығы 1.036 км құрайды.</w:t>
      </w:r>
    </w:p>
    <w:bookmarkEnd w:id="3122"/>
    <w:bookmarkStart w:name="z3165" w:id="3123"/>
    <w:p>
      <w:pPr>
        <w:spacing w:after="0"/>
        <w:ind w:left="0"/>
        <w:jc w:val="both"/>
      </w:pPr>
      <w:r>
        <w:rPr>
          <w:rFonts w:ascii="Times New Roman"/>
          <w:b w:val="false"/>
          <w:i w:val="false"/>
          <w:color w:val="000000"/>
          <w:sz w:val="28"/>
        </w:rPr>
        <w:t>
      № 383 негізгі өзбек шекаралық белгісі мемлекеттік шекара сызығында орналасқан бір шекаралық бағанадан тұрады. Оның геодезиялық координаталары - 43°05'44.15" с.с., 65°40'57.01" ш.б.</w:t>
      </w:r>
    </w:p>
    <w:bookmarkEnd w:id="3123"/>
    <w:bookmarkStart w:name="z3166" w:id="3124"/>
    <w:p>
      <w:pPr>
        <w:spacing w:after="0"/>
        <w:ind w:left="0"/>
        <w:jc w:val="both"/>
      </w:pPr>
      <w:r>
        <w:rPr>
          <w:rFonts w:ascii="Times New Roman"/>
          <w:b w:val="false"/>
          <w:i w:val="false"/>
          <w:color w:val="000000"/>
          <w:sz w:val="28"/>
        </w:rPr>
        <w:t>
      № 383 шекаралық белгіден басталатын мемлекеттік шекара сызығы тік сызықпен солтүстік-солтүстік-батыс бағытта № 383/1 шекаралық белгіге дейін өтеді.</w:t>
      </w:r>
    </w:p>
    <w:bookmarkEnd w:id="3124"/>
    <w:bookmarkStart w:name="z3167" w:id="3125"/>
    <w:p>
      <w:pPr>
        <w:spacing w:after="0"/>
        <w:ind w:left="0"/>
        <w:jc w:val="both"/>
      </w:pPr>
      <w:r>
        <w:rPr>
          <w:rFonts w:ascii="Times New Roman"/>
          <w:b w:val="false"/>
          <w:i w:val="false"/>
          <w:color w:val="000000"/>
          <w:sz w:val="28"/>
        </w:rPr>
        <w:t>
      № 383 және № 383/1 шекаралық белгілер арасындағы мемлекеттік шекара сызығының ұзындығы 1.823 км құрайды.</w:t>
      </w:r>
    </w:p>
    <w:bookmarkEnd w:id="3125"/>
    <w:bookmarkStart w:name="z3168" w:id="3126"/>
    <w:p>
      <w:pPr>
        <w:spacing w:after="0"/>
        <w:ind w:left="0"/>
        <w:jc w:val="both"/>
      </w:pPr>
      <w:r>
        <w:rPr>
          <w:rFonts w:ascii="Times New Roman"/>
          <w:b w:val="false"/>
          <w:i w:val="false"/>
          <w:color w:val="000000"/>
          <w:sz w:val="28"/>
        </w:rPr>
        <w:t>
      № 383/1 аралық өзбек шекаралық белгісі мемлекеттік шекара сызығында орналасқан бір шекаралық бағанадан тұрады. Оның геодезиялық координаталары - 43°06'37.74" с.е., 65°40'23.21" ш.б.</w:t>
      </w:r>
    </w:p>
    <w:bookmarkEnd w:id="3126"/>
    <w:bookmarkStart w:name="z3169" w:id="3127"/>
    <w:p>
      <w:pPr>
        <w:spacing w:after="0"/>
        <w:ind w:left="0"/>
        <w:jc w:val="both"/>
      </w:pPr>
      <w:r>
        <w:rPr>
          <w:rFonts w:ascii="Times New Roman"/>
          <w:b w:val="false"/>
          <w:i w:val="false"/>
          <w:color w:val="000000"/>
          <w:sz w:val="28"/>
        </w:rPr>
        <w:t>
      № 383/1 шекаралық белгіден басталатын мемлекеттік шекара сызығы тік сызықпен солтүстік-солтүстік-батыс бағытта № 384 шекаралық белгіге дейін өтеді.</w:t>
      </w:r>
    </w:p>
    <w:bookmarkEnd w:id="3127"/>
    <w:bookmarkStart w:name="z3170" w:id="3128"/>
    <w:p>
      <w:pPr>
        <w:spacing w:after="0"/>
        <w:ind w:left="0"/>
        <w:jc w:val="both"/>
      </w:pPr>
      <w:r>
        <w:rPr>
          <w:rFonts w:ascii="Times New Roman"/>
          <w:b w:val="false"/>
          <w:i w:val="false"/>
          <w:color w:val="000000"/>
          <w:sz w:val="28"/>
        </w:rPr>
        <w:t>
      № 383/1 және № 384 шекаралық белгілер арасындағы мемлекеттік шекара сызығының ұзындығы 2.388 км құрайды.</w:t>
      </w:r>
    </w:p>
    <w:bookmarkEnd w:id="3128"/>
    <w:bookmarkStart w:name="z3171" w:id="3129"/>
    <w:p>
      <w:pPr>
        <w:spacing w:after="0"/>
        <w:ind w:left="0"/>
        <w:jc w:val="both"/>
      </w:pPr>
      <w:r>
        <w:rPr>
          <w:rFonts w:ascii="Times New Roman"/>
          <w:b w:val="false"/>
          <w:i w:val="false"/>
          <w:color w:val="000000"/>
          <w:sz w:val="28"/>
        </w:rPr>
        <w:t>
      № 384 негізгі қазақстандық шекаралық белгі мемлекеттік шекара сызығында орналасқан бір шекаралық бағанадан тұрады. Оның геодезиялық координаталары - 43°07'47.96" с.е., 65°39'39.02"ш.б.</w:t>
      </w:r>
    </w:p>
    <w:bookmarkEnd w:id="3129"/>
    <w:bookmarkStart w:name="z3172" w:id="3130"/>
    <w:p>
      <w:pPr>
        <w:spacing w:after="0"/>
        <w:ind w:left="0"/>
        <w:jc w:val="both"/>
      </w:pPr>
      <w:r>
        <w:rPr>
          <w:rFonts w:ascii="Times New Roman"/>
          <w:b w:val="false"/>
          <w:i w:val="false"/>
          <w:color w:val="000000"/>
          <w:sz w:val="28"/>
        </w:rPr>
        <w:t>
      № 384 шекаралық белгіден басталатын мемлекеттік шекара сызығы тік сызықпен солтүстік-солтүстік-батыс бағытта № 384/1 шекаралық белгіге дейін өтеді.</w:t>
      </w:r>
    </w:p>
    <w:bookmarkEnd w:id="3130"/>
    <w:bookmarkStart w:name="z3173" w:id="3131"/>
    <w:p>
      <w:pPr>
        <w:spacing w:after="0"/>
        <w:ind w:left="0"/>
        <w:jc w:val="both"/>
      </w:pPr>
      <w:r>
        <w:rPr>
          <w:rFonts w:ascii="Times New Roman"/>
          <w:b w:val="false"/>
          <w:i w:val="false"/>
          <w:color w:val="000000"/>
          <w:sz w:val="28"/>
        </w:rPr>
        <w:t>
      № 384 және № 384/1 шекаралық белгілер арасындағы мемлекеттік шекара сызығының ұзындығы 2.518 км құрайды.</w:t>
      </w:r>
    </w:p>
    <w:bookmarkEnd w:id="3131"/>
    <w:bookmarkStart w:name="z3174" w:id="3132"/>
    <w:p>
      <w:pPr>
        <w:spacing w:after="0"/>
        <w:ind w:left="0"/>
        <w:jc w:val="both"/>
      </w:pPr>
      <w:r>
        <w:rPr>
          <w:rFonts w:ascii="Times New Roman"/>
          <w:b w:val="false"/>
          <w:i w:val="false"/>
          <w:color w:val="000000"/>
          <w:sz w:val="28"/>
        </w:rPr>
        <w:t>
      № 384/1 аралық қазақстандық шекаралық белгі мемлекеттік шекара сызығында орналасқан бір шекаралық бағанадан тұрады. Оның геодезиялық координаталары - 43°09'01.99" с.е., 65°38'52.33" ш.б.</w:t>
      </w:r>
    </w:p>
    <w:bookmarkEnd w:id="3132"/>
    <w:bookmarkStart w:name="z3175" w:id="3133"/>
    <w:p>
      <w:pPr>
        <w:spacing w:after="0"/>
        <w:ind w:left="0"/>
        <w:jc w:val="both"/>
      </w:pPr>
      <w:r>
        <w:rPr>
          <w:rFonts w:ascii="Times New Roman"/>
          <w:b w:val="false"/>
          <w:i w:val="false"/>
          <w:color w:val="000000"/>
          <w:sz w:val="28"/>
        </w:rPr>
        <w:t>
      № 384/1 шекаралық белгіден басталатын мемлекеттік шекара сызығы тік сызықпен солтүстік-солтүстік-батыс бағытта № 384/2 шекаралық белгіге дейін өтеді.</w:t>
      </w:r>
    </w:p>
    <w:bookmarkEnd w:id="3133"/>
    <w:bookmarkStart w:name="z3176" w:id="3134"/>
    <w:p>
      <w:pPr>
        <w:spacing w:after="0"/>
        <w:ind w:left="0"/>
        <w:jc w:val="both"/>
      </w:pPr>
      <w:r>
        <w:rPr>
          <w:rFonts w:ascii="Times New Roman"/>
          <w:b w:val="false"/>
          <w:i w:val="false"/>
          <w:color w:val="000000"/>
          <w:sz w:val="28"/>
        </w:rPr>
        <w:t>
      № 384/1 және № 384/2 шекаралық белгілер арасындағы мемлекеттік шекара сызығының ұзындығы 2.406 км құрайды.</w:t>
      </w:r>
    </w:p>
    <w:bookmarkEnd w:id="3134"/>
    <w:bookmarkStart w:name="z3177" w:id="3135"/>
    <w:p>
      <w:pPr>
        <w:spacing w:after="0"/>
        <w:ind w:left="0"/>
        <w:jc w:val="both"/>
      </w:pPr>
      <w:r>
        <w:rPr>
          <w:rFonts w:ascii="Times New Roman"/>
          <w:b w:val="false"/>
          <w:i w:val="false"/>
          <w:color w:val="000000"/>
          <w:sz w:val="28"/>
        </w:rPr>
        <w:t>
      № 384/2 аралық өзбек шекаралық белгісі мемлекеттік шекара сызығында орналасқан бір шекаралық бағанадан тұрады. Оның геодезиялық координаталары - 43°10'42.72" с.е., 65°38'07.72" ш.б.</w:t>
      </w:r>
    </w:p>
    <w:bookmarkEnd w:id="3135"/>
    <w:bookmarkStart w:name="z3178" w:id="3136"/>
    <w:p>
      <w:pPr>
        <w:spacing w:after="0"/>
        <w:ind w:left="0"/>
        <w:jc w:val="both"/>
      </w:pPr>
      <w:r>
        <w:rPr>
          <w:rFonts w:ascii="Times New Roman"/>
          <w:b w:val="false"/>
          <w:i w:val="false"/>
          <w:color w:val="000000"/>
          <w:sz w:val="28"/>
        </w:rPr>
        <w:t>
      № 384/2 шекаралық белгіден басталатын мемлекеттік шекара сызығы тік сызықпен солтүстік-солтүстік-батыс бағытта № 384/3 шекаралық белгіге дейін өтеді.</w:t>
      </w:r>
    </w:p>
    <w:bookmarkEnd w:id="3136"/>
    <w:bookmarkStart w:name="z3179" w:id="3137"/>
    <w:p>
      <w:pPr>
        <w:spacing w:after="0"/>
        <w:ind w:left="0"/>
        <w:jc w:val="both"/>
      </w:pPr>
      <w:r>
        <w:rPr>
          <w:rFonts w:ascii="Times New Roman"/>
          <w:b w:val="false"/>
          <w:i w:val="false"/>
          <w:color w:val="000000"/>
          <w:sz w:val="28"/>
        </w:rPr>
        <w:t>
      № 384/2 және № 384/3 шекаралық белгілер арасындағы мемлекеттік шекара сызығының ұзындығы 3.737 км құрайды.</w:t>
      </w:r>
    </w:p>
    <w:bookmarkEnd w:id="3137"/>
    <w:bookmarkStart w:name="z3180" w:id="3138"/>
    <w:p>
      <w:pPr>
        <w:spacing w:after="0"/>
        <w:ind w:left="0"/>
        <w:jc w:val="both"/>
      </w:pPr>
      <w:r>
        <w:rPr>
          <w:rFonts w:ascii="Times New Roman"/>
          <w:b w:val="false"/>
          <w:i w:val="false"/>
          <w:color w:val="000000"/>
          <w:sz w:val="28"/>
        </w:rPr>
        <w:t>
      № 384/3 аралық қазақстандық шекаралық белгі мемлекеттік шекара сызығында орналасқан бір шекаралық бағанадан тұрады. Оның геодезиялық координаталары - 43°12'02.59" с.е., 65°36'58.37" ш.б.</w:t>
      </w:r>
    </w:p>
    <w:bookmarkEnd w:id="3138"/>
    <w:bookmarkStart w:name="z3181" w:id="3139"/>
    <w:p>
      <w:pPr>
        <w:spacing w:after="0"/>
        <w:ind w:left="0"/>
        <w:jc w:val="both"/>
      </w:pPr>
      <w:r>
        <w:rPr>
          <w:rFonts w:ascii="Times New Roman"/>
          <w:b w:val="false"/>
          <w:i w:val="false"/>
          <w:color w:val="000000"/>
          <w:sz w:val="28"/>
        </w:rPr>
        <w:t>
      № 384/3 шекаралық белгіден басталатын мемлекеттік шекара сызығы тік сызықпен солтүстік-солтүстік-батыс бағытта № 384/4 шекаралық белгіге дейін өтеді.</w:t>
      </w:r>
    </w:p>
    <w:bookmarkEnd w:id="3139"/>
    <w:bookmarkStart w:name="z3182" w:id="3140"/>
    <w:p>
      <w:pPr>
        <w:spacing w:after="0"/>
        <w:ind w:left="0"/>
        <w:jc w:val="both"/>
      </w:pPr>
      <w:r>
        <w:rPr>
          <w:rFonts w:ascii="Times New Roman"/>
          <w:b w:val="false"/>
          <w:i w:val="false"/>
          <w:color w:val="000000"/>
          <w:sz w:val="28"/>
        </w:rPr>
        <w:t>
      № 384/3 және № 384/4 шекаралық белгілер арасындағы мемлекеттік шекара сызығының ұзындығы 3.324 км құрайды.</w:t>
      </w:r>
    </w:p>
    <w:bookmarkEnd w:id="3140"/>
    <w:bookmarkStart w:name="z3183" w:id="3141"/>
    <w:p>
      <w:pPr>
        <w:spacing w:after="0"/>
        <w:ind w:left="0"/>
        <w:jc w:val="both"/>
      </w:pPr>
      <w:r>
        <w:rPr>
          <w:rFonts w:ascii="Times New Roman"/>
          <w:b w:val="false"/>
          <w:i w:val="false"/>
          <w:color w:val="000000"/>
          <w:sz w:val="28"/>
        </w:rPr>
        <w:t>
      № 384/4 аралық өзбек шекаралық белгісі мемлекеттік шекара сызығында орналасқан бір шекаралық бағанадан тұрады. Оның геодезиялық координаталары - 43°13'40.29" с.е., 65°35'56.59" ш.б.</w:t>
      </w:r>
    </w:p>
    <w:bookmarkEnd w:id="3141"/>
    <w:bookmarkStart w:name="z3184" w:id="3142"/>
    <w:p>
      <w:pPr>
        <w:spacing w:after="0"/>
        <w:ind w:left="0"/>
        <w:jc w:val="both"/>
      </w:pPr>
      <w:r>
        <w:rPr>
          <w:rFonts w:ascii="Times New Roman"/>
          <w:b w:val="false"/>
          <w:i w:val="false"/>
          <w:color w:val="000000"/>
          <w:sz w:val="28"/>
        </w:rPr>
        <w:t>
      № 384/4 шекаралық белгіден басталатын мемлекеттік шекара сызығы тік сызықпен солтүстік-солтүстік-батыс бағытта № 384/5 шекаралық белгіге дейін өтеді.</w:t>
      </w:r>
    </w:p>
    <w:bookmarkEnd w:id="3142"/>
    <w:bookmarkStart w:name="z3185" w:id="3143"/>
    <w:p>
      <w:pPr>
        <w:spacing w:after="0"/>
        <w:ind w:left="0"/>
        <w:jc w:val="both"/>
      </w:pPr>
      <w:r>
        <w:rPr>
          <w:rFonts w:ascii="Times New Roman"/>
          <w:b w:val="false"/>
          <w:i w:val="false"/>
          <w:color w:val="000000"/>
          <w:sz w:val="28"/>
        </w:rPr>
        <w:t>
      № 384/4 және № 384/5 шекаралық белгілер арасындағы мемлекеттік шекара сызығының ұзындығы 1.937 км құрайды.</w:t>
      </w:r>
    </w:p>
    <w:bookmarkEnd w:id="3143"/>
    <w:bookmarkStart w:name="z3186" w:id="3144"/>
    <w:p>
      <w:pPr>
        <w:spacing w:after="0"/>
        <w:ind w:left="0"/>
        <w:jc w:val="both"/>
      </w:pPr>
      <w:r>
        <w:rPr>
          <w:rFonts w:ascii="Times New Roman"/>
          <w:b w:val="false"/>
          <w:i w:val="false"/>
          <w:color w:val="000000"/>
          <w:sz w:val="28"/>
        </w:rPr>
        <w:t>
      № 384/5 аралық қазақстандық шекаралық белгі мемлекеттік шекара сызығында орналасқан бір шекаралық бағанадан тұрады. Оның геодезиялық координаталары - 43°14'37.24" с.е., 65°35'20.61" ш.б.</w:t>
      </w:r>
    </w:p>
    <w:bookmarkEnd w:id="3144"/>
    <w:bookmarkStart w:name="z3187" w:id="3145"/>
    <w:p>
      <w:pPr>
        <w:spacing w:after="0"/>
        <w:ind w:left="0"/>
        <w:jc w:val="both"/>
      </w:pPr>
      <w:r>
        <w:rPr>
          <w:rFonts w:ascii="Times New Roman"/>
          <w:b w:val="false"/>
          <w:i w:val="false"/>
          <w:color w:val="000000"/>
          <w:sz w:val="28"/>
        </w:rPr>
        <w:t>
      № 384/5 шекаралық белгіден басталатын мемлекеттік шекара сызығы тік сызықпен солтүстік-солтүстік-батыс бағытта № 385 шекаралық белгіге дейін өтеді.</w:t>
      </w:r>
    </w:p>
    <w:bookmarkEnd w:id="3145"/>
    <w:bookmarkStart w:name="z3188" w:id="3146"/>
    <w:p>
      <w:pPr>
        <w:spacing w:after="0"/>
        <w:ind w:left="0"/>
        <w:jc w:val="both"/>
      </w:pPr>
      <w:r>
        <w:rPr>
          <w:rFonts w:ascii="Times New Roman"/>
          <w:b w:val="false"/>
          <w:i w:val="false"/>
          <w:color w:val="000000"/>
          <w:sz w:val="28"/>
        </w:rPr>
        <w:t>
      № 384/5 және № 385 шекаралық белгілер арасындағы мемлекеттік шекара сызығының ұзындығы 0.817 км құрайды.</w:t>
      </w:r>
    </w:p>
    <w:bookmarkEnd w:id="3146"/>
    <w:bookmarkStart w:name="z3189" w:id="3147"/>
    <w:p>
      <w:pPr>
        <w:spacing w:after="0"/>
        <w:ind w:left="0"/>
        <w:jc w:val="both"/>
      </w:pPr>
      <w:r>
        <w:rPr>
          <w:rFonts w:ascii="Times New Roman"/>
          <w:b w:val="false"/>
          <w:i w:val="false"/>
          <w:color w:val="000000"/>
          <w:sz w:val="28"/>
        </w:rPr>
        <w:t>
      № 385 негізгі өзбек шекаралық белгісі мемлекеттік шекара сызығында орналасқан бір шекаралық бағанадан тұрады. Оның геодезиялық координаталары - 43°15'01.25" с.е., 65°35'05.42" ш.б.</w:t>
      </w:r>
    </w:p>
    <w:bookmarkEnd w:id="3147"/>
    <w:bookmarkStart w:name="z3190" w:id="3148"/>
    <w:p>
      <w:pPr>
        <w:spacing w:after="0"/>
        <w:ind w:left="0"/>
        <w:jc w:val="both"/>
      </w:pPr>
      <w:r>
        <w:rPr>
          <w:rFonts w:ascii="Times New Roman"/>
          <w:b w:val="false"/>
          <w:i w:val="false"/>
          <w:color w:val="000000"/>
          <w:sz w:val="28"/>
        </w:rPr>
        <w:t>
      № 385 шекаралық белгіден басталатын мемлекеттік шекара сызығы тік сызықпен солтүстік-солтүстік-батыс бағытта № 385/1 шекаралық белгіге дейін өтеді.</w:t>
      </w:r>
    </w:p>
    <w:bookmarkEnd w:id="3148"/>
    <w:bookmarkStart w:name="z3191" w:id="3149"/>
    <w:p>
      <w:pPr>
        <w:spacing w:after="0"/>
        <w:ind w:left="0"/>
        <w:jc w:val="both"/>
      </w:pPr>
      <w:r>
        <w:rPr>
          <w:rFonts w:ascii="Times New Roman"/>
          <w:b w:val="false"/>
          <w:i w:val="false"/>
          <w:color w:val="000000"/>
          <w:sz w:val="28"/>
        </w:rPr>
        <w:t>
      № 385 және № 385/1 шекаралық белгілер арасындағы мемлекеттік шекара сызығының ұзындығы 1.363 км құрайды.</w:t>
      </w:r>
    </w:p>
    <w:bookmarkEnd w:id="3149"/>
    <w:bookmarkStart w:name="z3192" w:id="3150"/>
    <w:p>
      <w:pPr>
        <w:spacing w:after="0"/>
        <w:ind w:left="0"/>
        <w:jc w:val="both"/>
      </w:pPr>
      <w:r>
        <w:rPr>
          <w:rFonts w:ascii="Times New Roman"/>
          <w:b w:val="false"/>
          <w:i w:val="false"/>
          <w:color w:val="000000"/>
          <w:sz w:val="28"/>
        </w:rPr>
        <w:t>
      № 385/1 аралық өзбек шекаралық белгісі мемлекеттік шекара сызығында орналасқан бір шекаралық бағанадан тұрады. Оның геодезиялық координаталары - 43°15'41.33" с.е., 65°34'40.07" ш.б.</w:t>
      </w:r>
    </w:p>
    <w:bookmarkEnd w:id="3150"/>
    <w:bookmarkStart w:name="z3193" w:id="3151"/>
    <w:p>
      <w:pPr>
        <w:spacing w:after="0"/>
        <w:ind w:left="0"/>
        <w:jc w:val="both"/>
      </w:pPr>
      <w:r>
        <w:rPr>
          <w:rFonts w:ascii="Times New Roman"/>
          <w:b w:val="false"/>
          <w:i w:val="false"/>
          <w:color w:val="000000"/>
          <w:sz w:val="28"/>
        </w:rPr>
        <w:t>
      № 385/1 шекаралық белгіден басталатын мемлекеттік шекара сызығы тік сызықпен солтүстік-солтүстік-батыс бағытта № 385/2 шекаралық белгіге дейін өтеді.</w:t>
      </w:r>
    </w:p>
    <w:bookmarkEnd w:id="3151"/>
    <w:bookmarkStart w:name="z3194" w:id="3152"/>
    <w:p>
      <w:pPr>
        <w:spacing w:after="0"/>
        <w:ind w:left="0"/>
        <w:jc w:val="both"/>
      </w:pPr>
      <w:r>
        <w:rPr>
          <w:rFonts w:ascii="Times New Roman"/>
          <w:b w:val="false"/>
          <w:i w:val="false"/>
          <w:color w:val="000000"/>
          <w:sz w:val="28"/>
        </w:rPr>
        <w:t>
      № 385/1 және № 385/2 шекаралық белгілер арасындағы мемлекеттік шекара сызығының ұзындығы 0.999 км құрайды.</w:t>
      </w:r>
    </w:p>
    <w:bookmarkEnd w:id="3152"/>
    <w:bookmarkStart w:name="z3195" w:id="3153"/>
    <w:p>
      <w:pPr>
        <w:spacing w:after="0"/>
        <w:ind w:left="0"/>
        <w:jc w:val="both"/>
      </w:pPr>
      <w:r>
        <w:rPr>
          <w:rFonts w:ascii="Times New Roman"/>
          <w:b w:val="false"/>
          <w:i w:val="false"/>
          <w:color w:val="000000"/>
          <w:sz w:val="28"/>
        </w:rPr>
        <w:t>
      № 385/2 аралық Қазақстандық шекаралық белгі мемлекеттік шекара сызығында орналасқан бір шекаралық бағанадан тұрады. Оның геодезиялық координаталары - 43°16'10.68" с.с., 65°34'21.46" ш.б.</w:t>
      </w:r>
    </w:p>
    <w:bookmarkEnd w:id="3153"/>
    <w:bookmarkStart w:name="z3196" w:id="3154"/>
    <w:p>
      <w:pPr>
        <w:spacing w:after="0"/>
        <w:ind w:left="0"/>
        <w:jc w:val="both"/>
      </w:pPr>
      <w:r>
        <w:rPr>
          <w:rFonts w:ascii="Times New Roman"/>
          <w:b w:val="false"/>
          <w:i w:val="false"/>
          <w:color w:val="000000"/>
          <w:sz w:val="28"/>
        </w:rPr>
        <w:t>
      № 385/2 шекаралық белгіден басталатын мемлекеттік шекара сызығы тік сызықпен солтүстік-солтүстік-батыс бағытта № 385/3 шекаралық белгіге дейін өтеді.</w:t>
      </w:r>
    </w:p>
    <w:bookmarkEnd w:id="3154"/>
    <w:bookmarkStart w:name="z3197" w:id="3155"/>
    <w:p>
      <w:pPr>
        <w:spacing w:after="0"/>
        <w:ind w:left="0"/>
        <w:jc w:val="both"/>
      </w:pPr>
      <w:r>
        <w:rPr>
          <w:rFonts w:ascii="Times New Roman"/>
          <w:b w:val="false"/>
          <w:i w:val="false"/>
          <w:color w:val="000000"/>
          <w:sz w:val="28"/>
        </w:rPr>
        <w:t>
      № 385/2 және № 385/3 шекаралық белгілер арасындағы мемлекеттік шекара сызығының ұзындығы 2.026 км құрайды.</w:t>
      </w:r>
    </w:p>
    <w:bookmarkEnd w:id="3155"/>
    <w:bookmarkStart w:name="z3198" w:id="3156"/>
    <w:p>
      <w:pPr>
        <w:spacing w:after="0"/>
        <w:ind w:left="0"/>
        <w:jc w:val="both"/>
      </w:pPr>
      <w:r>
        <w:rPr>
          <w:rFonts w:ascii="Times New Roman"/>
          <w:b w:val="false"/>
          <w:i w:val="false"/>
          <w:color w:val="000000"/>
          <w:sz w:val="28"/>
        </w:rPr>
        <w:t>
      № 385/3 аралық өзбек шекаралық белгісі мемлекеттік шекара сызығында орналасқан бір шекаралық бағанадан тұрады. Оның геодезиялық координаталары - 43°17'10.23" с.е., 65°33'43.75" ш.б.</w:t>
      </w:r>
    </w:p>
    <w:bookmarkEnd w:id="3156"/>
    <w:bookmarkStart w:name="z3199" w:id="3157"/>
    <w:p>
      <w:pPr>
        <w:spacing w:after="0"/>
        <w:ind w:left="0"/>
        <w:jc w:val="both"/>
      </w:pPr>
      <w:r>
        <w:rPr>
          <w:rFonts w:ascii="Times New Roman"/>
          <w:b w:val="false"/>
          <w:i w:val="false"/>
          <w:color w:val="000000"/>
          <w:sz w:val="28"/>
        </w:rPr>
        <w:t>
      № 385/3 шекаралық белгіден басталатын мемлекеттік шекара сызығы тік сызықпен солтүстік-солтүстік-батыс бағытта № 386 шекаралық белгіге дейін өтеді.</w:t>
      </w:r>
    </w:p>
    <w:bookmarkEnd w:id="3157"/>
    <w:bookmarkStart w:name="z3200" w:id="3158"/>
    <w:p>
      <w:pPr>
        <w:spacing w:after="0"/>
        <w:ind w:left="0"/>
        <w:jc w:val="both"/>
      </w:pPr>
      <w:r>
        <w:rPr>
          <w:rFonts w:ascii="Times New Roman"/>
          <w:b w:val="false"/>
          <w:i w:val="false"/>
          <w:color w:val="000000"/>
          <w:sz w:val="28"/>
        </w:rPr>
        <w:t>
      № 385/3 және № 386 шекаралық белгілер арасындағы мемлекеттік шекара сызығының ұзындығы 0.355 км құрайды.</w:t>
      </w:r>
    </w:p>
    <w:bookmarkEnd w:id="3158"/>
    <w:bookmarkStart w:name="z3201" w:id="3159"/>
    <w:p>
      <w:pPr>
        <w:spacing w:after="0"/>
        <w:ind w:left="0"/>
        <w:jc w:val="both"/>
      </w:pPr>
      <w:r>
        <w:rPr>
          <w:rFonts w:ascii="Times New Roman"/>
          <w:b w:val="false"/>
          <w:i w:val="false"/>
          <w:color w:val="000000"/>
          <w:sz w:val="28"/>
        </w:rPr>
        <w:t>
      № 386 негізгі қазақстандық шекаралық белгі мемлекеттік шекара сызығында орналасқан бір шекаралық бағанадан тұрады. Оның геодезиялық координаталары - 43°17'20.67" с.е., 65°33'37.13" ш.б.</w:t>
      </w:r>
    </w:p>
    <w:bookmarkEnd w:id="3159"/>
    <w:bookmarkStart w:name="z3202" w:id="3160"/>
    <w:p>
      <w:pPr>
        <w:spacing w:after="0"/>
        <w:ind w:left="0"/>
        <w:jc w:val="both"/>
      </w:pPr>
      <w:r>
        <w:rPr>
          <w:rFonts w:ascii="Times New Roman"/>
          <w:b w:val="false"/>
          <w:i w:val="false"/>
          <w:color w:val="000000"/>
          <w:sz w:val="28"/>
        </w:rPr>
        <w:t>
      № 386 шекаралық белгіден басталатын мемлекеттік шекара сызығы тік сызықпен солтүстік-батыс бағытта атауы жоқ құдық (көмілген) арқылы № 386/1 шекаралық белгіге дейін өтеді.</w:t>
      </w:r>
    </w:p>
    <w:bookmarkEnd w:id="3160"/>
    <w:bookmarkStart w:name="z3203" w:id="3161"/>
    <w:p>
      <w:pPr>
        <w:spacing w:after="0"/>
        <w:ind w:left="0"/>
        <w:jc w:val="both"/>
      </w:pPr>
      <w:r>
        <w:rPr>
          <w:rFonts w:ascii="Times New Roman"/>
          <w:b w:val="false"/>
          <w:i w:val="false"/>
          <w:color w:val="000000"/>
          <w:sz w:val="28"/>
        </w:rPr>
        <w:t>
      № 386 және № 386/1 шекаралық белгілер арасындағы мемлекеттік шекара сызығының ұзындығы 0.1 72 км құрайды.</w:t>
      </w:r>
    </w:p>
    <w:bookmarkEnd w:id="3161"/>
    <w:bookmarkStart w:name="z3204" w:id="3162"/>
    <w:p>
      <w:pPr>
        <w:spacing w:after="0"/>
        <w:ind w:left="0"/>
        <w:jc w:val="both"/>
      </w:pPr>
      <w:r>
        <w:rPr>
          <w:rFonts w:ascii="Times New Roman"/>
          <w:b w:val="false"/>
          <w:i w:val="false"/>
          <w:color w:val="000000"/>
          <w:sz w:val="28"/>
        </w:rPr>
        <w:t>
      № 386/1 аралық қазақстандық шекаралық белгі мемлекеттік шекара сызығында орналасқан бір шекаралық бағанадан тұрады. Оның геодезиялық координаталары - 43°17'25.09" с.е., 65°33'32.53" ш.б.</w:t>
      </w:r>
    </w:p>
    <w:bookmarkEnd w:id="3162"/>
    <w:bookmarkStart w:name="z3205" w:id="3163"/>
    <w:p>
      <w:pPr>
        <w:spacing w:after="0"/>
        <w:ind w:left="0"/>
        <w:jc w:val="both"/>
      </w:pPr>
      <w:r>
        <w:rPr>
          <w:rFonts w:ascii="Times New Roman"/>
          <w:b w:val="false"/>
          <w:i w:val="false"/>
          <w:color w:val="000000"/>
          <w:sz w:val="28"/>
        </w:rPr>
        <w:t>
      № 386/1 шекаралық белгіден басталатын мемлекеттік шекара сызығы тік сызықпен солтүстік-батыс бағытта № 386/2 шекаралық белгіге дейін өтеді.</w:t>
      </w:r>
    </w:p>
    <w:bookmarkEnd w:id="3163"/>
    <w:bookmarkStart w:name="z3206" w:id="3164"/>
    <w:p>
      <w:pPr>
        <w:spacing w:after="0"/>
        <w:ind w:left="0"/>
        <w:jc w:val="both"/>
      </w:pPr>
      <w:r>
        <w:rPr>
          <w:rFonts w:ascii="Times New Roman"/>
          <w:b w:val="false"/>
          <w:i w:val="false"/>
          <w:color w:val="000000"/>
          <w:sz w:val="28"/>
        </w:rPr>
        <w:t>
      № 386/1 және № 386/2 шекаралық белгілер арасындағы мемлекеттік шекара сызығының ұзындығы 1.201 км құрайды.</w:t>
      </w:r>
    </w:p>
    <w:bookmarkEnd w:id="3164"/>
    <w:bookmarkStart w:name="z3207" w:id="3165"/>
    <w:p>
      <w:pPr>
        <w:spacing w:after="0"/>
        <w:ind w:left="0"/>
        <w:jc w:val="both"/>
      </w:pPr>
      <w:r>
        <w:rPr>
          <w:rFonts w:ascii="Times New Roman"/>
          <w:b w:val="false"/>
          <w:i w:val="false"/>
          <w:color w:val="000000"/>
          <w:sz w:val="28"/>
        </w:rPr>
        <w:t>
      № 386/2 аралық өзбек шекаралық белгісі мемлекеттік шекара сызығында орналасқан бір шекаралық бағанадан тұрады. Оның геодезиялық координаталары - 43°17'56.05" с.е., 65°33'00.27" ш.б.</w:t>
      </w:r>
    </w:p>
    <w:bookmarkEnd w:id="3165"/>
    <w:bookmarkStart w:name="z3208" w:id="3166"/>
    <w:p>
      <w:pPr>
        <w:spacing w:after="0"/>
        <w:ind w:left="0"/>
        <w:jc w:val="both"/>
      </w:pPr>
      <w:r>
        <w:rPr>
          <w:rFonts w:ascii="Times New Roman"/>
          <w:b w:val="false"/>
          <w:i w:val="false"/>
          <w:color w:val="000000"/>
          <w:sz w:val="28"/>
        </w:rPr>
        <w:t>
      № 386/2 шекаралық белгіден басталатын мемлекеттік шекара сызығы тік сызықпен солтүстік-батыс бағытта № 386/3 шекаралық белгіге дейін өтеді.</w:t>
      </w:r>
    </w:p>
    <w:bookmarkEnd w:id="3166"/>
    <w:bookmarkStart w:name="z3209" w:id="3167"/>
    <w:p>
      <w:pPr>
        <w:spacing w:after="0"/>
        <w:ind w:left="0"/>
        <w:jc w:val="both"/>
      </w:pPr>
      <w:r>
        <w:rPr>
          <w:rFonts w:ascii="Times New Roman"/>
          <w:b w:val="false"/>
          <w:i w:val="false"/>
          <w:color w:val="000000"/>
          <w:sz w:val="28"/>
        </w:rPr>
        <w:t>
      № 386/2 және № 386/3 шекаралық белгілер арасындағы мемлекеттік шекара сызығының ұзындығы 1.890 км құрайды.</w:t>
      </w:r>
    </w:p>
    <w:bookmarkEnd w:id="3167"/>
    <w:bookmarkStart w:name="z3210" w:id="3168"/>
    <w:p>
      <w:pPr>
        <w:spacing w:after="0"/>
        <w:ind w:left="0"/>
        <w:jc w:val="both"/>
      </w:pPr>
      <w:r>
        <w:rPr>
          <w:rFonts w:ascii="Times New Roman"/>
          <w:b w:val="false"/>
          <w:i w:val="false"/>
          <w:color w:val="000000"/>
          <w:sz w:val="28"/>
        </w:rPr>
        <w:t>
      № 386/3 аралық қазақстандық шекаралық белгі мемлекеттік шекара сызығында орналасқан бір шекаралық бағанадан тұрады. Оның геодезиялық координаттары - 43°18'44.72" с.е., 65°32'09.48" ш.б.</w:t>
      </w:r>
    </w:p>
    <w:bookmarkEnd w:id="3168"/>
    <w:bookmarkStart w:name="z3211" w:id="3169"/>
    <w:p>
      <w:pPr>
        <w:spacing w:after="0"/>
        <w:ind w:left="0"/>
        <w:jc w:val="both"/>
      </w:pPr>
      <w:r>
        <w:rPr>
          <w:rFonts w:ascii="Times New Roman"/>
          <w:b w:val="false"/>
          <w:i w:val="false"/>
          <w:color w:val="000000"/>
          <w:sz w:val="28"/>
        </w:rPr>
        <w:t>
      № 386/3 шекаралық белгіден басталатын мемлекеттік шекара сызығы тік сызықпен солтүстік-батыс бағытта № 387 шекаралық белгіге дейін өтеді.</w:t>
      </w:r>
    </w:p>
    <w:bookmarkEnd w:id="3169"/>
    <w:bookmarkStart w:name="z3212" w:id="3170"/>
    <w:p>
      <w:pPr>
        <w:spacing w:after="0"/>
        <w:ind w:left="0"/>
        <w:jc w:val="both"/>
      </w:pPr>
      <w:r>
        <w:rPr>
          <w:rFonts w:ascii="Times New Roman"/>
          <w:b w:val="false"/>
          <w:i w:val="false"/>
          <w:color w:val="000000"/>
          <w:sz w:val="28"/>
        </w:rPr>
        <w:t>
      № 386/3 және № 387 шекаралық белгілер арасындағы мемлекеттік шекара сызығының ұзындығы 0.319 км құрайды.</w:t>
      </w:r>
    </w:p>
    <w:bookmarkEnd w:id="3170"/>
    <w:bookmarkStart w:name="z3213" w:id="3171"/>
    <w:p>
      <w:pPr>
        <w:spacing w:after="0"/>
        <w:ind w:left="0"/>
        <w:jc w:val="both"/>
      </w:pPr>
      <w:r>
        <w:rPr>
          <w:rFonts w:ascii="Times New Roman"/>
          <w:b w:val="false"/>
          <w:i w:val="false"/>
          <w:color w:val="000000"/>
          <w:sz w:val="28"/>
        </w:rPr>
        <w:t>
      № 387 негізгі өзбек шекаралық белгісі мемлекеттік шекара сызығында орналасқан бір шекаралық бағанадан тұрады. Оның геодезиялық координаталары - 43°18'52.94" с.е., 65°32'00.90" ш.б.</w:t>
      </w:r>
    </w:p>
    <w:bookmarkEnd w:id="3171"/>
    <w:bookmarkStart w:name="z3214" w:id="3172"/>
    <w:p>
      <w:pPr>
        <w:spacing w:after="0"/>
        <w:ind w:left="0"/>
        <w:jc w:val="both"/>
      </w:pPr>
      <w:r>
        <w:rPr>
          <w:rFonts w:ascii="Times New Roman"/>
          <w:b w:val="false"/>
          <w:i w:val="false"/>
          <w:color w:val="000000"/>
          <w:sz w:val="28"/>
        </w:rPr>
        <w:t>
      № 387 шекаралық белгіден басталатын мемлекеттік шекара сызығы тік сызықпен солтүстік-батыс бағытта Кемпір (Кампир) құдығы арқылы № 387/1 шекаралық белгіге дейін өтеді.</w:t>
      </w:r>
    </w:p>
    <w:bookmarkEnd w:id="3172"/>
    <w:bookmarkStart w:name="z3215" w:id="3173"/>
    <w:p>
      <w:pPr>
        <w:spacing w:after="0"/>
        <w:ind w:left="0"/>
        <w:jc w:val="both"/>
      </w:pPr>
      <w:r>
        <w:rPr>
          <w:rFonts w:ascii="Times New Roman"/>
          <w:b w:val="false"/>
          <w:i w:val="false"/>
          <w:color w:val="000000"/>
          <w:sz w:val="28"/>
        </w:rPr>
        <w:t>
      № 387 және № 387/1 шекаралық белгілер арасындағы мемлекеттік шекара сызығының ұзындығы 0.420 км құрайды.</w:t>
      </w:r>
    </w:p>
    <w:bookmarkEnd w:id="3173"/>
    <w:bookmarkStart w:name="z3216" w:id="3174"/>
    <w:p>
      <w:pPr>
        <w:spacing w:after="0"/>
        <w:ind w:left="0"/>
        <w:jc w:val="both"/>
      </w:pPr>
      <w:r>
        <w:rPr>
          <w:rFonts w:ascii="Times New Roman"/>
          <w:b w:val="false"/>
          <w:i w:val="false"/>
          <w:color w:val="000000"/>
          <w:sz w:val="28"/>
        </w:rPr>
        <w:t>
      № 387/1 аралық өзбек шекаралық белгісі мемлекеттік шекара сызығында орналасқан бір шекаралық бағанадан тұрады. Оның геодезиялық координаталары - 43°19'00.89" с.е., 65°31'45.78" ш.б.</w:t>
      </w:r>
    </w:p>
    <w:bookmarkEnd w:id="3174"/>
    <w:bookmarkStart w:name="z3217" w:id="3175"/>
    <w:p>
      <w:pPr>
        <w:spacing w:after="0"/>
        <w:ind w:left="0"/>
        <w:jc w:val="both"/>
      </w:pPr>
      <w:r>
        <w:rPr>
          <w:rFonts w:ascii="Times New Roman"/>
          <w:b w:val="false"/>
          <w:i w:val="false"/>
          <w:color w:val="000000"/>
          <w:sz w:val="28"/>
        </w:rPr>
        <w:t>
      № 387/1 шекаралық белгіден басталатын мемлекеттік шекара сызығы тік сызықпен батыс-солтүстік-батыс бағытта № 387/2 шекаралық белгіге дейін өтеді.</w:t>
      </w:r>
    </w:p>
    <w:bookmarkEnd w:id="3175"/>
    <w:bookmarkStart w:name="z3218" w:id="3176"/>
    <w:p>
      <w:pPr>
        <w:spacing w:after="0"/>
        <w:ind w:left="0"/>
        <w:jc w:val="both"/>
      </w:pPr>
      <w:r>
        <w:rPr>
          <w:rFonts w:ascii="Times New Roman"/>
          <w:b w:val="false"/>
          <w:i w:val="false"/>
          <w:color w:val="000000"/>
          <w:sz w:val="28"/>
        </w:rPr>
        <w:t>
      № 387/1 және № 387/2 шекаралық белгілер арасындағы мемлекеттік шекара сызығының ұзындығы 0.078 км құрайды.</w:t>
      </w:r>
    </w:p>
    <w:bookmarkEnd w:id="3176"/>
    <w:bookmarkStart w:name="z3219" w:id="3177"/>
    <w:p>
      <w:pPr>
        <w:spacing w:after="0"/>
        <w:ind w:left="0"/>
        <w:jc w:val="both"/>
      </w:pPr>
      <w:r>
        <w:rPr>
          <w:rFonts w:ascii="Times New Roman"/>
          <w:b w:val="false"/>
          <w:i w:val="false"/>
          <w:color w:val="000000"/>
          <w:sz w:val="28"/>
        </w:rPr>
        <w:t>
      № 387/2 аралық қазақстандық шекаралық белгі мемлекеттік шекара сызығында орналасқан бір шекаралық бағанадан тұрады. Оның геодезиялық координаталары - 43°19'02.34" с.е., 65°31'42.93" ш.б.</w:t>
      </w:r>
    </w:p>
    <w:bookmarkEnd w:id="3177"/>
    <w:bookmarkStart w:name="z3220" w:id="3178"/>
    <w:p>
      <w:pPr>
        <w:spacing w:after="0"/>
        <w:ind w:left="0"/>
        <w:jc w:val="both"/>
      </w:pPr>
      <w:r>
        <w:rPr>
          <w:rFonts w:ascii="Times New Roman"/>
          <w:b w:val="false"/>
          <w:i w:val="false"/>
          <w:color w:val="000000"/>
          <w:sz w:val="28"/>
        </w:rPr>
        <w:t>
      № 387/2 шекаралық белгіден басталатын мемлекеттік шекара сызығы тік сызықпен солтүстік-батыс бағытта № 387/3 шекаралық белгіге дейін өтеді.</w:t>
      </w:r>
    </w:p>
    <w:bookmarkEnd w:id="3178"/>
    <w:bookmarkStart w:name="z3221" w:id="3179"/>
    <w:p>
      <w:pPr>
        <w:spacing w:after="0"/>
        <w:ind w:left="0"/>
        <w:jc w:val="both"/>
      </w:pPr>
      <w:r>
        <w:rPr>
          <w:rFonts w:ascii="Times New Roman"/>
          <w:b w:val="false"/>
          <w:i w:val="false"/>
          <w:color w:val="000000"/>
          <w:sz w:val="28"/>
        </w:rPr>
        <w:t>
      № 387/2 және № 387/3 шекаралық белгілер арасындағы мемлекеттік шекара сызығының ұзындығы 1.397 км құрайды.</w:t>
      </w:r>
    </w:p>
    <w:bookmarkEnd w:id="3179"/>
    <w:bookmarkStart w:name="z3222" w:id="3180"/>
    <w:p>
      <w:pPr>
        <w:spacing w:after="0"/>
        <w:ind w:left="0"/>
        <w:jc w:val="both"/>
      </w:pPr>
      <w:r>
        <w:rPr>
          <w:rFonts w:ascii="Times New Roman"/>
          <w:b w:val="false"/>
          <w:i w:val="false"/>
          <w:color w:val="000000"/>
          <w:sz w:val="28"/>
        </w:rPr>
        <w:t>
      № 387/3 аралық өзбек шекаралық белгісі мемлекеттік шекара сызығында орналасқан бір шекаралық бағанадан тұрады. Оның геодезиялық координаталары - 43°19'28.77" с.с., 65°30'52.64" ш.б.</w:t>
      </w:r>
    </w:p>
    <w:bookmarkEnd w:id="3180"/>
    <w:bookmarkStart w:name="z3223" w:id="3181"/>
    <w:p>
      <w:pPr>
        <w:spacing w:after="0"/>
        <w:ind w:left="0"/>
        <w:jc w:val="both"/>
      </w:pPr>
      <w:r>
        <w:rPr>
          <w:rFonts w:ascii="Times New Roman"/>
          <w:b w:val="false"/>
          <w:i w:val="false"/>
          <w:color w:val="000000"/>
          <w:sz w:val="28"/>
        </w:rPr>
        <w:t>
      № 387/3 шекаралық белгіден басталатын мемлекеттік шекара сызығы тік сызықпен батыс-солтүстік-батыс бағытта № 387/4 шекаралық белгіге дейін өтеді.</w:t>
      </w:r>
    </w:p>
    <w:bookmarkEnd w:id="3181"/>
    <w:bookmarkStart w:name="z3224" w:id="3182"/>
    <w:p>
      <w:pPr>
        <w:spacing w:after="0"/>
        <w:ind w:left="0"/>
        <w:jc w:val="both"/>
      </w:pPr>
      <w:r>
        <w:rPr>
          <w:rFonts w:ascii="Times New Roman"/>
          <w:b w:val="false"/>
          <w:i w:val="false"/>
          <w:color w:val="000000"/>
          <w:sz w:val="28"/>
        </w:rPr>
        <w:t>
      № 387/3 және № 387/4 шекаралық белгілер арасындағы мемлекеттік шекара сызығының ұзындығы 3.328 км құрайды.</w:t>
      </w:r>
    </w:p>
    <w:bookmarkEnd w:id="3182"/>
    <w:bookmarkStart w:name="z3225" w:id="3183"/>
    <w:p>
      <w:pPr>
        <w:spacing w:after="0"/>
        <w:ind w:left="0"/>
        <w:jc w:val="both"/>
      </w:pPr>
      <w:r>
        <w:rPr>
          <w:rFonts w:ascii="Times New Roman"/>
          <w:b w:val="false"/>
          <w:i w:val="false"/>
          <w:color w:val="000000"/>
          <w:sz w:val="28"/>
        </w:rPr>
        <w:t>
      № 387/4 аралық қазақстандық шекаралық белгі мемлекеттік шекара сызығында орналасқан бір шекаралық бағанадан тұрады. Оның геодезиялық координаталары - 43°20'31.65" с.е., 65°28'52.71" ш.б.</w:t>
      </w:r>
    </w:p>
    <w:bookmarkEnd w:id="3183"/>
    <w:bookmarkStart w:name="z3226" w:id="3184"/>
    <w:p>
      <w:pPr>
        <w:spacing w:after="0"/>
        <w:ind w:left="0"/>
        <w:jc w:val="both"/>
      </w:pPr>
      <w:r>
        <w:rPr>
          <w:rFonts w:ascii="Times New Roman"/>
          <w:b w:val="false"/>
          <w:i w:val="false"/>
          <w:color w:val="000000"/>
          <w:sz w:val="28"/>
        </w:rPr>
        <w:t>
      № 387/4 шекаралық белгіден басталатын мемлекеттік шекара сызығы тік сызықпен батыс-солтүстік-батыс бағытта № 387/5 шекаралық белгіге дейін өтеді.</w:t>
      </w:r>
    </w:p>
    <w:bookmarkEnd w:id="3184"/>
    <w:bookmarkStart w:name="z3227" w:id="3185"/>
    <w:p>
      <w:pPr>
        <w:spacing w:after="0"/>
        <w:ind w:left="0"/>
        <w:jc w:val="both"/>
      </w:pPr>
      <w:r>
        <w:rPr>
          <w:rFonts w:ascii="Times New Roman"/>
          <w:b w:val="false"/>
          <w:i w:val="false"/>
          <w:color w:val="000000"/>
          <w:sz w:val="28"/>
        </w:rPr>
        <w:t>
      № 387/4 және № 387/5 шекаралық белгілер арасындағы мемлекеттік шекара сызығының ұзындығы 7.252 км құрайды.</w:t>
      </w:r>
    </w:p>
    <w:bookmarkEnd w:id="3185"/>
    <w:bookmarkStart w:name="z3228" w:id="3186"/>
    <w:p>
      <w:pPr>
        <w:spacing w:after="0"/>
        <w:ind w:left="0"/>
        <w:jc w:val="both"/>
      </w:pPr>
      <w:r>
        <w:rPr>
          <w:rFonts w:ascii="Times New Roman"/>
          <w:b w:val="false"/>
          <w:i w:val="false"/>
          <w:color w:val="000000"/>
          <w:sz w:val="28"/>
        </w:rPr>
        <w:t>
      № 387/5 аралық өзбек шекаралық белгісі мемлекеттік шекара сызығында орналасқан бір шекаралық бағанадан тұрады. Оның геодезиялық координаталары - 43°22'48.61" с.е., 65°24'31.20" ш.б.</w:t>
      </w:r>
    </w:p>
    <w:bookmarkEnd w:id="3186"/>
    <w:bookmarkStart w:name="z3229" w:id="3187"/>
    <w:p>
      <w:pPr>
        <w:spacing w:after="0"/>
        <w:ind w:left="0"/>
        <w:jc w:val="both"/>
      </w:pPr>
      <w:r>
        <w:rPr>
          <w:rFonts w:ascii="Times New Roman"/>
          <w:b w:val="false"/>
          <w:i w:val="false"/>
          <w:color w:val="000000"/>
          <w:sz w:val="28"/>
        </w:rPr>
        <w:t>
      № 387/5 шекаралық белгіден басталатын мемлекеттік шекара сызығы тік сызықпен батыс-солтүстік-батыс бағытта № 388 шекаралық белгіге дейін өтеді.</w:t>
      </w:r>
    </w:p>
    <w:bookmarkEnd w:id="3187"/>
    <w:bookmarkStart w:name="z3230" w:id="3188"/>
    <w:p>
      <w:pPr>
        <w:spacing w:after="0"/>
        <w:ind w:left="0"/>
        <w:jc w:val="both"/>
      </w:pPr>
      <w:r>
        <w:rPr>
          <w:rFonts w:ascii="Times New Roman"/>
          <w:b w:val="false"/>
          <w:i w:val="false"/>
          <w:color w:val="000000"/>
          <w:sz w:val="28"/>
        </w:rPr>
        <w:t>
      № 387/5 және № 388 шекаралық белгілер арасындағы мемлекеттік шекара сызығының ұзындығы 3.107 км құрайды.</w:t>
      </w:r>
    </w:p>
    <w:bookmarkEnd w:id="3188"/>
    <w:bookmarkStart w:name="z3231" w:id="3189"/>
    <w:p>
      <w:pPr>
        <w:spacing w:after="0"/>
        <w:ind w:left="0"/>
        <w:jc w:val="both"/>
      </w:pPr>
      <w:r>
        <w:rPr>
          <w:rFonts w:ascii="Times New Roman"/>
          <w:b w:val="false"/>
          <w:i w:val="false"/>
          <w:color w:val="000000"/>
          <w:sz w:val="28"/>
        </w:rPr>
        <w:t>
      № 388 негізгі қазақстандық шекаралық белгі мемлекеттік шекара сызығында орналасқан бір шекаралық бағанадан тұрады. Оның геодезиялық координаталары - 43°23'47.23" с.е., 65°22'39.06" ш.б.</w:t>
      </w:r>
    </w:p>
    <w:bookmarkEnd w:id="3189"/>
    <w:bookmarkStart w:name="z3232" w:id="3190"/>
    <w:p>
      <w:pPr>
        <w:spacing w:after="0"/>
        <w:ind w:left="0"/>
        <w:jc w:val="both"/>
      </w:pPr>
      <w:r>
        <w:rPr>
          <w:rFonts w:ascii="Times New Roman"/>
          <w:b w:val="false"/>
          <w:i w:val="false"/>
          <w:color w:val="000000"/>
          <w:sz w:val="28"/>
        </w:rPr>
        <w:t>
      № 388 шекаралық белгіден басталатын мемлекеттік шекара сызығы тік сызықпен батыс-солтүстік-батыс бағытта № 388/1 шекаралық белгіге дейін өтеді.</w:t>
      </w:r>
    </w:p>
    <w:bookmarkEnd w:id="3190"/>
    <w:bookmarkStart w:name="z3233" w:id="3191"/>
    <w:p>
      <w:pPr>
        <w:spacing w:after="0"/>
        <w:ind w:left="0"/>
        <w:jc w:val="both"/>
      </w:pPr>
      <w:r>
        <w:rPr>
          <w:rFonts w:ascii="Times New Roman"/>
          <w:b w:val="false"/>
          <w:i w:val="false"/>
          <w:color w:val="000000"/>
          <w:sz w:val="28"/>
        </w:rPr>
        <w:t>
      № 388 және № 388/1 шекаралық белгілер арасындағы мемлекеттік шекара сызығының ұзындығы 2.244 км құрайды.</w:t>
      </w:r>
    </w:p>
    <w:bookmarkEnd w:id="3191"/>
    <w:bookmarkStart w:name="z3234" w:id="3192"/>
    <w:p>
      <w:pPr>
        <w:spacing w:after="0"/>
        <w:ind w:left="0"/>
        <w:jc w:val="both"/>
      </w:pPr>
      <w:r>
        <w:rPr>
          <w:rFonts w:ascii="Times New Roman"/>
          <w:b w:val="false"/>
          <w:i w:val="false"/>
          <w:color w:val="000000"/>
          <w:sz w:val="28"/>
        </w:rPr>
        <w:t>
      № 388/1 аралық қазақстандық шекаралық белгі мемлекеттік шекара сызығында орналасқан бір шекаралық бағанадан тұрады. Оның геодезиялық координаталары - 43°24'29.56" с.е., 65°21'18.03" ш.б.</w:t>
      </w:r>
    </w:p>
    <w:bookmarkEnd w:id="3192"/>
    <w:bookmarkStart w:name="z3235" w:id="3193"/>
    <w:p>
      <w:pPr>
        <w:spacing w:after="0"/>
        <w:ind w:left="0"/>
        <w:jc w:val="both"/>
      </w:pPr>
      <w:r>
        <w:rPr>
          <w:rFonts w:ascii="Times New Roman"/>
          <w:b w:val="false"/>
          <w:i w:val="false"/>
          <w:color w:val="000000"/>
          <w:sz w:val="28"/>
        </w:rPr>
        <w:t>
      № 388/1 шекаралық белгіден басталатын мемлекеттік шекара сызығы тік сызықпен батыс-солтүстік-батыс бағытта № 388/2 шекаралық белгіге дейін өтеді.</w:t>
      </w:r>
    </w:p>
    <w:bookmarkEnd w:id="3193"/>
    <w:bookmarkStart w:name="z3236" w:id="3194"/>
    <w:p>
      <w:pPr>
        <w:spacing w:after="0"/>
        <w:ind w:left="0"/>
        <w:jc w:val="both"/>
      </w:pPr>
      <w:r>
        <w:rPr>
          <w:rFonts w:ascii="Times New Roman"/>
          <w:b w:val="false"/>
          <w:i w:val="false"/>
          <w:color w:val="000000"/>
          <w:sz w:val="28"/>
        </w:rPr>
        <w:t>
      № 388/1 және № 388/2 шекаралық белгілер арасындағы мемлекеттік шекара сызығының ұзындығы 4.150 км құрайды.</w:t>
      </w:r>
    </w:p>
    <w:bookmarkEnd w:id="3194"/>
    <w:bookmarkStart w:name="z3237" w:id="3195"/>
    <w:p>
      <w:pPr>
        <w:spacing w:after="0"/>
        <w:ind w:left="0"/>
        <w:jc w:val="both"/>
      </w:pPr>
      <w:r>
        <w:rPr>
          <w:rFonts w:ascii="Times New Roman"/>
          <w:b w:val="false"/>
          <w:i w:val="false"/>
          <w:color w:val="000000"/>
          <w:sz w:val="28"/>
        </w:rPr>
        <w:t>
      № 388/2 аралық өзбек шекаралық белгісі мемлекеттік шекара сызығында орналасқан бір шекаралық бағанадан тұрады. Оның геодезиялық координаталары - 43°25'47.79" с.е., 65°18'48.11" ш.б.</w:t>
      </w:r>
    </w:p>
    <w:bookmarkEnd w:id="3195"/>
    <w:bookmarkStart w:name="z3238" w:id="3196"/>
    <w:p>
      <w:pPr>
        <w:spacing w:after="0"/>
        <w:ind w:left="0"/>
        <w:jc w:val="both"/>
      </w:pPr>
      <w:r>
        <w:rPr>
          <w:rFonts w:ascii="Times New Roman"/>
          <w:b w:val="false"/>
          <w:i w:val="false"/>
          <w:color w:val="000000"/>
          <w:sz w:val="28"/>
        </w:rPr>
        <w:t>
      № 388/2 шекаралық белгіден басталатын мемлекеттік шекара сызығы тік сызықпен батыс-солтүстік-батыс бағытта № 388/3 шекаралық белгіге дейін өтеді.</w:t>
      </w:r>
    </w:p>
    <w:bookmarkEnd w:id="3196"/>
    <w:bookmarkStart w:name="z3239" w:id="3197"/>
    <w:p>
      <w:pPr>
        <w:spacing w:after="0"/>
        <w:ind w:left="0"/>
        <w:jc w:val="both"/>
      </w:pPr>
      <w:r>
        <w:rPr>
          <w:rFonts w:ascii="Times New Roman"/>
          <w:b w:val="false"/>
          <w:i w:val="false"/>
          <w:color w:val="000000"/>
          <w:sz w:val="28"/>
        </w:rPr>
        <w:t>
      № 388/2 және № 388/3 шекаралық белгілер арасындағы мемлекеттік шекара сызығының ұзындығы 1.058 км құрайды.</w:t>
      </w:r>
    </w:p>
    <w:bookmarkEnd w:id="3197"/>
    <w:bookmarkStart w:name="z3240" w:id="3198"/>
    <w:p>
      <w:pPr>
        <w:spacing w:after="0"/>
        <w:ind w:left="0"/>
        <w:jc w:val="both"/>
      </w:pPr>
      <w:r>
        <w:rPr>
          <w:rFonts w:ascii="Times New Roman"/>
          <w:b w:val="false"/>
          <w:i w:val="false"/>
          <w:color w:val="000000"/>
          <w:sz w:val="28"/>
        </w:rPr>
        <w:t>
      № 388/3 аралық қазақстандық шекаралық белгі мемлекеттік шекара сызығында орналасқан бір шекаралық бағанадан тұрады. Оның геодезиялық координаталары - 43°26'07.70" с.е., 65°18'09.87" ш.б.</w:t>
      </w:r>
    </w:p>
    <w:bookmarkEnd w:id="3198"/>
    <w:bookmarkStart w:name="z3241" w:id="3199"/>
    <w:p>
      <w:pPr>
        <w:spacing w:after="0"/>
        <w:ind w:left="0"/>
        <w:jc w:val="both"/>
      </w:pPr>
      <w:r>
        <w:rPr>
          <w:rFonts w:ascii="Times New Roman"/>
          <w:b w:val="false"/>
          <w:i w:val="false"/>
          <w:color w:val="000000"/>
          <w:sz w:val="28"/>
        </w:rPr>
        <w:t>
      № 388/3 шекаралық белгіден басталатын мемлекеттік шекара сызығы тік сызықпен батыс-солтүстік-батыс бағытта № 388/4 шекаралық белгіге дейін өтеді.</w:t>
      </w:r>
    </w:p>
    <w:bookmarkEnd w:id="3199"/>
    <w:bookmarkStart w:name="z3242" w:id="3200"/>
    <w:p>
      <w:pPr>
        <w:spacing w:after="0"/>
        <w:ind w:left="0"/>
        <w:jc w:val="both"/>
      </w:pPr>
      <w:r>
        <w:rPr>
          <w:rFonts w:ascii="Times New Roman"/>
          <w:b w:val="false"/>
          <w:i w:val="false"/>
          <w:color w:val="000000"/>
          <w:sz w:val="28"/>
        </w:rPr>
        <w:t>
      № 388/3 және № 388/4 шекаралық белгілер арасындағы мемлекеттік шекара сызығының ұзындығы 0.682 км құрайды.</w:t>
      </w:r>
    </w:p>
    <w:bookmarkEnd w:id="3200"/>
    <w:bookmarkStart w:name="z3243" w:id="3201"/>
    <w:p>
      <w:pPr>
        <w:spacing w:after="0"/>
        <w:ind w:left="0"/>
        <w:jc w:val="both"/>
      </w:pPr>
      <w:r>
        <w:rPr>
          <w:rFonts w:ascii="Times New Roman"/>
          <w:b w:val="false"/>
          <w:i w:val="false"/>
          <w:color w:val="000000"/>
          <w:sz w:val="28"/>
        </w:rPr>
        <w:t>
      № 388/4 аралық өзбек шекаралық белгісі мемлекеттік шекара сызығында орналасқан бір шекаралық бағанадан тұрады. Оның геодезиялық координаталары - 43°26'20.54" с.е., 65°17'45.18"ш.б.</w:t>
      </w:r>
    </w:p>
    <w:bookmarkEnd w:id="3201"/>
    <w:bookmarkStart w:name="z3244" w:id="3202"/>
    <w:p>
      <w:pPr>
        <w:spacing w:after="0"/>
        <w:ind w:left="0"/>
        <w:jc w:val="both"/>
      </w:pPr>
      <w:r>
        <w:rPr>
          <w:rFonts w:ascii="Times New Roman"/>
          <w:b w:val="false"/>
          <w:i w:val="false"/>
          <w:color w:val="000000"/>
          <w:sz w:val="28"/>
        </w:rPr>
        <w:t>
      № 388/4 шекаралық белгіден басталатын мемлекеттік шекара сызығы тік сызықпен солтүстік-батыс бағытта № 389 шекаралық белгіге дейін етеді.</w:t>
      </w:r>
    </w:p>
    <w:bookmarkEnd w:id="3202"/>
    <w:bookmarkStart w:name="z3245" w:id="3203"/>
    <w:p>
      <w:pPr>
        <w:spacing w:after="0"/>
        <w:ind w:left="0"/>
        <w:jc w:val="both"/>
      </w:pPr>
      <w:r>
        <w:rPr>
          <w:rFonts w:ascii="Times New Roman"/>
          <w:b w:val="false"/>
          <w:i w:val="false"/>
          <w:color w:val="000000"/>
          <w:sz w:val="28"/>
        </w:rPr>
        <w:t>
      № 388/4 және № 389 шекаралық белгілер арасындағы мемлекеттіқ шекара сызығының ұзындығы 1.810 км құрайды.</w:t>
      </w:r>
    </w:p>
    <w:bookmarkEnd w:id="3203"/>
    <w:bookmarkStart w:name="z3246" w:id="3204"/>
    <w:p>
      <w:pPr>
        <w:spacing w:after="0"/>
        <w:ind w:left="0"/>
        <w:jc w:val="both"/>
      </w:pPr>
      <w:r>
        <w:rPr>
          <w:rFonts w:ascii="Times New Roman"/>
          <w:b w:val="false"/>
          <w:i w:val="false"/>
          <w:color w:val="000000"/>
          <w:sz w:val="28"/>
        </w:rPr>
        <w:t>
      № 389 негізгі өзбек шекаралық белгісі мемлекеттік шекара сызығында орналасқан бір шекаралық бағанадан тұрады. Оның геодезиялық координаталары - 43°26'54.66" с.е., 65°16'39.76" ш.б.</w:t>
      </w:r>
    </w:p>
    <w:bookmarkEnd w:id="3204"/>
    <w:bookmarkStart w:name="z3247" w:id="3205"/>
    <w:p>
      <w:pPr>
        <w:spacing w:after="0"/>
        <w:ind w:left="0"/>
        <w:jc w:val="both"/>
      </w:pPr>
      <w:r>
        <w:rPr>
          <w:rFonts w:ascii="Times New Roman"/>
          <w:b w:val="false"/>
          <w:i w:val="false"/>
          <w:color w:val="000000"/>
          <w:sz w:val="28"/>
        </w:rPr>
        <w:t>
      № 389 шекаралық белгілен басталатын мемлекеттік шекара сызығы тік сызықпен батыс-солтүстік-батыс бағытта № 389/1 шекаралық белгіге дейін өтеді.</w:t>
      </w:r>
    </w:p>
    <w:bookmarkEnd w:id="3205"/>
    <w:bookmarkStart w:name="z3248" w:id="3206"/>
    <w:p>
      <w:pPr>
        <w:spacing w:after="0"/>
        <w:ind w:left="0"/>
        <w:jc w:val="both"/>
      </w:pPr>
      <w:r>
        <w:rPr>
          <w:rFonts w:ascii="Times New Roman"/>
          <w:b w:val="false"/>
          <w:i w:val="false"/>
          <w:color w:val="000000"/>
          <w:sz w:val="28"/>
        </w:rPr>
        <w:t>
      № 389 және № 389/1 шекаралық белгілер арасындағы мемлекеттік шекара сызығының ұзындығы 2.056 км құрайды.</w:t>
      </w:r>
    </w:p>
    <w:bookmarkEnd w:id="3206"/>
    <w:bookmarkStart w:name="z3249" w:id="3207"/>
    <w:p>
      <w:pPr>
        <w:spacing w:after="0"/>
        <w:ind w:left="0"/>
        <w:jc w:val="both"/>
      </w:pPr>
      <w:r>
        <w:rPr>
          <w:rFonts w:ascii="Times New Roman"/>
          <w:b w:val="false"/>
          <w:i w:val="false"/>
          <w:color w:val="000000"/>
          <w:sz w:val="28"/>
        </w:rPr>
        <w:t>
      № 389/1 аралық өзбек шекаралық белгісі мемлекеттік шекара сызығында орналасқан бір шекаралық бағанадан тұрады. Оның геодезиялық координаталары - 43°27'33.36" с.е., 65°15'25.40" ш.б.</w:t>
      </w:r>
    </w:p>
    <w:bookmarkEnd w:id="3207"/>
    <w:bookmarkStart w:name="z3250" w:id="3208"/>
    <w:p>
      <w:pPr>
        <w:spacing w:after="0"/>
        <w:ind w:left="0"/>
        <w:jc w:val="both"/>
      </w:pPr>
      <w:r>
        <w:rPr>
          <w:rFonts w:ascii="Times New Roman"/>
          <w:b w:val="false"/>
          <w:i w:val="false"/>
          <w:color w:val="000000"/>
          <w:sz w:val="28"/>
        </w:rPr>
        <w:t>
      № 389/1 шекаралық белгіден басталатын мемлекеттік шекара сызығы тік сызықпен батыс-солтүстік-батыс бағытта № 389/2 шекаралық белгіге дейін өтеді.</w:t>
      </w:r>
    </w:p>
    <w:bookmarkEnd w:id="3208"/>
    <w:bookmarkStart w:name="z3251" w:id="3209"/>
    <w:p>
      <w:pPr>
        <w:spacing w:after="0"/>
        <w:ind w:left="0"/>
        <w:jc w:val="both"/>
      </w:pPr>
      <w:r>
        <w:rPr>
          <w:rFonts w:ascii="Times New Roman"/>
          <w:b w:val="false"/>
          <w:i w:val="false"/>
          <w:color w:val="000000"/>
          <w:sz w:val="28"/>
        </w:rPr>
        <w:t>
      № 389/1 және № 389/2 шекаралық белгілер арасындағы мемлекеттік шекара сызығының ұзындығы 0.972 км құрайды.</w:t>
      </w:r>
    </w:p>
    <w:bookmarkEnd w:id="3209"/>
    <w:bookmarkStart w:name="z3252" w:id="3210"/>
    <w:p>
      <w:pPr>
        <w:spacing w:after="0"/>
        <w:ind w:left="0"/>
        <w:jc w:val="both"/>
      </w:pPr>
      <w:r>
        <w:rPr>
          <w:rFonts w:ascii="Times New Roman"/>
          <w:b w:val="false"/>
          <w:i w:val="false"/>
          <w:color w:val="000000"/>
          <w:sz w:val="28"/>
        </w:rPr>
        <w:t>
      № 389/2 аралық қазақстандық шекаралық белгі мемлекеттік шекара сызығында орналасқан бір шекаралық бағанадан тұрады. Оның геодезиялық координаталары - 43°27'51.66" с.е., 65°14'50.21" ш.б.</w:t>
      </w:r>
    </w:p>
    <w:bookmarkEnd w:id="3210"/>
    <w:bookmarkStart w:name="z3253" w:id="3211"/>
    <w:p>
      <w:pPr>
        <w:spacing w:after="0"/>
        <w:ind w:left="0"/>
        <w:jc w:val="both"/>
      </w:pPr>
      <w:r>
        <w:rPr>
          <w:rFonts w:ascii="Times New Roman"/>
          <w:b w:val="false"/>
          <w:i w:val="false"/>
          <w:color w:val="000000"/>
          <w:sz w:val="28"/>
        </w:rPr>
        <w:t>
      № 389/2 шекаралық белгіден басталатын мемлекеттік шекара сызығы тік сызықпен батыс-солтүстік-батыс бағытта № 389/3 шекаралық белгіге дейін өтеді.</w:t>
      </w:r>
    </w:p>
    <w:bookmarkEnd w:id="3211"/>
    <w:bookmarkStart w:name="z3254" w:id="3212"/>
    <w:p>
      <w:pPr>
        <w:spacing w:after="0"/>
        <w:ind w:left="0"/>
        <w:jc w:val="both"/>
      </w:pPr>
      <w:r>
        <w:rPr>
          <w:rFonts w:ascii="Times New Roman"/>
          <w:b w:val="false"/>
          <w:i w:val="false"/>
          <w:color w:val="000000"/>
          <w:sz w:val="28"/>
        </w:rPr>
        <w:t>
      № 389/2 және № 389/3 шекаралық белгілер арасындағы мемлекеттік шекара сызығының ұзындығы 3.383 км құрайды.</w:t>
      </w:r>
    </w:p>
    <w:bookmarkEnd w:id="3212"/>
    <w:bookmarkStart w:name="z3255" w:id="3213"/>
    <w:p>
      <w:pPr>
        <w:spacing w:after="0"/>
        <w:ind w:left="0"/>
        <w:jc w:val="both"/>
      </w:pPr>
      <w:r>
        <w:rPr>
          <w:rFonts w:ascii="Times New Roman"/>
          <w:b w:val="false"/>
          <w:i w:val="false"/>
          <w:color w:val="000000"/>
          <w:sz w:val="28"/>
        </w:rPr>
        <w:t>
      № 389/3 аралық өзбек шекаралық белгісі мемлекеттік шекара сызығында орналасқан бір шекаралық бағанадан тұрады. Оның геодезиялық координаталары - 43°28'55.33" с.е.. 65°12'47.78" ш.б.</w:t>
      </w:r>
    </w:p>
    <w:bookmarkEnd w:id="3213"/>
    <w:bookmarkStart w:name="z3256" w:id="3214"/>
    <w:p>
      <w:pPr>
        <w:spacing w:after="0"/>
        <w:ind w:left="0"/>
        <w:jc w:val="both"/>
      </w:pPr>
      <w:r>
        <w:rPr>
          <w:rFonts w:ascii="Times New Roman"/>
          <w:b w:val="false"/>
          <w:i w:val="false"/>
          <w:color w:val="000000"/>
          <w:sz w:val="28"/>
        </w:rPr>
        <w:t>
      № 389/3 шекаралық белгіден басталатын мемлекеттік шекара сызығы тік сызықпен батыс-солтүстік-батыс бағытта № 389/4 шекаралық белгіге дейін өтеді.</w:t>
      </w:r>
    </w:p>
    <w:bookmarkEnd w:id="3214"/>
    <w:bookmarkStart w:name="z3257" w:id="3215"/>
    <w:p>
      <w:pPr>
        <w:spacing w:after="0"/>
        <w:ind w:left="0"/>
        <w:jc w:val="both"/>
      </w:pPr>
      <w:r>
        <w:rPr>
          <w:rFonts w:ascii="Times New Roman"/>
          <w:b w:val="false"/>
          <w:i w:val="false"/>
          <w:color w:val="000000"/>
          <w:sz w:val="28"/>
        </w:rPr>
        <w:t>
      № 389/3 және № 389/4 шекаралық белгілер арасындағы мемлекеттік шекара сызығының ұзындығы 1.969 км құрайды.</w:t>
      </w:r>
    </w:p>
    <w:bookmarkEnd w:id="3215"/>
    <w:bookmarkStart w:name="z3258" w:id="3216"/>
    <w:p>
      <w:pPr>
        <w:spacing w:after="0"/>
        <w:ind w:left="0"/>
        <w:jc w:val="both"/>
      </w:pPr>
      <w:r>
        <w:rPr>
          <w:rFonts w:ascii="Times New Roman"/>
          <w:b w:val="false"/>
          <w:i w:val="false"/>
          <w:color w:val="000000"/>
          <w:sz w:val="28"/>
        </w:rPr>
        <w:t>
      № 389/4 аралық қазақстандық шекаралық белгі мемлекеттік шекара сызығында орналасқан бір шекаралық бағанадан тұрады. Оның геодезиялық координаталары - 43°29'32.36" с.е., 65°11'36.45" ш.б.</w:t>
      </w:r>
    </w:p>
    <w:bookmarkEnd w:id="3216"/>
    <w:bookmarkStart w:name="z3259" w:id="3217"/>
    <w:p>
      <w:pPr>
        <w:spacing w:after="0"/>
        <w:ind w:left="0"/>
        <w:jc w:val="both"/>
      </w:pPr>
      <w:r>
        <w:rPr>
          <w:rFonts w:ascii="Times New Roman"/>
          <w:b w:val="false"/>
          <w:i w:val="false"/>
          <w:color w:val="000000"/>
          <w:sz w:val="28"/>
        </w:rPr>
        <w:t>
      № 389/4 шекаралық белгіден басталатын мемлекеттік шекара сызығы тік сызықпен батыс-солтүстік-батыс бағытта № 390 шекаралық белгіге дейін өтеді.</w:t>
      </w:r>
    </w:p>
    <w:bookmarkEnd w:id="3217"/>
    <w:bookmarkStart w:name="z3260" w:id="3218"/>
    <w:p>
      <w:pPr>
        <w:spacing w:after="0"/>
        <w:ind w:left="0"/>
        <w:jc w:val="both"/>
      </w:pPr>
      <w:r>
        <w:rPr>
          <w:rFonts w:ascii="Times New Roman"/>
          <w:b w:val="false"/>
          <w:i w:val="false"/>
          <w:color w:val="000000"/>
          <w:sz w:val="28"/>
        </w:rPr>
        <w:t>
      № 389/4 және № 390 шекаралық белгілер арасындағы мемлекеттік шекара сызығының ұзындығы 0.986 км құрайды.</w:t>
      </w:r>
    </w:p>
    <w:bookmarkEnd w:id="3218"/>
    <w:bookmarkStart w:name="z3261" w:id="3219"/>
    <w:p>
      <w:pPr>
        <w:spacing w:after="0"/>
        <w:ind w:left="0"/>
        <w:jc w:val="both"/>
      </w:pPr>
      <w:r>
        <w:rPr>
          <w:rFonts w:ascii="Times New Roman"/>
          <w:b w:val="false"/>
          <w:i w:val="false"/>
          <w:color w:val="000000"/>
          <w:sz w:val="28"/>
        </w:rPr>
        <w:t>
      № 390 негізгі қазақстандық шекаралық белгі мемлекеттік шекара сызығында орналасқан бір шекаралық бағанадан тұрады. Оның геодезиялық координаталары -43°29'50.90" с.е., 65°11'00.74" ш.б.</w:t>
      </w:r>
    </w:p>
    <w:bookmarkEnd w:id="3219"/>
    <w:bookmarkStart w:name="z3262" w:id="3220"/>
    <w:p>
      <w:pPr>
        <w:spacing w:after="0"/>
        <w:ind w:left="0"/>
        <w:jc w:val="both"/>
      </w:pPr>
      <w:r>
        <w:rPr>
          <w:rFonts w:ascii="Times New Roman"/>
          <w:b w:val="false"/>
          <w:i w:val="false"/>
          <w:color w:val="000000"/>
          <w:sz w:val="28"/>
        </w:rPr>
        <w:t>
      № 390 шекаралық белгіден басталатын мемлекеттік шекара сызығы тік сызықпен солтүстік-солтүстік-батыс бағытта № 390/1 шекаралық белгіге дейін өтеді.</w:t>
      </w:r>
    </w:p>
    <w:bookmarkEnd w:id="3220"/>
    <w:bookmarkStart w:name="z3263" w:id="3221"/>
    <w:p>
      <w:pPr>
        <w:spacing w:after="0"/>
        <w:ind w:left="0"/>
        <w:jc w:val="both"/>
      </w:pPr>
      <w:r>
        <w:rPr>
          <w:rFonts w:ascii="Times New Roman"/>
          <w:b w:val="false"/>
          <w:i w:val="false"/>
          <w:color w:val="000000"/>
          <w:sz w:val="28"/>
        </w:rPr>
        <w:t>
      № 390 және № 390/1 шекаралық белгілер арасындағы мемлекеттік шекара сызығының ұзындығы 0.624 км құрайды.</w:t>
      </w:r>
    </w:p>
    <w:bookmarkEnd w:id="3221"/>
    <w:bookmarkStart w:name="z3264" w:id="3222"/>
    <w:p>
      <w:pPr>
        <w:spacing w:after="0"/>
        <w:ind w:left="0"/>
        <w:jc w:val="both"/>
      </w:pPr>
      <w:r>
        <w:rPr>
          <w:rFonts w:ascii="Times New Roman"/>
          <w:b w:val="false"/>
          <w:i w:val="false"/>
          <w:color w:val="000000"/>
          <w:sz w:val="28"/>
        </w:rPr>
        <w:t>
      № 390/1 аралық қазақстандық шекаралық белгі мемлекеттік шекара сызығында орналасқан бір шекаралық бағанадан тұрады. Оның геодезиялық координаталары - 43°30'08.22'' с.е., 65°10'46.37" ш.б.</w:t>
      </w:r>
    </w:p>
    <w:bookmarkEnd w:id="3222"/>
    <w:bookmarkStart w:name="z3265" w:id="3223"/>
    <w:p>
      <w:pPr>
        <w:spacing w:after="0"/>
        <w:ind w:left="0"/>
        <w:jc w:val="both"/>
      </w:pPr>
      <w:r>
        <w:rPr>
          <w:rFonts w:ascii="Times New Roman"/>
          <w:b w:val="false"/>
          <w:i w:val="false"/>
          <w:color w:val="000000"/>
          <w:sz w:val="28"/>
        </w:rPr>
        <w:t>
      № 390/1 шекаралық белгіден басталатын мемлекеттік шекара сызығы тік сызықпен солтүстік-солтүстік-батыс бағытта Шепте құдығын Өзбекстан Республикасының аумағында қалдырып, № 391 шекаралық белгіге дейін өтеді.</w:t>
      </w:r>
    </w:p>
    <w:bookmarkEnd w:id="3223"/>
    <w:bookmarkStart w:name="z3266" w:id="3224"/>
    <w:p>
      <w:pPr>
        <w:spacing w:after="0"/>
        <w:ind w:left="0"/>
        <w:jc w:val="both"/>
      </w:pPr>
      <w:r>
        <w:rPr>
          <w:rFonts w:ascii="Times New Roman"/>
          <w:b w:val="false"/>
          <w:i w:val="false"/>
          <w:color w:val="000000"/>
          <w:sz w:val="28"/>
        </w:rPr>
        <w:t>
      № 390/1 және № 391 шекаралық белгілер арасындағы мемлекеттік шекара сызығының ұзындығы 3.112 км құрайды.</w:t>
      </w:r>
    </w:p>
    <w:bookmarkEnd w:id="3224"/>
    <w:bookmarkStart w:name="z3267" w:id="3225"/>
    <w:p>
      <w:pPr>
        <w:spacing w:after="0"/>
        <w:ind w:left="0"/>
        <w:jc w:val="both"/>
      </w:pPr>
      <w:r>
        <w:rPr>
          <w:rFonts w:ascii="Times New Roman"/>
          <w:b w:val="false"/>
          <w:i w:val="false"/>
          <w:color w:val="000000"/>
          <w:sz w:val="28"/>
        </w:rPr>
        <w:t>
      № 391 негізгі өзбек шекаралық белгісі мемлекеттік шекара сызығында орналасқан бір шекаралық бағанадан тұрады. Оның геодезиялық координаталары - 43°31'34.50" с.е., 65°09'34.74" ш.б.</w:t>
      </w:r>
    </w:p>
    <w:bookmarkEnd w:id="3225"/>
    <w:bookmarkStart w:name="z3268" w:id="3226"/>
    <w:p>
      <w:pPr>
        <w:spacing w:after="0"/>
        <w:ind w:left="0"/>
        <w:jc w:val="both"/>
      </w:pPr>
      <w:r>
        <w:rPr>
          <w:rFonts w:ascii="Times New Roman"/>
          <w:b w:val="false"/>
          <w:i w:val="false"/>
          <w:color w:val="000000"/>
          <w:sz w:val="28"/>
        </w:rPr>
        <w:t>
      № 391 шекаралық белгіден басталатын мемлекеттік шекара сызығы тік сызықпен солтүстік-солтүстік-батыс бағытта № 392 шекаралық белгіге дейін өтеді.</w:t>
      </w:r>
    </w:p>
    <w:bookmarkEnd w:id="3226"/>
    <w:bookmarkStart w:name="z3269" w:id="3227"/>
    <w:p>
      <w:pPr>
        <w:spacing w:after="0"/>
        <w:ind w:left="0"/>
        <w:jc w:val="both"/>
      </w:pPr>
      <w:r>
        <w:rPr>
          <w:rFonts w:ascii="Times New Roman"/>
          <w:b w:val="false"/>
          <w:i w:val="false"/>
          <w:color w:val="000000"/>
          <w:sz w:val="28"/>
        </w:rPr>
        <w:t>
      № 391 және № 392 шекаралық белгілер арасындағы мемлекеттік шекара сызығының ұзындығы 2.639 км құрайды.</w:t>
      </w:r>
    </w:p>
    <w:bookmarkEnd w:id="3227"/>
    <w:bookmarkStart w:name="z3270" w:id="3228"/>
    <w:p>
      <w:pPr>
        <w:spacing w:after="0"/>
        <w:ind w:left="0"/>
        <w:jc w:val="both"/>
      </w:pPr>
      <w:r>
        <w:rPr>
          <w:rFonts w:ascii="Times New Roman"/>
          <w:b w:val="false"/>
          <w:i w:val="false"/>
          <w:color w:val="000000"/>
          <w:sz w:val="28"/>
        </w:rPr>
        <w:t>
      № 392 негізгі қазақстандық шекаралық белгі мемлекеттік шекара сызығында орналасқан бір шекаралық бағанадан тұрады. Оның геодезиялық координаталары - 43°32'47.65" с.е., 65°08'33.98" ш.б.</w:t>
      </w:r>
    </w:p>
    <w:bookmarkEnd w:id="3228"/>
    <w:bookmarkStart w:name="z3271" w:id="3229"/>
    <w:p>
      <w:pPr>
        <w:spacing w:after="0"/>
        <w:ind w:left="0"/>
        <w:jc w:val="both"/>
      </w:pPr>
      <w:r>
        <w:rPr>
          <w:rFonts w:ascii="Times New Roman"/>
          <w:b w:val="false"/>
          <w:i w:val="false"/>
          <w:color w:val="000000"/>
          <w:sz w:val="28"/>
        </w:rPr>
        <w:t>
      № 392 шекаралық белгіден басталатын мемлекеттік шекара сызығы тік сызықпен солтүстік-солтүстік-батыс бағытта № 392/1 шекаралық белгіге дейін өтеді.</w:t>
      </w:r>
    </w:p>
    <w:bookmarkEnd w:id="3229"/>
    <w:bookmarkStart w:name="z3272" w:id="3230"/>
    <w:p>
      <w:pPr>
        <w:spacing w:after="0"/>
        <w:ind w:left="0"/>
        <w:jc w:val="both"/>
      </w:pPr>
      <w:r>
        <w:rPr>
          <w:rFonts w:ascii="Times New Roman"/>
          <w:b w:val="false"/>
          <w:i w:val="false"/>
          <w:color w:val="000000"/>
          <w:sz w:val="28"/>
        </w:rPr>
        <w:t>
      № 392 және № 392/1 шекаралық белғілер арасындағы мемлекеттік шекара сызығының ұзындығы 2.641 км құрайды.</w:t>
      </w:r>
    </w:p>
    <w:bookmarkEnd w:id="3230"/>
    <w:bookmarkStart w:name="z3273" w:id="3231"/>
    <w:p>
      <w:pPr>
        <w:spacing w:after="0"/>
        <w:ind w:left="0"/>
        <w:jc w:val="both"/>
      </w:pPr>
      <w:r>
        <w:rPr>
          <w:rFonts w:ascii="Times New Roman"/>
          <w:b w:val="false"/>
          <w:i w:val="false"/>
          <w:color w:val="000000"/>
          <w:sz w:val="28"/>
        </w:rPr>
        <w:t>
      № 392/1 аралық қазақстандық шекаралық белгі мемлекеттік шекара сызығында орналасқан бір шекаралық бағанадан тұрады. Оның геодезиялық координаталары - 43°34'00.85" с.е., 65°07'33.11" ш.б.</w:t>
      </w:r>
    </w:p>
    <w:bookmarkEnd w:id="3231"/>
    <w:bookmarkStart w:name="z3274" w:id="3232"/>
    <w:p>
      <w:pPr>
        <w:spacing w:after="0"/>
        <w:ind w:left="0"/>
        <w:jc w:val="both"/>
      </w:pPr>
      <w:r>
        <w:rPr>
          <w:rFonts w:ascii="Times New Roman"/>
          <w:b w:val="false"/>
          <w:i w:val="false"/>
          <w:color w:val="000000"/>
          <w:sz w:val="28"/>
        </w:rPr>
        <w:t>
      № 392/1 шекаралық белгіден басталатын мемлекеттік шекара сызығы тік сызықпен солтүстік-солтүстік-батыс бағытта № 392/2 шекаралық белгіге дейін өтеді.</w:t>
      </w:r>
    </w:p>
    <w:bookmarkEnd w:id="3232"/>
    <w:bookmarkStart w:name="z3275" w:id="3233"/>
    <w:p>
      <w:pPr>
        <w:spacing w:after="0"/>
        <w:ind w:left="0"/>
        <w:jc w:val="both"/>
      </w:pPr>
      <w:r>
        <w:rPr>
          <w:rFonts w:ascii="Times New Roman"/>
          <w:b w:val="false"/>
          <w:i w:val="false"/>
          <w:color w:val="000000"/>
          <w:sz w:val="28"/>
        </w:rPr>
        <w:t>
      № 392/1 және № 392/2 шекаралық белгілер арасындағы мемлекеттік шекара сызығының ұзындығы 3.308 км құрайды.</w:t>
      </w:r>
    </w:p>
    <w:bookmarkEnd w:id="3233"/>
    <w:bookmarkStart w:name="z3276" w:id="3234"/>
    <w:p>
      <w:pPr>
        <w:spacing w:after="0"/>
        <w:ind w:left="0"/>
        <w:jc w:val="both"/>
      </w:pPr>
      <w:r>
        <w:rPr>
          <w:rFonts w:ascii="Times New Roman"/>
          <w:b w:val="false"/>
          <w:i w:val="false"/>
          <w:color w:val="000000"/>
          <w:sz w:val="28"/>
        </w:rPr>
        <w:t>
      № 392/2 аралық өзбек шекаралық белгісі мемлекеттік шекара сызығында орналасқан бір шекаралық бағанадан тұрады. Оның геодезиялық координаталары - 43°35'32.53" с.е., 65°06'16.82" ш.б.</w:t>
      </w:r>
    </w:p>
    <w:bookmarkEnd w:id="3234"/>
    <w:bookmarkStart w:name="z3277" w:id="3235"/>
    <w:p>
      <w:pPr>
        <w:spacing w:after="0"/>
        <w:ind w:left="0"/>
        <w:jc w:val="both"/>
      </w:pPr>
      <w:r>
        <w:rPr>
          <w:rFonts w:ascii="Times New Roman"/>
          <w:b w:val="false"/>
          <w:i w:val="false"/>
          <w:color w:val="000000"/>
          <w:sz w:val="28"/>
        </w:rPr>
        <w:t>
      № 392/2 шекаралық белгіден басталатын мемлекеттік шекара сызығы тік сызықпен солтүстік-солтүстік-батыс бағытта № 392/3 шекаралық белгіге дейін етеді.</w:t>
      </w:r>
    </w:p>
    <w:bookmarkEnd w:id="3235"/>
    <w:bookmarkStart w:name="z3278" w:id="3236"/>
    <w:p>
      <w:pPr>
        <w:spacing w:after="0"/>
        <w:ind w:left="0"/>
        <w:jc w:val="both"/>
      </w:pPr>
      <w:r>
        <w:rPr>
          <w:rFonts w:ascii="Times New Roman"/>
          <w:b w:val="false"/>
          <w:i w:val="false"/>
          <w:color w:val="000000"/>
          <w:sz w:val="28"/>
        </w:rPr>
        <w:t>
      № 392/2 және № 392/3 шекаралық белгілер арасындағы мемлекеттік шекара сызығының ұзындығы 2.124 км құрайды.</w:t>
      </w:r>
    </w:p>
    <w:bookmarkEnd w:id="3236"/>
    <w:bookmarkStart w:name="z3279" w:id="3237"/>
    <w:p>
      <w:pPr>
        <w:spacing w:after="0"/>
        <w:ind w:left="0"/>
        <w:jc w:val="both"/>
      </w:pPr>
      <w:r>
        <w:rPr>
          <w:rFonts w:ascii="Times New Roman"/>
          <w:b w:val="false"/>
          <w:i w:val="false"/>
          <w:color w:val="000000"/>
          <w:sz w:val="28"/>
        </w:rPr>
        <w:t>
      № 392/3 аралық қазақстандық шекаралық белгі мемлекеттік шекара сызығында орналасқан бір шекаралық бағанадан тұрады. Оның геодезиялық координаталары - 43°36'31.37" с.е., 65°05'27.81" ш.б.</w:t>
      </w:r>
    </w:p>
    <w:bookmarkEnd w:id="3237"/>
    <w:bookmarkStart w:name="z3280" w:id="3238"/>
    <w:p>
      <w:pPr>
        <w:spacing w:after="0"/>
        <w:ind w:left="0"/>
        <w:jc w:val="both"/>
      </w:pPr>
      <w:r>
        <w:rPr>
          <w:rFonts w:ascii="Times New Roman"/>
          <w:b w:val="false"/>
          <w:i w:val="false"/>
          <w:color w:val="000000"/>
          <w:sz w:val="28"/>
        </w:rPr>
        <w:t>
      № 392/3 шекаралық белгіден басталатын мемлекеттік шекара сызығы тік сызықпен солтүстік-солтүстік-батыс бағытта № 392/4 шекаралық белгіге дейін өтеді.</w:t>
      </w:r>
    </w:p>
    <w:bookmarkEnd w:id="3238"/>
    <w:bookmarkStart w:name="z3281" w:id="3239"/>
    <w:p>
      <w:pPr>
        <w:spacing w:after="0"/>
        <w:ind w:left="0"/>
        <w:jc w:val="both"/>
      </w:pPr>
      <w:r>
        <w:rPr>
          <w:rFonts w:ascii="Times New Roman"/>
          <w:b w:val="false"/>
          <w:i w:val="false"/>
          <w:color w:val="000000"/>
          <w:sz w:val="28"/>
        </w:rPr>
        <w:t>
      № 392/3 және № 392/4 шекаралық белгілер арасындағы мемлекеттік шекара сызығының ұзындығы 4.110 км құрайды.</w:t>
      </w:r>
    </w:p>
    <w:bookmarkEnd w:id="3239"/>
    <w:p>
      <w:pPr>
        <w:spacing w:after="0"/>
        <w:ind w:left="0"/>
        <w:jc w:val="both"/>
      </w:pPr>
      <w:r>
        <w:rPr>
          <w:rFonts w:ascii="Times New Roman"/>
          <w:b w:val="false"/>
          <w:i w:val="false"/>
          <w:color w:val="000000"/>
          <w:sz w:val="28"/>
        </w:rPr>
        <w:t>
      № 392/4 аралық өзбек шекаралық белгісі мемлекеттік шекара сызығында орналасқан бір шекаралық бағанадан тұрады. Оның геодезиялық координаталары - 43°38'25.25" с.е., 65°03'52.87" ш.б.</w:t>
      </w:r>
    </w:p>
    <w:bookmarkStart w:name="z3283" w:id="3240"/>
    <w:p>
      <w:pPr>
        <w:spacing w:after="0"/>
        <w:ind w:left="0"/>
        <w:jc w:val="both"/>
      </w:pPr>
      <w:r>
        <w:rPr>
          <w:rFonts w:ascii="Times New Roman"/>
          <w:b w:val="false"/>
          <w:i w:val="false"/>
          <w:color w:val="000000"/>
          <w:sz w:val="28"/>
        </w:rPr>
        <w:t>
      № 392/4 шекаралық белгіден басталатын мемлекеттік шекара сызығы тік сызықпен солтүстік-солтүстік-батыс бағытта № 392/5 шекаралық белгіге дейін өтеді.</w:t>
      </w:r>
    </w:p>
    <w:bookmarkEnd w:id="3240"/>
    <w:bookmarkStart w:name="z3284" w:id="3241"/>
    <w:p>
      <w:pPr>
        <w:spacing w:after="0"/>
        <w:ind w:left="0"/>
        <w:jc w:val="both"/>
      </w:pPr>
      <w:r>
        <w:rPr>
          <w:rFonts w:ascii="Times New Roman"/>
          <w:b w:val="false"/>
          <w:i w:val="false"/>
          <w:color w:val="000000"/>
          <w:sz w:val="28"/>
        </w:rPr>
        <w:t>
      № 392/4 және № 392/5 шекаралық белгілер арасындағы мемлекеттік шекара сызығының ұзындығы 1.536 км құрайды.</w:t>
      </w:r>
    </w:p>
    <w:bookmarkEnd w:id="3241"/>
    <w:bookmarkStart w:name="z3285" w:id="3242"/>
    <w:p>
      <w:pPr>
        <w:spacing w:after="0"/>
        <w:ind w:left="0"/>
        <w:jc w:val="both"/>
      </w:pPr>
      <w:r>
        <w:rPr>
          <w:rFonts w:ascii="Times New Roman"/>
          <w:b w:val="false"/>
          <w:i w:val="false"/>
          <w:color w:val="000000"/>
          <w:sz w:val="28"/>
        </w:rPr>
        <w:t>
      № 392/5 аралық қазақстандық шекаралық белгі мемлекеттік шекара сызығында орналасқан бір шекаралық бағанадан тұрады. Оның геодезиялық координаталары - 43°39'07.81" с.е., 65°03'17.37" ш.б.</w:t>
      </w:r>
    </w:p>
    <w:bookmarkEnd w:id="3242"/>
    <w:bookmarkStart w:name="z3286" w:id="3243"/>
    <w:p>
      <w:pPr>
        <w:spacing w:after="0"/>
        <w:ind w:left="0"/>
        <w:jc w:val="both"/>
      </w:pPr>
      <w:r>
        <w:rPr>
          <w:rFonts w:ascii="Times New Roman"/>
          <w:b w:val="false"/>
          <w:i w:val="false"/>
          <w:color w:val="000000"/>
          <w:sz w:val="28"/>
        </w:rPr>
        <w:t>
      № 392/5 шекаралық белгіден басталатын мемлекеттік шекара сызығы тік сызықпен солтүстік-солтүстік-батыс бағытта № 393 шекаралық белгіге дейін өтеді.</w:t>
      </w:r>
    </w:p>
    <w:bookmarkEnd w:id="3243"/>
    <w:bookmarkStart w:name="z3287" w:id="3244"/>
    <w:p>
      <w:pPr>
        <w:spacing w:after="0"/>
        <w:ind w:left="0"/>
        <w:jc w:val="both"/>
      </w:pPr>
      <w:r>
        <w:rPr>
          <w:rFonts w:ascii="Times New Roman"/>
          <w:b w:val="false"/>
          <w:i w:val="false"/>
          <w:color w:val="000000"/>
          <w:sz w:val="28"/>
        </w:rPr>
        <w:t>
      № 392/5 және № 393 шекаралық белгілер арасындағы мемлекеттік шекара сызығының ұзындығы 0.873 км құрайды.</w:t>
      </w:r>
    </w:p>
    <w:bookmarkEnd w:id="3244"/>
    <w:bookmarkStart w:name="z3288" w:id="3245"/>
    <w:p>
      <w:pPr>
        <w:spacing w:after="0"/>
        <w:ind w:left="0"/>
        <w:jc w:val="both"/>
      </w:pPr>
      <w:r>
        <w:rPr>
          <w:rFonts w:ascii="Times New Roman"/>
          <w:b w:val="false"/>
          <w:i w:val="false"/>
          <w:color w:val="000000"/>
          <w:sz w:val="28"/>
        </w:rPr>
        <w:t>
      № 393 негізгі өзбек шекаралық белгісі мемлекеттік шекара сызығында орналасқан бір шекаралық бағанадан тұрады. Оның геодезиялық координаталары - 43°39'32.00" с.е., 65°02'57.19" ш.б.</w:t>
      </w:r>
    </w:p>
    <w:bookmarkEnd w:id="3245"/>
    <w:bookmarkStart w:name="z3289" w:id="3246"/>
    <w:p>
      <w:pPr>
        <w:spacing w:after="0"/>
        <w:ind w:left="0"/>
        <w:jc w:val="both"/>
      </w:pPr>
      <w:r>
        <w:rPr>
          <w:rFonts w:ascii="Times New Roman"/>
          <w:b w:val="false"/>
          <w:i w:val="false"/>
          <w:color w:val="000000"/>
          <w:sz w:val="28"/>
        </w:rPr>
        <w:t>
      № 393 шекаралық белгіден басталатын мемлекеттік шекара сызығы тік сызықпен солтүстік-солтүстік-батыс бағытта № 393/1 шекаралық белгіге дейін өтеді.</w:t>
      </w:r>
    </w:p>
    <w:bookmarkEnd w:id="3246"/>
    <w:bookmarkStart w:name="z3290" w:id="3247"/>
    <w:p>
      <w:pPr>
        <w:spacing w:after="0"/>
        <w:ind w:left="0"/>
        <w:jc w:val="both"/>
      </w:pPr>
      <w:r>
        <w:rPr>
          <w:rFonts w:ascii="Times New Roman"/>
          <w:b w:val="false"/>
          <w:i w:val="false"/>
          <w:color w:val="000000"/>
          <w:sz w:val="28"/>
        </w:rPr>
        <w:t>
      № 393 және № 393/1 шекаралық белгілер арасындағы мемлекеттік шекара сызығының ұзындығы 1.371 км құрайды.</w:t>
      </w:r>
    </w:p>
    <w:bookmarkEnd w:id="3247"/>
    <w:bookmarkStart w:name="z3291" w:id="3248"/>
    <w:p>
      <w:pPr>
        <w:spacing w:after="0"/>
        <w:ind w:left="0"/>
        <w:jc w:val="both"/>
      </w:pPr>
      <w:r>
        <w:rPr>
          <w:rFonts w:ascii="Times New Roman"/>
          <w:b w:val="false"/>
          <w:i w:val="false"/>
          <w:color w:val="000000"/>
          <w:sz w:val="28"/>
        </w:rPr>
        <w:t>
      № 393/1 аралық өзбек шекаралық белгісі мемлекеттік шекара сызығында орналасқан бір шекаралық бағанадан тұрады. Оның геодезиялық координаталары - 43°40'09.98" с.е., 65°02'25.47" ш.б.</w:t>
      </w:r>
    </w:p>
    <w:bookmarkEnd w:id="3248"/>
    <w:bookmarkStart w:name="z3292" w:id="3249"/>
    <w:p>
      <w:pPr>
        <w:spacing w:after="0"/>
        <w:ind w:left="0"/>
        <w:jc w:val="both"/>
      </w:pPr>
      <w:r>
        <w:rPr>
          <w:rFonts w:ascii="Times New Roman"/>
          <w:b w:val="false"/>
          <w:i w:val="false"/>
          <w:color w:val="000000"/>
          <w:sz w:val="28"/>
        </w:rPr>
        <w:t>
      № 393/1 шекаралық белгіден басталатын мемлекеттік шекара сызығы тік сызықпен солтүстік-солтүстік-батыс бағытта № 393/2 шекаралық белгіге дейін өтеді.</w:t>
      </w:r>
    </w:p>
    <w:bookmarkEnd w:id="3249"/>
    <w:bookmarkStart w:name="z3293" w:id="3250"/>
    <w:p>
      <w:pPr>
        <w:spacing w:after="0"/>
        <w:ind w:left="0"/>
        <w:jc w:val="both"/>
      </w:pPr>
      <w:r>
        <w:rPr>
          <w:rFonts w:ascii="Times New Roman"/>
          <w:b w:val="false"/>
          <w:i w:val="false"/>
          <w:color w:val="000000"/>
          <w:sz w:val="28"/>
        </w:rPr>
        <w:t>
      № 393/1 және № 393/2 шекаралық белгілер арасындағы мемлекеттік шекара сызығының ұзындығы 1.407 км құрайды.</w:t>
      </w:r>
    </w:p>
    <w:bookmarkEnd w:id="3250"/>
    <w:bookmarkStart w:name="z3294" w:id="3251"/>
    <w:p>
      <w:pPr>
        <w:spacing w:after="0"/>
        <w:ind w:left="0"/>
        <w:jc w:val="both"/>
      </w:pPr>
      <w:r>
        <w:rPr>
          <w:rFonts w:ascii="Times New Roman"/>
          <w:b w:val="false"/>
          <w:i w:val="false"/>
          <w:color w:val="000000"/>
          <w:sz w:val="28"/>
        </w:rPr>
        <w:t>
      № 393/2 аралық қазақстандық шекаралық белгі мемлекеттік шекара сызығында орналасқан бір шекаралық бағанадан тұрады. Оның геодезиялық координаталары - 43°40'48.96" с.е., 65°01'52.91" ш.б.</w:t>
      </w:r>
    </w:p>
    <w:bookmarkEnd w:id="3251"/>
    <w:bookmarkStart w:name="z3295" w:id="3252"/>
    <w:p>
      <w:pPr>
        <w:spacing w:after="0"/>
        <w:ind w:left="0"/>
        <w:jc w:val="both"/>
      </w:pPr>
      <w:r>
        <w:rPr>
          <w:rFonts w:ascii="Times New Roman"/>
          <w:b w:val="false"/>
          <w:i w:val="false"/>
          <w:color w:val="000000"/>
          <w:sz w:val="28"/>
        </w:rPr>
        <w:t>
      № 393/2 шекаралық белгіден басталатын мемлекеттік шекара сызығы тік сызықпен солтүстік-солтүстік-батыс бағытта № 393/3 шекаралық белгіге дейін өтеді.</w:t>
      </w:r>
    </w:p>
    <w:bookmarkEnd w:id="3252"/>
    <w:bookmarkStart w:name="z3296" w:id="3253"/>
    <w:p>
      <w:pPr>
        <w:spacing w:after="0"/>
        <w:ind w:left="0"/>
        <w:jc w:val="both"/>
      </w:pPr>
      <w:r>
        <w:rPr>
          <w:rFonts w:ascii="Times New Roman"/>
          <w:b w:val="false"/>
          <w:i w:val="false"/>
          <w:color w:val="000000"/>
          <w:sz w:val="28"/>
        </w:rPr>
        <w:t>
      № 393/2 және № 393/3 шекаралық белгілер арасындағы мемлекеттік шекара сызығының ұзындығы 3.167 км құрайды.</w:t>
      </w:r>
    </w:p>
    <w:bookmarkEnd w:id="3253"/>
    <w:bookmarkStart w:name="z3297" w:id="3254"/>
    <w:p>
      <w:pPr>
        <w:spacing w:after="0"/>
        <w:ind w:left="0"/>
        <w:jc w:val="both"/>
      </w:pPr>
      <w:r>
        <w:rPr>
          <w:rFonts w:ascii="Times New Roman"/>
          <w:b w:val="false"/>
          <w:i w:val="false"/>
          <w:color w:val="000000"/>
          <w:sz w:val="28"/>
        </w:rPr>
        <w:t>
      № 393/3 аралық өзбек шекаралық белгісі мемлекеттік шекара сызығында орналасқан бір шекаралық бағанадан тұрады. Оның геодезиялық координаталары - 43°42'16.66" с.е., 65°00'39.61" ш.б.</w:t>
      </w:r>
    </w:p>
    <w:bookmarkEnd w:id="3254"/>
    <w:bookmarkStart w:name="z3298" w:id="3255"/>
    <w:p>
      <w:pPr>
        <w:spacing w:after="0"/>
        <w:ind w:left="0"/>
        <w:jc w:val="both"/>
      </w:pPr>
      <w:r>
        <w:rPr>
          <w:rFonts w:ascii="Times New Roman"/>
          <w:b w:val="false"/>
          <w:i w:val="false"/>
          <w:color w:val="000000"/>
          <w:sz w:val="28"/>
        </w:rPr>
        <w:t>
      № 393/3 шекаралық белгіден басталатын мемлекеттік шекара сызығы тік сызықпен солтүстік-солтүстік-батыс бағытта № 394 шекаралық белгіге дейін өтеді.</w:t>
      </w:r>
    </w:p>
    <w:bookmarkEnd w:id="3255"/>
    <w:bookmarkStart w:name="z3299" w:id="3256"/>
    <w:p>
      <w:pPr>
        <w:spacing w:after="0"/>
        <w:ind w:left="0"/>
        <w:jc w:val="both"/>
      </w:pPr>
      <w:r>
        <w:rPr>
          <w:rFonts w:ascii="Times New Roman"/>
          <w:b w:val="false"/>
          <w:i w:val="false"/>
          <w:color w:val="000000"/>
          <w:sz w:val="28"/>
        </w:rPr>
        <w:t>
      № 393/3 және № 394 шекаралық белгілер арасындағы мемлекеттік шекара сызығының ұзындығы 1.478 км құрайды.</w:t>
      </w:r>
    </w:p>
    <w:bookmarkEnd w:id="3256"/>
    <w:bookmarkStart w:name="z3300" w:id="3257"/>
    <w:p>
      <w:pPr>
        <w:spacing w:after="0"/>
        <w:ind w:left="0"/>
        <w:jc w:val="both"/>
      </w:pPr>
      <w:r>
        <w:rPr>
          <w:rFonts w:ascii="Times New Roman"/>
          <w:b w:val="false"/>
          <w:i w:val="false"/>
          <w:color w:val="000000"/>
          <w:sz w:val="28"/>
        </w:rPr>
        <w:t>
      № 394 негізгі қазақстандық шекаралық белгі мемлекеттік шекара сызығында орналасқан бір шекаралық бағанадан тұрады. Оның геодезиялық координаталары - 43°42'57.60" с.е., 65°00'05.37" ш.б.</w:t>
      </w:r>
    </w:p>
    <w:bookmarkEnd w:id="3257"/>
    <w:bookmarkStart w:name="z3301" w:id="3258"/>
    <w:p>
      <w:pPr>
        <w:spacing w:after="0"/>
        <w:ind w:left="0"/>
        <w:jc w:val="both"/>
      </w:pPr>
      <w:r>
        <w:rPr>
          <w:rFonts w:ascii="Times New Roman"/>
          <w:b w:val="false"/>
          <w:i w:val="false"/>
          <w:color w:val="000000"/>
          <w:sz w:val="28"/>
        </w:rPr>
        <w:t>
      № 394 шекаралық белгіден басталатын мемлекеттік шекара сызығы тік сызықпен батыс-солтүстік-батыс бағытта № 394/1 шекаралық белгіге дейін өтеді.</w:t>
      </w:r>
    </w:p>
    <w:bookmarkEnd w:id="3258"/>
    <w:bookmarkStart w:name="z3302" w:id="3259"/>
    <w:p>
      <w:pPr>
        <w:spacing w:after="0"/>
        <w:ind w:left="0"/>
        <w:jc w:val="both"/>
      </w:pPr>
      <w:r>
        <w:rPr>
          <w:rFonts w:ascii="Times New Roman"/>
          <w:b w:val="false"/>
          <w:i w:val="false"/>
          <w:color w:val="000000"/>
          <w:sz w:val="28"/>
        </w:rPr>
        <w:t>
      № 394 және № 394/1 шекаралық белгілер арасындағы мемлекеттік шекара сызығының ұзындығы 0.235 км құрайды.</w:t>
      </w:r>
    </w:p>
    <w:bookmarkEnd w:id="3259"/>
    <w:bookmarkStart w:name="z3303" w:id="3260"/>
    <w:p>
      <w:pPr>
        <w:spacing w:after="0"/>
        <w:ind w:left="0"/>
        <w:jc w:val="both"/>
      </w:pPr>
      <w:r>
        <w:rPr>
          <w:rFonts w:ascii="Times New Roman"/>
          <w:b w:val="false"/>
          <w:i w:val="false"/>
          <w:color w:val="000000"/>
          <w:sz w:val="28"/>
        </w:rPr>
        <w:t>
      № 394/1 аралық қазақстандық шекаралық белгі мемлекеттік шекара сызығында орналасқан бір шекаралық бағанадан тұрады. Оның геодезиялық координаталары - 43°43'00.32" с.е., 64°59'55.59" ш.б.</w:t>
      </w:r>
    </w:p>
    <w:bookmarkEnd w:id="3260"/>
    <w:bookmarkStart w:name="z3304" w:id="3261"/>
    <w:p>
      <w:pPr>
        <w:spacing w:after="0"/>
        <w:ind w:left="0"/>
        <w:jc w:val="both"/>
      </w:pPr>
      <w:r>
        <w:rPr>
          <w:rFonts w:ascii="Times New Roman"/>
          <w:b w:val="false"/>
          <w:i w:val="false"/>
          <w:color w:val="000000"/>
          <w:sz w:val="28"/>
        </w:rPr>
        <w:t>
      № 394/1 шекаралық белгіден басталатын мемлекеттік шекара сызығы тік сызықпен батыс-солтүстік-батыс бағытта № 394/2 шекаралық белгіге дейін өтеді.</w:t>
      </w:r>
    </w:p>
    <w:bookmarkEnd w:id="3261"/>
    <w:bookmarkStart w:name="z3305" w:id="3262"/>
    <w:p>
      <w:pPr>
        <w:spacing w:after="0"/>
        <w:ind w:left="0"/>
        <w:jc w:val="both"/>
      </w:pPr>
      <w:r>
        <w:rPr>
          <w:rFonts w:ascii="Times New Roman"/>
          <w:b w:val="false"/>
          <w:i w:val="false"/>
          <w:color w:val="000000"/>
          <w:sz w:val="28"/>
        </w:rPr>
        <w:t>
      № 394/1 және № 394/2 шекаралық белгілер арасындағы мемлекеттік шекара сызығының ұзындығы 4.1 13 км құрайды.</w:t>
      </w:r>
    </w:p>
    <w:bookmarkEnd w:id="3262"/>
    <w:bookmarkStart w:name="z3306" w:id="3263"/>
    <w:p>
      <w:pPr>
        <w:spacing w:after="0"/>
        <w:ind w:left="0"/>
        <w:jc w:val="both"/>
      </w:pPr>
      <w:r>
        <w:rPr>
          <w:rFonts w:ascii="Times New Roman"/>
          <w:b w:val="false"/>
          <w:i w:val="false"/>
          <w:color w:val="000000"/>
          <w:sz w:val="28"/>
        </w:rPr>
        <w:t>
      № 394/2 аралық өзбек шекаралық белгісі мемлекеттік шекара сызығында орналасқан бip шекаралық бағанадан тұрады. Оның геодезиялық координаталары - 43°43'48.01" с.е., 64°57'04.06" ш.б.</w:t>
      </w:r>
    </w:p>
    <w:bookmarkEnd w:id="3263"/>
    <w:bookmarkStart w:name="z3307" w:id="3264"/>
    <w:p>
      <w:pPr>
        <w:spacing w:after="0"/>
        <w:ind w:left="0"/>
        <w:jc w:val="both"/>
      </w:pPr>
      <w:r>
        <w:rPr>
          <w:rFonts w:ascii="Times New Roman"/>
          <w:b w:val="false"/>
          <w:i w:val="false"/>
          <w:color w:val="000000"/>
          <w:sz w:val="28"/>
        </w:rPr>
        <w:t>
      № 394/2 шекаралық белгіден басталатын мемлекеттік шекара сызығы тік сызықпен батыс-солтүстік-батыс бағытта № 394/3 шекаралық белгіге дейін өтеді.</w:t>
      </w:r>
    </w:p>
    <w:bookmarkEnd w:id="3264"/>
    <w:bookmarkStart w:name="z3308" w:id="3265"/>
    <w:p>
      <w:pPr>
        <w:spacing w:after="0"/>
        <w:ind w:left="0"/>
        <w:jc w:val="both"/>
      </w:pPr>
      <w:r>
        <w:rPr>
          <w:rFonts w:ascii="Times New Roman"/>
          <w:b w:val="false"/>
          <w:i w:val="false"/>
          <w:color w:val="000000"/>
          <w:sz w:val="28"/>
        </w:rPr>
        <w:t>
      № 394/2 және № 394/3 шекаралық белгілер арасындағы мемлекеттік шекара сызығының ұзындығы 1.002 км құрайды.</w:t>
      </w:r>
    </w:p>
    <w:bookmarkEnd w:id="3265"/>
    <w:bookmarkStart w:name="z3309" w:id="3266"/>
    <w:p>
      <w:pPr>
        <w:spacing w:after="0"/>
        <w:ind w:left="0"/>
        <w:jc w:val="both"/>
      </w:pPr>
      <w:r>
        <w:rPr>
          <w:rFonts w:ascii="Times New Roman"/>
          <w:b w:val="false"/>
          <w:i w:val="false"/>
          <w:color w:val="000000"/>
          <w:sz w:val="28"/>
        </w:rPr>
        <w:t>
      № 394/3 аралық қазақстандық шекаралық белгі мемлекеттік шекара сызығында орналасқан бір шекаралық бағанадан тұрады. Оның геодезиялық координаталары - 43°43'59.67" с.е., 64°56'22.28" ш.б.</w:t>
      </w:r>
    </w:p>
    <w:bookmarkEnd w:id="3266"/>
    <w:bookmarkStart w:name="z3310" w:id="3267"/>
    <w:p>
      <w:pPr>
        <w:spacing w:after="0"/>
        <w:ind w:left="0"/>
        <w:jc w:val="both"/>
      </w:pPr>
      <w:r>
        <w:rPr>
          <w:rFonts w:ascii="Times New Roman"/>
          <w:b w:val="false"/>
          <w:i w:val="false"/>
          <w:color w:val="000000"/>
          <w:sz w:val="28"/>
        </w:rPr>
        <w:t>
      № 394/3 шекаралық белгіден басталатын мемлекеттік шекара сызығы тік сызықпен батыс-солтүстік-батыс бағытта Наған құдығы арқылы № 395 шекаралық белгіге дейін өтеді.</w:t>
      </w:r>
    </w:p>
    <w:bookmarkEnd w:id="3267"/>
    <w:bookmarkStart w:name="z3311" w:id="3268"/>
    <w:p>
      <w:pPr>
        <w:spacing w:after="0"/>
        <w:ind w:left="0"/>
        <w:jc w:val="both"/>
      </w:pPr>
      <w:r>
        <w:rPr>
          <w:rFonts w:ascii="Times New Roman"/>
          <w:b w:val="false"/>
          <w:i w:val="false"/>
          <w:color w:val="000000"/>
          <w:sz w:val="28"/>
        </w:rPr>
        <w:t>
      № 394/3 және № 395 шекаралық белгілер арасындағы мемлекеттік шекара сызығының ұзындығы 0.574 км құрайды.</w:t>
      </w:r>
    </w:p>
    <w:bookmarkEnd w:id="3268"/>
    <w:bookmarkStart w:name="z3312" w:id="3269"/>
    <w:p>
      <w:pPr>
        <w:spacing w:after="0"/>
        <w:ind w:left="0"/>
        <w:jc w:val="both"/>
      </w:pPr>
      <w:r>
        <w:rPr>
          <w:rFonts w:ascii="Times New Roman"/>
          <w:b w:val="false"/>
          <w:i w:val="false"/>
          <w:color w:val="000000"/>
          <w:sz w:val="28"/>
        </w:rPr>
        <w:t>
      № 395 негізгі өзбек шекаралық белгісі мемлекеттік шекара сызығында орналасқан бір шекаралық бағанадан тұрады. Оның геодезиялық координаталары - 43°44'06.29" с.е., 64°55'58.30" ш.б.</w:t>
      </w:r>
    </w:p>
    <w:bookmarkEnd w:id="3269"/>
    <w:bookmarkStart w:name="z3313" w:id="3270"/>
    <w:p>
      <w:pPr>
        <w:spacing w:after="0"/>
        <w:ind w:left="0"/>
        <w:jc w:val="both"/>
      </w:pPr>
      <w:r>
        <w:rPr>
          <w:rFonts w:ascii="Times New Roman"/>
          <w:b w:val="false"/>
          <w:i w:val="false"/>
          <w:color w:val="000000"/>
          <w:sz w:val="28"/>
        </w:rPr>
        <w:t>
      № 395 шекаралық белгіден басталатын мемлекеттік шекара сызығы тік сызықпен батыс-оңтүстік-батыс бағытта № 395/1 шекаралық белгіге дейін өтеді.</w:t>
      </w:r>
    </w:p>
    <w:bookmarkEnd w:id="3270"/>
    <w:bookmarkStart w:name="z3314" w:id="3271"/>
    <w:p>
      <w:pPr>
        <w:spacing w:after="0"/>
        <w:ind w:left="0"/>
        <w:jc w:val="both"/>
      </w:pPr>
      <w:r>
        <w:rPr>
          <w:rFonts w:ascii="Times New Roman"/>
          <w:b w:val="false"/>
          <w:i w:val="false"/>
          <w:color w:val="000000"/>
          <w:sz w:val="28"/>
        </w:rPr>
        <w:t>
      № 395 және № 395/1 шекаралық белгілер арасындағы мемлекеттік шекара сызығының ұзындығы 0.162 км құрайды.</w:t>
      </w:r>
    </w:p>
    <w:bookmarkEnd w:id="3271"/>
    <w:bookmarkStart w:name="z3315" w:id="3272"/>
    <w:p>
      <w:pPr>
        <w:spacing w:after="0"/>
        <w:ind w:left="0"/>
        <w:jc w:val="both"/>
      </w:pPr>
      <w:r>
        <w:rPr>
          <w:rFonts w:ascii="Times New Roman"/>
          <w:b w:val="false"/>
          <w:i w:val="false"/>
          <w:color w:val="000000"/>
          <w:sz w:val="28"/>
        </w:rPr>
        <w:t>
      № 395/1 аралық өзбек шекаралық белгісі мемлекеттік шекара сызығында орналасқан бір шекаралық бағанадан тұрады. Оның геодезиялық координаталары - 43°44'03.77" с.е., 64°55'51.94" ш.б.</w:t>
      </w:r>
    </w:p>
    <w:bookmarkEnd w:id="3272"/>
    <w:bookmarkStart w:name="z3316" w:id="3273"/>
    <w:p>
      <w:pPr>
        <w:spacing w:after="0"/>
        <w:ind w:left="0"/>
        <w:jc w:val="both"/>
      </w:pPr>
      <w:r>
        <w:rPr>
          <w:rFonts w:ascii="Times New Roman"/>
          <w:b w:val="false"/>
          <w:i w:val="false"/>
          <w:color w:val="000000"/>
          <w:sz w:val="28"/>
        </w:rPr>
        <w:t>
      № 395/1 шекаралық белгіден басталатын мемлекеттік шекара сызығы ТІК сызықпен батыс-оңтүстік-батыс бағытта № 395/2 шекаралық белгіге дейін өтеді.</w:t>
      </w:r>
    </w:p>
    <w:bookmarkEnd w:id="3273"/>
    <w:bookmarkStart w:name="z3317" w:id="3274"/>
    <w:p>
      <w:pPr>
        <w:spacing w:after="0"/>
        <w:ind w:left="0"/>
        <w:jc w:val="both"/>
      </w:pPr>
      <w:r>
        <w:rPr>
          <w:rFonts w:ascii="Times New Roman"/>
          <w:b w:val="false"/>
          <w:i w:val="false"/>
          <w:color w:val="000000"/>
          <w:sz w:val="28"/>
        </w:rPr>
        <w:t>
      № 395/1 және № 395/2 шекаралық белгілер арасындағы мемлекеттік шекара сызығының ұзындығы 1.257 км құрайды.</w:t>
      </w:r>
    </w:p>
    <w:bookmarkEnd w:id="3274"/>
    <w:bookmarkStart w:name="z3318" w:id="3275"/>
    <w:p>
      <w:pPr>
        <w:spacing w:after="0"/>
        <w:ind w:left="0"/>
        <w:jc w:val="both"/>
      </w:pPr>
      <w:r>
        <w:rPr>
          <w:rFonts w:ascii="Times New Roman"/>
          <w:b w:val="false"/>
          <w:i w:val="false"/>
          <w:color w:val="000000"/>
          <w:sz w:val="28"/>
        </w:rPr>
        <w:t>
      № 395/2 аралық қазақстандық шекаралық белгі мемлекеттік шекара сызығында орналасқан бір шекаралық бағанадан тұрады. Оның геодезиялық координаталары - 43°43'43.75" с.е., 64°55'03.05" ш.б.</w:t>
      </w:r>
    </w:p>
    <w:bookmarkEnd w:id="3275"/>
    <w:bookmarkStart w:name="z3319" w:id="3276"/>
    <w:p>
      <w:pPr>
        <w:spacing w:after="0"/>
        <w:ind w:left="0"/>
        <w:jc w:val="both"/>
      </w:pPr>
      <w:r>
        <w:rPr>
          <w:rFonts w:ascii="Times New Roman"/>
          <w:b w:val="false"/>
          <w:i w:val="false"/>
          <w:color w:val="000000"/>
          <w:sz w:val="28"/>
        </w:rPr>
        <w:t>
      № 395/2 шекаралық белгіден басталаіын мемлекеттік шекара сызығы тік сызықпен батыс-оңтүстік-батыс бағытта № 395/3 шекаралық белгіге дейін өтеді.</w:t>
      </w:r>
    </w:p>
    <w:bookmarkEnd w:id="3276"/>
    <w:bookmarkStart w:name="z3320" w:id="3277"/>
    <w:p>
      <w:pPr>
        <w:spacing w:after="0"/>
        <w:ind w:left="0"/>
        <w:jc w:val="both"/>
      </w:pPr>
      <w:r>
        <w:rPr>
          <w:rFonts w:ascii="Times New Roman"/>
          <w:b w:val="false"/>
          <w:i w:val="false"/>
          <w:color w:val="000000"/>
          <w:sz w:val="28"/>
        </w:rPr>
        <w:t>
      № 395/2 және № 395/3 шекаралық белгілер арасындағы мемлекеттік шекара сызығының ұзындығы 1.805 км құрайды.</w:t>
      </w:r>
    </w:p>
    <w:bookmarkEnd w:id="3277"/>
    <w:bookmarkStart w:name="z3321" w:id="3278"/>
    <w:p>
      <w:pPr>
        <w:spacing w:after="0"/>
        <w:ind w:left="0"/>
        <w:jc w:val="both"/>
      </w:pPr>
      <w:r>
        <w:rPr>
          <w:rFonts w:ascii="Times New Roman"/>
          <w:b w:val="false"/>
          <w:i w:val="false"/>
          <w:color w:val="000000"/>
          <w:sz w:val="28"/>
        </w:rPr>
        <w:t>
      № 395/3 аралық өзбек шекаралық белгісі мемлекеттік шекара сызығында орналасқан бір шекаралық бағанадан тұрады. Оның геодезиялық координаталары - 43°43'15.07" с.е., 64°53'52.81" ш.б.</w:t>
      </w:r>
    </w:p>
    <w:bookmarkEnd w:id="3278"/>
    <w:bookmarkStart w:name="z3322" w:id="3279"/>
    <w:p>
      <w:pPr>
        <w:spacing w:after="0"/>
        <w:ind w:left="0"/>
        <w:jc w:val="both"/>
      </w:pPr>
      <w:r>
        <w:rPr>
          <w:rFonts w:ascii="Times New Roman"/>
          <w:b w:val="false"/>
          <w:i w:val="false"/>
          <w:color w:val="000000"/>
          <w:sz w:val="28"/>
        </w:rPr>
        <w:t>
      № 395/3 шекаралық белгіден басталатын мемлекеттік шекара сызығы тік сызықпен батыс-оңтүстік-батыс бағытта № 396 шекаралық белгіге дейін өтеді.</w:t>
      </w:r>
    </w:p>
    <w:bookmarkEnd w:id="3279"/>
    <w:bookmarkStart w:name="z3323" w:id="3280"/>
    <w:p>
      <w:pPr>
        <w:spacing w:after="0"/>
        <w:ind w:left="0"/>
        <w:jc w:val="both"/>
      </w:pPr>
      <w:r>
        <w:rPr>
          <w:rFonts w:ascii="Times New Roman"/>
          <w:b w:val="false"/>
          <w:i w:val="false"/>
          <w:color w:val="000000"/>
          <w:sz w:val="28"/>
        </w:rPr>
        <w:t>
      № 395/3 және № 396 шекаралық белгілер арасындағы мемлекеттік шекара сызығының ұзындығы 0.456 км құрайды.</w:t>
      </w:r>
    </w:p>
    <w:bookmarkEnd w:id="3280"/>
    <w:bookmarkStart w:name="z3324" w:id="3281"/>
    <w:p>
      <w:pPr>
        <w:spacing w:after="0"/>
        <w:ind w:left="0"/>
        <w:jc w:val="both"/>
      </w:pPr>
      <w:r>
        <w:rPr>
          <w:rFonts w:ascii="Times New Roman"/>
          <w:b w:val="false"/>
          <w:i w:val="false"/>
          <w:color w:val="000000"/>
          <w:sz w:val="28"/>
        </w:rPr>
        <w:t>
      № 396 негізгі қазақстандық шекаралық белгі мемлекеттік шекара сызығында орналасқан бір шекаралық бағанадан тұрады. Оның геодезиялық координаталары - 43°43'07.81" с.е., 64°53'35.08" ш.б.</w:t>
      </w:r>
    </w:p>
    <w:bookmarkEnd w:id="3281"/>
    <w:bookmarkStart w:name="z3325" w:id="3282"/>
    <w:p>
      <w:pPr>
        <w:spacing w:after="0"/>
        <w:ind w:left="0"/>
        <w:jc w:val="both"/>
      </w:pPr>
      <w:r>
        <w:rPr>
          <w:rFonts w:ascii="Times New Roman"/>
          <w:b w:val="false"/>
          <w:i w:val="false"/>
          <w:color w:val="000000"/>
          <w:sz w:val="28"/>
        </w:rPr>
        <w:t>
      № 396 шекаралық белгіден басталатын мемлекеттік шекара сызығы тік сызықпен батыс-оңтүстік-батыс бағытта № 396/1 шекаралық белгіге дейін өтеді.</w:t>
      </w:r>
    </w:p>
    <w:bookmarkEnd w:id="3282"/>
    <w:bookmarkStart w:name="z3326" w:id="3283"/>
    <w:p>
      <w:pPr>
        <w:spacing w:after="0"/>
        <w:ind w:left="0"/>
        <w:jc w:val="both"/>
      </w:pPr>
      <w:r>
        <w:rPr>
          <w:rFonts w:ascii="Times New Roman"/>
          <w:b w:val="false"/>
          <w:i w:val="false"/>
          <w:color w:val="000000"/>
          <w:sz w:val="28"/>
        </w:rPr>
        <w:t>
      № 396 және № 396/1 шекаралық белгілер арасындағы мемлекеттік шекара сызығының ұзындығы 0.598 км құрайды.</w:t>
      </w:r>
    </w:p>
    <w:bookmarkEnd w:id="3283"/>
    <w:bookmarkStart w:name="z3327" w:id="3284"/>
    <w:p>
      <w:pPr>
        <w:spacing w:after="0"/>
        <w:ind w:left="0"/>
        <w:jc w:val="both"/>
      </w:pPr>
      <w:r>
        <w:rPr>
          <w:rFonts w:ascii="Times New Roman"/>
          <w:b w:val="false"/>
          <w:i w:val="false"/>
          <w:color w:val="000000"/>
          <w:sz w:val="28"/>
        </w:rPr>
        <w:t>
      № 396/1 аралық қазақстандық шекаралық белгі мемлекеттік шекары сызығында орналасқан бір шекаралық бағанадан тұрады. Оның геодезиялық координаталары - 43°42'58.30" с.е., 64°53'11.84" ш.б.</w:t>
      </w:r>
    </w:p>
    <w:bookmarkEnd w:id="3284"/>
    <w:bookmarkStart w:name="z3328" w:id="3285"/>
    <w:p>
      <w:pPr>
        <w:spacing w:after="0"/>
        <w:ind w:left="0"/>
        <w:jc w:val="both"/>
      </w:pPr>
      <w:r>
        <w:rPr>
          <w:rFonts w:ascii="Times New Roman"/>
          <w:b w:val="false"/>
          <w:i w:val="false"/>
          <w:color w:val="000000"/>
          <w:sz w:val="28"/>
        </w:rPr>
        <w:t>
      № 396/1 шекаралық белгіден басталатын мемлекеттік шекара сызығы тік сызықпен батыс-оңтүстік-батыс бағытта № 396/2 шекаралық белгіге дейін өтеді.</w:t>
      </w:r>
    </w:p>
    <w:bookmarkEnd w:id="3285"/>
    <w:bookmarkStart w:name="z3329" w:id="3286"/>
    <w:p>
      <w:pPr>
        <w:spacing w:after="0"/>
        <w:ind w:left="0"/>
        <w:jc w:val="both"/>
      </w:pPr>
      <w:r>
        <w:rPr>
          <w:rFonts w:ascii="Times New Roman"/>
          <w:b w:val="false"/>
          <w:i w:val="false"/>
          <w:color w:val="000000"/>
          <w:sz w:val="28"/>
        </w:rPr>
        <w:t>
      № 396/1 және № 396/2 шекаралық белгілер арасындағы мемлекеттік шекара сызығының ұзындығы 1.151 км құрайды.</w:t>
      </w:r>
    </w:p>
    <w:bookmarkEnd w:id="3286"/>
    <w:bookmarkStart w:name="z3330" w:id="3287"/>
    <w:p>
      <w:pPr>
        <w:spacing w:after="0"/>
        <w:ind w:left="0"/>
        <w:jc w:val="both"/>
      </w:pPr>
      <w:r>
        <w:rPr>
          <w:rFonts w:ascii="Times New Roman"/>
          <w:b w:val="false"/>
          <w:i w:val="false"/>
          <w:color w:val="000000"/>
          <w:sz w:val="28"/>
        </w:rPr>
        <w:t>
      № 396/2 аралық өзбек шекаралық белгісі мемлекеттік шекара сызығында орналасқан бір шекаралық бағанадан тұрады. Оның геодезиялық координаталары - 43°42'39.71" с.е., 64°52'27.27'' ш.б.</w:t>
      </w:r>
    </w:p>
    <w:bookmarkEnd w:id="3287"/>
    <w:bookmarkStart w:name="z3331" w:id="3288"/>
    <w:p>
      <w:pPr>
        <w:spacing w:after="0"/>
        <w:ind w:left="0"/>
        <w:jc w:val="both"/>
      </w:pPr>
      <w:r>
        <w:rPr>
          <w:rFonts w:ascii="Times New Roman"/>
          <w:b w:val="false"/>
          <w:i w:val="false"/>
          <w:color w:val="000000"/>
          <w:sz w:val="28"/>
        </w:rPr>
        <w:t>
      № 396/2 шекаралық белгіден басталатын мемлекеттік шекара сызығы тік сызықпен батыс-оңтүстік-батыс бағытта № 397 шекаралық белгіге дейін өтеді.</w:t>
      </w:r>
    </w:p>
    <w:bookmarkEnd w:id="3288"/>
    <w:bookmarkStart w:name="z3332" w:id="3289"/>
    <w:p>
      <w:pPr>
        <w:spacing w:after="0"/>
        <w:ind w:left="0"/>
        <w:jc w:val="both"/>
      </w:pPr>
      <w:r>
        <w:rPr>
          <w:rFonts w:ascii="Times New Roman"/>
          <w:b w:val="false"/>
          <w:i w:val="false"/>
          <w:color w:val="000000"/>
          <w:sz w:val="28"/>
        </w:rPr>
        <w:t>
      № 396/2 және № 397 шекаралық белгілер арасындағы мемлекеттік шекара сызығының ұзындығы 2.835 км құрайды.</w:t>
      </w:r>
    </w:p>
    <w:bookmarkEnd w:id="3289"/>
    <w:bookmarkStart w:name="z3333" w:id="3290"/>
    <w:p>
      <w:pPr>
        <w:spacing w:after="0"/>
        <w:ind w:left="0"/>
        <w:jc w:val="both"/>
      </w:pPr>
      <w:r>
        <w:rPr>
          <w:rFonts w:ascii="Times New Roman"/>
          <w:b w:val="false"/>
          <w:i w:val="false"/>
          <w:color w:val="000000"/>
          <w:sz w:val="28"/>
        </w:rPr>
        <w:t>
      № 397 негізгі өзбек шекаралық белгісі мемлекеттік шекара сызығында орналасқан бір шекаралық бағанадан тұрады. Оның геодезиялық координаталары - 43°41'54.44" с.е., 64°50'37.14" ш.б.</w:t>
      </w:r>
    </w:p>
    <w:bookmarkEnd w:id="3290"/>
    <w:bookmarkStart w:name="z3334" w:id="3291"/>
    <w:p>
      <w:pPr>
        <w:spacing w:after="0"/>
        <w:ind w:left="0"/>
        <w:jc w:val="both"/>
      </w:pPr>
      <w:r>
        <w:rPr>
          <w:rFonts w:ascii="Times New Roman"/>
          <w:b w:val="false"/>
          <w:i w:val="false"/>
          <w:color w:val="000000"/>
          <w:sz w:val="28"/>
        </w:rPr>
        <w:t>
      № 397 шекаралық белгіден басталатын мемлекеттік шекара сызығы тік сызықпен батыс-оңтүстік-батыс бағытта № 397/1 шекаралық белгіге дейін өтеді.</w:t>
      </w:r>
    </w:p>
    <w:bookmarkEnd w:id="3291"/>
    <w:bookmarkStart w:name="z3335" w:id="3292"/>
    <w:p>
      <w:pPr>
        <w:spacing w:after="0"/>
        <w:ind w:left="0"/>
        <w:jc w:val="both"/>
      </w:pPr>
      <w:r>
        <w:rPr>
          <w:rFonts w:ascii="Times New Roman"/>
          <w:b w:val="false"/>
          <w:i w:val="false"/>
          <w:color w:val="000000"/>
          <w:sz w:val="28"/>
        </w:rPr>
        <w:t>
      № 397 және № 397/1 шекаралық белгілер арасындағы мемлекеттік шекара сызығының ұзындығы 3.394 км құрайды.</w:t>
      </w:r>
    </w:p>
    <w:bookmarkEnd w:id="3292"/>
    <w:bookmarkStart w:name="z3336" w:id="3293"/>
    <w:p>
      <w:pPr>
        <w:spacing w:after="0"/>
        <w:ind w:left="0"/>
        <w:jc w:val="both"/>
      </w:pPr>
      <w:r>
        <w:rPr>
          <w:rFonts w:ascii="Times New Roman"/>
          <w:b w:val="false"/>
          <w:i w:val="false"/>
          <w:color w:val="000000"/>
          <w:sz w:val="28"/>
        </w:rPr>
        <w:t>
      № 397/1 аралық өзбек шекаралық белгісі мемлекеттік шекара сызығында орналасқан бір шекаралық бағанадан тұрады. Оның геодезиялық координаталары - 43°41'00.19" с.е., 64°48'25.38" ш.б.</w:t>
      </w:r>
    </w:p>
    <w:bookmarkEnd w:id="3293"/>
    <w:bookmarkStart w:name="z3337" w:id="3294"/>
    <w:p>
      <w:pPr>
        <w:spacing w:after="0"/>
        <w:ind w:left="0"/>
        <w:jc w:val="both"/>
      </w:pPr>
      <w:r>
        <w:rPr>
          <w:rFonts w:ascii="Times New Roman"/>
          <w:b w:val="false"/>
          <w:i w:val="false"/>
          <w:color w:val="000000"/>
          <w:sz w:val="28"/>
        </w:rPr>
        <w:t>
      № 397/1 шекаралық белгіден басталатын мемлекеттік шекара сызығы тік сызықпен батыс-оңтүстік-батыс бағытта № 397/2 шекаралық белгіге дейін өтеді.</w:t>
      </w:r>
    </w:p>
    <w:bookmarkEnd w:id="3294"/>
    <w:bookmarkStart w:name="z3338" w:id="3295"/>
    <w:p>
      <w:pPr>
        <w:spacing w:after="0"/>
        <w:ind w:left="0"/>
        <w:jc w:val="both"/>
      </w:pPr>
      <w:r>
        <w:rPr>
          <w:rFonts w:ascii="Times New Roman"/>
          <w:b w:val="false"/>
          <w:i w:val="false"/>
          <w:color w:val="000000"/>
          <w:sz w:val="28"/>
        </w:rPr>
        <w:t>
      № 397/1 және № 397/2 шекаралық белгілер арасындағы мемлекеттік шекара сызығының ұзындығы 4.045 км құрайды.</w:t>
      </w:r>
    </w:p>
    <w:bookmarkEnd w:id="3295"/>
    <w:bookmarkStart w:name="z3339" w:id="3296"/>
    <w:p>
      <w:pPr>
        <w:spacing w:after="0"/>
        <w:ind w:left="0"/>
        <w:jc w:val="both"/>
      </w:pPr>
      <w:r>
        <w:rPr>
          <w:rFonts w:ascii="Times New Roman"/>
          <w:b w:val="false"/>
          <w:i w:val="false"/>
          <w:color w:val="000000"/>
          <w:sz w:val="28"/>
        </w:rPr>
        <w:t>
      № 397/2 аралық қазақстандық шекаралық белгі мемлекеттік шекара сызығында орналасқан бір шекаралық бағанадан тұрады. Оның геодезиялық координаталары - 43°39'55.51" с.е., 64°45'48.40" ш.б.</w:t>
      </w:r>
    </w:p>
    <w:bookmarkEnd w:id="3296"/>
    <w:bookmarkStart w:name="z3340" w:id="3297"/>
    <w:p>
      <w:pPr>
        <w:spacing w:after="0"/>
        <w:ind w:left="0"/>
        <w:jc w:val="both"/>
      </w:pPr>
      <w:r>
        <w:rPr>
          <w:rFonts w:ascii="Times New Roman"/>
          <w:b w:val="false"/>
          <w:i w:val="false"/>
          <w:color w:val="000000"/>
          <w:sz w:val="28"/>
        </w:rPr>
        <w:t>
      № 397/2 шекаралық белгіден басталатын мемлекеттік шекара сызығы тік сызықпен батыс-оңтүстік-батыс бағытта № 398 шекаралық белгіге дейін өтеді.</w:t>
      </w:r>
    </w:p>
    <w:bookmarkEnd w:id="3297"/>
    <w:bookmarkStart w:name="z3341" w:id="3298"/>
    <w:p>
      <w:pPr>
        <w:spacing w:after="0"/>
        <w:ind w:left="0"/>
        <w:jc w:val="both"/>
      </w:pPr>
      <w:r>
        <w:rPr>
          <w:rFonts w:ascii="Times New Roman"/>
          <w:b w:val="false"/>
          <w:i w:val="false"/>
          <w:color w:val="000000"/>
          <w:sz w:val="28"/>
        </w:rPr>
        <w:t>
      № 397/2 және № 398 шекаралық белгілер арасындағы мемлекеттік шекара сызығының ұзындығы 0.370 км құрайды.</w:t>
      </w:r>
    </w:p>
    <w:bookmarkEnd w:id="3298"/>
    <w:bookmarkStart w:name="z3342" w:id="3299"/>
    <w:p>
      <w:pPr>
        <w:spacing w:after="0"/>
        <w:ind w:left="0"/>
        <w:jc w:val="both"/>
      </w:pPr>
      <w:r>
        <w:rPr>
          <w:rFonts w:ascii="Times New Roman"/>
          <w:b w:val="false"/>
          <w:i w:val="false"/>
          <w:color w:val="000000"/>
          <w:sz w:val="28"/>
        </w:rPr>
        <w:t>
      № 398 негізгі қазақстандық шекаралық белгі мемлекеттік шекара сызығында орналасқан бір шекаралық бағанадан тұрады. Оның геодезиялық координаталары - 43°39'49.59" с.е., 64°45'34.05" ш.б.</w:t>
      </w:r>
    </w:p>
    <w:bookmarkEnd w:id="3299"/>
    <w:bookmarkStart w:name="z3343" w:id="3300"/>
    <w:p>
      <w:pPr>
        <w:spacing w:after="0"/>
        <w:ind w:left="0"/>
        <w:jc w:val="both"/>
      </w:pPr>
      <w:r>
        <w:rPr>
          <w:rFonts w:ascii="Times New Roman"/>
          <w:b w:val="false"/>
          <w:i w:val="false"/>
          <w:color w:val="000000"/>
          <w:sz w:val="28"/>
        </w:rPr>
        <w:t>
      № 398 шекаралық белгіден басталатын мемлекеттік шекара сызығы тік сызықпен батыс-оңтүстік-батыс бағытта № 399 шекаралық белгіге дейін өтеді.</w:t>
      </w:r>
    </w:p>
    <w:bookmarkEnd w:id="3300"/>
    <w:bookmarkStart w:name="z3344" w:id="3301"/>
    <w:p>
      <w:pPr>
        <w:spacing w:after="0"/>
        <w:ind w:left="0"/>
        <w:jc w:val="both"/>
      </w:pPr>
      <w:r>
        <w:rPr>
          <w:rFonts w:ascii="Times New Roman"/>
          <w:b w:val="false"/>
          <w:i w:val="false"/>
          <w:color w:val="000000"/>
          <w:sz w:val="28"/>
        </w:rPr>
        <w:t>
      № 398 және № 399 шекаралық белгілер арасындағы мемлекеттік шекара сызығының ұзындығы 3.190 км құрайды.</w:t>
      </w:r>
    </w:p>
    <w:bookmarkEnd w:id="3301"/>
    <w:bookmarkStart w:name="z3345" w:id="3302"/>
    <w:p>
      <w:pPr>
        <w:spacing w:after="0"/>
        <w:ind w:left="0"/>
        <w:jc w:val="both"/>
      </w:pPr>
      <w:r>
        <w:rPr>
          <w:rFonts w:ascii="Times New Roman"/>
          <w:b w:val="false"/>
          <w:i w:val="false"/>
          <w:color w:val="000000"/>
          <w:sz w:val="28"/>
        </w:rPr>
        <w:t>
      № 399 негізгі өзбек шекаралық белгісі мемлекеттік шекара сызығында орналасқан бір шекаралық бағанадан тұрады. Оның геодезиялық координаталары - 43°38'58.53" с.е., 64°43'30.29" ш.б.</w:t>
      </w:r>
    </w:p>
    <w:bookmarkEnd w:id="3302"/>
    <w:bookmarkStart w:name="z3346" w:id="3303"/>
    <w:p>
      <w:pPr>
        <w:spacing w:after="0"/>
        <w:ind w:left="0"/>
        <w:jc w:val="both"/>
      </w:pPr>
      <w:r>
        <w:rPr>
          <w:rFonts w:ascii="Times New Roman"/>
          <w:b w:val="false"/>
          <w:i w:val="false"/>
          <w:color w:val="000000"/>
          <w:sz w:val="28"/>
        </w:rPr>
        <w:t>
      № 399 шекаралық белгіден басталатын мемлекеттік шекара сызығы тік сызықпен батыс-оңтүстік-батыс бағытта № 400 шекаралық белгіге дейін өтеді.</w:t>
      </w:r>
    </w:p>
    <w:bookmarkEnd w:id="3303"/>
    <w:bookmarkStart w:name="z3347" w:id="3304"/>
    <w:p>
      <w:pPr>
        <w:spacing w:after="0"/>
        <w:ind w:left="0"/>
        <w:jc w:val="both"/>
      </w:pPr>
      <w:r>
        <w:rPr>
          <w:rFonts w:ascii="Times New Roman"/>
          <w:b w:val="false"/>
          <w:i w:val="false"/>
          <w:color w:val="000000"/>
          <w:sz w:val="28"/>
        </w:rPr>
        <w:t>
      № 399 және № 400 шекаралық белгілер арасындағы мемлекеттік шекара сызығының ұзындығы 4.265 км құрайды.</w:t>
      </w:r>
    </w:p>
    <w:bookmarkEnd w:id="3304"/>
    <w:bookmarkStart w:name="z3348" w:id="3305"/>
    <w:p>
      <w:pPr>
        <w:spacing w:after="0"/>
        <w:ind w:left="0"/>
        <w:jc w:val="both"/>
      </w:pPr>
      <w:r>
        <w:rPr>
          <w:rFonts w:ascii="Times New Roman"/>
          <w:b w:val="false"/>
          <w:i w:val="false"/>
          <w:color w:val="000000"/>
          <w:sz w:val="28"/>
        </w:rPr>
        <w:t>
      № 400 негізгі қазақстандық шекаралық белгі мемлекеттік шекара сызығында орналасқан бір шекаралық бағанадан тұрады. Оның геодезиялық координаталары - 43°37'50.18" с.е., 64°40'44.98" ш.б.</w:t>
      </w:r>
    </w:p>
    <w:bookmarkEnd w:id="3305"/>
    <w:bookmarkStart w:name="z3349" w:id="3306"/>
    <w:p>
      <w:pPr>
        <w:spacing w:after="0"/>
        <w:ind w:left="0"/>
        <w:jc w:val="both"/>
      </w:pPr>
      <w:r>
        <w:rPr>
          <w:rFonts w:ascii="Times New Roman"/>
          <w:b w:val="false"/>
          <w:i w:val="false"/>
          <w:color w:val="000000"/>
          <w:sz w:val="28"/>
        </w:rPr>
        <w:t>
      № 400 шекаралық белгіден басталатын мемлекеттік шекара сызығы тік сызықпен батыс-оңтүстік-батыс бағытта № 400/1 шекаралық белгіге дейін өтеді.</w:t>
      </w:r>
    </w:p>
    <w:bookmarkEnd w:id="3306"/>
    <w:bookmarkStart w:name="z3350" w:id="3307"/>
    <w:p>
      <w:pPr>
        <w:spacing w:after="0"/>
        <w:ind w:left="0"/>
        <w:jc w:val="both"/>
      </w:pPr>
      <w:r>
        <w:rPr>
          <w:rFonts w:ascii="Times New Roman"/>
          <w:b w:val="false"/>
          <w:i w:val="false"/>
          <w:color w:val="000000"/>
          <w:sz w:val="28"/>
        </w:rPr>
        <w:t>
      № 400 және № 400/1 шекаралық белгілер арасындағы мемлекеттік шекара сызығының ұзындығы 1.462 км құрайды.</w:t>
      </w:r>
    </w:p>
    <w:bookmarkEnd w:id="3307"/>
    <w:bookmarkStart w:name="z3351" w:id="3308"/>
    <w:p>
      <w:pPr>
        <w:spacing w:after="0"/>
        <w:ind w:left="0"/>
        <w:jc w:val="both"/>
      </w:pPr>
      <w:r>
        <w:rPr>
          <w:rFonts w:ascii="Times New Roman"/>
          <w:b w:val="false"/>
          <w:i w:val="false"/>
          <w:color w:val="000000"/>
          <w:sz w:val="28"/>
        </w:rPr>
        <w:t>
      № 400/1 аралық қазақстандық шекаралық белгі мемлекеттік шекара сызығында орналасқан бір шекаралық бағанадан тирады. Оның геодезиялық координаталары - 43°37'26.73" с.е., 64°39'48.33" ш.б.</w:t>
      </w:r>
    </w:p>
    <w:bookmarkEnd w:id="3308"/>
    <w:bookmarkStart w:name="z3352" w:id="3309"/>
    <w:p>
      <w:pPr>
        <w:spacing w:after="0"/>
        <w:ind w:left="0"/>
        <w:jc w:val="both"/>
      </w:pPr>
      <w:r>
        <w:rPr>
          <w:rFonts w:ascii="Times New Roman"/>
          <w:b w:val="false"/>
          <w:i w:val="false"/>
          <w:color w:val="000000"/>
          <w:sz w:val="28"/>
        </w:rPr>
        <w:t>
      № 400/1 шекаралық белгіден басталатын мемлекеттік шекара сызығы тік сызықпен батыс-оңтүстік-батыс бағытта № 400/2 шекаралық белгіге дейін өтеді.</w:t>
      </w:r>
    </w:p>
    <w:bookmarkEnd w:id="3309"/>
    <w:bookmarkStart w:name="z3353" w:id="3310"/>
    <w:p>
      <w:pPr>
        <w:spacing w:after="0"/>
        <w:ind w:left="0"/>
        <w:jc w:val="both"/>
      </w:pPr>
      <w:r>
        <w:rPr>
          <w:rFonts w:ascii="Times New Roman"/>
          <w:b w:val="false"/>
          <w:i w:val="false"/>
          <w:color w:val="000000"/>
          <w:sz w:val="28"/>
        </w:rPr>
        <w:t>
      № 400/1 және № 400/2 шекаралық белгілер арасындағы мемлекеттік шекара сызығының ұзындығы 3.086 км құрайды.</w:t>
      </w:r>
    </w:p>
    <w:bookmarkEnd w:id="3310"/>
    <w:bookmarkStart w:name="z3354" w:id="3311"/>
    <w:p>
      <w:pPr>
        <w:spacing w:after="0"/>
        <w:ind w:left="0"/>
        <w:jc w:val="both"/>
      </w:pPr>
      <w:r>
        <w:rPr>
          <w:rFonts w:ascii="Times New Roman"/>
          <w:b w:val="false"/>
          <w:i w:val="false"/>
          <w:color w:val="000000"/>
          <w:sz w:val="28"/>
        </w:rPr>
        <w:t>
      № 400/2 аралық өзбек шекаралық белгісі мемлекеттік шекара сызығында орналасқан бір шекаралық бағанадан тұрады. Оның геодезиялық координаталары - 43°36'37.22" с.е., 64</w:t>
      </w:r>
      <w:r>
        <w:rPr>
          <w:rFonts w:ascii="Times New Roman"/>
          <w:b w:val="false"/>
          <w:i w:val="false"/>
          <w:color w:val="000000"/>
          <w:vertAlign w:val="superscript"/>
        </w:rPr>
        <w:t>э</w:t>
      </w:r>
      <w:r>
        <w:rPr>
          <w:rFonts w:ascii="Times New Roman"/>
          <w:b w:val="false"/>
          <w:i w:val="false"/>
          <w:color w:val="000000"/>
          <w:sz w:val="28"/>
        </w:rPr>
        <w:t>37'48.79" ш.б.</w:t>
      </w:r>
    </w:p>
    <w:bookmarkEnd w:id="3311"/>
    <w:bookmarkStart w:name="z3355" w:id="3312"/>
    <w:p>
      <w:pPr>
        <w:spacing w:after="0"/>
        <w:ind w:left="0"/>
        <w:jc w:val="both"/>
      </w:pPr>
      <w:r>
        <w:rPr>
          <w:rFonts w:ascii="Times New Roman"/>
          <w:b w:val="false"/>
          <w:i w:val="false"/>
          <w:color w:val="000000"/>
          <w:sz w:val="28"/>
        </w:rPr>
        <w:t>
      № 400/2 шекаралық белгіден басталатын мемлекеттік шекара сызығы тік сызықпен батыс-оңтүстік-батыс бағытта № 401 шекаралық белгіге дейін өтеді.</w:t>
      </w:r>
    </w:p>
    <w:bookmarkEnd w:id="3312"/>
    <w:bookmarkStart w:name="z3356" w:id="3313"/>
    <w:p>
      <w:pPr>
        <w:spacing w:after="0"/>
        <w:ind w:left="0"/>
        <w:jc w:val="both"/>
      </w:pPr>
      <w:r>
        <w:rPr>
          <w:rFonts w:ascii="Times New Roman"/>
          <w:b w:val="false"/>
          <w:i w:val="false"/>
          <w:color w:val="000000"/>
          <w:sz w:val="28"/>
        </w:rPr>
        <w:t>
      № 400/2 және № 401 шекаралық белгілер арасындағы мемлекеттік шекара сызығының ұзындығы 2.930 км құрайды.</w:t>
      </w:r>
    </w:p>
    <w:bookmarkEnd w:id="3313"/>
    <w:bookmarkStart w:name="z3357" w:id="3314"/>
    <w:p>
      <w:pPr>
        <w:spacing w:after="0"/>
        <w:ind w:left="0"/>
        <w:jc w:val="both"/>
      </w:pPr>
      <w:r>
        <w:rPr>
          <w:rFonts w:ascii="Times New Roman"/>
          <w:b w:val="false"/>
          <w:i w:val="false"/>
          <w:color w:val="000000"/>
          <w:sz w:val="28"/>
        </w:rPr>
        <w:t>
      № 401 негізгі өзбек шекаралық белгісі мемлекеттік шекара сызығында орналасқан бір шекаралық бағанадан тұрады. Оның геодезиялық координаталары - 43°35'50.45" с.е., 64°35'55.14" ш.б.</w:t>
      </w:r>
    </w:p>
    <w:bookmarkEnd w:id="3314"/>
    <w:bookmarkStart w:name="z3358" w:id="3315"/>
    <w:p>
      <w:pPr>
        <w:spacing w:after="0"/>
        <w:ind w:left="0"/>
        <w:jc w:val="both"/>
      </w:pPr>
      <w:r>
        <w:rPr>
          <w:rFonts w:ascii="Times New Roman"/>
          <w:b w:val="false"/>
          <w:i w:val="false"/>
          <w:color w:val="000000"/>
          <w:sz w:val="28"/>
        </w:rPr>
        <w:t>
      № 401 шекаралық белгіден басталатын мемлекеттік шекара сызығы тік сызықпен батыс-оңтүстік-батыс бағытта № 401/1 шекаралық белгіге дейін өтеді.</w:t>
      </w:r>
    </w:p>
    <w:bookmarkEnd w:id="3315"/>
    <w:bookmarkStart w:name="z3359" w:id="3316"/>
    <w:p>
      <w:pPr>
        <w:spacing w:after="0"/>
        <w:ind w:left="0"/>
        <w:jc w:val="both"/>
      </w:pPr>
      <w:r>
        <w:rPr>
          <w:rFonts w:ascii="Times New Roman"/>
          <w:b w:val="false"/>
          <w:i w:val="false"/>
          <w:color w:val="000000"/>
          <w:sz w:val="28"/>
        </w:rPr>
        <w:t>
      № 401 және № 401/1 шекаралық белгілер арасындағы мемлекеттік шекара сызығының ұзындығы 2.665 км құрайды.</w:t>
      </w:r>
    </w:p>
    <w:bookmarkEnd w:id="3316"/>
    <w:bookmarkStart w:name="z3360" w:id="3317"/>
    <w:p>
      <w:pPr>
        <w:spacing w:after="0"/>
        <w:ind w:left="0"/>
        <w:jc w:val="both"/>
      </w:pPr>
      <w:r>
        <w:rPr>
          <w:rFonts w:ascii="Times New Roman"/>
          <w:b w:val="false"/>
          <w:i w:val="false"/>
          <w:color w:val="000000"/>
          <w:sz w:val="28"/>
        </w:rPr>
        <w:t>
      № 401/1 аралық өзбек шекаралық белгісі мемлекеттік шекара сызығында орналасқан бір шекаралық бағанадан тұрады. Оның геодезиялық координаталары - 43°35'07.52" с.е., 64°34'12.10" ш.б.</w:t>
      </w:r>
    </w:p>
    <w:bookmarkEnd w:id="3317"/>
    <w:bookmarkStart w:name="z3361" w:id="3318"/>
    <w:p>
      <w:pPr>
        <w:spacing w:after="0"/>
        <w:ind w:left="0"/>
        <w:jc w:val="both"/>
      </w:pPr>
      <w:r>
        <w:rPr>
          <w:rFonts w:ascii="Times New Roman"/>
          <w:b w:val="false"/>
          <w:i w:val="false"/>
          <w:color w:val="000000"/>
          <w:sz w:val="28"/>
        </w:rPr>
        <w:t>
      № 401/1 шекаралық белгіден басталатын мемлекеттік шекара сызығы тік сызықпен батыс-оңтүстік-батыс бағытта № 401/2 шекаралық белгіге дейін өтеді.</w:t>
      </w:r>
    </w:p>
    <w:bookmarkEnd w:id="3318"/>
    <w:bookmarkStart w:name="z3362" w:id="3319"/>
    <w:p>
      <w:pPr>
        <w:spacing w:after="0"/>
        <w:ind w:left="0"/>
        <w:jc w:val="both"/>
      </w:pPr>
      <w:r>
        <w:rPr>
          <w:rFonts w:ascii="Times New Roman"/>
          <w:b w:val="false"/>
          <w:i w:val="false"/>
          <w:color w:val="000000"/>
          <w:sz w:val="28"/>
        </w:rPr>
        <w:t>
      № 401/1 және № 401/2 шекаралық белгілер арасындағы мемлекеттік шекара сызығының ұзындығы 3.316 км құрайды.</w:t>
      </w:r>
    </w:p>
    <w:bookmarkEnd w:id="3319"/>
    <w:bookmarkStart w:name="z3363" w:id="3320"/>
    <w:p>
      <w:pPr>
        <w:spacing w:after="0"/>
        <w:ind w:left="0"/>
        <w:jc w:val="both"/>
      </w:pPr>
      <w:r>
        <w:rPr>
          <w:rFonts w:ascii="Times New Roman"/>
          <w:b w:val="false"/>
          <w:i w:val="false"/>
          <w:color w:val="000000"/>
          <w:sz w:val="28"/>
        </w:rPr>
        <w:t>
      № 401/2 аралық Қазақстандык шекаралық белгі мемлекеттік шекара сызығында орналасқан бір шекаралық бағанадан тұрады. Оның геодезиялық координаталары - 43°34'14.08" с.е., 64°32'03.94" ш.б.</w:t>
      </w:r>
    </w:p>
    <w:bookmarkEnd w:id="3320"/>
    <w:bookmarkStart w:name="z3364" w:id="3321"/>
    <w:p>
      <w:pPr>
        <w:spacing w:after="0"/>
        <w:ind w:left="0"/>
        <w:jc w:val="both"/>
      </w:pPr>
      <w:r>
        <w:rPr>
          <w:rFonts w:ascii="Times New Roman"/>
          <w:b w:val="false"/>
          <w:i w:val="false"/>
          <w:color w:val="000000"/>
          <w:sz w:val="28"/>
        </w:rPr>
        <w:t>
      № 401/2 шекаралық белгіден басталатын мемлекеттік шекара сызығы тік сызықпен батыс-оңтүстік-батыс бағытта № 402 шекаралық белгіге дейін өтеді.</w:t>
      </w:r>
    </w:p>
    <w:bookmarkEnd w:id="3321"/>
    <w:bookmarkStart w:name="z3365" w:id="3322"/>
    <w:p>
      <w:pPr>
        <w:spacing w:after="0"/>
        <w:ind w:left="0"/>
        <w:jc w:val="both"/>
      </w:pPr>
      <w:r>
        <w:rPr>
          <w:rFonts w:ascii="Times New Roman"/>
          <w:b w:val="false"/>
          <w:i w:val="false"/>
          <w:color w:val="000000"/>
          <w:sz w:val="28"/>
        </w:rPr>
        <w:t>
      № 401/2 және № 402 шекаралық белгілер арасындағы мемлекеттік шекара сызығының ұзындығы 0.096 км құрайды.</w:t>
      </w:r>
    </w:p>
    <w:bookmarkEnd w:id="3322"/>
    <w:bookmarkStart w:name="z3366" w:id="3323"/>
    <w:p>
      <w:pPr>
        <w:spacing w:after="0"/>
        <w:ind w:left="0"/>
        <w:jc w:val="both"/>
      </w:pPr>
      <w:r>
        <w:rPr>
          <w:rFonts w:ascii="Times New Roman"/>
          <w:b w:val="false"/>
          <w:i w:val="false"/>
          <w:color w:val="000000"/>
          <w:sz w:val="28"/>
        </w:rPr>
        <w:t>
      № 402 негізгі қазақстандық шекаралық белгі мемлекеттік шекара сызығында орналасқан бір шекаралық бағанадан тұрады. Оның геодезиялық координаталары - 43°34'12.53" с.е., 64°32'00.22". ш.б.</w:t>
      </w:r>
    </w:p>
    <w:bookmarkEnd w:id="3323"/>
    <w:bookmarkStart w:name="z3367" w:id="3324"/>
    <w:p>
      <w:pPr>
        <w:spacing w:after="0"/>
        <w:ind w:left="0"/>
        <w:jc w:val="both"/>
      </w:pPr>
      <w:r>
        <w:rPr>
          <w:rFonts w:ascii="Times New Roman"/>
          <w:b w:val="false"/>
          <w:i w:val="false"/>
          <w:color w:val="000000"/>
          <w:sz w:val="28"/>
        </w:rPr>
        <w:t>
      № 402 шекаралық белгіден басталатын мемлекеттік шекара сызығы тік сызықпен батыс бағытта № 402/1 шекаралық белгіге дейін өтеді.</w:t>
      </w:r>
    </w:p>
    <w:bookmarkEnd w:id="3324"/>
    <w:bookmarkStart w:name="z3368" w:id="3325"/>
    <w:p>
      <w:pPr>
        <w:spacing w:after="0"/>
        <w:ind w:left="0"/>
        <w:jc w:val="both"/>
      </w:pPr>
      <w:r>
        <w:rPr>
          <w:rFonts w:ascii="Times New Roman"/>
          <w:b w:val="false"/>
          <w:i w:val="false"/>
          <w:color w:val="000000"/>
          <w:sz w:val="28"/>
        </w:rPr>
        <w:t>
      № 402 және № 402/1 шекаралық белгілер арасындағы мемлекеттік шекара сызығының ұзындығы 0.251 км құрайды.</w:t>
      </w:r>
    </w:p>
    <w:bookmarkEnd w:id="3325"/>
    <w:bookmarkStart w:name="z3369" w:id="3326"/>
    <w:p>
      <w:pPr>
        <w:spacing w:after="0"/>
        <w:ind w:left="0"/>
        <w:jc w:val="both"/>
      </w:pPr>
      <w:r>
        <w:rPr>
          <w:rFonts w:ascii="Times New Roman"/>
          <w:b w:val="false"/>
          <w:i w:val="false"/>
          <w:color w:val="000000"/>
          <w:sz w:val="28"/>
        </w:rPr>
        <w:t>
      № 402/1 аралық қазақстандық шекаралық белгі мемлекеттік шекара сызығында орналасқан бір шекаралық бағанадан. тұрады. Оның геодезиялық координаталары - 43°34'13.06" с.е., 64°31'49.08" ш.б.</w:t>
      </w:r>
    </w:p>
    <w:bookmarkEnd w:id="3326"/>
    <w:bookmarkStart w:name="z3370" w:id="3327"/>
    <w:p>
      <w:pPr>
        <w:spacing w:after="0"/>
        <w:ind w:left="0"/>
        <w:jc w:val="both"/>
      </w:pPr>
      <w:r>
        <w:rPr>
          <w:rFonts w:ascii="Times New Roman"/>
          <w:b w:val="false"/>
          <w:i w:val="false"/>
          <w:color w:val="000000"/>
          <w:sz w:val="28"/>
        </w:rPr>
        <w:t>
      № 402/1 шекаралық белгіден басталатын мемлекеттік шекара сызығы тік сызықпен батыс бағытта № 403 шекаралық белгіге дейін өтеді.</w:t>
      </w:r>
    </w:p>
    <w:bookmarkEnd w:id="3327"/>
    <w:bookmarkStart w:name="z3371" w:id="3328"/>
    <w:p>
      <w:pPr>
        <w:spacing w:after="0"/>
        <w:ind w:left="0"/>
        <w:jc w:val="both"/>
      </w:pPr>
      <w:r>
        <w:rPr>
          <w:rFonts w:ascii="Times New Roman"/>
          <w:b w:val="false"/>
          <w:i w:val="false"/>
          <w:color w:val="000000"/>
          <w:sz w:val="28"/>
        </w:rPr>
        <w:t>
      № 402/1 және № 403 шекаралық белгілер арасындағы мемлекеттік шекара сызығының ұзындығы 3.681 км құрайды.</w:t>
      </w:r>
    </w:p>
    <w:bookmarkEnd w:id="3328"/>
    <w:bookmarkStart w:name="z3372" w:id="3329"/>
    <w:p>
      <w:pPr>
        <w:spacing w:after="0"/>
        <w:ind w:left="0"/>
        <w:jc w:val="both"/>
      </w:pPr>
      <w:r>
        <w:rPr>
          <w:rFonts w:ascii="Times New Roman"/>
          <w:b w:val="false"/>
          <w:i w:val="false"/>
          <w:color w:val="000000"/>
          <w:sz w:val="28"/>
        </w:rPr>
        <w:t>
      № 403 негізгі өзбек шекаралық белгісі мемлекеттік шекара сызығында орналасқан бір шекаралық бағанадан тұрады. Оның геодезиялық координаталары - 43°34'20.85" с.е., 64°29'05.41" ш.б.</w:t>
      </w:r>
    </w:p>
    <w:bookmarkEnd w:id="3329"/>
    <w:bookmarkStart w:name="z3373" w:id="3330"/>
    <w:p>
      <w:pPr>
        <w:spacing w:after="0"/>
        <w:ind w:left="0"/>
        <w:jc w:val="both"/>
      </w:pPr>
      <w:r>
        <w:rPr>
          <w:rFonts w:ascii="Times New Roman"/>
          <w:b w:val="false"/>
          <w:i w:val="false"/>
          <w:color w:val="000000"/>
          <w:sz w:val="28"/>
        </w:rPr>
        <w:t>
      № 403 шекаралық белгіден басталатын мемлекеттік шекара сызығы тік сызықпен батыс бағытта № 403/1 шекаралық белгіге дейін өтеді.</w:t>
      </w:r>
    </w:p>
    <w:bookmarkEnd w:id="3330"/>
    <w:bookmarkStart w:name="z3374" w:id="3331"/>
    <w:p>
      <w:pPr>
        <w:spacing w:after="0"/>
        <w:ind w:left="0"/>
        <w:jc w:val="both"/>
      </w:pPr>
      <w:r>
        <w:rPr>
          <w:rFonts w:ascii="Times New Roman"/>
          <w:b w:val="false"/>
          <w:i w:val="false"/>
          <w:color w:val="000000"/>
          <w:sz w:val="28"/>
        </w:rPr>
        <w:t>
      № 403 және № 403/1 шекаралық белгілер арасындағы мемлекеттік шекара сызығының ұзындығы 1.415 км құрайды.</w:t>
      </w:r>
    </w:p>
    <w:bookmarkEnd w:id="3331"/>
    <w:bookmarkStart w:name="z3375" w:id="3332"/>
    <w:p>
      <w:pPr>
        <w:spacing w:after="0"/>
        <w:ind w:left="0"/>
        <w:jc w:val="both"/>
      </w:pPr>
      <w:r>
        <w:rPr>
          <w:rFonts w:ascii="Times New Roman"/>
          <w:b w:val="false"/>
          <w:i w:val="false"/>
          <w:color w:val="000000"/>
          <w:sz w:val="28"/>
        </w:rPr>
        <w:t>
      № 403/1 аралық өзбек шекаралық белгісі мемлекеттік шекара сызығында орналасқан бір шекаралық бағанадан тұрады. Оның геодезиялық координаталары - 43°34'23.77" с.е., 64°28'02.48" ш.б.</w:t>
      </w:r>
    </w:p>
    <w:bookmarkEnd w:id="3332"/>
    <w:bookmarkStart w:name="z3376" w:id="3333"/>
    <w:p>
      <w:pPr>
        <w:spacing w:after="0"/>
        <w:ind w:left="0"/>
        <w:jc w:val="both"/>
      </w:pPr>
      <w:r>
        <w:rPr>
          <w:rFonts w:ascii="Times New Roman"/>
          <w:b w:val="false"/>
          <w:i w:val="false"/>
          <w:color w:val="000000"/>
          <w:sz w:val="28"/>
        </w:rPr>
        <w:t>
      № 403/1 шекаралық белгіден басталатын мемлекеттік шекара сызығы тік сызықпен батыс бағытта № 403/2 шекаралық белгіге дейін өтеді.</w:t>
      </w:r>
    </w:p>
    <w:bookmarkEnd w:id="3333"/>
    <w:bookmarkStart w:name="z3377" w:id="3334"/>
    <w:p>
      <w:pPr>
        <w:spacing w:after="0"/>
        <w:ind w:left="0"/>
        <w:jc w:val="both"/>
      </w:pPr>
      <w:r>
        <w:rPr>
          <w:rFonts w:ascii="Times New Roman"/>
          <w:b w:val="false"/>
          <w:i w:val="false"/>
          <w:color w:val="000000"/>
          <w:sz w:val="28"/>
        </w:rPr>
        <w:t>
      № 403/1 және № 403/2 шекаралық белгілер арасындағы мемлекеттік шекара сызығының ұзындығы 4.017 км құрайды.</w:t>
      </w:r>
    </w:p>
    <w:bookmarkEnd w:id="3334"/>
    <w:bookmarkStart w:name="z3378" w:id="3335"/>
    <w:p>
      <w:pPr>
        <w:spacing w:after="0"/>
        <w:ind w:left="0"/>
        <w:jc w:val="both"/>
      </w:pPr>
      <w:r>
        <w:rPr>
          <w:rFonts w:ascii="Times New Roman"/>
          <w:b w:val="false"/>
          <w:i w:val="false"/>
          <w:color w:val="000000"/>
          <w:sz w:val="28"/>
        </w:rPr>
        <w:t>
      № 403/2 аралық қазақстандық шекаралық белгі мемлекеттік шекара сызығында орналасқан бір шекаралық бағанадан тұрады. Оның геодезиялық координаталары - 43°34'31.97" с.е., 64°25'03.82" ш.б.</w:t>
      </w:r>
    </w:p>
    <w:bookmarkEnd w:id="3335"/>
    <w:bookmarkStart w:name="z3379" w:id="3336"/>
    <w:p>
      <w:pPr>
        <w:spacing w:after="0"/>
        <w:ind w:left="0"/>
        <w:jc w:val="both"/>
      </w:pPr>
      <w:r>
        <w:rPr>
          <w:rFonts w:ascii="Times New Roman"/>
          <w:b w:val="false"/>
          <w:i w:val="false"/>
          <w:color w:val="000000"/>
          <w:sz w:val="28"/>
        </w:rPr>
        <w:t>
      № 403/2 шекаралық белгіден басталатын мемлекеттік шекара сызығы тік сызықпен батыс бағытта № 404 шекаралық белгіге дейін өтеді.</w:t>
      </w:r>
    </w:p>
    <w:bookmarkEnd w:id="3336"/>
    <w:bookmarkStart w:name="z3380" w:id="3337"/>
    <w:p>
      <w:pPr>
        <w:spacing w:after="0"/>
        <w:ind w:left="0"/>
        <w:jc w:val="both"/>
      </w:pPr>
      <w:r>
        <w:rPr>
          <w:rFonts w:ascii="Times New Roman"/>
          <w:b w:val="false"/>
          <w:i w:val="false"/>
          <w:color w:val="000000"/>
          <w:sz w:val="28"/>
        </w:rPr>
        <w:t>
      № 403/2 және № 404 шекаралық белгілер арасындағы мемлекеттік шекара сызығының ұзындығы 2.627 км құрайды.</w:t>
      </w:r>
    </w:p>
    <w:bookmarkEnd w:id="3337"/>
    <w:bookmarkStart w:name="z3381" w:id="3338"/>
    <w:p>
      <w:pPr>
        <w:spacing w:after="0"/>
        <w:ind w:left="0"/>
        <w:jc w:val="both"/>
      </w:pPr>
      <w:r>
        <w:rPr>
          <w:rFonts w:ascii="Times New Roman"/>
          <w:b w:val="false"/>
          <w:i w:val="false"/>
          <w:color w:val="000000"/>
          <w:sz w:val="28"/>
        </w:rPr>
        <w:t>
      № 404 негізгі қазақстандық шекаралық белгі мемлекеттік шекара сызығында орналасқан бір шекаралық бағанадан тұрады. Оның геодезиялық координаталары - 43°34'37.31" с.е., 64°23'06.98" ш.б.</w:t>
      </w:r>
    </w:p>
    <w:bookmarkEnd w:id="3338"/>
    <w:bookmarkStart w:name="z3382" w:id="3339"/>
    <w:p>
      <w:pPr>
        <w:spacing w:after="0"/>
        <w:ind w:left="0"/>
        <w:jc w:val="both"/>
      </w:pPr>
      <w:r>
        <w:rPr>
          <w:rFonts w:ascii="Times New Roman"/>
          <w:b w:val="false"/>
          <w:i w:val="false"/>
          <w:color w:val="000000"/>
          <w:sz w:val="28"/>
        </w:rPr>
        <w:t>
      № 404 шекаралық белгіден басталатын мемлекеттік шекара сызығы тік сызықпен батыс бағытта № 404/1 шекаралық белгіге дейін өтеді.</w:t>
      </w:r>
    </w:p>
    <w:bookmarkEnd w:id="3339"/>
    <w:bookmarkStart w:name="z3383" w:id="3340"/>
    <w:p>
      <w:pPr>
        <w:spacing w:after="0"/>
        <w:ind w:left="0"/>
        <w:jc w:val="both"/>
      </w:pPr>
      <w:r>
        <w:rPr>
          <w:rFonts w:ascii="Times New Roman"/>
          <w:b w:val="false"/>
          <w:i w:val="false"/>
          <w:color w:val="000000"/>
          <w:sz w:val="28"/>
        </w:rPr>
        <w:t>
      № 404 және № 404/1 шекаралық белгілер арасындағы мемлекеттік шекара сызығының ұзындығы 2.835 км құрайды.</w:t>
      </w:r>
    </w:p>
    <w:bookmarkEnd w:id="3340"/>
    <w:bookmarkStart w:name="z3384" w:id="3341"/>
    <w:p>
      <w:pPr>
        <w:spacing w:after="0"/>
        <w:ind w:left="0"/>
        <w:jc w:val="both"/>
      </w:pPr>
      <w:r>
        <w:rPr>
          <w:rFonts w:ascii="Times New Roman"/>
          <w:b w:val="false"/>
          <w:i w:val="false"/>
          <w:color w:val="000000"/>
          <w:sz w:val="28"/>
        </w:rPr>
        <w:t>
      № 404/1 аралық қазақстандық шекаралық белгі мемлекеттік шекара сызығында орналасқан бір шекаралық бағанадан тұрады. Оның геодезиялық координаталары - 43°34'43.07" с.е., 64°21'00.90" ш.б.</w:t>
      </w:r>
    </w:p>
    <w:bookmarkEnd w:id="3341"/>
    <w:bookmarkStart w:name="z3385" w:id="3342"/>
    <w:p>
      <w:pPr>
        <w:spacing w:after="0"/>
        <w:ind w:left="0"/>
        <w:jc w:val="both"/>
      </w:pPr>
      <w:r>
        <w:rPr>
          <w:rFonts w:ascii="Times New Roman"/>
          <w:b w:val="false"/>
          <w:i w:val="false"/>
          <w:color w:val="000000"/>
          <w:sz w:val="28"/>
        </w:rPr>
        <w:t>
      № 404/1 шекаралық белгіден басталатын мемлекеттік шекара сызығы тік сызықпен батыс бағытта № 405 шекаралық белгіге дейін өтеді.</w:t>
      </w:r>
    </w:p>
    <w:bookmarkEnd w:id="3342"/>
    <w:bookmarkStart w:name="z3386" w:id="3343"/>
    <w:p>
      <w:pPr>
        <w:spacing w:after="0"/>
        <w:ind w:left="0"/>
        <w:jc w:val="both"/>
      </w:pPr>
      <w:r>
        <w:rPr>
          <w:rFonts w:ascii="Times New Roman"/>
          <w:b w:val="false"/>
          <w:i w:val="false"/>
          <w:color w:val="000000"/>
          <w:sz w:val="28"/>
        </w:rPr>
        <w:t>
      № 404/1 және № 405 шекаралық белгілер арасындағы мемлекеттік шекара сызығының ұзындығы 2.520 км құрайды.</w:t>
      </w:r>
    </w:p>
    <w:bookmarkEnd w:id="3343"/>
    <w:bookmarkStart w:name="z3387" w:id="3344"/>
    <w:p>
      <w:pPr>
        <w:spacing w:after="0"/>
        <w:ind w:left="0"/>
        <w:jc w:val="both"/>
      </w:pPr>
      <w:r>
        <w:rPr>
          <w:rFonts w:ascii="Times New Roman"/>
          <w:b w:val="false"/>
          <w:i w:val="false"/>
          <w:color w:val="000000"/>
          <w:sz w:val="28"/>
        </w:rPr>
        <w:t>
      № 405 негізгі өзбек шекаралық белгісі мемлекеттік шекара сызығында орналасқан бір шекаралық бағанадан тұрады. Оның геодезиялық координаталары - 43°34'48.09" с.е., 64°19'08.79" ш.б.</w:t>
      </w:r>
    </w:p>
    <w:bookmarkEnd w:id="3344"/>
    <w:bookmarkStart w:name="z3388" w:id="3345"/>
    <w:p>
      <w:pPr>
        <w:spacing w:after="0"/>
        <w:ind w:left="0"/>
        <w:jc w:val="both"/>
      </w:pPr>
      <w:r>
        <w:rPr>
          <w:rFonts w:ascii="Times New Roman"/>
          <w:b w:val="false"/>
          <w:i w:val="false"/>
          <w:color w:val="000000"/>
          <w:sz w:val="28"/>
        </w:rPr>
        <w:t>
      № 405 шекаралық белгіден басталатын мемлекеттік шекара сызығы тік сызықпен батыс бағытта № 405/1 шекаралық белгіге дейін өтеді.</w:t>
      </w:r>
    </w:p>
    <w:bookmarkEnd w:id="3345"/>
    <w:bookmarkStart w:name="z3389" w:id="3346"/>
    <w:p>
      <w:pPr>
        <w:spacing w:after="0"/>
        <w:ind w:left="0"/>
        <w:jc w:val="both"/>
      </w:pPr>
      <w:r>
        <w:rPr>
          <w:rFonts w:ascii="Times New Roman"/>
          <w:b w:val="false"/>
          <w:i w:val="false"/>
          <w:color w:val="000000"/>
          <w:sz w:val="28"/>
        </w:rPr>
        <w:t>
      № 405 және № 405/1 шекаралық белгілер арасындағы мемлекеттік шекара сызығының ұзындығы 0.196 км құрайды.</w:t>
      </w:r>
    </w:p>
    <w:bookmarkEnd w:id="3346"/>
    <w:bookmarkStart w:name="z3390" w:id="3347"/>
    <w:p>
      <w:pPr>
        <w:spacing w:after="0"/>
        <w:ind w:left="0"/>
        <w:jc w:val="both"/>
      </w:pPr>
      <w:r>
        <w:rPr>
          <w:rFonts w:ascii="Times New Roman"/>
          <w:b w:val="false"/>
          <w:i w:val="false"/>
          <w:color w:val="000000"/>
          <w:sz w:val="28"/>
        </w:rPr>
        <w:t>
      № 405/1 аралық өзбек шекаралық белгісі мемлекеттік шекара сызығында орналасқан бір шекаралық бағанадан тұрады. Оның геодезиялық координаталары - 43°34'48.49" с.е., 64°19'00.07" ш.б.</w:t>
      </w:r>
    </w:p>
    <w:bookmarkEnd w:id="3347"/>
    <w:bookmarkStart w:name="z3391" w:id="3348"/>
    <w:p>
      <w:pPr>
        <w:spacing w:after="0"/>
        <w:ind w:left="0"/>
        <w:jc w:val="both"/>
      </w:pPr>
      <w:r>
        <w:rPr>
          <w:rFonts w:ascii="Times New Roman"/>
          <w:b w:val="false"/>
          <w:i w:val="false"/>
          <w:color w:val="000000"/>
          <w:sz w:val="28"/>
        </w:rPr>
        <w:t>
      № 405/1 шекаралық белгіден басталатын мемлекеттік шекара сызығы тік сызықпен батыс бағытта № 406 шекаралық белгіге дейін өтеді.</w:t>
      </w:r>
    </w:p>
    <w:bookmarkEnd w:id="3348"/>
    <w:bookmarkStart w:name="z3392" w:id="3349"/>
    <w:p>
      <w:pPr>
        <w:spacing w:after="0"/>
        <w:ind w:left="0"/>
        <w:jc w:val="both"/>
      </w:pPr>
      <w:r>
        <w:rPr>
          <w:rFonts w:ascii="Times New Roman"/>
          <w:b w:val="false"/>
          <w:i w:val="false"/>
          <w:color w:val="000000"/>
          <w:sz w:val="28"/>
        </w:rPr>
        <w:t>
      № 405/1 және № 406 шекаралық белгілер арасындағы мемлекеттік шекара сызығының ұзындығы 1.398 км құрайды.</w:t>
      </w:r>
    </w:p>
    <w:bookmarkEnd w:id="3349"/>
    <w:bookmarkStart w:name="z3393" w:id="3350"/>
    <w:p>
      <w:pPr>
        <w:spacing w:after="0"/>
        <w:ind w:left="0"/>
        <w:jc w:val="both"/>
      </w:pPr>
      <w:r>
        <w:rPr>
          <w:rFonts w:ascii="Times New Roman"/>
          <w:b w:val="false"/>
          <w:i w:val="false"/>
          <w:color w:val="000000"/>
          <w:sz w:val="28"/>
        </w:rPr>
        <w:t>
      № 406 негізгі қазақстандық шекаралық белгі мемлекеттік шекара сызығында орналасқан бір шекаралық бағанадан тұрады. Оның геодезиялық координаталары - 43°34'51.62" с.е., 64°17'57.94" ш.б.</w:t>
      </w:r>
    </w:p>
    <w:bookmarkEnd w:id="3350"/>
    <w:bookmarkStart w:name="z3394" w:id="3351"/>
    <w:p>
      <w:pPr>
        <w:spacing w:after="0"/>
        <w:ind w:left="0"/>
        <w:jc w:val="both"/>
      </w:pPr>
      <w:r>
        <w:rPr>
          <w:rFonts w:ascii="Times New Roman"/>
          <w:b w:val="false"/>
          <w:i w:val="false"/>
          <w:color w:val="000000"/>
          <w:sz w:val="28"/>
        </w:rPr>
        <w:t>
      № 406 шекаралық белгіден басталатын мемлекеттік шекара сызығы тік сызықпен батыс бағытта № 406/1 шекаралық белгіге дейін өтеді.</w:t>
      </w:r>
    </w:p>
    <w:bookmarkEnd w:id="3351"/>
    <w:bookmarkStart w:name="z3395" w:id="3352"/>
    <w:p>
      <w:pPr>
        <w:spacing w:after="0"/>
        <w:ind w:left="0"/>
        <w:jc w:val="both"/>
      </w:pPr>
      <w:r>
        <w:rPr>
          <w:rFonts w:ascii="Times New Roman"/>
          <w:b w:val="false"/>
          <w:i w:val="false"/>
          <w:color w:val="000000"/>
          <w:sz w:val="28"/>
        </w:rPr>
        <w:t>
      № 406 және № 406/1 шекаралық белгілер арасындағы мемлекеттік шекара сызығының ұзындығы 1.195 км құрайды.</w:t>
      </w:r>
    </w:p>
    <w:bookmarkEnd w:id="3352"/>
    <w:bookmarkStart w:name="z3396" w:id="3353"/>
    <w:p>
      <w:pPr>
        <w:spacing w:after="0"/>
        <w:ind w:left="0"/>
        <w:jc w:val="both"/>
      </w:pPr>
      <w:r>
        <w:rPr>
          <w:rFonts w:ascii="Times New Roman"/>
          <w:b w:val="false"/>
          <w:i w:val="false"/>
          <w:color w:val="000000"/>
          <w:sz w:val="28"/>
        </w:rPr>
        <w:t>
      № 406/1 аралық қазақстандық шекаралық белгі мемлекеттік шекара сызығында орналасқан бір шекаралық бағанадан тұрады. Оның геодезиялық координаталары - 43°34'54.03" с.е., 64°17'04.78" ш.б.</w:t>
      </w:r>
    </w:p>
    <w:bookmarkEnd w:id="3353"/>
    <w:bookmarkStart w:name="z3397" w:id="3354"/>
    <w:p>
      <w:pPr>
        <w:spacing w:after="0"/>
        <w:ind w:left="0"/>
        <w:jc w:val="both"/>
      </w:pPr>
      <w:r>
        <w:rPr>
          <w:rFonts w:ascii="Times New Roman"/>
          <w:b w:val="false"/>
          <w:i w:val="false"/>
          <w:color w:val="000000"/>
          <w:sz w:val="28"/>
        </w:rPr>
        <w:t>
      № 406/1 шекаралық белгіден басталатын мемлекеттік шекара сызығы тік сызықпен батыс бағытта № 406/2 шекаралық белгіге дейін өтеді.</w:t>
      </w:r>
    </w:p>
    <w:bookmarkEnd w:id="3354"/>
    <w:bookmarkStart w:name="z3398" w:id="3355"/>
    <w:p>
      <w:pPr>
        <w:spacing w:after="0"/>
        <w:ind w:left="0"/>
        <w:jc w:val="both"/>
      </w:pPr>
      <w:r>
        <w:rPr>
          <w:rFonts w:ascii="Times New Roman"/>
          <w:b w:val="false"/>
          <w:i w:val="false"/>
          <w:color w:val="000000"/>
          <w:sz w:val="28"/>
        </w:rPr>
        <w:t>
      № 406/1 және № 406/2 шекаралық белгілер арасындағы мемлекеттік шекара сызығының ұзындығы 1.476 км құрайды.</w:t>
      </w:r>
    </w:p>
    <w:bookmarkEnd w:id="3355"/>
    <w:bookmarkStart w:name="z3399" w:id="3356"/>
    <w:p>
      <w:pPr>
        <w:spacing w:after="0"/>
        <w:ind w:left="0"/>
        <w:jc w:val="both"/>
      </w:pPr>
      <w:r>
        <w:rPr>
          <w:rFonts w:ascii="Times New Roman"/>
          <w:b w:val="false"/>
          <w:i w:val="false"/>
          <w:color w:val="000000"/>
          <w:sz w:val="28"/>
        </w:rPr>
        <w:t>
      № 406/2 аралық өзбек шекаралық белгісі мемлекеттік шекара сызығында орналасқан бір шекаралық бағанадан тұрады. Оның геодезиялық координаталары - 43°34'56.98" с.е., 64°15'59.12" ш.б.</w:t>
      </w:r>
    </w:p>
    <w:bookmarkEnd w:id="3356"/>
    <w:bookmarkStart w:name="z3400" w:id="3357"/>
    <w:p>
      <w:pPr>
        <w:spacing w:after="0"/>
        <w:ind w:left="0"/>
        <w:jc w:val="both"/>
      </w:pPr>
      <w:r>
        <w:rPr>
          <w:rFonts w:ascii="Times New Roman"/>
          <w:b w:val="false"/>
          <w:i w:val="false"/>
          <w:color w:val="000000"/>
          <w:sz w:val="28"/>
        </w:rPr>
        <w:t>
      № 406/2 шекаралық белгіден басталатын мемлекеттік шекара сызығы тік сызықпен батыс бағытта № 406/3 шекаралық белгіге дейін өтеді.</w:t>
      </w:r>
    </w:p>
    <w:bookmarkEnd w:id="3357"/>
    <w:bookmarkStart w:name="z3401" w:id="3358"/>
    <w:p>
      <w:pPr>
        <w:spacing w:after="0"/>
        <w:ind w:left="0"/>
        <w:jc w:val="both"/>
      </w:pPr>
      <w:r>
        <w:rPr>
          <w:rFonts w:ascii="Times New Roman"/>
          <w:b w:val="false"/>
          <w:i w:val="false"/>
          <w:color w:val="000000"/>
          <w:sz w:val="28"/>
        </w:rPr>
        <w:t>
      № 406/2 және № 406/3 шекаралық белгілер арасындағы мемлекеттік шекара сызығының ұзындығы 1.616 км құрайды.</w:t>
      </w:r>
    </w:p>
    <w:bookmarkEnd w:id="3358"/>
    <w:bookmarkStart w:name="z3402" w:id="3359"/>
    <w:p>
      <w:pPr>
        <w:spacing w:after="0"/>
        <w:ind w:left="0"/>
        <w:jc w:val="both"/>
      </w:pPr>
      <w:r>
        <w:rPr>
          <w:rFonts w:ascii="Times New Roman"/>
          <w:b w:val="false"/>
          <w:i w:val="false"/>
          <w:color w:val="000000"/>
          <w:sz w:val="28"/>
        </w:rPr>
        <w:t>
      № 406/3 аралық қазақстандық шекаралық белгі мемлекеттік шекара сызығында орналасқан бір шекаралық бағанадан тұрады. Оның геодезиялық координаталары - 43°35'00.22" с.е., 64°14'47.24" ш.б.</w:t>
      </w:r>
    </w:p>
    <w:bookmarkEnd w:id="3359"/>
    <w:bookmarkStart w:name="z3403" w:id="3360"/>
    <w:p>
      <w:pPr>
        <w:spacing w:after="0"/>
        <w:ind w:left="0"/>
        <w:jc w:val="both"/>
      </w:pPr>
      <w:r>
        <w:rPr>
          <w:rFonts w:ascii="Times New Roman"/>
          <w:b w:val="false"/>
          <w:i w:val="false"/>
          <w:color w:val="000000"/>
          <w:sz w:val="28"/>
        </w:rPr>
        <w:t>
      № 406/3 шекаралық белгіден басталатын мемлекеттік шекара сызығы тік сызықпен батыс бағытта № 407 шекаралық белгіге дейін өтеді.</w:t>
      </w:r>
    </w:p>
    <w:bookmarkEnd w:id="3360"/>
    <w:bookmarkStart w:name="z3404" w:id="3361"/>
    <w:p>
      <w:pPr>
        <w:spacing w:after="0"/>
        <w:ind w:left="0"/>
        <w:jc w:val="both"/>
      </w:pPr>
      <w:r>
        <w:rPr>
          <w:rFonts w:ascii="Times New Roman"/>
          <w:b w:val="false"/>
          <w:i w:val="false"/>
          <w:color w:val="000000"/>
          <w:sz w:val="28"/>
        </w:rPr>
        <w:t>
      № 406/3 және № 407 шекаралық белгілер арасындағы мемлекеттік шекара сызығының ұзындығы 0.487 км құрайды.</w:t>
      </w:r>
    </w:p>
    <w:bookmarkEnd w:id="3361"/>
    <w:bookmarkStart w:name="z3405" w:id="3362"/>
    <w:p>
      <w:pPr>
        <w:spacing w:after="0"/>
        <w:ind w:left="0"/>
        <w:jc w:val="both"/>
      </w:pPr>
      <w:r>
        <w:rPr>
          <w:rFonts w:ascii="Times New Roman"/>
          <w:b w:val="false"/>
          <w:i w:val="false"/>
          <w:color w:val="000000"/>
          <w:sz w:val="28"/>
        </w:rPr>
        <w:t>
      № 407 негізгі өзбек шекаралық белгісі мемлекеттік шекара сызығынла орналасқан бір шекаралық бағанадан тұрады. Оның геодезиялық координаталары - 43°35'01.20" с.е., 64°14'25.59" ш.б.</w:t>
      </w:r>
    </w:p>
    <w:bookmarkEnd w:id="3362"/>
    <w:bookmarkStart w:name="z3406" w:id="3363"/>
    <w:p>
      <w:pPr>
        <w:spacing w:after="0"/>
        <w:ind w:left="0"/>
        <w:jc w:val="both"/>
      </w:pPr>
      <w:r>
        <w:rPr>
          <w:rFonts w:ascii="Times New Roman"/>
          <w:b w:val="false"/>
          <w:i w:val="false"/>
          <w:color w:val="000000"/>
          <w:sz w:val="28"/>
        </w:rPr>
        <w:t>
      № 407 шекаралық белгіден басталатын мемлекеттік шекара сызығы тік сызықпен батыс бағытта № 407/1 шекаралық белгіге дейін өтеді.</w:t>
      </w:r>
    </w:p>
    <w:bookmarkEnd w:id="3363"/>
    <w:bookmarkStart w:name="z3407" w:id="3364"/>
    <w:p>
      <w:pPr>
        <w:spacing w:after="0"/>
        <w:ind w:left="0"/>
        <w:jc w:val="both"/>
      </w:pPr>
      <w:r>
        <w:rPr>
          <w:rFonts w:ascii="Times New Roman"/>
          <w:b w:val="false"/>
          <w:i w:val="false"/>
          <w:color w:val="000000"/>
          <w:sz w:val="28"/>
        </w:rPr>
        <w:t>
      № 407 және № 407/1 шекаралық белгілер арасындағы мемлекеттік шекара сызығының ұзындығы 0.529 км құрайды.</w:t>
      </w:r>
    </w:p>
    <w:bookmarkEnd w:id="3364"/>
    <w:bookmarkStart w:name="z3408" w:id="3365"/>
    <w:p>
      <w:pPr>
        <w:spacing w:after="0"/>
        <w:ind w:left="0"/>
        <w:jc w:val="both"/>
      </w:pPr>
      <w:r>
        <w:rPr>
          <w:rFonts w:ascii="Times New Roman"/>
          <w:b w:val="false"/>
          <w:i w:val="false"/>
          <w:color w:val="000000"/>
          <w:sz w:val="28"/>
        </w:rPr>
        <w:t>
      № 407/1 аралық өзбек шекаралық белгісі мемлекеттік шекара сызығында орналасқан бір шекаралық бағанадан тұрады. Оның геодезиялық координаталары - 43°35'02.25" с.е., 64°14'02.05" ш.б.</w:t>
      </w:r>
    </w:p>
    <w:bookmarkEnd w:id="3365"/>
    <w:bookmarkStart w:name="z3409" w:id="3366"/>
    <w:p>
      <w:pPr>
        <w:spacing w:after="0"/>
        <w:ind w:left="0"/>
        <w:jc w:val="both"/>
      </w:pPr>
      <w:r>
        <w:rPr>
          <w:rFonts w:ascii="Times New Roman"/>
          <w:b w:val="false"/>
          <w:i w:val="false"/>
          <w:color w:val="000000"/>
          <w:sz w:val="28"/>
        </w:rPr>
        <w:t>
      № 407/1 шекаралық белгіден басталатын мемлекеттік шекара сызығы тік сызықпен батыс бағытта № 407/2 шекаралық белгіге дейін өтеді.</w:t>
      </w:r>
    </w:p>
    <w:bookmarkEnd w:id="3366"/>
    <w:bookmarkStart w:name="z3410" w:id="3367"/>
    <w:p>
      <w:pPr>
        <w:spacing w:after="0"/>
        <w:ind w:left="0"/>
        <w:jc w:val="both"/>
      </w:pPr>
      <w:r>
        <w:rPr>
          <w:rFonts w:ascii="Times New Roman"/>
          <w:b w:val="false"/>
          <w:i w:val="false"/>
          <w:color w:val="000000"/>
          <w:sz w:val="28"/>
        </w:rPr>
        <w:t>
      № 407/1 және № 407/2 шекаралық белгілер арасындағы мемлекеттік шекара сызығының ұзындығы 0.390 км құрайды.</w:t>
      </w:r>
    </w:p>
    <w:bookmarkEnd w:id="3367"/>
    <w:bookmarkStart w:name="z3411" w:id="3368"/>
    <w:p>
      <w:pPr>
        <w:spacing w:after="0"/>
        <w:ind w:left="0"/>
        <w:jc w:val="both"/>
      </w:pPr>
      <w:r>
        <w:rPr>
          <w:rFonts w:ascii="Times New Roman"/>
          <w:b w:val="false"/>
          <w:i w:val="false"/>
          <w:color w:val="000000"/>
          <w:sz w:val="28"/>
        </w:rPr>
        <w:t>
      № 407/2 аралық қазақстандық шекаралық белгі мемлекеттік шекара сызығында орналасқан бір шекаралық бағанадан тұрады. Оның геодезиялық координаталары - 43°35'03.03" с.е., 64°13'44.70" ш.б.</w:t>
      </w:r>
    </w:p>
    <w:bookmarkEnd w:id="3368"/>
    <w:bookmarkStart w:name="z3412" w:id="3369"/>
    <w:p>
      <w:pPr>
        <w:spacing w:after="0"/>
        <w:ind w:left="0"/>
        <w:jc w:val="both"/>
      </w:pPr>
      <w:r>
        <w:rPr>
          <w:rFonts w:ascii="Times New Roman"/>
          <w:b w:val="false"/>
          <w:i w:val="false"/>
          <w:color w:val="000000"/>
          <w:sz w:val="28"/>
        </w:rPr>
        <w:t>
      № 407/2 шекаралық белгіден басталатын мемлекеттік шекара сызығы тік сызықпен батыс бағытта № 407/3 шекаралық белгіге дейін өтеді.</w:t>
      </w:r>
    </w:p>
    <w:bookmarkEnd w:id="3369"/>
    <w:bookmarkStart w:name="z3413" w:id="3370"/>
    <w:p>
      <w:pPr>
        <w:spacing w:after="0"/>
        <w:ind w:left="0"/>
        <w:jc w:val="both"/>
      </w:pPr>
      <w:r>
        <w:rPr>
          <w:rFonts w:ascii="Times New Roman"/>
          <w:b w:val="false"/>
          <w:i w:val="false"/>
          <w:color w:val="000000"/>
          <w:sz w:val="28"/>
        </w:rPr>
        <w:t>
      № 407/2 және № 407/3 шекаралық белгілер арасындағы мемлекеттік шекара сызығының ұзындығы 1.403 км құрайды.</w:t>
      </w:r>
    </w:p>
    <w:bookmarkEnd w:id="3370"/>
    <w:bookmarkStart w:name="z3414" w:id="3371"/>
    <w:p>
      <w:pPr>
        <w:spacing w:after="0"/>
        <w:ind w:left="0"/>
        <w:jc w:val="both"/>
      </w:pPr>
      <w:r>
        <w:rPr>
          <w:rFonts w:ascii="Times New Roman"/>
          <w:b w:val="false"/>
          <w:i w:val="false"/>
          <w:color w:val="000000"/>
          <w:sz w:val="28"/>
        </w:rPr>
        <w:t>
      № 407/3 аралық өзбек шекаралық белгісі мемлекеттік шекара сызығында орналасқан бір шекаралық бағанадан тұрады. Оның геодезиялық координаталары - 43°35'05.80" с.е., 64°12'42.28" ш.б.</w:t>
      </w:r>
    </w:p>
    <w:bookmarkEnd w:id="3371"/>
    <w:bookmarkStart w:name="z3415" w:id="3372"/>
    <w:p>
      <w:pPr>
        <w:spacing w:after="0"/>
        <w:ind w:left="0"/>
        <w:jc w:val="both"/>
      </w:pPr>
      <w:r>
        <w:rPr>
          <w:rFonts w:ascii="Times New Roman"/>
          <w:b w:val="false"/>
          <w:i w:val="false"/>
          <w:color w:val="000000"/>
          <w:sz w:val="28"/>
        </w:rPr>
        <w:t>
      № 407/3 шекаралық белгіден басталатын мемлекеттік шекара сызығы тік сызықпен батыс бағытта № 407/4 шекаралық белгіге дейін өтеді.</w:t>
      </w:r>
    </w:p>
    <w:bookmarkEnd w:id="3372"/>
    <w:bookmarkStart w:name="z3416" w:id="3373"/>
    <w:p>
      <w:pPr>
        <w:spacing w:after="0"/>
        <w:ind w:left="0"/>
        <w:jc w:val="both"/>
      </w:pPr>
      <w:r>
        <w:rPr>
          <w:rFonts w:ascii="Times New Roman"/>
          <w:b w:val="false"/>
          <w:i w:val="false"/>
          <w:color w:val="000000"/>
          <w:sz w:val="28"/>
        </w:rPr>
        <w:t>
      № 407/3 және № 407/4 шекаралық белгілер арасындағы мемлекеттік шекара сызығының ұзындығы 2.580 км құрайды.</w:t>
      </w:r>
    </w:p>
    <w:bookmarkEnd w:id="3373"/>
    <w:bookmarkStart w:name="z3417" w:id="3374"/>
    <w:p>
      <w:pPr>
        <w:spacing w:after="0"/>
        <w:ind w:left="0"/>
        <w:jc w:val="both"/>
      </w:pPr>
      <w:r>
        <w:rPr>
          <w:rFonts w:ascii="Times New Roman"/>
          <w:b w:val="false"/>
          <w:i w:val="false"/>
          <w:color w:val="000000"/>
          <w:sz w:val="28"/>
        </w:rPr>
        <w:t>
      № 407/4 аралық қазақстандық шекаралық белгі мемлекеттік шекара сызығында орналасқан бір шекаралық бағанадан тұрады. Оның геодезиялық координаталары - 43°35'10.92" с.е., 64°10'47.52" ш.б.</w:t>
      </w:r>
    </w:p>
    <w:bookmarkEnd w:id="3374"/>
    <w:bookmarkStart w:name="z3418" w:id="3375"/>
    <w:p>
      <w:pPr>
        <w:spacing w:after="0"/>
        <w:ind w:left="0"/>
        <w:jc w:val="both"/>
      </w:pPr>
      <w:r>
        <w:rPr>
          <w:rFonts w:ascii="Times New Roman"/>
          <w:b w:val="false"/>
          <w:i w:val="false"/>
          <w:color w:val="000000"/>
          <w:sz w:val="28"/>
        </w:rPr>
        <w:t>
      № 407/4 шекаралық белгіден басталатын мемлекеттік шекара сызығы тік сызықпен батыс бағытта № 407/5 шекаралық белгіге дейін өтеді.</w:t>
      </w:r>
    </w:p>
    <w:bookmarkEnd w:id="3375"/>
    <w:bookmarkStart w:name="z3419" w:id="3376"/>
    <w:p>
      <w:pPr>
        <w:spacing w:after="0"/>
        <w:ind w:left="0"/>
        <w:jc w:val="both"/>
      </w:pPr>
      <w:r>
        <w:rPr>
          <w:rFonts w:ascii="Times New Roman"/>
          <w:b w:val="false"/>
          <w:i w:val="false"/>
          <w:color w:val="000000"/>
          <w:sz w:val="28"/>
        </w:rPr>
        <w:t>
      № 407/4 және № 407/5 шекаралық белгілер арасындағы мемлекеттік шекара сызығының ұзындығы 0.728 км құрайды.</w:t>
      </w:r>
    </w:p>
    <w:bookmarkEnd w:id="3376"/>
    <w:bookmarkStart w:name="z3420" w:id="3377"/>
    <w:p>
      <w:pPr>
        <w:spacing w:after="0"/>
        <w:ind w:left="0"/>
        <w:jc w:val="both"/>
      </w:pPr>
      <w:r>
        <w:rPr>
          <w:rFonts w:ascii="Times New Roman"/>
          <w:b w:val="false"/>
          <w:i w:val="false"/>
          <w:color w:val="000000"/>
          <w:sz w:val="28"/>
        </w:rPr>
        <w:t>
      № 407/5 аралық өзбек шекаралық белгісі мемлекеттік шекара сызығында орналасқан бір шекаралық бағанадан тұрады. Оның геодезиялық координаталары - 43°35'12.35" с.е., 64°10'15.11" ш.б.</w:t>
      </w:r>
    </w:p>
    <w:bookmarkEnd w:id="3377"/>
    <w:bookmarkStart w:name="z3421" w:id="3378"/>
    <w:p>
      <w:pPr>
        <w:spacing w:after="0"/>
        <w:ind w:left="0"/>
        <w:jc w:val="both"/>
      </w:pPr>
      <w:r>
        <w:rPr>
          <w:rFonts w:ascii="Times New Roman"/>
          <w:b w:val="false"/>
          <w:i w:val="false"/>
          <w:color w:val="000000"/>
          <w:sz w:val="28"/>
        </w:rPr>
        <w:t>
      № 407/5 шекаралық белгіден басталатын мемлекеттік шекара сызығы тік сызықпен батыс бағытта № 408 шекаралық белгіге дейін өтеді.</w:t>
      </w:r>
    </w:p>
    <w:bookmarkEnd w:id="3378"/>
    <w:bookmarkStart w:name="z3422" w:id="3379"/>
    <w:p>
      <w:pPr>
        <w:spacing w:after="0"/>
        <w:ind w:left="0"/>
        <w:jc w:val="both"/>
      </w:pPr>
      <w:r>
        <w:rPr>
          <w:rFonts w:ascii="Times New Roman"/>
          <w:b w:val="false"/>
          <w:i w:val="false"/>
          <w:color w:val="000000"/>
          <w:sz w:val="28"/>
        </w:rPr>
        <w:t>
      № 407/5 және № 408 шекаралық белгілер арасындағы мемлекеттік шекара сызығының ұзындығы 0.905 км құрайды.</w:t>
      </w:r>
    </w:p>
    <w:bookmarkEnd w:id="3379"/>
    <w:bookmarkStart w:name="z3423" w:id="3380"/>
    <w:p>
      <w:pPr>
        <w:spacing w:after="0"/>
        <w:ind w:left="0"/>
        <w:jc w:val="both"/>
      </w:pPr>
      <w:r>
        <w:rPr>
          <w:rFonts w:ascii="Times New Roman"/>
          <w:b w:val="false"/>
          <w:i w:val="false"/>
          <w:color w:val="000000"/>
          <w:sz w:val="28"/>
        </w:rPr>
        <w:t>
      № 408 негізгі қазақстандық шекаралық белгі мемлекеттік шекара сызығында орналасқан бір шекаралық бағанадан тұрады. Оның геодезиялық координаталары - 43°35'14.13" с.е., 64°09'34.87" ш.б.</w:t>
      </w:r>
    </w:p>
    <w:bookmarkEnd w:id="3380"/>
    <w:bookmarkStart w:name="z3424" w:id="3381"/>
    <w:p>
      <w:pPr>
        <w:spacing w:after="0"/>
        <w:ind w:left="0"/>
        <w:jc w:val="both"/>
      </w:pPr>
      <w:r>
        <w:rPr>
          <w:rFonts w:ascii="Times New Roman"/>
          <w:b w:val="false"/>
          <w:i w:val="false"/>
          <w:color w:val="000000"/>
          <w:sz w:val="28"/>
        </w:rPr>
        <w:t>
      № 408 шекаралық белгіден басталатын мемлекеттік шекара сызығы тік сызықпен батыс бағытта № 408/1 шекаралық белгіге дейін өтеді.</w:t>
      </w:r>
    </w:p>
    <w:bookmarkEnd w:id="3381"/>
    <w:p>
      <w:pPr>
        <w:spacing w:after="0"/>
        <w:ind w:left="0"/>
        <w:jc w:val="both"/>
      </w:pPr>
      <w:r>
        <w:rPr>
          <w:rFonts w:ascii="Times New Roman"/>
          <w:b w:val="false"/>
          <w:i w:val="false"/>
          <w:color w:val="000000"/>
          <w:sz w:val="28"/>
        </w:rPr>
        <w:t>
      № 408 және № 408/1 шекаралық белгілер арасындағы мемлекеттік шекара сызығының ұзындығы 1.237 км құрайды.</w:t>
      </w:r>
    </w:p>
    <w:bookmarkStart w:name="z3425" w:id="3382"/>
    <w:p>
      <w:pPr>
        <w:spacing w:after="0"/>
        <w:ind w:left="0"/>
        <w:jc w:val="both"/>
      </w:pPr>
      <w:r>
        <w:rPr>
          <w:rFonts w:ascii="Times New Roman"/>
          <w:b w:val="false"/>
          <w:i w:val="false"/>
          <w:color w:val="000000"/>
          <w:sz w:val="28"/>
        </w:rPr>
        <w:t>
      № 408/1 аралық қазақстандық шекаралық белгі мемлекеттік шекара сызығында орналасқан бір шекаралық бағанадан тұрады. Оның геодезиялық координаталары - 43°35'16.56" с.е., 64°08'39.83" ш.б.</w:t>
      </w:r>
    </w:p>
    <w:bookmarkEnd w:id="3382"/>
    <w:bookmarkStart w:name="z3426" w:id="3383"/>
    <w:p>
      <w:pPr>
        <w:spacing w:after="0"/>
        <w:ind w:left="0"/>
        <w:jc w:val="both"/>
      </w:pPr>
      <w:r>
        <w:rPr>
          <w:rFonts w:ascii="Times New Roman"/>
          <w:b w:val="false"/>
          <w:i w:val="false"/>
          <w:color w:val="000000"/>
          <w:sz w:val="28"/>
        </w:rPr>
        <w:t>
      № 408/1 шекаралық белгіден басталатын мемлекеттік шекара сызығы тік сызықпен батыс бағытта № 409 шекаралық белгіге дейін өтеді.</w:t>
      </w:r>
    </w:p>
    <w:bookmarkEnd w:id="3383"/>
    <w:bookmarkStart w:name="z3427" w:id="3384"/>
    <w:p>
      <w:pPr>
        <w:spacing w:after="0"/>
        <w:ind w:left="0"/>
        <w:jc w:val="both"/>
      </w:pPr>
      <w:r>
        <w:rPr>
          <w:rFonts w:ascii="Times New Roman"/>
          <w:b w:val="false"/>
          <w:i w:val="false"/>
          <w:color w:val="000000"/>
          <w:sz w:val="28"/>
        </w:rPr>
        <w:t>
      № 408/1 және № 409 шекаралық белгілер арасындағы мемлекеттік шекара сызығының ұзындығы 3.225 км құрайды.</w:t>
      </w:r>
    </w:p>
    <w:bookmarkEnd w:id="3384"/>
    <w:bookmarkStart w:name="z3428" w:id="3385"/>
    <w:p>
      <w:pPr>
        <w:spacing w:after="0"/>
        <w:ind w:left="0"/>
        <w:jc w:val="both"/>
      </w:pPr>
      <w:r>
        <w:rPr>
          <w:rFonts w:ascii="Times New Roman"/>
          <w:b w:val="false"/>
          <w:i w:val="false"/>
          <w:color w:val="000000"/>
          <w:sz w:val="28"/>
        </w:rPr>
        <w:t>
      № 409 негізгі өзбек шекаралық белгісі мемлекеттік шекара сызығында орналасқан бір шекаралық бағанадан тұрады. Оның геодезиялық координаталары - 43°35'22.58" с.е., 64°06'16.31" ш.б.</w:t>
      </w:r>
    </w:p>
    <w:bookmarkEnd w:id="3385"/>
    <w:bookmarkStart w:name="z3429" w:id="3386"/>
    <w:p>
      <w:pPr>
        <w:spacing w:after="0"/>
        <w:ind w:left="0"/>
        <w:jc w:val="both"/>
      </w:pPr>
      <w:r>
        <w:rPr>
          <w:rFonts w:ascii="Times New Roman"/>
          <w:b w:val="false"/>
          <w:i w:val="false"/>
          <w:color w:val="000000"/>
          <w:sz w:val="28"/>
        </w:rPr>
        <w:t>
      № 409 шекаралық белгіден басталатын мемлекеттік шекара сызығы тік сызықпен батыс бағытта № 409/1 шекаралық белгіге дейін өтеді.</w:t>
      </w:r>
    </w:p>
    <w:bookmarkEnd w:id="3386"/>
    <w:bookmarkStart w:name="z3430" w:id="3387"/>
    <w:p>
      <w:pPr>
        <w:spacing w:after="0"/>
        <w:ind w:left="0"/>
        <w:jc w:val="both"/>
      </w:pPr>
      <w:r>
        <w:rPr>
          <w:rFonts w:ascii="Times New Roman"/>
          <w:b w:val="false"/>
          <w:i w:val="false"/>
          <w:color w:val="000000"/>
          <w:sz w:val="28"/>
        </w:rPr>
        <w:t>
      № 409 және № 409/1 шекаралық белгілер арасындағы мемлекеттік шекара сызығының ұзындығы 1.106 км құрайды.</w:t>
      </w:r>
    </w:p>
    <w:bookmarkEnd w:id="3387"/>
    <w:bookmarkStart w:name="z3431" w:id="3388"/>
    <w:p>
      <w:pPr>
        <w:spacing w:after="0"/>
        <w:ind w:left="0"/>
        <w:jc w:val="both"/>
      </w:pPr>
      <w:r>
        <w:rPr>
          <w:rFonts w:ascii="Times New Roman"/>
          <w:b w:val="false"/>
          <w:i w:val="false"/>
          <w:color w:val="000000"/>
          <w:sz w:val="28"/>
        </w:rPr>
        <w:t>
      № 409/1 аралық өзбек шекаралық белгісі мемлекеттік шекара сызығында орналасқан бір шекаралық бағанадан тұрады. Оның геодезиялық координаталары - 43°35'25.10" с.е., 64°05'27.12" ш.б.</w:t>
      </w:r>
    </w:p>
    <w:bookmarkEnd w:id="3388"/>
    <w:bookmarkStart w:name="z3432" w:id="3389"/>
    <w:p>
      <w:pPr>
        <w:spacing w:after="0"/>
        <w:ind w:left="0"/>
        <w:jc w:val="both"/>
      </w:pPr>
      <w:r>
        <w:rPr>
          <w:rFonts w:ascii="Times New Roman"/>
          <w:b w:val="false"/>
          <w:i w:val="false"/>
          <w:color w:val="000000"/>
          <w:sz w:val="28"/>
        </w:rPr>
        <w:t>
      № 409/1 шекаралық белгіден басталатын мемлекеттік шекара сызығы тік сызықпен батыс бағытта № 410 шекаралық белгіге дейін өтеді.</w:t>
      </w:r>
    </w:p>
    <w:bookmarkEnd w:id="3389"/>
    <w:bookmarkStart w:name="z3433" w:id="3390"/>
    <w:p>
      <w:pPr>
        <w:spacing w:after="0"/>
        <w:ind w:left="0"/>
        <w:jc w:val="both"/>
      </w:pPr>
      <w:r>
        <w:rPr>
          <w:rFonts w:ascii="Times New Roman"/>
          <w:b w:val="false"/>
          <w:i w:val="false"/>
          <w:color w:val="000000"/>
          <w:sz w:val="28"/>
        </w:rPr>
        <w:t>
      № 409/1 және № 410 шекаралық белгілер арасындағы мемлекеттік шекара сызығының ұзындығы 3.179 км құрайды.</w:t>
      </w:r>
    </w:p>
    <w:bookmarkEnd w:id="3390"/>
    <w:bookmarkStart w:name="z3434" w:id="3391"/>
    <w:p>
      <w:pPr>
        <w:spacing w:after="0"/>
        <w:ind w:left="0"/>
        <w:jc w:val="both"/>
      </w:pPr>
      <w:r>
        <w:rPr>
          <w:rFonts w:ascii="Times New Roman"/>
          <w:b w:val="false"/>
          <w:i w:val="false"/>
          <w:color w:val="000000"/>
          <w:sz w:val="28"/>
        </w:rPr>
        <w:t>
      № 410 негізгі қазақстандық шекаралық белгі мемлекеттік шекара сызығында орналасқан бір шекаралық бағанадан тұрады. Оның геодезиялық координаталары - 43°35'30.94" с.е., 64°03'05.63" ш.б.</w:t>
      </w:r>
    </w:p>
    <w:bookmarkEnd w:id="3391"/>
    <w:bookmarkStart w:name="z3435" w:id="3392"/>
    <w:p>
      <w:pPr>
        <w:spacing w:after="0"/>
        <w:ind w:left="0"/>
        <w:jc w:val="both"/>
      </w:pPr>
      <w:r>
        <w:rPr>
          <w:rFonts w:ascii="Times New Roman"/>
          <w:b w:val="false"/>
          <w:i w:val="false"/>
          <w:color w:val="000000"/>
          <w:sz w:val="28"/>
        </w:rPr>
        <w:t>
      № 410 шекаралық белгіден басталатын мемлекеттік шекара сызығы тік сызықпен батыс бағытта № 410/1 шекаралық белгіге дейін өтеді.</w:t>
      </w:r>
    </w:p>
    <w:bookmarkEnd w:id="3392"/>
    <w:bookmarkStart w:name="z3436" w:id="3393"/>
    <w:p>
      <w:pPr>
        <w:spacing w:after="0"/>
        <w:ind w:left="0"/>
        <w:jc w:val="both"/>
      </w:pPr>
      <w:r>
        <w:rPr>
          <w:rFonts w:ascii="Times New Roman"/>
          <w:b w:val="false"/>
          <w:i w:val="false"/>
          <w:color w:val="000000"/>
          <w:sz w:val="28"/>
        </w:rPr>
        <w:t>
      № 410 және № 410/1 шекаралық белгілер арасындағы мемлекеттік шекара сызығының ұзындығы 1.838 км құрайды.</w:t>
      </w:r>
    </w:p>
    <w:bookmarkEnd w:id="3393"/>
    <w:bookmarkStart w:name="z3437" w:id="3394"/>
    <w:p>
      <w:pPr>
        <w:spacing w:after="0"/>
        <w:ind w:left="0"/>
        <w:jc w:val="both"/>
      </w:pPr>
      <w:r>
        <w:rPr>
          <w:rFonts w:ascii="Times New Roman"/>
          <w:b w:val="false"/>
          <w:i w:val="false"/>
          <w:color w:val="000000"/>
          <w:sz w:val="28"/>
        </w:rPr>
        <w:t>
      № 410/1 аралық қазақстандық шекаралық белгі мемлекеттік шекара сызығында орналасқан бір шекаралық бағанадан тұрады. Оның геодезиялық координаталары - 43°35'34.51" с.е., 64°01'43.83" ш.б.</w:t>
      </w:r>
    </w:p>
    <w:bookmarkEnd w:id="3394"/>
    <w:bookmarkStart w:name="z3438" w:id="3395"/>
    <w:p>
      <w:pPr>
        <w:spacing w:after="0"/>
        <w:ind w:left="0"/>
        <w:jc w:val="both"/>
      </w:pPr>
      <w:r>
        <w:rPr>
          <w:rFonts w:ascii="Times New Roman"/>
          <w:b w:val="false"/>
          <w:i w:val="false"/>
          <w:color w:val="000000"/>
          <w:sz w:val="28"/>
        </w:rPr>
        <w:t>
      № 410/1 шекаралық белгіден басталатын мемлекеттік шекара сызығы тік сызықпен батыс бағытта № 410/2 шекаралық белгіге дейін өтеді.</w:t>
      </w:r>
    </w:p>
    <w:bookmarkEnd w:id="3395"/>
    <w:bookmarkStart w:name="z3439" w:id="3396"/>
    <w:p>
      <w:pPr>
        <w:spacing w:after="0"/>
        <w:ind w:left="0"/>
        <w:jc w:val="both"/>
      </w:pPr>
      <w:r>
        <w:rPr>
          <w:rFonts w:ascii="Times New Roman"/>
          <w:b w:val="false"/>
          <w:i w:val="false"/>
          <w:color w:val="000000"/>
          <w:sz w:val="28"/>
        </w:rPr>
        <w:t>
      № 410/1 және № 410/2 шекаралық белгілер арасындағы мемлекеттік шекара сызығының ұзындығы 4.251 км құрайды.</w:t>
      </w:r>
    </w:p>
    <w:bookmarkEnd w:id="3396"/>
    <w:bookmarkStart w:name="z3440" w:id="3397"/>
    <w:p>
      <w:pPr>
        <w:spacing w:after="0"/>
        <w:ind w:left="0"/>
        <w:jc w:val="both"/>
      </w:pPr>
      <w:r>
        <w:rPr>
          <w:rFonts w:ascii="Times New Roman"/>
          <w:b w:val="false"/>
          <w:i w:val="false"/>
          <w:color w:val="000000"/>
          <w:sz w:val="28"/>
        </w:rPr>
        <w:t>
      № 410/2 аралық өзбек шекаралық белгісі мемлекеттік шекара сызығында орналасқан бір шекаралық бағанадан тұрады. Оның геодезиялық координаталары - 43°35'42.92" с.е., 63°58'34.68" ш.б.</w:t>
      </w:r>
    </w:p>
    <w:bookmarkEnd w:id="3397"/>
    <w:bookmarkStart w:name="z3441" w:id="3398"/>
    <w:p>
      <w:pPr>
        <w:spacing w:after="0"/>
        <w:ind w:left="0"/>
        <w:jc w:val="both"/>
      </w:pPr>
      <w:r>
        <w:rPr>
          <w:rFonts w:ascii="Times New Roman"/>
          <w:b w:val="false"/>
          <w:i w:val="false"/>
          <w:color w:val="000000"/>
          <w:sz w:val="28"/>
        </w:rPr>
        <w:t>
      № 410/2 шекаралық белгіден басталатын мемлекеттік шекара сызығы тік сызықпен батыс бағытта № 411 шекаралық белгіге дейін өтеді.</w:t>
      </w:r>
    </w:p>
    <w:bookmarkEnd w:id="3398"/>
    <w:bookmarkStart w:name="z3442" w:id="3399"/>
    <w:p>
      <w:pPr>
        <w:spacing w:after="0"/>
        <w:ind w:left="0"/>
        <w:jc w:val="both"/>
      </w:pPr>
      <w:r>
        <w:rPr>
          <w:rFonts w:ascii="Times New Roman"/>
          <w:b w:val="false"/>
          <w:i w:val="false"/>
          <w:color w:val="000000"/>
          <w:sz w:val="28"/>
        </w:rPr>
        <w:t>
      № 410/2 және № 411 шекаралық белгілер арасындағы мемлекеттік шекара сызығының ұзындығы 4.273 км құрайды.</w:t>
      </w:r>
    </w:p>
    <w:bookmarkEnd w:id="3399"/>
    <w:bookmarkStart w:name="z3443" w:id="3400"/>
    <w:p>
      <w:pPr>
        <w:spacing w:after="0"/>
        <w:ind w:left="0"/>
        <w:jc w:val="both"/>
      </w:pPr>
      <w:r>
        <w:rPr>
          <w:rFonts w:ascii="Times New Roman"/>
          <w:b w:val="false"/>
          <w:i w:val="false"/>
          <w:color w:val="000000"/>
          <w:sz w:val="28"/>
        </w:rPr>
        <w:t>
      № 411 негізгі өзбек шекаралық белгісі мемлекеттік шекара сызығында орналасқан бір шекаралық бағанадан тұрады. Оның геодезиялық координаталары - 43°35'50.79" с.е., 63°55'24.51" ш.б.</w:t>
      </w:r>
    </w:p>
    <w:bookmarkEnd w:id="3400"/>
    <w:bookmarkStart w:name="z3444" w:id="3401"/>
    <w:p>
      <w:pPr>
        <w:spacing w:after="0"/>
        <w:ind w:left="0"/>
        <w:jc w:val="both"/>
      </w:pPr>
      <w:r>
        <w:rPr>
          <w:rFonts w:ascii="Times New Roman"/>
          <w:b w:val="false"/>
          <w:i w:val="false"/>
          <w:color w:val="000000"/>
          <w:sz w:val="28"/>
        </w:rPr>
        <w:t>
      № 411 шекаралық белгіден басталатын мемлекеттік шекара сызығы тік сызықпен батыс бағытта № 411/1 шекаралық белгіге дейін өтеді.</w:t>
      </w:r>
    </w:p>
    <w:bookmarkEnd w:id="3401"/>
    <w:bookmarkStart w:name="z3445" w:id="3402"/>
    <w:p>
      <w:pPr>
        <w:spacing w:after="0"/>
        <w:ind w:left="0"/>
        <w:jc w:val="both"/>
      </w:pPr>
      <w:r>
        <w:rPr>
          <w:rFonts w:ascii="Times New Roman"/>
          <w:b w:val="false"/>
          <w:i w:val="false"/>
          <w:color w:val="000000"/>
          <w:sz w:val="28"/>
        </w:rPr>
        <w:t>
      № 411 және № 411/1 шекаралық белгілер арасындағы мемлекеттік шекара сызығының ұзындығы 2.681 км құрайды.</w:t>
      </w:r>
    </w:p>
    <w:bookmarkEnd w:id="3402"/>
    <w:bookmarkStart w:name="z3446" w:id="3403"/>
    <w:p>
      <w:pPr>
        <w:spacing w:after="0"/>
        <w:ind w:left="0"/>
        <w:jc w:val="both"/>
      </w:pPr>
      <w:r>
        <w:rPr>
          <w:rFonts w:ascii="Times New Roman"/>
          <w:b w:val="false"/>
          <w:i w:val="false"/>
          <w:color w:val="000000"/>
          <w:sz w:val="28"/>
        </w:rPr>
        <w:t>
      № 411/1 аралық өзбек шекаралық белгісі мемлекеттік шекара сызығында орналасқан бір шекаралық бағанадан тұрады. Оның геодезиялық координаталары - 43°35'55.78" с.е., 63°53'25.20" ш.б.</w:t>
      </w:r>
    </w:p>
    <w:bookmarkEnd w:id="3403"/>
    <w:bookmarkStart w:name="z3447" w:id="3404"/>
    <w:p>
      <w:pPr>
        <w:spacing w:after="0"/>
        <w:ind w:left="0"/>
        <w:jc w:val="both"/>
      </w:pPr>
      <w:r>
        <w:rPr>
          <w:rFonts w:ascii="Times New Roman"/>
          <w:b w:val="false"/>
          <w:i w:val="false"/>
          <w:color w:val="000000"/>
          <w:sz w:val="28"/>
        </w:rPr>
        <w:t>
      № 411/1 шекаралық белгіден басталатын мемлекеттік шекара сызығы тік сызықпен батыс бағытта № 411/2 шекаралық белгіге дейін өтеді.</w:t>
      </w:r>
    </w:p>
    <w:bookmarkEnd w:id="3404"/>
    <w:bookmarkStart w:name="z3448" w:id="3405"/>
    <w:p>
      <w:pPr>
        <w:spacing w:after="0"/>
        <w:ind w:left="0"/>
        <w:jc w:val="both"/>
      </w:pPr>
      <w:r>
        <w:rPr>
          <w:rFonts w:ascii="Times New Roman"/>
          <w:b w:val="false"/>
          <w:i w:val="false"/>
          <w:color w:val="000000"/>
          <w:sz w:val="28"/>
        </w:rPr>
        <w:t>
      № 411/1 және № 411/2 шекаралық белгілер арасындағы мемлекеттік шекара сызығының ұзындығы 2.002 км құрайды.</w:t>
      </w:r>
    </w:p>
    <w:bookmarkEnd w:id="3405"/>
    <w:bookmarkStart w:name="z3449" w:id="3406"/>
    <w:p>
      <w:pPr>
        <w:spacing w:after="0"/>
        <w:ind w:left="0"/>
        <w:jc w:val="both"/>
      </w:pPr>
      <w:r>
        <w:rPr>
          <w:rFonts w:ascii="Times New Roman"/>
          <w:b w:val="false"/>
          <w:i w:val="false"/>
          <w:color w:val="000000"/>
          <w:sz w:val="28"/>
        </w:rPr>
        <w:t>
      № 411/2 аралық қазақстандық шекаралық белгі мемлекеттік шекара сызығында орналасқан бір шекаралық бағанадан тұрады. Оның геодезиялық координаталары - 43°35'59.49" с.е., 63°51'56.10" ш.б.</w:t>
      </w:r>
    </w:p>
    <w:bookmarkEnd w:id="3406"/>
    <w:bookmarkStart w:name="z3450" w:id="3407"/>
    <w:p>
      <w:pPr>
        <w:spacing w:after="0"/>
        <w:ind w:left="0"/>
        <w:jc w:val="both"/>
      </w:pPr>
      <w:r>
        <w:rPr>
          <w:rFonts w:ascii="Times New Roman"/>
          <w:b w:val="false"/>
          <w:i w:val="false"/>
          <w:color w:val="000000"/>
          <w:sz w:val="28"/>
        </w:rPr>
        <w:t>
      № 411/2 шекаралық белгіден басталатын мемлекеттік шекара сызығы тік сызықпен батыс бағытта Қосқұдық құдығы арғылы № 412 шекаралық белгіге дейін өтеді.</w:t>
      </w:r>
    </w:p>
    <w:bookmarkEnd w:id="3407"/>
    <w:bookmarkStart w:name="z3451" w:id="3408"/>
    <w:p>
      <w:pPr>
        <w:spacing w:after="0"/>
        <w:ind w:left="0"/>
        <w:jc w:val="both"/>
      </w:pPr>
      <w:r>
        <w:rPr>
          <w:rFonts w:ascii="Times New Roman"/>
          <w:b w:val="false"/>
          <w:i w:val="false"/>
          <w:color w:val="000000"/>
          <w:sz w:val="28"/>
        </w:rPr>
        <w:t>
      № 411/2 және № 412 шекаралық белгілер арасындағы мемлекеттік шекара сызығының ұзындығы 0.792 км құрайды.</w:t>
      </w:r>
    </w:p>
    <w:bookmarkEnd w:id="3408"/>
    <w:bookmarkStart w:name="z3452" w:id="3409"/>
    <w:p>
      <w:pPr>
        <w:spacing w:after="0"/>
        <w:ind w:left="0"/>
        <w:jc w:val="both"/>
      </w:pPr>
      <w:r>
        <w:rPr>
          <w:rFonts w:ascii="Times New Roman"/>
          <w:b w:val="false"/>
          <w:i w:val="false"/>
          <w:color w:val="000000"/>
          <w:sz w:val="28"/>
        </w:rPr>
        <w:t>
      № 412 негізгі қазақстандық шекаралық белгі мемлекеттік шекара сызығында орналасқан бір шекаралық бағанадан тұрады. Оның геодезиялық координаталары - 43°36'00.97" с.е., 63°51'20.84" ш.б.</w:t>
      </w:r>
    </w:p>
    <w:bookmarkEnd w:id="3409"/>
    <w:bookmarkStart w:name="z3453" w:id="3410"/>
    <w:p>
      <w:pPr>
        <w:spacing w:after="0"/>
        <w:ind w:left="0"/>
        <w:jc w:val="both"/>
      </w:pPr>
      <w:r>
        <w:rPr>
          <w:rFonts w:ascii="Times New Roman"/>
          <w:b w:val="false"/>
          <w:i w:val="false"/>
          <w:color w:val="000000"/>
          <w:sz w:val="28"/>
        </w:rPr>
        <w:t>
      № 412 шекаралық белгіден басталатын мемлекеттік шекара сызығы тік сызықпен батыс бағытта № 412/1 шекаралық белгіге дейін өтеді.</w:t>
      </w:r>
    </w:p>
    <w:bookmarkEnd w:id="3410"/>
    <w:bookmarkStart w:name="z3454" w:id="3411"/>
    <w:p>
      <w:pPr>
        <w:spacing w:after="0"/>
        <w:ind w:left="0"/>
        <w:jc w:val="both"/>
      </w:pPr>
      <w:r>
        <w:rPr>
          <w:rFonts w:ascii="Times New Roman"/>
          <w:b w:val="false"/>
          <w:i w:val="false"/>
          <w:color w:val="000000"/>
          <w:sz w:val="28"/>
        </w:rPr>
        <w:t>
      № 412 және № 412/1 шекаралық белгілер арасындағы мемлекеттік шекара сызығының ұзындығы 4.029 км құрайды.</w:t>
      </w:r>
    </w:p>
    <w:bookmarkEnd w:id="3411"/>
    <w:bookmarkStart w:name="z3455" w:id="3412"/>
    <w:p>
      <w:pPr>
        <w:spacing w:after="0"/>
        <w:ind w:left="0"/>
        <w:jc w:val="both"/>
      </w:pPr>
      <w:r>
        <w:rPr>
          <w:rFonts w:ascii="Times New Roman"/>
          <w:b w:val="false"/>
          <w:i w:val="false"/>
          <w:color w:val="000000"/>
          <w:sz w:val="28"/>
        </w:rPr>
        <w:t>
      № 412/1 аралық қазақстандық шекаралық белгі мемлекеттік шекара сызығында орналасқан бір шекаралық бағанадан тұрады. Оның геодезиялық координаталары - 43°36'18.29" с.е., 63°48'22.80" ш.б.</w:t>
      </w:r>
    </w:p>
    <w:bookmarkEnd w:id="3412"/>
    <w:bookmarkStart w:name="z3456" w:id="3413"/>
    <w:p>
      <w:pPr>
        <w:spacing w:after="0"/>
        <w:ind w:left="0"/>
        <w:jc w:val="both"/>
      </w:pPr>
      <w:r>
        <w:rPr>
          <w:rFonts w:ascii="Times New Roman"/>
          <w:b w:val="false"/>
          <w:i w:val="false"/>
          <w:color w:val="000000"/>
          <w:sz w:val="28"/>
        </w:rPr>
        <w:t>
      № 412/1 шекаралық белгіден басталатын мемлекеттік шекара сызығы тік сызықпен батыс бағытта № 412/2 шекаралық белгіге дейін өтеді.</w:t>
      </w:r>
    </w:p>
    <w:bookmarkEnd w:id="3413"/>
    <w:bookmarkStart w:name="z3457" w:id="3414"/>
    <w:p>
      <w:pPr>
        <w:spacing w:after="0"/>
        <w:ind w:left="0"/>
        <w:jc w:val="both"/>
      </w:pPr>
      <w:r>
        <w:rPr>
          <w:rFonts w:ascii="Times New Roman"/>
          <w:b w:val="false"/>
          <w:i w:val="false"/>
          <w:color w:val="000000"/>
          <w:sz w:val="28"/>
        </w:rPr>
        <w:t>
      № 412/1 және № 412/2 шекаралық белгілер арасындағы мемлекеттік шекара сызығының ұзындығы 1.654 км құрайды.</w:t>
      </w:r>
    </w:p>
    <w:bookmarkEnd w:id="3414"/>
    <w:bookmarkStart w:name="z3458" w:id="3415"/>
    <w:p>
      <w:pPr>
        <w:spacing w:after="0"/>
        <w:ind w:left="0"/>
        <w:jc w:val="both"/>
      </w:pPr>
      <w:r>
        <w:rPr>
          <w:rFonts w:ascii="Times New Roman"/>
          <w:b w:val="false"/>
          <w:i w:val="false"/>
          <w:color w:val="000000"/>
          <w:sz w:val="28"/>
        </w:rPr>
        <w:t>
      № 412/2 аралық өзбек шекаралық белгісі мемлекеттік шекара сызығында орналасқан бір шекаралық бағанадан тұрады. Оның геодезиялық координаталары - 43°36'25.77" с.е., 63°47'09.80" ш.б.</w:t>
      </w:r>
    </w:p>
    <w:bookmarkEnd w:id="3415"/>
    <w:bookmarkStart w:name="z3459" w:id="3416"/>
    <w:p>
      <w:pPr>
        <w:spacing w:after="0"/>
        <w:ind w:left="0"/>
        <w:jc w:val="both"/>
      </w:pPr>
      <w:r>
        <w:rPr>
          <w:rFonts w:ascii="Times New Roman"/>
          <w:b w:val="false"/>
          <w:i w:val="false"/>
          <w:color w:val="000000"/>
          <w:sz w:val="28"/>
        </w:rPr>
        <w:t>
      № 412/2 шекаралық белгіден басталатын мемлекеттік шекара сызығы тік сызықпен батыс бағытта № 413 шекаралық белгіге дейін өтеді.</w:t>
      </w:r>
    </w:p>
    <w:bookmarkEnd w:id="3416"/>
    <w:bookmarkStart w:name="z3460" w:id="3417"/>
    <w:p>
      <w:pPr>
        <w:spacing w:after="0"/>
        <w:ind w:left="0"/>
        <w:jc w:val="both"/>
      </w:pPr>
      <w:r>
        <w:rPr>
          <w:rFonts w:ascii="Times New Roman"/>
          <w:b w:val="false"/>
          <w:i w:val="false"/>
          <w:color w:val="000000"/>
          <w:sz w:val="28"/>
        </w:rPr>
        <w:t>
      № 412/2 және № 413 шекаралық белгілер арасындағы мемлекеттік шекара сызығының ұзындығы 0.819 км құрайды.</w:t>
      </w:r>
    </w:p>
    <w:bookmarkEnd w:id="3417"/>
    <w:bookmarkStart w:name="z3461" w:id="3418"/>
    <w:p>
      <w:pPr>
        <w:spacing w:after="0"/>
        <w:ind w:left="0"/>
        <w:jc w:val="both"/>
      </w:pPr>
      <w:r>
        <w:rPr>
          <w:rFonts w:ascii="Times New Roman"/>
          <w:b w:val="false"/>
          <w:i w:val="false"/>
          <w:color w:val="000000"/>
          <w:sz w:val="28"/>
        </w:rPr>
        <w:t>
      № 413 негізгі өзбек шекаралық белгісі мемлекеттік шекара сызығында орналасқан бір шекаралық бағанадан тұрады. Оның геодезиялық координаталары - 43°36'29.33" с.е., 63°46'33.59" ш.б.</w:t>
      </w:r>
    </w:p>
    <w:bookmarkEnd w:id="3418"/>
    <w:bookmarkStart w:name="z3462" w:id="3419"/>
    <w:p>
      <w:pPr>
        <w:spacing w:after="0"/>
        <w:ind w:left="0"/>
        <w:jc w:val="both"/>
      </w:pPr>
      <w:r>
        <w:rPr>
          <w:rFonts w:ascii="Times New Roman"/>
          <w:b w:val="false"/>
          <w:i w:val="false"/>
          <w:color w:val="000000"/>
          <w:sz w:val="28"/>
        </w:rPr>
        <w:t>
      № 413 шекаралық белгіден басталатын мемлекеттік шекара сызығы тік сызықпен батыс бағытта № 413/1 шекаралық белгіге дейін өтеді.</w:t>
      </w:r>
    </w:p>
    <w:bookmarkEnd w:id="3419"/>
    <w:bookmarkStart w:name="z3463" w:id="3420"/>
    <w:p>
      <w:pPr>
        <w:spacing w:after="0"/>
        <w:ind w:left="0"/>
        <w:jc w:val="both"/>
      </w:pPr>
      <w:r>
        <w:rPr>
          <w:rFonts w:ascii="Times New Roman"/>
          <w:b w:val="false"/>
          <w:i w:val="false"/>
          <w:color w:val="000000"/>
          <w:sz w:val="28"/>
        </w:rPr>
        <w:t>
      № 413 және № 413/1 шекаралық белгілер арасындағы мемлекеттік шекара сызығының ұзындығы 2.025 км құрайды.</w:t>
      </w:r>
    </w:p>
    <w:bookmarkEnd w:id="3420"/>
    <w:bookmarkStart w:name="z3464" w:id="3421"/>
    <w:p>
      <w:pPr>
        <w:spacing w:after="0"/>
        <w:ind w:left="0"/>
        <w:jc w:val="both"/>
      </w:pPr>
      <w:r>
        <w:rPr>
          <w:rFonts w:ascii="Times New Roman"/>
          <w:b w:val="false"/>
          <w:i w:val="false"/>
          <w:color w:val="000000"/>
          <w:sz w:val="28"/>
        </w:rPr>
        <w:t>
      № 413/1 аралық өзбек шекаралық белгісі мемлекеттік шекара сызығында орналасқан бір шекаралық бағанадан тұрады. Оның геодезиялық координаталары - 43°36'38.14" с.е., 63°45'04.10" ш.б.</w:t>
      </w:r>
    </w:p>
    <w:bookmarkEnd w:id="3421"/>
    <w:bookmarkStart w:name="z3465" w:id="3422"/>
    <w:p>
      <w:pPr>
        <w:spacing w:after="0"/>
        <w:ind w:left="0"/>
        <w:jc w:val="both"/>
      </w:pPr>
      <w:r>
        <w:rPr>
          <w:rFonts w:ascii="Times New Roman"/>
          <w:b w:val="false"/>
          <w:i w:val="false"/>
          <w:color w:val="000000"/>
          <w:sz w:val="28"/>
        </w:rPr>
        <w:t>
      № 413/1 шекаралық белгіден басталатын мемлекеттік шекара сызығы тік сызықпен батыс бағытта № 413/2 шекаралық белгіге дейін өтеді.</w:t>
      </w:r>
    </w:p>
    <w:bookmarkEnd w:id="3422"/>
    <w:bookmarkStart w:name="z3466" w:id="3423"/>
    <w:p>
      <w:pPr>
        <w:spacing w:after="0"/>
        <w:ind w:left="0"/>
        <w:jc w:val="both"/>
      </w:pPr>
      <w:r>
        <w:rPr>
          <w:rFonts w:ascii="Times New Roman"/>
          <w:b w:val="false"/>
          <w:i w:val="false"/>
          <w:color w:val="000000"/>
          <w:sz w:val="28"/>
        </w:rPr>
        <w:t>
      № 413/1 және № 413/2 шекаралық белгілер арасындағы мемлекеттік шекара сызығының ұзындығы 5.177 км құрайды.</w:t>
      </w:r>
    </w:p>
    <w:bookmarkEnd w:id="3423"/>
    <w:bookmarkStart w:name="z3467" w:id="3424"/>
    <w:p>
      <w:pPr>
        <w:spacing w:after="0"/>
        <w:ind w:left="0"/>
        <w:jc w:val="both"/>
      </w:pPr>
      <w:r>
        <w:rPr>
          <w:rFonts w:ascii="Times New Roman"/>
          <w:b w:val="false"/>
          <w:i w:val="false"/>
          <w:color w:val="000000"/>
          <w:sz w:val="28"/>
        </w:rPr>
        <w:t>
      № 413/2 аралық қазақстандық шекаралық белгі мемлекеттік шекара сызығында орналасқан бір шекаралық бағанадан тұрады. Оның геодезиялық координаталары - 43°37'00.54" с.е., 63°41'15.30" ш.б.</w:t>
      </w:r>
    </w:p>
    <w:bookmarkEnd w:id="3424"/>
    <w:bookmarkStart w:name="z3468" w:id="3425"/>
    <w:p>
      <w:pPr>
        <w:spacing w:after="0"/>
        <w:ind w:left="0"/>
        <w:jc w:val="both"/>
      </w:pPr>
      <w:r>
        <w:rPr>
          <w:rFonts w:ascii="Times New Roman"/>
          <w:b w:val="false"/>
          <w:i w:val="false"/>
          <w:color w:val="000000"/>
          <w:sz w:val="28"/>
        </w:rPr>
        <w:t>
      № 413/2 шекаралық белгіден басталатын мемлекеттік шекара сызығы тік сызықпен батыс бағытта № 414 шекаралық белгіге дейін өтеді.</w:t>
      </w:r>
    </w:p>
    <w:bookmarkEnd w:id="3425"/>
    <w:bookmarkStart w:name="z3469" w:id="3426"/>
    <w:p>
      <w:pPr>
        <w:spacing w:after="0"/>
        <w:ind w:left="0"/>
        <w:jc w:val="both"/>
      </w:pPr>
      <w:r>
        <w:rPr>
          <w:rFonts w:ascii="Times New Roman"/>
          <w:b w:val="false"/>
          <w:i w:val="false"/>
          <w:color w:val="000000"/>
          <w:sz w:val="28"/>
        </w:rPr>
        <w:t>
      № 413/2 және № 414 шекаралық белгілер арасындағы мемлекеттік шекара сызығының ұзындығы 0.484 км құрайды.</w:t>
      </w:r>
    </w:p>
    <w:bookmarkEnd w:id="3426"/>
    <w:bookmarkStart w:name="z3470" w:id="3427"/>
    <w:p>
      <w:pPr>
        <w:spacing w:after="0"/>
        <w:ind w:left="0"/>
        <w:jc w:val="both"/>
      </w:pPr>
      <w:r>
        <w:rPr>
          <w:rFonts w:ascii="Times New Roman"/>
          <w:b w:val="false"/>
          <w:i w:val="false"/>
          <w:color w:val="000000"/>
          <w:sz w:val="28"/>
        </w:rPr>
        <w:t>
      № 414 негізгі қазақстандық шекаралық белгі мемлекеттік шекара сызығында орналасқан бір шекаралық бағанадан тұрады. Оның геодезиялық координаталары - 43°37'02.62" с.е., 63°40'53.90" ш.б.</w:t>
      </w:r>
    </w:p>
    <w:bookmarkEnd w:id="3427"/>
    <w:bookmarkStart w:name="z3471" w:id="3428"/>
    <w:p>
      <w:pPr>
        <w:spacing w:after="0"/>
        <w:ind w:left="0"/>
        <w:jc w:val="both"/>
      </w:pPr>
      <w:r>
        <w:rPr>
          <w:rFonts w:ascii="Times New Roman"/>
          <w:b w:val="false"/>
          <w:i w:val="false"/>
          <w:color w:val="000000"/>
          <w:sz w:val="28"/>
        </w:rPr>
        <w:t>
      № 414 шекаралық белгіден басталатын мемлекеттік шекара сызығы тік сызықпен батыс бағытта № 414/1 шекаралық белгіге дейін өтеді.</w:t>
      </w:r>
    </w:p>
    <w:bookmarkEnd w:id="3428"/>
    <w:bookmarkStart w:name="z3472" w:id="3429"/>
    <w:p>
      <w:pPr>
        <w:spacing w:after="0"/>
        <w:ind w:left="0"/>
        <w:jc w:val="both"/>
      </w:pPr>
      <w:r>
        <w:rPr>
          <w:rFonts w:ascii="Times New Roman"/>
          <w:b w:val="false"/>
          <w:i w:val="false"/>
          <w:color w:val="000000"/>
          <w:sz w:val="28"/>
        </w:rPr>
        <w:t>
      № 414 және № 414/1 шекаралық белгілер арасындағы мемлекеттік шекара сызығының ұзындығы 1.503 км құрайды.</w:t>
      </w:r>
    </w:p>
    <w:bookmarkEnd w:id="3429"/>
    <w:bookmarkStart w:name="z3473" w:id="3430"/>
    <w:p>
      <w:pPr>
        <w:spacing w:after="0"/>
        <w:ind w:left="0"/>
        <w:jc w:val="both"/>
      </w:pPr>
      <w:r>
        <w:rPr>
          <w:rFonts w:ascii="Times New Roman"/>
          <w:b w:val="false"/>
          <w:i w:val="false"/>
          <w:color w:val="000000"/>
          <w:sz w:val="28"/>
        </w:rPr>
        <w:t>
      № 414/1 аралық қазақстандық шекаралық белгі мемлекеттік шекара сызығында орналасқан бір шекаралық бағанадан тұрады. Оның геодезиялық координаталары - 43°37'09.10" с.е., 63°39'47.47" ш.б.</w:t>
      </w:r>
    </w:p>
    <w:bookmarkEnd w:id="3430"/>
    <w:bookmarkStart w:name="z3474" w:id="3431"/>
    <w:p>
      <w:pPr>
        <w:spacing w:after="0"/>
        <w:ind w:left="0"/>
        <w:jc w:val="both"/>
      </w:pPr>
      <w:r>
        <w:rPr>
          <w:rFonts w:ascii="Times New Roman"/>
          <w:b w:val="false"/>
          <w:i w:val="false"/>
          <w:color w:val="000000"/>
          <w:sz w:val="28"/>
        </w:rPr>
        <w:t>
      № 414/1 шекаралық белгіден басталатын мемлекеттік шекара сызығы тік сызықпен батыс бағытта № 414/2 шекаралық белгіге дейін өтеді.</w:t>
      </w:r>
    </w:p>
    <w:bookmarkEnd w:id="3431"/>
    <w:bookmarkStart w:name="z3475" w:id="3432"/>
    <w:p>
      <w:pPr>
        <w:spacing w:after="0"/>
        <w:ind w:left="0"/>
        <w:jc w:val="both"/>
      </w:pPr>
      <w:r>
        <w:rPr>
          <w:rFonts w:ascii="Times New Roman"/>
          <w:b w:val="false"/>
          <w:i w:val="false"/>
          <w:color w:val="000000"/>
          <w:sz w:val="28"/>
        </w:rPr>
        <w:t>
      № 414/1 және № 414/2 шекаралық белгілер арасындағы мемлекеттік шекара сызығының ұзындьны 4.075 км құрайды.</w:t>
      </w:r>
    </w:p>
    <w:bookmarkEnd w:id="3432"/>
    <w:bookmarkStart w:name="z3476" w:id="3433"/>
    <w:p>
      <w:pPr>
        <w:spacing w:after="0"/>
        <w:ind w:left="0"/>
        <w:jc w:val="both"/>
      </w:pPr>
      <w:r>
        <w:rPr>
          <w:rFonts w:ascii="Times New Roman"/>
          <w:b w:val="false"/>
          <w:i w:val="false"/>
          <w:color w:val="000000"/>
          <w:sz w:val="28"/>
        </w:rPr>
        <w:t>
      № 414/2 аралық өзбек шекаралық белгісі мемлекеттік шекара сызығында орналасқан бір шекаралық бағанадан тұрады. Оның геодезиялық координаталары - 43°37'26.89" с.е., 63°36'47.39" ш.б.</w:t>
      </w:r>
    </w:p>
    <w:bookmarkEnd w:id="3433"/>
    <w:bookmarkStart w:name="z3477" w:id="3434"/>
    <w:p>
      <w:pPr>
        <w:spacing w:after="0"/>
        <w:ind w:left="0"/>
        <w:jc w:val="both"/>
      </w:pPr>
      <w:r>
        <w:rPr>
          <w:rFonts w:ascii="Times New Roman"/>
          <w:b w:val="false"/>
          <w:i w:val="false"/>
          <w:color w:val="000000"/>
          <w:sz w:val="28"/>
        </w:rPr>
        <w:t>
      № 414/2 шекаралық белгіден басталатын мемлекеттік шекара сызығы тік сызықпен батыс бағытта № 415 шекаралық белгіге дейін өтеді.</w:t>
      </w:r>
    </w:p>
    <w:bookmarkEnd w:id="3434"/>
    <w:bookmarkStart w:name="z3478" w:id="3435"/>
    <w:p>
      <w:pPr>
        <w:spacing w:after="0"/>
        <w:ind w:left="0"/>
        <w:jc w:val="both"/>
      </w:pPr>
      <w:r>
        <w:rPr>
          <w:rFonts w:ascii="Times New Roman"/>
          <w:b w:val="false"/>
          <w:i w:val="false"/>
          <w:color w:val="000000"/>
          <w:sz w:val="28"/>
        </w:rPr>
        <w:t>
      № 414/2 және № 415 шекаралық белгілер арасындағы мемлекеттік шекара сызығының ұзындығы 5.121 км құрайды.</w:t>
      </w:r>
    </w:p>
    <w:bookmarkEnd w:id="3435"/>
    <w:bookmarkStart w:name="z3479" w:id="3436"/>
    <w:p>
      <w:pPr>
        <w:spacing w:after="0"/>
        <w:ind w:left="0"/>
        <w:jc w:val="both"/>
      </w:pPr>
      <w:r>
        <w:rPr>
          <w:rFonts w:ascii="Times New Roman"/>
          <w:b w:val="false"/>
          <w:i w:val="false"/>
          <w:color w:val="000000"/>
          <w:sz w:val="28"/>
        </w:rPr>
        <w:t>
      № 415 негізгі өзбек шекаралық белгісі мемлекеттік шекара сызығында орналасқан бір шекаралық бағанадан тұрады. Оның геодезиялық координаталары - 43°37'48.48" с.е., 63°33'00.91" ш.б.</w:t>
      </w:r>
    </w:p>
    <w:bookmarkEnd w:id="3436"/>
    <w:bookmarkStart w:name="z3480" w:id="3437"/>
    <w:p>
      <w:pPr>
        <w:spacing w:after="0"/>
        <w:ind w:left="0"/>
        <w:jc w:val="both"/>
      </w:pPr>
      <w:r>
        <w:rPr>
          <w:rFonts w:ascii="Times New Roman"/>
          <w:b w:val="false"/>
          <w:i w:val="false"/>
          <w:color w:val="000000"/>
          <w:sz w:val="28"/>
        </w:rPr>
        <w:t>
      № 415 шекаралық белгіден басталатын мемлекеттік шекара сызығы тік сызықпен батыс бағытта № 415/1 шекаралық белгіге дейін өтеді.</w:t>
      </w:r>
    </w:p>
    <w:bookmarkEnd w:id="3437"/>
    <w:bookmarkStart w:name="z3481" w:id="3438"/>
    <w:p>
      <w:pPr>
        <w:spacing w:after="0"/>
        <w:ind w:left="0"/>
        <w:jc w:val="both"/>
      </w:pPr>
      <w:r>
        <w:rPr>
          <w:rFonts w:ascii="Times New Roman"/>
          <w:b w:val="false"/>
          <w:i w:val="false"/>
          <w:color w:val="000000"/>
          <w:sz w:val="28"/>
        </w:rPr>
        <w:t>
      № 415 және № 415/1 шекаралық белгілер арасындағы мемлекеттік шекара сызығының ұзындығы 3.649 км құрайды.</w:t>
      </w:r>
    </w:p>
    <w:bookmarkEnd w:id="3438"/>
    <w:bookmarkStart w:name="z3482" w:id="3439"/>
    <w:p>
      <w:pPr>
        <w:spacing w:after="0"/>
        <w:ind w:left="0"/>
        <w:jc w:val="both"/>
      </w:pPr>
      <w:r>
        <w:rPr>
          <w:rFonts w:ascii="Times New Roman"/>
          <w:b w:val="false"/>
          <w:i w:val="false"/>
          <w:color w:val="000000"/>
          <w:sz w:val="28"/>
        </w:rPr>
        <w:t>
      № 415/1 аралық өзбек шекаралық белгісі мемлекеттік шекара сызығында орналасқан бір шекаралық бағанадан тұрады. Оның геодезиялық координаталары - 43°38'04.25" с.е.. 63°30'19.58" ш.б.</w:t>
      </w:r>
    </w:p>
    <w:bookmarkEnd w:id="3439"/>
    <w:bookmarkStart w:name="z3483" w:id="3440"/>
    <w:p>
      <w:pPr>
        <w:spacing w:after="0"/>
        <w:ind w:left="0"/>
        <w:jc w:val="both"/>
      </w:pPr>
      <w:r>
        <w:rPr>
          <w:rFonts w:ascii="Times New Roman"/>
          <w:b w:val="false"/>
          <w:i w:val="false"/>
          <w:color w:val="000000"/>
          <w:sz w:val="28"/>
        </w:rPr>
        <w:t>
      № 415/1 шекаралық белгіден басталатын мемлекеттік шекара сызығы тік сызықпен батыс бағытта № 415/2 шекаралық белгіге дейін өтеді.</w:t>
      </w:r>
    </w:p>
    <w:bookmarkEnd w:id="3440"/>
    <w:bookmarkStart w:name="z3484" w:id="3441"/>
    <w:p>
      <w:pPr>
        <w:spacing w:after="0"/>
        <w:ind w:left="0"/>
        <w:jc w:val="both"/>
      </w:pPr>
      <w:r>
        <w:rPr>
          <w:rFonts w:ascii="Times New Roman"/>
          <w:b w:val="false"/>
          <w:i w:val="false"/>
          <w:color w:val="000000"/>
          <w:sz w:val="28"/>
        </w:rPr>
        <w:t>
      № 415/1 және № 415/2 шекаралық белгілер арасындағы мемлекеттік шекара сызығының ұзындығы 1.924 км құрайды.</w:t>
      </w:r>
    </w:p>
    <w:bookmarkEnd w:id="3441"/>
    <w:bookmarkStart w:name="z3485" w:id="3442"/>
    <w:p>
      <w:pPr>
        <w:spacing w:after="0"/>
        <w:ind w:left="0"/>
        <w:jc w:val="both"/>
      </w:pPr>
      <w:r>
        <w:rPr>
          <w:rFonts w:ascii="Times New Roman"/>
          <w:b w:val="false"/>
          <w:i w:val="false"/>
          <w:color w:val="000000"/>
          <w:sz w:val="28"/>
        </w:rPr>
        <w:t>
      № 415/2 аралық қазақстандық шекаралық белгі мемлекеттік шекара сызығында орналасқан бір шекаралық бағанадан тұрады. Оның геодезиялық координаталары - 43°38'12.17" с.е., 63°28'54.46" ш.б.</w:t>
      </w:r>
    </w:p>
    <w:bookmarkEnd w:id="3442"/>
    <w:bookmarkStart w:name="z3486" w:id="3443"/>
    <w:p>
      <w:pPr>
        <w:spacing w:after="0"/>
        <w:ind w:left="0"/>
        <w:jc w:val="both"/>
      </w:pPr>
      <w:r>
        <w:rPr>
          <w:rFonts w:ascii="Times New Roman"/>
          <w:b w:val="false"/>
          <w:i w:val="false"/>
          <w:color w:val="000000"/>
          <w:sz w:val="28"/>
        </w:rPr>
        <w:t>
      № 415/2 шекаралық белгіден басталатын мемлекеттік шекара сызығы тік сызықпен батыс бағытта № 416 шекаралық белгіге дейін өтеді.</w:t>
      </w:r>
    </w:p>
    <w:bookmarkEnd w:id="3443"/>
    <w:bookmarkStart w:name="z3487" w:id="3444"/>
    <w:p>
      <w:pPr>
        <w:spacing w:after="0"/>
        <w:ind w:left="0"/>
        <w:jc w:val="both"/>
      </w:pPr>
      <w:r>
        <w:rPr>
          <w:rFonts w:ascii="Times New Roman"/>
          <w:b w:val="false"/>
          <w:i w:val="false"/>
          <w:color w:val="000000"/>
          <w:sz w:val="28"/>
        </w:rPr>
        <w:t>
      № 415/2 және № 416 шекаралық белгілер арасындағы мемлекеттік шекара сызығының ұзындығы 2.960 км құрайды.</w:t>
      </w:r>
    </w:p>
    <w:bookmarkEnd w:id="3444"/>
    <w:bookmarkStart w:name="z3488" w:id="3445"/>
    <w:p>
      <w:pPr>
        <w:spacing w:after="0"/>
        <w:ind w:left="0"/>
        <w:jc w:val="both"/>
      </w:pPr>
      <w:r>
        <w:rPr>
          <w:rFonts w:ascii="Times New Roman"/>
          <w:b w:val="false"/>
          <w:i w:val="false"/>
          <w:color w:val="000000"/>
          <w:sz w:val="28"/>
        </w:rPr>
        <w:t>
      № 416 негізгі қазақстандық шекаралық белгі мемлекеттік шекара сызығында орналасқан бір шекаралық бағанадан тұрады. Оның геодезиялық координаталары - 43°38'24.68" с.е., 63°26'43.53" ш.б.</w:t>
      </w:r>
    </w:p>
    <w:bookmarkEnd w:id="3445"/>
    <w:bookmarkStart w:name="z3489" w:id="3446"/>
    <w:p>
      <w:pPr>
        <w:spacing w:after="0"/>
        <w:ind w:left="0"/>
        <w:jc w:val="both"/>
      </w:pPr>
      <w:r>
        <w:rPr>
          <w:rFonts w:ascii="Times New Roman"/>
          <w:b w:val="false"/>
          <w:i w:val="false"/>
          <w:color w:val="000000"/>
          <w:sz w:val="28"/>
        </w:rPr>
        <w:t>
      № 416 шекаралық белгіден басталатын мемлекеттік шекара сызығы тік сызықпен батыс бағытта № 416/1 шекаралық белгіге дейін өтеді.</w:t>
      </w:r>
    </w:p>
    <w:bookmarkEnd w:id="3446"/>
    <w:bookmarkStart w:name="z3490" w:id="3447"/>
    <w:p>
      <w:pPr>
        <w:spacing w:after="0"/>
        <w:ind w:left="0"/>
        <w:jc w:val="both"/>
      </w:pPr>
      <w:r>
        <w:rPr>
          <w:rFonts w:ascii="Times New Roman"/>
          <w:b w:val="false"/>
          <w:i w:val="false"/>
          <w:color w:val="000000"/>
          <w:sz w:val="28"/>
        </w:rPr>
        <w:t>
      № 416 және № 416/1 шекаралық белгілер арасындағы мемлекеттік шекара сызығының ұзындығы 1.330 км құрайды.</w:t>
      </w:r>
    </w:p>
    <w:bookmarkEnd w:id="3447"/>
    <w:bookmarkStart w:name="z3491" w:id="3448"/>
    <w:p>
      <w:pPr>
        <w:spacing w:after="0"/>
        <w:ind w:left="0"/>
        <w:jc w:val="both"/>
      </w:pPr>
      <w:r>
        <w:rPr>
          <w:rFonts w:ascii="Times New Roman"/>
          <w:b w:val="false"/>
          <w:i w:val="false"/>
          <w:color w:val="000000"/>
          <w:sz w:val="28"/>
        </w:rPr>
        <w:t>
      № 416/1 аралық қазақстандық шекаралық белгі мемлекеттік шекара сызығында орналасқан бір шекаралық бағанадан тұрады. Оның геодезиялық координаталары - 43°38'30.29" с.е., 63°25'44.70" ш.б.</w:t>
      </w:r>
    </w:p>
    <w:bookmarkEnd w:id="3448"/>
    <w:bookmarkStart w:name="z3492" w:id="3449"/>
    <w:p>
      <w:pPr>
        <w:spacing w:after="0"/>
        <w:ind w:left="0"/>
        <w:jc w:val="both"/>
      </w:pPr>
      <w:r>
        <w:rPr>
          <w:rFonts w:ascii="Times New Roman"/>
          <w:b w:val="false"/>
          <w:i w:val="false"/>
          <w:color w:val="000000"/>
          <w:sz w:val="28"/>
        </w:rPr>
        <w:t>
      № 416/1 шекаралық белгіден басталатын мемлекеттік шекара сызығы тік сызықпен батыс бағытта Еекі Қосқара құдығын Қазақстан Республикасының аумағында қалдырып, № 417 шекаралық белгіге дейін өтеді.</w:t>
      </w:r>
    </w:p>
    <w:bookmarkEnd w:id="3449"/>
    <w:bookmarkStart w:name="z3493" w:id="3450"/>
    <w:p>
      <w:pPr>
        <w:spacing w:after="0"/>
        <w:ind w:left="0"/>
        <w:jc w:val="both"/>
      </w:pPr>
      <w:r>
        <w:rPr>
          <w:rFonts w:ascii="Times New Roman"/>
          <w:b w:val="false"/>
          <w:i w:val="false"/>
          <w:color w:val="000000"/>
          <w:sz w:val="28"/>
        </w:rPr>
        <w:t>
      № 416/1 және № 417 шекаралық белгілер арасындағы мемлекеттік шекара сызығының ұзындығы 2.586 км құрайды.</w:t>
      </w:r>
    </w:p>
    <w:bookmarkEnd w:id="3450"/>
    <w:bookmarkStart w:name="z3494" w:id="3451"/>
    <w:p>
      <w:pPr>
        <w:spacing w:after="0"/>
        <w:ind w:left="0"/>
        <w:jc w:val="both"/>
      </w:pPr>
      <w:r>
        <w:rPr>
          <w:rFonts w:ascii="Times New Roman"/>
          <w:b w:val="false"/>
          <w:i w:val="false"/>
          <w:color w:val="000000"/>
          <w:sz w:val="28"/>
        </w:rPr>
        <w:t>
      № 417 негізгі өзбек шекаралық белгісі мемлекеттік шекара сызығында орналасқан бір шекаралық бағанадан тұрады. Оның геодезиялық координаталары - 43°38'41.17" с.е., 63°23'50.31" ш.б.</w:t>
      </w:r>
    </w:p>
    <w:bookmarkEnd w:id="3451"/>
    <w:bookmarkStart w:name="z3495" w:id="3452"/>
    <w:p>
      <w:pPr>
        <w:spacing w:after="0"/>
        <w:ind w:left="0"/>
        <w:jc w:val="both"/>
      </w:pPr>
      <w:r>
        <w:rPr>
          <w:rFonts w:ascii="Times New Roman"/>
          <w:b w:val="false"/>
          <w:i w:val="false"/>
          <w:color w:val="000000"/>
          <w:sz w:val="28"/>
        </w:rPr>
        <w:t>
      № 417 шекаралық белгіден басталатын мемлекеттік шекара сызығы тік сызықпен батыс бағытта № 417/1 шекаралық белгіге дейін өтеді.</w:t>
      </w:r>
    </w:p>
    <w:bookmarkEnd w:id="3452"/>
    <w:bookmarkStart w:name="z3496" w:id="3453"/>
    <w:p>
      <w:pPr>
        <w:spacing w:after="0"/>
        <w:ind w:left="0"/>
        <w:jc w:val="both"/>
      </w:pPr>
      <w:r>
        <w:rPr>
          <w:rFonts w:ascii="Times New Roman"/>
          <w:b w:val="false"/>
          <w:i w:val="false"/>
          <w:color w:val="000000"/>
          <w:sz w:val="28"/>
        </w:rPr>
        <w:t>
      № 417 және № 417/1 шекаралық белгілер арасындағы мемлекеттік шекара сызығының ұзындығы 2.759 км құрайды.</w:t>
      </w:r>
    </w:p>
    <w:bookmarkEnd w:id="3453"/>
    <w:bookmarkStart w:name="z3497" w:id="3454"/>
    <w:p>
      <w:pPr>
        <w:spacing w:after="0"/>
        <w:ind w:left="0"/>
        <w:jc w:val="both"/>
      </w:pPr>
      <w:r>
        <w:rPr>
          <w:rFonts w:ascii="Times New Roman"/>
          <w:b w:val="false"/>
          <w:i w:val="false"/>
          <w:color w:val="000000"/>
          <w:sz w:val="28"/>
        </w:rPr>
        <w:t>
      № 417/1 аралық өзбек шекаралық белгісі мемлекеттік шекара сызығында орналасқан бір шекаралық бағанадан тұрады. Оның геодезиялық координаталары - 43°38'53.01" с.е., 63°21'48.29" ш.б.</w:t>
      </w:r>
    </w:p>
    <w:bookmarkEnd w:id="3454"/>
    <w:bookmarkStart w:name="z3498" w:id="3455"/>
    <w:p>
      <w:pPr>
        <w:spacing w:after="0"/>
        <w:ind w:left="0"/>
        <w:jc w:val="both"/>
      </w:pPr>
      <w:r>
        <w:rPr>
          <w:rFonts w:ascii="Times New Roman"/>
          <w:b w:val="false"/>
          <w:i w:val="false"/>
          <w:color w:val="000000"/>
          <w:sz w:val="28"/>
        </w:rPr>
        <w:t>
      № 417/1 шекаралық белгіден басталатын мемлекеттік шекара сызығы тік сызықпен батыс бағытта № 417/2 шекаралық белгіге дейін өтеді.</w:t>
      </w:r>
    </w:p>
    <w:bookmarkEnd w:id="3455"/>
    <w:bookmarkStart w:name="z3499" w:id="3456"/>
    <w:p>
      <w:pPr>
        <w:spacing w:after="0"/>
        <w:ind w:left="0"/>
        <w:jc w:val="both"/>
      </w:pPr>
      <w:r>
        <w:rPr>
          <w:rFonts w:ascii="Times New Roman"/>
          <w:b w:val="false"/>
          <w:i w:val="false"/>
          <w:color w:val="000000"/>
          <w:sz w:val="28"/>
        </w:rPr>
        <w:t>
      № 417/1 және № 417/2 шекаралық белгілер арасындағы мемлекеттік шекара сызығының ұзындығы 3.948 км құрайды.</w:t>
      </w:r>
    </w:p>
    <w:bookmarkEnd w:id="3456"/>
    <w:bookmarkStart w:name="z3500" w:id="3457"/>
    <w:p>
      <w:pPr>
        <w:spacing w:after="0"/>
        <w:ind w:left="0"/>
        <w:jc w:val="both"/>
      </w:pPr>
      <w:r>
        <w:rPr>
          <w:rFonts w:ascii="Times New Roman"/>
          <w:b w:val="false"/>
          <w:i w:val="false"/>
          <w:color w:val="000000"/>
          <w:sz w:val="28"/>
        </w:rPr>
        <w:t>
      № 417/2 аралық қазақстандық шекаралық белгі мемлекеттік шекара сызығында орналасқан бір шекаралық бағанадан тұрады. Оның геодезиялық координаталары - 43°39'09.21" с.е., 63°18'53.52" ш.б.</w:t>
      </w:r>
    </w:p>
    <w:bookmarkEnd w:id="3457"/>
    <w:bookmarkStart w:name="z3501" w:id="3458"/>
    <w:p>
      <w:pPr>
        <w:spacing w:after="0"/>
        <w:ind w:left="0"/>
        <w:jc w:val="both"/>
      </w:pPr>
      <w:r>
        <w:rPr>
          <w:rFonts w:ascii="Times New Roman"/>
          <w:b w:val="false"/>
          <w:i w:val="false"/>
          <w:color w:val="000000"/>
          <w:sz w:val="28"/>
        </w:rPr>
        <w:t>
      № 417/2 шекаралық белгіден басталатын мемлекеттік шекара сызығы тік сызықпен батыс бағытта № 418 шекаралық белгіге дейін өтеді.</w:t>
      </w:r>
    </w:p>
    <w:bookmarkEnd w:id="3458"/>
    <w:bookmarkStart w:name="z3502" w:id="3459"/>
    <w:p>
      <w:pPr>
        <w:spacing w:after="0"/>
        <w:ind w:left="0"/>
        <w:jc w:val="both"/>
      </w:pPr>
      <w:r>
        <w:rPr>
          <w:rFonts w:ascii="Times New Roman"/>
          <w:b w:val="false"/>
          <w:i w:val="false"/>
          <w:color w:val="000000"/>
          <w:sz w:val="28"/>
        </w:rPr>
        <w:t>
      № 417/2 және № 418 шекаралық белгілер арасындағы мемлекеттік шекара сызығының ұзындығы 1.413 км құрайды.</w:t>
      </w:r>
    </w:p>
    <w:bookmarkEnd w:id="3459"/>
    <w:bookmarkStart w:name="z3503" w:id="3460"/>
    <w:p>
      <w:pPr>
        <w:spacing w:after="0"/>
        <w:ind w:left="0"/>
        <w:jc w:val="both"/>
      </w:pPr>
      <w:r>
        <w:rPr>
          <w:rFonts w:ascii="Times New Roman"/>
          <w:b w:val="false"/>
          <w:i w:val="false"/>
          <w:color w:val="000000"/>
          <w:sz w:val="28"/>
        </w:rPr>
        <w:t>
      № 418 негізгі қазақстандық шекаралық белгі мемлекеттік шекара сызығында орналасқан бір шекаралық бағанадан тұрады. Оның геодезиялық координаталары - 43°39'15.14" с.е., 63°17'51.00" ш.б.</w:t>
      </w:r>
    </w:p>
    <w:bookmarkEnd w:id="3460"/>
    <w:bookmarkStart w:name="z3504" w:id="3461"/>
    <w:p>
      <w:pPr>
        <w:spacing w:after="0"/>
        <w:ind w:left="0"/>
        <w:jc w:val="both"/>
      </w:pPr>
      <w:r>
        <w:rPr>
          <w:rFonts w:ascii="Times New Roman"/>
          <w:b w:val="false"/>
          <w:i w:val="false"/>
          <w:color w:val="000000"/>
          <w:sz w:val="28"/>
        </w:rPr>
        <w:t>
      № 418 шекаралық белгіден басталатын мемлекеттік шекара сызығы тік сызықпен батыс-оңтүстік-батыс бағытта № 418/1 шекаралық белгіге дейін өтеді.</w:t>
      </w:r>
    </w:p>
    <w:bookmarkEnd w:id="3461"/>
    <w:bookmarkStart w:name="z3505" w:id="3462"/>
    <w:p>
      <w:pPr>
        <w:spacing w:after="0"/>
        <w:ind w:left="0"/>
        <w:jc w:val="both"/>
      </w:pPr>
      <w:r>
        <w:rPr>
          <w:rFonts w:ascii="Times New Roman"/>
          <w:b w:val="false"/>
          <w:i w:val="false"/>
          <w:color w:val="000000"/>
          <w:sz w:val="28"/>
        </w:rPr>
        <w:t>
      № 418 және № 418/1 шекаралық белгілер арасындағы мемлекеттік шекара сызығының ұзындығы 0.097 км құрайды.</w:t>
      </w:r>
    </w:p>
    <w:bookmarkEnd w:id="3462"/>
    <w:bookmarkStart w:name="z3506" w:id="3463"/>
    <w:p>
      <w:pPr>
        <w:spacing w:after="0"/>
        <w:ind w:left="0"/>
        <w:jc w:val="both"/>
      </w:pPr>
      <w:r>
        <w:rPr>
          <w:rFonts w:ascii="Times New Roman"/>
          <w:b w:val="false"/>
          <w:i w:val="false"/>
          <w:color w:val="000000"/>
          <w:sz w:val="28"/>
        </w:rPr>
        <w:t>
      № 418/1 аралық қазақстандық шекаралық белгі мемлекеттік шекара сызығында орналасқан бір шекаралық бағанадан тұрады. Оның геодезиялық координаталары - 43°39'14.50" с.е., 63°17'46.77" ш.б.</w:t>
      </w:r>
    </w:p>
    <w:bookmarkEnd w:id="3463"/>
    <w:bookmarkStart w:name="z3507" w:id="3464"/>
    <w:p>
      <w:pPr>
        <w:spacing w:after="0"/>
        <w:ind w:left="0"/>
        <w:jc w:val="both"/>
      </w:pPr>
      <w:r>
        <w:rPr>
          <w:rFonts w:ascii="Times New Roman"/>
          <w:b w:val="false"/>
          <w:i w:val="false"/>
          <w:color w:val="000000"/>
          <w:sz w:val="28"/>
        </w:rPr>
        <w:t>
      № 4181 шекаралық белгіден басталатын мемлекеттік шекара сызығы тік сызықпен батыс-оңтүстік-батыс бағытта № 418/2 шекаралық белгіге дейін өтеді.</w:t>
      </w:r>
    </w:p>
    <w:bookmarkEnd w:id="3464"/>
    <w:bookmarkStart w:name="z3508" w:id="3465"/>
    <w:p>
      <w:pPr>
        <w:spacing w:after="0"/>
        <w:ind w:left="0"/>
        <w:jc w:val="both"/>
      </w:pPr>
      <w:r>
        <w:rPr>
          <w:rFonts w:ascii="Times New Roman"/>
          <w:b w:val="false"/>
          <w:i w:val="false"/>
          <w:color w:val="000000"/>
          <w:sz w:val="28"/>
        </w:rPr>
        <w:t>
      № 418/1 және № 418/2 шекаралық белгілер арасындағы мемлекеттік шекара сызығының ұзындығы 4.819 км құрайды.</w:t>
      </w:r>
    </w:p>
    <w:bookmarkEnd w:id="3465"/>
    <w:bookmarkStart w:name="z3509" w:id="3466"/>
    <w:p>
      <w:pPr>
        <w:spacing w:after="0"/>
        <w:ind w:left="0"/>
        <w:jc w:val="both"/>
      </w:pPr>
      <w:r>
        <w:rPr>
          <w:rFonts w:ascii="Times New Roman"/>
          <w:b w:val="false"/>
          <w:i w:val="false"/>
          <w:color w:val="000000"/>
          <w:sz w:val="28"/>
        </w:rPr>
        <w:t>
      № 418/2 аралық өзбек шекаралық белгісі мемлекеттік шекара сызығында орналасқан бір шекаралық бағанадан тұрады. Оның геодезиялық координаталары - 43°38'43.87" с.е., 63°14'15.91" ш.б.</w:t>
      </w:r>
    </w:p>
    <w:bookmarkEnd w:id="3466"/>
    <w:bookmarkStart w:name="z3510" w:id="3467"/>
    <w:p>
      <w:pPr>
        <w:spacing w:after="0"/>
        <w:ind w:left="0"/>
        <w:jc w:val="both"/>
      </w:pPr>
      <w:r>
        <w:rPr>
          <w:rFonts w:ascii="Times New Roman"/>
          <w:b w:val="false"/>
          <w:i w:val="false"/>
          <w:color w:val="000000"/>
          <w:sz w:val="28"/>
        </w:rPr>
        <w:t>
      № 418/2 шекаралық белгіден басталатын мемлекеттік шекара сызығы тік сызықпен батыс-оңтүстік-батыс бағытта № 418/3 шекаралық белгіге дейін өтеді.</w:t>
      </w:r>
    </w:p>
    <w:bookmarkEnd w:id="3467"/>
    <w:bookmarkStart w:name="z3511" w:id="3468"/>
    <w:p>
      <w:pPr>
        <w:spacing w:after="0"/>
        <w:ind w:left="0"/>
        <w:jc w:val="both"/>
      </w:pPr>
      <w:r>
        <w:rPr>
          <w:rFonts w:ascii="Times New Roman"/>
          <w:b w:val="false"/>
          <w:i w:val="false"/>
          <w:color w:val="000000"/>
          <w:sz w:val="28"/>
        </w:rPr>
        <w:t>
      № 418/2 және № 418/3 шекаралық белгілер арасындағы мемлекеттік шекара сызығының ұзындығы 3.572 км құрайды.</w:t>
      </w:r>
    </w:p>
    <w:bookmarkEnd w:id="3468"/>
    <w:bookmarkStart w:name="z3512" w:id="3469"/>
    <w:p>
      <w:pPr>
        <w:spacing w:after="0"/>
        <w:ind w:left="0"/>
        <w:jc w:val="both"/>
      </w:pPr>
      <w:r>
        <w:rPr>
          <w:rFonts w:ascii="Times New Roman"/>
          <w:b w:val="false"/>
          <w:i w:val="false"/>
          <w:color w:val="000000"/>
          <w:sz w:val="28"/>
        </w:rPr>
        <w:t>
      № 418/3 аралық қазақстандық шекаралық белгі мемлекеттік шекара сызығында орналасқан бір шекаралық бағанадан тұрады. Оның геодезиялық координаталары - 43°38'21.08" с.е., 63°11'39.68" ш.б.</w:t>
      </w:r>
    </w:p>
    <w:bookmarkEnd w:id="3469"/>
    <w:bookmarkStart w:name="z3513" w:id="3470"/>
    <w:p>
      <w:pPr>
        <w:spacing w:after="0"/>
        <w:ind w:left="0"/>
        <w:jc w:val="both"/>
      </w:pPr>
      <w:r>
        <w:rPr>
          <w:rFonts w:ascii="Times New Roman"/>
          <w:b w:val="false"/>
          <w:i w:val="false"/>
          <w:color w:val="000000"/>
          <w:sz w:val="28"/>
        </w:rPr>
        <w:t>
      № 418/3 шекаралық белгіден басталатын мемлекеттік шекара сызығы тік сызықпен батыс-оңтүстік-батыс бағытта № 419 шекаралық белгіге дейін өтеді.</w:t>
      </w:r>
    </w:p>
    <w:bookmarkEnd w:id="3470"/>
    <w:bookmarkStart w:name="z3514" w:id="3471"/>
    <w:p>
      <w:pPr>
        <w:spacing w:after="0"/>
        <w:ind w:left="0"/>
        <w:jc w:val="both"/>
      </w:pPr>
      <w:r>
        <w:rPr>
          <w:rFonts w:ascii="Times New Roman"/>
          <w:b w:val="false"/>
          <w:i w:val="false"/>
          <w:color w:val="000000"/>
          <w:sz w:val="28"/>
        </w:rPr>
        <w:t>
      № 418/3 және № 419 шекаралық белгілер арасындағы мемлекеттік шекара сызығының ұзындығы 4.915 км құрайды.</w:t>
      </w:r>
    </w:p>
    <w:bookmarkEnd w:id="3471"/>
    <w:bookmarkStart w:name="z3515" w:id="3472"/>
    <w:p>
      <w:pPr>
        <w:spacing w:after="0"/>
        <w:ind w:left="0"/>
        <w:jc w:val="both"/>
      </w:pPr>
      <w:r>
        <w:rPr>
          <w:rFonts w:ascii="Times New Roman"/>
          <w:b w:val="false"/>
          <w:i w:val="false"/>
          <w:color w:val="000000"/>
          <w:sz w:val="28"/>
        </w:rPr>
        <w:t>
      № 419 негізгі өзбек шекаралық белгісі мемлекеттік шекара сызығында орналасқан бір шекаралық бағанадан тұрады. Оның геодезиялық координаталары - 43°37'49.62" с.е., 63°08'04.74" ш.б.</w:t>
      </w:r>
    </w:p>
    <w:bookmarkEnd w:id="3472"/>
    <w:bookmarkStart w:name="z3516" w:id="3473"/>
    <w:p>
      <w:pPr>
        <w:spacing w:after="0"/>
        <w:ind w:left="0"/>
        <w:jc w:val="both"/>
      </w:pPr>
      <w:r>
        <w:rPr>
          <w:rFonts w:ascii="Times New Roman"/>
          <w:b w:val="false"/>
          <w:i w:val="false"/>
          <w:color w:val="000000"/>
          <w:sz w:val="28"/>
        </w:rPr>
        <w:t>
      № 419 шекаралық белгіден басталатын мемлекеттік шекара сызығы тік сызықпен батыс-оңтүстік-батыс бағытта № 419/1 шекаралық белгіге дейін өтеді.</w:t>
      </w:r>
    </w:p>
    <w:bookmarkEnd w:id="3473"/>
    <w:bookmarkStart w:name="z3517" w:id="3474"/>
    <w:p>
      <w:pPr>
        <w:spacing w:after="0"/>
        <w:ind w:left="0"/>
        <w:jc w:val="both"/>
      </w:pPr>
      <w:r>
        <w:rPr>
          <w:rFonts w:ascii="Times New Roman"/>
          <w:b w:val="false"/>
          <w:i w:val="false"/>
          <w:color w:val="000000"/>
          <w:sz w:val="28"/>
        </w:rPr>
        <w:t>
      № 419 және № 419/1 шекаралық белгілер арасындағы мемлекеттік шекара сызығының ұзындығы 0.594 км құрайды.</w:t>
      </w:r>
    </w:p>
    <w:bookmarkEnd w:id="3474"/>
    <w:bookmarkStart w:name="z3518" w:id="3475"/>
    <w:p>
      <w:pPr>
        <w:spacing w:after="0"/>
        <w:ind w:left="0"/>
        <w:jc w:val="both"/>
      </w:pPr>
      <w:r>
        <w:rPr>
          <w:rFonts w:ascii="Times New Roman"/>
          <w:b w:val="false"/>
          <w:i w:val="false"/>
          <w:color w:val="000000"/>
          <w:sz w:val="28"/>
        </w:rPr>
        <w:t>
      № 419/1 аралық өзбек шекаралық белгісі мемлекеттік шекара сызығында орналасқан бір шекаралық бағанадан тұрады. Оның геодезиялық координаталары - 43°37'45.80" с.е., 63°07'38.77'' ш.б.</w:t>
      </w:r>
    </w:p>
    <w:bookmarkEnd w:id="3475"/>
    <w:bookmarkStart w:name="z3519" w:id="3476"/>
    <w:p>
      <w:pPr>
        <w:spacing w:after="0"/>
        <w:ind w:left="0"/>
        <w:jc w:val="both"/>
      </w:pPr>
      <w:r>
        <w:rPr>
          <w:rFonts w:ascii="Times New Roman"/>
          <w:b w:val="false"/>
          <w:i w:val="false"/>
          <w:color w:val="000000"/>
          <w:sz w:val="28"/>
        </w:rPr>
        <w:t>
      № 419/1 шекаралық белгіден басталатын мемлекеттік шекара сызығы тік сызықпен батыс-оңтүстік-батыс бағытта № 420 шекаралық белгіге дейін өтеді.</w:t>
      </w:r>
    </w:p>
    <w:bookmarkEnd w:id="3476"/>
    <w:bookmarkStart w:name="z3520" w:id="3477"/>
    <w:p>
      <w:pPr>
        <w:spacing w:after="0"/>
        <w:ind w:left="0"/>
        <w:jc w:val="both"/>
      </w:pPr>
      <w:r>
        <w:rPr>
          <w:rFonts w:ascii="Times New Roman"/>
          <w:b w:val="false"/>
          <w:i w:val="false"/>
          <w:color w:val="000000"/>
          <w:sz w:val="28"/>
        </w:rPr>
        <w:t>
      № 419/1 және № 420 шекаралық белгілер арасындағы мемлекеттік шекара сызығының ұзындығы 2.261 км құрайды.</w:t>
      </w:r>
    </w:p>
    <w:bookmarkEnd w:id="3477"/>
    <w:bookmarkStart w:name="z3521" w:id="3478"/>
    <w:p>
      <w:pPr>
        <w:spacing w:after="0"/>
        <w:ind w:left="0"/>
        <w:jc w:val="both"/>
      </w:pPr>
      <w:r>
        <w:rPr>
          <w:rFonts w:ascii="Times New Roman"/>
          <w:b w:val="false"/>
          <w:i w:val="false"/>
          <w:color w:val="000000"/>
          <w:sz w:val="28"/>
        </w:rPr>
        <w:t>
      № 420 негізгі қазақстандық шекаралық белгі мемлекеттік шекара сызығында орналасқан бір шекаралық бағанадан тұрады. Оның геодезиялық координаталары - 43°37'31.29" с.е., 63°05'59.92" ш.б.</w:t>
      </w:r>
    </w:p>
    <w:bookmarkEnd w:id="3478"/>
    <w:bookmarkStart w:name="z3522" w:id="3479"/>
    <w:p>
      <w:pPr>
        <w:spacing w:after="0"/>
        <w:ind w:left="0"/>
        <w:jc w:val="both"/>
      </w:pPr>
      <w:r>
        <w:rPr>
          <w:rFonts w:ascii="Times New Roman"/>
          <w:b w:val="false"/>
          <w:i w:val="false"/>
          <w:color w:val="000000"/>
          <w:sz w:val="28"/>
        </w:rPr>
        <w:t>
      № 420 шекаралық белгіден басталатын мемлекеттік шекара сызығы тік сызықпен батыс-оңтүстік-батыс бағытта № 420/1 шекаралық белгіге дейін өтеді.</w:t>
      </w:r>
    </w:p>
    <w:bookmarkEnd w:id="3479"/>
    <w:bookmarkStart w:name="z3523" w:id="3480"/>
    <w:p>
      <w:pPr>
        <w:spacing w:after="0"/>
        <w:ind w:left="0"/>
        <w:jc w:val="both"/>
      </w:pPr>
      <w:r>
        <w:rPr>
          <w:rFonts w:ascii="Times New Roman"/>
          <w:b w:val="false"/>
          <w:i w:val="false"/>
          <w:color w:val="000000"/>
          <w:sz w:val="28"/>
        </w:rPr>
        <w:t>
      № 420 және № 420/1 шекаралық белгілер арасындағы мемлекеттік шекара сызығының ұзындығы 2.351 км құрайды.</w:t>
      </w:r>
    </w:p>
    <w:bookmarkEnd w:id="3480"/>
    <w:bookmarkStart w:name="z3524" w:id="3481"/>
    <w:p>
      <w:pPr>
        <w:spacing w:after="0"/>
        <w:ind w:left="0"/>
        <w:jc w:val="both"/>
      </w:pPr>
      <w:r>
        <w:rPr>
          <w:rFonts w:ascii="Times New Roman"/>
          <w:b w:val="false"/>
          <w:i w:val="false"/>
          <w:color w:val="000000"/>
          <w:sz w:val="28"/>
        </w:rPr>
        <w:t>
      № 420/1 аралық қазақстандық шекаралық белгі мемлекеттік шекара сызығында орналасқан бір шекаралық бағанадан тұрады. Оның геодезиялық координаталары - 43°37'16.17" с.е., 63°04'17.15" ш.б.</w:t>
      </w:r>
    </w:p>
    <w:bookmarkEnd w:id="3481"/>
    <w:bookmarkStart w:name="z3525" w:id="3482"/>
    <w:p>
      <w:pPr>
        <w:spacing w:after="0"/>
        <w:ind w:left="0"/>
        <w:jc w:val="both"/>
      </w:pPr>
      <w:r>
        <w:rPr>
          <w:rFonts w:ascii="Times New Roman"/>
          <w:b w:val="false"/>
          <w:i w:val="false"/>
          <w:color w:val="000000"/>
          <w:sz w:val="28"/>
        </w:rPr>
        <w:t>
      № 420/1 шекаралық белгіден басталатын мемлекеттік шекара сызығы тік сызықпен батыс-оңтүстік-батыс бағытта № 420/2 шекаралық белгіге дейін өтеді.</w:t>
      </w:r>
    </w:p>
    <w:bookmarkEnd w:id="3482"/>
    <w:bookmarkStart w:name="z3526" w:id="3483"/>
    <w:p>
      <w:pPr>
        <w:spacing w:after="0"/>
        <w:ind w:left="0"/>
        <w:jc w:val="both"/>
      </w:pPr>
      <w:r>
        <w:rPr>
          <w:rFonts w:ascii="Times New Roman"/>
          <w:b w:val="false"/>
          <w:i w:val="false"/>
          <w:color w:val="000000"/>
          <w:sz w:val="28"/>
        </w:rPr>
        <w:t>
      № 420/1 және № 420/2 шекаралық белгілер арасындағы мемлекеттіқ шекара сызығының ұзындығы 3.435 км құрайды.</w:t>
      </w:r>
    </w:p>
    <w:bookmarkEnd w:id="3483"/>
    <w:bookmarkStart w:name="z3527" w:id="3484"/>
    <w:p>
      <w:pPr>
        <w:spacing w:after="0"/>
        <w:ind w:left="0"/>
        <w:jc w:val="both"/>
      </w:pPr>
      <w:r>
        <w:rPr>
          <w:rFonts w:ascii="Times New Roman"/>
          <w:b w:val="false"/>
          <w:i w:val="false"/>
          <w:color w:val="000000"/>
          <w:sz w:val="28"/>
        </w:rPr>
        <w:t>
      № 420/2 аралық өзбек шекаралық белгісі мемлекеттік шекара сызығында орналасқан бір шекаралық бағанадан тұрады. Оның геодезиялық координаталары - 43°36'54.03" с.е., 63°01'47.01" ш.б.</w:t>
      </w:r>
    </w:p>
    <w:bookmarkEnd w:id="3484"/>
    <w:bookmarkStart w:name="z3528" w:id="3485"/>
    <w:p>
      <w:pPr>
        <w:spacing w:after="0"/>
        <w:ind w:left="0"/>
        <w:jc w:val="both"/>
      </w:pPr>
      <w:r>
        <w:rPr>
          <w:rFonts w:ascii="Times New Roman"/>
          <w:b w:val="false"/>
          <w:i w:val="false"/>
          <w:color w:val="000000"/>
          <w:sz w:val="28"/>
        </w:rPr>
        <w:t>
      № 420/2 шекаралық белгіден басталатын мемлекеттік шекара сызығы тік сызықпен батыс-оңтүстік-батыс бағытта № 420/3 шекаралық белгіге дейін өтеді.</w:t>
      </w:r>
    </w:p>
    <w:bookmarkEnd w:id="3485"/>
    <w:bookmarkStart w:name="z3529" w:id="3486"/>
    <w:p>
      <w:pPr>
        <w:spacing w:after="0"/>
        <w:ind w:left="0"/>
        <w:jc w:val="both"/>
      </w:pPr>
      <w:r>
        <w:rPr>
          <w:rFonts w:ascii="Times New Roman"/>
          <w:b w:val="false"/>
          <w:i w:val="false"/>
          <w:color w:val="000000"/>
          <w:sz w:val="28"/>
        </w:rPr>
        <w:t>
      № 420/2 және № 420/3 шекаралық белгілер арасындағы мемлекеттік шекара сызығының ұзындығы 2.788 км құрайды.</w:t>
      </w:r>
    </w:p>
    <w:bookmarkEnd w:id="3486"/>
    <w:bookmarkStart w:name="z3530" w:id="3487"/>
    <w:p>
      <w:pPr>
        <w:spacing w:after="0"/>
        <w:ind w:left="0"/>
        <w:jc w:val="both"/>
      </w:pPr>
      <w:r>
        <w:rPr>
          <w:rFonts w:ascii="Times New Roman"/>
          <w:b w:val="false"/>
          <w:i w:val="false"/>
          <w:color w:val="000000"/>
          <w:sz w:val="28"/>
        </w:rPr>
        <w:t>
      № 420/3 аралық қазақстандық шекаралық белгі мемлекеттік шекара сызығында орналасқан бір шекаралық бағанадан тұрады. Оның геодезиялық координаталары - 43°36'36.03" с.е., 62°59'45.20" ш.б.</w:t>
      </w:r>
    </w:p>
    <w:bookmarkEnd w:id="3487"/>
    <w:bookmarkStart w:name="z3531" w:id="3488"/>
    <w:p>
      <w:pPr>
        <w:spacing w:after="0"/>
        <w:ind w:left="0"/>
        <w:jc w:val="both"/>
      </w:pPr>
      <w:r>
        <w:rPr>
          <w:rFonts w:ascii="Times New Roman"/>
          <w:b w:val="false"/>
          <w:i w:val="false"/>
          <w:color w:val="000000"/>
          <w:sz w:val="28"/>
        </w:rPr>
        <w:t>
      № 420/3 шекаралық белгіден басталатын мемлекеттік шекара сызығы тік сызықпен батыс-оңтүстік-батыс бағытта № 421 шекаралық белгіге дейін өтеді.</w:t>
      </w:r>
    </w:p>
    <w:bookmarkEnd w:id="3488"/>
    <w:bookmarkStart w:name="z3532" w:id="3489"/>
    <w:p>
      <w:pPr>
        <w:spacing w:after="0"/>
        <w:ind w:left="0"/>
        <w:jc w:val="both"/>
      </w:pPr>
      <w:r>
        <w:rPr>
          <w:rFonts w:ascii="Times New Roman"/>
          <w:b w:val="false"/>
          <w:i w:val="false"/>
          <w:color w:val="000000"/>
          <w:sz w:val="28"/>
        </w:rPr>
        <w:t>
      № 420/3 және № 421 шекаралық белгілер арасындағы мемлекеттік шекара сызығының ұзындығы 2.184 км құрайды.</w:t>
      </w:r>
    </w:p>
    <w:bookmarkEnd w:id="3489"/>
    <w:bookmarkStart w:name="z3533" w:id="3490"/>
    <w:p>
      <w:pPr>
        <w:spacing w:after="0"/>
        <w:ind w:left="0"/>
        <w:jc w:val="both"/>
      </w:pPr>
      <w:r>
        <w:rPr>
          <w:rFonts w:ascii="Times New Roman"/>
          <w:b w:val="false"/>
          <w:i w:val="false"/>
          <w:color w:val="000000"/>
          <w:sz w:val="28"/>
        </w:rPr>
        <w:t>
      № 421 негізгі өзбек шекаралық белгісі мемлекеттік шекара сызығында орналасқан бір шекаралық бағанадан тұрады. Оның геодезиялық координаталары - 43°36'21.91" с.е., 62°58'09.79" ш.б.</w:t>
      </w:r>
    </w:p>
    <w:bookmarkEnd w:id="3490"/>
    <w:bookmarkStart w:name="z3534" w:id="3491"/>
    <w:p>
      <w:pPr>
        <w:spacing w:after="0"/>
        <w:ind w:left="0"/>
        <w:jc w:val="both"/>
      </w:pPr>
      <w:r>
        <w:rPr>
          <w:rFonts w:ascii="Times New Roman"/>
          <w:b w:val="false"/>
          <w:i w:val="false"/>
          <w:color w:val="000000"/>
          <w:sz w:val="28"/>
        </w:rPr>
        <w:t>
      № 421 шекаралық белгіден басталатын мемлсксттік шекара сызығы тік сызықпен батыс-оңтүстік-батыс бағытта № 421/1 шекаралық белгіге дейін өтеді.</w:t>
      </w:r>
    </w:p>
    <w:bookmarkEnd w:id="3491"/>
    <w:bookmarkStart w:name="z3535" w:id="3492"/>
    <w:p>
      <w:pPr>
        <w:spacing w:after="0"/>
        <w:ind w:left="0"/>
        <w:jc w:val="both"/>
      </w:pPr>
      <w:r>
        <w:rPr>
          <w:rFonts w:ascii="Times New Roman"/>
          <w:b w:val="false"/>
          <w:i w:val="false"/>
          <w:color w:val="000000"/>
          <w:sz w:val="28"/>
        </w:rPr>
        <w:t>
      № 421 және № 421/1 шекаралық белгілер арасындағы мемлекеттік шекара сызығының ұзындығы 3.800 км құрайды.</w:t>
      </w:r>
    </w:p>
    <w:bookmarkEnd w:id="3492"/>
    <w:bookmarkStart w:name="z3536" w:id="3493"/>
    <w:p>
      <w:pPr>
        <w:spacing w:after="0"/>
        <w:ind w:left="0"/>
        <w:jc w:val="both"/>
      </w:pPr>
      <w:r>
        <w:rPr>
          <w:rFonts w:ascii="Times New Roman"/>
          <w:b w:val="false"/>
          <w:i w:val="false"/>
          <w:color w:val="000000"/>
          <w:sz w:val="28"/>
        </w:rPr>
        <w:t>
      № 421/1 аралық өзбек шекаралық белгісі мемлекеттік шекара сызығында орналасқан бір шекаралық бағанадан тұрады. Оның геодезиялық координаталары - 43°35'57.26" с.е.. 62°55'23.81" ш.б.</w:t>
      </w:r>
    </w:p>
    <w:bookmarkEnd w:id="3493"/>
    <w:bookmarkStart w:name="z3537" w:id="3494"/>
    <w:p>
      <w:pPr>
        <w:spacing w:after="0"/>
        <w:ind w:left="0"/>
        <w:jc w:val="both"/>
      </w:pPr>
      <w:r>
        <w:rPr>
          <w:rFonts w:ascii="Times New Roman"/>
          <w:b w:val="false"/>
          <w:i w:val="false"/>
          <w:color w:val="000000"/>
          <w:sz w:val="28"/>
        </w:rPr>
        <w:t>
      № 421/1 шекаралық белгіден басталатын мемлекеттік шекара сызығы тік сызықпен батыс-оңтүстік-батыс бағытта № 421/2 шекаралық белгіге дейін өтеді.</w:t>
      </w:r>
    </w:p>
    <w:bookmarkEnd w:id="3494"/>
    <w:bookmarkStart w:name="z3538" w:id="3495"/>
    <w:p>
      <w:pPr>
        <w:spacing w:after="0"/>
        <w:ind w:left="0"/>
        <w:jc w:val="both"/>
      </w:pPr>
      <w:r>
        <w:rPr>
          <w:rFonts w:ascii="Times New Roman"/>
          <w:b w:val="false"/>
          <w:i w:val="false"/>
          <w:color w:val="000000"/>
          <w:sz w:val="28"/>
        </w:rPr>
        <w:t>
      № 421/1 және № 421/2 шекаралық белгілер арасындағы мемлекеттік шекара сызығының ұзындығы 3.491 км құрайды.</w:t>
      </w:r>
    </w:p>
    <w:bookmarkEnd w:id="3495"/>
    <w:bookmarkStart w:name="z3539" w:id="3496"/>
    <w:p>
      <w:pPr>
        <w:spacing w:after="0"/>
        <w:ind w:left="0"/>
        <w:jc w:val="both"/>
      </w:pPr>
      <w:r>
        <w:rPr>
          <w:rFonts w:ascii="Times New Roman"/>
          <w:b w:val="false"/>
          <w:i w:val="false"/>
          <w:color w:val="000000"/>
          <w:sz w:val="28"/>
        </w:rPr>
        <w:t>
      № 421/2 аралық қазақстандық шекаралық белгі мемлекеттік шекара сызығында орналасқан бір шекаралық бағанадан тұрады. Оның геодезиялық координаталары - 43°35'34.57" с.е., 62°52'51.36" ш.б.</w:t>
      </w:r>
    </w:p>
    <w:bookmarkEnd w:id="3496"/>
    <w:bookmarkStart w:name="z3540" w:id="3497"/>
    <w:p>
      <w:pPr>
        <w:spacing w:after="0"/>
        <w:ind w:left="0"/>
        <w:jc w:val="both"/>
      </w:pPr>
      <w:r>
        <w:rPr>
          <w:rFonts w:ascii="Times New Roman"/>
          <w:b w:val="false"/>
          <w:i w:val="false"/>
          <w:color w:val="000000"/>
          <w:sz w:val="28"/>
        </w:rPr>
        <w:t>
      № 421/2 шекаралық белгіден басталатын мемлекеттік шекара сызығы тік сызықпен батыс-оңтүстік-батыс бағытта № 422 шекаралық белгіге дейін өітеді.</w:t>
      </w:r>
    </w:p>
    <w:bookmarkEnd w:id="3497"/>
    <w:bookmarkStart w:name="z3541" w:id="3498"/>
    <w:p>
      <w:pPr>
        <w:spacing w:after="0"/>
        <w:ind w:left="0"/>
        <w:jc w:val="both"/>
      </w:pPr>
      <w:r>
        <w:rPr>
          <w:rFonts w:ascii="Times New Roman"/>
          <w:b w:val="false"/>
          <w:i w:val="false"/>
          <w:color w:val="000000"/>
          <w:sz w:val="28"/>
        </w:rPr>
        <w:t>
      № 421/2 және № 422 шекаралық белгілер арасындағы мемлекеттік шекара сызығының ұзындығы 0.410 км құрайды.</w:t>
      </w:r>
    </w:p>
    <w:bookmarkEnd w:id="3498"/>
    <w:bookmarkStart w:name="z3542" w:id="3499"/>
    <w:p>
      <w:pPr>
        <w:spacing w:after="0"/>
        <w:ind w:left="0"/>
        <w:jc w:val="both"/>
      </w:pPr>
      <w:r>
        <w:rPr>
          <w:rFonts w:ascii="Times New Roman"/>
          <w:b w:val="false"/>
          <w:i w:val="false"/>
          <w:color w:val="000000"/>
          <w:sz w:val="28"/>
        </w:rPr>
        <w:t>
      № 422 негізгі қазақстандық шекаралық белгі мемлекеттік шекара сызығында орналасқан бір шекаралық бағанадан тұрады. Оның геодезиялық координаталары - 43°35'31.89" с.е., 62°52'33.43" ш.б.</w:t>
      </w:r>
    </w:p>
    <w:bookmarkEnd w:id="3499"/>
    <w:bookmarkStart w:name="z3543" w:id="3500"/>
    <w:p>
      <w:pPr>
        <w:spacing w:after="0"/>
        <w:ind w:left="0"/>
        <w:jc w:val="both"/>
      </w:pPr>
      <w:r>
        <w:rPr>
          <w:rFonts w:ascii="Times New Roman"/>
          <w:b w:val="false"/>
          <w:i w:val="false"/>
          <w:color w:val="000000"/>
          <w:sz w:val="28"/>
        </w:rPr>
        <w:t>
      № 422 шекаралық белгіден басталатын мемлекеттік шекара сызығы тік сызықпен батыс-оңтүстік-батыс бағытта № 422/1 шекаралық белгіге дейін өтеді.</w:t>
      </w:r>
    </w:p>
    <w:bookmarkEnd w:id="3500"/>
    <w:bookmarkStart w:name="z3544" w:id="3501"/>
    <w:p>
      <w:pPr>
        <w:spacing w:after="0"/>
        <w:ind w:left="0"/>
        <w:jc w:val="both"/>
      </w:pPr>
      <w:r>
        <w:rPr>
          <w:rFonts w:ascii="Times New Roman"/>
          <w:b w:val="false"/>
          <w:i w:val="false"/>
          <w:color w:val="000000"/>
          <w:sz w:val="28"/>
        </w:rPr>
        <w:t>
      № 422 және № 422/1 шекаралық белгілер арасындағы мемлекеттік шекара сызығының ұзындығы 4.902 км құрайды.</w:t>
      </w:r>
    </w:p>
    <w:bookmarkEnd w:id="3501"/>
    <w:bookmarkStart w:name="z3545" w:id="3502"/>
    <w:p>
      <w:pPr>
        <w:spacing w:after="0"/>
        <w:ind w:left="0"/>
        <w:jc w:val="both"/>
      </w:pPr>
      <w:r>
        <w:rPr>
          <w:rFonts w:ascii="Times New Roman"/>
          <w:b w:val="false"/>
          <w:i w:val="false"/>
          <w:color w:val="000000"/>
          <w:sz w:val="28"/>
        </w:rPr>
        <w:t>
      № 422/1 аралық қазақстандық шекаралық белгі мемлекеттік шекара сызығында орналасқан бір шекаралық бағанадан тұрады. Оның геодезиялық координаталары - 43°34'59.92" с.е., 62°48'59.40" ш.б.</w:t>
      </w:r>
    </w:p>
    <w:bookmarkEnd w:id="3502"/>
    <w:bookmarkStart w:name="z3546" w:id="3503"/>
    <w:p>
      <w:pPr>
        <w:spacing w:after="0"/>
        <w:ind w:left="0"/>
        <w:jc w:val="both"/>
      </w:pPr>
      <w:r>
        <w:rPr>
          <w:rFonts w:ascii="Times New Roman"/>
          <w:b w:val="false"/>
          <w:i w:val="false"/>
          <w:color w:val="000000"/>
          <w:sz w:val="28"/>
        </w:rPr>
        <w:t>
      № 422/1 шекаралық белгіден басталатын мемлекеттік шекара сызығы тік сызықпен батыс-оңтүстік-батыс бағытта № 423 шекаралық белгіге дейін өтеді.</w:t>
      </w:r>
    </w:p>
    <w:bookmarkEnd w:id="3503"/>
    <w:bookmarkStart w:name="z3547" w:id="3504"/>
    <w:p>
      <w:pPr>
        <w:spacing w:after="0"/>
        <w:ind w:left="0"/>
        <w:jc w:val="both"/>
      </w:pPr>
      <w:r>
        <w:rPr>
          <w:rFonts w:ascii="Times New Roman"/>
          <w:b w:val="false"/>
          <w:i w:val="false"/>
          <w:color w:val="000000"/>
          <w:sz w:val="28"/>
        </w:rPr>
        <w:t>
      № 422/1 және № 423 шекаралық белгілер арасындағы мемлекеттік шекара сызығының ұзындығы 1.917 км құрайды.</w:t>
      </w:r>
    </w:p>
    <w:bookmarkEnd w:id="3504"/>
    <w:bookmarkStart w:name="z3548" w:id="3505"/>
    <w:p>
      <w:pPr>
        <w:spacing w:after="0"/>
        <w:ind w:left="0"/>
        <w:jc w:val="both"/>
      </w:pPr>
      <w:r>
        <w:rPr>
          <w:rFonts w:ascii="Times New Roman"/>
          <w:b w:val="false"/>
          <w:i w:val="false"/>
          <w:color w:val="000000"/>
          <w:sz w:val="28"/>
        </w:rPr>
        <w:t>
      № 423 негізгі өзбек шекаралық белгісі мемлекеттік шекара сызығында орналасқан бір шекаралық бағанадан тұрады. Оның геодезиялық координаталары - 43°34'47.39" с.е., 62°47'35.73" ш.б.</w:t>
      </w:r>
    </w:p>
    <w:bookmarkEnd w:id="3505"/>
    <w:bookmarkStart w:name="z3549" w:id="3506"/>
    <w:p>
      <w:pPr>
        <w:spacing w:after="0"/>
        <w:ind w:left="0"/>
        <w:jc w:val="both"/>
      </w:pPr>
      <w:r>
        <w:rPr>
          <w:rFonts w:ascii="Times New Roman"/>
          <w:b w:val="false"/>
          <w:i w:val="false"/>
          <w:color w:val="000000"/>
          <w:sz w:val="28"/>
        </w:rPr>
        <w:t>
      № 423 шекаралық белгіден басталатын мемлекеттік шекара сызығы тік сызықпен батыс-оңтүстік-батыс бағытта № 423/1 шекаралық белгіге дейін өтеді.</w:t>
      </w:r>
    </w:p>
    <w:bookmarkEnd w:id="3506"/>
    <w:bookmarkStart w:name="z3550" w:id="3507"/>
    <w:p>
      <w:pPr>
        <w:spacing w:after="0"/>
        <w:ind w:left="0"/>
        <w:jc w:val="both"/>
      </w:pPr>
      <w:r>
        <w:rPr>
          <w:rFonts w:ascii="Times New Roman"/>
          <w:b w:val="false"/>
          <w:i w:val="false"/>
          <w:color w:val="000000"/>
          <w:sz w:val="28"/>
        </w:rPr>
        <w:t>
      № 423 және № 423/1 шекаралық белгілер арасындағы мемлекеттік шекара сызығының ұзындығы 3.418 км құрайды.</w:t>
      </w:r>
    </w:p>
    <w:bookmarkEnd w:id="3507"/>
    <w:bookmarkStart w:name="z3551" w:id="3508"/>
    <w:p>
      <w:pPr>
        <w:spacing w:after="0"/>
        <w:ind w:left="0"/>
        <w:jc w:val="both"/>
      </w:pPr>
      <w:r>
        <w:rPr>
          <w:rFonts w:ascii="Times New Roman"/>
          <w:b w:val="false"/>
          <w:i w:val="false"/>
          <w:color w:val="000000"/>
          <w:sz w:val="28"/>
        </w:rPr>
        <w:t>
      № 423/1 аралық өзбек шекаралық белгісі мемлекеттік шекара сызығында орналасқан бір шекаралық бағанадан тұрады. Оның геодезиялық координаталары - 43°34'25.00'' с.е., 62°45'06.56" ш.б.</w:t>
      </w:r>
    </w:p>
    <w:bookmarkEnd w:id="3508"/>
    <w:bookmarkStart w:name="z3552" w:id="3509"/>
    <w:p>
      <w:pPr>
        <w:spacing w:after="0"/>
        <w:ind w:left="0"/>
        <w:jc w:val="both"/>
      </w:pPr>
      <w:r>
        <w:rPr>
          <w:rFonts w:ascii="Times New Roman"/>
          <w:b w:val="false"/>
          <w:i w:val="false"/>
          <w:color w:val="000000"/>
          <w:sz w:val="28"/>
        </w:rPr>
        <w:t>
      № 423/1 шекаралық белгіден басталатын мемлекеттік шекара сызығы тік сызықпен батыс-оңтүстік-батыс бағытта № 423/2 шекаралық белгіге дейін өтеді.</w:t>
      </w:r>
    </w:p>
    <w:bookmarkEnd w:id="3509"/>
    <w:bookmarkStart w:name="z3553" w:id="3510"/>
    <w:p>
      <w:pPr>
        <w:spacing w:after="0"/>
        <w:ind w:left="0"/>
        <w:jc w:val="both"/>
      </w:pPr>
      <w:r>
        <w:rPr>
          <w:rFonts w:ascii="Times New Roman"/>
          <w:b w:val="false"/>
          <w:i w:val="false"/>
          <w:color w:val="000000"/>
          <w:sz w:val="28"/>
        </w:rPr>
        <w:t>
      № 423/1 және № 423/2 шекаралық белгілер арасындағы мемлекеттік шекара сызығының ұзындығы 5.407 км құрайды.</w:t>
      </w:r>
    </w:p>
    <w:bookmarkEnd w:id="3510"/>
    <w:bookmarkStart w:name="z3554" w:id="3511"/>
    <w:p>
      <w:pPr>
        <w:spacing w:after="0"/>
        <w:ind w:left="0"/>
        <w:jc w:val="both"/>
      </w:pPr>
      <w:r>
        <w:rPr>
          <w:rFonts w:ascii="Times New Roman"/>
          <w:b w:val="false"/>
          <w:i w:val="false"/>
          <w:color w:val="000000"/>
          <w:sz w:val="28"/>
        </w:rPr>
        <w:t>
      № 423/2 аралық қазақстандық шекаралық белгі мемлекеттік шекара сызығында орналасқан бір шекаралық бағанадан тұрады. Оның геодезиялық координаталары - 43°33'49.47" с.е., 62°41'10.61 ш.б.</w:t>
      </w:r>
    </w:p>
    <w:bookmarkEnd w:id="3511"/>
    <w:bookmarkStart w:name="z3555" w:id="3512"/>
    <w:p>
      <w:pPr>
        <w:spacing w:after="0"/>
        <w:ind w:left="0"/>
        <w:jc w:val="both"/>
      </w:pPr>
      <w:r>
        <w:rPr>
          <w:rFonts w:ascii="Times New Roman"/>
          <w:b w:val="false"/>
          <w:i w:val="false"/>
          <w:color w:val="000000"/>
          <w:sz w:val="28"/>
        </w:rPr>
        <w:t>
      № 423/2 шекаралық белгіден басталатын мемлекеттік шекара сызығы тік сызықпен батыс-оңтүстік-батыс бағытта № 424 шекаралық белгіге дейін өтеді.</w:t>
      </w:r>
    </w:p>
    <w:bookmarkEnd w:id="3512"/>
    <w:bookmarkStart w:name="z3556" w:id="3513"/>
    <w:p>
      <w:pPr>
        <w:spacing w:after="0"/>
        <w:ind w:left="0"/>
        <w:jc w:val="both"/>
      </w:pPr>
      <w:r>
        <w:rPr>
          <w:rFonts w:ascii="Times New Roman"/>
          <w:b w:val="false"/>
          <w:i w:val="false"/>
          <w:color w:val="000000"/>
          <w:sz w:val="28"/>
        </w:rPr>
        <w:t>
      № 423/2 және № 424 шекаралық белгілер арасындағы мемлекеттік шекара сызығының ұзындығы 1.728 км құрайды.</w:t>
      </w:r>
    </w:p>
    <w:bookmarkEnd w:id="3513"/>
    <w:bookmarkStart w:name="z3557" w:id="3514"/>
    <w:p>
      <w:pPr>
        <w:spacing w:after="0"/>
        <w:ind w:left="0"/>
        <w:jc w:val="both"/>
      </w:pPr>
      <w:r>
        <w:rPr>
          <w:rFonts w:ascii="Times New Roman"/>
          <w:b w:val="false"/>
          <w:i w:val="false"/>
          <w:color w:val="000000"/>
          <w:sz w:val="28"/>
        </w:rPr>
        <w:t>
      № 424 негізгі қазақстандық шекаралық белгі мемлекеттік шекара сызығында орналасқан бір шекаралық бағанадан тұрады. Оның геодезиялық координаталары - 43°33'38.08" с.с., 62°39'55.21" ш.б.</w:t>
      </w:r>
    </w:p>
    <w:bookmarkEnd w:id="3514"/>
    <w:bookmarkStart w:name="z3558" w:id="3515"/>
    <w:p>
      <w:pPr>
        <w:spacing w:after="0"/>
        <w:ind w:left="0"/>
        <w:jc w:val="both"/>
      </w:pPr>
      <w:r>
        <w:rPr>
          <w:rFonts w:ascii="Times New Roman"/>
          <w:b w:val="false"/>
          <w:i w:val="false"/>
          <w:color w:val="000000"/>
          <w:sz w:val="28"/>
        </w:rPr>
        <w:t>
      № 424 шекаралық белгіден басталатын мемлекеттік шекара сызығы тік сызықпен батыс-оңтүстік-батыс бағытта № 424/1 шекаралық белгіге дейін өтеді.</w:t>
      </w:r>
    </w:p>
    <w:bookmarkEnd w:id="3515"/>
    <w:bookmarkStart w:name="z3559" w:id="3516"/>
    <w:p>
      <w:pPr>
        <w:spacing w:after="0"/>
        <w:ind w:left="0"/>
        <w:jc w:val="both"/>
      </w:pPr>
      <w:r>
        <w:rPr>
          <w:rFonts w:ascii="Times New Roman"/>
          <w:b w:val="false"/>
          <w:i w:val="false"/>
          <w:color w:val="000000"/>
          <w:sz w:val="28"/>
        </w:rPr>
        <w:t>
      № 424 және № 424/1 шекаралық белгілер арасындағы мемлекеттік шекара сызығының ұзындығы 2.281 км құрайды.</w:t>
      </w:r>
    </w:p>
    <w:bookmarkEnd w:id="3516"/>
    <w:bookmarkStart w:name="z3560" w:id="3517"/>
    <w:p>
      <w:pPr>
        <w:spacing w:after="0"/>
        <w:ind w:left="0"/>
        <w:jc w:val="both"/>
      </w:pPr>
      <w:r>
        <w:rPr>
          <w:rFonts w:ascii="Times New Roman"/>
          <w:b w:val="false"/>
          <w:i w:val="false"/>
          <w:color w:val="000000"/>
          <w:sz w:val="28"/>
        </w:rPr>
        <w:t>
      № 424/1 аралық қазақстандық шекаралық белгі мемлекеттік шекара сызьнында орналасқан бір шекаралық бағанадан тұрады. Оның геодезиялық координаталары - 43°33'23.03" с.е., 62°38'15.71" ш.б.</w:t>
      </w:r>
    </w:p>
    <w:bookmarkEnd w:id="3517"/>
    <w:bookmarkStart w:name="z3561" w:id="3518"/>
    <w:p>
      <w:pPr>
        <w:spacing w:after="0"/>
        <w:ind w:left="0"/>
        <w:jc w:val="both"/>
      </w:pPr>
      <w:r>
        <w:rPr>
          <w:rFonts w:ascii="Times New Roman"/>
          <w:b w:val="false"/>
          <w:i w:val="false"/>
          <w:color w:val="000000"/>
          <w:sz w:val="28"/>
        </w:rPr>
        <w:t>
      № 424/1 шекаралық белгіден басталатын мемлекеттік шекара сызығы тік сызықпен батыс-оңтүстік-батыс бағытта № 424/2 шекаралық белгіге дейін өтеді.</w:t>
      </w:r>
    </w:p>
    <w:bookmarkEnd w:id="3518"/>
    <w:bookmarkStart w:name="z3562" w:id="3519"/>
    <w:p>
      <w:pPr>
        <w:spacing w:after="0"/>
        <w:ind w:left="0"/>
        <w:jc w:val="both"/>
      </w:pPr>
      <w:r>
        <w:rPr>
          <w:rFonts w:ascii="Times New Roman"/>
          <w:b w:val="false"/>
          <w:i w:val="false"/>
          <w:color w:val="000000"/>
          <w:sz w:val="28"/>
        </w:rPr>
        <w:t>
      № 424/1 және № 424/2 шекаралық белгілер арасындағы мемлекеттік шекара сызығының ұзындығы 2.199 км құрайды.</w:t>
      </w:r>
    </w:p>
    <w:bookmarkEnd w:id="3519"/>
    <w:bookmarkStart w:name="z3563" w:id="3520"/>
    <w:p>
      <w:pPr>
        <w:spacing w:after="0"/>
        <w:ind w:left="0"/>
        <w:jc w:val="both"/>
      </w:pPr>
      <w:r>
        <w:rPr>
          <w:rFonts w:ascii="Times New Roman"/>
          <w:b w:val="false"/>
          <w:i w:val="false"/>
          <w:color w:val="000000"/>
          <w:sz w:val="28"/>
        </w:rPr>
        <w:t>
      № 424/2 аралық өзбек шекаралық белгісі мемлекеттік шекара сызығында орналасқан бір шекаралық бағанадан тұрады. Оның геодезиялық координаталары - 43°33'08.50" с.е., 62°36'39.80" ш.б.</w:t>
      </w:r>
    </w:p>
    <w:bookmarkEnd w:id="3520"/>
    <w:bookmarkStart w:name="z3564" w:id="3521"/>
    <w:p>
      <w:pPr>
        <w:spacing w:after="0"/>
        <w:ind w:left="0"/>
        <w:jc w:val="both"/>
      </w:pPr>
      <w:r>
        <w:rPr>
          <w:rFonts w:ascii="Times New Roman"/>
          <w:b w:val="false"/>
          <w:i w:val="false"/>
          <w:color w:val="000000"/>
          <w:sz w:val="28"/>
        </w:rPr>
        <w:t>
      № 424/2 шекаралық белгіден басталатын мемлекеттік шекара сызығы тік сызықпен батыс-оңтүстік-батыс бағытта № 425 шекаралық белгіге дейін өтеді.</w:t>
      </w:r>
    </w:p>
    <w:bookmarkEnd w:id="3521"/>
    <w:bookmarkStart w:name="z3565" w:id="3522"/>
    <w:p>
      <w:pPr>
        <w:spacing w:after="0"/>
        <w:ind w:left="0"/>
        <w:jc w:val="both"/>
      </w:pPr>
      <w:r>
        <w:rPr>
          <w:rFonts w:ascii="Times New Roman"/>
          <w:b w:val="false"/>
          <w:i w:val="false"/>
          <w:color w:val="000000"/>
          <w:sz w:val="28"/>
        </w:rPr>
        <w:t>
      № 424/2 және № 425 шекаралық белгілер арасындағы мемлекеттік шекара сызығының ұзындығы 1.235 км құрайды.</w:t>
      </w:r>
    </w:p>
    <w:bookmarkEnd w:id="3522"/>
    <w:bookmarkStart w:name="z3566" w:id="3523"/>
    <w:p>
      <w:pPr>
        <w:spacing w:after="0"/>
        <w:ind w:left="0"/>
        <w:jc w:val="both"/>
      </w:pPr>
      <w:r>
        <w:rPr>
          <w:rFonts w:ascii="Times New Roman"/>
          <w:b w:val="false"/>
          <w:i w:val="false"/>
          <w:color w:val="000000"/>
          <w:sz w:val="28"/>
        </w:rPr>
        <w:t>
      № 425 негізгі өзбек шекаралық белгісі мемлекеттік шекара сызығында орналасқан бір шекаралық бағанадан тұрады. Оның геодезиялық координаталары - 43°33'00.34" с.е., 62°35'45.96" ш.б.</w:t>
      </w:r>
    </w:p>
    <w:bookmarkEnd w:id="3523"/>
    <w:bookmarkStart w:name="z3567" w:id="3524"/>
    <w:p>
      <w:pPr>
        <w:spacing w:after="0"/>
        <w:ind w:left="0"/>
        <w:jc w:val="both"/>
      </w:pPr>
      <w:r>
        <w:rPr>
          <w:rFonts w:ascii="Times New Roman"/>
          <w:b w:val="false"/>
          <w:i w:val="false"/>
          <w:color w:val="000000"/>
          <w:sz w:val="28"/>
        </w:rPr>
        <w:t>
      № 425 шекаралық белгіден басталатын мемлекеттік шекара сызығы тік сызықпен батыс-оңтүстік-батыс бағытта № 425/1 шекаралық белгіге дейін өтеді.</w:t>
      </w:r>
    </w:p>
    <w:bookmarkEnd w:id="3524"/>
    <w:bookmarkStart w:name="z3568" w:id="3525"/>
    <w:p>
      <w:pPr>
        <w:spacing w:after="0"/>
        <w:ind w:left="0"/>
        <w:jc w:val="both"/>
      </w:pPr>
      <w:r>
        <w:rPr>
          <w:rFonts w:ascii="Times New Roman"/>
          <w:b w:val="false"/>
          <w:i w:val="false"/>
          <w:color w:val="000000"/>
          <w:sz w:val="28"/>
        </w:rPr>
        <w:t>
      № 425 және № 425/1 шекаралық белгілер арасындағы мемлекеттік шекара сызығының ұзындығы 3.314 км құрайды.</w:t>
      </w:r>
    </w:p>
    <w:bookmarkEnd w:id="3525"/>
    <w:bookmarkStart w:name="z3569" w:id="3526"/>
    <w:p>
      <w:pPr>
        <w:spacing w:after="0"/>
        <w:ind w:left="0"/>
        <w:jc w:val="both"/>
      </w:pPr>
      <w:r>
        <w:rPr>
          <w:rFonts w:ascii="Times New Roman"/>
          <w:b w:val="false"/>
          <w:i w:val="false"/>
          <w:color w:val="000000"/>
          <w:sz w:val="28"/>
        </w:rPr>
        <w:t>
      № 425/1 аралық өзбек шекаралық белгісі мемлекеттік шекара сызығында орналасқан бір шекаралық бағанадан тұрады. Оның геодезиялық координаталары - 43°32'38.38" с.е., 62°33'21.47" ш.б.</w:t>
      </w:r>
    </w:p>
    <w:bookmarkEnd w:id="3526"/>
    <w:bookmarkStart w:name="z3570" w:id="3527"/>
    <w:p>
      <w:pPr>
        <w:spacing w:after="0"/>
        <w:ind w:left="0"/>
        <w:jc w:val="both"/>
      </w:pPr>
      <w:r>
        <w:rPr>
          <w:rFonts w:ascii="Times New Roman"/>
          <w:b w:val="false"/>
          <w:i w:val="false"/>
          <w:color w:val="000000"/>
          <w:sz w:val="28"/>
        </w:rPr>
        <w:t>
      № 425/1 шекаралық белгіден басталатын мемлекеттік шекара сызығы тік сызықпен батыс-оңтүстік-батыс бағытта № 426 шекаралық белгіге дейін өтеді.</w:t>
      </w:r>
    </w:p>
    <w:bookmarkEnd w:id="3527"/>
    <w:bookmarkStart w:name="z3571" w:id="3528"/>
    <w:p>
      <w:pPr>
        <w:spacing w:after="0"/>
        <w:ind w:left="0"/>
        <w:jc w:val="both"/>
      </w:pPr>
      <w:r>
        <w:rPr>
          <w:rFonts w:ascii="Times New Roman"/>
          <w:b w:val="false"/>
          <w:i w:val="false"/>
          <w:color w:val="000000"/>
          <w:sz w:val="28"/>
        </w:rPr>
        <w:t>
      № 425/1 және № 426 шекаралық белгілер арасындағы мемлекеттік шекара сызығының ұзындығы 1.838 км құрайды.</w:t>
      </w:r>
    </w:p>
    <w:bookmarkEnd w:id="3528"/>
    <w:bookmarkStart w:name="z3572" w:id="3529"/>
    <w:p>
      <w:pPr>
        <w:spacing w:after="0"/>
        <w:ind w:left="0"/>
        <w:jc w:val="both"/>
      </w:pPr>
      <w:r>
        <w:rPr>
          <w:rFonts w:ascii="Times New Roman"/>
          <w:b w:val="false"/>
          <w:i w:val="false"/>
          <w:color w:val="000000"/>
          <w:sz w:val="28"/>
        </w:rPr>
        <w:t>
      № 426 негізгі қазақстандық шекаралық белгі мемлекеттік шекара сызығында орналасқан бір шекаралық бағанадан тұрады. Оның геодезиялық координаталары - 43°32'26.18" с.е., 62°32'01.33" ш.б.</w:t>
      </w:r>
    </w:p>
    <w:bookmarkEnd w:id="3529"/>
    <w:bookmarkStart w:name="z3573" w:id="3530"/>
    <w:p>
      <w:pPr>
        <w:spacing w:after="0"/>
        <w:ind w:left="0"/>
        <w:jc w:val="both"/>
      </w:pPr>
      <w:r>
        <w:rPr>
          <w:rFonts w:ascii="Times New Roman"/>
          <w:b w:val="false"/>
          <w:i w:val="false"/>
          <w:color w:val="000000"/>
          <w:sz w:val="28"/>
        </w:rPr>
        <w:t>
      № 426 шекаралық белгіден басталатын мемлекеттік шекара сызығы тік сызықпен батыс-оңтүстік-батыс бағытта № 426/1 шекаралық белгіге дейін өтеді.</w:t>
      </w:r>
    </w:p>
    <w:bookmarkEnd w:id="3530"/>
    <w:bookmarkStart w:name="z3574" w:id="3531"/>
    <w:p>
      <w:pPr>
        <w:spacing w:after="0"/>
        <w:ind w:left="0"/>
        <w:jc w:val="both"/>
      </w:pPr>
      <w:r>
        <w:rPr>
          <w:rFonts w:ascii="Times New Roman"/>
          <w:b w:val="false"/>
          <w:i w:val="false"/>
          <w:color w:val="000000"/>
          <w:sz w:val="28"/>
        </w:rPr>
        <w:t>
      № 426 және № 426/1 шекаралық белгілер арасындағы мемлекеттік шекара сызығының ұзындығы 3.008 км құрайды.</w:t>
      </w:r>
    </w:p>
    <w:bookmarkEnd w:id="3531"/>
    <w:bookmarkStart w:name="z3575" w:id="3532"/>
    <w:p>
      <w:pPr>
        <w:spacing w:after="0"/>
        <w:ind w:left="0"/>
        <w:jc w:val="both"/>
      </w:pPr>
      <w:r>
        <w:rPr>
          <w:rFonts w:ascii="Times New Roman"/>
          <w:b w:val="false"/>
          <w:i w:val="false"/>
          <w:color w:val="000000"/>
          <w:sz w:val="28"/>
        </w:rPr>
        <w:t>
      № 426/1 аралық қазақстандық шекаралық белгі мемлекеттік шекара сызығында орналасқан бір шекаралық бағанадан тұрады. Оның геодезиялық координаталары - 43°32'06.18" с.е., 62</w:t>
      </w:r>
      <w:r>
        <w:rPr>
          <w:rFonts w:ascii="Times New Roman"/>
          <w:b w:val="false"/>
          <w:i w:val="false"/>
          <w:color w:val="000000"/>
          <w:vertAlign w:val="superscript"/>
        </w:rPr>
        <w:t>о</w:t>
      </w:r>
      <w:r>
        <w:rPr>
          <w:rFonts w:ascii="Times New Roman"/>
          <w:b w:val="false"/>
          <w:i w:val="false"/>
          <w:color w:val="000000"/>
          <w:sz w:val="28"/>
        </w:rPr>
        <w:t>29'50.22" ш.б.</w:t>
      </w:r>
    </w:p>
    <w:bookmarkEnd w:id="3532"/>
    <w:bookmarkStart w:name="z3576" w:id="3533"/>
    <w:p>
      <w:pPr>
        <w:spacing w:after="0"/>
        <w:ind w:left="0"/>
        <w:jc w:val="both"/>
      </w:pPr>
      <w:r>
        <w:rPr>
          <w:rFonts w:ascii="Times New Roman"/>
          <w:b w:val="false"/>
          <w:i w:val="false"/>
          <w:color w:val="000000"/>
          <w:sz w:val="28"/>
        </w:rPr>
        <w:t>
      № 426/1 шекаралық белгіден басталатын мемлекеттік шекара сызығы тік сызықпен батыс-оңтүстік-батыс бағытта № 427 шекаралық белі іге дейін өтеді.</w:t>
      </w:r>
    </w:p>
    <w:bookmarkEnd w:id="3533"/>
    <w:bookmarkStart w:name="z3577" w:id="3534"/>
    <w:p>
      <w:pPr>
        <w:spacing w:after="0"/>
        <w:ind w:left="0"/>
        <w:jc w:val="both"/>
      </w:pPr>
      <w:r>
        <w:rPr>
          <w:rFonts w:ascii="Times New Roman"/>
          <w:b w:val="false"/>
          <w:i w:val="false"/>
          <w:color w:val="000000"/>
          <w:sz w:val="28"/>
        </w:rPr>
        <w:t>
      № 426/1 және № 427 шекаралық белгілер арасындағы мемлекеттік шекара сызығының ұзындығы 1.432 км құрайды.</w:t>
      </w:r>
    </w:p>
    <w:bookmarkEnd w:id="3534"/>
    <w:bookmarkStart w:name="z3578" w:id="3535"/>
    <w:p>
      <w:pPr>
        <w:spacing w:after="0"/>
        <w:ind w:left="0"/>
        <w:jc w:val="both"/>
      </w:pPr>
      <w:r>
        <w:rPr>
          <w:rFonts w:ascii="Times New Roman"/>
          <w:b w:val="false"/>
          <w:i w:val="false"/>
          <w:color w:val="000000"/>
          <w:sz w:val="28"/>
        </w:rPr>
        <w:t>
      № 427 негізгі өзбек шекаралық белгісі мемлекеттік шекара сызығында орналасқан бір шекаралық бағанадан тұрады. Оның геодезиялық координаталары - 43°31'56.64" с.е., 62°28'47.79" ш.б.</w:t>
      </w:r>
    </w:p>
    <w:bookmarkEnd w:id="3535"/>
    <w:bookmarkStart w:name="z3579" w:id="3536"/>
    <w:p>
      <w:pPr>
        <w:spacing w:after="0"/>
        <w:ind w:left="0"/>
        <w:jc w:val="both"/>
      </w:pPr>
      <w:r>
        <w:rPr>
          <w:rFonts w:ascii="Times New Roman"/>
          <w:b w:val="false"/>
          <w:i w:val="false"/>
          <w:color w:val="000000"/>
          <w:sz w:val="28"/>
        </w:rPr>
        <w:t>
      № 427 шекаралық белгіден басталатын мемлекеттік шекара сызығы тік сызықпен батыс-оңтүстік-батыс бағытта № 428 шекаралық белгіге дейін өтеді.</w:t>
      </w:r>
    </w:p>
    <w:bookmarkEnd w:id="3536"/>
    <w:bookmarkStart w:name="z3580" w:id="3537"/>
    <w:p>
      <w:pPr>
        <w:spacing w:after="0"/>
        <w:ind w:left="0"/>
        <w:jc w:val="both"/>
      </w:pPr>
      <w:r>
        <w:rPr>
          <w:rFonts w:ascii="Times New Roman"/>
          <w:b w:val="false"/>
          <w:i w:val="false"/>
          <w:color w:val="000000"/>
          <w:sz w:val="28"/>
        </w:rPr>
        <w:t>
      № 427 және № 428 шекаралық белгілер арасындағы мемлекеттік шекара сызығының ұзындығы 2.481 км құрайды.</w:t>
      </w:r>
    </w:p>
    <w:bookmarkEnd w:id="3537"/>
    <w:bookmarkStart w:name="z3581" w:id="3538"/>
    <w:p>
      <w:pPr>
        <w:spacing w:after="0"/>
        <w:ind w:left="0"/>
        <w:jc w:val="both"/>
      </w:pPr>
      <w:r>
        <w:rPr>
          <w:rFonts w:ascii="Times New Roman"/>
          <w:b w:val="false"/>
          <w:i w:val="false"/>
          <w:color w:val="000000"/>
          <w:sz w:val="28"/>
        </w:rPr>
        <w:t>
      № 428 негізгі қазақстандық шекаралық белгі мемлекеттік шекара сызығында, Алдияр төбешігінде орналасқан бір шекаралық бағанадан тұрады. Оның геодезиялық координаталары 43°31'40.09" с.е., 62°26'59.67" ш.б.</w:t>
      </w:r>
    </w:p>
    <w:bookmarkEnd w:id="3538"/>
    <w:bookmarkStart w:name="z3582" w:id="3539"/>
    <w:p>
      <w:pPr>
        <w:spacing w:after="0"/>
        <w:ind w:left="0"/>
        <w:jc w:val="both"/>
      </w:pPr>
      <w:r>
        <w:rPr>
          <w:rFonts w:ascii="Times New Roman"/>
          <w:b w:val="false"/>
          <w:i w:val="false"/>
          <w:color w:val="000000"/>
          <w:sz w:val="28"/>
        </w:rPr>
        <w:t>
      № 428 шекаралық белгіден басталатын мемлекеттік шекара сызығы тік сызықпен батыс бағытта № 428/1 шекаралық белгіге дейін өтеді.</w:t>
      </w:r>
    </w:p>
    <w:bookmarkEnd w:id="3539"/>
    <w:bookmarkStart w:name="z3583" w:id="3540"/>
    <w:p>
      <w:pPr>
        <w:spacing w:after="0"/>
        <w:ind w:left="0"/>
        <w:jc w:val="both"/>
      </w:pPr>
      <w:r>
        <w:rPr>
          <w:rFonts w:ascii="Times New Roman"/>
          <w:b w:val="false"/>
          <w:i w:val="false"/>
          <w:color w:val="000000"/>
          <w:sz w:val="28"/>
        </w:rPr>
        <w:t>
      № 428 және № 428/1 шекаралық белгілер арасындағы мемлекеттік шекара сызығының ұзындығы 3.607 км құрайды.</w:t>
      </w:r>
    </w:p>
    <w:bookmarkEnd w:id="3540"/>
    <w:bookmarkStart w:name="z3584" w:id="3541"/>
    <w:p>
      <w:pPr>
        <w:spacing w:after="0"/>
        <w:ind w:left="0"/>
        <w:jc w:val="both"/>
      </w:pPr>
      <w:r>
        <w:rPr>
          <w:rFonts w:ascii="Times New Roman"/>
          <w:b w:val="false"/>
          <w:i w:val="false"/>
          <w:color w:val="000000"/>
          <w:sz w:val="28"/>
        </w:rPr>
        <w:t>
      № 428/1 аралық қазақстандық шекаралық белгі мемлекеттік шекара сызығында орналасқан бір шекаралық бағанадан тұрады. Оның геодезиялық координаталары - 43°31'32.54" с.е., 62°24'19.36" ш.б.</w:t>
      </w:r>
    </w:p>
    <w:bookmarkEnd w:id="3541"/>
    <w:bookmarkStart w:name="z3585" w:id="3542"/>
    <w:p>
      <w:pPr>
        <w:spacing w:after="0"/>
        <w:ind w:left="0"/>
        <w:jc w:val="both"/>
      </w:pPr>
      <w:r>
        <w:rPr>
          <w:rFonts w:ascii="Times New Roman"/>
          <w:b w:val="false"/>
          <w:i w:val="false"/>
          <w:color w:val="000000"/>
          <w:sz w:val="28"/>
        </w:rPr>
        <w:t>
      № 428/1 шекаралық белгіден басталатын мемлекеттік шекара сызығы тік сызықпен батыс бағытта № 428/2 шекаралық белгіге дейін өтеді.</w:t>
      </w:r>
    </w:p>
    <w:bookmarkEnd w:id="3542"/>
    <w:bookmarkStart w:name="z3586" w:id="3543"/>
    <w:p>
      <w:pPr>
        <w:spacing w:after="0"/>
        <w:ind w:left="0"/>
        <w:jc w:val="both"/>
      </w:pPr>
      <w:r>
        <w:rPr>
          <w:rFonts w:ascii="Times New Roman"/>
          <w:b w:val="false"/>
          <w:i w:val="false"/>
          <w:color w:val="000000"/>
          <w:sz w:val="28"/>
        </w:rPr>
        <w:t>
      № 428/1 және № 428/2 шекаралық белгілер арасындағы мемлекеттік шекара сызығының ұзындығы 2.653 км құрайды.</w:t>
      </w:r>
    </w:p>
    <w:bookmarkEnd w:id="3543"/>
    <w:bookmarkStart w:name="z3587" w:id="3544"/>
    <w:p>
      <w:pPr>
        <w:spacing w:after="0"/>
        <w:ind w:left="0"/>
        <w:jc w:val="both"/>
      </w:pPr>
      <w:r>
        <w:rPr>
          <w:rFonts w:ascii="Times New Roman"/>
          <w:b w:val="false"/>
          <w:i w:val="false"/>
          <w:color w:val="000000"/>
          <w:sz w:val="28"/>
        </w:rPr>
        <w:t>
      № 428/2 аралық өзбек шекаралық белгісі мемлекеттік шекара сызығында орналасқан бір шекаралық бағанадан тұрады. Оның геодезиялық координаталары - 43°31'27.09" с.е., 62°22'21.47" ш.б.</w:t>
      </w:r>
    </w:p>
    <w:bookmarkEnd w:id="3544"/>
    <w:bookmarkStart w:name="z3588" w:id="3545"/>
    <w:p>
      <w:pPr>
        <w:spacing w:after="0"/>
        <w:ind w:left="0"/>
        <w:jc w:val="both"/>
      </w:pPr>
      <w:r>
        <w:rPr>
          <w:rFonts w:ascii="Times New Roman"/>
          <w:b w:val="false"/>
          <w:i w:val="false"/>
          <w:color w:val="000000"/>
          <w:sz w:val="28"/>
        </w:rPr>
        <w:t>
      № 428/2 шекаралық белгіден басталатын мемлекеттік шекара сызығы тік сызықпен батыс бағытта № 429 шекаралық белгіге дейін өтеді.</w:t>
      </w:r>
    </w:p>
    <w:bookmarkEnd w:id="3545"/>
    <w:bookmarkStart w:name="z3589" w:id="3546"/>
    <w:p>
      <w:pPr>
        <w:spacing w:after="0"/>
        <w:ind w:left="0"/>
        <w:jc w:val="both"/>
      </w:pPr>
      <w:r>
        <w:rPr>
          <w:rFonts w:ascii="Times New Roman"/>
          <w:b w:val="false"/>
          <w:i w:val="false"/>
          <w:color w:val="000000"/>
          <w:sz w:val="28"/>
        </w:rPr>
        <w:t>
      № 428/2 және № 429 шекаралық белгілер арасындағы мемлекеттік шекара сызығының ұзындығы 3.492 км құрайды.</w:t>
      </w:r>
    </w:p>
    <w:bookmarkEnd w:id="3546"/>
    <w:bookmarkStart w:name="z3590" w:id="3547"/>
    <w:p>
      <w:pPr>
        <w:spacing w:after="0"/>
        <w:ind w:left="0"/>
        <w:jc w:val="both"/>
      </w:pPr>
      <w:r>
        <w:rPr>
          <w:rFonts w:ascii="Times New Roman"/>
          <w:b w:val="false"/>
          <w:i w:val="false"/>
          <w:color w:val="000000"/>
          <w:sz w:val="28"/>
        </w:rPr>
        <w:t>
      № 429 негізгі өзбек шекаралық белгісі мемлекеттік шекара сызығында орналасқан бір шекаралық бағанадан тұрады. Оның геодезиялық координаталары - 43°31'19.50" с.е., 62°19'46.33" ш.б.</w:t>
      </w:r>
    </w:p>
    <w:bookmarkEnd w:id="3547"/>
    <w:bookmarkStart w:name="z3591" w:id="3548"/>
    <w:p>
      <w:pPr>
        <w:spacing w:after="0"/>
        <w:ind w:left="0"/>
        <w:jc w:val="both"/>
      </w:pPr>
      <w:r>
        <w:rPr>
          <w:rFonts w:ascii="Times New Roman"/>
          <w:b w:val="false"/>
          <w:i w:val="false"/>
          <w:color w:val="000000"/>
          <w:sz w:val="28"/>
        </w:rPr>
        <w:t>
      № 429 шекаралық белгіден басталатын мемлекеттік шекара сызығы тік сызықпен батыс бағытта № 430 шекаралық белгіге дейін өтеді.</w:t>
      </w:r>
    </w:p>
    <w:bookmarkEnd w:id="3548"/>
    <w:bookmarkStart w:name="z3592" w:id="3549"/>
    <w:p>
      <w:pPr>
        <w:spacing w:after="0"/>
        <w:ind w:left="0"/>
        <w:jc w:val="both"/>
      </w:pPr>
      <w:r>
        <w:rPr>
          <w:rFonts w:ascii="Times New Roman"/>
          <w:b w:val="false"/>
          <w:i w:val="false"/>
          <w:color w:val="000000"/>
          <w:sz w:val="28"/>
        </w:rPr>
        <w:t>
      № 429 және № 430 шекаралық белгілер арасындағы мемлекеттік шекара сызығының ұзындығы 3.334 км құрайды.</w:t>
      </w:r>
    </w:p>
    <w:bookmarkEnd w:id="3549"/>
    <w:bookmarkStart w:name="z3593" w:id="3550"/>
    <w:p>
      <w:pPr>
        <w:spacing w:after="0"/>
        <w:ind w:left="0"/>
        <w:jc w:val="both"/>
      </w:pPr>
      <w:r>
        <w:rPr>
          <w:rFonts w:ascii="Times New Roman"/>
          <w:b w:val="false"/>
          <w:i w:val="false"/>
          <w:color w:val="000000"/>
          <w:sz w:val="28"/>
        </w:rPr>
        <w:t>
      № 430 негізгі қазақстандық шекаралық белгі мемлекеттік шекара сызығында орналасқан бір шекаралық бағанадан тұрады. Оның геодезиялық координаталары - 43°31'12.38" с.е., 62°17'18.21" ш.б.</w:t>
      </w:r>
    </w:p>
    <w:bookmarkEnd w:id="3550"/>
    <w:bookmarkStart w:name="z3594" w:id="3551"/>
    <w:p>
      <w:pPr>
        <w:spacing w:after="0"/>
        <w:ind w:left="0"/>
        <w:jc w:val="both"/>
      </w:pPr>
      <w:r>
        <w:rPr>
          <w:rFonts w:ascii="Times New Roman"/>
          <w:b w:val="false"/>
          <w:i w:val="false"/>
          <w:color w:val="000000"/>
          <w:sz w:val="28"/>
        </w:rPr>
        <w:t>
      № 430 шекаралық белгіден басталатын мемлекеттік шекара сызығы тік сызықпен батыс бағытта атауы жоқ үш коллекторды қиып № 431 шекаралық белгіге дейін өтеді.</w:t>
      </w:r>
    </w:p>
    <w:bookmarkEnd w:id="3551"/>
    <w:bookmarkStart w:name="z3595" w:id="3552"/>
    <w:p>
      <w:pPr>
        <w:spacing w:after="0"/>
        <w:ind w:left="0"/>
        <w:jc w:val="both"/>
      </w:pPr>
      <w:r>
        <w:rPr>
          <w:rFonts w:ascii="Times New Roman"/>
          <w:b w:val="false"/>
          <w:i w:val="false"/>
          <w:color w:val="000000"/>
          <w:sz w:val="28"/>
        </w:rPr>
        <w:t>
      № 430 және № 431 шекаралық белгілер арасындағы мемлекеттік шекара сызығының ұзындығы 3.511 км құрайды.</w:t>
      </w:r>
    </w:p>
    <w:bookmarkEnd w:id="3552"/>
    <w:bookmarkStart w:name="z3596" w:id="3553"/>
    <w:p>
      <w:pPr>
        <w:spacing w:after="0"/>
        <w:ind w:left="0"/>
        <w:jc w:val="both"/>
      </w:pPr>
      <w:r>
        <w:rPr>
          <w:rFonts w:ascii="Times New Roman"/>
          <w:b w:val="false"/>
          <w:i w:val="false"/>
          <w:color w:val="000000"/>
          <w:sz w:val="28"/>
        </w:rPr>
        <w:t>
      № 431 негізгі өзбек шекаралық белгісі мемлекеттік шекара сызығында орналасқан бір шекаралық бағанадан тұрады. Оның геодезиялық координаталары - 43°31'04.52" с.е., 62°14'42.26" ш.б.</w:t>
      </w:r>
    </w:p>
    <w:bookmarkEnd w:id="3553"/>
    <w:bookmarkStart w:name="z3597" w:id="3554"/>
    <w:p>
      <w:pPr>
        <w:spacing w:after="0"/>
        <w:ind w:left="0"/>
        <w:jc w:val="both"/>
      </w:pPr>
      <w:r>
        <w:rPr>
          <w:rFonts w:ascii="Times New Roman"/>
          <w:b w:val="false"/>
          <w:i w:val="false"/>
          <w:color w:val="000000"/>
          <w:sz w:val="28"/>
        </w:rPr>
        <w:t>
      № 431 шекаралық белгіден басталатын мемлекеттік шекара сызығы тік сызықпен батыс бағытта № 431/1 шекаралық белгіге дейін өтеді.</w:t>
      </w:r>
    </w:p>
    <w:bookmarkEnd w:id="3554"/>
    <w:bookmarkStart w:name="z3598" w:id="3555"/>
    <w:p>
      <w:pPr>
        <w:spacing w:after="0"/>
        <w:ind w:left="0"/>
        <w:jc w:val="both"/>
      </w:pPr>
      <w:r>
        <w:rPr>
          <w:rFonts w:ascii="Times New Roman"/>
          <w:b w:val="false"/>
          <w:i w:val="false"/>
          <w:color w:val="000000"/>
          <w:sz w:val="28"/>
        </w:rPr>
        <w:t>
      № 431 және № 431/1 шекаралық белгілер арасындағы мемлекеттік шекара сызығының ұзындығы 1.042 км құрайды.</w:t>
      </w:r>
    </w:p>
    <w:bookmarkEnd w:id="3555"/>
    <w:bookmarkStart w:name="z3599" w:id="3556"/>
    <w:p>
      <w:pPr>
        <w:spacing w:after="0"/>
        <w:ind w:left="0"/>
        <w:jc w:val="both"/>
      </w:pPr>
      <w:r>
        <w:rPr>
          <w:rFonts w:ascii="Times New Roman"/>
          <w:b w:val="false"/>
          <w:i w:val="false"/>
          <w:color w:val="000000"/>
          <w:sz w:val="28"/>
        </w:rPr>
        <w:t>
      № 431/1 аралық өзбек шекаралық белгісі мемлекеттік шекара сызығында орналасқан бір шекаралық бағанадан тұрады. Оның геодезиялық координаталары - 43°31'02.74" с.е.. 62°13'55.92" ш.б.</w:t>
      </w:r>
    </w:p>
    <w:bookmarkEnd w:id="3556"/>
    <w:bookmarkStart w:name="z3600" w:id="3557"/>
    <w:p>
      <w:pPr>
        <w:spacing w:after="0"/>
        <w:ind w:left="0"/>
        <w:jc w:val="both"/>
      </w:pPr>
      <w:r>
        <w:rPr>
          <w:rFonts w:ascii="Times New Roman"/>
          <w:b w:val="false"/>
          <w:i w:val="false"/>
          <w:color w:val="000000"/>
          <w:sz w:val="28"/>
        </w:rPr>
        <w:t>
      № 431/1 шекаралық белгіден басталатын мемлекеттік шекара сызығы тік сызықпен батыс бағытта № 432 шекаралық белгіге дейін өтеді.</w:t>
      </w:r>
    </w:p>
    <w:bookmarkEnd w:id="3557"/>
    <w:bookmarkStart w:name="z3601" w:id="3558"/>
    <w:p>
      <w:pPr>
        <w:spacing w:after="0"/>
        <w:ind w:left="0"/>
        <w:jc w:val="both"/>
      </w:pPr>
      <w:r>
        <w:rPr>
          <w:rFonts w:ascii="Times New Roman"/>
          <w:b w:val="false"/>
          <w:i w:val="false"/>
          <w:color w:val="000000"/>
          <w:sz w:val="28"/>
        </w:rPr>
        <w:t>
      № 431/1 және № 432 шекаралық белгілер арасындағы мемлекеттік шекара сызығының ұзындығы 3.581 км құрайды.</w:t>
      </w:r>
    </w:p>
    <w:bookmarkEnd w:id="3558"/>
    <w:bookmarkStart w:name="z3602" w:id="3559"/>
    <w:p>
      <w:pPr>
        <w:spacing w:after="0"/>
        <w:ind w:left="0"/>
        <w:jc w:val="both"/>
      </w:pPr>
      <w:r>
        <w:rPr>
          <w:rFonts w:ascii="Times New Roman"/>
          <w:b w:val="false"/>
          <w:i w:val="false"/>
          <w:color w:val="000000"/>
          <w:sz w:val="28"/>
        </w:rPr>
        <w:t>
      № 432 негізгі қазақстандық шекаралық белгі мемлекеттік шекара сызығында орналасқан бір шекаралық бағанадан тұрады. Оның геодезиялық координаталары - 43°30'54.74" с.е., 62°11'6.88" ш.б.</w:t>
      </w:r>
    </w:p>
    <w:bookmarkEnd w:id="3559"/>
    <w:bookmarkStart w:name="z3603" w:id="3560"/>
    <w:p>
      <w:pPr>
        <w:spacing w:after="0"/>
        <w:ind w:left="0"/>
        <w:jc w:val="both"/>
      </w:pPr>
      <w:r>
        <w:rPr>
          <w:rFonts w:ascii="Times New Roman"/>
          <w:b w:val="false"/>
          <w:i w:val="false"/>
          <w:color w:val="000000"/>
          <w:sz w:val="28"/>
        </w:rPr>
        <w:t>
      № 432 шекаралық белгіден басталатын мемлекеттік шекара сызығы тік сызықпен батыс бағытта № 432/1 шекаралық белгіге дейін өтеді.</w:t>
      </w:r>
    </w:p>
    <w:bookmarkEnd w:id="3560"/>
    <w:bookmarkStart w:name="z3604" w:id="3561"/>
    <w:p>
      <w:pPr>
        <w:spacing w:after="0"/>
        <w:ind w:left="0"/>
        <w:jc w:val="both"/>
      </w:pPr>
      <w:r>
        <w:rPr>
          <w:rFonts w:ascii="Times New Roman"/>
          <w:b w:val="false"/>
          <w:i w:val="false"/>
          <w:color w:val="000000"/>
          <w:sz w:val="28"/>
        </w:rPr>
        <w:t>
      № 432 және № 432/1 шекаралық белгілер арасындағы мемлекеттік шекара сызығының ұзындығы 2.374 км құрайды.</w:t>
      </w:r>
    </w:p>
    <w:bookmarkEnd w:id="3561"/>
    <w:bookmarkStart w:name="z3605" w:id="3562"/>
    <w:p>
      <w:pPr>
        <w:spacing w:after="0"/>
        <w:ind w:left="0"/>
        <w:jc w:val="both"/>
      </w:pPr>
      <w:r>
        <w:rPr>
          <w:rFonts w:ascii="Times New Roman"/>
          <w:b w:val="false"/>
          <w:i w:val="false"/>
          <w:color w:val="000000"/>
          <w:sz w:val="28"/>
        </w:rPr>
        <w:t>
      № 432/1 аралық қазақстандық шекаралық белгі мемлекеттік шекара сызығында орналасқан бір шекаралық бағанадан тұрады. Оның геодезиялық координаталары - 43°30'49.54" с.е., 62°09'31.46" ш.б.</w:t>
      </w:r>
    </w:p>
    <w:bookmarkEnd w:id="3562"/>
    <w:bookmarkStart w:name="z3606" w:id="3563"/>
    <w:p>
      <w:pPr>
        <w:spacing w:after="0"/>
        <w:ind w:left="0"/>
        <w:jc w:val="both"/>
      </w:pPr>
      <w:r>
        <w:rPr>
          <w:rFonts w:ascii="Times New Roman"/>
          <w:b w:val="false"/>
          <w:i w:val="false"/>
          <w:color w:val="000000"/>
          <w:sz w:val="28"/>
        </w:rPr>
        <w:t>
      № 432/1 шекаралық белгіден басталатын мемлекеттік шекара сызығы тік сызықпен батыс бағытта № 433 шекаралық белгіге дейін өтеді.</w:t>
      </w:r>
    </w:p>
    <w:bookmarkEnd w:id="3563"/>
    <w:bookmarkStart w:name="z3607" w:id="3564"/>
    <w:p>
      <w:pPr>
        <w:spacing w:after="0"/>
        <w:ind w:left="0"/>
        <w:jc w:val="both"/>
      </w:pPr>
      <w:r>
        <w:rPr>
          <w:rFonts w:ascii="Times New Roman"/>
          <w:b w:val="false"/>
          <w:i w:val="false"/>
          <w:color w:val="000000"/>
          <w:sz w:val="28"/>
        </w:rPr>
        <w:t>
      № 432/1 және № 433 шекаралық белгілер арасындағы мемлекеттік шекара сызығының ұзындығы 1.839 км құрайды.</w:t>
      </w:r>
    </w:p>
    <w:bookmarkEnd w:id="3564"/>
    <w:bookmarkStart w:name="z3608" w:id="3565"/>
    <w:p>
      <w:pPr>
        <w:spacing w:after="0"/>
        <w:ind w:left="0"/>
        <w:jc w:val="both"/>
      </w:pPr>
      <w:r>
        <w:rPr>
          <w:rFonts w:ascii="Times New Roman"/>
          <w:b w:val="false"/>
          <w:i w:val="false"/>
          <w:color w:val="000000"/>
          <w:sz w:val="28"/>
        </w:rPr>
        <w:t>
      № 433 негізгі өзбек шекаралық белгісі мемлекеттік шекара сызығында орналасқан бір шекаралық бағанадан тұрады. Оның геодезиялық координаталары - 43°30'45.48" с.е., 62°08'09.80" ш.б.</w:t>
      </w:r>
    </w:p>
    <w:bookmarkEnd w:id="3565"/>
    <w:bookmarkStart w:name="z3609" w:id="3566"/>
    <w:p>
      <w:pPr>
        <w:spacing w:after="0"/>
        <w:ind w:left="0"/>
        <w:jc w:val="both"/>
      </w:pPr>
      <w:r>
        <w:rPr>
          <w:rFonts w:ascii="Times New Roman"/>
          <w:b w:val="false"/>
          <w:i w:val="false"/>
          <w:color w:val="000000"/>
          <w:sz w:val="28"/>
        </w:rPr>
        <w:t>
      № 433 шекаралық белгіден басталатын мемлекеттік шекара сызығы тік сызықпен солтүстік-батыс бағытта № 434 шекаралық белгіге дейін өтеді.</w:t>
      </w:r>
    </w:p>
    <w:bookmarkEnd w:id="3566"/>
    <w:bookmarkStart w:name="z3610" w:id="3567"/>
    <w:p>
      <w:pPr>
        <w:spacing w:after="0"/>
        <w:ind w:left="0"/>
        <w:jc w:val="both"/>
      </w:pPr>
      <w:r>
        <w:rPr>
          <w:rFonts w:ascii="Times New Roman"/>
          <w:b w:val="false"/>
          <w:i w:val="false"/>
          <w:color w:val="000000"/>
          <w:sz w:val="28"/>
        </w:rPr>
        <w:t>
      № 433 және № 434 шекаралық белгілер арасындағы мемлекеттік шекара сызығының ұзындығы 1.480 км құрайды.</w:t>
      </w:r>
    </w:p>
    <w:bookmarkEnd w:id="3567"/>
    <w:bookmarkStart w:name="z3611" w:id="3568"/>
    <w:p>
      <w:pPr>
        <w:spacing w:after="0"/>
        <w:ind w:left="0"/>
        <w:jc w:val="both"/>
      </w:pPr>
      <w:r>
        <w:rPr>
          <w:rFonts w:ascii="Times New Roman"/>
          <w:b w:val="false"/>
          <w:i w:val="false"/>
          <w:color w:val="000000"/>
          <w:sz w:val="28"/>
        </w:rPr>
        <w:t>
      № 434 негізгі қазақстандық шекаралық белгі мемлекеттік шекара сызығында орналасқан бір шекаралық бағанадан тұрады. Оның геодезиялық координаталары - 43°31'13.59" с.е., 62°07'16.40" ш.б.</w:t>
      </w:r>
    </w:p>
    <w:bookmarkEnd w:id="3568"/>
    <w:bookmarkStart w:name="z3612" w:id="3569"/>
    <w:p>
      <w:pPr>
        <w:spacing w:after="0"/>
        <w:ind w:left="0"/>
        <w:jc w:val="both"/>
      </w:pPr>
      <w:r>
        <w:rPr>
          <w:rFonts w:ascii="Times New Roman"/>
          <w:b w:val="false"/>
          <w:i w:val="false"/>
          <w:color w:val="000000"/>
          <w:sz w:val="28"/>
        </w:rPr>
        <w:t>
      № 434 шекаралық белгіден басталатын мемлекеттік шекара сызығы тік сызықпен батыс бағытта № 435 шекаралық белгіге дейін өтеді.</w:t>
      </w:r>
    </w:p>
    <w:bookmarkEnd w:id="3569"/>
    <w:bookmarkStart w:name="z3613" w:id="3570"/>
    <w:p>
      <w:pPr>
        <w:spacing w:after="0"/>
        <w:ind w:left="0"/>
        <w:jc w:val="both"/>
      </w:pPr>
      <w:r>
        <w:rPr>
          <w:rFonts w:ascii="Times New Roman"/>
          <w:b w:val="false"/>
          <w:i w:val="false"/>
          <w:color w:val="000000"/>
          <w:sz w:val="28"/>
        </w:rPr>
        <w:t>
      № 434 және № 435 шекаралық белгілер арасындағы мемлекеттік шекара сызығының ұзындығы 1.947 км құрайды.</w:t>
      </w:r>
    </w:p>
    <w:bookmarkEnd w:id="3570"/>
    <w:bookmarkStart w:name="z3614" w:id="3571"/>
    <w:p>
      <w:pPr>
        <w:spacing w:after="0"/>
        <w:ind w:left="0"/>
        <w:jc w:val="both"/>
      </w:pPr>
      <w:r>
        <w:rPr>
          <w:rFonts w:ascii="Times New Roman"/>
          <w:b w:val="false"/>
          <w:i w:val="false"/>
          <w:color w:val="000000"/>
          <w:sz w:val="28"/>
        </w:rPr>
        <w:t>
      № 435 негізгі өзбек шекаралық белгісі мемлекеттік шекара сызығында орналасқан бір шекаралық бағанадан тұрады. Оның геодезиялық координаталары - 43°31'12.89" с.е., 62°05'49.71' ш.б.</w:t>
      </w:r>
    </w:p>
    <w:bookmarkEnd w:id="3571"/>
    <w:bookmarkStart w:name="z3615" w:id="3572"/>
    <w:p>
      <w:pPr>
        <w:spacing w:after="0"/>
        <w:ind w:left="0"/>
        <w:jc w:val="both"/>
      </w:pPr>
      <w:r>
        <w:rPr>
          <w:rFonts w:ascii="Times New Roman"/>
          <w:b w:val="false"/>
          <w:i w:val="false"/>
          <w:color w:val="000000"/>
          <w:sz w:val="28"/>
        </w:rPr>
        <w:t>
      № 435 шекаралық белгіден басталатын мемлекеттік шекара сызығы тік сызықпен батыс бағытта № 436 шекаралық белгіге дейін өтеді.</w:t>
      </w:r>
    </w:p>
    <w:bookmarkEnd w:id="3572"/>
    <w:bookmarkStart w:name="z3616" w:id="3573"/>
    <w:p>
      <w:pPr>
        <w:spacing w:after="0"/>
        <w:ind w:left="0"/>
        <w:jc w:val="both"/>
      </w:pPr>
      <w:r>
        <w:rPr>
          <w:rFonts w:ascii="Times New Roman"/>
          <w:b w:val="false"/>
          <w:i w:val="false"/>
          <w:color w:val="000000"/>
          <w:sz w:val="28"/>
        </w:rPr>
        <w:t>
      № 435 және № 436 шекаралық белгілер арасындағы мемлекеттік шекара сызығының ұзындығы 0.818 км құрайды.</w:t>
      </w:r>
    </w:p>
    <w:bookmarkEnd w:id="3573"/>
    <w:bookmarkStart w:name="z3617" w:id="3574"/>
    <w:p>
      <w:pPr>
        <w:spacing w:after="0"/>
        <w:ind w:left="0"/>
        <w:jc w:val="both"/>
      </w:pPr>
      <w:r>
        <w:rPr>
          <w:rFonts w:ascii="Times New Roman"/>
          <w:b w:val="false"/>
          <w:i w:val="false"/>
          <w:color w:val="000000"/>
          <w:sz w:val="28"/>
        </w:rPr>
        <w:t>
      № 436 негізгі қазақстандық шекаралық белгі мемлекеттік шекара сызығында орналасқан бір шекаралық бағанадан тұрады. Оның геодезиялық координаталары - 43°31'12.62" с.е., 62°05'13.31" ш.б.</w:t>
      </w:r>
    </w:p>
    <w:bookmarkEnd w:id="3574"/>
    <w:bookmarkStart w:name="z3618" w:id="3575"/>
    <w:p>
      <w:pPr>
        <w:spacing w:after="0"/>
        <w:ind w:left="0"/>
        <w:jc w:val="both"/>
      </w:pPr>
      <w:r>
        <w:rPr>
          <w:rFonts w:ascii="Times New Roman"/>
          <w:b w:val="false"/>
          <w:i w:val="false"/>
          <w:color w:val="000000"/>
          <w:sz w:val="28"/>
        </w:rPr>
        <w:t>
      № 436 шекаралық белгіден бастаіатын мемлекеттік шекара сызығы тік сызықпен батыс бағытта № 437 шекаралық белгіге дейін өтеді.</w:t>
      </w:r>
    </w:p>
    <w:bookmarkEnd w:id="3575"/>
    <w:bookmarkStart w:name="z3619" w:id="3576"/>
    <w:p>
      <w:pPr>
        <w:spacing w:after="0"/>
        <w:ind w:left="0"/>
        <w:jc w:val="both"/>
      </w:pPr>
      <w:r>
        <w:rPr>
          <w:rFonts w:ascii="Times New Roman"/>
          <w:b w:val="false"/>
          <w:i w:val="false"/>
          <w:color w:val="000000"/>
          <w:sz w:val="28"/>
        </w:rPr>
        <w:t>
      № 436 және № 437 шекаралық белгілер арасындағы мемлекеттік шекара сызығының ұзындығы 1.554 км құрайды.</w:t>
      </w:r>
    </w:p>
    <w:bookmarkEnd w:id="3576"/>
    <w:bookmarkStart w:name="z3620" w:id="3577"/>
    <w:p>
      <w:pPr>
        <w:spacing w:after="0"/>
        <w:ind w:left="0"/>
        <w:jc w:val="both"/>
      </w:pPr>
      <w:r>
        <w:rPr>
          <w:rFonts w:ascii="Times New Roman"/>
          <w:b w:val="false"/>
          <w:i w:val="false"/>
          <w:color w:val="000000"/>
          <w:sz w:val="28"/>
        </w:rPr>
        <w:t>
      № 437 негізгі өзбек шекаралық белгісі мемлекеттік шекара сызығында орналасқан бір шекаралық бағанадан тұрады. Оның геодезиялық координаталары - 43°31'12.07" с.е., 62°04'04.12" ш.б.</w:t>
      </w:r>
    </w:p>
    <w:bookmarkEnd w:id="3577"/>
    <w:bookmarkStart w:name="z3621" w:id="3578"/>
    <w:p>
      <w:pPr>
        <w:spacing w:after="0"/>
        <w:ind w:left="0"/>
        <w:jc w:val="both"/>
      </w:pPr>
      <w:r>
        <w:rPr>
          <w:rFonts w:ascii="Times New Roman"/>
          <w:b w:val="false"/>
          <w:i w:val="false"/>
          <w:color w:val="000000"/>
          <w:sz w:val="28"/>
        </w:rPr>
        <w:t>
      № 437 шекаралық белгіден басталатын мемлекеттік шекара сызығы тік сызықпен батыс бағытта № 438 шекаралық белгіге дейін өтеді.</w:t>
      </w:r>
    </w:p>
    <w:bookmarkEnd w:id="3578"/>
    <w:bookmarkStart w:name="z3622" w:id="3579"/>
    <w:p>
      <w:pPr>
        <w:spacing w:after="0"/>
        <w:ind w:left="0"/>
        <w:jc w:val="both"/>
      </w:pPr>
      <w:r>
        <w:rPr>
          <w:rFonts w:ascii="Times New Roman"/>
          <w:b w:val="false"/>
          <w:i w:val="false"/>
          <w:color w:val="000000"/>
          <w:sz w:val="28"/>
        </w:rPr>
        <w:t>
      № 437 және № 438 шекаралық белгілер арасындағы мемлекеттік шекара сызығының ұзындығы 2.015 км құрайды.</w:t>
      </w:r>
    </w:p>
    <w:bookmarkEnd w:id="3579"/>
    <w:bookmarkStart w:name="z3623" w:id="3580"/>
    <w:p>
      <w:pPr>
        <w:spacing w:after="0"/>
        <w:ind w:left="0"/>
        <w:jc w:val="both"/>
      </w:pPr>
      <w:r>
        <w:rPr>
          <w:rFonts w:ascii="Times New Roman"/>
          <w:b w:val="false"/>
          <w:i w:val="false"/>
          <w:color w:val="000000"/>
          <w:sz w:val="28"/>
        </w:rPr>
        <w:t>
      № 438 пегізгі қазақстандық шекараіык белгі мемлекеттік шекара сызығында орналасқан бір шекаралық бағанадан тұрады. Оның геодезиялық координаталары - 43°31'11.33" с.е., 62°02'34.42" ш.б.</w:t>
      </w:r>
    </w:p>
    <w:bookmarkEnd w:id="3580"/>
    <w:bookmarkStart w:name="z3624" w:id="3581"/>
    <w:p>
      <w:pPr>
        <w:spacing w:after="0"/>
        <w:ind w:left="0"/>
        <w:jc w:val="both"/>
      </w:pPr>
      <w:r>
        <w:rPr>
          <w:rFonts w:ascii="Times New Roman"/>
          <w:b w:val="false"/>
          <w:i w:val="false"/>
          <w:color w:val="000000"/>
          <w:sz w:val="28"/>
        </w:rPr>
        <w:t>
      № 438 шекаралық белгіден басталатын мемлекеттік шекара сызығы тік сызықпен батыс бағытта № 439 шекаралық белгіге дейін өтеді.</w:t>
      </w:r>
    </w:p>
    <w:bookmarkEnd w:id="3581"/>
    <w:bookmarkStart w:name="z3625" w:id="3582"/>
    <w:p>
      <w:pPr>
        <w:spacing w:after="0"/>
        <w:ind w:left="0"/>
        <w:jc w:val="both"/>
      </w:pPr>
      <w:r>
        <w:rPr>
          <w:rFonts w:ascii="Times New Roman"/>
          <w:b w:val="false"/>
          <w:i w:val="false"/>
          <w:color w:val="000000"/>
          <w:sz w:val="28"/>
        </w:rPr>
        <w:t>
      № 438 және № 439 шекаралық белгілер арасындағы мемлекеттік шекара сызығының ұзындығы 1.714 км құрайды.</w:t>
      </w:r>
    </w:p>
    <w:bookmarkEnd w:id="3582"/>
    <w:bookmarkStart w:name="z3626" w:id="3583"/>
    <w:p>
      <w:pPr>
        <w:spacing w:after="0"/>
        <w:ind w:left="0"/>
        <w:jc w:val="both"/>
      </w:pPr>
      <w:r>
        <w:rPr>
          <w:rFonts w:ascii="Times New Roman"/>
          <w:b w:val="false"/>
          <w:i w:val="false"/>
          <w:color w:val="000000"/>
          <w:sz w:val="28"/>
        </w:rPr>
        <w:t>
      № 439 пегізгі өзбек шекаралық белгісі мемлекеттік шекара сызығында орналасқан бір шекаралық бағанадан тұрады. Оның геодезиялық координаталары - 43°31'10.66" с.е., 62°01'18.13" ш.б.</w:t>
      </w:r>
    </w:p>
    <w:bookmarkEnd w:id="3583"/>
    <w:bookmarkStart w:name="z3627" w:id="3584"/>
    <w:p>
      <w:pPr>
        <w:spacing w:after="0"/>
        <w:ind w:left="0"/>
        <w:jc w:val="both"/>
      </w:pPr>
      <w:r>
        <w:rPr>
          <w:rFonts w:ascii="Times New Roman"/>
          <w:b w:val="false"/>
          <w:i w:val="false"/>
          <w:color w:val="000000"/>
          <w:sz w:val="28"/>
        </w:rPr>
        <w:t>
      № 439 шекаралық белгіден басталатын мемлекеттік шекара сызығы тік сызықпен батыс бағытта № 439/1 шекаралық белгіге дейін өтеді.</w:t>
      </w:r>
    </w:p>
    <w:bookmarkEnd w:id="3584"/>
    <w:bookmarkStart w:name="z3628" w:id="3585"/>
    <w:p>
      <w:pPr>
        <w:spacing w:after="0"/>
        <w:ind w:left="0"/>
        <w:jc w:val="both"/>
      </w:pPr>
      <w:r>
        <w:rPr>
          <w:rFonts w:ascii="Times New Roman"/>
          <w:b w:val="false"/>
          <w:i w:val="false"/>
          <w:color w:val="000000"/>
          <w:sz w:val="28"/>
        </w:rPr>
        <w:t>
      № 439 және № 439/1 шекаралық белгілер арасындағы мемлекеттік шекара сызығының ұзындығы 0.902 км құрайды.</w:t>
      </w:r>
    </w:p>
    <w:bookmarkEnd w:id="3585"/>
    <w:bookmarkStart w:name="z3629" w:id="3586"/>
    <w:p>
      <w:pPr>
        <w:spacing w:after="0"/>
        <w:ind w:left="0"/>
        <w:jc w:val="both"/>
      </w:pPr>
      <w:r>
        <w:rPr>
          <w:rFonts w:ascii="Times New Roman"/>
          <w:b w:val="false"/>
          <w:i w:val="false"/>
          <w:color w:val="000000"/>
          <w:sz w:val="28"/>
        </w:rPr>
        <w:t>
      № 439/4 аралық өзбек шекаралық белгісі мемлекеттік шекара сызығында орналасқан бір шекаралық бағанадан тұрады. Оның геодезиялық координаталары - 43°31'10.35" с.е., 62°00'38.00" ш.б.</w:t>
      </w:r>
    </w:p>
    <w:bookmarkEnd w:id="3586"/>
    <w:bookmarkStart w:name="z3630" w:id="3587"/>
    <w:p>
      <w:pPr>
        <w:spacing w:after="0"/>
        <w:ind w:left="0"/>
        <w:jc w:val="both"/>
      </w:pPr>
      <w:r>
        <w:rPr>
          <w:rFonts w:ascii="Times New Roman"/>
          <w:b w:val="false"/>
          <w:i w:val="false"/>
          <w:color w:val="000000"/>
          <w:sz w:val="28"/>
        </w:rPr>
        <w:t>
      № 439/1 шекаралық белгіден басталатын мемлекеттік шекара сызығы тік сызықпен батыс бағытта № 440 шекаралық белгіге дейін өтеді.</w:t>
      </w:r>
    </w:p>
    <w:bookmarkEnd w:id="3587"/>
    <w:bookmarkStart w:name="z3631" w:id="3588"/>
    <w:p>
      <w:pPr>
        <w:spacing w:after="0"/>
        <w:ind w:left="0"/>
        <w:jc w:val="both"/>
      </w:pPr>
      <w:r>
        <w:rPr>
          <w:rFonts w:ascii="Times New Roman"/>
          <w:b w:val="false"/>
          <w:i w:val="false"/>
          <w:color w:val="000000"/>
          <w:sz w:val="28"/>
        </w:rPr>
        <w:t>
      № 439/1 және № 440 шекаралық белгілер арасындағы мемлекеттік шекара сызығының ұзындығы 1.658 км құрайды.</w:t>
      </w:r>
    </w:p>
    <w:bookmarkEnd w:id="3588"/>
    <w:bookmarkStart w:name="z3632" w:id="3589"/>
    <w:p>
      <w:pPr>
        <w:spacing w:after="0"/>
        <w:ind w:left="0"/>
        <w:jc w:val="both"/>
      </w:pPr>
      <w:r>
        <w:rPr>
          <w:rFonts w:ascii="Times New Roman"/>
          <w:b w:val="false"/>
          <w:i w:val="false"/>
          <w:color w:val="000000"/>
          <w:sz w:val="28"/>
        </w:rPr>
        <w:t>
      № 440 негізгі қазақстандық шекаралық белгі мемлекеттік шекара сызығында орналасқан бір шекаралық бағанадан тұрады. Оның геодезиялық координаталары - 43°31'09.64" с.е., 61°59'24.18" ш.б.</w:t>
      </w:r>
    </w:p>
    <w:bookmarkEnd w:id="3589"/>
    <w:bookmarkStart w:name="z3633" w:id="3590"/>
    <w:p>
      <w:pPr>
        <w:spacing w:after="0"/>
        <w:ind w:left="0"/>
        <w:jc w:val="both"/>
      </w:pPr>
      <w:r>
        <w:rPr>
          <w:rFonts w:ascii="Times New Roman"/>
          <w:b w:val="false"/>
          <w:i w:val="false"/>
          <w:color w:val="000000"/>
          <w:sz w:val="28"/>
        </w:rPr>
        <w:t>
      № 440 шекаралық белгіден басталатын мемлекеттік шекара сызығы тік сызықпен солтүстік-батыс бағытта № 440/1 шекаралық белгіге дейін өтеді.</w:t>
      </w:r>
    </w:p>
    <w:bookmarkEnd w:id="3590"/>
    <w:bookmarkStart w:name="z3634" w:id="3591"/>
    <w:p>
      <w:pPr>
        <w:spacing w:after="0"/>
        <w:ind w:left="0"/>
        <w:jc w:val="both"/>
      </w:pPr>
      <w:r>
        <w:rPr>
          <w:rFonts w:ascii="Times New Roman"/>
          <w:b w:val="false"/>
          <w:i w:val="false"/>
          <w:color w:val="000000"/>
          <w:sz w:val="28"/>
        </w:rPr>
        <w:t>
      № 440 және № 440/1 шекаралық белгілер арасындағы мемлекеттік шекара сызығының ұзындығы 1.912 км құрайды.</w:t>
      </w:r>
    </w:p>
    <w:bookmarkEnd w:id="3591"/>
    <w:bookmarkStart w:name="z3635" w:id="3592"/>
    <w:p>
      <w:pPr>
        <w:spacing w:after="0"/>
        <w:ind w:left="0"/>
        <w:jc w:val="both"/>
      </w:pPr>
      <w:r>
        <w:rPr>
          <w:rFonts w:ascii="Times New Roman"/>
          <w:b w:val="false"/>
          <w:i w:val="false"/>
          <w:color w:val="000000"/>
          <w:sz w:val="28"/>
        </w:rPr>
        <w:t>
      № 440/1 аралық қазақстандық шекаралық белгі мемлекеттік шекара сызығында орналасқан бір шекаралық бағанадан тұрады. Оның геодезиялық координаталары - 43°31'56.75" с.е., 61°58'28.90" ш.б.</w:t>
      </w:r>
    </w:p>
    <w:bookmarkEnd w:id="3592"/>
    <w:bookmarkStart w:name="z3636" w:id="3593"/>
    <w:p>
      <w:pPr>
        <w:spacing w:after="0"/>
        <w:ind w:left="0"/>
        <w:jc w:val="both"/>
      </w:pPr>
      <w:r>
        <w:rPr>
          <w:rFonts w:ascii="Times New Roman"/>
          <w:b w:val="false"/>
          <w:i w:val="false"/>
          <w:color w:val="000000"/>
          <w:sz w:val="28"/>
        </w:rPr>
        <w:t>
      № 440/1 шекаралық белгіден басталатын мемлекеттік шекара сызығы тік сызықпен солтүстік-батыс бағытта № 441 шекаралық белгіге дейін өтеді.</w:t>
      </w:r>
    </w:p>
    <w:bookmarkEnd w:id="3593"/>
    <w:bookmarkStart w:name="z3637" w:id="3594"/>
    <w:p>
      <w:pPr>
        <w:spacing w:after="0"/>
        <w:ind w:left="0"/>
        <w:jc w:val="both"/>
      </w:pPr>
      <w:r>
        <w:rPr>
          <w:rFonts w:ascii="Times New Roman"/>
          <w:b w:val="false"/>
          <w:i w:val="false"/>
          <w:color w:val="000000"/>
          <w:sz w:val="28"/>
        </w:rPr>
        <w:t>
      № 440/1 және № 441 шекаралық белгілер арасындағы мемлекеттік шекара сызығының ұзындығы 1.543 км құрайды.</w:t>
      </w:r>
    </w:p>
    <w:bookmarkEnd w:id="3594"/>
    <w:bookmarkStart w:name="z3638" w:id="3595"/>
    <w:p>
      <w:pPr>
        <w:spacing w:after="0"/>
        <w:ind w:left="0"/>
        <w:jc w:val="both"/>
      </w:pPr>
      <w:r>
        <w:rPr>
          <w:rFonts w:ascii="Times New Roman"/>
          <w:b w:val="false"/>
          <w:i w:val="false"/>
          <w:color w:val="000000"/>
          <w:sz w:val="28"/>
        </w:rPr>
        <w:t>
      № 441 негізгі өзбек шекаралық белгісі мемлекеттік шекара сызығында орналасқан бір шекаралық бағанадан тұрады. Оның геодезиялық координаталары - 43°32'35.15" с.е., 61°57'44.91" ш.б.</w:t>
      </w:r>
    </w:p>
    <w:bookmarkEnd w:id="3595"/>
    <w:bookmarkStart w:name="z3639" w:id="3596"/>
    <w:p>
      <w:pPr>
        <w:spacing w:after="0"/>
        <w:ind w:left="0"/>
        <w:jc w:val="both"/>
      </w:pPr>
      <w:r>
        <w:rPr>
          <w:rFonts w:ascii="Times New Roman"/>
          <w:b w:val="false"/>
          <w:i w:val="false"/>
          <w:color w:val="000000"/>
          <w:sz w:val="28"/>
        </w:rPr>
        <w:t>
      № 441 шекаралық белгіден басталатын мемлекеттік шекара сызығы тік сызықпен солтүстік-батыс бағытта № 441/1 шекаралық белгіге дейін өтеді.</w:t>
      </w:r>
    </w:p>
    <w:bookmarkEnd w:id="3596"/>
    <w:bookmarkStart w:name="z3640" w:id="3597"/>
    <w:p>
      <w:pPr>
        <w:spacing w:after="0"/>
        <w:ind w:left="0"/>
        <w:jc w:val="both"/>
      </w:pPr>
      <w:r>
        <w:rPr>
          <w:rFonts w:ascii="Times New Roman"/>
          <w:b w:val="false"/>
          <w:i w:val="false"/>
          <w:color w:val="000000"/>
          <w:sz w:val="28"/>
        </w:rPr>
        <w:t>
      № 441 және № 441/1 шекаралық белгілер арасындағы мемлекеттік шекара сызығының ұзындығы 1.777 км құрайды.</w:t>
      </w:r>
    </w:p>
    <w:bookmarkEnd w:id="3597"/>
    <w:bookmarkStart w:name="z3641" w:id="3598"/>
    <w:p>
      <w:pPr>
        <w:spacing w:after="0"/>
        <w:ind w:left="0"/>
        <w:jc w:val="both"/>
      </w:pPr>
      <w:r>
        <w:rPr>
          <w:rFonts w:ascii="Times New Roman"/>
          <w:b w:val="false"/>
          <w:i w:val="false"/>
          <w:color w:val="000000"/>
          <w:sz w:val="28"/>
        </w:rPr>
        <w:t>
      № 441/1 аралық өзбек шекаралық белгісі мемлекеттік шекара сызығында орналасқан бір шекаралық бағанадан тұрады. Оның геодезиялық координаталары - 43°33'19.18" с.е., 61°56'53.89" ш.б.</w:t>
      </w:r>
    </w:p>
    <w:bookmarkEnd w:id="3598"/>
    <w:bookmarkStart w:name="z3642" w:id="3599"/>
    <w:p>
      <w:pPr>
        <w:spacing w:after="0"/>
        <w:ind w:left="0"/>
        <w:jc w:val="both"/>
      </w:pPr>
      <w:r>
        <w:rPr>
          <w:rFonts w:ascii="Times New Roman"/>
          <w:b w:val="false"/>
          <w:i w:val="false"/>
          <w:color w:val="000000"/>
          <w:sz w:val="28"/>
        </w:rPr>
        <w:t>
      № 441/1 шекаралық белгіден басталатын мемлекеттік шекара сызығы тік сызықпен солтүстік-батыс бағытта № 442 шекаралық белгіге дейін өтеді.</w:t>
      </w:r>
    </w:p>
    <w:bookmarkEnd w:id="3599"/>
    <w:bookmarkStart w:name="z3643" w:id="3600"/>
    <w:p>
      <w:pPr>
        <w:spacing w:after="0"/>
        <w:ind w:left="0"/>
        <w:jc w:val="both"/>
      </w:pPr>
      <w:r>
        <w:rPr>
          <w:rFonts w:ascii="Times New Roman"/>
          <w:b w:val="false"/>
          <w:i w:val="false"/>
          <w:color w:val="000000"/>
          <w:sz w:val="28"/>
        </w:rPr>
        <w:t>
      № 441/1 және № 442 шекаралық белгілер арасындағы мемлекеттік шекара сызығының ұзындығы 2.889 км құрайды.</w:t>
      </w:r>
    </w:p>
    <w:bookmarkEnd w:id="3600"/>
    <w:bookmarkStart w:name="z3644" w:id="3601"/>
    <w:p>
      <w:pPr>
        <w:spacing w:after="0"/>
        <w:ind w:left="0"/>
        <w:jc w:val="both"/>
      </w:pPr>
      <w:r>
        <w:rPr>
          <w:rFonts w:ascii="Times New Roman"/>
          <w:b w:val="false"/>
          <w:i w:val="false"/>
          <w:color w:val="000000"/>
          <w:sz w:val="28"/>
        </w:rPr>
        <w:t>
      № 442 негізгі қазақстандық шекаралық белгі мемлекеттік шекара сызығында орналасқан бір шекаралық бағанадан тұрады. Оның геодезиялық координаталары - 43°34'30.66" с.е., 61°55'30.78" ш.б.</w:t>
      </w:r>
    </w:p>
    <w:bookmarkEnd w:id="3601"/>
    <w:bookmarkStart w:name="z3645" w:id="3602"/>
    <w:p>
      <w:pPr>
        <w:spacing w:after="0"/>
        <w:ind w:left="0"/>
        <w:jc w:val="both"/>
      </w:pPr>
      <w:r>
        <w:rPr>
          <w:rFonts w:ascii="Times New Roman"/>
          <w:b w:val="false"/>
          <w:i w:val="false"/>
          <w:color w:val="000000"/>
          <w:sz w:val="28"/>
        </w:rPr>
        <w:t>
      № 442 шекаралық белгіден басталатын мемлекеттік шекара сызығы тік сызықпен солтүстік-батыс бағытта № 442/1 шекаралық белгіге дейін өтеді.</w:t>
      </w:r>
    </w:p>
    <w:bookmarkEnd w:id="3602"/>
    <w:bookmarkStart w:name="z3646" w:id="3603"/>
    <w:p>
      <w:pPr>
        <w:spacing w:after="0"/>
        <w:ind w:left="0"/>
        <w:jc w:val="both"/>
      </w:pPr>
      <w:r>
        <w:rPr>
          <w:rFonts w:ascii="Times New Roman"/>
          <w:b w:val="false"/>
          <w:i w:val="false"/>
          <w:color w:val="000000"/>
          <w:sz w:val="28"/>
        </w:rPr>
        <w:t>
      № 442 және № 442/1 шекаралық белгілер арасындағы мемлекеттік шекара сызығының ұзындығы 0.962 км құрайды.</w:t>
      </w:r>
    </w:p>
    <w:bookmarkEnd w:id="3603"/>
    <w:bookmarkStart w:name="z3647" w:id="3604"/>
    <w:p>
      <w:pPr>
        <w:spacing w:after="0"/>
        <w:ind w:left="0"/>
        <w:jc w:val="both"/>
      </w:pPr>
      <w:r>
        <w:rPr>
          <w:rFonts w:ascii="Times New Roman"/>
          <w:b w:val="false"/>
          <w:i w:val="false"/>
          <w:color w:val="000000"/>
          <w:sz w:val="28"/>
        </w:rPr>
        <w:t>
      № 442/1 аралық қазақстандық шекаралық белгі мемлекеттік шекара сызығында орналасқан бір шекаралық бағанадан тұрады. Оның геодезиялық координаталары - 43°34'54.48" с.е., 61'55'03.10" ш.б.</w:t>
      </w:r>
    </w:p>
    <w:bookmarkEnd w:id="3604"/>
    <w:bookmarkStart w:name="z3648" w:id="3605"/>
    <w:p>
      <w:pPr>
        <w:spacing w:after="0"/>
        <w:ind w:left="0"/>
        <w:jc w:val="both"/>
      </w:pPr>
      <w:r>
        <w:rPr>
          <w:rFonts w:ascii="Times New Roman"/>
          <w:b w:val="false"/>
          <w:i w:val="false"/>
          <w:color w:val="000000"/>
          <w:sz w:val="28"/>
        </w:rPr>
        <w:t>
      № 442/1 шекаралық белгіден басталатын мемлекеттік шекара сызығы тік сызықпен солтүстік-батыс бағытта № 443 шекаралық белгіге дейін өтеді.</w:t>
      </w:r>
    </w:p>
    <w:bookmarkEnd w:id="3605"/>
    <w:bookmarkStart w:name="z3649" w:id="3606"/>
    <w:p>
      <w:pPr>
        <w:spacing w:after="0"/>
        <w:ind w:left="0"/>
        <w:jc w:val="both"/>
      </w:pPr>
      <w:r>
        <w:rPr>
          <w:rFonts w:ascii="Times New Roman"/>
          <w:b w:val="false"/>
          <w:i w:val="false"/>
          <w:color w:val="000000"/>
          <w:sz w:val="28"/>
        </w:rPr>
        <w:t>
      № 442/1 және № 443 шекаралық белгілер арасындағы мемлекеттік шекара сызығының ұзындығы 2.391 км құрайды.</w:t>
      </w:r>
    </w:p>
    <w:bookmarkEnd w:id="3606"/>
    <w:bookmarkStart w:name="z3650" w:id="3607"/>
    <w:p>
      <w:pPr>
        <w:spacing w:after="0"/>
        <w:ind w:left="0"/>
        <w:jc w:val="both"/>
      </w:pPr>
      <w:r>
        <w:rPr>
          <w:rFonts w:ascii="Times New Roman"/>
          <w:b w:val="false"/>
          <w:i w:val="false"/>
          <w:color w:val="000000"/>
          <w:sz w:val="28"/>
        </w:rPr>
        <w:t>
      № 443 негізгі өзбек шекаралық белгісі мемлекеттік шекара сызығында орналасқан бір шекаралық бағанадан тұрады. Оның геодезиялық координаталары - 43°35'53.65" с.е., 61°53'54.29" ш.б.</w:t>
      </w:r>
    </w:p>
    <w:bookmarkEnd w:id="3607"/>
    <w:bookmarkStart w:name="z3651" w:id="3608"/>
    <w:p>
      <w:pPr>
        <w:spacing w:after="0"/>
        <w:ind w:left="0"/>
        <w:jc w:val="both"/>
      </w:pPr>
      <w:r>
        <w:rPr>
          <w:rFonts w:ascii="Times New Roman"/>
          <w:b w:val="false"/>
          <w:i w:val="false"/>
          <w:color w:val="000000"/>
          <w:sz w:val="28"/>
        </w:rPr>
        <w:t>
      № 443 шекаралық белгіден басталатын мемлекеттік шекара сызығы тік сызықпен солтүстік-батыс бағытта № 444 шекаралық белгіге дейін өтеді.</w:t>
      </w:r>
    </w:p>
    <w:bookmarkEnd w:id="3608"/>
    <w:bookmarkStart w:name="z3652" w:id="3609"/>
    <w:p>
      <w:pPr>
        <w:spacing w:after="0"/>
        <w:ind w:left="0"/>
        <w:jc w:val="both"/>
      </w:pPr>
      <w:r>
        <w:rPr>
          <w:rFonts w:ascii="Times New Roman"/>
          <w:b w:val="false"/>
          <w:i w:val="false"/>
          <w:color w:val="000000"/>
          <w:sz w:val="28"/>
        </w:rPr>
        <w:t>
      № 443 және № 444 шекаралық белгілер арасындағы мемлекеттік шекара сызығының ұзындығы 1.381 км құрайды.</w:t>
      </w:r>
    </w:p>
    <w:bookmarkEnd w:id="3609"/>
    <w:bookmarkStart w:name="z3653" w:id="3610"/>
    <w:p>
      <w:pPr>
        <w:spacing w:after="0"/>
        <w:ind w:left="0"/>
        <w:jc w:val="both"/>
      </w:pPr>
      <w:r>
        <w:rPr>
          <w:rFonts w:ascii="Times New Roman"/>
          <w:b w:val="false"/>
          <w:i w:val="false"/>
          <w:color w:val="000000"/>
          <w:sz w:val="28"/>
        </w:rPr>
        <w:t>
      № 444 негізгі қазақстандық шекаралық белгі мемлекеттік шекара сызығында орналасқан бір шекаралық бағанадан тұрады. Оның геодезиялық координаталары - 43°36'27.82" с.е., 61°53'14.53" ш.б.</w:t>
      </w:r>
    </w:p>
    <w:bookmarkEnd w:id="3610"/>
    <w:bookmarkStart w:name="z3654" w:id="3611"/>
    <w:p>
      <w:pPr>
        <w:spacing w:after="0"/>
        <w:ind w:left="0"/>
        <w:jc w:val="both"/>
      </w:pPr>
      <w:r>
        <w:rPr>
          <w:rFonts w:ascii="Times New Roman"/>
          <w:b w:val="false"/>
          <w:i w:val="false"/>
          <w:color w:val="000000"/>
          <w:sz w:val="28"/>
        </w:rPr>
        <w:t>
      № 444 шекаралық белгіден басталатын мемлекеттік шекара сызығы тік сызықпен солтүстік-батыс бағытта № 444/1 шекаралық белгіге дейін өтеді.</w:t>
      </w:r>
    </w:p>
    <w:bookmarkEnd w:id="3611"/>
    <w:bookmarkStart w:name="z3655" w:id="3612"/>
    <w:p>
      <w:pPr>
        <w:spacing w:after="0"/>
        <w:ind w:left="0"/>
        <w:jc w:val="both"/>
      </w:pPr>
      <w:r>
        <w:rPr>
          <w:rFonts w:ascii="Times New Roman"/>
          <w:b w:val="false"/>
          <w:i w:val="false"/>
          <w:color w:val="000000"/>
          <w:sz w:val="28"/>
        </w:rPr>
        <w:t>
      № 444 және № 444/1 шекаралық белгілер арасындағы мемлекеттік шекара сызығының ұзындығы 1.747 км құрайды.</w:t>
      </w:r>
    </w:p>
    <w:bookmarkEnd w:id="3612"/>
    <w:bookmarkStart w:name="z3656" w:id="3613"/>
    <w:p>
      <w:pPr>
        <w:spacing w:after="0"/>
        <w:ind w:left="0"/>
        <w:jc w:val="both"/>
      </w:pPr>
      <w:r>
        <w:rPr>
          <w:rFonts w:ascii="Times New Roman"/>
          <w:b w:val="false"/>
          <w:i w:val="false"/>
          <w:color w:val="000000"/>
          <w:sz w:val="28"/>
        </w:rPr>
        <w:t>
      № 444/1 аралық қазақстандық шекаралық белгі мемлекеттік шекара сызығында орналасқан бір шекаралық бағанадан тұрады. Оның геодезиялық координаталары - 43°37'11.03" с.е., 61°52'24.23" ш.б.</w:t>
      </w:r>
    </w:p>
    <w:bookmarkEnd w:id="3613"/>
    <w:bookmarkStart w:name="z3657" w:id="3614"/>
    <w:p>
      <w:pPr>
        <w:spacing w:after="0"/>
        <w:ind w:left="0"/>
        <w:jc w:val="both"/>
      </w:pPr>
      <w:r>
        <w:rPr>
          <w:rFonts w:ascii="Times New Roman"/>
          <w:b w:val="false"/>
          <w:i w:val="false"/>
          <w:color w:val="000000"/>
          <w:sz w:val="28"/>
        </w:rPr>
        <w:t>
      № 444/1 шекаралық белгіден басталатын мемлекеттік шекара сызығы тік сызықпен солтүстік-батыс бағытта құрғақ арнаны қиып, № 445 шекаралық белгіге дейін өтеді.</w:t>
      </w:r>
    </w:p>
    <w:bookmarkEnd w:id="3614"/>
    <w:bookmarkStart w:name="z3658" w:id="3615"/>
    <w:p>
      <w:pPr>
        <w:spacing w:after="0"/>
        <w:ind w:left="0"/>
        <w:jc w:val="both"/>
      </w:pPr>
      <w:r>
        <w:rPr>
          <w:rFonts w:ascii="Times New Roman"/>
          <w:b w:val="false"/>
          <w:i w:val="false"/>
          <w:color w:val="000000"/>
          <w:sz w:val="28"/>
        </w:rPr>
        <w:t>
      № 444/1 және № 445 шекаралық белгілер арасындағы мемлекеттік шекара сызығының ұзындығы 1.950 км құрайды.</w:t>
      </w:r>
    </w:p>
    <w:bookmarkEnd w:id="3615"/>
    <w:bookmarkStart w:name="z3659" w:id="3616"/>
    <w:p>
      <w:pPr>
        <w:spacing w:after="0"/>
        <w:ind w:left="0"/>
        <w:jc w:val="both"/>
      </w:pPr>
      <w:r>
        <w:rPr>
          <w:rFonts w:ascii="Times New Roman"/>
          <w:b w:val="false"/>
          <w:i w:val="false"/>
          <w:color w:val="000000"/>
          <w:sz w:val="28"/>
        </w:rPr>
        <w:t>
      № 445 негізгі өзбек шекаралық белгісі мемлекеттік шекара сызығында орналасқан бір шекаралық бағанадан тұрады. Оның геодезиялық координаталары - 43°37'59.26" с.е., 61°51'28.05" ш.б.</w:t>
      </w:r>
    </w:p>
    <w:bookmarkEnd w:id="3616"/>
    <w:bookmarkStart w:name="z3660" w:id="3617"/>
    <w:p>
      <w:pPr>
        <w:spacing w:after="0"/>
        <w:ind w:left="0"/>
        <w:jc w:val="both"/>
      </w:pPr>
      <w:r>
        <w:rPr>
          <w:rFonts w:ascii="Times New Roman"/>
          <w:b w:val="false"/>
          <w:i w:val="false"/>
          <w:color w:val="000000"/>
          <w:sz w:val="28"/>
        </w:rPr>
        <w:t>
      № 445 шекаралық белгіден басталатын мемлекеттік шекара сызығы тік сызықпен солтүстік-батыс бағытта атауы жоқ құдықты (көмілген) Қазақстан Республикасының аумағында қалдырып, Жаңадария құрғақ арнасын қиып, № 446 шекаралық белгіге дейін өтеді.</w:t>
      </w:r>
    </w:p>
    <w:bookmarkEnd w:id="3617"/>
    <w:bookmarkStart w:name="z3661" w:id="3618"/>
    <w:p>
      <w:pPr>
        <w:spacing w:after="0"/>
        <w:ind w:left="0"/>
        <w:jc w:val="both"/>
      </w:pPr>
      <w:r>
        <w:rPr>
          <w:rFonts w:ascii="Times New Roman"/>
          <w:b w:val="false"/>
          <w:i w:val="false"/>
          <w:color w:val="000000"/>
          <w:sz w:val="28"/>
        </w:rPr>
        <w:t>
      № 445 және № 446 шекаралық белгілер арасындағы мемлекеттік шекара сызығының ұзындығы 1.290 км құрайды.</w:t>
      </w:r>
    </w:p>
    <w:bookmarkEnd w:id="3618"/>
    <w:bookmarkStart w:name="z3662" w:id="3619"/>
    <w:p>
      <w:pPr>
        <w:spacing w:after="0"/>
        <w:ind w:left="0"/>
        <w:jc w:val="both"/>
      </w:pPr>
      <w:r>
        <w:rPr>
          <w:rFonts w:ascii="Times New Roman"/>
          <w:b w:val="false"/>
          <w:i w:val="false"/>
          <w:color w:val="000000"/>
          <w:sz w:val="28"/>
        </w:rPr>
        <w:t>
      № 446 негізгі қазақстандық шекаралық белгі мемлекеттік шекара сызығында орналасқан бір шекаралық бағанадан тұрады. Оның геодезиялық координаталары - 43°38'31.12" с.е., 61°50'50.81" ш.б.</w:t>
      </w:r>
    </w:p>
    <w:bookmarkEnd w:id="3619"/>
    <w:bookmarkStart w:name="z3663" w:id="3620"/>
    <w:p>
      <w:pPr>
        <w:spacing w:after="0"/>
        <w:ind w:left="0"/>
        <w:jc w:val="both"/>
      </w:pPr>
      <w:r>
        <w:rPr>
          <w:rFonts w:ascii="Times New Roman"/>
          <w:b w:val="false"/>
          <w:i w:val="false"/>
          <w:color w:val="000000"/>
          <w:sz w:val="28"/>
        </w:rPr>
        <w:t>
      № 446 шекаралық белгіден басталатын мемлекеттік шекара сызығы тік сызықпен солтүстік-батыс бағытта № 446/1 шекаралық белгіге дейін өтеді.</w:t>
      </w:r>
    </w:p>
    <w:bookmarkEnd w:id="3620"/>
    <w:bookmarkStart w:name="z3664" w:id="3621"/>
    <w:p>
      <w:pPr>
        <w:spacing w:after="0"/>
        <w:ind w:left="0"/>
        <w:jc w:val="both"/>
      </w:pPr>
      <w:r>
        <w:rPr>
          <w:rFonts w:ascii="Times New Roman"/>
          <w:b w:val="false"/>
          <w:i w:val="false"/>
          <w:color w:val="000000"/>
          <w:sz w:val="28"/>
        </w:rPr>
        <w:t>
      № 446 және № 446/1 шекаралық белгілер арасындағы мемлекеттік шекара сызығының ұзындығы 2.637 км құрайды.</w:t>
      </w:r>
    </w:p>
    <w:bookmarkEnd w:id="3621"/>
    <w:bookmarkStart w:name="z3665" w:id="3622"/>
    <w:p>
      <w:pPr>
        <w:spacing w:after="0"/>
        <w:ind w:left="0"/>
        <w:jc w:val="both"/>
      </w:pPr>
      <w:r>
        <w:rPr>
          <w:rFonts w:ascii="Times New Roman"/>
          <w:b w:val="false"/>
          <w:i w:val="false"/>
          <w:color w:val="000000"/>
          <w:sz w:val="28"/>
        </w:rPr>
        <w:t>
      № 446/1 аралық қазақстандық шекаралық белгі мемлекеттік шекара сызығында орналасқан бір шекаралық бағанадан тұрады. Оның геодезиялық координаталары - 43°39'36.37" с.е., 61°49'34.83" ш.б.</w:t>
      </w:r>
    </w:p>
    <w:bookmarkEnd w:id="3622"/>
    <w:bookmarkStart w:name="z3666" w:id="3623"/>
    <w:p>
      <w:pPr>
        <w:spacing w:after="0"/>
        <w:ind w:left="0"/>
        <w:jc w:val="both"/>
      </w:pPr>
      <w:r>
        <w:rPr>
          <w:rFonts w:ascii="Times New Roman"/>
          <w:b w:val="false"/>
          <w:i w:val="false"/>
          <w:color w:val="000000"/>
          <w:sz w:val="28"/>
        </w:rPr>
        <w:t>
      № 446/1 шекаралық белгіден басталатын мемлекеттік шекара сызығы тік сызықпен солтүстік-батыс бағытта № 447 шекаралық белгіге дейін өтеді.</w:t>
      </w:r>
    </w:p>
    <w:bookmarkEnd w:id="3623"/>
    <w:bookmarkStart w:name="z3667" w:id="3624"/>
    <w:p>
      <w:pPr>
        <w:spacing w:after="0"/>
        <w:ind w:left="0"/>
        <w:jc w:val="both"/>
      </w:pPr>
      <w:r>
        <w:rPr>
          <w:rFonts w:ascii="Times New Roman"/>
          <w:b w:val="false"/>
          <w:i w:val="false"/>
          <w:color w:val="000000"/>
          <w:sz w:val="28"/>
        </w:rPr>
        <w:t>
      № 446/1 және № 447 шекаралық белгілер арасындағы мемлекеттік шекара сызығының ұзындығы 2.229 км құрайды.</w:t>
      </w:r>
    </w:p>
    <w:bookmarkEnd w:id="3624"/>
    <w:bookmarkStart w:name="z3668" w:id="3625"/>
    <w:p>
      <w:pPr>
        <w:spacing w:after="0"/>
        <w:ind w:left="0"/>
        <w:jc w:val="both"/>
      </w:pPr>
      <w:r>
        <w:rPr>
          <w:rFonts w:ascii="Times New Roman"/>
          <w:b w:val="false"/>
          <w:i w:val="false"/>
          <w:color w:val="000000"/>
          <w:sz w:val="28"/>
        </w:rPr>
        <w:t>
      № 447 негізгі өзбек шекаралық белгісі мемлекеттік шекара сызығында орналасқан бір шекаралық бағанадан тұрады. Оның геодезиялық координаталары - 43°40'31.47" с.е., 61°48'30.54" ш.б.</w:t>
      </w:r>
    </w:p>
    <w:bookmarkEnd w:id="3625"/>
    <w:bookmarkStart w:name="z3669" w:id="3626"/>
    <w:p>
      <w:pPr>
        <w:spacing w:after="0"/>
        <w:ind w:left="0"/>
        <w:jc w:val="both"/>
      </w:pPr>
      <w:r>
        <w:rPr>
          <w:rFonts w:ascii="Times New Roman"/>
          <w:b w:val="false"/>
          <w:i w:val="false"/>
          <w:color w:val="000000"/>
          <w:sz w:val="28"/>
        </w:rPr>
        <w:t>
      № 447 шекаралық белгіден басталатын мемлекеттік шекара сызығы тік сызықпен солтүстік-батыс бағытта Жаңадария құрғақ арнасын қиып, № 448 шекаралық белгіге дейін өтеді.</w:t>
      </w:r>
    </w:p>
    <w:bookmarkEnd w:id="3626"/>
    <w:bookmarkStart w:name="z3670" w:id="3627"/>
    <w:p>
      <w:pPr>
        <w:spacing w:after="0"/>
        <w:ind w:left="0"/>
        <w:jc w:val="both"/>
      </w:pPr>
      <w:r>
        <w:rPr>
          <w:rFonts w:ascii="Times New Roman"/>
          <w:b w:val="false"/>
          <w:i w:val="false"/>
          <w:color w:val="000000"/>
          <w:sz w:val="28"/>
        </w:rPr>
        <w:t>
      № 447 және № 448 шекаралық белгілер арасындағы мемлекеттік шекара сызығының ұзындығы 3.565 км құрайды.</w:t>
      </w:r>
    </w:p>
    <w:bookmarkEnd w:id="3627"/>
    <w:bookmarkStart w:name="z3671" w:id="3628"/>
    <w:p>
      <w:pPr>
        <w:spacing w:after="0"/>
        <w:ind w:left="0"/>
        <w:jc w:val="both"/>
      </w:pPr>
      <w:r>
        <w:rPr>
          <w:rFonts w:ascii="Times New Roman"/>
          <w:b w:val="false"/>
          <w:i w:val="false"/>
          <w:color w:val="000000"/>
          <w:sz w:val="28"/>
        </w:rPr>
        <w:t>
      № 448 негізгі қазақстандық шекаралық белгі мемлекеттік шекара сызығында орналасқан бір шекаралық бағанадан тұрады. Оның геодезиялық координаталары - 43°41'59.56" с.е., 61°46'47.58" ш.б.</w:t>
      </w:r>
    </w:p>
    <w:bookmarkEnd w:id="3628"/>
    <w:bookmarkStart w:name="z3672" w:id="3629"/>
    <w:p>
      <w:pPr>
        <w:spacing w:after="0"/>
        <w:ind w:left="0"/>
        <w:jc w:val="both"/>
      </w:pPr>
      <w:r>
        <w:rPr>
          <w:rFonts w:ascii="Times New Roman"/>
          <w:b w:val="false"/>
          <w:i w:val="false"/>
          <w:color w:val="000000"/>
          <w:sz w:val="28"/>
        </w:rPr>
        <w:t>
      № 448 шекаралық белгіден басталатын мемлекеттік шекара сызығы тік сызықпен солтүстік-батыс бағытта № 449 шекаралық белгіге дейін өтеді.</w:t>
      </w:r>
    </w:p>
    <w:bookmarkEnd w:id="3629"/>
    <w:bookmarkStart w:name="z3673" w:id="3630"/>
    <w:p>
      <w:pPr>
        <w:spacing w:after="0"/>
        <w:ind w:left="0"/>
        <w:jc w:val="both"/>
      </w:pPr>
      <w:r>
        <w:rPr>
          <w:rFonts w:ascii="Times New Roman"/>
          <w:b w:val="false"/>
          <w:i w:val="false"/>
          <w:color w:val="000000"/>
          <w:sz w:val="28"/>
        </w:rPr>
        <w:t>
      № 448 және № 449 шекаралық белгілер арасындағы мемлекеттік шекара сызығының ұзындығы 1.920 км құрайды.</w:t>
      </w:r>
    </w:p>
    <w:bookmarkEnd w:id="3630"/>
    <w:bookmarkStart w:name="z3674" w:id="3631"/>
    <w:p>
      <w:pPr>
        <w:spacing w:after="0"/>
        <w:ind w:left="0"/>
        <w:jc w:val="both"/>
      </w:pPr>
      <w:r>
        <w:rPr>
          <w:rFonts w:ascii="Times New Roman"/>
          <w:b w:val="false"/>
          <w:i w:val="false"/>
          <w:color w:val="000000"/>
          <w:sz w:val="28"/>
        </w:rPr>
        <w:t>
      № 449 негізгі өзбек шекаралық белгісі мемлекеттік шекара сызығында орналасқан бір шекаралық бағанадан тұрады. Оның геодезиялық координаталары - 43°42'47.02" с.е., 61°45'52.15" ш.б.</w:t>
      </w:r>
    </w:p>
    <w:bookmarkEnd w:id="3631"/>
    <w:bookmarkStart w:name="z3675" w:id="3632"/>
    <w:p>
      <w:pPr>
        <w:spacing w:after="0"/>
        <w:ind w:left="0"/>
        <w:jc w:val="both"/>
      </w:pPr>
      <w:r>
        <w:rPr>
          <w:rFonts w:ascii="Times New Roman"/>
          <w:b w:val="false"/>
          <w:i w:val="false"/>
          <w:color w:val="000000"/>
          <w:sz w:val="28"/>
        </w:rPr>
        <w:t>
      № 449 шекаралық белгіден басталатын мемлекеттік шекара сызығы тік сызықпен солтүстік-батыс бағытта № 450 шекаралық белгіге дейін өтеді.</w:t>
      </w:r>
    </w:p>
    <w:bookmarkEnd w:id="3632"/>
    <w:bookmarkStart w:name="z3676" w:id="3633"/>
    <w:p>
      <w:pPr>
        <w:spacing w:after="0"/>
        <w:ind w:left="0"/>
        <w:jc w:val="both"/>
      </w:pPr>
      <w:r>
        <w:rPr>
          <w:rFonts w:ascii="Times New Roman"/>
          <w:b w:val="false"/>
          <w:i w:val="false"/>
          <w:color w:val="000000"/>
          <w:sz w:val="28"/>
        </w:rPr>
        <w:t>
      № 449 және № 450 шекаралық белгілер арасындағы мемлекеттік шекара сызығының ұзындығы 2.925 км құрайды.</w:t>
      </w:r>
    </w:p>
    <w:bookmarkEnd w:id="3633"/>
    <w:bookmarkStart w:name="z3677" w:id="3634"/>
    <w:p>
      <w:pPr>
        <w:spacing w:after="0"/>
        <w:ind w:left="0"/>
        <w:jc w:val="both"/>
      </w:pPr>
      <w:r>
        <w:rPr>
          <w:rFonts w:ascii="Times New Roman"/>
          <w:b w:val="false"/>
          <w:i w:val="false"/>
          <w:color w:val="000000"/>
          <w:sz w:val="28"/>
        </w:rPr>
        <w:t>
      № 450 негізгі қазақстандық шекаралық белгі мемлекеттік шекара сызығында орналасқан бір шекаралық бағанадан тұрады. Оның геодезиялық координаталары - 43°43'59.24" с.е., 61°44'27.56" ш.б.</w:t>
      </w:r>
    </w:p>
    <w:bookmarkEnd w:id="3634"/>
    <w:bookmarkStart w:name="z3678" w:id="3635"/>
    <w:p>
      <w:pPr>
        <w:spacing w:after="0"/>
        <w:ind w:left="0"/>
        <w:jc w:val="both"/>
      </w:pPr>
      <w:r>
        <w:rPr>
          <w:rFonts w:ascii="Times New Roman"/>
          <w:b w:val="false"/>
          <w:i w:val="false"/>
          <w:color w:val="000000"/>
          <w:sz w:val="28"/>
        </w:rPr>
        <w:t>
      № 450 шекаралық белгіден басталатын мемлекеттік шекара сызығы тік сызықпен солтүстік-батыс бағытта № 450/1 шекаралық белгіге дейін өтеді.</w:t>
      </w:r>
    </w:p>
    <w:bookmarkEnd w:id="3635"/>
    <w:bookmarkStart w:name="z3679" w:id="3636"/>
    <w:p>
      <w:pPr>
        <w:spacing w:after="0"/>
        <w:ind w:left="0"/>
        <w:jc w:val="both"/>
      </w:pPr>
      <w:r>
        <w:rPr>
          <w:rFonts w:ascii="Times New Roman"/>
          <w:b w:val="false"/>
          <w:i w:val="false"/>
          <w:color w:val="000000"/>
          <w:sz w:val="28"/>
        </w:rPr>
        <w:t>
      № 450 және № 450/1 шекаралық белгілер арасындағы мемлекеттік шекара сызығының ұзындығы 1.629 км құрайды.</w:t>
      </w:r>
    </w:p>
    <w:bookmarkEnd w:id="3636"/>
    <w:bookmarkStart w:name="z3680" w:id="3637"/>
    <w:p>
      <w:pPr>
        <w:spacing w:after="0"/>
        <w:ind w:left="0"/>
        <w:jc w:val="both"/>
      </w:pPr>
      <w:r>
        <w:rPr>
          <w:rFonts w:ascii="Times New Roman"/>
          <w:b w:val="false"/>
          <w:i w:val="false"/>
          <w:color w:val="000000"/>
          <w:sz w:val="28"/>
        </w:rPr>
        <w:t>
      № 450/1 аралық қазақстандық шекаралық белгі мемлекеттік шекара сызығында орналасқан бір шекаралық бағанадан тұрады. Оның геодезиялық координаталары - 43°44'39.49" с.е., 61°43'40.47" ш.б.</w:t>
      </w:r>
    </w:p>
    <w:bookmarkEnd w:id="3637"/>
    <w:bookmarkStart w:name="z3681" w:id="3638"/>
    <w:p>
      <w:pPr>
        <w:spacing w:after="0"/>
        <w:ind w:left="0"/>
        <w:jc w:val="both"/>
      </w:pPr>
      <w:r>
        <w:rPr>
          <w:rFonts w:ascii="Times New Roman"/>
          <w:b w:val="false"/>
          <w:i w:val="false"/>
          <w:color w:val="000000"/>
          <w:sz w:val="28"/>
        </w:rPr>
        <w:t>
      № 450/1 шекаралық белгіден басталатын мемлекеттік шекара сызығы тік сызықпен солтүстік-батыс бағытта № 451 шекаралық белгіге дейін өтеді.</w:t>
      </w:r>
    </w:p>
    <w:bookmarkEnd w:id="3638"/>
    <w:bookmarkStart w:name="z3682" w:id="3639"/>
    <w:p>
      <w:pPr>
        <w:spacing w:after="0"/>
        <w:ind w:left="0"/>
        <w:jc w:val="both"/>
      </w:pPr>
      <w:r>
        <w:rPr>
          <w:rFonts w:ascii="Times New Roman"/>
          <w:b w:val="false"/>
          <w:i w:val="false"/>
          <w:color w:val="000000"/>
          <w:sz w:val="28"/>
        </w:rPr>
        <w:t>
      № 450/1 және № 451 шекаралық белгілер арасындағы мемлекеттік шекара сызығының ұзындығы 2.843 км құрайды.</w:t>
      </w:r>
    </w:p>
    <w:bookmarkEnd w:id="3639"/>
    <w:bookmarkStart w:name="z3683" w:id="3640"/>
    <w:p>
      <w:pPr>
        <w:spacing w:after="0"/>
        <w:ind w:left="0"/>
        <w:jc w:val="both"/>
      </w:pPr>
      <w:r>
        <w:rPr>
          <w:rFonts w:ascii="Times New Roman"/>
          <w:b w:val="false"/>
          <w:i w:val="false"/>
          <w:color w:val="000000"/>
          <w:sz w:val="28"/>
        </w:rPr>
        <w:t>
      № 451 негізгі өзбек шекаралық белгісі мемлекеттік шекара сызығында орналасқан бір шекаралық бағанадан тұрады. Оның геодезиялық координаталары - 43°45'49.72" с.е., 61°42'18.25" ш.б.</w:t>
      </w:r>
    </w:p>
    <w:bookmarkEnd w:id="3640"/>
    <w:bookmarkStart w:name="z3684" w:id="3641"/>
    <w:p>
      <w:pPr>
        <w:spacing w:after="0"/>
        <w:ind w:left="0"/>
        <w:jc w:val="both"/>
      </w:pPr>
      <w:r>
        <w:rPr>
          <w:rFonts w:ascii="Times New Roman"/>
          <w:b w:val="false"/>
          <w:i w:val="false"/>
          <w:color w:val="000000"/>
          <w:sz w:val="28"/>
        </w:rPr>
        <w:t>
      № 451 шекаралық белгіден басталатын мемлекеттік шекара сызығы тік сызықпен солтүстік-батыс бағытта № 452 шекаралық белгіге дейін өтеді.</w:t>
      </w:r>
    </w:p>
    <w:bookmarkEnd w:id="3641"/>
    <w:bookmarkStart w:name="z3685" w:id="3642"/>
    <w:p>
      <w:pPr>
        <w:spacing w:after="0"/>
        <w:ind w:left="0"/>
        <w:jc w:val="both"/>
      </w:pPr>
      <w:r>
        <w:rPr>
          <w:rFonts w:ascii="Times New Roman"/>
          <w:b w:val="false"/>
          <w:i w:val="false"/>
          <w:color w:val="000000"/>
          <w:sz w:val="28"/>
        </w:rPr>
        <w:t>
      № 451 және № 452 шекаралық белгілер арасындағы мемлекеттік шекара сызығының ұзындығы 3.731 км құрайды.</w:t>
      </w:r>
    </w:p>
    <w:bookmarkEnd w:id="3642"/>
    <w:bookmarkStart w:name="z3686" w:id="3643"/>
    <w:p>
      <w:pPr>
        <w:spacing w:after="0"/>
        <w:ind w:left="0"/>
        <w:jc w:val="both"/>
      </w:pPr>
      <w:r>
        <w:rPr>
          <w:rFonts w:ascii="Times New Roman"/>
          <w:b w:val="false"/>
          <w:i w:val="false"/>
          <w:color w:val="000000"/>
          <w:sz w:val="28"/>
        </w:rPr>
        <w:t>
      № 452 негізгі қазақстандық шекаралық белгі мемлекеттік шекара сызығында орналасқан бір шекаралық бағанадан тұрады. Оның геодезиялық координаталары - 43°47'21.86" с.е., 61°40'30.25" ш.б.</w:t>
      </w:r>
    </w:p>
    <w:bookmarkEnd w:id="3643"/>
    <w:bookmarkStart w:name="z3687" w:id="3644"/>
    <w:p>
      <w:pPr>
        <w:spacing w:after="0"/>
        <w:ind w:left="0"/>
        <w:jc w:val="both"/>
      </w:pPr>
      <w:r>
        <w:rPr>
          <w:rFonts w:ascii="Times New Roman"/>
          <w:b w:val="false"/>
          <w:i w:val="false"/>
          <w:color w:val="000000"/>
          <w:sz w:val="28"/>
        </w:rPr>
        <w:t>
      № 452 шекаралық белгіден басталатын мемлекеттік шекара сызығы тік сызықпен солтүстік-батыс бағытта № 452/1 шекаралық белгіге дейін өтеді.</w:t>
      </w:r>
    </w:p>
    <w:bookmarkEnd w:id="3644"/>
    <w:bookmarkStart w:name="z3688" w:id="3645"/>
    <w:p>
      <w:pPr>
        <w:spacing w:after="0"/>
        <w:ind w:left="0"/>
        <w:jc w:val="both"/>
      </w:pPr>
      <w:r>
        <w:rPr>
          <w:rFonts w:ascii="Times New Roman"/>
          <w:b w:val="false"/>
          <w:i w:val="false"/>
          <w:color w:val="000000"/>
          <w:sz w:val="28"/>
        </w:rPr>
        <w:t>
      № 452 және № 452/1 шекаралық белгілер арасындағы мемлекеттік шекара сызығының ұзындығы 1.535 км құрайды.</w:t>
      </w:r>
    </w:p>
    <w:bookmarkEnd w:id="3645"/>
    <w:bookmarkStart w:name="z3689" w:id="3646"/>
    <w:p>
      <w:pPr>
        <w:spacing w:after="0"/>
        <w:ind w:left="0"/>
        <w:jc w:val="both"/>
      </w:pPr>
      <w:r>
        <w:rPr>
          <w:rFonts w:ascii="Times New Roman"/>
          <w:b w:val="false"/>
          <w:i w:val="false"/>
          <w:color w:val="000000"/>
          <w:sz w:val="28"/>
        </w:rPr>
        <w:t>
      № 452/1 аралық қазақстандық шекаралық белгі мемлекеттік шекара сызығында орналасқан бір шекаралық бағанадан тұрады. Оның геодезиялық координаталары - 43°47'59.73" с.е., 61°39'45.72" ш.б.</w:t>
      </w:r>
    </w:p>
    <w:bookmarkEnd w:id="3646"/>
    <w:bookmarkStart w:name="z3690" w:id="3647"/>
    <w:p>
      <w:pPr>
        <w:spacing w:after="0"/>
        <w:ind w:left="0"/>
        <w:jc w:val="both"/>
      </w:pPr>
      <w:r>
        <w:rPr>
          <w:rFonts w:ascii="Times New Roman"/>
          <w:b w:val="false"/>
          <w:i w:val="false"/>
          <w:color w:val="000000"/>
          <w:sz w:val="28"/>
        </w:rPr>
        <w:t>
      № 452/1 шекаралық белгіден басталатын мемлекеттік шекара сызығы тік сызықпен солтүстік-батыс бағытта № 452/2 шекаралық белгіге дейін өтеді.</w:t>
      </w:r>
    </w:p>
    <w:bookmarkEnd w:id="3647"/>
    <w:bookmarkStart w:name="z3691" w:id="3648"/>
    <w:p>
      <w:pPr>
        <w:spacing w:after="0"/>
        <w:ind w:left="0"/>
        <w:jc w:val="both"/>
      </w:pPr>
      <w:r>
        <w:rPr>
          <w:rFonts w:ascii="Times New Roman"/>
          <w:b w:val="false"/>
          <w:i w:val="false"/>
          <w:color w:val="000000"/>
          <w:sz w:val="28"/>
        </w:rPr>
        <w:t>
      № 452/1 және № 452/2 шекаралық белгілер арасындағы мемлекеттік шекара сызығының ұзындығы 3.198 км құрайды.</w:t>
      </w:r>
    </w:p>
    <w:bookmarkEnd w:id="3648"/>
    <w:bookmarkStart w:name="z3692" w:id="3649"/>
    <w:p>
      <w:pPr>
        <w:spacing w:after="0"/>
        <w:ind w:left="0"/>
        <w:jc w:val="both"/>
      </w:pPr>
      <w:r>
        <w:rPr>
          <w:rFonts w:ascii="Times New Roman"/>
          <w:b w:val="false"/>
          <w:i w:val="false"/>
          <w:color w:val="000000"/>
          <w:sz w:val="28"/>
        </w:rPr>
        <w:t>
      № 452/2 аралық өзбек шекаралық белгісі мемлекеттік шекара сызығында орналасқан бір шекаралық бағанадан тұрады. Оның геодезиялық координаталары - 43°49'18.63" с.е., 61°38'13.04" ш.б.</w:t>
      </w:r>
    </w:p>
    <w:bookmarkEnd w:id="3649"/>
    <w:bookmarkStart w:name="z3693" w:id="3650"/>
    <w:p>
      <w:pPr>
        <w:spacing w:after="0"/>
        <w:ind w:left="0"/>
        <w:jc w:val="both"/>
      </w:pPr>
      <w:r>
        <w:rPr>
          <w:rFonts w:ascii="Times New Roman"/>
          <w:b w:val="false"/>
          <w:i w:val="false"/>
          <w:color w:val="000000"/>
          <w:sz w:val="28"/>
        </w:rPr>
        <w:t>
      № 452/2 шекаралық белгіден басталатын мемлекеттік шекара сызығы тік сызықпен солтүстік-батыс бағытта № 453 шекаралық белгіге дейін өтеді.</w:t>
      </w:r>
    </w:p>
    <w:bookmarkEnd w:id="3650"/>
    <w:bookmarkStart w:name="z3694" w:id="3651"/>
    <w:p>
      <w:pPr>
        <w:spacing w:after="0"/>
        <w:ind w:left="0"/>
        <w:jc w:val="both"/>
      </w:pPr>
      <w:r>
        <w:rPr>
          <w:rFonts w:ascii="Times New Roman"/>
          <w:b w:val="false"/>
          <w:i w:val="false"/>
          <w:color w:val="000000"/>
          <w:sz w:val="28"/>
        </w:rPr>
        <w:t>
      № 452/2 және № 453 шекаралық белгілер арасындағы мемлекеттік шекара сызығының ұзындығы 3.158 км құрайды.</w:t>
      </w:r>
    </w:p>
    <w:bookmarkEnd w:id="3651"/>
    <w:bookmarkStart w:name="z3695" w:id="3652"/>
    <w:p>
      <w:pPr>
        <w:spacing w:after="0"/>
        <w:ind w:left="0"/>
        <w:jc w:val="both"/>
      </w:pPr>
      <w:r>
        <w:rPr>
          <w:rFonts w:ascii="Times New Roman"/>
          <w:b w:val="false"/>
          <w:i w:val="false"/>
          <w:color w:val="000000"/>
          <w:sz w:val="28"/>
        </w:rPr>
        <w:t>
      № 453 негізгі өзбек шекаралық белгісі мемлекеттік шекара сызығында орналасқан бір шекаралық бағанадан тұрады. Оның геодезиялық координаталары - 43°50'36.51" с.е., 61°36'41.42" ш.б.</w:t>
      </w:r>
    </w:p>
    <w:bookmarkEnd w:id="3652"/>
    <w:bookmarkStart w:name="z3696" w:id="3653"/>
    <w:p>
      <w:pPr>
        <w:spacing w:after="0"/>
        <w:ind w:left="0"/>
        <w:jc w:val="both"/>
      </w:pPr>
      <w:r>
        <w:rPr>
          <w:rFonts w:ascii="Times New Roman"/>
          <w:b w:val="false"/>
          <w:i w:val="false"/>
          <w:color w:val="000000"/>
          <w:sz w:val="28"/>
        </w:rPr>
        <w:t>
      № 453 шекаралық белгіден басталатын мемлекеттік шекара сызығы тік сызықпен солтүстік-батыс бағытта № 453/1 шекаралық белгіге дейін өтеді.</w:t>
      </w:r>
    </w:p>
    <w:bookmarkEnd w:id="3653"/>
    <w:bookmarkStart w:name="z3697" w:id="3654"/>
    <w:p>
      <w:pPr>
        <w:spacing w:after="0"/>
        <w:ind w:left="0"/>
        <w:jc w:val="both"/>
      </w:pPr>
      <w:r>
        <w:rPr>
          <w:rFonts w:ascii="Times New Roman"/>
          <w:b w:val="false"/>
          <w:i w:val="false"/>
          <w:color w:val="000000"/>
          <w:sz w:val="28"/>
        </w:rPr>
        <w:t>
      № 453 және № 453/1 шекаралық белгілер арасындағы мемлекеттік шекара сызығының ұзындығы 2.020 км құрайды.</w:t>
      </w:r>
    </w:p>
    <w:bookmarkEnd w:id="3654"/>
    <w:bookmarkStart w:name="z3698" w:id="3655"/>
    <w:p>
      <w:pPr>
        <w:spacing w:after="0"/>
        <w:ind w:left="0"/>
        <w:jc w:val="both"/>
      </w:pPr>
      <w:r>
        <w:rPr>
          <w:rFonts w:ascii="Times New Roman"/>
          <w:b w:val="false"/>
          <w:i w:val="false"/>
          <w:color w:val="000000"/>
          <w:sz w:val="28"/>
        </w:rPr>
        <w:t>
      № 453/1 аралық өзбек шекаралық белгісі мемлекеттік шекара сызығында орналасқан бір шекаралық бағанадан тұрады. Оның геодезиялық координаталары - 43°51'26.33" с.е., 61°35'42.80" ш.б.</w:t>
      </w:r>
    </w:p>
    <w:bookmarkEnd w:id="3655"/>
    <w:bookmarkStart w:name="z3699" w:id="3656"/>
    <w:p>
      <w:pPr>
        <w:spacing w:after="0"/>
        <w:ind w:left="0"/>
        <w:jc w:val="both"/>
      </w:pPr>
      <w:r>
        <w:rPr>
          <w:rFonts w:ascii="Times New Roman"/>
          <w:b w:val="false"/>
          <w:i w:val="false"/>
          <w:color w:val="000000"/>
          <w:sz w:val="28"/>
        </w:rPr>
        <w:t>
      № 453/1 шекаралық белгіден басталатын мемлекеттік шекара сызығы тік сызықпен солтүстік-батыс бағытта № 453/2 шекаралық белгіге дейін өтеді.</w:t>
      </w:r>
    </w:p>
    <w:bookmarkEnd w:id="3656"/>
    <w:bookmarkStart w:name="z3700" w:id="3657"/>
    <w:p>
      <w:pPr>
        <w:spacing w:after="0"/>
        <w:ind w:left="0"/>
        <w:jc w:val="both"/>
      </w:pPr>
      <w:r>
        <w:rPr>
          <w:rFonts w:ascii="Times New Roman"/>
          <w:b w:val="false"/>
          <w:i w:val="false"/>
          <w:color w:val="000000"/>
          <w:sz w:val="28"/>
        </w:rPr>
        <w:t>
      № 453/1 және № 453/2 шекаралық белгілер арасындағы мемлекеттік шекара сызығының ұзындығы 2.868 км құрайды.</w:t>
      </w:r>
    </w:p>
    <w:bookmarkEnd w:id="3657"/>
    <w:bookmarkStart w:name="z3701" w:id="3658"/>
    <w:p>
      <w:pPr>
        <w:spacing w:after="0"/>
        <w:ind w:left="0"/>
        <w:jc w:val="both"/>
      </w:pPr>
      <w:r>
        <w:rPr>
          <w:rFonts w:ascii="Times New Roman"/>
          <w:b w:val="false"/>
          <w:i w:val="false"/>
          <w:color w:val="000000"/>
          <w:sz w:val="28"/>
        </w:rPr>
        <w:t>
      № 453/2 аралық қазақстандық шекаралық белгі мемлекеттік шекара сызығында орналасқан бір шекаралық бағанадан тұрады. Оның геодезиялық координаталары - 43°52'37.05" с.е., 61°34'19.53" ш.б.</w:t>
      </w:r>
    </w:p>
    <w:bookmarkEnd w:id="3658"/>
    <w:bookmarkStart w:name="z3702" w:id="3659"/>
    <w:p>
      <w:pPr>
        <w:spacing w:after="0"/>
        <w:ind w:left="0"/>
        <w:jc w:val="both"/>
      </w:pPr>
      <w:r>
        <w:rPr>
          <w:rFonts w:ascii="Times New Roman"/>
          <w:b w:val="false"/>
          <w:i w:val="false"/>
          <w:color w:val="000000"/>
          <w:sz w:val="28"/>
        </w:rPr>
        <w:t>
      № 453/2 шекаралық белгіден басталатын мемлекеттік шекара сызығы тік сызықпен солтүстік-батыс бағытта № 454 шекаралық белгіге дейін өтеді.</w:t>
      </w:r>
    </w:p>
    <w:bookmarkEnd w:id="3659"/>
    <w:bookmarkStart w:name="z3703" w:id="3660"/>
    <w:p>
      <w:pPr>
        <w:spacing w:after="0"/>
        <w:ind w:left="0"/>
        <w:jc w:val="both"/>
      </w:pPr>
      <w:r>
        <w:rPr>
          <w:rFonts w:ascii="Times New Roman"/>
          <w:b w:val="false"/>
          <w:i w:val="false"/>
          <w:color w:val="000000"/>
          <w:sz w:val="28"/>
        </w:rPr>
        <w:t>
      № 453/2 және № 454 шекаралық белгілер арасындағы мемлекеттік шекара сызығының ұзындығы 2.040 км құрайды.</w:t>
      </w:r>
    </w:p>
    <w:bookmarkEnd w:id="3660"/>
    <w:bookmarkStart w:name="z3704" w:id="3661"/>
    <w:p>
      <w:pPr>
        <w:spacing w:after="0"/>
        <w:ind w:left="0"/>
        <w:jc w:val="both"/>
      </w:pPr>
      <w:r>
        <w:rPr>
          <w:rFonts w:ascii="Times New Roman"/>
          <w:b w:val="false"/>
          <w:i w:val="false"/>
          <w:color w:val="000000"/>
          <w:sz w:val="28"/>
        </w:rPr>
        <w:t>
      № 454 негізгі қазақстандық шекаралық белгі мемлекеттік шекара сызығында орналасқан бір шекаралық бағанадан тұрады. Оның геодезиялық координаталары - 43°53'27.34" с.е., 61°33'20.25" ш.б.</w:t>
      </w:r>
    </w:p>
    <w:bookmarkEnd w:id="3661"/>
    <w:bookmarkStart w:name="z3705" w:id="3662"/>
    <w:p>
      <w:pPr>
        <w:spacing w:after="0"/>
        <w:ind w:left="0"/>
        <w:jc w:val="both"/>
      </w:pPr>
      <w:r>
        <w:rPr>
          <w:rFonts w:ascii="Times New Roman"/>
          <w:b w:val="false"/>
          <w:i w:val="false"/>
          <w:color w:val="000000"/>
          <w:sz w:val="28"/>
        </w:rPr>
        <w:t>
      № 454 шекаралық белгіден басталатын мемлекеттік шекара сызығы тік сызықпен солтүстік-батыс бағытта № 454/1 шекаралық белгіге дейін өтеді.</w:t>
      </w:r>
    </w:p>
    <w:bookmarkEnd w:id="3662"/>
    <w:bookmarkStart w:name="z3706" w:id="3663"/>
    <w:p>
      <w:pPr>
        <w:spacing w:after="0"/>
        <w:ind w:left="0"/>
        <w:jc w:val="both"/>
      </w:pPr>
      <w:r>
        <w:rPr>
          <w:rFonts w:ascii="Times New Roman"/>
          <w:b w:val="false"/>
          <w:i w:val="false"/>
          <w:color w:val="000000"/>
          <w:sz w:val="28"/>
        </w:rPr>
        <w:t>
      № 454 және № 454/1 шекаралық белгілер арасындағы мемлекеттік шекара сызығының ұзындығы 1.278 км құрайды.</w:t>
      </w:r>
    </w:p>
    <w:bookmarkEnd w:id="3663"/>
    <w:bookmarkStart w:name="z3707" w:id="3664"/>
    <w:p>
      <w:pPr>
        <w:spacing w:after="0"/>
        <w:ind w:left="0"/>
        <w:jc w:val="both"/>
      </w:pPr>
      <w:r>
        <w:rPr>
          <w:rFonts w:ascii="Times New Roman"/>
          <w:b w:val="false"/>
          <w:i w:val="false"/>
          <w:color w:val="000000"/>
          <w:sz w:val="28"/>
        </w:rPr>
        <w:t>
      № 454/1 аралық қазақстандық шекаралық белгі мемлекеттік шекара сызығында орналасқан бір шекаралық бағанадан тұрады. Оның геодезиялық координаталары - 43°53'58.85" с.е., 61°32'43.09" ш.б.</w:t>
      </w:r>
    </w:p>
    <w:bookmarkEnd w:id="3664"/>
    <w:bookmarkStart w:name="z3708" w:id="3665"/>
    <w:p>
      <w:pPr>
        <w:spacing w:after="0"/>
        <w:ind w:left="0"/>
        <w:jc w:val="both"/>
      </w:pPr>
      <w:r>
        <w:rPr>
          <w:rFonts w:ascii="Times New Roman"/>
          <w:b w:val="false"/>
          <w:i w:val="false"/>
          <w:color w:val="000000"/>
          <w:sz w:val="28"/>
        </w:rPr>
        <w:t>
      № 454/1 шекаралық белгіден басталатын мемлекеттік шекара сызығы тік сызықпен солтүстік-батыс бағытта № 455 шекаралық белгіге дейін өтеді.</w:t>
      </w:r>
    </w:p>
    <w:bookmarkEnd w:id="3665"/>
    <w:bookmarkStart w:name="z3709" w:id="3666"/>
    <w:p>
      <w:pPr>
        <w:spacing w:after="0"/>
        <w:ind w:left="0"/>
        <w:jc w:val="both"/>
      </w:pPr>
      <w:r>
        <w:rPr>
          <w:rFonts w:ascii="Times New Roman"/>
          <w:b w:val="false"/>
          <w:i w:val="false"/>
          <w:color w:val="000000"/>
          <w:sz w:val="28"/>
        </w:rPr>
        <w:t>
      № 454/1 және № 455 шекаралық белгілер арасындағы мемлекеттік шекара сызығының ұзындығы 3.152 км құрайды.</w:t>
      </w:r>
    </w:p>
    <w:bookmarkEnd w:id="3666"/>
    <w:bookmarkStart w:name="z3710" w:id="3667"/>
    <w:p>
      <w:pPr>
        <w:spacing w:after="0"/>
        <w:ind w:left="0"/>
        <w:jc w:val="both"/>
      </w:pPr>
      <w:r>
        <w:rPr>
          <w:rFonts w:ascii="Times New Roman"/>
          <w:b w:val="false"/>
          <w:i w:val="false"/>
          <w:color w:val="000000"/>
          <w:sz w:val="28"/>
        </w:rPr>
        <w:t>
      № 455 негізгі өзбек шекаралық белгісі мемлекеттік шекара сызығында орналасқан бір шекаралық бағанадан тұрады. Оның геодезиялық координаталары - 43°55'16.43" с.е., 61°31'11.25" ш.б.</w:t>
      </w:r>
    </w:p>
    <w:bookmarkEnd w:id="3667"/>
    <w:bookmarkStart w:name="z3711" w:id="3668"/>
    <w:p>
      <w:pPr>
        <w:spacing w:after="0"/>
        <w:ind w:left="0"/>
        <w:jc w:val="both"/>
      </w:pPr>
      <w:r>
        <w:rPr>
          <w:rFonts w:ascii="Times New Roman"/>
          <w:b w:val="false"/>
          <w:i w:val="false"/>
          <w:color w:val="000000"/>
          <w:sz w:val="28"/>
        </w:rPr>
        <w:t>
      № 455 шекаралық белгіден басталатын мемлекеттік шекара сызығы тік сызықпен солтүстік-батыс бағытта № 455/1 шекаралық белгіге дейін өтеді.</w:t>
      </w:r>
    </w:p>
    <w:bookmarkEnd w:id="3668"/>
    <w:bookmarkStart w:name="z3712" w:id="3669"/>
    <w:p>
      <w:pPr>
        <w:spacing w:after="0"/>
        <w:ind w:left="0"/>
        <w:jc w:val="both"/>
      </w:pPr>
      <w:r>
        <w:rPr>
          <w:rFonts w:ascii="Times New Roman"/>
          <w:b w:val="false"/>
          <w:i w:val="false"/>
          <w:color w:val="000000"/>
          <w:sz w:val="28"/>
        </w:rPr>
        <w:t>
      № 455 және № 455/1 шекаралық белгілер арасындағы мемлекеттік шекара сызығының ұзындығы 1.651 км құрайды.</w:t>
      </w:r>
    </w:p>
    <w:bookmarkEnd w:id="3669"/>
    <w:bookmarkStart w:name="z3713" w:id="3670"/>
    <w:p>
      <w:pPr>
        <w:spacing w:after="0"/>
        <w:ind w:left="0"/>
        <w:jc w:val="both"/>
      </w:pPr>
      <w:r>
        <w:rPr>
          <w:rFonts w:ascii="Times New Roman"/>
          <w:b w:val="false"/>
          <w:i w:val="false"/>
          <w:color w:val="000000"/>
          <w:sz w:val="28"/>
        </w:rPr>
        <w:t>
      № 455/1 аралық өзбек шекаралық белгісі мемлекеттік шекара сызығында орналасқан бір шекаралық бағанадан тұрады. Оның геодезиялық координаталары - 43°55'57.20" с.е., 61°30'23.31" ш.б.</w:t>
      </w:r>
    </w:p>
    <w:bookmarkEnd w:id="3670"/>
    <w:bookmarkStart w:name="z3714" w:id="3671"/>
    <w:p>
      <w:pPr>
        <w:spacing w:after="0"/>
        <w:ind w:left="0"/>
        <w:jc w:val="both"/>
      </w:pPr>
      <w:r>
        <w:rPr>
          <w:rFonts w:ascii="Times New Roman"/>
          <w:b w:val="false"/>
          <w:i w:val="false"/>
          <w:color w:val="000000"/>
          <w:sz w:val="28"/>
        </w:rPr>
        <w:t>
      № 455/1 шекаралық белгіден басталатын мемлекеттік шекара сызығы тік сызықпен солтүстік-батыс бағытта № 456 шекаралық белгіге дейін өтеді.</w:t>
      </w:r>
    </w:p>
    <w:bookmarkEnd w:id="3671"/>
    <w:bookmarkStart w:name="z3715" w:id="3672"/>
    <w:p>
      <w:pPr>
        <w:spacing w:after="0"/>
        <w:ind w:left="0"/>
        <w:jc w:val="both"/>
      </w:pPr>
      <w:r>
        <w:rPr>
          <w:rFonts w:ascii="Times New Roman"/>
          <w:b w:val="false"/>
          <w:i w:val="false"/>
          <w:color w:val="000000"/>
          <w:sz w:val="28"/>
        </w:rPr>
        <w:t>
      № 455/1 және № 456 шекаралық белгілер арасындағы мемлекеттік шекара сызығының ұзындығы 2.491 км құрайды.</w:t>
      </w:r>
    </w:p>
    <w:bookmarkEnd w:id="3672"/>
    <w:bookmarkStart w:name="z3716" w:id="3673"/>
    <w:p>
      <w:pPr>
        <w:spacing w:after="0"/>
        <w:ind w:left="0"/>
        <w:jc w:val="both"/>
      </w:pPr>
      <w:r>
        <w:rPr>
          <w:rFonts w:ascii="Times New Roman"/>
          <w:b w:val="false"/>
          <w:i w:val="false"/>
          <w:color w:val="000000"/>
          <w:sz w:val="28"/>
        </w:rPr>
        <w:t>
      № 456 негізгі қазақстандық шекаралық белгі мемлекеттік шекара сызығында орналасқан бір шекаралық бағанадан тұрады. Оның геодезиялық координаталары - 43°56'58.40" с.е., 61°29'10.50" ш.б.</w:t>
      </w:r>
    </w:p>
    <w:bookmarkEnd w:id="3673"/>
    <w:bookmarkStart w:name="z3717" w:id="3674"/>
    <w:p>
      <w:pPr>
        <w:spacing w:after="0"/>
        <w:ind w:left="0"/>
        <w:jc w:val="both"/>
      </w:pPr>
      <w:r>
        <w:rPr>
          <w:rFonts w:ascii="Times New Roman"/>
          <w:b w:val="false"/>
          <w:i w:val="false"/>
          <w:color w:val="000000"/>
          <w:sz w:val="28"/>
        </w:rPr>
        <w:t>
      № 456 шекаралық белгіден басталатын мемлекеттік шекара сызығы тік сызықпен солтүстік-батыс бағытта № 456/1 шекаралық белгіге дейін өтеді.</w:t>
      </w:r>
    </w:p>
    <w:bookmarkEnd w:id="3674"/>
    <w:bookmarkStart w:name="z3718" w:id="3675"/>
    <w:p>
      <w:pPr>
        <w:spacing w:after="0"/>
        <w:ind w:left="0"/>
        <w:jc w:val="both"/>
      </w:pPr>
      <w:r>
        <w:rPr>
          <w:rFonts w:ascii="Times New Roman"/>
          <w:b w:val="false"/>
          <w:i w:val="false"/>
          <w:color w:val="000000"/>
          <w:sz w:val="28"/>
        </w:rPr>
        <w:t>
      № 456 және № 456/1 шекаралық белгілер арасындағы мемлекеттік шекара сызығының ұзындығы 0.512 км құрайды.</w:t>
      </w:r>
    </w:p>
    <w:bookmarkEnd w:id="3675"/>
    <w:bookmarkStart w:name="z3719" w:id="3676"/>
    <w:p>
      <w:pPr>
        <w:spacing w:after="0"/>
        <w:ind w:left="0"/>
        <w:jc w:val="both"/>
      </w:pPr>
      <w:r>
        <w:rPr>
          <w:rFonts w:ascii="Times New Roman"/>
          <w:b w:val="false"/>
          <w:i w:val="false"/>
          <w:color w:val="000000"/>
          <w:sz w:val="28"/>
        </w:rPr>
        <w:t>
      № 456/1 аралық қазақстандық шекаралық белгі мемлекеттік шекара сызығында орналасқан бір шекаралық бағанадан тұрады. Оның геодезиялық координаталары - 43°57'11.02" с.е., 61°28'55.62" ш.б.</w:t>
      </w:r>
    </w:p>
    <w:bookmarkEnd w:id="3676"/>
    <w:bookmarkStart w:name="z3720" w:id="3677"/>
    <w:p>
      <w:pPr>
        <w:spacing w:after="0"/>
        <w:ind w:left="0"/>
        <w:jc w:val="both"/>
      </w:pPr>
      <w:r>
        <w:rPr>
          <w:rFonts w:ascii="Times New Roman"/>
          <w:b w:val="false"/>
          <w:i w:val="false"/>
          <w:color w:val="000000"/>
          <w:sz w:val="28"/>
        </w:rPr>
        <w:t>
      № 456/1 шекаралық белгіден басталатын мемлекеттік шекара сызығы тік сызықпен солтүстік-батыс бағытта № 457 шекаралық белгіге дейін өтеді.</w:t>
      </w:r>
    </w:p>
    <w:bookmarkEnd w:id="3677"/>
    <w:bookmarkStart w:name="z3721" w:id="3678"/>
    <w:p>
      <w:pPr>
        <w:spacing w:after="0"/>
        <w:ind w:left="0"/>
        <w:jc w:val="both"/>
      </w:pPr>
      <w:r>
        <w:rPr>
          <w:rFonts w:ascii="Times New Roman"/>
          <w:b w:val="false"/>
          <w:i w:val="false"/>
          <w:color w:val="000000"/>
          <w:sz w:val="28"/>
        </w:rPr>
        <w:t>
      № 456/1 және № 457 шекаралық белгілер арасындағы мемлекеттік шекара сызығының ұзындығы 3.435 км құрайды.</w:t>
      </w:r>
    </w:p>
    <w:bookmarkEnd w:id="3678"/>
    <w:bookmarkStart w:name="z3722" w:id="3679"/>
    <w:p>
      <w:pPr>
        <w:spacing w:after="0"/>
        <w:ind w:left="0"/>
        <w:jc w:val="both"/>
      </w:pPr>
      <w:r>
        <w:rPr>
          <w:rFonts w:ascii="Times New Roman"/>
          <w:b w:val="false"/>
          <w:i w:val="false"/>
          <w:color w:val="000000"/>
          <w:sz w:val="28"/>
        </w:rPr>
        <w:t>
      № 457 негізгі өзбек шекаралық белгісі мемлекеттік шекара сызығында орналасқан бір шекаралық бағанадан тұрады. Оның геодезиялық координаталары - 43°58'35.78" с.е., 61°27'15.84" ш.б.</w:t>
      </w:r>
    </w:p>
    <w:bookmarkEnd w:id="3679"/>
    <w:bookmarkStart w:name="z3723" w:id="3680"/>
    <w:p>
      <w:pPr>
        <w:spacing w:after="0"/>
        <w:ind w:left="0"/>
        <w:jc w:val="both"/>
      </w:pPr>
      <w:r>
        <w:rPr>
          <w:rFonts w:ascii="Times New Roman"/>
          <w:b w:val="false"/>
          <w:i w:val="false"/>
          <w:color w:val="000000"/>
          <w:sz w:val="28"/>
        </w:rPr>
        <w:t>
      № 457 шекаралық белгіден басталатын мемлекеттік шекара сызығы тік сызықпен солтүстік-батыс бағытта № 458 шекаралық белгіге дейін өтеді.</w:t>
      </w:r>
    </w:p>
    <w:bookmarkEnd w:id="3680"/>
    <w:bookmarkStart w:name="z3724" w:id="3681"/>
    <w:p>
      <w:pPr>
        <w:spacing w:after="0"/>
        <w:ind w:left="0"/>
        <w:jc w:val="both"/>
      </w:pPr>
      <w:r>
        <w:rPr>
          <w:rFonts w:ascii="Times New Roman"/>
          <w:b w:val="false"/>
          <w:i w:val="false"/>
          <w:color w:val="000000"/>
          <w:sz w:val="28"/>
        </w:rPr>
        <w:t>
      № 457 және № 458 шекаралық белгілер арасындағы мемлекеттік шекара сызығының ұзындығы 0.797 км құрайды.</w:t>
      </w:r>
    </w:p>
    <w:bookmarkEnd w:id="3681"/>
    <w:bookmarkStart w:name="z3725" w:id="3682"/>
    <w:p>
      <w:pPr>
        <w:spacing w:after="0"/>
        <w:ind w:left="0"/>
        <w:jc w:val="both"/>
      </w:pPr>
      <w:r>
        <w:rPr>
          <w:rFonts w:ascii="Times New Roman"/>
          <w:b w:val="false"/>
          <w:i w:val="false"/>
          <w:color w:val="000000"/>
          <w:sz w:val="28"/>
        </w:rPr>
        <w:t>
      № 458 негізгі қазақстандық шекаралық белгі мемлекеттік шекара сызығында орналасқан бір шекаралық бағанадан тұрады. Оның геодезиялық координаталары - 43°58'55.35" с.е., 61°26'52.48" ш.б.</w:t>
      </w:r>
    </w:p>
    <w:bookmarkEnd w:id="3682"/>
    <w:bookmarkStart w:name="z3726" w:id="3683"/>
    <w:p>
      <w:pPr>
        <w:spacing w:after="0"/>
        <w:ind w:left="0"/>
        <w:jc w:val="both"/>
      </w:pPr>
      <w:r>
        <w:rPr>
          <w:rFonts w:ascii="Times New Roman"/>
          <w:b w:val="false"/>
          <w:i w:val="false"/>
          <w:color w:val="000000"/>
          <w:sz w:val="28"/>
        </w:rPr>
        <w:t>
      № 458 шекаралық белгіден басталатын мемлекеттік шекара сызығы тік сызықпен солтүстік-батыс бағытта № 458/1 шекаралық белгіге дейін өтеді.</w:t>
      </w:r>
    </w:p>
    <w:bookmarkEnd w:id="3683"/>
    <w:bookmarkStart w:name="z3727" w:id="3684"/>
    <w:p>
      <w:pPr>
        <w:spacing w:after="0"/>
        <w:ind w:left="0"/>
        <w:jc w:val="both"/>
      </w:pPr>
      <w:r>
        <w:rPr>
          <w:rFonts w:ascii="Times New Roman"/>
          <w:b w:val="false"/>
          <w:i w:val="false"/>
          <w:color w:val="000000"/>
          <w:sz w:val="28"/>
        </w:rPr>
        <w:t>
      № 458 және № 458/1 шекаралық белгілер арасындағы мемлекеттік шекара сызығының, ұзындығы 1.721 км құрайды.</w:t>
      </w:r>
    </w:p>
    <w:bookmarkEnd w:id="3684"/>
    <w:bookmarkStart w:name="z3728" w:id="3685"/>
    <w:p>
      <w:pPr>
        <w:spacing w:after="0"/>
        <w:ind w:left="0"/>
        <w:jc w:val="both"/>
      </w:pPr>
      <w:r>
        <w:rPr>
          <w:rFonts w:ascii="Times New Roman"/>
          <w:b w:val="false"/>
          <w:i w:val="false"/>
          <w:color w:val="000000"/>
          <w:sz w:val="28"/>
        </w:rPr>
        <w:t>
      № 458/1 аралық қазақстандық шекаралық белгі мемлекеттік шекара сызығында орналасқан бір шекаралық бағанадан тұрады. Оның геодезиялық координаталары - 43°59'37.77" с.е., 61°26'02.36" ш.б.</w:t>
      </w:r>
    </w:p>
    <w:bookmarkEnd w:id="3685"/>
    <w:bookmarkStart w:name="z3729" w:id="3686"/>
    <w:p>
      <w:pPr>
        <w:spacing w:after="0"/>
        <w:ind w:left="0"/>
        <w:jc w:val="both"/>
      </w:pPr>
      <w:r>
        <w:rPr>
          <w:rFonts w:ascii="Times New Roman"/>
          <w:b w:val="false"/>
          <w:i w:val="false"/>
          <w:color w:val="000000"/>
          <w:sz w:val="28"/>
        </w:rPr>
        <w:t>
      № 458/1 шекаралық белгіден басталатын мемлекеттік шекара сызығы тік сызықпен солтүстік-батыс бағытта № 459 шекаралық белгіге дейін өтеді.</w:t>
      </w:r>
    </w:p>
    <w:bookmarkEnd w:id="3686"/>
    <w:bookmarkStart w:name="z3730" w:id="3687"/>
    <w:p>
      <w:pPr>
        <w:spacing w:after="0"/>
        <w:ind w:left="0"/>
        <w:jc w:val="both"/>
      </w:pPr>
      <w:r>
        <w:rPr>
          <w:rFonts w:ascii="Times New Roman"/>
          <w:b w:val="false"/>
          <w:i w:val="false"/>
          <w:color w:val="000000"/>
          <w:sz w:val="28"/>
        </w:rPr>
        <w:t>
      № 458/1 және № 459 шекаралық белгілер арасындағы мемлекеттік шекара сызығының ұзындығы 0.899 км құрайды.</w:t>
      </w:r>
    </w:p>
    <w:bookmarkEnd w:id="3687"/>
    <w:bookmarkStart w:name="z3731" w:id="3688"/>
    <w:p>
      <w:pPr>
        <w:spacing w:after="0"/>
        <w:ind w:left="0"/>
        <w:jc w:val="both"/>
      </w:pPr>
      <w:r>
        <w:rPr>
          <w:rFonts w:ascii="Times New Roman"/>
          <w:b w:val="false"/>
          <w:i w:val="false"/>
          <w:color w:val="000000"/>
          <w:sz w:val="28"/>
        </w:rPr>
        <w:t>
      № 459 негізгі өзбек шекаралық белгісі мемлекеттік шекара сызығында орналасқан бір шекаралық бағанадан тұрады. Оның геодезиялық координаталары - 43°59'59.94" с.е., 61°25'36.18" ш.б.</w:t>
      </w:r>
    </w:p>
    <w:bookmarkEnd w:id="3688"/>
    <w:bookmarkStart w:name="z3732" w:id="3689"/>
    <w:p>
      <w:pPr>
        <w:spacing w:after="0"/>
        <w:ind w:left="0"/>
        <w:jc w:val="both"/>
      </w:pPr>
      <w:r>
        <w:rPr>
          <w:rFonts w:ascii="Times New Roman"/>
          <w:b w:val="false"/>
          <w:i w:val="false"/>
          <w:color w:val="000000"/>
          <w:sz w:val="28"/>
        </w:rPr>
        <w:t>
      № 459 шекаралық белгіден басталатын мемлекеттік шекара сызығы тік сызықпен солтүстік-батыс бағытта № 460 шекаралық белгіге дейін өтеді.</w:t>
      </w:r>
    </w:p>
    <w:bookmarkEnd w:id="3689"/>
    <w:bookmarkStart w:name="z3733" w:id="3690"/>
    <w:p>
      <w:pPr>
        <w:spacing w:after="0"/>
        <w:ind w:left="0"/>
        <w:jc w:val="both"/>
      </w:pPr>
      <w:r>
        <w:rPr>
          <w:rFonts w:ascii="Times New Roman"/>
          <w:b w:val="false"/>
          <w:i w:val="false"/>
          <w:color w:val="000000"/>
          <w:sz w:val="28"/>
        </w:rPr>
        <w:t>
      № 459 және № 460 шекаралық белгілер арасындағы мемлекеттік шекара сызығының ұзындығы 4.063 км құрайды.</w:t>
      </w:r>
    </w:p>
    <w:bookmarkEnd w:id="3690"/>
    <w:bookmarkStart w:name="z3734" w:id="3691"/>
    <w:p>
      <w:pPr>
        <w:spacing w:after="0"/>
        <w:ind w:left="0"/>
        <w:jc w:val="both"/>
      </w:pPr>
      <w:r>
        <w:rPr>
          <w:rFonts w:ascii="Times New Roman"/>
          <w:b w:val="false"/>
          <w:i w:val="false"/>
          <w:color w:val="000000"/>
          <w:sz w:val="28"/>
        </w:rPr>
        <w:t>
      № 460 негізгі қазақстандық шекаралық белгі мемлекеттік шекара сызығында орналасқан бір шекаралық бағанадан тұрады. Оның геодезиялық координаталары - 44°01'36.82" с.е., 6l°23'32.73" ш.б.</w:t>
      </w:r>
    </w:p>
    <w:bookmarkEnd w:id="3691"/>
    <w:bookmarkStart w:name="z3735" w:id="3692"/>
    <w:p>
      <w:pPr>
        <w:spacing w:after="0"/>
        <w:ind w:left="0"/>
        <w:jc w:val="both"/>
      </w:pPr>
      <w:r>
        <w:rPr>
          <w:rFonts w:ascii="Times New Roman"/>
          <w:b w:val="false"/>
          <w:i w:val="false"/>
          <w:color w:val="000000"/>
          <w:sz w:val="28"/>
        </w:rPr>
        <w:t>
      № 460 шекаралық белгіден басталатын мемлекеттік шекара сызығы тік сызықпен солтүстік-батыс бағытта № 460/1 шекаралық белгіге дейін өтеді.</w:t>
      </w:r>
    </w:p>
    <w:bookmarkEnd w:id="3692"/>
    <w:bookmarkStart w:name="z3736" w:id="3693"/>
    <w:p>
      <w:pPr>
        <w:spacing w:after="0"/>
        <w:ind w:left="0"/>
        <w:jc w:val="both"/>
      </w:pPr>
      <w:r>
        <w:rPr>
          <w:rFonts w:ascii="Times New Roman"/>
          <w:b w:val="false"/>
          <w:i w:val="false"/>
          <w:color w:val="000000"/>
          <w:sz w:val="28"/>
        </w:rPr>
        <w:t>
      № 460 және № 460/1 шекаралық белгілер арасындағы мемлекеттік шекара сызығының ұзындығы 3.871 км құрайды.</w:t>
      </w:r>
    </w:p>
    <w:bookmarkEnd w:id="3693"/>
    <w:bookmarkStart w:name="z3737" w:id="3694"/>
    <w:p>
      <w:pPr>
        <w:spacing w:after="0"/>
        <w:ind w:left="0"/>
        <w:jc w:val="both"/>
      </w:pPr>
      <w:r>
        <w:rPr>
          <w:rFonts w:ascii="Times New Roman"/>
          <w:b w:val="false"/>
          <w:i w:val="false"/>
          <w:color w:val="000000"/>
          <w:sz w:val="28"/>
        </w:rPr>
        <w:t>
      № 460/1 аралық қазақстандық шекаралық белгі мемлекеттік шекара сызығында орналасқан бір шекаралық бағанадан тұрады. Оның геодезиялық координаталары - 44°03'09.10" с.е., 61°21'35.01" ш.б.</w:t>
      </w:r>
    </w:p>
    <w:bookmarkEnd w:id="3694"/>
    <w:bookmarkStart w:name="z3738" w:id="3695"/>
    <w:p>
      <w:pPr>
        <w:spacing w:after="0"/>
        <w:ind w:left="0"/>
        <w:jc w:val="both"/>
      </w:pPr>
      <w:r>
        <w:rPr>
          <w:rFonts w:ascii="Times New Roman"/>
          <w:b w:val="false"/>
          <w:i w:val="false"/>
          <w:color w:val="000000"/>
          <w:sz w:val="28"/>
        </w:rPr>
        <w:t>
      № 460/1 шекаралық белгіден басталатын мемлекеттік шекара сызығы тік сызықпен солтүстік-батыс бағытта № 460/2 шекаралық белгіге дейін өтеді.</w:t>
      </w:r>
    </w:p>
    <w:bookmarkEnd w:id="3695"/>
    <w:bookmarkStart w:name="z3739" w:id="3696"/>
    <w:p>
      <w:pPr>
        <w:spacing w:after="0"/>
        <w:ind w:left="0"/>
        <w:jc w:val="both"/>
      </w:pPr>
      <w:r>
        <w:rPr>
          <w:rFonts w:ascii="Times New Roman"/>
          <w:b w:val="false"/>
          <w:i w:val="false"/>
          <w:color w:val="000000"/>
          <w:sz w:val="28"/>
        </w:rPr>
        <w:t>
      № 460/1 және № 460/2 шекаралық белгілер арасындағы мемлекеттік шекара сызығының ұзындығы 1.332 км құрайды.</w:t>
      </w:r>
    </w:p>
    <w:bookmarkEnd w:id="3696"/>
    <w:bookmarkStart w:name="z3740" w:id="3697"/>
    <w:p>
      <w:pPr>
        <w:spacing w:after="0"/>
        <w:ind w:left="0"/>
        <w:jc w:val="both"/>
      </w:pPr>
      <w:r>
        <w:rPr>
          <w:rFonts w:ascii="Times New Roman"/>
          <w:b w:val="false"/>
          <w:i w:val="false"/>
          <w:color w:val="000000"/>
          <w:sz w:val="28"/>
        </w:rPr>
        <w:t>
      № 460/2 аралық өзбек шекаралық белгісі мемлекеттік шекара сызығында орналасқан бір шекаралық бағанадан тұрады. Оның геодезиялық координаталары - 44°03'40.83" с.е., 61°20'54.49" ш.б.</w:t>
      </w:r>
    </w:p>
    <w:bookmarkEnd w:id="3697"/>
    <w:bookmarkStart w:name="z3741" w:id="3698"/>
    <w:p>
      <w:pPr>
        <w:spacing w:after="0"/>
        <w:ind w:left="0"/>
        <w:jc w:val="both"/>
      </w:pPr>
      <w:r>
        <w:rPr>
          <w:rFonts w:ascii="Times New Roman"/>
          <w:b w:val="false"/>
          <w:i w:val="false"/>
          <w:color w:val="000000"/>
          <w:sz w:val="28"/>
        </w:rPr>
        <w:t>
      № 460/2 шекаралық белгіден басталатын мемлекеттік шекара сызығы тік сызықпен солтүстік-батыс бағытта № 461 шекаралық белгіге дейін өтеді.</w:t>
      </w:r>
    </w:p>
    <w:bookmarkEnd w:id="3698"/>
    <w:bookmarkStart w:name="z3742" w:id="3699"/>
    <w:p>
      <w:pPr>
        <w:spacing w:after="0"/>
        <w:ind w:left="0"/>
        <w:jc w:val="both"/>
      </w:pPr>
      <w:r>
        <w:rPr>
          <w:rFonts w:ascii="Times New Roman"/>
          <w:b w:val="false"/>
          <w:i w:val="false"/>
          <w:color w:val="000000"/>
          <w:sz w:val="28"/>
        </w:rPr>
        <w:t>
      № 460/2 және № 461 шекаралық белгілер арасындағы мемлекеттік шекара сызығының ұзындығы 3.584 км құрайды.</w:t>
      </w:r>
    </w:p>
    <w:bookmarkEnd w:id="3699"/>
    <w:bookmarkStart w:name="z3743" w:id="3700"/>
    <w:p>
      <w:pPr>
        <w:spacing w:after="0"/>
        <w:ind w:left="0"/>
        <w:jc w:val="both"/>
      </w:pPr>
      <w:r>
        <w:rPr>
          <w:rFonts w:ascii="Times New Roman"/>
          <w:b w:val="false"/>
          <w:i w:val="false"/>
          <w:color w:val="000000"/>
          <w:sz w:val="28"/>
        </w:rPr>
        <w:t>
      № 461 негізгі өзбек шекаралық белгісі мемлекеттік шекара сызығында орналасқан бір шекаралық бағанадан тұрады. Оның геодезиялық координаталары - 44°05'06.26" с.е., 61°19'05.43" ш.б.</w:t>
      </w:r>
    </w:p>
    <w:bookmarkEnd w:id="3700"/>
    <w:bookmarkStart w:name="z3744" w:id="3701"/>
    <w:p>
      <w:pPr>
        <w:spacing w:after="0"/>
        <w:ind w:left="0"/>
        <w:jc w:val="both"/>
      </w:pPr>
      <w:r>
        <w:rPr>
          <w:rFonts w:ascii="Times New Roman"/>
          <w:b w:val="false"/>
          <w:i w:val="false"/>
          <w:color w:val="000000"/>
          <w:sz w:val="28"/>
        </w:rPr>
        <w:t>
      № 461 шекаралық белгіден басталатын мемлекеттік шекара сызығы тік сызықпен солтүстік-батыс бағытта № 462 шекаралық белгіге дейін өтеді.</w:t>
      </w:r>
    </w:p>
    <w:bookmarkEnd w:id="3701"/>
    <w:bookmarkStart w:name="z3745" w:id="3702"/>
    <w:p>
      <w:pPr>
        <w:spacing w:after="0"/>
        <w:ind w:left="0"/>
        <w:jc w:val="both"/>
      </w:pPr>
      <w:r>
        <w:rPr>
          <w:rFonts w:ascii="Times New Roman"/>
          <w:b w:val="false"/>
          <w:i w:val="false"/>
          <w:color w:val="000000"/>
          <w:sz w:val="28"/>
        </w:rPr>
        <w:t>
      № 461 және № 462 шекаралық белгілер арасындағы мемлекеттік шекара сызығының ұзындығы 4.666 км құрайды.</w:t>
      </w:r>
    </w:p>
    <w:bookmarkEnd w:id="3702"/>
    <w:bookmarkStart w:name="z3746" w:id="3703"/>
    <w:p>
      <w:pPr>
        <w:spacing w:after="0"/>
        <w:ind w:left="0"/>
        <w:jc w:val="both"/>
      </w:pPr>
      <w:r>
        <w:rPr>
          <w:rFonts w:ascii="Times New Roman"/>
          <w:b w:val="false"/>
          <w:i w:val="false"/>
          <w:color w:val="000000"/>
          <w:sz w:val="28"/>
        </w:rPr>
        <w:t>
      № 462 негізгі қазақстандық шекаралық белгі мемлекеттік шекара сызығында орналасқан бір шекаралық бағанадан тұрады. Оның геодезиялық координаталары - 44°06'57.35" с.е., 61°16'43.19" ш.б.</w:t>
      </w:r>
    </w:p>
    <w:bookmarkEnd w:id="3703"/>
    <w:bookmarkStart w:name="z3747" w:id="3704"/>
    <w:p>
      <w:pPr>
        <w:spacing w:after="0"/>
        <w:ind w:left="0"/>
        <w:jc w:val="both"/>
      </w:pPr>
      <w:r>
        <w:rPr>
          <w:rFonts w:ascii="Times New Roman"/>
          <w:b w:val="false"/>
          <w:i w:val="false"/>
          <w:color w:val="000000"/>
          <w:sz w:val="28"/>
        </w:rPr>
        <w:t>
      № 462 шекаралық белгіден басталатын мемлекеттік шекара сызығы тік сызықпен солтүстік-батыс бағытта № 463 шекаралық белгіге дейін өтеді.</w:t>
      </w:r>
    </w:p>
    <w:bookmarkEnd w:id="3704"/>
    <w:bookmarkStart w:name="z3748" w:id="3705"/>
    <w:p>
      <w:pPr>
        <w:spacing w:after="0"/>
        <w:ind w:left="0"/>
        <w:jc w:val="both"/>
      </w:pPr>
      <w:r>
        <w:rPr>
          <w:rFonts w:ascii="Times New Roman"/>
          <w:b w:val="false"/>
          <w:i w:val="false"/>
          <w:color w:val="000000"/>
          <w:sz w:val="28"/>
        </w:rPr>
        <w:t>
      № 462 және № 463 шекаралық белгілер арасындағы мемлекеттік шекара сызығының ұзындығы 2.839 км құрайды.</w:t>
      </w:r>
    </w:p>
    <w:bookmarkEnd w:id="3705"/>
    <w:bookmarkStart w:name="z3749" w:id="3706"/>
    <w:p>
      <w:pPr>
        <w:spacing w:after="0"/>
        <w:ind w:left="0"/>
        <w:jc w:val="both"/>
      </w:pPr>
      <w:r>
        <w:rPr>
          <w:rFonts w:ascii="Times New Roman"/>
          <w:b w:val="false"/>
          <w:i w:val="false"/>
          <w:color w:val="000000"/>
          <w:sz w:val="28"/>
        </w:rPr>
        <w:t>
      № 463 негізгі өзбек шекаралық белгісі мемлекеттік шекара сызығында орналасқан бір шекаралық бағанадан тұрады. Оның геодезиялық координаталары - 44°08'04.94" с.е., 61°15'46.60" ш.б.</w:t>
      </w:r>
    </w:p>
    <w:bookmarkEnd w:id="3706"/>
    <w:bookmarkStart w:name="z3750" w:id="3707"/>
    <w:p>
      <w:pPr>
        <w:spacing w:after="0"/>
        <w:ind w:left="0"/>
        <w:jc w:val="both"/>
      </w:pPr>
      <w:r>
        <w:rPr>
          <w:rFonts w:ascii="Times New Roman"/>
          <w:b w:val="false"/>
          <w:i w:val="false"/>
          <w:color w:val="000000"/>
          <w:sz w:val="28"/>
        </w:rPr>
        <w:t>
      № 463 шекаралық белгіден басталатын мемлекеттік шекара сызығы тік сызықпен солтүстік-батыс бағытта № 464 шекаралық белгіге дейін өтеді.</w:t>
      </w:r>
    </w:p>
    <w:bookmarkEnd w:id="3707"/>
    <w:bookmarkStart w:name="z3751" w:id="3708"/>
    <w:p>
      <w:pPr>
        <w:spacing w:after="0"/>
        <w:ind w:left="0"/>
        <w:jc w:val="both"/>
      </w:pPr>
      <w:r>
        <w:rPr>
          <w:rFonts w:ascii="Times New Roman"/>
          <w:b w:val="false"/>
          <w:i w:val="false"/>
          <w:color w:val="000000"/>
          <w:sz w:val="28"/>
        </w:rPr>
        <w:t>
      № 463 және № 464 шекаралық белгілер арасындағы мемлекеттік шекара сызығының ұзындығы 2.123 км құрайды.</w:t>
      </w:r>
    </w:p>
    <w:bookmarkEnd w:id="3708"/>
    <w:bookmarkStart w:name="z3752" w:id="3709"/>
    <w:p>
      <w:pPr>
        <w:spacing w:after="0"/>
        <w:ind w:left="0"/>
        <w:jc w:val="both"/>
      </w:pPr>
      <w:r>
        <w:rPr>
          <w:rFonts w:ascii="Times New Roman"/>
          <w:b w:val="false"/>
          <w:i w:val="false"/>
          <w:color w:val="000000"/>
          <w:sz w:val="28"/>
        </w:rPr>
        <w:t>
      № 464 негізгі қазақстандық шекаралық белгі мемлекеттік шекара сызығында орналасқан бір шекаралық бағанадан тұрады. Оның геодезиялық координаталары - 44°08'55.47" с.е., 61°14'11.82" ш.б.</w:t>
      </w:r>
    </w:p>
    <w:bookmarkEnd w:id="3709"/>
    <w:bookmarkStart w:name="z3753" w:id="3710"/>
    <w:p>
      <w:pPr>
        <w:spacing w:after="0"/>
        <w:ind w:left="0"/>
        <w:jc w:val="both"/>
      </w:pPr>
      <w:r>
        <w:rPr>
          <w:rFonts w:ascii="Times New Roman"/>
          <w:b w:val="false"/>
          <w:i w:val="false"/>
          <w:color w:val="000000"/>
          <w:sz w:val="28"/>
        </w:rPr>
        <w:t>
      № 464 шекаралық белгіден басталатын мемлекеттік шекара сызығы тік сызықпен солтүстік-батыс бағытта атауы жоқ сорды қиып. № 464/1 шекаралық белгіге дейін өтеді.</w:t>
      </w:r>
    </w:p>
    <w:bookmarkEnd w:id="3710"/>
    <w:bookmarkStart w:name="z3754" w:id="3711"/>
    <w:p>
      <w:pPr>
        <w:spacing w:after="0"/>
        <w:ind w:left="0"/>
        <w:jc w:val="both"/>
      </w:pPr>
      <w:r>
        <w:rPr>
          <w:rFonts w:ascii="Times New Roman"/>
          <w:b w:val="false"/>
          <w:i w:val="false"/>
          <w:color w:val="000000"/>
          <w:sz w:val="28"/>
        </w:rPr>
        <w:t>
      № 464 және № 464/1 шекаралық белгілер арасындағы мемлекеттік шекара сызығының ұзындығы 2.257 км құрайды.</w:t>
      </w:r>
    </w:p>
    <w:bookmarkEnd w:id="3711"/>
    <w:bookmarkStart w:name="z3755" w:id="3712"/>
    <w:p>
      <w:pPr>
        <w:spacing w:after="0"/>
        <w:ind w:left="0"/>
        <w:jc w:val="both"/>
      </w:pPr>
      <w:r>
        <w:rPr>
          <w:rFonts w:ascii="Times New Roman"/>
          <w:b w:val="false"/>
          <w:i w:val="false"/>
          <w:color w:val="000000"/>
          <w:sz w:val="28"/>
        </w:rPr>
        <w:t>
      № 464/1 аралық қазақстандық шекаралық белгі мемлекеттік шекара сызьнында орналасқан бір шекаралық бағанадан тұрады. Оның геодезиялық координаталары - 44°09'49.17" с.е., 61013'02.93" ш.б.</w:t>
      </w:r>
    </w:p>
    <w:bookmarkEnd w:id="3712"/>
    <w:bookmarkStart w:name="z3756" w:id="3713"/>
    <w:p>
      <w:pPr>
        <w:spacing w:after="0"/>
        <w:ind w:left="0"/>
        <w:jc w:val="both"/>
      </w:pPr>
      <w:r>
        <w:rPr>
          <w:rFonts w:ascii="Times New Roman"/>
          <w:b w:val="false"/>
          <w:i w:val="false"/>
          <w:color w:val="000000"/>
          <w:sz w:val="28"/>
        </w:rPr>
        <w:t>
      № 464/1 шекаралық белгіден басталатын мемлекеттік шекара сызығы тік сызықпен солтүстік-батыс бағытта № 465 шекаралық белгіге дейін өтеді.</w:t>
      </w:r>
    </w:p>
    <w:bookmarkEnd w:id="3713"/>
    <w:bookmarkStart w:name="z3757" w:id="3714"/>
    <w:p>
      <w:pPr>
        <w:spacing w:after="0"/>
        <w:ind w:left="0"/>
        <w:jc w:val="both"/>
      </w:pPr>
      <w:r>
        <w:rPr>
          <w:rFonts w:ascii="Times New Roman"/>
          <w:b w:val="false"/>
          <w:i w:val="false"/>
          <w:color w:val="000000"/>
          <w:sz w:val="28"/>
        </w:rPr>
        <w:t>
      № 464/1 және № 465 шекаралық белғілер арасындағы мемлекеттік шекара сызығының ұзындығы 3.746 км құрайды.</w:t>
      </w:r>
    </w:p>
    <w:bookmarkEnd w:id="3714"/>
    <w:bookmarkStart w:name="z3758" w:id="3715"/>
    <w:p>
      <w:pPr>
        <w:spacing w:after="0"/>
        <w:ind w:left="0"/>
        <w:jc w:val="both"/>
      </w:pPr>
      <w:r>
        <w:rPr>
          <w:rFonts w:ascii="Times New Roman"/>
          <w:b w:val="false"/>
          <w:i w:val="false"/>
          <w:color w:val="000000"/>
          <w:sz w:val="28"/>
        </w:rPr>
        <w:t>
      № 465 негізгі өзбек шекаралық белгісі мемлекеттік шекара сызығында орналасқан бір шекаралық бағанадан тұрады. Оның геодезиялық координаталары - 44°11'18.27" с.е., 61°11'08.49" ш.б.</w:t>
      </w:r>
    </w:p>
    <w:bookmarkEnd w:id="3715"/>
    <w:bookmarkStart w:name="z3759" w:id="3716"/>
    <w:p>
      <w:pPr>
        <w:spacing w:after="0"/>
        <w:ind w:left="0"/>
        <w:jc w:val="both"/>
      </w:pPr>
      <w:r>
        <w:rPr>
          <w:rFonts w:ascii="Times New Roman"/>
          <w:b w:val="false"/>
          <w:i w:val="false"/>
          <w:color w:val="000000"/>
          <w:sz w:val="28"/>
        </w:rPr>
        <w:t>
      № 465 шекаралық белгіден басталатын мемлекеттік шекара сызығы тік сызықпен солтүстік-батыс бағытта атауы жоқ сорды қиып, № 465/1 шекаралық белгіге дейін өтеді.</w:t>
      </w:r>
    </w:p>
    <w:bookmarkEnd w:id="3716"/>
    <w:bookmarkStart w:name="z3760" w:id="3717"/>
    <w:p>
      <w:pPr>
        <w:spacing w:after="0"/>
        <w:ind w:left="0"/>
        <w:jc w:val="both"/>
      </w:pPr>
      <w:r>
        <w:rPr>
          <w:rFonts w:ascii="Times New Roman"/>
          <w:b w:val="false"/>
          <w:i w:val="false"/>
          <w:color w:val="000000"/>
          <w:sz w:val="28"/>
        </w:rPr>
        <w:t>
      № 465 және № 465/1 шекаралық белгілер арасындағы мемлекеттік шекара сызығының ұзындығы 2.334 км құрайды.</w:t>
      </w:r>
    </w:p>
    <w:bookmarkEnd w:id="3717"/>
    <w:bookmarkStart w:name="z3761" w:id="3718"/>
    <w:p>
      <w:pPr>
        <w:spacing w:after="0"/>
        <w:ind w:left="0"/>
        <w:jc w:val="both"/>
      </w:pPr>
      <w:r>
        <w:rPr>
          <w:rFonts w:ascii="Times New Roman"/>
          <w:b w:val="false"/>
          <w:i w:val="false"/>
          <w:color w:val="000000"/>
          <w:sz w:val="28"/>
        </w:rPr>
        <w:t>
      № 465/1 аралық өзбек шекаралық белгісі мемлекеттік шекара сызығында орналасқан бір шекаралық бағанадан тұрады. Оның геодезиялық координаталары - 44°12'13.77" с.е., 61°09'57.16" ш.б.</w:t>
      </w:r>
    </w:p>
    <w:bookmarkEnd w:id="3718"/>
    <w:bookmarkStart w:name="z3762" w:id="3719"/>
    <w:p>
      <w:pPr>
        <w:spacing w:after="0"/>
        <w:ind w:left="0"/>
        <w:jc w:val="both"/>
      </w:pPr>
      <w:r>
        <w:rPr>
          <w:rFonts w:ascii="Times New Roman"/>
          <w:b w:val="false"/>
          <w:i w:val="false"/>
          <w:color w:val="000000"/>
          <w:sz w:val="28"/>
        </w:rPr>
        <w:t>
      № 465/1 шекаралық белгіден басталатын мемлекеттік шекара сызығы тік сызықпен солтүстік-батыс бағытта № 466 шекаралық белгіге дейін өтеді.</w:t>
      </w:r>
    </w:p>
    <w:bookmarkEnd w:id="3719"/>
    <w:bookmarkStart w:name="z3763" w:id="3720"/>
    <w:p>
      <w:pPr>
        <w:spacing w:after="0"/>
        <w:ind w:left="0"/>
        <w:jc w:val="both"/>
      </w:pPr>
      <w:r>
        <w:rPr>
          <w:rFonts w:ascii="Times New Roman"/>
          <w:b w:val="false"/>
          <w:i w:val="false"/>
          <w:color w:val="000000"/>
          <w:sz w:val="28"/>
        </w:rPr>
        <w:t>
      № 465/1 және № 466 шекаралық белгілер арасындағы мемлекеттік шекара сызығының ұзындығы 1.255 км құрайды.</w:t>
      </w:r>
    </w:p>
    <w:bookmarkEnd w:id="3720"/>
    <w:bookmarkStart w:name="z3764" w:id="3721"/>
    <w:p>
      <w:pPr>
        <w:spacing w:after="0"/>
        <w:ind w:left="0"/>
        <w:jc w:val="both"/>
      </w:pPr>
      <w:r>
        <w:rPr>
          <w:rFonts w:ascii="Times New Roman"/>
          <w:b w:val="false"/>
          <w:i w:val="false"/>
          <w:color w:val="000000"/>
          <w:sz w:val="28"/>
        </w:rPr>
        <w:t>
      № 466 негізгі қазақстандық шекаралық белгі мемлекеттік шекара сызығында орналасқан бір шекаралық бағанадан тұрады. Оның геодезиялық координаталары - 44°12'43.60" с.е., 61°09'18.77" ш.б.</w:t>
      </w:r>
    </w:p>
    <w:bookmarkEnd w:id="3721"/>
    <w:bookmarkStart w:name="z3765" w:id="3722"/>
    <w:p>
      <w:pPr>
        <w:spacing w:after="0"/>
        <w:ind w:left="0"/>
        <w:jc w:val="both"/>
      </w:pPr>
      <w:r>
        <w:rPr>
          <w:rFonts w:ascii="Times New Roman"/>
          <w:b w:val="false"/>
          <w:i w:val="false"/>
          <w:color w:val="000000"/>
          <w:sz w:val="28"/>
        </w:rPr>
        <w:t>
      № 466 шекаралық белгіден басталатын мемлекеттік шекара сызығы тік сызықпен солтүстік-батыс бағытта Жанқожа зиратын қиып, № 466/1 шекаралық белгіге дейін өтеді.</w:t>
      </w:r>
    </w:p>
    <w:bookmarkEnd w:id="3722"/>
    <w:bookmarkStart w:name="z3766" w:id="3723"/>
    <w:p>
      <w:pPr>
        <w:spacing w:after="0"/>
        <w:ind w:left="0"/>
        <w:jc w:val="both"/>
      </w:pPr>
      <w:r>
        <w:rPr>
          <w:rFonts w:ascii="Times New Roman"/>
          <w:b w:val="false"/>
          <w:i w:val="false"/>
          <w:color w:val="000000"/>
          <w:sz w:val="28"/>
        </w:rPr>
        <w:t>
      № 466 және № 466/1 шекаралық белгілер арасындағы мемлекеттік шекара сызығының ұзындығы 1.626 км құрайды.</w:t>
      </w:r>
    </w:p>
    <w:bookmarkEnd w:id="3723"/>
    <w:bookmarkStart w:name="z3767" w:id="3724"/>
    <w:p>
      <w:pPr>
        <w:spacing w:after="0"/>
        <w:ind w:left="0"/>
        <w:jc w:val="both"/>
      </w:pPr>
      <w:r>
        <w:rPr>
          <w:rFonts w:ascii="Times New Roman"/>
          <w:b w:val="false"/>
          <w:i w:val="false"/>
          <w:color w:val="000000"/>
          <w:sz w:val="28"/>
        </w:rPr>
        <w:t>
      № 466/1 аралық қазақстандық шекаралық белгі мемлекеттік шекара сызығында орналасқан бір шекаралық бағанадан тұрады. Оның геодезиялық координаталары - 44°13'22.27" с.е., 61°08'29.02" ш.б.</w:t>
      </w:r>
    </w:p>
    <w:bookmarkEnd w:id="3724"/>
    <w:bookmarkStart w:name="z3768" w:id="3725"/>
    <w:p>
      <w:pPr>
        <w:spacing w:after="0"/>
        <w:ind w:left="0"/>
        <w:jc w:val="both"/>
      </w:pPr>
      <w:r>
        <w:rPr>
          <w:rFonts w:ascii="Times New Roman"/>
          <w:b w:val="false"/>
          <w:i w:val="false"/>
          <w:color w:val="000000"/>
          <w:sz w:val="28"/>
        </w:rPr>
        <w:t>
      № 466/1 шекаралық белгіден басталатын мемлекеттік шекара сызығы тік сызықпен солтүстік-батыс бағытта № 467 шекаралық белгіге дейін өтеді.</w:t>
      </w:r>
    </w:p>
    <w:bookmarkEnd w:id="3725"/>
    <w:bookmarkStart w:name="z3769" w:id="3726"/>
    <w:p>
      <w:pPr>
        <w:spacing w:after="0"/>
        <w:ind w:left="0"/>
        <w:jc w:val="both"/>
      </w:pPr>
      <w:r>
        <w:rPr>
          <w:rFonts w:ascii="Times New Roman"/>
          <w:b w:val="false"/>
          <w:i w:val="false"/>
          <w:color w:val="000000"/>
          <w:sz w:val="28"/>
        </w:rPr>
        <w:t>
      № 466/1 және № 467 шекаралық белгілер арасындағы мемлекеттік шекара сызығының ұзындығы 0.286 км құрайды.</w:t>
      </w:r>
    </w:p>
    <w:bookmarkEnd w:id="3726"/>
    <w:bookmarkStart w:name="z3770" w:id="3727"/>
    <w:p>
      <w:pPr>
        <w:spacing w:after="0"/>
        <w:ind w:left="0"/>
        <w:jc w:val="both"/>
      </w:pPr>
      <w:r>
        <w:rPr>
          <w:rFonts w:ascii="Times New Roman"/>
          <w:b w:val="false"/>
          <w:i w:val="false"/>
          <w:color w:val="000000"/>
          <w:sz w:val="28"/>
        </w:rPr>
        <w:t>
      № 467 негізгі өзбек шекаралық белгісі мемлекеттік шекара сызығында, Алтынкөл сорында орналасқан бір шекаралық бағанадан тұрады. Оның геодезиялық координаталары - 44°13'29.05" с.е., 61°08'20.25" ш.б.</w:t>
      </w:r>
    </w:p>
    <w:bookmarkEnd w:id="3727"/>
    <w:bookmarkStart w:name="z3771" w:id="3728"/>
    <w:p>
      <w:pPr>
        <w:spacing w:after="0"/>
        <w:ind w:left="0"/>
        <w:jc w:val="both"/>
      </w:pPr>
      <w:r>
        <w:rPr>
          <w:rFonts w:ascii="Times New Roman"/>
          <w:b w:val="false"/>
          <w:i w:val="false"/>
          <w:color w:val="000000"/>
          <w:sz w:val="28"/>
        </w:rPr>
        <w:t>
      № 467 шекаралық белгіден басталатын мемлекеттік шекара сызығы тік сызықпен солтүстік бағытта Алтынкөл сорынын бойымен № 467/1 шекаралық белгіге дейін өтеді.</w:t>
      </w:r>
    </w:p>
    <w:bookmarkEnd w:id="3728"/>
    <w:bookmarkStart w:name="z3772" w:id="3729"/>
    <w:p>
      <w:pPr>
        <w:spacing w:after="0"/>
        <w:ind w:left="0"/>
        <w:jc w:val="both"/>
      </w:pPr>
      <w:r>
        <w:rPr>
          <w:rFonts w:ascii="Times New Roman"/>
          <w:b w:val="false"/>
          <w:i w:val="false"/>
          <w:color w:val="000000"/>
          <w:sz w:val="28"/>
        </w:rPr>
        <w:t>
      № 467 және № 467/1 шекаралық белгілер арасындағы мемлекеттік шекара сызығының ұзындығы 3.654 км құрайды.</w:t>
      </w:r>
    </w:p>
    <w:bookmarkEnd w:id="3729"/>
    <w:bookmarkStart w:name="z3773" w:id="3730"/>
    <w:p>
      <w:pPr>
        <w:spacing w:after="0"/>
        <w:ind w:left="0"/>
        <w:jc w:val="both"/>
      </w:pPr>
      <w:r>
        <w:rPr>
          <w:rFonts w:ascii="Times New Roman"/>
          <w:b w:val="false"/>
          <w:i w:val="false"/>
          <w:color w:val="000000"/>
          <w:sz w:val="28"/>
        </w:rPr>
        <w:t>
      № 467/1 аралық өзбек шекаралық белгісі мемлекеттік шекара сызығында, Алтынкөл сорында орналасқан бір шекаралық бағанадан тұрады. Оның геодезиялық координаталары - 44°15'25.90" с.е., 61°07'53.96" ш.б.</w:t>
      </w:r>
    </w:p>
    <w:bookmarkEnd w:id="3730"/>
    <w:bookmarkStart w:name="z3774" w:id="3731"/>
    <w:p>
      <w:pPr>
        <w:spacing w:after="0"/>
        <w:ind w:left="0"/>
        <w:jc w:val="both"/>
      </w:pPr>
      <w:r>
        <w:rPr>
          <w:rFonts w:ascii="Times New Roman"/>
          <w:b w:val="false"/>
          <w:i w:val="false"/>
          <w:color w:val="000000"/>
          <w:sz w:val="28"/>
        </w:rPr>
        <w:t>
      № 467/1 шекаралық белгіден басталатын мемлекеттік шекара сызығы тік сызықпен солтүстік бағытта Алтынкөл сорынын бойымен № 467/2 шекаралық белгіге дейін өтеді.</w:t>
      </w:r>
    </w:p>
    <w:bookmarkEnd w:id="3731"/>
    <w:bookmarkStart w:name="z3775" w:id="3732"/>
    <w:p>
      <w:pPr>
        <w:spacing w:after="0"/>
        <w:ind w:left="0"/>
        <w:jc w:val="both"/>
      </w:pPr>
      <w:r>
        <w:rPr>
          <w:rFonts w:ascii="Times New Roman"/>
          <w:b w:val="false"/>
          <w:i w:val="false"/>
          <w:color w:val="000000"/>
          <w:sz w:val="28"/>
        </w:rPr>
        <w:t>
      № 467/1 және № 467/2 шекаралық белгілер арасындағы мемлекеттік шекара сызығының ұзындығы 3.685 км құрайды.</w:t>
      </w:r>
    </w:p>
    <w:bookmarkEnd w:id="3732"/>
    <w:bookmarkStart w:name="z3776" w:id="3733"/>
    <w:p>
      <w:pPr>
        <w:spacing w:after="0"/>
        <w:ind w:left="0"/>
        <w:jc w:val="both"/>
      </w:pPr>
      <w:r>
        <w:rPr>
          <w:rFonts w:ascii="Times New Roman"/>
          <w:b w:val="false"/>
          <w:i w:val="false"/>
          <w:color w:val="000000"/>
          <w:sz w:val="28"/>
        </w:rPr>
        <w:t>
      № 467/2 аралық қазақстандық шекаралық белгі мемлекеттік шекара сызығында, Алтынкөл сорында орналасқан бір шекаралық бағанадан тұрады. Оның геодезиялық координаталары 44°17'23.72" с.е., 61°07'27.39" ш.б.</w:t>
      </w:r>
    </w:p>
    <w:bookmarkEnd w:id="3733"/>
    <w:bookmarkStart w:name="z3777" w:id="3734"/>
    <w:p>
      <w:pPr>
        <w:spacing w:after="0"/>
        <w:ind w:left="0"/>
        <w:jc w:val="both"/>
      </w:pPr>
      <w:r>
        <w:rPr>
          <w:rFonts w:ascii="Times New Roman"/>
          <w:b w:val="false"/>
          <w:i w:val="false"/>
          <w:color w:val="000000"/>
          <w:sz w:val="28"/>
        </w:rPr>
        <w:t>
      № 467/2 шекаралық белгіден басталатын мемлекеттік шекара сызығы тік сызықпен солтүстік бағытта Алтынкөл сорынын бойымен № 467/3 шекаралық белгіге дейін өтеді.</w:t>
      </w:r>
    </w:p>
    <w:bookmarkEnd w:id="3734"/>
    <w:bookmarkStart w:name="z3778" w:id="3735"/>
    <w:p>
      <w:pPr>
        <w:spacing w:after="0"/>
        <w:ind w:left="0"/>
        <w:jc w:val="both"/>
      </w:pPr>
      <w:r>
        <w:rPr>
          <w:rFonts w:ascii="Times New Roman"/>
          <w:b w:val="false"/>
          <w:i w:val="false"/>
          <w:color w:val="000000"/>
          <w:sz w:val="28"/>
        </w:rPr>
        <w:t>
      № 467/2 және № 467/3 шекаралық белгілер арасындағы мемлекеттік шекара сызығының ұзындығы 5.752 км құрайды.</w:t>
      </w:r>
    </w:p>
    <w:bookmarkEnd w:id="3735"/>
    <w:bookmarkStart w:name="z3779" w:id="3736"/>
    <w:p>
      <w:pPr>
        <w:spacing w:after="0"/>
        <w:ind w:left="0"/>
        <w:jc w:val="both"/>
      </w:pPr>
      <w:r>
        <w:rPr>
          <w:rFonts w:ascii="Times New Roman"/>
          <w:b w:val="false"/>
          <w:i w:val="false"/>
          <w:color w:val="000000"/>
          <w:sz w:val="28"/>
        </w:rPr>
        <w:t>
      № 467/3 аралық өзбек шекаралық белгісі мемлекеттік шекара сызығында орналасқан бір шекаралық бағанадан тұрады. Оның геодезиялық координаталары - 44°20'27.62" с.е., 61°06'45.76" ш.б.</w:t>
      </w:r>
    </w:p>
    <w:bookmarkEnd w:id="3736"/>
    <w:bookmarkStart w:name="z3780" w:id="3737"/>
    <w:p>
      <w:pPr>
        <w:spacing w:after="0"/>
        <w:ind w:left="0"/>
        <w:jc w:val="both"/>
      </w:pPr>
      <w:r>
        <w:rPr>
          <w:rFonts w:ascii="Times New Roman"/>
          <w:b w:val="false"/>
          <w:i w:val="false"/>
          <w:color w:val="000000"/>
          <w:sz w:val="28"/>
        </w:rPr>
        <w:t>
      № 467/3 шекаралық белгіден басталатын мемлекеттік шекара сызығы тік сызықпен солтүстік бағытта № 467/4 шекаралық белгіге дейін өтеді.</w:t>
      </w:r>
    </w:p>
    <w:bookmarkEnd w:id="3737"/>
    <w:bookmarkStart w:name="z3781" w:id="3738"/>
    <w:p>
      <w:pPr>
        <w:spacing w:after="0"/>
        <w:ind w:left="0"/>
        <w:jc w:val="both"/>
      </w:pPr>
      <w:r>
        <w:rPr>
          <w:rFonts w:ascii="Times New Roman"/>
          <w:b w:val="false"/>
          <w:i w:val="false"/>
          <w:color w:val="000000"/>
          <w:sz w:val="28"/>
        </w:rPr>
        <w:t>
      № 467/3 және № 467/4 шекаралық белгілер арасындағы мемлекеттік шекара сызығының ұзындығы 0.477 км құрайды.</w:t>
      </w:r>
    </w:p>
    <w:bookmarkEnd w:id="3738"/>
    <w:bookmarkStart w:name="z3782" w:id="3739"/>
    <w:p>
      <w:pPr>
        <w:spacing w:after="0"/>
        <w:ind w:left="0"/>
        <w:jc w:val="both"/>
      </w:pPr>
      <w:r>
        <w:rPr>
          <w:rFonts w:ascii="Times New Roman"/>
          <w:b w:val="false"/>
          <w:i w:val="false"/>
          <w:color w:val="000000"/>
          <w:sz w:val="28"/>
        </w:rPr>
        <w:t>
      № 467/4 аралық қазақстандық шекаралық белгі мемлекеттік шекара сызығында орналасқан бір шекаралық бағанадан тұрады. Оның геодезиялық координаталары - 44°20'42.87" с.е., 61°06'42.40" ш.б.</w:t>
      </w:r>
    </w:p>
    <w:bookmarkEnd w:id="3739"/>
    <w:bookmarkStart w:name="z3783" w:id="3740"/>
    <w:p>
      <w:pPr>
        <w:spacing w:after="0"/>
        <w:ind w:left="0"/>
        <w:jc w:val="both"/>
      </w:pPr>
      <w:r>
        <w:rPr>
          <w:rFonts w:ascii="Times New Roman"/>
          <w:b w:val="false"/>
          <w:i w:val="false"/>
          <w:color w:val="000000"/>
          <w:sz w:val="28"/>
        </w:rPr>
        <w:t>
      № 467/4 шекаралық белгіден басталатын мемлекеттік шекара сызығы тік сызықпен солтүстік бағытта Алтынкөл сорының бойымен № 468 шекаралық белгіге дейін өтеді.</w:t>
      </w:r>
    </w:p>
    <w:bookmarkEnd w:id="3740"/>
    <w:bookmarkStart w:name="z3784" w:id="3741"/>
    <w:p>
      <w:pPr>
        <w:spacing w:after="0"/>
        <w:ind w:left="0"/>
        <w:jc w:val="both"/>
      </w:pPr>
      <w:r>
        <w:rPr>
          <w:rFonts w:ascii="Times New Roman"/>
          <w:b w:val="false"/>
          <w:i w:val="false"/>
          <w:color w:val="000000"/>
          <w:sz w:val="28"/>
        </w:rPr>
        <w:t>
      № 467/4 және № 468 шекаралық белгілер арасындағы мемлекеттік шекара сызығының ұзындығы 1.701 км құрайды.</w:t>
      </w:r>
    </w:p>
    <w:bookmarkEnd w:id="3741"/>
    <w:bookmarkStart w:name="z3785" w:id="3742"/>
    <w:p>
      <w:pPr>
        <w:spacing w:after="0"/>
        <w:ind w:left="0"/>
        <w:jc w:val="both"/>
      </w:pPr>
      <w:r>
        <w:rPr>
          <w:rFonts w:ascii="Times New Roman"/>
          <w:b w:val="false"/>
          <w:i w:val="false"/>
          <w:color w:val="000000"/>
          <w:sz w:val="28"/>
        </w:rPr>
        <w:t>
      № 468 негізгі қазақстандық шекаралық белгі мемлекеттік шекара сызығында, Алтынкөл сорында орналасқан бір шекаралық бағанадан тұрады. Оның геодезиялық координаталары 44°21'37.25" с.е., 61°06'30.10" ш.б.</w:t>
      </w:r>
    </w:p>
    <w:bookmarkEnd w:id="3742"/>
    <w:bookmarkStart w:name="z3786" w:id="3743"/>
    <w:p>
      <w:pPr>
        <w:spacing w:after="0"/>
        <w:ind w:left="0"/>
        <w:jc w:val="both"/>
      </w:pPr>
      <w:r>
        <w:rPr>
          <w:rFonts w:ascii="Times New Roman"/>
          <w:b w:val="false"/>
          <w:i w:val="false"/>
          <w:color w:val="000000"/>
          <w:sz w:val="28"/>
        </w:rPr>
        <w:t>
      № 468 шекаралық белгіден басталатын мемлекеттік шекара сызығы тік сызықпен батыс-солтүстік-батыс бағытта № 468/1 шекаралық белгіге дейін өтеді.</w:t>
      </w:r>
    </w:p>
    <w:bookmarkEnd w:id="3743"/>
    <w:bookmarkStart w:name="z3787" w:id="3744"/>
    <w:p>
      <w:pPr>
        <w:spacing w:after="0"/>
        <w:ind w:left="0"/>
        <w:jc w:val="both"/>
      </w:pPr>
      <w:r>
        <w:rPr>
          <w:rFonts w:ascii="Times New Roman"/>
          <w:b w:val="false"/>
          <w:i w:val="false"/>
          <w:color w:val="000000"/>
          <w:sz w:val="28"/>
        </w:rPr>
        <w:t>
      № 468 және № 468/1 шекаралық белгілер арасындағы мемлекеттік шекара сызығының ұзындығы 1.109 км құрайды.</w:t>
      </w:r>
    </w:p>
    <w:bookmarkEnd w:id="3744"/>
    <w:bookmarkStart w:name="z3788" w:id="3745"/>
    <w:p>
      <w:pPr>
        <w:spacing w:after="0"/>
        <w:ind w:left="0"/>
        <w:jc w:val="both"/>
      </w:pPr>
      <w:r>
        <w:rPr>
          <w:rFonts w:ascii="Times New Roman"/>
          <w:b w:val="false"/>
          <w:i w:val="false"/>
          <w:color w:val="000000"/>
          <w:sz w:val="28"/>
        </w:rPr>
        <w:t>
      № 468/1 аралық қазақстандық шекаралық белгі мемлекеттік шекара сызығында орналасқан бір шекаралық бағанадан тұрады. Оның геодезиялық координаталары - 44°21'50.29" с.е., 61°05'43.43" ш.б.</w:t>
      </w:r>
    </w:p>
    <w:bookmarkEnd w:id="3745"/>
    <w:bookmarkStart w:name="z3789" w:id="3746"/>
    <w:p>
      <w:pPr>
        <w:spacing w:after="0"/>
        <w:ind w:left="0"/>
        <w:jc w:val="both"/>
      </w:pPr>
      <w:r>
        <w:rPr>
          <w:rFonts w:ascii="Times New Roman"/>
          <w:b w:val="false"/>
          <w:i w:val="false"/>
          <w:color w:val="000000"/>
          <w:sz w:val="28"/>
        </w:rPr>
        <w:t>
      № 468/1 шекаралық белгіден басталатын мемлекеттік шекара сызығы тік сызықпен батыс-солтүстік-батыс бағытта атауы жоқ сорды қиып, № 469 шекаралық белгіге дейін өтеді.</w:t>
      </w:r>
    </w:p>
    <w:bookmarkEnd w:id="3746"/>
    <w:bookmarkStart w:name="z3790" w:id="3747"/>
    <w:p>
      <w:pPr>
        <w:spacing w:after="0"/>
        <w:ind w:left="0"/>
        <w:jc w:val="both"/>
      </w:pPr>
      <w:r>
        <w:rPr>
          <w:rFonts w:ascii="Times New Roman"/>
          <w:b w:val="false"/>
          <w:i w:val="false"/>
          <w:color w:val="000000"/>
          <w:sz w:val="28"/>
        </w:rPr>
        <w:t>
      № 468/1 және № 469 шекаралық белгілер арасындағы мемлекеттік шекара сызығының ұзындығы 2.350 км құрайды.</w:t>
      </w:r>
    </w:p>
    <w:bookmarkEnd w:id="3747"/>
    <w:bookmarkStart w:name="z3791" w:id="3748"/>
    <w:p>
      <w:pPr>
        <w:spacing w:after="0"/>
        <w:ind w:left="0"/>
        <w:jc w:val="both"/>
      </w:pPr>
      <w:r>
        <w:rPr>
          <w:rFonts w:ascii="Times New Roman"/>
          <w:b w:val="false"/>
          <w:i w:val="false"/>
          <w:color w:val="000000"/>
          <w:sz w:val="28"/>
        </w:rPr>
        <w:t>
      № 469 негізгі өзбек шекаралық белгісі мемлекеттік шекара сызығында орналасқан бір шекаралық бағанадан тұрады. Оның геодезиялық координаталары - 44°22'17.88" с.е., 61°04'04.53" ш.б.</w:t>
      </w:r>
    </w:p>
    <w:bookmarkEnd w:id="3748"/>
    <w:bookmarkStart w:name="z3792" w:id="3749"/>
    <w:p>
      <w:pPr>
        <w:spacing w:after="0"/>
        <w:ind w:left="0"/>
        <w:jc w:val="both"/>
      </w:pPr>
      <w:r>
        <w:rPr>
          <w:rFonts w:ascii="Times New Roman"/>
          <w:b w:val="false"/>
          <w:i w:val="false"/>
          <w:color w:val="000000"/>
          <w:sz w:val="28"/>
        </w:rPr>
        <w:t>
      № 469 шекаралық белгіден басталатын мемлекеттік шекара сызығы тік сызықпен солтүстік-батыс бағытта атауы жоқ сорды қиып, № 469/1 шекаралық белгіге дейін өтеді.</w:t>
      </w:r>
    </w:p>
    <w:bookmarkEnd w:id="3749"/>
    <w:bookmarkStart w:name="z3793" w:id="3750"/>
    <w:p>
      <w:pPr>
        <w:spacing w:after="0"/>
        <w:ind w:left="0"/>
        <w:jc w:val="both"/>
      </w:pPr>
      <w:r>
        <w:rPr>
          <w:rFonts w:ascii="Times New Roman"/>
          <w:b w:val="false"/>
          <w:i w:val="false"/>
          <w:color w:val="000000"/>
          <w:sz w:val="28"/>
        </w:rPr>
        <w:t>
      № 469 және № 469/1 шекаралық белгілер арасындағы мемлекеттік шекара сызығының ұзындығы 2.603 км құрайды.</w:t>
      </w:r>
    </w:p>
    <w:bookmarkEnd w:id="3750"/>
    <w:bookmarkStart w:name="z3794" w:id="3751"/>
    <w:p>
      <w:pPr>
        <w:spacing w:after="0"/>
        <w:ind w:left="0"/>
        <w:jc w:val="both"/>
      </w:pPr>
      <w:r>
        <w:rPr>
          <w:rFonts w:ascii="Times New Roman"/>
          <w:b w:val="false"/>
          <w:i w:val="false"/>
          <w:color w:val="000000"/>
          <w:sz w:val="28"/>
        </w:rPr>
        <w:t>
      № 469/1 аралық өзбек шекаралық белгісі мемлекеттік шекара сызығында орналасқан бір шекаралық бағанадан тұрады. Оның геодезиялық координаталары - 44°23'09.86" с.е., 61°02'31.98" ш.б.</w:t>
      </w:r>
    </w:p>
    <w:bookmarkEnd w:id="3751"/>
    <w:bookmarkStart w:name="z3795" w:id="3752"/>
    <w:p>
      <w:pPr>
        <w:spacing w:after="0"/>
        <w:ind w:left="0"/>
        <w:jc w:val="both"/>
      </w:pPr>
      <w:r>
        <w:rPr>
          <w:rFonts w:ascii="Times New Roman"/>
          <w:b w:val="false"/>
          <w:i w:val="false"/>
          <w:color w:val="000000"/>
          <w:sz w:val="28"/>
        </w:rPr>
        <w:t>
      № 469/1 шекаралық белгіден басталатын мемлекеттік шекара сызығы тік сызықпен солтүстік-батыс бағытта Қаратамақ сорын қиып, № 469/2 шекаралық белгіге дейін өтеді.</w:t>
      </w:r>
    </w:p>
    <w:bookmarkEnd w:id="3752"/>
    <w:bookmarkStart w:name="z3796" w:id="3753"/>
    <w:p>
      <w:pPr>
        <w:spacing w:after="0"/>
        <w:ind w:left="0"/>
        <w:jc w:val="both"/>
      </w:pPr>
      <w:r>
        <w:rPr>
          <w:rFonts w:ascii="Times New Roman"/>
          <w:b w:val="false"/>
          <w:i w:val="false"/>
          <w:color w:val="000000"/>
          <w:sz w:val="28"/>
        </w:rPr>
        <w:t>
      № 469/1 және № 469/2 шекаралық белгілер арасындағы мемлекеттік шекара сызығының ұзындығы 3.680 км құрайды.</w:t>
      </w:r>
    </w:p>
    <w:bookmarkEnd w:id="3753"/>
    <w:bookmarkStart w:name="z3797" w:id="3754"/>
    <w:p>
      <w:pPr>
        <w:spacing w:after="0"/>
        <w:ind w:left="0"/>
        <w:jc w:val="both"/>
      </w:pPr>
      <w:r>
        <w:rPr>
          <w:rFonts w:ascii="Times New Roman"/>
          <w:b w:val="false"/>
          <w:i w:val="false"/>
          <w:color w:val="000000"/>
          <w:sz w:val="28"/>
        </w:rPr>
        <w:t>
      № 469/2 аралық қазақстандық шекаралық белгі мемлекеттік шекара сызығында орналасқан бір шекаралық бағанадан тұрады. Оның геодезиялық координаталары - 44°24'23.29" с.е., 61°00'21.06" ш.б.</w:t>
      </w:r>
    </w:p>
    <w:bookmarkEnd w:id="3754"/>
    <w:bookmarkStart w:name="z3798" w:id="3755"/>
    <w:p>
      <w:pPr>
        <w:spacing w:after="0"/>
        <w:ind w:left="0"/>
        <w:jc w:val="both"/>
      </w:pPr>
      <w:r>
        <w:rPr>
          <w:rFonts w:ascii="Times New Roman"/>
          <w:b w:val="false"/>
          <w:i w:val="false"/>
          <w:color w:val="000000"/>
          <w:sz w:val="28"/>
        </w:rPr>
        <w:t>
      № 469/2 шекаралық белгіден басталатын мемлекеттік шекара сызығы тік сызықпен солтүстік-батыс бағытта № 469/3 шекаралық белгіге дейін өтеді.</w:t>
      </w:r>
    </w:p>
    <w:bookmarkEnd w:id="3755"/>
    <w:bookmarkStart w:name="z3799" w:id="3756"/>
    <w:p>
      <w:pPr>
        <w:spacing w:after="0"/>
        <w:ind w:left="0"/>
        <w:jc w:val="both"/>
      </w:pPr>
      <w:r>
        <w:rPr>
          <w:rFonts w:ascii="Times New Roman"/>
          <w:b w:val="false"/>
          <w:i w:val="false"/>
          <w:color w:val="000000"/>
          <w:sz w:val="28"/>
        </w:rPr>
        <w:t>
      № 469/2 және № 469/3 шекаралық белгілер арасындағы мемлекеттік шекара сызығының ұзындығы 3.077 км құрайды.</w:t>
      </w:r>
    </w:p>
    <w:bookmarkEnd w:id="3756"/>
    <w:bookmarkStart w:name="z3800" w:id="3757"/>
    <w:p>
      <w:pPr>
        <w:spacing w:after="0"/>
        <w:ind w:left="0"/>
        <w:jc w:val="both"/>
      </w:pPr>
      <w:r>
        <w:rPr>
          <w:rFonts w:ascii="Times New Roman"/>
          <w:b w:val="false"/>
          <w:i w:val="false"/>
          <w:color w:val="000000"/>
          <w:sz w:val="28"/>
        </w:rPr>
        <w:t>
      № 469/3 аралық өзбек шекаралық белгісі мемлекеттік шекара сызығында орналасқан бір шекаралық бағанадан тұрады. Оның геодезиялық координаталары - 44°25'24.65" с.е., 60°58'31.50" ш.б.</w:t>
      </w:r>
    </w:p>
    <w:bookmarkEnd w:id="3757"/>
    <w:bookmarkStart w:name="z3801" w:id="3758"/>
    <w:p>
      <w:pPr>
        <w:spacing w:after="0"/>
        <w:ind w:left="0"/>
        <w:jc w:val="both"/>
      </w:pPr>
      <w:r>
        <w:rPr>
          <w:rFonts w:ascii="Times New Roman"/>
          <w:b w:val="false"/>
          <w:i w:val="false"/>
          <w:color w:val="000000"/>
          <w:sz w:val="28"/>
        </w:rPr>
        <w:t>
      № 469/3 шекаралық белгіден басталатын мемлекеттік шекара сызығы тік сызықпен солтүстік-батыс бағытта Қаратамақ сорынын бойымен № 470 шекаралық белгіге дейін өтеді.</w:t>
      </w:r>
    </w:p>
    <w:bookmarkEnd w:id="3758"/>
    <w:bookmarkStart w:name="z3802" w:id="3759"/>
    <w:p>
      <w:pPr>
        <w:spacing w:after="0"/>
        <w:ind w:left="0"/>
        <w:jc w:val="both"/>
      </w:pPr>
      <w:r>
        <w:rPr>
          <w:rFonts w:ascii="Times New Roman"/>
          <w:b w:val="false"/>
          <w:i w:val="false"/>
          <w:color w:val="000000"/>
          <w:sz w:val="28"/>
        </w:rPr>
        <w:t>
      № 469/3 және № 470 шекаралық белгілер арасындағы мемлекеттік шекара сызығының ұзындығы 3.805 км құрайды.</w:t>
      </w:r>
    </w:p>
    <w:bookmarkEnd w:id="3759"/>
    <w:bookmarkStart w:name="z3803" w:id="3760"/>
    <w:p>
      <w:pPr>
        <w:spacing w:after="0"/>
        <w:ind w:left="0"/>
        <w:jc w:val="both"/>
      </w:pPr>
      <w:r>
        <w:rPr>
          <w:rFonts w:ascii="Times New Roman"/>
          <w:b w:val="false"/>
          <w:i w:val="false"/>
          <w:color w:val="000000"/>
          <w:sz w:val="28"/>
        </w:rPr>
        <w:t>
      № 470 негізгі қазақстандық шекаралық белгі мемлекеттік шекара сызығында, Қаратамақ сорында орналасқан бір шекаралық бағанадан тұрады. Оның геодезиялық координаталары 44°26'40.51" с.е., 60°56'15.95" ш.б.</w:t>
      </w:r>
    </w:p>
    <w:bookmarkEnd w:id="3760"/>
    <w:bookmarkStart w:name="z3804" w:id="3761"/>
    <w:p>
      <w:pPr>
        <w:spacing w:after="0"/>
        <w:ind w:left="0"/>
        <w:jc w:val="both"/>
      </w:pPr>
      <w:r>
        <w:rPr>
          <w:rFonts w:ascii="Times New Roman"/>
          <w:b w:val="false"/>
          <w:i w:val="false"/>
          <w:color w:val="000000"/>
          <w:sz w:val="28"/>
        </w:rPr>
        <w:t>
      № 470 шекаралық белгіден басталатын мемлекеттік шекара сызығы тік сызықпен солтүстік-батыс бағытта Қаратамақ сорынын бойымен № 470/1 шекаралық белгіге дейін өтеді.</w:t>
      </w:r>
    </w:p>
    <w:bookmarkEnd w:id="3761"/>
    <w:bookmarkStart w:name="z3805" w:id="3762"/>
    <w:p>
      <w:pPr>
        <w:spacing w:after="0"/>
        <w:ind w:left="0"/>
        <w:jc w:val="both"/>
      </w:pPr>
      <w:r>
        <w:rPr>
          <w:rFonts w:ascii="Times New Roman"/>
          <w:b w:val="false"/>
          <w:i w:val="false"/>
          <w:color w:val="000000"/>
          <w:sz w:val="28"/>
        </w:rPr>
        <w:t>
      № 470 және № 470/1 шекаралық белгілер арасындағы мемлекеттік шекара сызығының ұзындығы 1.489 км құрайды.</w:t>
      </w:r>
    </w:p>
    <w:bookmarkEnd w:id="3762"/>
    <w:bookmarkStart w:name="z3806" w:id="3763"/>
    <w:p>
      <w:pPr>
        <w:spacing w:after="0"/>
        <w:ind w:left="0"/>
        <w:jc w:val="both"/>
      </w:pPr>
      <w:r>
        <w:rPr>
          <w:rFonts w:ascii="Times New Roman"/>
          <w:b w:val="false"/>
          <w:i w:val="false"/>
          <w:color w:val="000000"/>
          <w:sz w:val="28"/>
        </w:rPr>
        <w:t>
      № 470/1 аралық қазақстандық шекаралық белгі мемлекеттік шекара сызығында, Қаратамақ сорында орналасқан бір шекаралық бағанадан тұрады. Оның геодезиялық координаталары 44°27'10.11" с.е., 60°55'22.89" ш.б.</w:t>
      </w:r>
    </w:p>
    <w:bookmarkEnd w:id="3763"/>
    <w:bookmarkStart w:name="z3807" w:id="3764"/>
    <w:p>
      <w:pPr>
        <w:spacing w:after="0"/>
        <w:ind w:left="0"/>
        <w:jc w:val="both"/>
      </w:pPr>
      <w:r>
        <w:rPr>
          <w:rFonts w:ascii="Times New Roman"/>
          <w:b w:val="false"/>
          <w:i w:val="false"/>
          <w:color w:val="000000"/>
          <w:sz w:val="28"/>
        </w:rPr>
        <w:t>
      № 470/1 шекаралық белгіден басталатын мемлекеттік шекара сызығы тік сызықпен солтүстік-батыс бағытта Қаратамақ сорынын бойымен № 470/2 шекаралық белгіге дейін өтеді.</w:t>
      </w:r>
    </w:p>
    <w:bookmarkEnd w:id="3764"/>
    <w:bookmarkStart w:name="z3808" w:id="3765"/>
    <w:p>
      <w:pPr>
        <w:spacing w:after="0"/>
        <w:ind w:left="0"/>
        <w:jc w:val="both"/>
      </w:pPr>
      <w:r>
        <w:rPr>
          <w:rFonts w:ascii="Times New Roman"/>
          <w:b w:val="false"/>
          <w:i w:val="false"/>
          <w:color w:val="000000"/>
          <w:sz w:val="28"/>
        </w:rPr>
        <w:t>
      № 470/1 және № 470/2 шекаралық белгілер арасындағы мемлекеттік шекара сызығының ұзындығы 1.622 км құрайды.</w:t>
      </w:r>
    </w:p>
    <w:bookmarkEnd w:id="3765"/>
    <w:bookmarkStart w:name="z3809" w:id="3766"/>
    <w:p>
      <w:pPr>
        <w:spacing w:after="0"/>
        <w:ind w:left="0"/>
        <w:jc w:val="both"/>
      </w:pPr>
      <w:r>
        <w:rPr>
          <w:rFonts w:ascii="Times New Roman"/>
          <w:b w:val="false"/>
          <w:i w:val="false"/>
          <w:color w:val="000000"/>
          <w:sz w:val="28"/>
        </w:rPr>
        <w:t>
      № 470/2 аралық өзбек шекаралық белгісі мемлекеттік шекара сызығында орналасқан бір шекаралық бағанадан тұрады. Оның геодезиялық координаталары - 44°27'42.47" с.е., 60°54'25.07" ш.б.</w:t>
      </w:r>
    </w:p>
    <w:bookmarkEnd w:id="3766"/>
    <w:bookmarkStart w:name="z3810" w:id="3767"/>
    <w:p>
      <w:pPr>
        <w:spacing w:after="0"/>
        <w:ind w:left="0"/>
        <w:jc w:val="both"/>
      </w:pPr>
      <w:r>
        <w:rPr>
          <w:rFonts w:ascii="Times New Roman"/>
          <w:b w:val="false"/>
          <w:i w:val="false"/>
          <w:color w:val="000000"/>
          <w:sz w:val="28"/>
        </w:rPr>
        <w:t>
      № 470/2 шекаралық белгіден басталатын мемлекеттік шекара сызығы тік сызықпен солтүстік-батыс бағытта Қаратамақ сорын қиып, № 471 шекаралық белгіге дейін өтеді.</w:t>
      </w:r>
    </w:p>
    <w:bookmarkEnd w:id="3767"/>
    <w:bookmarkStart w:name="z3811" w:id="3768"/>
    <w:p>
      <w:pPr>
        <w:spacing w:after="0"/>
        <w:ind w:left="0"/>
        <w:jc w:val="both"/>
      </w:pPr>
      <w:r>
        <w:rPr>
          <w:rFonts w:ascii="Times New Roman"/>
          <w:b w:val="false"/>
          <w:i w:val="false"/>
          <w:color w:val="000000"/>
          <w:sz w:val="28"/>
        </w:rPr>
        <w:t>
      № 470/2 және № 471 шекаралық белгілер арасындағы мемлекеттік шекара сызығының ұзындығы 6.982 км құрайды.</w:t>
      </w:r>
    </w:p>
    <w:bookmarkEnd w:id="3768"/>
    <w:bookmarkStart w:name="z3812" w:id="3769"/>
    <w:p>
      <w:pPr>
        <w:spacing w:after="0"/>
        <w:ind w:left="0"/>
        <w:jc w:val="both"/>
      </w:pPr>
      <w:r>
        <w:rPr>
          <w:rFonts w:ascii="Times New Roman"/>
          <w:b w:val="false"/>
          <w:i w:val="false"/>
          <w:color w:val="000000"/>
          <w:sz w:val="28"/>
        </w:rPr>
        <w:t>
      № 471 негізгі өзбек шекаралық белгісі мемлекеттік шекара сызығында орналасқан бір шекаралық бағанадан тұрады. Оның геодезиялық координаталары - 44°30'01.44" с.е., 60°50'15.95" ш.б.</w:t>
      </w:r>
    </w:p>
    <w:bookmarkEnd w:id="3769"/>
    <w:bookmarkStart w:name="z3813" w:id="3770"/>
    <w:p>
      <w:pPr>
        <w:spacing w:after="0"/>
        <w:ind w:left="0"/>
        <w:jc w:val="both"/>
      </w:pPr>
      <w:r>
        <w:rPr>
          <w:rFonts w:ascii="Times New Roman"/>
          <w:b w:val="false"/>
          <w:i w:val="false"/>
          <w:color w:val="000000"/>
          <w:sz w:val="28"/>
        </w:rPr>
        <w:t>
      № 471 шекаралық белгіден басталатын мемлекеттік шекара сызығы тік сызықпен солтүстік-батыс бағытта атауы жоқ сорды қиып, № 471/1 шекаралық белгіге дейін өтеді.</w:t>
      </w:r>
    </w:p>
    <w:bookmarkEnd w:id="3770"/>
    <w:bookmarkStart w:name="z3814" w:id="3771"/>
    <w:p>
      <w:pPr>
        <w:spacing w:after="0"/>
        <w:ind w:left="0"/>
        <w:jc w:val="both"/>
      </w:pPr>
      <w:r>
        <w:rPr>
          <w:rFonts w:ascii="Times New Roman"/>
          <w:b w:val="false"/>
          <w:i w:val="false"/>
          <w:color w:val="000000"/>
          <w:sz w:val="28"/>
        </w:rPr>
        <w:t>
      № 471 және № 471/1 шекаралық белгілер арасындағы мемлекеттік шекара сызығының ұзындығы 3.481 км құрайды.</w:t>
      </w:r>
    </w:p>
    <w:bookmarkEnd w:id="3771"/>
    <w:bookmarkStart w:name="z3815" w:id="3772"/>
    <w:p>
      <w:pPr>
        <w:spacing w:after="0"/>
        <w:ind w:left="0"/>
        <w:jc w:val="both"/>
      </w:pPr>
      <w:r>
        <w:rPr>
          <w:rFonts w:ascii="Times New Roman"/>
          <w:b w:val="false"/>
          <w:i w:val="false"/>
          <w:color w:val="000000"/>
          <w:sz w:val="28"/>
        </w:rPr>
        <w:t>
      № 471/1 аралық өзбек шекаралық белгісі мемлекеттік шекара сызығында орналасқан бір шекаралық бағанадан тұрады. Оның геодезиялық координаталары - 44°31'10.70" с.е., 60°48'11.64" ш.б.</w:t>
      </w:r>
    </w:p>
    <w:bookmarkEnd w:id="3772"/>
    <w:bookmarkStart w:name="z3816" w:id="3773"/>
    <w:p>
      <w:pPr>
        <w:spacing w:after="0"/>
        <w:ind w:left="0"/>
        <w:jc w:val="both"/>
      </w:pPr>
      <w:r>
        <w:rPr>
          <w:rFonts w:ascii="Times New Roman"/>
          <w:b w:val="false"/>
          <w:i w:val="false"/>
          <w:color w:val="000000"/>
          <w:sz w:val="28"/>
        </w:rPr>
        <w:t>
      № 471/1 шекаралық белгіден басталатын мемлекеттік шекара сызығы тік сызықпен солтүстік-батыс бағытта № 471/2 шекаралық белгіге дейін өтеді.</w:t>
      </w:r>
    </w:p>
    <w:bookmarkEnd w:id="3773"/>
    <w:bookmarkStart w:name="z3817" w:id="3774"/>
    <w:p>
      <w:pPr>
        <w:spacing w:after="0"/>
        <w:ind w:left="0"/>
        <w:jc w:val="both"/>
      </w:pPr>
      <w:r>
        <w:rPr>
          <w:rFonts w:ascii="Times New Roman"/>
          <w:b w:val="false"/>
          <w:i w:val="false"/>
          <w:color w:val="000000"/>
          <w:sz w:val="28"/>
        </w:rPr>
        <w:t>
      № 471/1 және № 471/2 шекаралық белгілер арасындағы мемлекеттік шекара сызығының ұзындығы 3.514 км құрайды.</w:t>
      </w:r>
    </w:p>
    <w:bookmarkEnd w:id="3774"/>
    <w:bookmarkStart w:name="z3818" w:id="3775"/>
    <w:p>
      <w:pPr>
        <w:spacing w:after="0"/>
        <w:ind w:left="0"/>
        <w:jc w:val="both"/>
      </w:pPr>
      <w:r>
        <w:rPr>
          <w:rFonts w:ascii="Times New Roman"/>
          <w:b w:val="false"/>
          <w:i w:val="false"/>
          <w:color w:val="000000"/>
          <w:sz w:val="28"/>
        </w:rPr>
        <w:t>
      № 471/2 аралық қазақстандық шекаралық белгі мемлекеттік шекара сызығында орналасқан бір шекаралық бағанадан тұрады. Оның геодезиялық координаталары - 44°32'20.53" с.е., 60°46'06.05" ш.б.</w:t>
      </w:r>
    </w:p>
    <w:bookmarkEnd w:id="3775"/>
    <w:bookmarkStart w:name="z3819" w:id="3776"/>
    <w:p>
      <w:pPr>
        <w:spacing w:after="0"/>
        <w:ind w:left="0"/>
        <w:jc w:val="both"/>
      </w:pPr>
      <w:r>
        <w:rPr>
          <w:rFonts w:ascii="Times New Roman"/>
          <w:b w:val="false"/>
          <w:i w:val="false"/>
          <w:color w:val="000000"/>
          <w:sz w:val="28"/>
        </w:rPr>
        <w:t>
      № 471/2 шекаралық белгіден басталатын мемлекеттік шекара сызығы тік сызықпен солтүстік-батыс бағытта атауы жоқ сордың бойымен № 471/3 шекаралық белгіге дейін өтеді.</w:t>
      </w:r>
    </w:p>
    <w:bookmarkEnd w:id="3776"/>
    <w:bookmarkStart w:name="z3820" w:id="3777"/>
    <w:p>
      <w:pPr>
        <w:spacing w:after="0"/>
        <w:ind w:left="0"/>
        <w:jc w:val="both"/>
      </w:pPr>
      <w:r>
        <w:rPr>
          <w:rFonts w:ascii="Times New Roman"/>
          <w:b w:val="false"/>
          <w:i w:val="false"/>
          <w:color w:val="000000"/>
          <w:sz w:val="28"/>
        </w:rPr>
        <w:t>
      № 471/2 және № 471/3 шекаралық белгілер арасындағы мемлекеттік шекара сызығының ұзындығы 2.411 км құрайды.</w:t>
      </w:r>
    </w:p>
    <w:bookmarkEnd w:id="3777"/>
    <w:bookmarkStart w:name="z3821" w:id="3778"/>
    <w:p>
      <w:pPr>
        <w:spacing w:after="0"/>
        <w:ind w:left="0"/>
        <w:jc w:val="both"/>
      </w:pPr>
      <w:r>
        <w:rPr>
          <w:rFonts w:ascii="Times New Roman"/>
          <w:b w:val="false"/>
          <w:i w:val="false"/>
          <w:color w:val="000000"/>
          <w:sz w:val="28"/>
        </w:rPr>
        <w:t>
      № 471/3 аралық өзбек шекаралық белгісі мемлекеттік шекара сызығында, атауы жоқ сорда орналасқан бір шекаралық бағанадан тұрады. Оның геодезиялық координаталары - 44°33'08.40" с.е., 60°44'39.80" ш.б.</w:t>
      </w:r>
    </w:p>
    <w:bookmarkEnd w:id="3778"/>
    <w:bookmarkStart w:name="z3822" w:id="3779"/>
    <w:p>
      <w:pPr>
        <w:spacing w:after="0"/>
        <w:ind w:left="0"/>
        <w:jc w:val="both"/>
      </w:pPr>
      <w:r>
        <w:rPr>
          <w:rFonts w:ascii="Times New Roman"/>
          <w:b w:val="false"/>
          <w:i w:val="false"/>
          <w:color w:val="000000"/>
          <w:sz w:val="28"/>
        </w:rPr>
        <w:t>
      № 471/3 шекаралық белгіден басталатын мемлекеттік шекара сызығы тік сызықпен солтүстік-батыс бағытта атауы жоқ сордың бойымен № 472 шекаралық белгіге дейін өтеді.</w:t>
      </w:r>
    </w:p>
    <w:bookmarkEnd w:id="3779"/>
    <w:bookmarkStart w:name="z3823" w:id="3780"/>
    <w:p>
      <w:pPr>
        <w:spacing w:after="0"/>
        <w:ind w:left="0"/>
        <w:jc w:val="both"/>
      </w:pPr>
      <w:r>
        <w:rPr>
          <w:rFonts w:ascii="Times New Roman"/>
          <w:b w:val="false"/>
          <w:i w:val="false"/>
          <w:color w:val="000000"/>
          <w:sz w:val="28"/>
        </w:rPr>
        <w:t>
      № 471/3 және № 472 шекаралық белгілер арасындағы мемлекеттік шекара сызығының ұзындығы 2.437 км құрайды.</w:t>
      </w:r>
    </w:p>
    <w:bookmarkEnd w:id="3780"/>
    <w:bookmarkStart w:name="z3824" w:id="3781"/>
    <w:p>
      <w:pPr>
        <w:spacing w:after="0"/>
        <w:ind w:left="0"/>
        <w:jc w:val="both"/>
      </w:pPr>
      <w:r>
        <w:rPr>
          <w:rFonts w:ascii="Times New Roman"/>
          <w:b w:val="false"/>
          <w:i w:val="false"/>
          <w:color w:val="000000"/>
          <w:sz w:val="28"/>
        </w:rPr>
        <w:t>
      № 472 негізгі қазақстандық шекаралық белгі мемлекеттік шекара сызығында, атауы жоқ сорда орналасқан бір шекаралық бағанадан тұрады. Оның геодезиялық координаталары 44°33'56.83" с.е., 60°43'12.64" ш.б.</w:t>
      </w:r>
    </w:p>
    <w:bookmarkEnd w:id="3781"/>
    <w:bookmarkStart w:name="z3825" w:id="3782"/>
    <w:p>
      <w:pPr>
        <w:spacing w:after="0"/>
        <w:ind w:left="0"/>
        <w:jc w:val="both"/>
      </w:pPr>
      <w:r>
        <w:rPr>
          <w:rFonts w:ascii="Times New Roman"/>
          <w:b w:val="false"/>
          <w:i w:val="false"/>
          <w:color w:val="000000"/>
          <w:sz w:val="28"/>
        </w:rPr>
        <w:t>
      № 472 шекаралық белгіден басталатын мемлекеттік шекара сызығы тік сызықпен солтүстік-батыс бағытта атауы жоқ сордың бойымен № 472/1 шекаралық белгіге дейін өтеді.</w:t>
      </w:r>
    </w:p>
    <w:bookmarkEnd w:id="3782"/>
    <w:bookmarkStart w:name="z3826" w:id="3783"/>
    <w:p>
      <w:pPr>
        <w:spacing w:after="0"/>
        <w:ind w:left="0"/>
        <w:jc w:val="both"/>
      </w:pPr>
      <w:r>
        <w:rPr>
          <w:rFonts w:ascii="Times New Roman"/>
          <w:b w:val="false"/>
          <w:i w:val="false"/>
          <w:color w:val="000000"/>
          <w:sz w:val="28"/>
        </w:rPr>
        <w:t>
      № 472 және № 472/1 шекаралық белгілер арасындағы мемлекеттік шекара сызығының ұзындығы 3.744 км құрайды.</w:t>
      </w:r>
    </w:p>
    <w:bookmarkEnd w:id="3783"/>
    <w:bookmarkStart w:name="z3827" w:id="3784"/>
    <w:p>
      <w:pPr>
        <w:spacing w:after="0"/>
        <w:ind w:left="0"/>
        <w:jc w:val="both"/>
      </w:pPr>
      <w:r>
        <w:rPr>
          <w:rFonts w:ascii="Times New Roman"/>
          <w:b w:val="false"/>
          <w:i w:val="false"/>
          <w:color w:val="000000"/>
          <w:sz w:val="28"/>
        </w:rPr>
        <w:t>
      № 472/1 аралық қазақстандық шекаралық белгі мемлекеттік шекара сызығында орналасқан бір шекаралық бағанадан тұрады. Оның геодезиялық координаталары - 44°35'11.14" с.е., 60°40'58.64" ш.б.</w:t>
      </w:r>
    </w:p>
    <w:bookmarkEnd w:id="3784"/>
    <w:bookmarkStart w:name="z3828" w:id="3785"/>
    <w:p>
      <w:pPr>
        <w:spacing w:after="0"/>
        <w:ind w:left="0"/>
        <w:jc w:val="both"/>
      </w:pPr>
      <w:r>
        <w:rPr>
          <w:rFonts w:ascii="Times New Roman"/>
          <w:b w:val="false"/>
          <w:i w:val="false"/>
          <w:color w:val="000000"/>
          <w:sz w:val="28"/>
        </w:rPr>
        <w:t>
      № 472/1 шекаралық белгіден басталатын мемлекеттік шекара сызығы тік сызықпен солтүстік-батыс бағытта атауы жоқ сорды қиып, № 472/2 шекаралық белгіге дейін өтеді.</w:t>
      </w:r>
    </w:p>
    <w:bookmarkEnd w:id="3785"/>
    <w:bookmarkStart w:name="z3829" w:id="3786"/>
    <w:p>
      <w:pPr>
        <w:spacing w:after="0"/>
        <w:ind w:left="0"/>
        <w:jc w:val="both"/>
      </w:pPr>
      <w:r>
        <w:rPr>
          <w:rFonts w:ascii="Times New Roman"/>
          <w:b w:val="false"/>
          <w:i w:val="false"/>
          <w:color w:val="000000"/>
          <w:sz w:val="28"/>
        </w:rPr>
        <w:t>
      № 472/1 және № 472/2 шекаралық белгілер арасындағы мемлекеттік шекара сызығының ұзындығы 5.172 км құрайды.</w:t>
      </w:r>
    </w:p>
    <w:bookmarkEnd w:id="3786"/>
    <w:bookmarkStart w:name="z3830" w:id="3787"/>
    <w:p>
      <w:pPr>
        <w:spacing w:after="0"/>
        <w:ind w:left="0"/>
        <w:jc w:val="both"/>
      </w:pPr>
      <w:r>
        <w:rPr>
          <w:rFonts w:ascii="Times New Roman"/>
          <w:b w:val="false"/>
          <w:i w:val="false"/>
          <w:color w:val="000000"/>
          <w:sz w:val="28"/>
        </w:rPr>
        <w:t>
      № 472/2 аралық өзбек шекаралық белгісі мемлекеттік шекара сызығында орналасқан бір шекаралық бағанадан тұрады. Оның геодезиялық координаталары - 44°36'53.79" с.е., 60°37'53.41" ш.б.</w:t>
      </w:r>
    </w:p>
    <w:bookmarkEnd w:id="3787"/>
    <w:bookmarkStart w:name="z3831" w:id="3788"/>
    <w:p>
      <w:pPr>
        <w:spacing w:after="0"/>
        <w:ind w:left="0"/>
        <w:jc w:val="both"/>
      </w:pPr>
      <w:r>
        <w:rPr>
          <w:rFonts w:ascii="Times New Roman"/>
          <w:b w:val="false"/>
          <w:i w:val="false"/>
          <w:color w:val="000000"/>
          <w:sz w:val="28"/>
        </w:rPr>
        <w:t>
      № 472/2 шекаралық белгіден басталатын мемлекеттік шекара сызығы тік сызықпен солтүстік-батыс бағытта атауы жоқ сордың бойымен № 473 шекаралық белгіге дейін өтеді.</w:t>
      </w:r>
    </w:p>
    <w:bookmarkEnd w:id="3788"/>
    <w:bookmarkStart w:name="z3832" w:id="3789"/>
    <w:p>
      <w:pPr>
        <w:spacing w:after="0"/>
        <w:ind w:left="0"/>
        <w:jc w:val="both"/>
      </w:pPr>
      <w:r>
        <w:rPr>
          <w:rFonts w:ascii="Times New Roman"/>
          <w:b w:val="false"/>
          <w:i w:val="false"/>
          <w:color w:val="000000"/>
          <w:sz w:val="28"/>
        </w:rPr>
        <w:t>
      № 472/2 және № 473 шекаралық белгілер арасындағы мемлекеттік шекара сызығының ұзындығы 5.276 км құрайды.</w:t>
      </w:r>
    </w:p>
    <w:bookmarkEnd w:id="3789"/>
    <w:bookmarkStart w:name="z3833" w:id="3790"/>
    <w:p>
      <w:pPr>
        <w:spacing w:after="0"/>
        <w:ind w:left="0"/>
        <w:jc w:val="both"/>
      </w:pPr>
      <w:r>
        <w:rPr>
          <w:rFonts w:ascii="Times New Roman"/>
          <w:b w:val="false"/>
          <w:i w:val="false"/>
          <w:color w:val="000000"/>
          <w:sz w:val="28"/>
        </w:rPr>
        <w:t>
      № 473 негізгі өзбек шекаралық белгісі мемлекеттік шекара сызығында, атауы жоқ сорда орналасқан бір шекаралық бағанадан тұрады. Оның геодезиялық координаталары - 44°38'38.29" с.е., 60°34'44.13" ш.б.</w:t>
      </w:r>
    </w:p>
    <w:bookmarkEnd w:id="3790"/>
    <w:bookmarkStart w:name="z3834" w:id="3791"/>
    <w:p>
      <w:pPr>
        <w:spacing w:after="0"/>
        <w:ind w:left="0"/>
        <w:jc w:val="both"/>
      </w:pPr>
      <w:r>
        <w:rPr>
          <w:rFonts w:ascii="Times New Roman"/>
          <w:b w:val="false"/>
          <w:i w:val="false"/>
          <w:color w:val="000000"/>
          <w:sz w:val="28"/>
        </w:rPr>
        <w:t>
      № 473 шекаралық белгіден басталатын мемлекеттік шекара сызығы тік сызықпен солтүстік-батыс бағытта атауы жоқ сорды, Арал теңізінің шығыс бөлігін қиып, № 473/1 шекаралық белгіге дейін өтеді.</w:t>
      </w:r>
    </w:p>
    <w:bookmarkEnd w:id="3791"/>
    <w:bookmarkStart w:name="z3835" w:id="3792"/>
    <w:p>
      <w:pPr>
        <w:spacing w:after="0"/>
        <w:ind w:left="0"/>
        <w:jc w:val="both"/>
      </w:pPr>
      <w:r>
        <w:rPr>
          <w:rFonts w:ascii="Times New Roman"/>
          <w:b w:val="false"/>
          <w:i w:val="false"/>
          <w:color w:val="000000"/>
          <w:sz w:val="28"/>
        </w:rPr>
        <w:t>
      № 473 және № 473/1 шекаралық белгілер арасындағы мемлекеттік шекара сызығының ұзындығы 11 1.520 км құрайды.</w:t>
      </w:r>
    </w:p>
    <w:bookmarkEnd w:id="3792"/>
    <w:bookmarkStart w:name="z3836" w:id="3793"/>
    <w:p>
      <w:pPr>
        <w:spacing w:after="0"/>
        <w:ind w:left="0"/>
        <w:jc w:val="both"/>
      </w:pPr>
      <w:r>
        <w:rPr>
          <w:rFonts w:ascii="Times New Roman"/>
          <w:b w:val="false"/>
          <w:i w:val="false"/>
          <w:color w:val="000000"/>
          <w:sz w:val="28"/>
        </w:rPr>
        <w:t>
      № 473/1 аралық өзбек шекаралық белгісі мемлекеттік шекара сызығында орналасқан бір шекаралық бағанадан тұрады. Оның геодезиялық координаталары - 45°11'20.03" с.е., 59°23'38.91" ш.б.</w:t>
      </w:r>
    </w:p>
    <w:bookmarkEnd w:id="3793"/>
    <w:bookmarkStart w:name="z3837" w:id="3794"/>
    <w:p>
      <w:pPr>
        <w:spacing w:after="0"/>
        <w:ind w:left="0"/>
        <w:jc w:val="both"/>
      </w:pPr>
      <w:r>
        <w:rPr>
          <w:rFonts w:ascii="Times New Roman"/>
          <w:b w:val="false"/>
          <w:i w:val="false"/>
          <w:color w:val="000000"/>
          <w:sz w:val="28"/>
        </w:rPr>
        <w:t>
      № 473/1 шекаралық белгіден басталатын мемлекеттік шекара сызығы тік сызықпен батыс-солтүстік-батыс бағытта № 473/2 шекаралық белгіге дейін өтеді.</w:t>
      </w:r>
    </w:p>
    <w:bookmarkEnd w:id="3794"/>
    <w:bookmarkStart w:name="z3838" w:id="3795"/>
    <w:p>
      <w:pPr>
        <w:spacing w:after="0"/>
        <w:ind w:left="0"/>
        <w:jc w:val="both"/>
      </w:pPr>
      <w:r>
        <w:rPr>
          <w:rFonts w:ascii="Times New Roman"/>
          <w:b w:val="false"/>
          <w:i w:val="false"/>
          <w:color w:val="000000"/>
          <w:sz w:val="28"/>
        </w:rPr>
        <w:t>
      № 473/1 және № 473/2 шекаралық белгілер арасындағы мемлекеттік шекара сызығының ұзындығы 1.142 км құрайды.</w:t>
      </w:r>
    </w:p>
    <w:bookmarkEnd w:id="3795"/>
    <w:bookmarkStart w:name="z3839" w:id="3796"/>
    <w:p>
      <w:pPr>
        <w:spacing w:after="0"/>
        <w:ind w:left="0"/>
        <w:jc w:val="both"/>
      </w:pPr>
      <w:r>
        <w:rPr>
          <w:rFonts w:ascii="Times New Roman"/>
          <w:b w:val="false"/>
          <w:i w:val="false"/>
          <w:color w:val="000000"/>
          <w:sz w:val="28"/>
        </w:rPr>
        <w:t>
      № 473/2 аралық қазақстандық шекаралық белгі мемлекеттік шекара сызығында орналасқан бір шекаралық бағанадан тұрады. Оның геодезиялық координаталары - 45°11'40.09" с.е., 59°22'54.99" ш.б.</w:t>
      </w:r>
    </w:p>
    <w:bookmarkEnd w:id="3796"/>
    <w:bookmarkStart w:name="z3840" w:id="3797"/>
    <w:p>
      <w:pPr>
        <w:spacing w:after="0"/>
        <w:ind w:left="0"/>
        <w:jc w:val="both"/>
      </w:pPr>
      <w:r>
        <w:rPr>
          <w:rFonts w:ascii="Times New Roman"/>
          <w:b w:val="false"/>
          <w:i w:val="false"/>
          <w:color w:val="000000"/>
          <w:sz w:val="28"/>
        </w:rPr>
        <w:t>
      № 473/2 шекаралық белгіден басталатын мемлекеттік шекара сызығы тік сызықпен батыс-солтүстік-батыс бағытта Бухта Удобная қонысын қиып, № 474 шекаралық белгіге дейін өтеді.</w:t>
      </w:r>
    </w:p>
    <w:bookmarkEnd w:id="3797"/>
    <w:bookmarkStart w:name="z3841" w:id="3798"/>
    <w:p>
      <w:pPr>
        <w:spacing w:after="0"/>
        <w:ind w:left="0"/>
        <w:jc w:val="both"/>
      </w:pPr>
      <w:r>
        <w:rPr>
          <w:rFonts w:ascii="Times New Roman"/>
          <w:b w:val="false"/>
          <w:i w:val="false"/>
          <w:color w:val="000000"/>
          <w:sz w:val="28"/>
        </w:rPr>
        <w:t>
      № 473/2 және № 474 шекаралық белгілер арасындағы мемлекеттік шекара сызығының ұзындығы 4.043 км құрайды.</w:t>
      </w:r>
    </w:p>
    <w:bookmarkEnd w:id="3798"/>
    <w:bookmarkStart w:name="z3842" w:id="3799"/>
    <w:p>
      <w:pPr>
        <w:spacing w:after="0"/>
        <w:ind w:left="0"/>
        <w:jc w:val="both"/>
      </w:pPr>
      <w:r>
        <w:rPr>
          <w:rFonts w:ascii="Times New Roman"/>
          <w:b w:val="false"/>
          <w:i w:val="false"/>
          <w:color w:val="000000"/>
          <w:sz w:val="28"/>
        </w:rPr>
        <w:t>
      № 474 негізгі қазақстандық шекаралық белгі мемлекеттік шекара сызығында орналасқан бір шекаралық бағанадан тұрады. Оның геодезиялық координаталары - 45°12'50.44" с.е., 59°20'18.84" ш.б.</w:t>
      </w:r>
    </w:p>
    <w:bookmarkEnd w:id="3799"/>
    <w:bookmarkStart w:name="z3843" w:id="3800"/>
    <w:p>
      <w:pPr>
        <w:spacing w:after="0"/>
        <w:ind w:left="0"/>
        <w:jc w:val="both"/>
      </w:pPr>
      <w:r>
        <w:rPr>
          <w:rFonts w:ascii="Times New Roman"/>
          <w:b w:val="false"/>
          <w:i w:val="false"/>
          <w:color w:val="000000"/>
          <w:sz w:val="28"/>
        </w:rPr>
        <w:t>
      № 474 шекаралық белгіден басталатын мемлекеттік шекара сызығы тік сызықпен батыс-солтүстік-батыс бағытта № 474/1 шекаралық белгіге дейін өтеді.</w:t>
      </w:r>
    </w:p>
    <w:bookmarkEnd w:id="3800"/>
    <w:bookmarkStart w:name="z3844" w:id="3801"/>
    <w:p>
      <w:pPr>
        <w:spacing w:after="0"/>
        <w:ind w:left="0"/>
        <w:jc w:val="both"/>
      </w:pPr>
      <w:r>
        <w:rPr>
          <w:rFonts w:ascii="Times New Roman"/>
          <w:b w:val="false"/>
          <w:i w:val="false"/>
          <w:color w:val="000000"/>
          <w:sz w:val="28"/>
        </w:rPr>
        <w:t>
      № 474 және № 474/1 шекаралық белгілер арасындағы мемлекеттік шекара сызығының ұзындығы 1.404 км құрайды.</w:t>
      </w:r>
    </w:p>
    <w:bookmarkEnd w:id="3801"/>
    <w:bookmarkStart w:name="z3845" w:id="3802"/>
    <w:p>
      <w:pPr>
        <w:spacing w:after="0"/>
        <w:ind w:left="0"/>
        <w:jc w:val="both"/>
      </w:pPr>
      <w:r>
        <w:rPr>
          <w:rFonts w:ascii="Times New Roman"/>
          <w:b w:val="false"/>
          <w:i w:val="false"/>
          <w:color w:val="000000"/>
          <w:sz w:val="28"/>
        </w:rPr>
        <w:t>
      № 474/1 аралық қазақстандық шекаралық белгі мемлекеттік шекара сызығында орналасқан бір шекаралық бағанадан тұрады. Оның геодезиялық координаталары - 45°13'14.42" с.е., 59°19'24.20" ш.б.</w:t>
      </w:r>
    </w:p>
    <w:bookmarkEnd w:id="3802"/>
    <w:bookmarkStart w:name="z3846" w:id="3803"/>
    <w:p>
      <w:pPr>
        <w:spacing w:after="0"/>
        <w:ind w:left="0"/>
        <w:jc w:val="both"/>
      </w:pPr>
      <w:r>
        <w:rPr>
          <w:rFonts w:ascii="Times New Roman"/>
          <w:b w:val="false"/>
          <w:i w:val="false"/>
          <w:color w:val="000000"/>
          <w:sz w:val="28"/>
        </w:rPr>
        <w:t>
      № 474/1 шекаралық белгіден басталатын мемлекеттік шекара сызығы тік сызықпен батыс-солтүстік-батыс бағытта атауы жоқ сорды қиып, № 474/2 шекаралық белгіге дейін өтеді.</w:t>
      </w:r>
    </w:p>
    <w:bookmarkEnd w:id="3803"/>
    <w:bookmarkStart w:name="z3847" w:id="3804"/>
    <w:p>
      <w:pPr>
        <w:spacing w:after="0"/>
        <w:ind w:left="0"/>
        <w:jc w:val="both"/>
      </w:pPr>
      <w:r>
        <w:rPr>
          <w:rFonts w:ascii="Times New Roman"/>
          <w:b w:val="false"/>
          <w:i w:val="false"/>
          <w:color w:val="000000"/>
          <w:sz w:val="28"/>
        </w:rPr>
        <w:t>
      № 474/1 және № 474/2 шекаралық белгілер арасындағы мемлекеттік шекара сызығының ұзындығы 7.281 км құрайды.</w:t>
      </w:r>
    </w:p>
    <w:bookmarkEnd w:id="3804"/>
    <w:bookmarkStart w:name="z3848" w:id="3805"/>
    <w:p>
      <w:pPr>
        <w:spacing w:after="0"/>
        <w:ind w:left="0"/>
        <w:jc w:val="both"/>
      </w:pPr>
      <w:r>
        <w:rPr>
          <w:rFonts w:ascii="Times New Roman"/>
          <w:b w:val="false"/>
          <w:i w:val="false"/>
          <w:color w:val="000000"/>
          <w:sz w:val="28"/>
        </w:rPr>
        <w:t>
      № 474/2 аралық өзбек шекаралық белгісі мемлекеттік шекара сызығында орналасқан бір шекаралық бағанадан тұрады. Оның геодезиялық координаталары - 45°15'20.75" с.е., 59°14'42.48" ш.б.</w:t>
      </w:r>
    </w:p>
    <w:bookmarkEnd w:id="3805"/>
    <w:bookmarkStart w:name="z3849" w:id="3806"/>
    <w:p>
      <w:pPr>
        <w:spacing w:after="0"/>
        <w:ind w:left="0"/>
        <w:jc w:val="both"/>
      </w:pPr>
      <w:r>
        <w:rPr>
          <w:rFonts w:ascii="Times New Roman"/>
          <w:b w:val="false"/>
          <w:i w:val="false"/>
          <w:color w:val="000000"/>
          <w:sz w:val="28"/>
        </w:rPr>
        <w:t>
      № 474/2 шекаралық белгіден басталатын мемлекеттік шекара сызығы тік сызықпен батыс-солтүстік-батыс бағытта атауы жоқ сорды қиып, № 474/3 шекаралық белгіге дейін өтеді.</w:t>
      </w:r>
    </w:p>
    <w:bookmarkEnd w:id="3806"/>
    <w:bookmarkStart w:name="z3850" w:id="3807"/>
    <w:p>
      <w:pPr>
        <w:spacing w:after="0"/>
        <w:ind w:left="0"/>
        <w:jc w:val="both"/>
      </w:pPr>
      <w:r>
        <w:rPr>
          <w:rFonts w:ascii="Times New Roman"/>
          <w:b w:val="false"/>
          <w:i w:val="false"/>
          <w:color w:val="000000"/>
          <w:sz w:val="28"/>
        </w:rPr>
        <w:t>
      № 474/2 және № 474/3 шекаралық белгілер арасындағы мемлекеттік шекара сызығының ұзындығы 2.673 км құрайды.</w:t>
      </w:r>
    </w:p>
    <w:bookmarkEnd w:id="3807"/>
    <w:bookmarkStart w:name="z3851" w:id="3808"/>
    <w:p>
      <w:pPr>
        <w:spacing w:after="0"/>
        <w:ind w:left="0"/>
        <w:jc w:val="both"/>
      </w:pPr>
      <w:r>
        <w:rPr>
          <w:rFonts w:ascii="Times New Roman"/>
          <w:b w:val="false"/>
          <w:i w:val="false"/>
          <w:color w:val="000000"/>
          <w:sz w:val="28"/>
        </w:rPr>
        <w:t>
      № 474/3 аралық қазақстандық шекаралық белгі мемлекеттік шекара сызығында орналасқан бір шекаралық бағанадан тұрады. Оның геодезиялық координаталары - 45°16'07.15" с.е., 59°12'59.04" ш.б.</w:t>
      </w:r>
    </w:p>
    <w:bookmarkEnd w:id="3808"/>
    <w:bookmarkStart w:name="z3852" w:id="3809"/>
    <w:p>
      <w:pPr>
        <w:spacing w:after="0"/>
        <w:ind w:left="0"/>
        <w:jc w:val="both"/>
      </w:pPr>
      <w:r>
        <w:rPr>
          <w:rFonts w:ascii="Times New Roman"/>
          <w:b w:val="false"/>
          <w:i w:val="false"/>
          <w:color w:val="000000"/>
          <w:sz w:val="28"/>
        </w:rPr>
        <w:t>
      № 474/3 шекаралық белгіден басталатын мемлекеттік шекара сызығы тік сызықпен батыс-солтүстік-батыс бағытта атауы жоқ сорды кпып. № 475 шекаралық белгіге дейін өтеді.</w:t>
      </w:r>
    </w:p>
    <w:bookmarkEnd w:id="3809"/>
    <w:bookmarkStart w:name="z3853" w:id="3810"/>
    <w:p>
      <w:pPr>
        <w:spacing w:after="0"/>
        <w:ind w:left="0"/>
        <w:jc w:val="both"/>
      </w:pPr>
      <w:r>
        <w:rPr>
          <w:rFonts w:ascii="Times New Roman"/>
          <w:b w:val="false"/>
          <w:i w:val="false"/>
          <w:color w:val="000000"/>
          <w:sz w:val="28"/>
        </w:rPr>
        <w:t>
      № 474/3 және № 475 шекаралық белгілер арасындағы мемлекеттік шекара сызығының ұзындығы 8.877 км құрайды.</w:t>
      </w:r>
    </w:p>
    <w:bookmarkEnd w:id="3810"/>
    <w:bookmarkStart w:name="z3854" w:id="3811"/>
    <w:p>
      <w:pPr>
        <w:spacing w:after="0"/>
        <w:ind w:left="0"/>
        <w:jc w:val="both"/>
      </w:pPr>
      <w:r>
        <w:rPr>
          <w:rFonts w:ascii="Times New Roman"/>
          <w:b w:val="false"/>
          <w:i w:val="false"/>
          <w:color w:val="000000"/>
          <w:sz w:val="28"/>
        </w:rPr>
        <w:t>
      № 475 негізгі өзбек шекаралық белгісі мемлекеттік шекара сызығында орналасқан бір шекаралық бағанадан тұрады. Оның геодезиялық координаталары - 45°18'41.44" с.е., 59°07'15.47" ш.б.</w:t>
      </w:r>
    </w:p>
    <w:bookmarkEnd w:id="3811"/>
    <w:bookmarkStart w:name="z3855" w:id="3812"/>
    <w:p>
      <w:pPr>
        <w:spacing w:after="0"/>
        <w:ind w:left="0"/>
        <w:jc w:val="both"/>
      </w:pPr>
      <w:r>
        <w:rPr>
          <w:rFonts w:ascii="Times New Roman"/>
          <w:b w:val="false"/>
          <w:i w:val="false"/>
          <w:color w:val="000000"/>
          <w:sz w:val="28"/>
        </w:rPr>
        <w:t>
      № 475 шекаралық белгіден басталатын мемлекеттік шекара сызығы тік сызықпен батыс-солтүстік-батыс бағытта Комсомольский Аралы қонысын қиып, № 475/1 шекаралық белгіге дейін өтеді.</w:t>
      </w:r>
    </w:p>
    <w:bookmarkEnd w:id="3812"/>
    <w:bookmarkStart w:name="z3856" w:id="3813"/>
    <w:p>
      <w:pPr>
        <w:spacing w:after="0"/>
        <w:ind w:left="0"/>
        <w:jc w:val="both"/>
      </w:pPr>
      <w:r>
        <w:rPr>
          <w:rFonts w:ascii="Times New Roman"/>
          <w:b w:val="false"/>
          <w:i w:val="false"/>
          <w:color w:val="000000"/>
          <w:sz w:val="28"/>
        </w:rPr>
        <w:t>
      № 475 және № 475/1 шекаралық белгілер арасындағы мемлекеттік шекара сызығының ұзындығы 2.850 км құрайды.</w:t>
      </w:r>
    </w:p>
    <w:bookmarkEnd w:id="3813"/>
    <w:bookmarkStart w:name="z3857" w:id="3814"/>
    <w:p>
      <w:pPr>
        <w:spacing w:after="0"/>
        <w:ind w:left="0"/>
        <w:jc w:val="both"/>
      </w:pPr>
      <w:r>
        <w:rPr>
          <w:rFonts w:ascii="Times New Roman"/>
          <w:b w:val="false"/>
          <w:i w:val="false"/>
          <w:color w:val="000000"/>
          <w:sz w:val="28"/>
        </w:rPr>
        <w:t>
      № 475/1 аралық өзбек шекаралық белгісі мемлекеттік шекара сызығында орналасқан бір шекаралық бағанадан тұрады. Оның геодезиялық координаталары - 45°19'30.52" с.е., 59°05'24.71" ш.б.</w:t>
      </w:r>
    </w:p>
    <w:bookmarkEnd w:id="3814"/>
    <w:bookmarkStart w:name="z3858" w:id="3815"/>
    <w:p>
      <w:pPr>
        <w:spacing w:after="0"/>
        <w:ind w:left="0"/>
        <w:jc w:val="both"/>
      </w:pPr>
      <w:r>
        <w:rPr>
          <w:rFonts w:ascii="Times New Roman"/>
          <w:b w:val="false"/>
          <w:i w:val="false"/>
          <w:color w:val="000000"/>
          <w:sz w:val="28"/>
        </w:rPr>
        <w:t>
      № 475/1 шекаралық белгіден басталатын мемлекеттік шекара сызығы тік сызықпен батыс-солтүстік-батыс бағытта № 475/2 шекаралық белгіге дейін өтеді.</w:t>
      </w:r>
    </w:p>
    <w:bookmarkEnd w:id="3815"/>
    <w:bookmarkStart w:name="z3859" w:id="3816"/>
    <w:p>
      <w:pPr>
        <w:spacing w:after="0"/>
        <w:ind w:left="0"/>
        <w:jc w:val="both"/>
      </w:pPr>
      <w:r>
        <w:rPr>
          <w:rFonts w:ascii="Times New Roman"/>
          <w:b w:val="false"/>
          <w:i w:val="false"/>
          <w:color w:val="000000"/>
          <w:sz w:val="28"/>
        </w:rPr>
        <w:t>
      № 475/1 және № 475/2 шекаралық белгілер арасындағы мемлекеттік шекара сызығының ұзындығы 5.279 км құрайды.</w:t>
      </w:r>
    </w:p>
    <w:bookmarkEnd w:id="3816"/>
    <w:bookmarkStart w:name="z3860" w:id="3817"/>
    <w:p>
      <w:pPr>
        <w:spacing w:after="0"/>
        <w:ind w:left="0"/>
        <w:jc w:val="both"/>
      </w:pPr>
      <w:r>
        <w:rPr>
          <w:rFonts w:ascii="Times New Roman"/>
          <w:b w:val="false"/>
          <w:i w:val="false"/>
          <w:color w:val="000000"/>
          <w:sz w:val="28"/>
        </w:rPr>
        <w:t>
      № 475/2 аралық қазақстандық шекаралық белгі мемлекеттік шекара сызығында орналасқан бір шекаралық бағанадан тұрады. Оның геодезиялық координаталары - 45°21'01.88" с.е., 59°01'59.83" ш.б.</w:t>
      </w:r>
    </w:p>
    <w:bookmarkEnd w:id="3817"/>
    <w:bookmarkStart w:name="z3861" w:id="3818"/>
    <w:p>
      <w:pPr>
        <w:spacing w:after="0"/>
        <w:ind w:left="0"/>
        <w:jc w:val="both"/>
      </w:pPr>
      <w:r>
        <w:rPr>
          <w:rFonts w:ascii="Times New Roman"/>
          <w:b w:val="false"/>
          <w:i w:val="false"/>
          <w:color w:val="000000"/>
          <w:sz w:val="28"/>
        </w:rPr>
        <w:t>
      № 475/2 шекаралық белгіден басталатын мемлекеттік шекара сызығы тік сызықпен батыс-солтүстік-батыс бағытта № 476 шекаралық белгіге дейін өтеді.</w:t>
      </w:r>
    </w:p>
    <w:bookmarkEnd w:id="3818"/>
    <w:bookmarkStart w:name="z3862" w:id="3819"/>
    <w:p>
      <w:pPr>
        <w:spacing w:after="0"/>
        <w:ind w:left="0"/>
        <w:jc w:val="both"/>
      </w:pPr>
      <w:r>
        <w:rPr>
          <w:rFonts w:ascii="Times New Roman"/>
          <w:b w:val="false"/>
          <w:i w:val="false"/>
          <w:color w:val="000000"/>
          <w:sz w:val="28"/>
        </w:rPr>
        <w:t>
      № 475/2 және № 476 шекаралық белгілер арасындағы мемлекеттік шекара сызығының ұзындығы 3.892 км құрайды.</w:t>
      </w:r>
    </w:p>
    <w:bookmarkEnd w:id="3819"/>
    <w:bookmarkStart w:name="z3863" w:id="3820"/>
    <w:p>
      <w:pPr>
        <w:spacing w:after="0"/>
        <w:ind w:left="0"/>
        <w:jc w:val="both"/>
      </w:pPr>
      <w:r>
        <w:rPr>
          <w:rFonts w:ascii="Times New Roman"/>
          <w:b w:val="false"/>
          <w:i w:val="false"/>
          <w:color w:val="000000"/>
          <w:sz w:val="28"/>
        </w:rPr>
        <w:t>
      № 476 негізгі қазақстандық шекаралық белгі мемлекеттік шекара сызығында орналасқан бір шекаралық бағанадан тұрады. Оның геодезиялық координаталары - 45°22'09.31" с.е., 58°59'28.81" ш.б.</w:t>
      </w:r>
    </w:p>
    <w:bookmarkEnd w:id="3820"/>
    <w:bookmarkStart w:name="z3864" w:id="3821"/>
    <w:p>
      <w:pPr>
        <w:spacing w:after="0"/>
        <w:ind w:left="0"/>
        <w:jc w:val="both"/>
      </w:pPr>
      <w:r>
        <w:rPr>
          <w:rFonts w:ascii="Times New Roman"/>
          <w:b w:val="false"/>
          <w:i w:val="false"/>
          <w:color w:val="000000"/>
          <w:sz w:val="28"/>
        </w:rPr>
        <w:t>
      № 476 шекаралық белгіден басіалатын мемлекеттік шекара сызығы тік сызықпен солтүстік-батыс бағытта № 476/1 шекаралық белгіге дейін өтеді.</w:t>
      </w:r>
    </w:p>
    <w:bookmarkEnd w:id="3821"/>
    <w:bookmarkStart w:name="z3865" w:id="3822"/>
    <w:p>
      <w:pPr>
        <w:spacing w:after="0"/>
        <w:ind w:left="0"/>
        <w:jc w:val="both"/>
      </w:pPr>
      <w:r>
        <w:rPr>
          <w:rFonts w:ascii="Times New Roman"/>
          <w:b w:val="false"/>
          <w:i w:val="false"/>
          <w:color w:val="000000"/>
          <w:sz w:val="28"/>
        </w:rPr>
        <w:t>
      № 476 және № 476/1 шекаралық белгілер арасындағы мемлекеттік шекара сызығының ұзындығы 3.341 км құрайды.</w:t>
      </w:r>
    </w:p>
    <w:bookmarkEnd w:id="3822"/>
    <w:bookmarkStart w:name="z3866" w:id="3823"/>
    <w:p>
      <w:pPr>
        <w:spacing w:after="0"/>
        <w:ind w:left="0"/>
        <w:jc w:val="both"/>
      </w:pPr>
      <w:r>
        <w:rPr>
          <w:rFonts w:ascii="Times New Roman"/>
          <w:b w:val="false"/>
          <w:i w:val="false"/>
          <w:color w:val="000000"/>
          <w:sz w:val="28"/>
        </w:rPr>
        <w:t>
      № 476/1 аралық қазақстандық шекаралық белгі мемлекеттік шекара сызығында орналасқан бір шекаралық бағанадан тұрады. Оның геодезиялық координаталары - 45°23'16.19" с.е., 58°57'28.14" ш.б.</w:t>
      </w:r>
    </w:p>
    <w:bookmarkEnd w:id="3823"/>
    <w:bookmarkStart w:name="z3867" w:id="3824"/>
    <w:p>
      <w:pPr>
        <w:spacing w:after="0"/>
        <w:ind w:left="0"/>
        <w:jc w:val="both"/>
      </w:pPr>
      <w:r>
        <w:rPr>
          <w:rFonts w:ascii="Times New Roman"/>
          <w:b w:val="false"/>
          <w:i w:val="false"/>
          <w:color w:val="000000"/>
          <w:sz w:val="28"/>
        </w:rPr>
        <w:t>
      № 476/1 шекаралық белгіден басталатын мемлекеттік шекара сызығы тік сызықпен солгүстік-батыс бағытта № 476/2 шекаралық белгіге дейін өіеді.</w:t>
      </w:r>
    </w:p>
    <w:bookmarkEnd w:id="3824"/>
    <w:bookmarkStart w:name="z3868" w:id="3825"/>
    <w:p>
      <w:pPr>
        <w:spacing w:after="0"/>
        <w:ind w:left="0"/>
        <w:jc w:val="both"/>
      </w:pPr>
      <w:r>
        <w:rPr>
          <w:rFonts w:ascii="Times New Roman"/>
          <w:b w:val="false"/>
          <w:i w:val="false"/>
          <w:color w:val="000000"/>
          <w:sz w:val="28"/>
        </w:rPr>
        <w:t>
      № 476/1 және № 476/2 шекаралық белгілер арасындағы мемлекеттік шекара сызығының ұзындығы 3.341 км құрайды.</w:t>
      </w:r>
    </w:p>
    <w:bookmarkEnd w:id="3825"/>
    <w:bookmarkStart w:name="z3869" w:id="3826"/>
    <w:p>
      <w:pPr>
        <w:spacing w:after="0"/>
        <w:ind w:left="0"/>
        <w:jc w:val="both"/>
      </w:pPr>
      <w:r>
        <w:rPr>
          <w:rFonts w:ascii="Times New Roman"/>
          <w:b w:val="false"/>
          <w:i w:val="false"/>
          <w:color w:val="000000"/>
          <w:sz w:val="28"/>
        </w:rPr>
        <w:t>
      № 476/2 аралық өзбек шекаралық белгісі мемлекеттік шекара сызығында орналасқан бір шекаралық бағанадан тұрады. Оның геодезиялық координаталары - 45°24'23.09" с.е., 58°55'27.45" ш.б.</w:t>
      </w:r>
    </w:p>
    <w:bookmarkEnd w:id="3826"/>
    <w:bookmarkStart w:name="z3870" w:id="3827"/>
    <w:p>
      <w:pPr>
        <w:spacing w:after="0"/>
        <w:ind w:left="0"/>
        <w:jc w:val="both"/>
      </w:pPr>
      <w:r>
        <w:rPr>
          <w:rFonts w:ascii="Times New Roman"/>
          <w:b w:val="false"/>
          <w:i w:val="false"/>
          <w:color w:val="000000"/>
          <w:sz w:val="28"/>
        </w:rPr>
        <w:t>
      № 476/2 шекаралық белгіден басталатын мемлекеттік шекара сызығы тік сызықпен солтүстік-батыс бағытта атауы жоқ сорды қиып, № 476/3 шекаралық белгіге дейін өтеді.</w:t>
      </w:r>
    </w:p>
    <w:bookmarkEnd w:id="3827"/>
    <w:bookmarkStart w:name="z3871" w:id="3828"/>
    <w:p>
      <w:pPr>
        <w:spacing w:after="0"/>
        <w:ind w:left="0"/>
        <w:jc w:val="both"/>
      </w:pPr>
      <w:r>
        <w:rPr>
          <w:rFonts w:ascii="Times New Roman"/>
          <w:b w:val="false"/>
          <w:i w:val="false"/>
          <w:color w:val="000000"/>
          <w:sz w:val="28"/>
        </w:rPr>
        <w:t>
      № 476/2 және № 476/3 шекаралық белгілер арасындағы мемлекеттік шекара сызығының ұзындығы 3.344 км құрайды.</w:t>
      </w:r>
    </w:p>
    <w:bookmarkEnd w:id="3828"/>
    <w:bookmarkStart w:name="z3872" w:id="3829"/>
    <w:p>
      <w:pPr>
        <w:spacing w:after="0"/>
        <w:ind w:left="0"/>
        <w:jc w:val="both"/>
      </w:pPr>
      <w:r>
        <w:rPr>
          <w:rFonts w:ascii="Times New Roman"/>
          <w:b w:val="false"/>
          <w:i w:val="false"/>
          <w:color w:val="000000"/>
          <w:sz w:val="28"/>
        </w:rPr>
        <w:t>
      № 476/3 аралық қазақстандық шекаралық белгі мемлекеттік шекара сызығында орналасқан бір шекаралық бағанадан тұрады. Оның геодезиялық координаталары - 45°25'29.89" с.е., 58°53'26.44" ш.б.</w:t>
      </w:r>
    </w:p>
    <w:bookmarkEnd w:id="3829"/>
    <w:bookmarkStart w:name="z3873" w:id="3830"/>
    <w:p>
      <w:pPr>
        <w:spacing w:after="0"/>
        <w:ind w:left="0"/>
        <w:jc w:val="both"/>
      </w:pPr>
      <w:r>
        <w:rPr>
          <w:rFonts w:ascii="Times New Roman"/>
          <w:b w:val="false"/>
          <w:i w:val="false"/>
          <w:color w:val="000000"/>
          <w:sz w:val="28"/>
        </w:rPr>
        <w:t>
      № 476/3 шекаралық белгідеіі басталатын мемлекеттік шекара сызығы тік сызықпен солтүстік-батыс бағытта атауы жоқ сорды қиып, № 477 шекаралық белгіге дейін өтеді.</w:t>
      </w:r>
    </w:p>
    <w:bookmarkEnd w:id="3830"/>
    <w:bookmarkStart w:name="z3874" w:id="3831"/>
    <w:p>
      <w:pPr>
        <w:spacing w:after="0"/>
        <w:ind w:left="0"/>
        <w:jc w:val="both"/>
      </w:pPr>
      <w:r>
        <w:rPr>
          <w:rFonts w:ascii="Times New Roman"/>
          <w:b w:val="false"/>
          <w:i w:val="false"/>
          <w:color w:val="000000"/>
          <w:sz w:val="28"/>
        </w:rPr>
        <w:t>
      № 476/3 және № 477 шекаралық белгілер арасындағы мемлекеттік шекара сызығының ұзынлығы 3.351 км құрайды.</w:t>
      </w:r>
    </w:p>
    <w:bookmarkEnd w:id="3831"/>
    <w:bookmarkStart w:name="z3875" w:id="3832"/>
    <w:p>
      <w:pPr>
        <w:spacing w:after="0"/>
        <w:ind w:left="0"/>
        <w:jc w:val="both"/>
      </w:pPr>
      <w:r>
        <w:rPr>
          <w:rFonts w:ascii="Times New Roman"/>
          <w:b w:val="false"/>
          <w:i w:val="false"/>
          <w:color w:val="000000"/>
          <w:sz w:val="28"/>
        </w:rPr>
        <w:t>
      № 477 негізгі өзбек шекаралық белгісі мемлекеттік шекара сызығында орналасқан бір шекаралық бағанадан тұрады. Оның геодезиялық координаталары - 45°26'36.68" с.е., 58°51'24.94" ш.б.</w:t>
      </w:r>
    </w:p>
    <w:bookmarkEnd w:id="3832"/>
    <w:bookmarkStart w:name="z3876" w:id="3833"/>
    <w:p>
      <w:pPr>
        <w:spacing w:after="0"/>
        <w:ind w:left="0"/>
        <w:jc w:val="both"/>
      </w:pPr>
      <w:r>
        <w:rPr>
          <w:rFonts w:ascii="Times New Roman"/>
          <w:b w:val="false"/>
          <w:i w:val="false"/>
          <w:color w:val="000000"/>
          <w:sz w:val="28"/>
        </w:rPr>
        <w:t>
      № 477 шекаралық белгіден басталатын мемлекеттік шекара сызығы тік сызықпен солтүстік-батыс бағытта атауы жоқ сорды қиып, № 477/1 шекаралық белгіге дейін өтеді.</w:t>
      </w:r>
    </w:p>
    <w:bookmarkEnd w:id="3833"/>
    <w:bookmarkStart w:name="z3877" w:id="3834"/>
    <w:p>
      <w:pPr>
        <w:spacing w:after="0"/>
        <w:ind w:left="0"/>
        <w:jc w:val="both"/>
      </w:pPr>
      <w:r>
        <w:rPr>
          <w:rFonts w:ascii="Times New Roman"/>
          <w:b w:val="false"/>
          <w:i w:val="false"/>
          <w:color w:val="000000"/>
          <w:sz w:val="28"/>
        </w:rPr>
        <w:t>
      № 477 және № 477/1 шекаралық оелгілер арасындағы мемлекеттік шекара сызығының ұзындығы 3.335 км құрайды.</w:t>
      </w:r>
    </w:p>
    <w:bookmarkEnd w:id="3834"/>
    <w:bookmarkStart w:name="z3878" w:id="3835"/>
    <w:p>
      <w:pPr>
        <w:spacing w:after="0"/>
        <w:ind w:left="0"/>
        <w:jc w:val="both"/>
      </w:pPr>
      <w:r>
        <w:rPr>
          <w:rFonts w:ascii="Times New Roman"/>
          <w:b w:val="false"/>
          <w:i w:val="false"/>
          <w:color w:val="000000"/>
          <w:sz w:val="28"/>
        </w:rPr>
        <w:t>
      № 477/1 аралық өзбек шекаралық белгісі мемлекеттік шекара сызығында орналасқан бір шекаралық бағанадан тұрады. Оның геодезиялық координаталары - 45°27'43.33" с.е., 58°49'24.19" ш.б.</w:t>
      </w:r>
    </w:p>
    <w:bookmarkEnd w:id="3835"/>
    <w:bookmarkStart w:name="z3879" w:id="3836"/>
    <w:p>
      <w:pPr>
        <w:spacing w:after="0"/>
        <w:ind w:left="0"/>
        <w:jc w:val="both"/>
      </w:pPr>
      <w:r>
        <w:rPr>
          <w:rFonts w:ascii="Times New Roman"/>
          <w:b w:val="false"/>
          <w:i w:val="false"/>
          <w:color w:val="000000"/>
          <w:sz w:val="28"/>
        </w:rPr>
        <w:t>
      № 477/1 шекаралық белгіден басталатын мемлекеттік шекара сызығы тік сызықпен солтүстік-батыс бағытта № 477/2 шекаралық белгіге дейін өтеді.</w:t>
      </w:r>
    </w:p>
    <w:bookmarkEnd w:id="3836"/>
    <w:bookmarkStart w:name="z3880" w:id="3837"/>
    <w:p>
      <w:pPr>
        <w:spacing w:after="0"/>
        <w:ind w:left="0"/>
        <w:jc w:val="both"/>
      </w:pPr>
      <w:r>
        <w:rPr>
          <w:rFonts w:ascii="Times New Roman"/>
          <w:b w:val="false"/>
          <w:i w:val="false"/>
          <w:color w:val="000000"/>
          <w:sz w:val="28"/>
        </w:rPr>
        <w:t>
      № 477/1 және № 477/2 шекаралық белгілер арасындағы мемлекеттік шекара сызығының ұзындығы 3.350 км құрайды.</w:t>
      </w:r>
    </w:p>
    <w:bookmarkEnd w:id="3837"/>
    <w:bookmarkStart w:name="z3881" w:id="3838"/>
    <w:p>
      <w:pPr>
        <w:spacing w:after="0"/>
        <w:ind w:left="0"/>
        <w:jc w:val="both"/>
      </w:pPr>
      <w:r>
        <w:rPr>
          <w:rFonts w:ascii="Times New Roman"/>
          <w:b w:val="false"/>
          <w:i w:val="false"/>
          <w:color w:val="000000"/>
          <w:sz w:val="28"/>
        </w:rPr>
        <w:t>
      № 477/2 аралық қазақстандық шекаралық белгі мемлекеттік шекара сызығында орналасқан бір шекаралық бағанадан тұрады. Оның геодезиялық координаталары - 45°28'50.04" с.е., 58°47'22.б2" ш.б.</w:t>
      </w:r>
    </w:p>
    <w:bookmarkEnd w:id="3838"/>
    <w:bookmarkStart w:name="z3882" w:id="3839"/>
    <w:p>
      <w:pPr>
        <w:spacing w:after="0"/>
        <w:ind w:left="0"/>
        <w:jc w:val="both"/>
      </w:pPr>
      <w:r>
        <w:rPr>
          <w:rFonts w:ascii="Times New Roman"/>
          <w:b w:val="false"/>
          <w:i w:val="false"/>
          <w:color w:val="000000"/>
          <w:sz w:val="28"/>
        </w:rPr>
        <w:t>
      № 477/2 шекаралық белгіден басталатын мемлекеттік шекара сызығы тік сызықпен солтүстік-батыс бағытта атауы жоқ сорды, Арал теңізінің батыс бөлігін қиып, № 477/3 шекаралық белгіге дейін өтеді.</w:t>
      </w:r>
    </w:p>
    <w:bookmarkEnd w:id="3839"/>
    <w:bookmarkStart w:name="z3883" w:id="3840"/>
    <w:p>
      <w:pPr>
        <w:spacing w:after="0"/>
        <w:ind w:left="0"/>
        <w:jc w:val="both"/>
      </w:pPr>
      <w:r>
        <w:rPr>
          <w:rFonts w:ascii="Times New Roman"/>
          <w:b w:val="false"/>
          <w:i w:val="false"/>
          <w:color w:val="000000"/>
          <w:sz w:val="28"/>
        </w:rPr>
        <w:t>
      № 477/2 және № 477/3 шекаралық белгілер арасындағы мемлекеттік шекара сызығының ұзындығы 19.292 км құрайды.</w:t>
      </w:r>
    </w:p>
    <w:bookmarkEnd w:id="3840"/>
    <w:bookmarkStart w:name="z3884" w:id="3841"/>
    <w:p>
      <w:pPr>
        <w:spacing w:after="0"/>
        <w:ind w:left="0"/>
        <w:jc w:val="both"/>
      </w:pPr>
      <w:r>
        <w:rPr>
          <w:rFonts w:ascii="Times New Roman"/>
          <w:b w:val="false"/>
          <w:i w:val="false"/>
          <w:color w:val="000000"/>
          <w:sz w:val="28"/>
        </w:rPr>
        <w:t>
      № 477/3 аралық өзбек шекаралық белгісі мемлекеттік шекара сызығында орналасқан бір шекаралық бағанадан тұрады. Оның геодезиялық координаталары - 45°35'14.20" с.е., 58°35'41.61" ш.б.</w:t>
      </w:r>
    </w:p>
    <w:bookmarkEnd w:id="3841"/>
    <w:bookmarkStart w:name="z3885" w:id="3842"/>
    <w:p>
      <w:pPr>
        <w:spacing w:after="0"/>
        <w:ind w:left="0"/>
        <w:jc w:val="both"/>
      </w:pPr>
      <w:r>
        <w:rPr>
          <w:rFonts w:ascii="Times New Roman"/>
          <w:b w:val="false"/>
          <w:i w:val="false"/>
          <w:color w:val="000000"/>
          <w:sz w:val="28"/>
        </w:rPr>
        <w:t>
      № 477/3 шекаралық белгіден басталатын мемлекеттік шекара сызығы тік сызықпен солтүстік-батыс бағытта № 477/4 шекаралық белгіге дейін өтеді.</w:t>
      </w:r>
    </w:p>
    <w:bookmarkEnd w:id="3842"/>
    <w:bookmarkStart w:name="z3886" w:id="3843"/>
    <w:p>
      <w:pPr>
        <w:spacing w:after="0"/>
        <w:ind w:left="0"/>
        <w:jc w:val="both"/>
      </w:pPr>
      <w:r>
        <w:rPr>
          <w:rFonts w:ascii="Times New Roman"/>
          <w:b w:val="false"/>
          <w:i w:val="false"/>
          <w:color w:val="000000"/>
          <w:sz w:val="28"/>
        </w:rPr>
        <w:t>
      № 477/3 және № 477/4 шекаралық белгілер арасындағы мемлекеттік шекара сызығының ұзындығы 0.583 км құрайды.</w:t>
      </w:r>
    </w:p>
    <w:bookmarkEnd w:id="3843"/>
    <w:bookmarkStart w:name="z3887" w:id="3844"/>
    <w:p>
      <w:pPr>
        <w:spacing w:after="0"/>
        <w:ind w:left="0"/>
        <w:jc w:val="both"/>
      </w:pPr>
      <w:r>
        <w:rPr>
          <w:rFonts w:ascii="Times New Roman"/>
          <w:b w:val="false"/>
          <w:i w:val="false"/>
          <w:color w:val="000000"/>
          <w:sz w:val="28"/>
        </w:rPr>
        <w:t>
      № 477/4 аралық қазақстандық шекаралық белгі мемлекеттік шекара сызығында, Үстірттің Шығыс Шыңы шыңының етегінде орналасқан бір шекаралық бағанадан тұрады. Оның геодезиялық координаталары - 45°35'25.80" с.е., 58°35'20.37" ш.б.</w:t>
      </w:r>
    </w:p>
    <w:bookmarkEnd w:id="3844"/>
    <w:bookmarkStart w:name="z3888" w:id="3845"/>
    <w:p>
      <w:pPr>
        <w:spacing w:after="0"/>
        <w:ind w:left="0"/>
        <w:jc w:val="both"/>
      </w:pPr>
      <w:r>
        <w:rPr>
          <w:rFonts w:ascii="Times New Roman"/>
          <w:b w:val="false"/>
          <w:i w:val="false"/>
          <w:color w:val="000000"/>
          <w:sz w:val="28"/>
        </w:rPr>
        <w:t>
      № 477/4 шекаралық белгіден басталатын мемлекеттік шекара сызығы тік сызықпен батыс-оңтүстік-батыс бағытта Үстірттің Шығыс Шыңы шыңын қиып, № 478 шекаралық белгіге дейін өтеді.</w:t>
      </w:r>
    </w:p>
    <w:bookmarkEnd w:id="3845"/>
    <w:bookmarkStart w:name="z3889" w:id="3846"/>
    <w:p>
      <w:pPr>
        <w:spacing w:after="0"/>
        <w:ind w:left="0"/>
        <w:jc w:val="both"/>
      </w:pPr>
      <w:r>
        <w:rPr>
          <w:rFonts w:ascii="Times New Roman"/>
          <w:b w:val="false"/>
          <w:i w:val="false"/>
          <w:color w:val="000000"/>
          <w:sz w:val="28"/>
        </w:rPr>
        <w:t>
      № 477/4 және № 478 шекаралық белгілер арасындағы мемлекеттік шекара сызығының ұзындығы 0.513 км құрайды.</w:t>
      </w:r>
    </w:p>
    <w:bookmarkEnd w:id="3846"/>
    <w:bookmarkStart w:name="z3890" w:id="3847"/>
    <w:p>
      <w:pPr>
        <w:spacing w:after="0"/>
        <w:ind w:left="0"/>
        <w:jc w:val="both"/>
      </w:pPr>
      <w:r>
        <w:rPr>
          <w:rFonts w:ascii="Times New Roman"/>
          <w:b w:val="false"/>
          <w:i w:val="false"/>
          <w:color w:val="000000"/>
          <w:sz w:val="28"/>
        </w:rPr>
        <w:t>
      № 478 негізгі қазақстандық шекаралық белгі мемлекеттік шекара сызығында, Үстірттің Шығыс Шыңы шыңының басында орналасқан бір шекаралық бағанадан тұрады. Оның геодезиялық координаталары - 45°35'20.91" с.е., 58°34'57.76" ш.б.</w:t>
      </w:r>
    </w:p>
    <w:bookmarkEnd w:id="3847"/>
    <w:bookmarkStart w:name="z3891" w:id="3848"/>
    <w:p>
      <w:pPr>
        <w:spacing w:after="0"/>
        <w:ind w:left="0"/>
        <w:jc w:val="both"/>
      </w:pPr>
      <w:r>
        <w:rPr>
          <w:rFonts w:ascii="Times New Roman"/>
          <w:b w:val="false"/>
          <w:i w:val="false"/>
          <w:color w:val="000000"/>
          <w:sz w:val="28"/>
        </w:rPr>
        <w:t>
      № 478 шекаралық белгіден басталатын мемлекеттік шекара сызығы тік сызықпен батыс-оңтүстік-батыс бағытта № 479 шекаралық белгіге дейін өтеді.</w:t>
      </w:r>
    </w:p>
    <w:bookmarkEnd w:id="3848"/>
    <w:bookmarkStart w:name="z3892" w:id="3849"/>
    <w:p>
      <w:pPr>
        <w:spacing w:after="0"/>
        <w:ind w:left="0"/>
        <w:jc w:val="both"/>
      </w:pPr>
      <w:r>
        <w:rPr>
          <w:rFonts w:ascii="Times New Roman"/>
          <w:b w:val="false"/>
          <w:i w:val="false"/>
          <w:color w:val="000000"/>
          <w:sz w:val="28"/>
        </w:rPr>
        <w:t>
      № 478 және № 479 шекаралық белгілер арасындағы мемлекеттік шекара сызығының ұзындығы 1.862 км құрайды.</w:t>
      </w:r>
    </w:p>
    <w:bookmarkEnd w:id="3849"/>
    <w:bookmarkStart w:name="z3893" w:id="3850"/>
    <w:p>
      <w:pPr>
        <w:spacing w:after="0"/>
        <w:ind w:left="0"/>
        <w:jc w:val="both"/>
      </w:pPr>
      <w:r>
        <w:rPr>
          <w:rFonts w:ascii="Times New Roman"/>
          <w:b w:val="false"/>
          <w:i w:val="false"/>
          <w:color w:val="000000"/>
          <w:sz w:val="28"/>
        </w:rPr>
        <w:t>
      № 479 негізгі өзбек шекаралық белгісі мемлекеттік шекара сызығында орналасқан бір шекаралық бағанадан тұрады. Оның геодезиялық координаталары - 45°35'03.31" с.е., 58°33'35.60" ш.б.</w:t>
      </w:r>
    </w:p>
    <w:bookmarkEnd w:id="3850"/>
    <w:bookmarkStart w:name="z3894" w:id="3851"/>
    <w:p>
      <w:pPr>
        <w:spacing w:after="0"/>
        <w:ind w:left="0"/>
        <w:jc w:val="both"/>
      </w:pPr>
      <w:r>
        <w:rPr>
          <w:rFonts w:ascii="Times New Roman"/>
          <w:b w:val="false"/>
          <w:i w:val="false"/>
          <w:color w:val="000000"/>
          <w:sz w:val="28"/>
        </w:rPr>
        <w:t>
      № 479 шекаралық белгіден басталатын мемлекеттік шекара сызығы тік сызықпен батыс-оңтүстік-батыс бағытта № 480 шекаралық белгіге дейін өтеді.</w:t>
      </w:r>
    </w:p>
    <w:bookmarkEnd w:id="3851"/>
    <w:bookmarkStart w:name="z3895" w:id="3852"/>
    <w:p>
      <w:pPr>
        <w:spacing w:after="0"/>
        <w:ind w:left="0"/>
        <w:jc w:val="both"/>
      </w:pPr>
      <w:r>
        <w:rPr>
          <w:rFonts w:ascii="Times New Roman"/>
          <w:b w:val="false"/>
          <w:i w:val="false"/>
          <w:color w:val="000000"/>
          <w:sz w:val="28"/>
        </w:rPr>
        <w:t>
      № 479 және № 480 шекаралық белгілер арасындағы мемлекеттік шекара сызығының ұзындығы 1.960 км құрайды.</w:t>
      </w:r>
    </w:p>
    <w:bookmarkEnd w:id="3852"/>
    <w:bookmarkStart w:name="z3896" w:id="3853"/>
    <w:p>
      <w:pPr>
        <w:spacing w:after="0"/>
        <w:ind w:left="0"/>
        <w:jc w:val="both"/>
      </w:pPr>
      <w:r>
        <w:rPr>
          <w:rFonts w:ascii="Times New Roman"/>
          <w:b w:val="false"/>
          <w:i w:val="false"/>
          <w:color w:val="000000"/>
          <w:sz w:val="28"/>
        </w:rPr>
        <w:t>
      № 480 пегізгі қазақстандық шекаралық белгі мемлекеттік шекара сызығында орналасқан бір шекаралық бағанадан тұрады. Оның геодезиялық координаталары - 45°34'44.73" с.е., 58°32'09.15" ш.б.</w:t>
      </w:r>
    </w:p>
    <w:bookmarkEnd w:id="3853"/>
    <w:bookmarkStart w:name="z3897" w:id="3854"/>
    <w:p>
      <w:pPr>
        <w:spacing w:after="0"/>
        <w:ind w:left="0"/>
        <w:jc w:val="both"/>
      </w:pPr>
      <w:r>
        <w:rPr>
          <w:rFonts w:ascii="Times New Roman"/>
          <w:b w:val="false"/>
          <w:i w:val="false"/>
          <w:color w:val="000000"/>
          <w:sz w:val="28"/>
        </w:rPr>
        <w:t>
      № 480 шекаралық белгіден басталатын мемлекеттік шекара сызығы тік сызықпен батыс-оңтүстік-батыс бағытта екі жерасты газ құбырын, электр беру желісін қиып, № 481 шекаралық белгіге дейін өтеді.</w:t>
      </w:r>
    </w:p>
    <w:bookmarkEnd w:id="3854"/>
    <w:bookmarkStart w:name="z3898" w:id="3855"/>
    <w:p>
      <w:pPr>
        <w:spacing w:after="0"/>
        <w:ind w:left="0"/>
        <w:jc w:val="both"/>
      </w:pPr>
      <w:r>
        <w:rPr>
          <w:rFonts w:ascii="Times New Roman"/>
          <w:b w:val="false"/>
          <w:i w:val="false"/>
          <w:color w:val="000000"/>
          <w:sz w:val="28"/>
        </w:rPr>
        <w:t>
      № 480 және № 481 шекаралық белгілер арасындағы мемлекеттік шекара сызығының ұзындығы 2.146 км құрайды.</w:t>
      </w:r>
    </w:p>
    <w:bookmarkEnd w:id="3855"/>
    <w:bookmarkStart w:name="z3899" w:id="3856"/>
    <w:p>
      <w:pPr>
        <w:spacing w:after="0"/>
        <w:ind w:left="0"/>
        <w:jc w:val="both"/>
      </w:pPr>
      <w:r>
        <w:rPr>
          <w:rFonts w:ascii="Times New Roman"/>
          <w:b w:val="false"/>
          <w:i w:val="false"/>
          <w:color w:val="000000"/>
          <w:sz w:val="28"/>
        </w:rPr>
        <w:t>
      № 481 негізгі өзбек шекаралық белгісі мемлекеттік шекара сызығында орналасқан бір шекаралық бағанадан тұрады. Оның геодезиялық координаталары - 45°34'24.38" с.е., 58°30'34.53" ш.б.</w:t>
      </w:r>
    </w:p>
    <w:bookmarkEnd w:id="3856"/>
    <w:bookmarkStart w:name="z3900" w:id="3857"/>
    <w:p>
      <w:pPr>
        <w:spacing w:after="0"/>
        <w:ind w:left="0"/>
        <w:jc w:val="both"/>
      </w:pPr>
      <w:r>
        <w:rPr>
          <w:rFonts w:ascii="Times New Roman"/>
          <w:b w:val="false"/>
          <w:i w:val="false"/>
          <w:color w:val="000000"/>
          <w:sz w:val="28"/>
        </w:rPr>
        <w:t>
      № 481 шекаралық белгіден басталатын мемлекеттік шекара сызығы тік сызықпен батыс-оңтүстік-батыс бағытта № 482 шекаралық белгіге дейін өтеді.</w:t>
      </w:r>
    </w:p>
    <w:bookmarkEnd w:id="3857"/>
    <w:bookmarkStart w:name="z3901" w:id="3858"/>
    <w:p>
      <w:pPr>
        <w:spacing w:after="0"/>
        <w:ind w:left="0"/>
        <w:jc w:val="both"/>
      </w:pPr>
      <w:r>
        <w:rPr>
          <w:rFonts w:ascii="Times New Roman"/>
          <w:b w:val="false"/>
          <w:i w:val="false"/>
          <w:color w:val="000000"/>
          <w:sz w:val="28"/>
        </w:rPr>
        <w:t>
      № 481 және № 482 шекаралық белгілер арасындағы мемлекеттік шекара сызығының ұзындығы 1.367 км құрайды.</w:t>
      </w:r>
    </w:p>
    <w:bookmarkEnd w:id="3858"/>
    <w:bookmarkStart w:name="z3902" w:id="3859"/>
    <w:p>
      <w:pPr>
        <w:spacing w:after="0"/>
        <w:ind w:left="0"/>
        <w:jc w:val="both"/>
      </w:pPr>
      <w:r>
        <w:rPr>
          <w:rFonts w:ascii="Times New Roman"/>
          <w:b w:val="false"/>
          <w:i w:val="false"/>
          <w:color w:val="000000"/>
          <w:sz w:val="28"/>
        </w:rPr>
        <w:t>
      № 482 негізгі қазақстандық шекаралық белгі мемлекеттік шекара сызығында орналасқан бір шекаралық бағанадан тұрады. Оның геодезиялық координаталары - 45°34'11.41" с.е., 58°29'34.26" ш.б.</w:t>
      </w:r>
    </w:p>
    <w:bookmarkEnd w:id="3859"/>
    <w:bookmarkStart w:name="z3903" w:id="3860"/>
    <w:p>
      <w:pPr>
        <w:spacing w:after="0"/>
        <w:ind w:left="0"/>
        <w:jc w:val="both"/>
      </w:pPr>
      <w:r>
        <w:rPr>
          <w:rFonts w:ascii="Times New Roman"/>
          <w:b w:val="false"/>
          <w:i w:val="false"/>
          <w:color w:val="000000"/>
          <w:sz w:val="28"/>
        </w:rPr>
        <w:t>
      № 482 шекаралық белгіден басталатын мемлекеттік шекара сызығы тік сызықпен батыс-оңтүстік-батыс бағытта № 483 шекаралық белгіге дейін өтеді.</w:t>
      </w:r>
    </w:p>
    <w:bookmarkEnd w:id="3860"/>
    <w:bookmarkStart w:name="z3904" w:id="3861"/>
    <w:p>
      <w:pPr>
        <w:spacing w:after="0"/>
        <w:ind w:left="0"/>
        <w:jc w:val="both"/>
      </w:pPr>
      <w:r>
        <w:rPr>
          <w:rFonts w:ascii="Times New Roman"/>
          <w:b w:val="false"/>
          <w:i w:val="false"/>
          <w:color w:val="000000"/>
          <w:sz w:val="28"/>
        </w:rPr>
        <w:t>
      № 482 және № 483 шекаралық белгілер арасындағы мемлекеттік шекара сызығының ұзындығы 2.890 км құрайды.</w:t>
      </w:r>
    </w:p>
    <w:bookmarkEnd w:id="3861"/>
    <w:bookmarkStart w:name="z3905" w:id="3862"/>
    <w:p>
      <w:pPr>
        <w:spacing w:after="0"/>
        <w:ind w:left="0"/>
        <w:jc w:val="both"/>
      </w:pPr>
      <w:r>
        <w:rPr>
          <w:rFonts w:ascii="Times New Roman"/>
          <w:b w:val="false"/>
          <w:i w:val="false"/>
          <w:color w:val="000000"/>
          <w:sz w:val="28"/>
        </w:rPr>
        <w:t>
      № 483 негізгі өзбек шекаралық белгісі мемлекеттік шекара сызығында орналасқан бір шекаралық бағанадан тұрады. Оның геодезиялық координаталары - 45°33'43.94" с.е., 58°27'26.86" ш.б.</w:t>
      </w:r>
    </w:p>
    <w:bookmarkEnd w:id="3862"/>
    <w:bookmarkStart w:name="z3906" w:id="3863"/>
    <w:p>
      <w:pPr>
        <w:spacing w:after="0"/>
        <w:ind w:left="0"/>
        <w:jc w:val="both"/>
      </w:pPr>
      <w:r>
        <w:rPr>
          <w:rFonts w:ascii="Times New Roman"/>
          <w:b w:val="false"/>
          <w:i w:val="false"/>
          <w:color w:val="000000"/>
          <w:sz w:val="28"/>
        </w:rPr>
        <w:t>
      № 483 шекаралық белгіден басталатын мемлекеттік шекара сызығы тік сызықпен батыс-оңтүстік-батыс бағытта № 484 шекаралық белгіге дейін өтеді.</w:t>
      </w:r>
    </w:p>
    <w:bookmarkEnd w:id="3863"/>
    <w:bookmarkStart w:name="z3907" w:id="3864"/>
    <w:p>
      <w:pPr>
        <w:spacing w:after="0"/>
        <w:ind w:left="0"/>
        <w:jc w:val="both"/>
      </w:pPr>
      <w:r>
        <w:rPr>
          <w:rFonts w:ascii="Times New Roman"/>
          <w:b w:val="false"/>
          <w:i w:val="false"/>
          <w:color w:val="000000"/>
          <w:sz w:val="28"/>
        </w:rPr>
        <w:t>
      № 483 және № 484 шекаралық белгілер арасындағы мемлекеттік шекара сызығының ұзындығы 2.655 км құрайды.</w:t>
      </w:r>
    </w:p>
    <w:bookmarkEnd w:id="3864"/>
    <w:bookmarkStart w:name="z3908" w:id="3865"/>
    <w:p>
      <w:pPr>
        <w:spacing w:after="0"/>
        <w:ind w:left="0"/>
        <w:jc w:val="both"/>
      </w:pPr>
      <w:r>
        <w:rPr>
          <w:rFonts w:ascii="Times New Roman"/>
          <w:b w:val="false"/>
          <w:i w:val="false"/>
          <w:color w:val="000000"/>
          <w:sz w:val="28"/>
        </w:rPr>
        <w:t>
      № 484 негізгі қазақстандық шекаралық белгі мемлекеттік шекара сызығында орналасқан бір шекаралық бағанадан тұрады. Оның геодезиялық координаталары - 45°33'18.68" с.е., 58°25'29.88" ш.б.</w:t>
      </w:r>
    </w:p>
    <w:bookmarkEnd w:id="3865"/>
    <w:bookmarkStart w:name="z3909" w:id="3866"/>
    <w:p>
      <w:pPr>
        <w:spacing w:after="0"/>
        <w:ind w:left="0"/>
        <w:jc w:val="both"/>
      </w:pPr>
      <w:r>
        <w:rPr>
          <w:rFonts w:ascii="Times New Roman"/>
          <w:b w:val="false"/>
          <w:i w:val="false"/>
          <w:color w:val="000000"/>
          <w:sz w:val="28"/>
        </w:rPr>
        <w:t>
      № 484 шекаралық белгіден басталатын мемлекеттік шекара сызығы тік сызықпен батыс-оңтүстік-батыс бағытта № 484/1 шекаралық белгіге дейін өтеді.</w:t>
      </w:r>
    </w:p>
    <w:bookmarkEnd w:id="3866"/>
    <w:bookmarkStart w:name="z3910" w:id="3867"/>
    <w:p>
      <w:pPr>
        <w:spacing w:after="0"/>
        <w:ind w:left="0"/>
        <w:jc w:val="both"/>
      </w:pPr>
      <w:r>
        <w:rPr>
          <w:rFonts w:ascii="Times New Roman"/>
          <w:b w:val="false"/>
          <w:i w:val="false"/>
          <w:color w:val="000000"/>
          <w:sz w:val="28"/>
        </w:rPr>
        <w:t>
      № 484 және № 484/1 шекаралық белгілер арасындағы мемлекеттік шекара сызығының ұзындығы 1.198 км құрайды.</w:t>
      </w:r>
    </w:p>
    <w:bookmarkEnd w:id="3867"/>
    <w:bookmarkStart w:name="z3911" w:id="3868"/>
    <w:p>
      <w:pPr>
        <w:spacing w:after="0"/>
        <w:ind w:left="0"/>
        <w:jc w:val="both"/>
      </w:pPr>
      <w:r>
        <w:rPr>
          <w:rFonts w:ascii="Times New Roman"/>
          <w:b w:val="false"/>
          <w:i w:val="false"/>
          <w:color w:val="000000"/>
          <w:sz w:val="28"/>
        </w:rPr>
        <w:t>
      № 484/1 аралық қазақстандық шекаралық белгі мемлекеттік шекара сызығында орналасқан бір шекаралық бағанадан тұрады. Оның геодезиялық координаталары - 45°33'07.27" с.е., 58°24'37.10" ш.б.</w:t>
      </w:r>
    </w:p>
    <w:bookmarkEnd w:id="3868"/>
    <w:bookmarkStart w:name="z3912" w:id="3869"/>
    <w:p>
      <w:pPr>
        <w:spacing w:after="0"/>
        <w:ind w:left="0"/>
        <w:jc w:val="both"/>
      </w:pPr>
      <w:r>
        <w:rPr>
          <w:rFonts w:ascii="Times New Roman"/>
          <w:b w:val="false"/>
          <w:i w:val="false"/>
          <w:color w:val="000000"/>
          <w:sz w:val="28"/>
        </w:rPr>
        <w:t>
      № 484/1 шекаралық белгіден басталатын мемлекеттік шекара сызығы тік сызықпен батыс-оңтүстік-батыс бағытта № 485 шекаралық белгіге дейін өтеді.</w:t>
      </w:r>
    </w:p>
    <w:bookmarkEnd w:id="3869"/>
    <w:bookmarkStart w:name="z3913" w:id="3870"/>
    <w:p>
      <w:pPr>
        <w:spacing w:after="0"/>
        <w:ind w:left="0"/>
        <w:jc w:val="both"/>
      </w:pPr>
      <w:r>
        <w:rPr>
          <w:rFonts w:ascii="Times New Roman"/>
          <w:b w:val="false"/>
          <w:i w:val="false"/>
          <w:color w:val="000000"/>
          <w:sz w:val="28"/>
        </w:rPr>
        <w:t>
      № 484/1 және № 485 шекаралық белгілер арасындағы мемлекеттік шекара сызығының ұзындығы 1.982 км құрайды.</w:t>
      </w:r>
    </w:p>
    <w:bookmarkEnd w:id="3870"/>
    <w:bookmarkStart w:name="z3914" w:id="3871"/>
    <w:p>
      <w:pPr>
        <w:spacing w:after="0"/>
        <w:ind w:left="0"/>
        <w:jc w:val="both"/>
      </w:pPr>
      <w:r>
        <w:rPr>
          <w:rFonts w:ascii="Times New Roman"/>
          <w:b w:val="false"/>
          <w:i w:val="false"/>
          <w:color w:val="000000"/>
          <w:sz w:val="28"/>
        </w:rPr>
        <w:t>
      № 485 негізгі өзбек шекаралық белгісі мемлекеттік шекара сызығында орналасқан бір шекаралық бағанадан тұрады. Оның геодезиялық координаталары - 45°32'48.37" с.е., 58°23'09.78" ш.б.</w:t>
      </w:r>
    </w:p>
    <w:bookmarkEnd w:id="3871"/>
    <w:bookmarkStart w:name="z3915" w:id="3872"/>
    <w:p>
      <w:pPr>
        <w:spacing w:after="0"/>
        <w:ind w:left="0"/>
        <w:jc w:val="both"/>
      </w:pPr>
      <w:r>
        <w:rPr>
          <w:rFonts w:ascii="Times New Roman"/>
          <w:b w:val="false"/>
          <w:i w:val="false"/>
          <w:color w:val="000000"/>
          <w:sz w:val="28"/>
        </w:rPr>
        <w:t>
      № 485 шекаралық белгіден басталатын мемлекеттік шекара сызығы тік сызықпен батыс-оңтүстік-батыс бағытта № 486 шекаралық белгіге дейін өтеді.</w:t>
      </w:r>
    </w:p>
    <w:bookmarkEnd w:id="3872"/>
    <w:bookmarkStart w:name="z3916" w:id="3873"/>
    <w:p>
      <w:pPr>
        <w:spacing w:after="0"/>
        <w:ind w:left="0"/>
        <w:jc w:val="both"/>
      </w:pPr>
      <w:r>
        <w:rPr>
          <w:rFonts w:ascii="Times New Roman"/>
          <w:b w:val="false"/>
          <w:i w:val="false"/>
          <w:color w:val="000000"/>
          <w:sz w:val="28"/>
        </w:rPr>
        <w:t>
      № 485 және № 486 шекаралық белгілер арасындағы мемлекеттік шекара сызығының ұзындығы 1.466 км құрайды.</w:t>
      </w:r>
    </w:p>
    <w:bookmarkEnd w:id="3873"/>
    <w:bookmarkStart w:name="z3917" w:id="3874"/>
    <w:p>
      <w:pPr>
        <w:spacing w:after="0"/>
        <w:ind w:left="0"/>
        <w:jc w:val="both"/>
      </w:pPr>
      <w:r>
        <w:rPr>
          <w:rFonts w:ascii="Times New Roman"/>
          <w:b w:val="false"/>
          <w:i w:val="false"/>
          <w:color w:val="000000"/>
          <w:sz w:val="28"/>
        </w:rPr>
        <w:t>
      № 486 негізгі қазақстандық шекаралық белгі мемлекеттік шекара сызығында орналасқан бір шекаралық бағанадан тұрады. Оның геодезиялық координаталары - 45°32'34.39" с.е., 58°22'05.23" ш.б.</w:t>
      </w:r>
    </w:p>
    <w:bookmarkEnd w:id="3874"/>
    <w:bookmarkStart w:name="z3918" w:id="3875"/>
    <w:p>
      <w:pPr>
        <w:spacing w:after="0"/>
        <w:ind w:left="0"/>
        <w:jc w:val="both"/>
      </w:pPr>
      <w:r>
        <w:rPr>
          <w:rFonts w:ascii="Times New Roman"/>
          <w:b w:val="false"/>
          <w:i w:val="false"/>
          <w:color w:val="000000"/>
          <w:sz w:val="28"/>
        </w:rPr>
        <w:t>
      № 486 шекаралық белгіден басталатын мемлекеттік шекара сызығы тік сызықпен батыс-оңтүстік-батыс бағытта № 486/1 шекаралық белгіге дейін өтеді.</w:t>
      </w:r>
    </w:p>
    <w:bookmarkEnd w:id="3875"/>
    <w:bookmarkStart w:name="z3919" w:id="3876"/>
    <w:p>
      <w:pPr>
        <w:spacing w:after="0"/>
        <w:ind w:left="0"/>
        <w:jc w:val="both"/>
      </w:pPr>
      <w:r>
        <w:rPr>
          <w:rFonts w:ascii="Times New Roman"/>
          <w:b w:val="false"/>
          <w:i w:val="false"/>
          <w:color w:val="000000"/>
          <w:sz w:val="28"/>
        </w:rPr>
        <w:t>
      № 486 және № 486/1 шекаралық белгілер арасындағы мемлекеттік шекара сызығының ұзындығы 1.368 км құрайды.</w:t>
      </w:r>
    </w:p>
    <w:bookmarkEnd w:id="3876"/>
    <w:bookmarkStart w:name="z3920" w:id="3877"/>
    <w:p>
      <w:pPr>
        <w:spacing w:after="0"/>
        <w:ind w:left="0"/>
        <w:jc w:val="both"/>
      </w:pPr>
      <w:r>
        <w:rPr>
          <w:rFonts w:ascii="Times New Roman"/>
          <w:b w:val="false"/>
          <w:i w:val="false"/>
          <w:color w:val="000000"/>
          <w:sz w:val="28"/>
        </w:rPr>
        <w:t>
      № 486/1 аралық қазақстандық шекаралық белгі мемлекеттік шекара сызығында орналасқан бір шекаралық бағанадан тұрады. Оның геодезиялық координаталары - 45°32'21.32" с.е., 58°21'04.98" ш.б.</w:t>
      </w:r>
    </w:p>
    <w:bookmarkEnd w:id="3877"/>
    <w:bookmarkStart w:name="z3921" w:id="3878"/>
    <w:p>
      <w:pPr>
        <w:spacing w:after="0"/>
        <w:ind w:left="0"/>
        <w:jc w:val="both"/>
      </w:pPr>
      <w:r>
        <w:rPr>
          <w:rFonts w:ascii="Times New Roman"/>
          <w:b w:val="false"/>
          <w:i w:val="false"/>
          <w:color w:val="000000"/>
          <w:sz w:val="28"/>
        </w:rPr>
        <w:t>
      № 486/1 шекаралық белгіден басталатын мемлекеттік шекара сызығы тік сызықпен батыс-оңтүстік-батыс бағытта № 487 шекаралық белгіге дейін өтеді.</w:t>
      </w:r>
    </w:p>
    <w:bookmarkEnd w:id="3878"/>
    <w:bookmarkStart w:name="z3922" w:id="3879"/>
    <w:p>
      <w:pPr>
        <w:spacing w:after="0"/>
        <w:ind w:left="0"/>
        <w:jc w:val="both"/>
      </w:pPr>
      <w:r>
        <w:rPr>
          <w:rFonts w:ascii="Times New Roman"/>
          <w:b w:val="false"/>
          <w:i w:val="false"/>
          <w:color w:val="000000"/>
          <w:sz w:val="28"/>
        </w:rPr>
        <w:t>
      № 486/1 және № 487 шекаралық белгілер арасындағы мемлекеттік шекара сызығының ұзындығы 3.069 км құрайды.</w:t>
      </w:r>
    </w:p>
    <w:bookmarkEnd w:id="3879"/>
    <w:bookmarkStart w:name="z3923" w:id="3880"/>
    <w:p>
      <w:pPr>
        <w:spacing w:after="0"/>
        <w:ind w:left="0"/>
        <w:jc w:val="both"/>
      </w:pPr>
      <w:r>
        <w:rPr>
          <w:rFonts w:ascii="Times New Roman"/>
          <w:b w:val="false"/>
          <w:i w:val="false"/>
          <w:color w:val="000000"/>
          <w:sz w:val="28"/>
        </w:rPr>
        <w:t>
      № 487 негізгі өзбек шекаралық белгісі мемлекеттік шекара сызығында орналасқан бір шекаралық бағанадан тұрады. Оның геодезиялық координаталары - 45°31'51.98" с.е., 58°18'49.85" ш.б.</w:t>
      </w:r>
    </w:p>
    <w:bookmarkEnd w:id="3880"/>
    <w:bookmarkStart w:name="z3924" w:id="3881"/>
    <w:p>
      <w:pPr>
        <w:spacing w:after="0"/>
        <w:ind w:left="0"/>
        <w:jc w:val="both"/>
      </w:pPr>
      <w:r>
        <w:rPr>
          <w:rFonts w:ascii="Times New Roman"/>
          <w:b w:val="false"/>
          <w:i w:val="false"/>
          <w:color w:val="000000"/>
          <w:sz w:val="28"/>
        </w:rPr>
        <w:t>
      № 487 шекаралық белгіден басталатын мемлекеттік шекара сызығы тік сызықпен батыс-оңтүстік-батыс бағытта № 487/1 шекаралық белгіге дейін өтеді.</w:t>
      </w:r>
    </w:p>
    <w:bookmarkEnd w:id="3881"/>
    <w:bookmarkStart w:name="z3925" w:id="3882"/>
    <w:p>
      <w:pPr>
        <w:spacing w:after="0"/>
        <w:ind w:left="0"/>
        <w:jc w:val="both"/>
      </w:pPr>
      <w:r>
        <w:rPr>
          <w:rFonts w:ascii="Times New Roman"/>
          <w:b w:val="false"/>
          <w:i w:val="false"/>
          <w:color w:val="000000"/>
          <w:sz w:val="28"/>
        </w:rPr>
        <w:t>
      № 487 және № 487/1 шекаралық белгілер арасындағы мемлекеттік шекара сызығының ұзындығы 1.315 км құрайды.</w:t>
      </w:r>
    </w:p>
    <w:bookmarkEnd w:id="3882"/>
    <w:bookmarkStart w:name="z3926" w:id="3883"/>
    <w:p>
      <w:pPr>
        <w:spacing w:after="0"/>
        <w:ind w:left="0"/>
        <w:jc w:val="both"/>
      </w:pPr>
      <w:r>
        <w:rPr>
          <w:rFonts w:ascii="Times New Roman"/>
          <w:b w:val="false"/>
          <w:i w:val="false"/>
          <w:color w:val="000000"/>
          <w:sz w:val="28"/>
        </w:rPr>
        <w:t>
      № 487/1 аралық өзбек шекаралық белгісі мемлекеттік шекара сызығында орналасқан бір шекаралық бағанадан тұрады. Оның геодезиялық координаталары - 45°31'39.40" с.е., 58°17'51.96" ш.б.</w:t>
      </w:r>
    </w:p>
    <w:bookmarkEnd w:id="3883"/>
    <w:bookmarkStart w:name="z3927" w:id="3884"/>
    <w:p>
      <w:pPr>
        <w:spacing w:after="0"/>
        <w:ind w:left="0"/>
        <w:jc w:val="both"/>
      </w:pPr>
      <w:r>
        <w:rPr>
          <w:rFonts w:ascii="Times New Roman"/>
          <w:b w:val="false"/>
          <w:i w:val="false"/>
          <w:color w:val="000000"/>
          <w:sz w:val="28"/>
        </w:rPr>
        <w:t>
      № 487/1 шекаралық белгіден басталатын мемлекеттік шекара сызығы тік сызықпен батыс-оңтүстік-батыс бағытта № 488 шекаралық белгіге дейін өтеді.</w:t>
      </w:r>
    </w:p>
    <w:bookmarkEnd w:id="3884"/>
    <w:bookmarkStart w:name="z3928" w:id="3885"/>
    <w:p>
      <w:pPr>
        <w:spacing w:after="0"/>
        <w:ind w:left="0"/>
        <w:jc w:val="both"/>
      </w:pPr>
      <w:r>
        <w:rPr>
          <w:rFonts w:ascii="Times New Roman"/>
          <w:b w:val="false"/>
          <w:i w:val="false"/>
          <w:color w:val="000000"/>
          <w:sz w:val="28"/>
        </w:rPr>
        <w:t>
      № 487/1 және № 488 шекаралық белгілер арасындағы мемлекеттік шекара сызығының ұзындығы 1464 км құрайды.</w:t>
      </w:r>
    </w:p>
    <w:bookmarkEnd w:id="3885"/>
    <w:bookmarkStart w:name="z3929" w:id="3886"/>
    <w:p>
      <w:pPr>
        <w:spacing w:after="0"/>
        <w:ind w:left="0"/>
        <w:jc w:val="both"/>
      </w:pPr>
      <w:r>
        <w:rPr>
          <w:rFonts w:ascii="Times New Roman"/>
          <w:b w:val="false"/>
          <w:i w:val="false"/>
          <w:color w:val="000000"/>
          <w:sz w:val="28"/>
        </w:rPr>
        <w:t>
      № 488 негізгі қазақстандық шекаралық белгі мемлекеттік шекара сызығында орналасқан бір шекаралық бағанадан тұрады. Оның геодезиялық координаталары - 45°31'25.39" с.е., 58°16'47.53" ш.б.</w:t>
      </w:r>
    </w:p>
    <w:bookmarkEnd w:id="3886"/>
    <w:bookmarkStart w:name="z3930" w:id="3887"/>
    <w:p>
      <w:pPr>
        <w:spacing w:after="0"/>
        <w:ind w:left="0"/>
        <w:jc w:val="both"/>
      </w:pPr>
      <w:r>
        <w:rPr>
          <w:rFonts w:ascii="Times New Roman"/>
          <w:b w:val="false"/>
          <w:i w:val="false"/>
          <w:color w:val="000000"/>
          <w:sz w:val="28"/>
        </w:rPr>
        <w:t>
      № 488 шекаралық белгіден басталатын мемлекеттік шекара сызығы тік сызықпен батыс-оңтүстік-батыс бағытта № 488/1 шекаралық белгіге дейін өтеді.</w:t>
      </w:r>
    </w:p>
    <w:bookmarkEnd w:id="3887"/>
    <w:bookmarkStart w:name="z3931" w:id="3888"/>
    <w:p>
      <w:pPr>
        <w:spacing w:after="0"/>
        <w:ind w:left="0"/>
        <w:jc w:val="both"/>
      </w:pPr>
      <w:r>
        <w:rPr>
          <w:rFonts w:ascii="Times New Roman"/>
          <w:b w:val="false"/>
          <w:i w:val="false"/>
          <w:color w:val="000000"/>
          <w:sz w:val="28"/>
        </w:rPr>
        <w:t>
      № 488 және № 488/1 шекаралық белгілер арасындағы мемлекеттік шекара сызығының ұзындығы 1.362 км құрайды.</w:t>
      </w:r>
    </w:p>
    <w:bookmarkEnd w:id="3888"/>
    <w:bookmarkStart w:name="z3932" w:id="3889"/>
    <w:p>
      <w:pPr>
        <w:spacing w:after="0"/>
        <w:ind w:left="0"/>
        <w:jc w:val="both"/>
      </w:pPr>
      <w:r>
        <w:rPr>
          <w:rFonts w:ascii="Times New Roman"/>
          <w:b w:val="false"/>
          <w:i w:val="false"/>
          <w:color w:val="000000"/>
          <w:sz w:val="28"/>
        </w:rPr>
        <w:t>
      № 488/1 аралық қазақстандық шекаралық белгі мемлекеттік шекара сызығында орналасқан бір шекаралық бағанадан тұрады. Оның геодезиялық координаталары - 45°31'12.33" с.е., 58°15'47.59" ш.б.</w:t>
      </w:r>
    </w:p>
    <w:bookmarkEnd w:id="3889"/>
    <w:bookmarkStart w:name="z3933" w:id="3890"/>
    <w:p>
      <w:pPr>
        <w:spacing w:after="0"/>
        <w:ind w:left="0"/>
        <w:jc w:val="both"/>
      </w:pPr>
      <w:r>
        <w:rPr>
          <w:rFonts w:ascii="Times New Roman"/>
          <w:b w:val="false"/>
          <w:i w:val="false"/>
          <w:color w:val="000000"/>
          <w:sz w:val="28"/>
        </w:rPr>
        <w:t>
      № 488/1 шекаралық белгіден басталатын мемлекеттік шекара сызығы тік сызықпен батыс-оңтүстік-батыс бағытта № 489 шекаралық белгіге дейін өтеді.</w:t>
      </w:r>
    </w:p>
    <w:bookmarkEnd w:id="3890"/>
    <w:bookmarkStart w:name="z3934" w:id="3891"/>
    <w:p>
      <w:pPr>
        <w:spacing w:after="0"/>
        <w:ind w:left="0"/>
        <w:jc w:val="both"/>
      </w:pPr>
      <w:r>
        <w:rPr>
          <w:rFonts w:ascii="Times New Roman"/>
          <w:b w:val="false"/>
          <w:i w:val="false"/>
          <w:color w:val="000000"/>
          <w:sz w:val="28"/>
        </w:rPr>
        <w:t>
      № 488/1 және № 489 шекаралық белгілер арасындағы мемлекеттік шекара сызығының ұзындығы 3.924 км құрайды.</w:t>
      </w:r>
    </w:p>
    <w:bookmarkEnd w:id="3891"/>
    <w:bookmarkStart w:name="z3935" w:id="3892"/>
    <w:p>
      <w:pPr>
        <w:spacing w:after="0"/>
        <w:ind w:left="0"/>
        <w:jc w:val="both"/>
      </w:pPr>
      <w:r>
        <w:rPr>
          <w:rFonts w:ascii="Times New Roman"/>
          <w:b w:val="false"/>
          <w:i w:val="false"/>
          <w:color w:val="000000"/>
          <w:sz w:val="28"/>
        </w:rPr>
        <w:t>
      № 489 негізгі өзбек шекаралық белгісі мемлекеттік шекара сызығында орналасқан бір шекаралық бағанадан тұрады. Оның геодезиялық координаталары - 45°30'34.68" с.е., 58°12'54.94" ш.б.</w:t>
      </w:r>
    </w:p>
    <w:bookmarkEnd w:id="3892"/>
    <w:bookmarkStart w:name="z3936" w:id="3893"/>
    <w:p>
      <w:pPr>
        <w:spacing w:after="0"/>
        <w:ind w:left="0"/>
        <w:jc w:val="both"/>
      </w:pPr>
      <w:r>
        <w:rPr>
          <w:rFonts w:ascii="Times New Roman"/>
          <w:b w:val="false"/>
          <w:i w:val="false"/>
          <w:color w:val="000000"/>
          <w:sz w:val="28"/>
        </w:rPr>
        <w:t>
      № 489 шекаралық белгіден басталатын мемлекеттік шекара сызығы тік сызықпен батыс-оңтүстік-батыс бағытта № 489/1 шекаралық белгіге дейін өтеді.</w:t>
      </w:r>
    </w:p>
    <w:bookmarkEnd w:id="3893"/>
    <w:bookmarkStart w:name="z3937" w:id="3894"/>
    <w:p>
      <w:pPr>
        <w:spacing w:after="0"/>
        <w:ind w:left="0"/>
        <w:jc w:val="both"/>
      </w:pPr>
      <w:r>
        <w:rPr>
          <w:rFonts w:ascii="Times New Roman"/>
          <w:b w:val="false"/>
          <w:i w:val="false"/>
          <w:color w:val="000000"/>
          <w:sz w:val="28"/>
        </w:rPr>
        <w:t>
      № 489 және № 489/1 шекаралық белгілер арасындағы мемлекеттік шекара сызығының ұзындығы 3.145 км құрайды.</w:t>
      </w:r>
    </w:p>
    <w:bookmarkEnd w:id="3894"/>
    <w:bookmarkStart w:name="z3938" w:id="3895"/>
    <w:p>
      <w:pPr>
        <w:spacing w:after="0"/>
        <w:ind w:left="0"/>
        <w:jc w:val="both"/>
      </w:pPr>
      <w:r>
        <w:rPr>
          <w:rFonts w:ascii="Times New Roman"/>
          <w:b w:val="false"/>
          <w:i w:val="false"/>
          <w:color w:val="000000"/>
          <w:sz w:val="28"/>
        </w:rPr>
        <w:t>
      № 489/1 аралық өзбек шекаралық белгісі мемлекеттік шекара сызығында орналасқан бір шекаралық бағанадан тұрады. Оның геодезиялық координаталары - 45°30'04.45" с.е., 58°10'36.61" ш.б.</w:t>
      </w:r>
    </w:p>
    <w:bookmarkEnd w:id="3895"/>
    <w:bookmarkStart w:name="z3939" w:id="3896"/>
    <w:p>
      <w:pPr>
        <w:spacing w:after="0"/>
        <w:ind w:left="0"/>
        <w:jc w:val="both"/>
      </w:pPr>
      <w:r>
        <w:rPr>
          <w:rFonts w:ascii="Times New Roman"/>
          <w:b w:val="false"/>
          <w:i w:val="false"/>
          <w:color w:val="000000"/>
          <w:sz w:val="28"/>
        </w:rPr>
        <w:t>
      № 489/1 шекаралық белгіден басталатын мемлекеттік шекара сызығы тік сызықпен батыс-оңтүстік-батыс бағытта № 490 шекаралық белгіге дейін өтеді.</w:t>
      </w:r>
    </w:p>
    <w:bookmarkEnd w:id="3896"/>
    <w:bookmarkStart w:name="z3940" w:id="3897"/>
    <w:p>
      <w:pPr>
        <w:spacing w:after="0"/>
        <w:ind w:left="0"/>
        <w:jc w:val="both"/>
      </w:pPr>
      <w:r>
        <w:rPr>
          <w:rFonts w:ascii="Times New Roman"/>
          <w:b w:val="false"/>
          <w:i w:val="false"/>
          <w:color w:val="000000"/>
          <w:sz w:val="28"/>
        </w:rPr>
        <w:t>
      № 489/1 және № 490 шекаралық белгілер арасындағы мемлекеттік шекара сызығының ұзындығы 3.393 км құрайды.</w:t>
      </w:r>
    </w:p>
    <w:bookmarkEnd w:id="3897"/>
    <w:bookmarkStart w:name="z3941" w:id="3898"/>
    <w:p>
      <w:pPr>
        <w:spacing w:after="0"/>
        <w:ind w:left="0"/>
        <w:jc w:val="both"/>
      </w:pPr>
      <w:r>
        <w:rPr>
          <w:rFonts w:ascii="Times New Roman"/>
          <w:b w:val="false"/>
          <w:i w:val="false"/>
          <w:color w:val="000000"/>
          <w:sz w:val="28"/>
        </w:rPr>
        <w:t>
      № 490 негізгі қазақстандық шекаралық белгі мемлекеттік шекара сызығында орналасқан бір шекаралық бағанадан тұрады. Оның геодезиялық координаталары - 45°29'31.78" с.е., 58°08'07.42" ш.б.</w:t>
      </w:r>
    </w:p>
    <w:bookmarkEnd w:id="3898"/>
    <w:bookmarkStart w:name="z3942" w:id="3899"/>
    <w:p>
      <w:pPr>
        <w:spacing w:after="0"/>
        <w:ind w:left="0"/>
        <w:jc w:val="both"/>
      </w:pPr>
      <w:r>
        <w:rPr>
          <w:rFonts w:ascii="Times New Roman"/>
          <w:b w:val="false"/>
          <w:i w:val="false"/>
          <w:color w:val="000000"/>
          <w:sz w:val="28"/>
        </w:rPr>
        <w:t>
      № 490 шекаралық белгіден басталатын мемлекеттік шекара сызығы тік сызықпен батыс-оңтүстік-батыс бағытта № 490/1 шекаралық белгіге дейін өтеді.</w:t>
      </w:r>
    </w:p>
    <w:bookmarkEnd w:id="3899"/>
    <w:bookmarkStart w:name="z3943" w:id="3900"/>
    <w:p>
      <w:pPr>
        <w:spacing w:after="0"/>
        <w:ind w:left="0"/>
        <w:jc w:val="both"/>
      </w:pPr>
      <w:r>
        <w:rPr>
          <w:rFonts w:ascii="Times New Roman"/>
          <w:b w:val="false"/>
          <w:i w:val="false"/>
          <w:color w:val="000000"/>
          <w:sz w:val="28"/>
        </w:rPr>
        <w:t>
      № 490 және № 490/1 шекаралық белгілер арасындағы мемлекеттік шекара сызығының ұзындығы 1.054 км құрайды.</w:t>
      </w:r>
    </w:p>
    <w:bookmarkEnd w:id="3900"/>
    <w:bookmarkStart w:name="z3944" w:id="3901"/>
    <w:p>
      <w:pPr>
        <w:spacing w:after="0"/>
        <w:ind w:left="0"/>
        <w:jc w:val="both"/>
      </w:pPr>
      <w:r>
        <w:rPr>
          <w:rFonts w:ascii="Times New Roman"/>
          <w:b w:val="false"/>
          <w:i w:val="false"/>
          <w:color w:val="000000"/>
          <w:sz w:val="28"/>
        </w:rPr>
        <w:t>
      № 490/1 аралық қазақстандық шекаралық белгі мемлекеттік шекара сызығында орналасқан бір шекаралық бағанадан тұрады. Оның геодезиялық координаталары - 45°29'21.63" с.е., 58°07'21.08" ш.б.</w:t>
      </w:r>
    </w:p>
    <w:bookmarkEnd w:id="3901"/>
    <w:bookmarkStart w:name="z3945" w:id="3902"/>
    <w:p>
      <w:pPr>
        <w:spacing w:after="0"/>
        <w:ind w:left="0"/>
        <w:jc w:val="both"/>
      </w:pPr>
      <w:r>
        <w:rPr>
          <w:rFonts w:ascii="Times New Roman"/>
          <w:b w:val="false"/>
          <w:i w:val="false"/>
          <w:color w:val="000000"/>
          <w:sz w:val="28"/>
        </w:rPr>
        <w:t>
      № 490/1 шекаралық белгіден басталатын мемлекеттік шекара сызығы тік сызықпен батыс-оңтүстік-батыс бағытта № 491 шекаралық белгіге дейін өтеді.</w:t>
      </w:r>
    </w:p>
    <w:bookmarkEnd w:id="3902"/>
    <w:bookmarkStart w:name="z3946" w:id="3903"/>
    <w:p>
      <w:pPr>
        <w:spacing w:after="0"/>
        <w:ind w:left="0"/>
        <w:jc w:val="both"/>
      </w:pPr>
      <w:r>
        <w:rPr>
          <w:rFonts w:ascii="Times New Roman"/>
          <w:b w:val="false"/>
          <w:i w:val="false"/>
          <w:color w:val="000000"/>
          <w:sz w:val="28"/>
        </w:rPr>
        <w:t>
      № 490/1 және № 491 шекаралық белгілер арасындағы мемлекеттік шекара сызығының ұзындығы 2.859 км құрайды.</w:t>
      </w:r>
    </w:p>
    <w:bookmarkEnd w:id="3903"/>
    <w:bookmarkStart w:name="z3947" w:id="3904"/>
    <w:p>
      <w:pPr>
        <w:spacing w:after="0"/>
        <w:ind w:left="0"/>
        <w:jc w:val="both"/>
      </w:pPr>
      <w:r>
        <w:rPr>
          <w:rFonts w:ascii="Times New Roman"/>
          <w:b w:val="false"/>
          <w:i w:val="false"/>
          <w:color w:val="000000"/>
          <w:sz w:val="28"/>
        </w:rPr>
        <w:t>
      № 491 негізгі өзбек шекаралық белгісі мемлекеттік шекара сызығында орналасқан бір шекаралық бағанадан тұрады. Оның геодезиялық координаталары - 45°28'54.04" с.е., 58°05'15.41" ш.б.</w:t>
      </w:r>
    </w:p>
    <w:bookmarkEnd w:id="3904"/>
    <w:bookmarkStart w:name="z3948" w:id="3905"/>
    <w:p>
      <w:pPr>
        <w:spacing w:after="0"/>
        <w:ind w:left="0"/>
        <w:jc w:val="both"/>
      </w:pPr>
      <w:r>
        <w:rPr>
          <w:rFonts w:ascii="Times New Roman"/>
          <w:b w:val="false"/>
          <w:i w:val="false"/>
          <w:color w:val="000000"/>
          <w:sz w:val="28"/>
        </w:rPr>
        <w:t>
      № 491 шекаралық белгіден басталатын мемлекеттік шекара сызығы тік сызықпен батыс-оңтүстік-батыс бағытта № 491/1 шекаралық белгіге дейін өтеді.</w:t>
      </w:r>
    </w:p>
    <w:bookmarkEnd w:id="3905"/>
    <w:bookmarkStart w:name="z3949" w:id="3906"/>
    <w:p>
      <w:pPr>
        <w:spacing w:after="0"/>
        <w:ind w:left="0"/>
        <w:jc w:val="both"/>
      </w:pPr>
      <w:r>
        <w:rPr>
          <w:rFonts w:ascii="Times New Roman"/>
          <w:b w:val="false"/>
          <w:i w:val="false"/>
          <w:color w:val="000000"/>
          <w:sz w:val="28"/>
        </w:rPr>
        <w:t>
      № 491 және № 491/1 шекаралық белгілер арасындағы мемлекеттік шекара сызығының ұзындығы 2.039 км құрайды.</w:t>
      </w:r>
    </w:p>
    <w:bookmarkEnd w:id="3906"/>
    <w:bookmarkStart w:name="z3950" w:id="3907"/>
    <w:p>
      <w:pPr>
        <w:spacing w:after="0"/>
        <w:ind w:left="0"/>
        <w:jc w:val="both"/>
      </w:pPr>
      <w:r>
        <w:rPr>
          <w:rFonts w:ascii="Times New Roman"/>
          <w:b w:val="false"/>
          <w:i w:val="false"/>
          <w:color w:val="000000"/>
          <w:sz w:val="28"/>
        </w:rPr>
        <w:t>
      № 491/1 аралық өзбек шекаралық белгісі мемлекеттік шекара сызығында орналасқан бір шекаралық бағанадан тұрады. Оның геодезиялық координаталары - 45°28'34.34" с.е., 58°03'45.80" ш.б.</w:t>
      </w:r>
    </w:p>
    <w:bookmarkEnd w:id="3907"/>
    <w:bookmarkStart w:name="z3951" w:id="3908"/>
    <w:p>
      <w:pPr>
        <w:spacing w:after="0"/>
        <w:ind w:left="0"/>
        <w:jc w:val="both"/>
      </w:pPr>
      <w:r>
        <w:rPr>
          <w:rFonts w:ascii="Times New Roman"/>
          <w:b w:val="false"/>
          <w:i w:val="false"/>
          <w:color w:val="000000"/>
          <w:sz w:val="28"/>
        </w:rPr>
        <w:t>
      № 491/1 шекаралық белгіден басталатын мемлекеттік шекара сызығы тік сызықпен батыс-оңтүстік-батыс бағытта № 492 шекаралық белгіге дейін өтеді.</w:t>
      </w:r>
    </w:p>
    <w:bookmarkEnd w:id="3908"/>
    <w:bookmarkStart w:name="z3952" w:id="3909"/>
    <w:p>
      <w:pPr>
        <w:spacing w:after="0"/>
        <w:ind w:left="0"/>
        <w:jc w:val="both"/>
      </w:pPr>
      <w:r>
        <w:rPr>
          <w:rFonts w:ascii="Times New Roman"/>
          <w:b w:val="false"/>
          <w:i w:val="false"/>
          <w:color w:val="000000"/>
          <w:sz w:val="28"/>
        </w:rPr>
        <w:t>
      № 491/1 және № 492 шекаралық белгілер арасындағы мемлекеттік шекара сызығының ұзындығы 2.192 км құрайды.</w:t>
      </w:r>
    </w:p>
    <w:bookmarkEnd w:id="3909"/>
    <w:bookmarkStart w:name="z3953" w:id="3910"/>
    <w:p>
      <w:pPr>
        <w:spacing w:after="0"/>
        <w:ind w:left="0"/>
        <w:jc w:val="both"/>
      </w:pPr>
      <w:r>
        <w:rPr>
          <w:rFonts w:ascii="Times New Roman"/>
          <w:b w:val="false"/>
          <w:i w:val="false"/>
          <w:color w:val="000000"/>
          <w:sz w:val="28"/>
        </w:rPr>
        <w:t>
      № 492 негізгі қазақстандық шекаралық белгі мемлекеттік шекара сызығында орналасқан бір шекаралық бағанадан тұрады. Оның геодезиялық координаталары - 45°28'13.16" с.е., 58°02'09.50" ш.б.</w:t>
      </w:r>
    </w:p>
    <w:bookmarkEnd w:id="3910"/>
    <w:bookmarkStart w:name="z3954" w:id="3911"/>
    <w:p>
      <w:pPr>
        <w:spacing w:after="0"/>
        <w:ind w:left="0"/>
        <w:jc w:val="both"/>
      </w:pPr>
      <w:r>
        <w:rPr>
          <w:rFonts w:ascii="Times New Roman"/>
          <w:b w:val="false"/>
          <w:i w:val="false"/>
          <w:color w:val="000000"/>
          <w:sz w:val="28"/>
        </w:rPr>
        <w:t>
      № 492 шекаралық белгіден басталатын мемлекеттік шекара сызығы тік сызықпен батыс-оңтүстік-батыс бағытта № 492/1 шекаралық белгіге дейін өтеді.</w:t>
      </w:r>
    </w:p>
    <w:bookmarkEnd w:id="3911"/>
    <w:bookmarkStart w:name="z3955" w:id="3912"/>
    <w:p>
      <w:pPr>
        <w:spacing w:after="0"/>
        <w:ind w:left="0"/>
        <w:jc w:val="both"/>
      </w:pPr>
      <w:r>
        <w:rPr>
          <w:rFonts w:ascii="Times New Roman"/>
          <w:b w:val="false"/>
          <w:i w:val="false"/>
          <w:color w:val="000000"/>
          <w:sz w:val="28"/>
        </w:rPr>
        <w:t>
      № 492 және № 492/1 шекаралық белгілер арасындағы мемлекеттік шекара сызығының ұзындығы 1.289 км құрайды.</w:t>
      </w:r>
    </w:p>
    <w:bookmarkEnd w:id="3912"/>
    <w:bookmarkStart w:name="z3956" w:id="3913"/>
    <w:p>
      <w:pPr>
        <w:spacing w:after="0"/>
        <w:ind w:left="0"/>
        <w:jc w:val="both"/>
      </w:pPr>
      <w:r>
        <w:rPr>
          <w:rFonts w:ascii="Times New Roman"/>
          <w:b w:val="false"/>
          <w:i w:val="false"/>
          <w:color w:val="000000"/>
          <w:sz w:val="28"/>
        </w:rPr>
        <w:t>
      № 492/1 аралық қазақстандық шекаралық белгі мемлекеттік шекара сызығында орналасқан бір шекаралық бағанадан тұрады. Оның геодезиялық координаталары - 45°28'00.67" с.е., 58°01'12.90" ш.б.</w:t>
      </w:r>
    </w:p>
    <w:bookmarkEnd w:id="3913"/>
    <w:bookmarkStart w:name="z3957" w:id="3914"/>
    <w:p>
      <w:pPr>
        <w:spacing w:after="0"/>
        <w:ind w:left="0"/>
        <w:jc w:val="both"/>
      </w:pPr>
      <w:r>
        <w:rPr>
          <w:rFonts w:ascii="Times New Roman"/>
          <w:b w:val="false"/>
          <w:i w:val="false"/>
          <w:color w:val="000000"/>
          <w:sz w:val="28"/>
        </w:rPr>
        <w:t>
      № 492/1 шекаралық белгіден басталатын мемлекеттік шекара сызығы тік сызықпен батыс-оңтүстік-батыс бағытта № 493 шекаралық белгіге дейін өтеді.</w:t>
      </w:r>
    </w:p>
    <w:bookmarkEnd w:id="3914"/>
    <w:bookmarkStart w:name="z3958" w:id="3915"/>
    <w:p>
      <w:pPr>
        <w:spacing w:after="0"/>
        <w:ind w:left="0"/>
        <w:jc w:val="both"/>
      </w:pPr>
      <w:r>
        <w:rPr>
          <w:rFonts w:ascii="Times New Roman"/>
          <w:b w:val="false"/>
          <w:i w:val="false"/>
          <w:color w:val="000000"/>
          <w:sz w:val="28"/>
        </w:rPr>
        <w:t>
      № 492/1 және № 493 шекаралық белгілер арасындағы мемлекеттік шекара сызығының ұзындығы 1.635 км құрайды.</w:t>
      </w:r>
    </w:p>
    <w:bookmarkEnd w:id="3915"/>
    <w:bookmarkStart w:name="z3959" w:id="3916"/>
    <w:p>
      <w:pPr>
        <w:spacing w:after="0"/>
        <w:ind w:left="0"/>
        <w:jc w:val="both"/>
      </w:pPr>
      <w:r>
        <w:rPr>
          <w:rFonts w:ascii="Times New Roman"/>
          <w:b w:val="false"/>
          <w:i w:val="false"/>
          <w:color w:val="000000"/>
          <w:sz w:val="28"/>
        </w:rPr>
        <w:t>
      № 493 негізгі өзбек шекаралық белгісі мемлекеттік шекара сызығында орналасқан бір шекаралық бағанадан тұрады. Оның геодезиялық координаталары - 45°27'44.84" с.е., 58°00'01.08" ш.б.</w:t>
      </w:r>
    </w:p>
    <w:bookmarkEnd w:id="3916"/>
    <w:bookmarkStart w:name="z3960" w:id="3917"/>
    <w:p>
      <w:pPr>
        <w:spacing w:after="0"/>
        <w:ind w:left="0"/>
        <w:jc w:val="both"/>
      </w:pPr>
      <w:r>
        <w:rPr>
          <w:rFonts w:ascii="Times New Roman"/>
          <w:b w:val="false"/>
          <w:i w:val="false"/>
          <w:color w:val="000000"/>
          <w:sz w:val="28"/>
        </w:rPr>
        <w:t>
      № 493 шекаралық белгіден басталатын мемлекеттік шекара сызығы тік сызықпен батыс-оңтүстік-батыс бағытта № 494 шекаралық белгіге дейін өтеді.</w:t>
      </w:r>
    </w:p>
    <w:bookmarkEnd w:id="3917"/>
    <w:bookmarkStart w:name="z3961" w:id="3918"/>
    <w:p>
      <w:pPr>
        <w:spacing w:after="0"/>
        <w:ind w:left="0"/>
        <w:jc w:val="both"/>
      </w:pPr>
      <w:r>
        <w:rPr>
          <w:rFonts w:ascii="Times New Roman"/>
          <w:b w:val="false"/>
          <w:i w:val="false"/>
          <w:color w:val="000000"/>
          <w:sz w:val="28"/>
        </w:rPr>
        <w:t>
      № 493 және № 494 шекаралық белгілер арасындағы мемлекеттік шекара сызығының ұзындығы 4.200 км құрайды.</w:t>
      </w:r>
    </w:p>
    <w:bookmarkEnd w:id="3918"/>
    <w:bookmarkStart w:name="z3962" w:id="3919"/>
    <w:p>
      <w:pPr>
        <w:spacing w:after="0"/>
        <w:ind w:left="0"/>
        <w:jc w:val="both"/>
      </w:pPr>
      <w:r>
        <w:rPr>
          <w:rFonts w:ascii="Times New Roman"/>
          <w:b w:val="false"/>
          <w:i w:val="false"/>
          <w:color w:val="000000"/>
          <w:sz w:val="28"/>
        </w:rPr>
        <w:t>
      № 494 негізгі қазақстандық шекаралық белгі мемлекеттік шекара сызығында орналасқан бір шекаралық бағанадан тұрады. Оның геодезиялық координаталары - 45°27'04.11" с.е., 57°56'56.66" ш.б.</w:t>
      </w:r>
    </w:p>
    <w:bookmarkEnd w:id="3919"/>
    <w:bookmarkStart w:name="z3963" w:id="3920"/>
    <w:p>
      <w:pPr>
        <w:spacing w:after="0"/>
        <w:ind w:left="0"/>
        <w:jc w:val="both"/>
      </w:pPr>
      <w:r>
        <w:rPr>
          <w:rFonts w:ascii="Times New Roman"/>
          <w:b w:val="false"/>
          <w:i w:val="false"/>
          <w:color w:val="000000"/>
          <w:sz w:val="28"/>
        </w:rPr>
        <w:t>
      № 494 шекаралық белгіден басталатын мемлекеттік шекара сызығы тік сызықпен батыс-оңтүстік-батыс бағытта № 494/1 шекаралық белгіге дейін өтеді.</w:t>
      </w:r>
    </w:p>
    <w:bookmarkEnd w:id="3920"/>
    <w:bookmarkStart w:name="z3964" w:id="3921"/>
    <w:p>
      <w:pPr>
        <w:spacing w:after="0"/>
        <w:ind w:left="0"/>
        <w:jc w:val="both"/>
      </w:pPr>
      <w:r>
        <w:rPr>
          <w:rFonts w:ascii="Times New Roman"/>
          <w:b w:val="false"/>
          <w:i w:val="false"/>
          <w:color w:val="000000"/>
          <w:sz w:val="28"/>
        </w:rPr>
        <w:t>
      № 494 және № 494/1 шекаралық белгілер арасындағы мемлекеттік шекара сызығының ұзындығы 0.979 км құрайды.</w:t>
      </w:r>
    </w:p>
    <w:bookmarkEnd w:id="3921"/>
    <w:bookmarkStart w:name="z3965" w:id="3922"/>
    <w:p>
      <w:pPr>
        <w:spacing w:after="0"/>
        <w:ind w:left="0"/>
        <w:jc w:val="both"/>
      </w:pPr>
      <w:r>
        <w:rPr>
          <w:rFonts w:ascii="Times New Roman"/>
          <w:b w:val="false"/>
          <w:i w:val="false"/>
          <w:color w:val="000000"/>
          <w:sz w:val="28"/>
        </w:rPr>
        <w:t>
      № 494/1 аралық қазақстандық шекаралық белгі мемлекеттік шекара сызығында орналасқан бір шекаралық бағанадан тұрады. Оның геодезиялық координаталары - 45°26'54.61" с.е., 57°56'13.68" ш.б.</w:t>
      </w:r>
    </w:p>
    <w:bookmarkEnd w:id="3922"/>
    <w:bookmarkStart w:name="z3966" w:id="3923"/>
    <w:p>
      <w:pPr>
        <w:spacing w:after="0"/>
        <w:ind w:left="0"/>
        <w:jc w:val="both"/>
      </w:pPr>
      <w:r>
        <w:rPr>
          <w:rFonts w:ascii="Times New Roman"/>
          <w:b w:val="false"/>
          <w:i w:val="false"/>
          <w:color w:val="000000"/>
          <w:sz w:val="28"/>
        </w:rPr>
        <w:t>
      № 494/1 шекаралық белгіден басталатын мемлекеттік шекара сызығы тік сызықпен батыс-оңтүстік-батыс бағытта № 495 шекаралық белгіге дейін өтеді.</w:t>
      </w:r>
    </w:p>
    <w:bookmarkEnd w:id="3923"/>
    <w:bookmarkStart w:name="z3967" w:id="3924"/>
    <w:p>
      <w:pPr>
        <w:spacing w:after="0"/>
        <w:ind w:left="0"/>
        <w:jc w:val="both"/>
      </w:pPr>
      <w:r>
        <w:rPr>
          <w:rFonts w:ascii="Times New Roman"/>
          <w:b w:val="false"/>
          <w:i w:val="false"/>
          <w:color w:val="000000"/>
          <w:sz w:val="28"/>
        </w:rPr>
        <w:t>
      № 494/1 және № 495 шекаралық белгілер арасындағы мемлекеттік шекара сызығының ұзындығы 3.413 км құрайды.</w:t>
      </w:r>
    </w:p>
    <w:bookmarkEnd w:id="3924"/>
    <w:bookmarkStart w:name="z3968" w:id="3925"/>
    <w:p>
      <w:pPr>
        <w:spacing w:after="0"/>
        <w:ind w:left="0"/>
        <w:jc w:val="both"/>
      </w:pPr>
      <w:r>
        <w:rPr>
          <w:rFonts w:ascii="Times New Roman"/>
          <w:b w:val="false"/>
          <w:i w:val="false"/>
          <w:color w:val="000000"/>
          <w:sz w:val="28"/>
        </w:rPr>
        <w:t>
      № 495 негізгі өзбек шекаралық белгісі мемлекеттік шекара сызығында орналасқан бір шекаралық бағанадан тұрады. Оның геодезиялық координаталары - 45°26'21.44" с.е., 57°53'43.89" ш.б.</w:t>
      </w:r>
    </w:p>
    <w:bookmarkEnd w:id="3925"/>
    <w:bookmarkStart w:name="z3969" w:id="3926"/>
    <w:p>
      <w:pPr>
        <w:spacing w:after="0"/>
        <w:ind w:left="0"/>
        <w:jc w:val="both"/>
      </w:pPr>
      <w:r>
        <w:rPr>
          <w:rFonts w:ascii="Times New Roman"/>
          <w:b w:val="false"/>
          <w:i w:val="false"/>
          <w:color w:val="000000"/>
          <w:sz w:val="28"/>
        </w:rPr>
        <w:t>
      № 495 шекаралық белгіден басталатын мемлекеттік шекара сызығы тік сызықпен батыс-оңтүстік-батыс бағытта № 496 шекаралық белгіге дейін өтеді.</w:t>
      </w:r>
    </w:p>
    <w:bookmarkEnd w:id="3926"/>
    <w:bookmarkStart w:name="z3970" w:id="3927"/>
    <w:p>
      <w:pPr>
        <w:spacing w:after="0"/>
        <w:ind w:left="0"/>
        <w:jc w:val="both"/>
      </w:pPr>
      <w:r>
        <w:rPr>
          <w:rFonts w:ascii="Times New Roman"/>
          <w:b w:val="false"/>
          <w:i w:val="false"/>
          <w:color w:val="000000"/>
          <w:sz w:val="28"/>
        </w:rPr>
        <w:t>
      № 495 және № 496 шекаралық белгілер арасындағы мемлекеттік шекара сызығының ұзындығы 3.162 км құрайды.</w:t>
      </w:r>
    </w:p>
    <w:bookmarkEnd w:id="3927"/>
    <w:bookmarkStart w:name="z3971" w:id="3928"/>
    <w:p>
      <w:pPr>
        <w:spacing w:after="0"/>
        <w:ind w:left="0"/>
        <w:jc w:val="both"/>
      </w:pPr>
      <w:r>
        <w:rPr>
          <w:rFonts w:ascii="Times New Roman"/>
          <w:b w:val="false"/>
          <w:i w:val="false"/>
          <w:color w:val="000000"/>
          <w:sz w:val="28"/>
        </w:rPr>
        <w:t>
      № 496 негізгі қазақстандық шекаралық белгі мемлекеттік шекара сызығында орналасқан бір шекаралық бағанадан тұрады. Оның геодезиялық координаталары - 45°25'50.64" с.е., 57°51'25.14" ш.б.</w:t>
      </w:r>
    </w:p>
    <w:bookmarkEnd w:id="3928"/>
    <w:bookmarkStart w:name="z3972" w:id="3929"/>
    <w:p>
      <w:pPr>
        <w:spacing w:after="0"/>
        <w:ind w:left="0"/>
        <w:jc w:val="both"/>
      </w:pPr>
      <w:r>
        <w:rPr>
          <w:rFonts w:ascii="Times New Roman"/>
          <w:b w:val="false"/>
          <w:i w:val="false"/>
          <w:color w:val="000000"/>
          <w:sz w:val="28"/>
        </w:rPr>
        <w:t>
      № 496 шекаралық белгіден басталатын мемлекеттік шекара сызығы тік сызықпен батыс-оңтүстік-батыс бағытта № 496/1 шекаралық белгіге дейін өтеді.</w:t>
      </w:r>
    </w:p>
    <w:bookmarkEnd w:id="3929"/>
    <w:bookmarkStart w:name="z3973" w:id="3930"/>
    <w:p>
      <w:pPr>
        <w:spacing w:after="0"/>
        <w:ind w:left="0"/>
        <w:jc w:val="both"/>
      </w:pPr>
      <w:r>
        <w:rPr>
          <w:rFonts w:ascii="Times New Roman"/>
          <w:b w:val="false"/>
          <w:i w:val="false"/>
          <w:color w:val="000000"/>
          <w:sz w:val="28"/>
        </w:rPr>
        <w:t>
      № 496 және № 496/1 шекаралық белгілер арасындағы мемлекеттік шекара сызығының ұзындығы 1.080 км құрайды.</w:t>
      </w:r>
    </w:p>
    <w:bookmarkEnd w:id="3930"/>
    <w:bookmarkStart w:name="z3974" w:id="3931"/>
    <w:p>
      <w:pPr>
        <w:spacing w:after="0"/>
        <w:ind w:left="0"/>
        <w:jc w:val="both"/>
      </w:pPr>
      <w:r>
        <w:rPr>
          <w:rFonts w:ascii="Times New Roman"/>
          <w:b w:val="false"/>
          <w:i w:val="false"/>
          <w:color w:val="000000"/>
          <w:sz w:val="28"/>
        </w:rPr>
        <w:t>
      № 496/1 аралық қазақстандық шекаралық белгі мемлекеттік шекара сызығында орналасқан бір шекаралық бағанадан тұрады. Оның геодезиялық координаталары - 45°25'40.11" с.е., 57°50'37.75" ш.б.</w:t>
      </w:r>
    </w:p>
    <w:bookmarkEnd w:id="3931"/>
    <w:bookmarkStart w:name="z3975" w:id="3932"/>
    <w:p>
      <w:pPr>
        <w:spacing w:after="0"/>
        <w:ind w:left="0"/>
        <w:jc w:val="both"/>
      </w:pPr>
      <w:r>
        <w:rPr>
          <w:rFonts w:ascii="Times New Roman"/>
          <w:b w:val="false"/>
          <w:i w:val="false"/>
          <w:color w:val="000000"/>
          <w:sz w:val="28"/>
        </w:rPr>
        <w:t>
      № 496/1 шекаралық белгіден басталатын мемлекеттік шекара сызығы тік сызықпен батыс-оңтүстік-батыс бағытта № 497 шекаралық белгіге дейін өтеді.</w:t>
      </w:r>
    </w:p>
    <w:bookmarkEnd w:id="3932"/>
    <w:bookmarkStart w:name="z3976" w:id="3933"/>
    <w:p>
      <w:pPr>
        <w:spacing w:after="0"/>
        <w:ind w:left="0"/>
        <w:jc w:val="both"/>
      </w:pPr>
      <w:r>
        <w:rPr>
          <w:rFonts w:ascii="Times New Roman"/>
          <w:b w:val="false"/>
          <w:i w:val="false"/>
          <w:color w:val="000000"/>
          <w:sz w:val="28"/>
        </w:rPr>
        <w:t>
      № 496/1 және № 497 шекаралық белгілер арасындағы мемлекеттік шекара сызығының ұзындығы 3.026 км құрайды.</w:t>
      </w:r>
    </w:p>
    <w:bookmarkEnd w:id="3933"/>
    <w:bookmarkStart w:name="z3977" w:id="3934"/>
    <w:p>
      <w:pPr>
        <w:spacing w:after="0"/>
        <w:ind w:left="0"/>
        <w:jc w:val="both"/>
      </w:pPr>
      <w:r>
        <w:rPr>
          <w:rFonts w:ascii="Times New Roman"/>
          <w:b w:val="false"/>
          <w:i w:val="false"/>
          <w:color w:val="000000"/>
          <w:sz w:val="28"/>
        </w:rPr>
        <w:t>
      № 497 негізгі өзбек шекаралық белгісі мемлекеттік шекара сызығында орналасқан бір шекаралық бағанадан тұрады. Оның геодезиялық координаталары - 45°25'10.59" с.е., 57°48'25.02" ш.б.</w:t>
      </w:r>
    </w:p>
    <w:bookmarkEnd w:id="3934"/>
    <w:bookmarkStart w:name="z3978" w:id="3935"/>
    <w:p>
      <w:pPr>
        <w:spacing w:after="0"/>
        <w:ind w:left="0"/>
        <w:jc w:val="both"/>
      </w:pPr>
      <w:r>
        <w:rPr>
          <w:rFonts w:ascii="Times New Roman"/>
          <w:b w:val="false"/>
          <w:i w:val="false"/>
          <w:color w:val="000000"/>
          <w:sz w:val="28"/>
        </w:rPr>
        <w:t>
      № 497 шекаралық белгіден басталатын мемлекеттік шекара сызығы тік сызықпен батыс-оңтүстік-батыс бағытта № 497/1 шекаралық белгіге дейін өтеді.</w:t>
      </w:r>
    </w:p>
    <w:bookmarkEnd w:id="3935"/>
    <w:bookmarkStart w:name="z3979" w:id="3936"/>
    <w:p>
      <w:pPr>
        <w:spacing w:after="0"/>
        <w:ind w:left="0"/>
        <w:jc w:val="both"/>
      </w:pPr>
      <w:r>
        <w:rPr>
          <w:rFonts w:ascii="Times New Roman"/>
          <w:b w:val="false"/>
          <w:i w:val="false"/>
          <w:color w:val="000000"/>
          <w:sz w:val="28"/>
        </w:rPr>
        <w:t>
      № 497 және № 497/1 шекаралық белгілер арасындағы мемлекеттік шекара сызығының ұзындығы 2.573 км құрайды.</w:t>
      </w:r>
    </w:p>
    <w:bookmarkEnd w:id="3936"/>
    <w:bookmarkStart w:name="z3980" w:id="3937"/>
    <w:p>
      <w:pPr>
        <w:spacing w:after="0"/>
        <w:ind w:left="0"/>
        <w:jc w:val="both"/>
      </w:pPr>
      <w:r>
        <w:rPr>
          <w:rFonts w:ascii="Times New Roman"/>
          <w:b w:val="false"/>
          <w:i w:val="false"/>
          <w:color w:val="000000"/>
          <w:sz w:val="28"/>
        </w:rPr>
        <w:t>
      № 497/1 аралық өзбек шекаралық белгісі мемлекеттік шекара сызығында орналасқан бір шекаралық бағанадан тұрады. Оның геодезиялық координаталары - 45°24'45.46" с.е.. 57°46'32.21" ш.б.</w:t>
      </w:r>
    </w:p>
    <w:bookmarkEnd w:id="3937"/>
    <w:bookmarkStart w:name="z3981" w:id="3938"/>
    <w:p>
      <w:pPr>
        <w:spacing w:after="0"/>
        <w:ind w:left="0"/>
        <w:jc w:val="both"/>
      </w:pPr>
      <w:r>
        <w:rPr>
          <w:rFonts w:ascii="Times New Roman"/>
          <w:b w:val="false"/>
          <w:i w:val="false"/>
          <w:color w:val="000000"/>
          <w:sz w:val="28"/>
        </w:rPr>
        <w:t>
      № 497/1 шекаралық белгіден басталатын мемлекеттік шекара сызығы тік сызықпен батыс-оңтүстік-батыс бағытта № 498 шекаралық белгіге дейін өтеді.</w:t>
      </w:r>
    </w:p>
    <w:bookmarkEnd w:id="3938"/>
    <w:bookmarkStart w:name="z3982" w:id="3939"/>
    <w:p>
      <w:pPr>
        <w:spacing w:after="0"/>
        <w:ind w:left="0"/>
        <w:jc w:val="both"/>
      </w:pPr>
      <w:r>
        <w:rPr>
          <w:rFonts w:ascii="Times New Roman"/>
          <w:b w:val="false"/>
          <w:i w:val="false"/>
          <w:color w:val="000000"/>
          <w:sz w:val="28"/>
        </w:rPr>
        <w:t>
      № 497/1 және № 498 шекаралық белгілер арасындағы мемлекеттік шекара сызығының ұзындығы 2.945 км құрайды.</w:t>
      </w:r>
    </w:p>
    <w:bookmarkEnd w:id="3939"/>
    <w:bookmarkStart w:name="z3983" w:id="3940"/>
    <w:p>
      <w:pPr>
        <w:spacing w:after="0"/>
        <w:ind w:left="0"/>
        <w:jc w:val="both"/>
      </w:pPr>
      <w:r>
        <w:rPr>
          <w:rFonts w:ascii="Times New Roman"/>
          <w:b w:val="false"/>
          <w:i w:val="false"/>
          <w:color w:val="000000"/>
          <w:sz w:val="28"/>
        </w:rPr>
        <w:t>
      № 498 негізгі қазақстандық шекаралық белгі мемлекеттік шекара сызығында орналасқан бір шекаралық бағанадан тұрады. Оның геодезиялық координаталары - 45°24'16.65" с.е., 57°44'23.11" ш.б.</w:t>
      </w:r>
    </w:p>
    <w:bookmarkEnd w:id="3940"/>
    <w:bookmarkStart w:name="z3984" w:id="3941"/>
    <w:p>
      <w:pPr>
        <w:spacing w:after="0"/>
        <w:ind w:left="0"/>
        <w:jc w:val="both"/>
      </w:pPr>
      <w:r>
        <w:rPr>
          <w:rFonts w:ascii="Times New Roman"/>
          <w:b w:val="false"/>
          <w:i w:val="false"/>
          <w:color w:val="000000"/>
          <w:sz w:val="28"/>
        </w:rPr>
        <w:t>
      № 498 шекаралық белгіден басталатын мемлекеттік шекара сызығы тік сызықпен батыс-оңтүстік-батыс бағытта № 498/1 шекаралық белгіге дейін өтеді.</w:t>
      </w:r>
    </w:p>
    <w:bookmarkEnd w:id="3941"/>
    <w:bookmarkStart w:name="z3985" w:id="3942"/>
    <w:p>
      <w:pPr>
        <w:spacing w:after="0"/>
        <w:ind w:left="0"/>
        <w:jc w:val="both"/>
      </w:pPr>
      <w:r>
        <w:rPr>
          <w:rFonts w:ascii="Times New Roman"/>
          <w:b w:val="false"/>
          <w:i w:val="false"/>
          <w:color w:val="000000"/>
          <w:sz w:val="28"/>
        </w:rPr>
        <w:t>
      № 498 және № 498/1 шекаралық белгілер арасындағы мемлекеттік шекара сызығының ұзындығы 0.975 км құрайды.</w:t>
      </w:r>
    </w:p>
    <w:bookmarkEnd w:id="3942"/>
    <w:bookmarkStart w:name="z3986" w:id="3943"/>
    <w:p>
      <w:pPr>
        <w:spacing w:after="0"/>
        <w:ind w:left="0"/>
        <w:jc w:val="both"/>
      </w:pPr>
      <w:r>
        <w:rPr>
          <w:rFonts w:ascii="Times New Roman"/>
          <w:b w:val="false"/>
          <w:i w:val="false"/>
          <w:color w:val="000000"/>
          <w:sz w:val="28"/>
        </w:rPr>
        <w:t>
      № 498/1 аралық қазақстандық шекаралық белгі мемлекеттік шекара сызығында орналасқан бір шекаралық бағанадан тұрады. Оның геодезиялық координаталары - 45°24'07.10" с.е., 57°43'40.37" ш.б.</w:t>
      </w:r>
    </w:p>
    <w:bookmarkEnd w:id="3943"/>
    <w:bookmarkStart w:name="z3987" w:id="3944"/>
    <w:p>
      <w:pPr>
        <w:spacing w:after="0"/>
        <w:ind w:left="0"/>
        <w:jc w:val="both"/>
      </w:pPr>
      <w:r>
        <w:rPr>
          <w:rFonts w:ascii="Times New Roman"/>
          <w:b w:val="false"/>
          <w:i w:val="false"/>
          <w:color w:val="000000"/>
          <w:sz w:val="28"/>
        </w:rPr>
        <w:t>
      № 498/1 шекаралық белгіден басталатын мемлекеттік шекара сызығы тік сызықпен батыс-оңтүстік-батыс бағытта № 499 шекаралық белгіге дейін өтеді.</w:t>
      </w:r>
    </w:p>
    <w:bookmarkEnd w:id="3944"/>
    <w:bookmarkStart w:name="z3988" w:id="3945"/>
    <w:p>
      <w:pPr>
        <w:spacing w:after="0"/>
        <w:ind w:left="0"/>
        <w:jc w:val="both"/>
      </w:pPr>
      <w:r>
        <w:rPr>
          <w:rFonts w:ascii="Times New Roman"/>
          <w:b w:val="false"/>
          <w:i w:val="false"/>
          <w:color w:val="000000"/>
          <w:sz w:val="28"/>
        </w:rPr>
        <w:t>
      № 498/1 және № 499 шекаралық белгілер арасындағы мемлекеттік шекара сызығының ұзындығы 2.379 км құрайды.</w:t>
      </w:r>
    </w:p>
    <w:bookmarkEnd w:id="3945"/>
    <w:bookmarkStart w:name="z3989" w:id="3946"/>
    <w:p>
      <w:pPr>
        <w:spacing w:after="0"/>
        <w:ind w:left="0"/>
        <w:jc w:val="both"/>
      </w:pPr>
      <w:r>
        <w:rPr>
          <w:rFonts w:ascii="Times New Roman"/>
          <w:b w:val="false"/>
          <w:i w:val="false"/>
          <w:color w:val="000000"/>
          <w:sz w:val="28"/>
        </w:rPr>
        <w:t>
      № 499 негізгі өзбек шекаралық белгісі мемлекеттік шекара сызығында орналасқан бір шекаралық бағанадан тұрады. Оның геодезиялық координаталары - 45°23'43.80" с.е., 57°41'56.14" ш.б.</w:t>
      </w:r>
    </w:p>
    <w:bookmarkEnd w:id="3946"/>
    <w:bookmarkStart w:name="z3990" w:id="3947"/>
    <w:p>
      <w:pPr>
        <w:spacing w:after="0"/>
        <w:ind w:left="0"/>
        <w:jc w:val="both"/>
      </w:pPr>
      <w:r>
        <w:rPr>
          <w:rFonts w:ascii="Times New Roman"/>
          <w:b w:val="false"/>
          <w:i w:val="false"/>
          <w:color w:val="000000"/>
          <w:sz w:val="28"/>
        </w:rPr>
        <w:t>
      № 499 шекаралық белгіден басталатын мемлекеттік шекара сызығы тік сызықпен батыс-оңтүстік-батыс бағытта № 500 шекаралық белгіге дейін өтеді.</w:t>
      </w:r>
    </w:p>
    <w:bookmarkEnd w:id="3947"/>
    <w:bookmarkStart w:name="z3991" w:id="3948"/>
    <w:p>
      <w:pPr>
        <w:spacing w:after="0"/>
        <w:ind w:left="0"/>
        <w:jc w:val="both"/>
      </w:pPr>
      <w:r>
        <w:rPr>
          <w:rFonts w:ascii="Times New Roman"/>
          <w:b w:val="false"/>
          <w:i w:val="false"/>
          <w:color w:val="000000"/>
          <w:sz w:val="28"/>
        </w:rPr>
        <w:t>
      № 499 және № 500 шекаралық белгілер арасындағы мемлекеттік шекара сызығының ұзындығы 4.231 км құрайды.</w:t>
      </w:r>
    </w:p>
    <w:bookmarkEnd w:id="3948"/>
    <w:bookmarkStart w:name="z3992" w:id="3949"/>
    <w:p>
      <w:pPr>
        <w:spacing w:after="0"/>
        <w:ind w:left="0"/>
        <w:jc w:val="both"/>
      </w:pPr>
      <w:r>
        <w:rPr>
          <w:rFonts w:ascii="Times New Roman"/>
          <w:b w:val="false"/>
          <w:i w:val="false"/>
          <w:color w:val="000000"/>
          <w:sz w:val="28"/>
        </w:rPr>
        <w:t>
      № 500 негізгі қазақстандық шекаралық белгі мемлекеттік шекара сызығында орналасқан бір шекаралық бағанадан тұрады. Оның геодезиялық координаталары - 45°23'02.28" с.е., 57°38'50.77" ш.б.</w:t>
      </w:r>
    </w:p>
    <w:bookmarkEnd w:id="3949"/>
    <w:bookmarkStart w:name="z3993" w:id="3950"/>
    <w:p>
      <w:pPr>
        <w:spacing w:after="0"/>
        <w:ind w:left="0"/>
        <w:jc w:val="both"/>
      </w:pPr>
      <w:r>
        <w:rPr>
          <w:rFonts w:ascii="Times New Roman"/>
          <w:b w:val="false"/>
          <w:i w:val="false"/>
          <w:color w:val="000000"/>
          <w:sz w:val="28"/>
        </w:rPr>
        <w:t>
      № 500 шекаралық белгіден басталатын мемлекеттік шекара сызығы тік сызықпен батыс-оңтүстік-батыс бағытта № 500/1 шекаралық белгіге дейін өтеді.</w:t>
      </w:r>
    </w:p>
    <w:bookmarkEnd w:id="3950"/>
    <w:bookmarkStart w:name="z3994" w:id="3951"/>
    <w:p>
      <w:pPr>
        <w:spacing w:after="0"/>
        <w:ind w:left="0"/>
        <w:jc w:val="both"/>
      </w:pPr>
      <w:r>
        <w:rPr>
          <w:rFonts w:ascii="Times New Roman"/>
          <w:b w:val="false"/>
          <w:i w:val="false"/>
          <w:color w:val="000000"/>
          <w:sz w:val="28"/>
        </w:rPr>
        <w:t>
      № 500 және № 500/1 шекаралық белгілер арасындағы мемлекеттік шекара сызығының ұзындығы 0.896 км құрайды.</w:t>
      </w:r>
    </w:p>
    <w:bookmarkEnd w:id="3951"/>
    <w:bookmarkStart w:name="z3995" w:id="3952"/>
    <w:p>
      <w:pPr>
        <w:spacing w:after="0"/>
        <w:ind w:left="0"/>
        <w:jc w:val="both"/>
      </w:pPr>
      <w:r>
        <w:rPr>
          <w:rFonts w:ascii="Times New Roman"/>
          <w:b w:val="false"/>
          <w:i w:val="false"/>
          <w:color w:val="000000"/>
          <w:sz w:val="28"/>
        </w:rPr>
        <w:t>
      № 500/1 аралық қазақстандық шекаралық белгі мемлекеттік шекара сызығында орналасқан бір шекаралық бағанадан тұрады. Оның геодезиялық координаталары - 45°22'53.46" с.е., 57°38'11.54" ш.б.</w:t>
      </w:r>
    </w:p>
    <w:bookmarkEnd w:id="3952"/>
    <w:bookmarkStart w:name="z3996" w:id="3953"/>
    <w:p>
      <w:pPr>
        <w:spacing w:after="0"/>
        <w:ind w:left="0"/>
        <w:jc w:val="both"/>
      </w:pPr>
      <w:r>
        <w:rPr>
          <w:rFonts w:ascii="Times New Roman"/>
          <w:b w:val="false"/>
          <w:i w:val="false"/>
          <w:color w:val="000000"/>
          <w:sz w:val="28"/>
        </w:rPr>
        <w:t>
      № 500/1 шекаралық белгіден басталатын мемлекеттік шекара сызығы тік сызықпен батыс-оңтүстік-батыс бағытта № 501 шекаралық белгіге дейін өтеді.</w:t>
      </w:r>
    </w:p>
    <w:bookmarkEnd w:id="3953"/>
    <w:bookmarkStart w:name="z3997" w:id="3954"/>
    <w:p>
      <w:pPr>
        <w:spacing w:after="0"/>
        <w:ind w:left="0"/>
        <w:jc w:val="both"/>
      </w:pPr>
      <w:r>
        <w:rPr>
          <w:rFonts w:ascii="Times New Roman"/>
          <w:b w:val="false"/>
          <w:i w:val="false"/>
          <w:color w:val="000000"/>
          <w:sz w:val="28"/>
        </w:rPr>
        <w:t>
      № 500/1 және № 501 шекаралық белгілер арасындағы мемлекеттік шекара сызығының ұзындығы 1.425 км құрайды.</w:t>
      </w:r>
    </w:p>
    <w:bookmarkEnd w:id="3954"/>
    <w:bookmarkStart w:name="z3998" w:id="3955"/>
    <w:p>
      <w:pPr>
        <w:spacing w:after="0"/>
        <w:ind w:left="0"/>
        <w:jc w:val="both"/>
      </w:pPr>
      <w:r>
        <w:rPr>
          <w:rFonts w:ascii="Times New Roman"/>
          <w:b w:val="false"/>
          <w:i w:val="false"/>
          <w:color w:val="000000"/>
          <w:sz w:val="28"/>
        </w:rPr>
        <w:t>
      № 501 негізгі өзбек шекаралық белгісі мемлекеттік шекара сызығында орналасқан бір шекаралық бағанадан тұрады. Оның геодезиялық координаталары - 45°22'39.46" с.е., 57°37'09.14" ш.б.</w:t>
      </w:r>
    </w:p>
    <w:bookmarkEnd w:id="3955"/>
    <w:bookmarkStart w:name="z3999" w:id="3956"/>
    <w:p>
      <w:pPr>
        <w:spacing w:after="0"/>
        <w:ind w:left="0"/>
        <w:jc w:val="both"/>
      </w:pPr>
      <w:r>
        <w:rPr>
          <w:rFonts w:ascii="Times New Roman"/>
          <w:b w:val="false"/>
          <w:i w:val="false"/>
          <w:color w:val="000000"/>
          <w:sz w:val="28"/>
        </w:rPr>
        <w:t>
      № 501 шекаралық белгіден басталатын мемлекеттік шекара сызығы тік сызықпен батыс-оңтүстік-батыс бағытта № 502 шекаралық белгіге дейін өтеді.</w:t>
      </w:r>
    </w:p>
    <w:bookmarkEnd w:id="3956"/>
    <w:bookmarkStart w:name="z4000" w:id="3957"/>
    <w:p>
      <w:pPr>
        <w:spacing w:after="0"/>
        <w:ind w:left="0"/>
        <w:jc w:val="both"/>
      </w:pPr>
      <w:r>
        <w:rPr>
          <w:rFonts w:ascii="Times New Roman"/>
          <w:b w:val="false"/>
          <w:i w:val="false"/>
          <w:color w:val="000000"/>
          <w:sz w:val="28"/>
        </w:rPr>
        <w:t>
      № 501 және № 502 шекаралық белгілер арасындағы мемлекеттік шекара сызығының ұзындығы 2.584 км құрайды.</w:t>
      </w:r>
    </w:p>
    <w:bookmarkEnd w:id="3957"/>
    <w:bookmarkStart w:name="z4001" w:id="3958"/>
    <w:p>
      <w:pPr>
        <w:spacing w:after="0"/>
        <w:ind w:left="0"/>
        <w:jc w:val="both"/>
      </w:pPr>
      <w:r>
        <w:rPr>
          <w:rFonts w:ascii="Times New Roman"/>
          <w:b w:val="false"/>
          <w:i w:val="false"/>
          <w:color w:val="000000"/>
          <w:sz w:val="28"/>
        </w:rPr>
        <w:t>
      № 502 негізгі қазақстандық шекаралық белгі мемлекеттік шекара сызығында орналасқан бір шекаралық бағанадан тұрады. Оның геодезиялық координаталары - 45°22'14.02" с.е., 57°35'16.00" ш.б.</w:t>
      </w:r>
    </w:p>
    <w:bookmarkEnd w:id="3958"/>
    <w:bookmarkStart w:name="z4002" w:id="3959"/>
    <w:p>
      <w:pPr>
        <w:spacing w:after="0"/>
        <w:ind w:left="0"/>
        <w:jc w:val="both"/>
      </w:pPr>
      <w:r>
        <w:rPr>
          <w:rFonts w:ascii="Times New Roman"/>
          <w:b w:val="false"/>
          <w:i w:val="false"/>
          <w:color w:val="000000"/>
          <w:sz w:val="28"/>
        </w:rPr>
        <w:t>
      № 502 шекаралық белгіден басталатын мемлекеттік шекара сызығы тік сызықпен батыс-оңтүстік-батыс бағытта № 502/1 шекаралық белгіге дейін өтеді.</w:t>
      </w:r>
    </w:p>
    <w:bookmarkEnd w:id="3959"/>
    <w:bookmarkStart w:name="z4003" w:id="3960"/>
    <w:p>
      <w:pPr>
        <w:spacing w:after="0"/>
        <w:ind w:left="0"/>
        <w:jc w:val="both"/>
      </w:pPr>
      <w:r>
        <w:rPr>
          <w:rFonts w:ascii="Times New Roman"/>
          <w:b w:val="false"/>
          <w:i w:val="false"/>
          <w:color w:val="000000"/>
          <w:sz w:val="28"/>
        </w:rPr>
        <w:t>
      № 502 және № 502/1 шекаралық белгілер арасындағы мемлекеттік шекара сызығының ұзындығы 0.990 км құрайды.</w:t>
      </w:r>
    </w:p>
    <w:bookmarkEnd w:id="3960"/>
    <w:bookmarkStart w:name="z4004" w:id="3961"/>
    <w:p>
      <w:pPr>
        <w:spacing w:after="0"/>
        <w:ind w:left="0"/>
        <w:jc w:val="both"/>
      </w:pPr>
      <w:r>
        <w:rPr>
          <w:rFonts w:ascii="Times New Roman"/>
          <w:b w:val="false"/>
          <w:i w:val="false"/>
          <w:color w:val="000000"/>
          <w:sz w:val="28"/>
        </w:rPr>
        <w:t>
      № 502/1 аралық қазақстандық шекаралық белгі мемлекеттік шекара сызығында орналасқан бір шекаралық бағанадан тұрады. Оның геодезиялық координаталары - 45°22'04.27" с.е., 57°34'32.66" ш.б.</w:t>
      </w:r>
    </w:p>
    <w:bookmarkEnd w:id="3961"/>
    <w:bookmarkStart w:name="z4005" w:id="3962"/>
    <w:p>
      <w:pPr>
        <w:spacing w:after="0"/>
        <w:ind w:left="0"/>
        <w:jc w:val="both"/>
      </w:pPr>
      <w:r>
        <w:rPr>
          <w:rFonts w:ascii="Times New Roman"/>
          <w:b w:val="false"/>
          <w:i w:val="false"/>
          <w:color w:val="000000"/>
          <w:sz w:val="28"/>
        </w:rPr>
        <w:t>
      № 502/1 шекаралық белгіден басталатын мемлекеттік шекара сызығы тік сызықпен батыс-оңтүстік-батыс бағытта № 503 шекаралық белгіге дейін өтеді.</w:t>
      </w:r>
    </w:p>
    <w:bookmarkEnd w:id="3962"/>
    <w:bookmarkStart w:name="z4006" w:id="3963"/>
    <w:p>
      <w:pPr>
        <w:spacing w:after="0"/>
        <w:ind w:left="0"/>
        <w:jc w:val="both"/>
      </w:pPr>
      <w:r>
        <w:rPr>
          <w:rFonts w:ascii="Times New Roman"/>
          <w:b w:val="false"/>
          <w:i w:val="false"/>
          <w:color w:val="000000"/>
          <w:sz w:val="28"/>
        </w:rPr>
        <w:t>
      № 502/1 және № 503 шекаралық белгілер арасындағы мемлекеттік шекара сызығының ұзындығы 2.648 км құрайды.</w:t>
      </w:r>
    </w:p>
    <w:bookmarkEnd w:id="3963"/>
    <w:bookmarkStart w:name="z4007" w:id="3964"/>
    <w:p>
      <w:pPr>
        <w:spacing w:after="0"/>
        <w:ind w:left="0"/>
        <w:jc w:val="both"/>
      </w:pPr>
      <w:r>
        <w:rPr>
          <w:rFonts w:ascii="Times New Roman"/>
          <w:b w:val="false"/>
          <w:i w:val="false"/>
          <w:color w:val="000000"/>
          <w:sz w:val="28"/>
        </w:rPr>
        <w:t>
      № 503 негізгі өзбек шекаралық белгісі мемлекеттік шекара сызығында орналасқан бір шекаралық бағанадан тұрады. Оның геодезиялық координаталары - 45°21'38.16" с.е., 57°32'36.74" ш.б.</w:t>
      </w:r>
    </w:p>
    <w:bookmarkEnd w:id="3964"/>
    <w:bookmarkStart w:name="z4008" w:id="3965"/>
    <w:p>
      <w:pPr>
        <w:spacing w:after="0"/>
        <w:ind w:left="0"/>
        <w:jc w:val="both"/>
      </w:pPr>
      <w:r>
        <w:rPr>
          <w:rFonts w:ascii="Times New Roman"/>
          <w:b w:val="false"/>
          <w:i w:val="false"/>
          <w:color w:val="000000"/>
          <w:sz w:val="28"/>
        </w:rPr>
        <w:t>
      № 503 шекаралық белгіден басталатын мемлекеттік шекара сызығы тік сызықпен батыс-оңтүстік-бағыс бағытта № 503/1 шекаралық белгіге дейін өтеді.</w:t>
      </w:r>
    </w:p>
    <w:bookmarkEnd w:id="3965"/>
    <w:bookmarkStart w:name="z4009" w:id="3966"/>
    <w:p>
      <w:pPr>
        <w:spacing w:after="0"/>
        <w:ind w:left="0"/>
        <w:jc w:val="both"/>
      </w:pPr>
      <w:r>
        <w:rPr>
          <w:rFonts w:ascii="Times New Roman"/>
          <w:b w:val="false"/>
          <w:i w:val="false"/>
          <w:color w:val="000000"/>
          <w:sz w:val="28"/>
        </w:rPr>
        <w:t>
      № 503 және № 503/1 шекаралық белгілер арасындағы мемлекеттік шекара сызьнының ұзындығы 3.583 км құрайды.</w:t>
      </w:r>
    </w:p>
    <w:bookmarkEnd w:id="3966"/>
    <w:bookmarkStart w:name="z4010" w:id="3967"/>
    <w:p>
      <w:pPr>
        <w:spacing w:after="0"/>
        <w:ind w:left="0"/>
        <w:jc w:val="both"/>
      </w:pPr>
      <w:r>
        <w:rPr>
          <w:rFonts w:ascii="Times New Roman"/>
          <w:b w:val="false"/>
          <w:i w:val="false"/>
          <w:color w:val="000000"/>
          <w:sz w:val="28"/>
        </w:rPr>
        <w:t>
      № 503/1 аралық өзбек шекаралық белгісі мемлекеттік шекара сызығында орналасқан бір шекаралық бағанадан тұрады. Оның геодезиялық координаталары - 45°21'02.79" с.е., 57°29'59.97" ш.б.</w:t>
      </w:r>
    </w:p>
    <w:bookmarkEnd w:id="3967"/>
    <w:bookmarkStart w:name="z4011" w:id="3968"/>
    <w:p>
      <w:pPr>
        <w:spacing w:after="0"/>
        <w:ind w:left="0"/>
        <w:jc w:val="both"/>
      </w:pPr>
      <w:r>
        <w:rPr>
          <w:rFonts w:ascii="Times New Roman"/>
          <w:b w:val="false"/>
          <w:i w:val="false"/>
          <w:color w:val="000000"/>
          <w:sz w:val="28"/>
        </w:rPr>
        <w:t>
      № 503/1 шекаралық белгіден басталатын мемлекеттік шекара сызығы тік сызықпен батыс-оңтүстік-батыс бағытта № 504 шекаралық белгіге дейін өтеді.</w:t>
      </w:r>
    </w:p>
    <w:bookmarkEnd w:id="3968"/>
    <w:bookmarkStart w:name="z4012" w:id="3969"/>
    <w:p>
      <w:pPr>
        <w:spacing w:after="0"/>
        <w:ind w:left="0"/>
        <w:jc w:val="both"/>
      </w:pPr>
      <w:r>
        <w:rPr>
          <w:rFonts w:ascii="Times New Roman"/>
          <w:b w:val="false"/>
          <w:i w:val="false"/>
          <w:color w:val="000000"/>
          <w:sz w:val="28"/>
        </w:rPr>
        <w:t>
      № 503/1 және № 504 шекаралық белгілер араеындагы мемлекеттік шекара сызығының ұзындығы 2.416 км құрайды.</w:t>
      </w:r>
    </w:p>
    <w:bookmarkEnd w:id="3969"/>
    <w:bookmarkStart w:name="z4013" w:id="3970"/>
    <w:p>
      <w:pPr>
        <w:spacing w:after="0"/>
        <w:ind w:left="0"/>
        <w:jc w:val="both"/>
      </w:pPr>
      <w:r>
        <w:rPr>
          <w:rFonts w:ascii="Times New Roman"/>
          <w:b w:val="false"/>
          <w:i w:val="false"/>
          <w:color w:val="000000"/>
          <w:sz w:val="28"/>
        </w:rPr>
        <w:t>
      № 504 негізгі қазақстандық шекаралық белгі мемлекеттік шекара сызығында орналасқан бір шекаралық бағанадан тұрады. Оның геодезиялық координаталары - 45°20'38.91" с.е., 57°28'14.30" ш.б.</w:t>
      </w:r>
    </w:p>
    <w:bookmarkEnd w:id="3970"/>
    <w:bookmarkStart w:name="z4014" w:id="3971"/>
    <w:p>
      <w:pPr>
        <w:spacing w:after="0"/>
        <w:ind w:left="0"/>
        <w:jc w:val="both"/>
      </w:pPr>
      <w:r>
        <w:rPr>
          <w:rFonts w:ascii="Times New Roman"/>
          <w:b w:val="false"/>
          <w:i w:val="false"/>
          <w:color w:val="000000"/>
          <w:sz w:val="28"/>
        </w:rPr>
        <w:t>
      № 504 шекаралық белгіден басталатын мемлекеттік шекара сызығы тік сызықпен батыс-оңтүстік-батыс бағытта № 504/1 шекаралық белгіге дейін өтеді.</w:t>
      </w:r>
    </w:p>
    <w:bookmarkEnd w:id="3971"/>
    <w:bookmarkStart w:name="z4015" w:id="3972"/>
    <w:p>
      <w:pPr>
        <w:spacing w:after="0"/>
        <w:ind w:left="0"/>
        <w:jc w:val="both"/>
      </w:pPr>
      <w:r>
        <w:rPr>
          <w:rFonts w:ascii="Times New Roman"/>
          <w:b w:val="false"/>
          <w:i w:val="false"/>
          <w:color w:val="000000"/>
          <w:sz w:val="28"/>
        </w:rPr>
        <w:t>
      № 504 және № 504/1 шекаралық белгілер арасындағы мемлекеттік шекара сызығының ұзындығы 1.079 км құрайды.</w:t>
      </w:r>
    </w:p>
    <w:bookmarkEnd w:id="3972"/>
    <w:bookmarkStart w:name="z4016" w:id="3973"/>
    <w:p>
      <w:pPr>
        <w:spacing w:after="0"/>
        <w:ind w:left="0"/>
        <w:jc w:val="both"/>
      </w:pPr>
      <w:r>
        <w:rPr>
          <w:rFonts w:ascii="Times New Roman"/>
          <w:b w:val="false"/>
          <w:i w:val="false"/>
          <w:color w:val="000000"/>
          <w:sz w:val="28"/>
        </w:rPr>
        <w:t>
      № 504/1 аралық қазақстандық шекаралық белгі мемлекеттік шекара сызығында орналасқан бір шекаралық бағанадан тұрады. Оның геодезиялық координаталары - 45°20'28.23" с.е., 57°27'27.09" ш.б.</w:t>
      </w:r>
    </w:p>
    <w:bookmarkEnd w:id="3973"/>
    <w:bookmarkStart w:name="z4017" w:id="3974"/>
    <w:p>
      <w:pPr>
        <w:spacing w:after="0"/>
        <w:ind w:left="0"/>
        <w:jc w:val="both"/>
      </w:pPr>
      <w:r>
        <w:rPr>
          <w:rFonts w:ascii="Times New Roman"/>
          <w:b w:val="false"/>
          <w:i w:val="false"/>
          <w:color w:val="000000"/>
          <w:sz w:val="28"/>
        </w:rPr>
        <w:t>
      № 504/1 шекаралық белгіден басталатын мемлекеттік шекара сызығы тік сызықпен батыс-оңтүстік-батыс бағытта № 505 шекаралық белгіге дейін өтеді.</w:t>
      </w:r>
    </w:p>
    <w:bookmarkEnd w:id="3974"/>
    <w:bookmarkStart w:name="z4018" w:id="3975"/>
    <w:p>
      <w:pPr>
        <w:spacing w:after="0"/>
        <w:ind w:left="0"/>
        <w:jc w:val="both"/>
      </w:pPr>
      <w:r>
        <w:rPr>
          <w:rFonts w:ascii="Times New Roman"/>
          <w:b w:val="false"/>
          <w:i w:val="false"/>
          <w:color w:val="000000"/>
          <w:sz w:val="28"/>
        </w:rPr>
        <w:t>
      № 504/1 және № 505 шекаралық белгілер арасындағы мемлекеттік шекара сызығының ұзындығы 2.422 км құрайды.</w:t>
      </w:r>
    </w:p>
    <w:bookmarkEnd w:id="3975"/>
    <w:bookmarkStart w:name="z4019" w:id="3976"/>
    <w:p>
      <w:pPr>
        <w:spacing w:after="0"/>
        <w:ind w:left="0"/>
        <w:jc w:val="both"/>
      </w:pPr>
      <w:r>
        <w:rPr>
          <w:rFonts w:ascii="Times New Roman"/>
          <w:b w:val="false"/>
          <w:i w:val="false"/>
          <w:color w:val="000000"/>
          <w:sz w:val="28"/>
        </w:rPr>
        <w:t>
      № 505 негізгі өзбек шекаралық белгісі мемлекеттік шекара сызығында орналасқан бір шекаралық бағанадан тұрады. Оның геодезиялық координаталары - 45°20'04.24" с.е., 57°25'41.19" ш.б.</w:t>
      </w:r>
    </w:p>
    <w:bookmarkEnd w:id="3976"/>
    <w:bookmarkStart w:name="z4020" w:id="3977"/>
    <w:p>
      <w:pPr>
        <w:spacing w:after="0"/>
        <w:ind w:left="0"/>
        <w:jc w:val="both"/>
      </w:pPr>
      <w:r>
        <w:rPr>
          <w:rFonts w:ascii="Times New Roman"/>
          <w:b w:val="false"/>
          <w:i w:val="false"/>
          <w:color w:val="000000"/>
          <w:sz w:val="28"/>
        </w:rPr>
        <w:t>
      № 505 шекаралық белгіден басталатын мемлекеттік шекара сызығы тік сызықпен батыс-оңтүстік-батыс бағытта № 505/1 шекаралық белгіге дейін өтеді.</w:t>
      </w:r>
    </w:p>
    <w:bookmarkEnd w:id="3977"/>
    <w:bookmarkStart w:name="z4021" w:id="3978"/>
    <w:p>
      <w:pPr>
        <w:spacing w:after="0"/>
        <w:ind w:left="0"/>
        <w:jc w:val="both"/>
      </w:pPr>
      <w:r>
        <w:rPr>
          <w:rFonts w:ascii="Times New Roman"/>
          <w:b w:val="false"/>
          <w:i w:val="false"/>
          <w:color w:val="000000"/>
          <w:sz w:val="28"/>
        </w:rPr>
        <w:t>
      № 505 және № 505/1 шекаралық белгілер арасындағы мемлекеттік шекара сызығының ұзындығы 2.610 км құрайды.</w:t>
      </w:r>
    </w:p>
    <w:bookmarkEnd w:id="3978"/>
    <w:bookmarkStart w:name="z4022" w:id="3979"/>
    <w:p>
      <w:pPr>
        <w:spacing w:after="0"/>
        <w:ind w:left="0"/>
        <w:jc w:val="both"/>
      </w:pPr>
      <w:r>
        <w:rPr>
          <w:rFonts w:ascii="Times New Roman"/>
          <w:b w:val="false"/>
          <w:i w:val="false"/>
          <w:color w:val="000000"/>
          <w:sz w:val="28"/>
        </w:rPr>
        <w:t>
      № 505/1 аралық өзбек шекаралық белгісі мемлекеттік шекара сызығында орналасқан бір шекаралық бағанадан тұрады. Оның геодезиялық координаталары - 45°19'38.36" с.е., 57°23'47.08" ш.б.</w:t>
      </w:r>
    </w:p>
    <w:bookmarkEnd w:id="3979"/>
    <w:bookmarkStart w:name="z4023" w:id="3980"/>
    <w:p>
      <w:pPr>
        <w:spacing w:after="0"/>
        <w:ind w:left="0"/>
        <w:jc w:val="both"/>
      </w:pPr>
      <w:r>
        <w:rPr>
          <w:rFonts w:ascii="Times New Roman"/>
          <w:b w:val="false"/>
          <w:i w:val="false"/>
          <w:color w:val="000000"/>
          <w:sz w:val="28"/>
        </w:rPr>
        <w:t>
      № 505/1 шекаралық белгіден басталатын мемлекеттік шекара сызығы тік сызықпен батыс-оңтүстік-батыс бағытта, № 506 шекаралық белгіге дейін өтеді.</w:t>
      </w:r>
    </w:p>
    <w:bookmarkEnd w:id="3980"/>
    <w:bookmarkStart w:name="z4024" w:id="3981"/>
    <w:p>
      <w:pPr>
        <w:spacing w:after="0"/>
        <w:ind w:left="0"/>
        <w:jc w:val="both"/>
      </w:pPr>
      <w:r>
        <w:rPr>
          <w:rFonts w:ascii="Times New Roman"/>
          <w:b w:val="false"/>
          <w:i w:val="false"/>
          <w:color w:val="000000"/>
          <w:sz w:val="28"/>
        </w:rPr>
        <w:t>
      № 505/1 және № 506 шекаралық белгілер арасындағы мемлекеттік шекара сызығының ұзындығы 3.174 км құрайды.</w:t>
      </w:r>
    </w:p>
    <w:bookmarkEnd w:id="3981"/>
    <w:bookmarkStart w:name="z4025" w:id="3982"/>
    <w:p>
      <w:pPr>
        <w:spacing w:after="0"/>
        <w:ind w:left="0"/>
        <w:jc w:val="both"/>
      </w:pPr>
      <w:r>
        <w:rPr>
          <w:rFonts w:ascii="Times New Roman"/>
          <w:b w:val="false"/>
          <w:i w:val="false"/>
          <w:color w:val="000000"/>
          <w:sz w:val="28"/>
        </w:rPr>
        <w:t>
      № 506 негізгі қазақстандық шекаралық бөлігі мемлекеттік шекара сызығында орналасқан бір шекаралық бағанадан тұрады. Оның геодезиялық координаталары - 45°19'06.85" с.е., 57°21'28.38" ш.б.</w:t>
      </w:r>
    </w:p>
    <w:bookmarkEnd w:id="3982"/>
    <w:bookmarkStart w:name="z4026" w:id="3983"/>
    <w:p>
      <w:pPr>
        <w:spacing w:after="0"/>
        <w:ind w:left="0"/>
        <w:jc w:val="both"/>
      </w:pPr>
      <w:r>
        <w:rPr>
          <w:rFonts w:ascii="Times New Roman"/>
          <w:b w:val="false"/>
          <w:i w:val="false"/>
          <w:color w:val="000000"/>
          <w:sz w:val="28"/>
        </w:rPr>
        <w:t>
      № 506 шекаралық белгіден басталатын мемлекеттік шекара сызығы тік сызықпен батыс-оңтүстік-батыс бағытта № 507 шекаралық белгіге дейін өтеді.</w:t>
      </w:r>
    </w:p>
    <w:bookmarkEnd w:id="3983"/>
    <w:bookmarkStart w:name="z4027" w:id="3984"/>
    <w:p>
      <w:pPr>
        <w:spacing w:after="0"/>
        <w:ind w:left="0"/>
        <w:jc w:val="both"/>
      </w:pPr>
      <w:r>
        <w:rPr>
          <w:rFonts w:ascii="Times New Roman"/>
          <w:b w:val="false"/>
          <w:i w:val="false"/>
          <w:color w:val="000000"/>
          <w:sz w:val="28"/>
        </w:rPr>
        <w:t>
      № 506 және № 507 шекаралық белігілер арасындағы мемлекеттік шекара сызығының ұзындығы 1.846 км құрайды.</w:t>
      </w:r>
    </w:p>
    <w:bookmarkEnd w:id="3984"/>
    <w:bookmarkStart w:name="z4028" w:id="3985"/>
    <w:p>
      <w:pPr>
        <w:spacing w:after="0"/>
        <w:ind w:left="0"/>
        <w:jc w:val="both"/>
      </w:pPr>
      <w:r>
        <w:rPr>
          <w:rFonts w:ascii="Times New Roman"/>
          <w:b w:val="false"/>
          <w:i w:val="false"/>
          <w:color w:val="000000"/>
          <w:sz w:val="28"/>
        </w:rPr>
        <w:t>
      № 507 негізгі өзбек шекаралық белгісі мемлекеттік шекара сызығында орналасқан бір шекаралық бағанадан тұрады. Оның геодезиялық координаталары - 45°18'48.49" с.е., 57°20'07.71" ш.б.</w:t>
      </w:r>
    </w:p>
    <w:bookmarkEnd w:id="3985"/>
    <w:bookmarkStart w:name="z4029" w:id="3986"/>
    <w:p>
      <w:pPr>
        <w:spacing w:after="0"/>
        <w:ind w:left="0"/>
        <w:jc w:val="both"/>
      </w:pPr>
      <w:r>
        <w:rPr>
          <w:rFonts w:ascii="Times New Roman"/>
          <w:b w:val="false"/>
          <w:i w:val="false"/>
          <w:color w:val="000000"/>
          <w:sz w:val="28"/>
        </w:rPr>
        <w:t>
      № 507 шекаралық белгіден басталатым мемлекеттік шекара сызығы тік сызықпен батыс-оңтүстік-батыс бағытта № 508 шекаралық белгіге дейін өтеді.</w:t>
      </w:r>
    </w:p>
    <w:bookmarkEnd w:id="3986"/>
    <w:bookmarkStart w:name="z4030" w:id="3987"/>
    <w:p>
      <w:pPr>
        <w:spacing w:after="0"/>
        <w:ind w:left="0"/>
        <w:jc w:val="both"/>
      </w:pPr>
      <w:r>
        <w:rPr>
          <w:rFonts w:ascii="Times New Roman"/>
          <w:b w:val="false"/>
          <w:i w:val="false"/>
          <w:color w:val="000000"/>
          <w:sz w:val="28"/>
        </w:rPr>
        <w:t>
      № 507 және № 508 шекаралық белігілер арасындағы мемлекеттік шекара сызығының ұзындығы 4.336 км құрайды.</w:t>
      </w:r>
    </w:p>
    <w:bookmarkEnd w:id="3987"/>
    <w:bookmarkStart w:name="z4031" w:id="3988"/>
    <w:p>
      <w:pPr>
        <w:spacing w:after="0"/>
        <w:ind w:left="0"/>
        <w:jc w:val="both"/>
      </w:pPr>
      <w:r>
        <w:rPr>
          <w:rFonts w:ascii="Times New Roman"/>
          <w:b w:val="false"/>
          <w:i w:val="false"/>
          <w:color w:val="000000"/>
          <w:sz w:val="28"/>
        </w:rPr>
        <w:t>
      № 508 негізгі қазақстандық шекаралық бөлігі мемлекеттік шекара сызығында орналасқан бір шекаралық бағанадан тұрады. Оның геодезиялық координаталары - 45°18'05.34" с.е., 57°16'58.31" ш.б.</w:t>
      </w:r>
    </w:p>
    <w:bookmarkEnd w:id="3988"/>
    <w:bookmarkStart w:name="z4032" w:id="3989"/>
    <w:p>
      <w:pPr>
        <w:spacing w:after="0"/>
        <w:ind w:left="0"/>
        <w:jc w:val="both"/>
      </w:pPr>
      <w:r>
        <w:rPr>
          <w:rFonts w:ascii="Times New Roman"/>
          <w:b w:val="false"/>
          <w:i w:val="false"/>
          <w:color w:val="000000"/>
          <w:sz w:val="28"/>
        </w:rPr>
        <w:t>
      № 508 шекаралық белгіден басталатын мемлекеттік шекара сызығы тік сызықпен батыс-оңтүстік-батыс бағытта № 508/1 шекаралық белгіге дейін өтеді.</w:t>
      </w:r>
    </w:p>
    <w:bookmarkEnd w:id="3989"/>
    <w:bookmarkStart w:name="z4033" w:id="3990"/>
    <w:p>
      <w:pPr>
        <w:spacing w:after="0"/>
        <w:ind w:left="0"/>
        <w:jc w:val="both"/>
      </w:pPr>
      <w:r>
        <w:rPr>
          <w:rFonts w:ascii="Times New Roman"/>
          <w:b w:val="false"/>
          <w:i w:val="false"/>
          <w:color w:val="000000"/>
          <w:sz w:val="28"/>
        </w:rPr>
        <w:t>
      № 508 және № 508/1 шекаралық белігілер арасындағы мемлекеттік шекара сызығының ұзындығы 1.058 км құрайды.</w:t>
      </w:r>
    </w:p>
    <w:bookmarkEnd w:id="3990"/>
    <w:bookmarkStart w:name="z4034" w:id="3991"/>
    <w:p>
      <w:pPr>
        <w:spacing w:after="0"/>
        <w:ind w:left="0"/>
        <w:jc w:val="both"/>
      </w:pPr>
      <w:r>
        <w:rPr>
          <w:rFonts w:ascii="Times New Roman"/>
          <w:b w:val="false"/>
          <w:i w:val="false"/>
          <w:color w:val="000000"/>
          <w:sz w:val="28"/>
        </w:rPr>
        <w:t>
      № 508/1 аралық қазақстандық шекаралық бөлігі мемлекеттік шекара сызығында орналасқан бір шекаралық бағанадан тұрады. Оның геодезиялық координаталары - 45°17'54.79" с.е., 57°16'12.13" ш.б.</w:t>
      </w:r>
    </w:p>
    <w:bookmarkEnd w:id="3991"/>
    <w:bookmarkStart w:name="z4035" w:id="3992"/>
    <w:p>
      <w:pPr>
        <w:spacing w:after="0"/>
        <w:ind w:left="0"/>
        <w:jc w:val="both"/>
      </w:pPr>
      <w:r>
        <w:rPr>
          <w:rFonts w:ascii="Times New Roman"/>
          <w:b w:val="false"/>
          <w:i w:val="false"/>
          <w:color w:val="000000"/>
          <w:sz w:val="28"/>
        </w:rPr>
        <w:t>
      № 508/1 шекаралық белгіден басталатын мемлекеттік шекара сызығы тік сызықпен батыс-оңтүстік-батыс бағытта № 509 шекаралық белгіге дейін өтеді.</w:t>
      </w:r>
    </w:p>
    <w:bookmarkEnd w:id="3992"/>
    <w:bookmarkStart w:name="z4036" w:id="3993"/>
    <w:p>
      <w:pPr>
        <w:spacing w:after="0"/>
        <w:ind w:left="0"/>
        <w:jc w:val="both"/>
      </w:pPr>
      <w:r>
        <w:rPr>
          <w:rFonts w:ascii="Times New Roman"/>
          <w:b w:val="false"/>
          <w:i w:val="false"/>
          <w:color w:val="000000"/>
          <w:sz w:val="28"/>
        </w:rPr>
        <w:t>
      № 508/1 және № 509 шекаралық белігілер арасындағы мемлекеттік шекара сызығының ұзындығы 1.978 км құрайды.</w:t>
      </w:r>
    </w:p>
    <w:bookmarkEnd w:id="3993"/>
    <w:bookmarkStart w:name="z4037" w:id="3994"/>
    <w:p>
      <w:pPr>
        <w:spacing w:after="0"/>
        <w:ind w:left="0"/>
        <w:jc w:val="both"/>
      </w:pPr>
      <w:r>
        <w:rPr>
          <w:rFonts w:ascii="Times New Roman"/>
          <w:b w:val="false"/>
          <w:i w:val="false"/>
          <w:color w:val="000000"/>
          <w:sz w:val="28"/>
        </w:rPr>
        <w:t>
      № 509 негізгі өзбек шекаралық белгісі мемлекеттік шекара сызығында орналасқан бір шекаралық бағанадан тұрады. Оның геодезиялық координаталары - 45°17'35.06" с.е., 57°14'45.76" ш.б.</w:t>
      </w:r>
    </w:p>
    <w:bookmarkEnd w:id="3994"/>
    <w:bookmarkStart w:name="z4038" w:id="3995"/>
    <w:p>
      <w:pPr>
        <w:spacing w:after="0"/>
        <w:ind w:left="0"/>
        <w:jc w:val="both"/>
      </w:pPr>
      <w:r>
        <w:rPr>
          <w:rFonts w:ascii="Times New Roman"/>
          <w:b w:val="false"/>
          <w:i w:val="false"/>
          <w:color w:val="000000"/>
          <w:sz w:val="28"/>
        </w:rPr>
        <w:t>
      № 509 шекаралық белгіден басталатын мемлекеттік шекара сызығы тік сызықпен батыс-оңтүстік-батыс бағытта № 509/1 шекаралық белгіге дейін өтеді.</w:t>
      </w:r>
    </w:p>
    <w:bookmarkEnd w:id="3995"/>
    <w:bookmarkStart w:name="z4039" w:id="3996"/>
    <w:p>
      <w:pPr>
        <w:spacing w:after="0"/>
        <w:ind w:left="0"/>
        <w:jc w:val="both"/>
      </w:pPr>
      <w:r>
        <w:rPr>
          <w:rFonts w:ascii="Times New Roman"/>
          <w:b w:val="false"/>
          <w:i w:val="false"/>
          <w:color w:val="000000"/>
          <w:sz w:val="28"/>
        </w:rPr>
        <w:t>
      № 509 және № 509/1 шекаралық белігілер арасындағы мемлекеттік шекара сызығының ұзындығы 2.642 км құрайды.</w:t>
      </w:r>
    </w:p>
    <w:bookmarkEnd w:id="3996"/>
    <w:bookmarkStart w:name="z4040" w:id="3997"/>
    <w:p>
      <w:pPr>
        <w:spacing w:after="0"/>
        <w:ind w:left="0"/>
        <w:jc w:val="both"/>
      </w:pPr>
      <w:r>
        <w:rPr>
          <w:rFonts w:ascii="Times New Roman"/>
          <w:b w:val="false"/>
          <w:i w:val="false"/>
          <w:color w:val="000000"/>
          <w:sz w:val="28"/>
        </w:rPr>
        <w:t>
      № 509/1 аралық өзбек шекаралық белгісі мемлекеттік шекара сызығында орналасқан бір шекаралық бағанадан тұрады. Оның геодезиялық координаталары - 45°17'08.69" с.е., 57°12'50.44" ш.б.</w:t>
      </w:r>
    </w:p>
    <w:bookmarkEnd w:id="3997"/>
    <w:bookmarkStart w:name="z4041" w:id="3998"/>
    <w:p>
      <w:pPr>
        <w:spacing w:after="0"/>
        <w:ind w:left="0"/>
        <w:jc w:val="both"/>
      </w:pPr>
      <w:r>
        <w:rPr>
          <w:rFonts w:ascii="Times New Roman"/>
          <w:b w:val="false"/>
          <w:i w:val="false"/>
          <w:color w:val="000000"/>
          <w:sz w:val="28"/>
        </w:rPr>
        <w:t>
      № 509/1 шекаралық белгіден басталатын мемлекеттік шекара сызығы тік сызықпен батыс-оңтүстік-батыс бағытта № 510 шекаралық белгіге дейін өтеді.</w:t>
      </w:r>
    </w:p>
    <w:bookmarkEnd w:id="3998"/>
    <w:bookmarkStart w:name="z4042" w:id="3999"/>
    <w:p>
      <w:pPr>
        <w:spacing w:after="0"/>
        <w:ind w:left="0"/>
        <w:jc w:val="both"/>
      </w:pPr>
      <w:r>
        <w:rPr>
          <w:rFonts w:ascii="Times New Roman"/>
          <w:b w:val="false"/>
          <w:i w:val="false"/>
          <w:color w:val="000000"/>
          <w:sz w:val="28"/>
        </w:rPr>
        <w:t>
      № 509/1 және № 510 шекаралық белігілер арасындағы мемлекеттік шекара сызығының ұзындығы 4.425 км құрайды.</w:t>
      </w:r>
    </w:p>
    <w:bookmarkEnd w:id="3999"/>
    <w:bookmarkStart w:name="z4043" w:id="4000"/>
    <w:p>
      <w:pPr>
        <w:spacing w:after="0"/>
        <w:ind w:left="0"/>
        <w:jc w:val="both"/>
      </w:pPr>
      <w:r>
        <w:rPr>
          <w:rFonts w:ascii="Times New Roman"/>
          <w:b w:val="false"/>
          <w:i w:val="false"/>
          <w:color w:val="000000"/>
          <w:sz w:val="28"/>
        </w:rPr>
        <w:t>
      № 510 негізгі қазақстандық шекаралық бөлігі мемлекеттік шекара сызығында орналасқан бір шекаралық бағанадан тұрады. Оның геодезиялық координаталары - 45°16'24.43" с.е., 57°09'37.33" ш.б.</w:t>
      </w:r>
    </w:p>
    <w:bookmarkEnd w:id="4000"/>
    <w:bookmarkStart w:name="z4044" w:id="4001"/>
    <w:p>
      <w:pPr>
        <w:spacing w:after="0"/>
        <w:ind w:left="0"/>
        <w:jc w:val="both"/>
      </w:pPr>
      <w:r>
        <w:rPr>
          <w:rFonts w:ascii="Times New Roman"/>
          <w:b w:val="false"/>
          <w:i w:val="false"/>
          <w:color w:val="000000"/>
          <w:sz w:val="28"/>
        </w:rPr>
        <w:t>
      № 510 шекаралық белгіден басталатын мемлекеттік шекара сызығы тік сызықпен батыс-оңтүстік-батыс бағытта № 510/1 шекаралық белгіге дейін өтеді.</w:t>
      </w:r>
    </w:p>
    <w:bookmarkEnd w:id="4001"/>
    <w:bookmarkStart w:name="z4045" w:id="4002"/>
    <w:p>
      <w:pPr>
        <w:spacing w:after="0"/>
        <w:ind w:left="0"/>
        <w:jc w:val="both"/>
      </w:pPr>
      <w:r>
        <w:rPr>
          <w:rFonts w:ascii="Times New Roman"/>
          <w:b w:val="false"/>
          <w:i w:val="false"/>
          <w:color w:val="000000"/>
          <w:sz w:val="28"/>
        </w:rPr>
        <w:t>
      № 510 және № 510/1 шекаралық белігілер арасындағы мемлекеттік шекара сызығының ұзындығы 1.001 км құрайды.</w:t>
      </w:r>
    </w:p>
    <w:bookmarkEnd w:id="4002"/>
    <w:bookmarkStart w:name="z4046" w:id="4003"/>
    <w:p>
      <w:pPr>
        <w:spacing w:after="0"/>
        <w:ind w:left="0"/>
        <w:jc w:val="both"/>
      </w:pPr>
      <w:r>
        <w:rPr>
          <w:rFonts w:ascii="Times New Roman"/>
          <w:b w:val="false"/>
          <w:i w:val="false"/>
          <w:color w:val="000000"/>
          <w:sz w:val="28"/>
        </w:rPr>
        <w:t>
      № 510/1 аралық қазақстандық шекаралық бөлігі мемлекеттік шекара сызығында орналасқан бір шекаралық бағанадан тұрады. Оның геодезиялық координаталары - 45°16'14.41" с.е., 57°08'53.66" ш.б.</w:t>
      </w:r>
    </w:p>
    <w:bookmarkEnd w:id="4003"/>
    <w:bookmarkStart w:name="z4047" w:id="4004"/>
    <w:p>
      <w:pPr>
        <w:spacing w:after="0"/>
        <w:ind w:left="0"/>
        <w:jc w:val="both"/>
      </w:pPr>
      <w:r>
        <w:rPr>
          <w:rFonts w:ascii="Times New Roman"/>
          <w:b w:val="false"/>
          <w:i w:val="false"/>
          <w:color w:val="000000"/>
          <w:sz w:val="28"/>
        </w:rPr>
        <w:t>
      № 510/1 шекаралық белгіден басталатын мемлекеттік шекара сызығы тік сызықпен батыс-оңтүстік-батыс бағытта № 511 шекаралық белгіге дейін өтеді.</w:t>
      </w:r>
    </w:p>
    <w:bookmarkEnd w:id="4004"/>
    <w:bookmarkStart w:name="z4048" w:id="4005"/>
    <w:p>
      <w:pPr>
        <w:spacing w:after="0"/>
        <w:ind w:left="0"/>
        <w:jc w:val="both"/>
      </w:pPr>
      <w:r>
        <w:rPr>
          <w:rFonts w:ascii="Times New Roman"/>
          <w:b w:val="false"/>
          <w:i w:val="false"/>
          <w:color w:val="000000"/>
          <w:sz w:val="28"/>
        </w:rPr>
        <w:t>
      № 510/1 және № 511 шекаралық белігілер арасындағы мемлекеттік шекара сызығының ұзындығы 1.772 км құрайды.</w:t>
      </w:r>
    </w:p>
    <w:bookmarkEnd w:id="4005"/>
    <w:bookmarkStart w:name="z4049" w:id="4006"/>
    <w:p>
      <w:pPr>
        <w:spacing w:after="0"/>
        <w:ind w:left="0"/>
        <w:jc w:val="both"/>
      </w:pPr>
      <w:r>
        <w:rPr>
          <w:rFonts w:ascii="Times New Roman"/>
          <w:b w:val="false"/>
          <w:i w:val="false"/>
          <w:color w:val="000000"/>
          <w:sz w:val="28"/>
        </w:rPr>
        <w:t>
      № 511 негізгі өзбек шекаралық белгісі мемлекеттік шекара сызығында орналасқан бір шекаралық бағанадан тұрады. Оның геодезиялық координаталары - 45°15'56.82" с.е., 57°07'36.26" ш.б.</w:t>
      </w:r>
    </w:p>
    <w:bookmarkEnd w:id="4006"/>
    <w:bookmarkStart w:name="z4050" w:id="4007"/>
    <w:p>
      <w:pPr>
        <w:spacing w:after="0"/>
        <w:ind w:left="0"/>
        <w:jc w:val="both"/>
      </w:pPr>
      <w:r>
        <w:rPr>
          <w:rFonts w:ascii="Times New Roman"/>
          <w:b w:val="false"/>
          <w:i w:val="false"/>
          <w:color w:val="000000"/>
          <w:sz w:val="28"/>
        </w:rPr>
        <w:t>
      № 511 шекаралық белгіден басталатын мемлекеттік шекара сызығы тік сызықпен батыс-оңтүстік-батыс бағытта № 512 шекаралық белгіге дейін өтеді.</w:t>
      </w:r>
    </w:p>
    <w:bookmarkEnd w:id="4007"/>
    <w:bookmarkStart w:name="z4051" w:id="4008"/>
    <w:p>
      <w:pPr>
        <w:spacing w:after="0"/>
        <w:ind w:left="0"/>
        <w:jc w:val="both"/>
      </w:pPr>
      <w:r>
        <w:rPr>
          <w:rFonts w:ascii="Times New Roman"/>
          <w:b w:val="false"/>
          <w:i w:val="false"/>
          <w:color w:val="000000"/>
          <w:sz w:val="28"/>
        </w:rPr>
        <w:t>
      № 511 және № 512 шекаралық белігілер арасындағы мемлекеттік шекара сызығының ұзындығы 2.418 км құрайды.</w:t>
      </w:r>
    </w:p>
    <w:bookmarkEnd w:id="4008"/>
    <w:bookmarkStart w:name="z4052" w:id="4009"/>
    <w:p>
      <w:pPr>
        <w:spacing w:after="0"/>
        <w:ind w:left="0"/>
        <w:jc w:val="both"/>
      </w:pPr>
      <w:r>
        <w:rPr>
          <w:rFonts w:ascii="Times New Roman"/>
          <w:b w:val="false"/>
          <w:i w:val="false"/>
          <w:color w:val="000000"/>
          <w:sz w:val="28"/>
        </w:rPr>
        <w:t>
      № 512 негізгі қазақстандық шекаралық бөлігі мемлекеттік шекара сызығында орналасқан бір шекаралық бағанадан тұрады. Оның геодезиялық координаталары - 45°15'32.40" с.е., 57°05'50.90" ш.б.</w:t>
      </w:r>
    </w:p>
    <w:bookmarkEnd w:id="4009"/>
    <w:bookmarkStart w:name="z4053" w:id="4010"/>
    <w:p>
      <w:pPr>
        <w:spacing w:after="0"/>
        <w:ind w:left="0"/>
        <w:jc w:val="both"/>
      </w:pPr>
      <w:r>
        <w:rPr>
          <w:rFonts w:ascii="Times New Roman"/>
          <w:b w:val="false"/>
          <w:i w:val="false"/>
          <w:color w:val="000000"/>
          <w:sz w:val="28"/>
        </w:rPr>
        <w:t>
      № 512 шекаралық белгіден басталатын мемлекеттік шекара сызығы тік сызықпен батыс-оңтүстік-батыс бағытта № 512/1 шекаралық белгіге дейін өтеді.</w:t>
      </w:r>
    </w:p>
    <w:bookmarkEnd w:id="4010"/>
    <w:bookmarkStart w:name="z4054" w:id="4011"/>
    <w:p>
      <w:pPr>
        <w:spacing w:after="0"/>
        <w:ind w:left="0"/>
        <w:jc w:val="both"/>
      </w:pPr>
      <w:r>
        <w:rPr>
          <w:rFonts w:ascii="Times New Roman"/>
          <w:b w:val="false"/>
          <w:i w:val="false"/>
          <w:color w:val="000000"/>
          <w:sz w:val="28"/>
        </w:rPr>
        <w:t>
      № 512 және № 512/1 шекаралық белігілер арасындағы мемлекеттік шекара сызығының ұзындығы 1.058 км құрайды.</w:t>
      </w:r>
    </w:p>
    <w:bookmarkEnd w:id="4011"/>
    <w:bookmarkStart w:name="z4055" w:id="4012"/>
    <w:p>
      <w:pPr>
        <w:spacing w:after="0"/>
        <w:ind w:left="0"/>
        <w:jc w:val="both"/>
      </w:pPr>
      <w:r>
        <w:rPr>
          <w:rFonts w:ascii="Times New Roman"/>
          <w:b w:val="false"/>
          <w:i w:val="false"/>
          <w:color w:val="000000"/>
          <w:sz w:val="28"/>
        </w:rPr>
        <w:t>
      № 512/1 аралық қазақстандық шекаралық бөлігі мемлекеттік шекара сызығында орналасқан бір шекаралық бағанадан тұрады. Оның геодезиялық координаталары - 45°15'21.77" с.е., 57°05'04.77" ш.б.</w:t>
      </w:r>
    </w:p>
    <w:bookmarkEnd w:id="4012"/>
    <w:bookmarkStart w:name="z4056" w:id="4013"/>
    <w:p>
      <w:pPr>
        <w:spacing w:after="0"/>
        <w:ind w:left="0"/>
        <w:jc w:val="both"/>
      </w:pPr>
      <w:r>
        <w:rPr>
          <w:rFonts w:ascii="Times New Roman"/>
          <w:b w:val="false"/>
          <w:i w:val="false"/>
          <w:color w:val="000000"/>
          <w:sz w:val="28"/>
        </w:rPr>
        <w:t>
      № 512/1 шекаралық белгіден басталатын мемлекеттік шекара сызығы тік сызықпен батыс-оңтүстік-батыс бағытта № 513 шекаралық белгіге дейін өтеді.</w:t>
      </w:r>
    </w:p>
    <w:bookmarkEnd w:id="4013"/>
    <w:bookmarkStart w:name="z4057" w:id="4014"/>
    <w:p>
      <w:pPr>
        <w:spacing w:after="0"/>
        <w:ind w:left="0"/>
        <w:jc w:val="both"/>
      </w:pPr>
      <w:r>
        <w:rPr>
          <w:rFonts w:ascii="Times New Roman"/>
          <w:b w:val="false"/>
          <w:i w:val="false"/>
          <w:color w:val="000000"/>
          <w:sz w:val="28"/>
        </w:rPr>
        <w:t>
      № 512/1 және № 513 шекаралық белігілер арасындағы мемлекеттік шекара сызығының ұзындығы 1.814 км құрайды.</w:t>
      </w:r>
    </w:p>
    <w:bookmarkEnd w:id="4014"/>
    <w:bookmarkStart w:name="z4058" w:id="4015"/>
    <w:p>
      <w:pPr>
        <w:spacing w:after="0"/>
        <w:ind w:left="0"/>
        <w:jc w:val="both"/>
      </w:pPr>
      <w:r>
        <w:rPr>
          <w:rFonts w:ascii="Times New Roman"/>
          <w:b w:val="false"/>
          <w:i w:val="false"/>
          <w:color w:val="000000"/>
          <w:sz w:val="28"/>
        </w:rPr>
        <w:t>
      № 513 негізгі өзбек шекаралық белгісі мемлекеттік шекара сызығында орналасқан бір шекаралық бағанадан тұрады. Оның геодезиялық координаталары - 45°15'03.56" с.е., 57°03'45.67" ш.б.</w:t>
      </w:r>
    </w:p>
    <w:bookmarkEnd w:id="4015"/>
    <w:bookmarkStart w:name="z4059" w:id="4016"/>
    <w:p>
      <w:pPr>
        <w:spacing w:after="0"/>
        <w:ind w:left="0"/>
        <w:jc w:val="both"/>
      </w:pPr>
      <w:r>
        <w:rPr>
          <w:rFonts w:ascii="Times New Roman"/>
          <w:b w:val="false"/>
          <w:i w:val="false"/>
          <w:color w:val="000000"/>
          <w:sz w:val="28"/>
        </w:rPr>
        <w:t>
      № 513 шекаралық белгіден басталатын мемлекеттік шекара сызығы тік сызықпен батыс-оңтүстік-батыс бағытта № 514 шекаралық белгіге дейін өтеді.</w:t>
      </w:r>
    </w:p>
    <w:bookmarkEnd w:id="4016"/>
    <w:bookmarkStart w:name="z4060" w:id="4017"/>
    <w:p>
      <w:pPr>
        <w:spacing w:after="0"/>
        <w:ind w:left="0"/>
        <w:jc w:val="both"/>
      </w:pPr>
      <w:r>
        <w:rPr>
          <w:rFonts w:ascii="Times New Roman"/>
          <w:b w:val="false"/>
          <w:i w:val="false"/>
          <w:color w:val="000000"/>
          <w:sz w:val="28"/>
        </w:rPr>
        <w:t>
      № 513 және № 514 шекаралық белігілер арасындағы мемлекеттік шекара сызығының ұзындығы 2.755 км құрайды.</w:t>
      </w:r>
    </w:p>
    <w:bookmarkEnd w:id="4017"/>
    <w:bookmarkStart w:name="z4061" w:id="4018"/>
    <w:p>
      <w:pPr>
        <w:spacing w:after="0"/>
        <w:ind w:left="0"/>
        <w:jc w:val="both"/>
      </w:pPr>
      <w:r>
        <w:rPr>
          <w:rFonts w:ascii="Times New Roman"/>
          <w:b w:val="false"/>
          <w:i w:val="false"/>
          <w:color w:val="000000"/>
          <w:sz w:val="28"/>
        </w:rPr>
        <w:t>
      № 514 негізгі қазақстандық шекаралық бөлігі мемлекеттік шекара сызығында орналасқан бір шекаралық бағанадан тұрады. Оның геодезиялық координаталары - 45°14'35.86" с.е., 57°01'45.59" ш.б.</w:t>
      </w:r>
    </w:p>
    <w:bookmarkEnd w:id="4018"/>
    <w:bookmarkStart w:name="z4062" w:id="4019"/>
    <w:p>
      <w:pPr>
        <w:spacing w:after="0"/>
        <w:ind w:left="0"/>
        <w:jc w:val="both"/>
      </w:pPr>
      <w:r>
        <w:rPr>
          <w:rFonts w:ascii="Times New Roman"/>
          <w:b w:val="false"/>
          <w:i w:val="false"/>
          <w:color w:val="000000"/>
          <w:sz w:val="28"/>
        </w:rPr>
        <w:t>
      № 514 шекаралық белгіден басталатын мемлекеттік шекара сызығы тік сызықпен батыс-оңтүстік-батыс бағытта № 514/1 шекаралық белгіге дейін өтеді.</w:t>
      </w:r>
    </w:p>
    <w:bookmarkEnd w:id="4019"/>
    <w:bookmarkStart w:name="z4063" w:id="4020"/>
    <w:p>
      <w:pPr>
        <w:spacing w:after="0"/>
        <w:ind w:left="0"/>
        <w:jc w:val="both"/>
      </w:pPr>
      <w:r>
        <w:rPr>
          <w:rFonts w:ascii="Times New Roman"/>
          <w:b w:val="false"/>
          <w:i w:val="false"/>
          <w:color w:val="000000"/>
          <w:sz w:val="28"/>
        </w:rPr>
        <w:t>
      № 514 және № 514/1 шекаралық белігілер арасындағы мемлекеттік шекара сызығының ұзындығы 0.971 км құрайды.</w:t>
      </w:r>
    </w:p>
    <w:bookmarkEnd w:id="4020"/>
    <w:bookmarkStart w:name="z4064" w:id="4021"/>
    <w:p>
      <w:pPr>
        <w:spacing w:after="0"/>
        <w:ind w:left="0"/>
        <w:jc w:val="both"/>
      </w:pPr>
      <w:r>
        <w:rPr>
          <w:rFonts w:ascii="Times New Roman"/>
          <w:b w:val="false"/>
          <w:i w:val="false"/>
          <w:color w:val="000000"/>
          <w:sz w:val="28"/>
        </w:rPr>
        <w:t>
      № 514/1 аралық қазақстандық шекаралық бөлігі мемлекеттік шекара сызығында орналасқан бір шекаралық бағанадан тұрады. Оның геодезиялық координаталары - 45°14'26.08" с.е., 57°01'03.27" ш.б.</w:t>
      </w:r>
    </w:p>
    <w:bookmarkEnd w:id="4021"/>
    <w:bookmarkStart w:name="z4065" w:id="4022"/>
    <w:p>
      <w:pPr>
        <w:spacing w:after="0"/>
        <w:ind w:left="0"/>
        <w:jc w:val="both"/>
      </w:pPr>
      <w:r>
        <w:rPr>
          <w:rFonts w:ascii="Times New Roman"/>
          <w:b w:val="false"/>
          <w:i w:val="false"/>
          <w:color w:val="000000"/>
          <w:sz w:val="28"/>
        </w:rPr>
        <w:t>
      № 514/1 шекаралық белгіден басталатын мемлекеттік шекара сызығы тік сызықпен батыс-оңтүстік-батыс бағытта № 515 шекаралық белгіге дейін өтеді.</w:t>
      </w:r>
    </w:p>
    <w:bookmarkEnd w:id="4022"/>
    <w:bookmarkStart w:name="z4066" w:id="4023"/>
    <w:p>
      <w:pPr>
        <w:spacing w:after="0"/>
        <w:ind w:left="0"/>
        <w:jc w:val="both"/>
      </w:pPr>
      <w:r>
        <w:rPr>
          <w:rFonts w:ascii="Times New Roman"/>
          <w:b w:val="false"/>
          <w:i w:val="false"/>
          <w:color w:val="000000"/>
          <w:sz w:val="28"/>
        </w:rPr>
        <w:t>
      № 514/1 және № 515 шекаралық белігілер арасындағы мемлекеттік шекара сызығының ұзындығы 3.769 км құрайды.</w:t>
      </w:r>
    </w:p>
    <w:bookmarkEnd w:id="4023"/>
    <w:bookmarkStart w:name="z4067" w:id="4024"/>
    <w:p>
      <w:pPr>
        <w:spacing w:after="0"/>
        <w:ind w:left="0"/>
        <w:jc w:val="both"/>
      </w:pPr>
      <w:r>
        <w:rPr>
          <w:rFonts w:ascii="Times New Roman"/>
          <w:b w:val="false"/>
          <w:i w:val="false"/>
          <w:color w:val="000000"/>
          <w:sz w:val="28"/>
        </w:rPr>
        <w:t>
      № 515 негізгі өзбек шекаралық белгісі мемлекеттік шекара сызығында орналасқан бір шекаралық бағанадан тұрады. Оның геодезиялық координаталары - 45°13'48.10" с.е., 56°58'19.03" ш.б.</w:t>
      </w:r>
    </w:p>
    <w:bookmarkEnd w:id="4024"/>
    <w:bookmarkStart w:name="z4068" w:id="4025"/>
    <w:p>
      <w:pPr>
        <w:spacing w:after="0"/>
        <w:ind w:left="0"/>
        <w:jc w:val="both"/>
      </w:pPr>
      <w:r>
        <w:rPr>
          <w:rFonts w:ascii="Times New Roman"/>
          <w:b w:val="false"/>
          <w:i w:val="false"/>
          <w:color w:val="000000"/>
          <w:sz w:val="28"/>
        </w:rPr>
        <w:t>
      № 515 шекаралық белгіден басталатын мемлекеттік шекара сызығы тік сызықпен батыс-оңтүстік-батыс бағытта № 516 шекаралық белгіге дейін өтеді.</w:t>
      </w:r>
    </w:p>
    <w:bookmarkEnd w:id="4025"/>
    <w:bookmarkStart w:name="z4069" w:id="4026"/>
    <w:p>
      <w:pPr>
        <w:spacing w:after="0"/>
        <w:ind w:left="0"/>
        <w:jc w:val="both"/>
      </w:pPr>
      <w:r>
        <w:rPr>
          <w:rFonts w:ascii="Times New Roman"/>
          <w:b w:val="false"/>
          <w:i w:val="false"/>
          <w:color w:val="000000"/>
          <w:sz w:val="28"/>
        </w:rPr>
        <w:t>
      № 515 және № 516 шекаралық белігілер арасындағы мемлекеттік шекара сызығының ұзындығы 3.196 км құрайды.</w:t>
      </w:r>
    </w:p>
    <w:bookmarkEnd w:id="4026"/>
    <w:bookmarkStart w:name="z4070" w:id="4027"/>
    <w:p>
      <w:pPr>
        <w:spacing w:after="0"/>
        <w:ind w:left="0"/>
        <w:jc w:val="both"/>
      </w:pPr>
      <w:r>
        <w:rPr>
          <w:rFonts w:ascii="Times New Roman"/>
          <w:b w:val="false"/>
          <w:i w:val="false"/>
          <w:color w:val="000000"/>
          <w:sz w:val="28"/>
        </w:rPr>
        <w:t>
      № 516 негізгі қазақстандық шекаралық бөлігі мемлекеттік шекара сызығында орналасқан бір шекаралық бағанадан тұрады. Оның геодезиялық координаталары - 45°13'15.85" с.е., 56°55'59.84" ш.б.</w:t>
      </w:r>
    </w:p>
    <w:bookmarkEnd w:id="4027"/>
    <w:bookmarkStart w:name="z4071" w:id="4028"/>
    <w:p>
      <w:pPr>
        <w:spacing w:after="0"/>
        <w:ind w:left="0"/>
        <w:jc w:val="both"/>
      </w:pPr>
      <w:r>
        <w:rPr>
          <w:rFonts w:ascii="Times New Roman"/>
          <w:b w:val="false"/>
          <w:i w:val="false"/>
          <w:color w:val="000000"/>
          <w:sz w:val="28"/>
        </w:rPr>
        <w:t>
      № 516 шекаралық белгіден басталатын мемлекеттік шекара сызығы тік сызықпен батыс-оңтүстік-батыс бағытта № 516/1 шекаралық белгіге дейін өтеді.</w:t>
      </w:r>
    </w:p>
    <w:bookmarkEnd w:id="4028"/>
    <w:bookmarkStart w:name="z4072" w:id="4029"/>
    <w:p>
      <w:pPr>
        <w:spacing w:after="0"/>
        <w:ind w:left="0"/>
        <w:jc w:val="both"/>
      </w:pPr>
      <w:r>
        <w:rPr>
          <w:rFonts w:ascii="Times New Roman"/>
          <w:b w:val="false"/>
          <w:i w:val="false"/>
          <w:color w:val="000000"/>
          <w:sz w:val="28"/>
        </w:rPr>
        <w:t>
      № 516 және № 516/1 шекаралық белігілер арасындағы мемлекеттік шекара сызығының ұзындығы 1.251 км құрайды.</w:t>
      </w:r>
    </w:p>
    <w:bookmarkEnd w:id="4029"/>
    <w:bookmarkStart w:name="z4073" w:id="4030"/>
    <w:p>
      <w:pPr>
        <w:spacing w:after="0"/>
        <w:ind w:left="0"/>
        <w:jc w:val="both"/>
      </w:pPr>
      <w:r>
        <w:rPr>
          <w:rFonts w:ascii="Times New Roman"/>
          <w:b w:val="false"/>
          <w:i w:val="false"/>
          <w:color w:val="000000"/>
          <w:sz w:val="28"/>
        </w:rPr>
        <w:t>
      № 516/1 аралық қазақстандық шекаралық бөлігі мемлекеттік шекара сызығында орналасқан бір шекаралық бағанадан тұрады. Оның геодезиялық координаталары - 45°13'03.22" с.е., 56°55'05.37" ш.б.</w:t>
      </w:r>
    </w:p>
    <w:bookmarkEnd w:id="4030"/>
    <w:bookmarkStart w:name="z4074" w:id="4031"/>
    <w:p>
      <w:pPr>
        <w:spacing w:after="0"/>
        <w:ind w:left="0"/>
        <w:jc w:val="both"/>
      </w:pPr>
      <w:r>
        <w:rPr>
          <w:rFonts w:ascii="Times New Roman"/>
          <w:b w:val="false"/>
          <w:i w:val="false"/>
          <w:color w:val="000000"/>
          <w:sz w:val="28"/>
        </w:rPr>
        <w:t>
      № 516/1 шекаралық белгіден басталатын мемлекеттік шекара сызығы тік сызықпен батыс-оңтүстік-батыс бағытта № 517 шекаралық белгіге дейін өтеді.</w:t>
      </w:r>
    </w:p>
    <w:bookmarkEnd w:id="4031"/>
    <w:bookmarkStart w:name="z4075" w:id="4032"/>
    <w:p>
      <w:pPr>
        <w:spacing w:after="0"/>
        <w:ind w:left="0"/>
        <w:jc w:val="both"/>
      </w:pPr>
      <w:r>
        <w:rPr>
          <w:rFonts w:ascii="Times New Roman"/>
          <w:b w:val="false"/>
          <w:i w:val="false"/>
          <w:color w:val="000000"/>
          <w:sz w:val="28"/>
        </w:rPr>
        <w:t>
      № 516/1 және № 517 шекаралық белігілер арасындағы мемлекеттік шекара сызығының ұзындығы 1.003 км құрайды.</w:t>
      </w:r>
    </w:p>
    <w:bookmarkEnd w:id="4032"/>
    <w:bookmarkStart w:name="z4076" w:id="4033"/>
    <w:p>
      <w:pPr>
        <w:spacing w:after="0"/>
        <w:ind w:left="0"/>
        <w:jc w:val="both"/>
      </w:pPr>
      <w:r>
        <w:rPr>
          <w:rFonts w:ascii="Times New Roman"/>
          <w:b w:val="false"/>
          <w:i w:val="false"/>
          <w:color w:val="000000"/>
          <w:sz w:val="28"/>
        </w:rPr>
        <w:t>
      № 517 негізгі өзбек шекаралық белгісі мемлекеттік шекара сызығында орналасқан бір шекаралық бағанадан тұрады. Оның геодезиялық координаталары - 45°12'53.08" с.е., 56°54'21.68" ш.б.</w:t>
      </w:r>
    </w:p>
    <w:bookmarkEnd w:id="4033"/>
    <w:bookmarkStart w:name="z4077" w:id="4034"/>
    <w:p>
      <w:pPr>
        <w:spacing w:after="0"/>
        <w:ind w:left="0"/>
        <w:jc w:val="both"/>
      </w:pPr>
      <w:r>
        <w:rPr>
          <w:rFonts w:ascii="Times New Roman"/>
          <w:b w:val="false"/>
          <w:i w:val="false"/>
          <w:color w:val="000000"/>
          <w:sz w:val="28"/>
        </w:rPr>
        <w:t>
      № 517 шекаралық белгіден басталатын мемлекеттік шекара сызығы тік сызықпен батыс-оңтүстік-батыс бағытта № 517/1 шекаралық белгіге дейін өтеді.</w:t>
      </w:r>
    </w:p>
    <w:bookmarkEnd w:id="4034"/>
    <w:bookmarkStart w:name="z4078" w:id="4035"/>
    <w:p>
      <w:pPr>
        <w:spacing w:after="0"/>
        <w:ind w:left="0"/>
        <w:jc w:val="both"/>
      </w:pPr>
      <w:r>
        <w:rPr>
          <w:rFonts w:ascii="Times New Roman"/>
          <w:b w:val="false"/>
          <w:i w:val="false"/>
          <w:color w:val="000000"/>
          <w:sz w:val="28"/>
        </w:rPr>
        <w:t>
      № 517 және № 517/1 шекаралық белігілер арасындағы мемлекеттік шекара сызығының ұзындығы 3.611 км құрайды.</w:t>
      </w:r>
    </w:p>
    <w:bookmarkEnd w:id="4035"/>
    <w:bookmarkStart w:name="z4079" w:id="4036"/>
    <w:p>
      <w:pPr>
        <w:spacing w:after="0"/>
        <w:ind w:left="0"/>
        <w:jc w:val="both"/>
      </w:pPr>
      <w:r>
        <w:rPr>
          <w:rFonts w:ascii="Times New Roman"/>
          <w:b w:val="false"/>
          <w:i w:val="false"/>
          <w:color w:val="000000"/>
          <w:sz w:val="28"/>
        </w:rPr>
        <w:t>
      № 517/1 аралық өзбек шекаралық белгісі мемлекеттік шекара сызығында орналасқан бір шекаралық бағанадан тұрады. Оның геодезиялық координаталары - 45°12'16.54" с.е., 56°51'44.49" ш.б.</w:t>
      </w:r>
    </w:p>
    <w:bookmarkEnd w:id="4036"/>
    <w:bookmarkStart w:name="z4080" w:id="4037"/>
    <w:p>
      <w:pPr>
        <w:spacing w:after="0"/>
        <w:ind w:left="0"/>
        <w:jc w:val="both"/>
      </w:pPr>
      <w:r>
        <w:rPr>
          <w:rFonts w:ascii="Times New Roman"/>
          <w:b w:val="false"/>
          <w:i w:val="false"/>
          <w:color w:val="000000"/>
          <w:sz w:val="28"/>
        </w:rPr>
        <w:t>
      № 517/1 шекаралық белгіден басталатын мемлекеттік шекара сызығы тік сызықпен батыс-оңтүстік-батыс бағытта № 518 шекаралық белгіге дейін өтеді.</w:t>
      </w:r>
    </w:p>
    <w:bookmarkEnd w:id="4037"/>
    <w:bookmarkStart w:name="z4081" w:id="4038"/>
    <w:p>
      <w:pPr>
        <w:spacing w:after="0"/>
        <w:ind w:left="0"/>
        <w:jc w:val="both"/>
      </w:pPr>
      <w:r>
        <w:rPr>
          <w:rFonts w:ascii="Times New Roman"/>
          <w:b w:val="false"/>
          <w:i w:val="false"/>
          <w:color w:val="000000"/>
          <w:sz w:val="28"/>
        </w:rPr>
        <w:t>
      № 517/1 және № 518 шекаралық белігілер арасындағы мемлекеттік шекара сызығының ұзындығы 2.982 км құрайды.</w:t>
      </w:r>
    </w:p>
    <w:bookmarkEnd w:id="4038"/>
    <w:bookmarkStart w:name="z4082" w:id="4039"/>
    <w:p>
      <w:pPr>
        <w:spacing w:after="0"/>
        <w:ind w:left="0"/>
        <w:jc w:val="both"/>
      </w:pPr>
      <w:r>
        <w:rPr>
          <w:rFonts w:ascii="Times New Roman"/>
          <w:b w:val="false"/>
          <w:i w:val="false"/>
          <w:color w:val="000000"/>
          <w:sz w:val="28"/>
        </w:rPr>
        <w:t>
      № 518 негізгі қазақстандық шекаралық бөлігі мемлекеттік шекара сызығында орналасқан бір шекаралық бағанадан тұрады. Оның геодезиялық координаталары - 45°11'46.34" с.е., 56°49'34.71" ш.б.</w:t>
      </w:r>
    </w:p>
    <w:bookmarkEnd w:id="4039"/>
    <w:bookmarkStart w:name="z4083" w:id="4040"/>
    <w:p>
      <w:pPr>
        <w:spacing w:after="0"/>
        <w:ind w:left="0"/>
        <w:jc w:val="both"/>
      </w:pPr>
      <w:r>
        <w:rPr>
          <w:rFonts w:ascii="Times New Roman"/>
          <w:b w:val="false"/>
          <w:i w:val="false"/>
          <w:color w:val="000000"/>
          <w:sz w:val="28"/>
        </w:rPr>
        <w:t>
      № 518 шекаралық белгіден басталатын мемлекеттік шекара сызығы тік сызықпен батыс-оңтүстік-батыс бағытта № 519 шекаралық белгіге дейін өтеді.</w:t>
      </w:r>
    </w:p>
    <w:bookmarkEnd w:id="4040"/>
    <w:bookmarkStart w:name="z4084" w:id="4041"/>
    <w:p>
      <w:pPr>
        <w:spacing w:after="0"/>
        <w:ind w:left="0"/>
        <w:jc w:val="both"/>
      </w:pPr>
      <w:r>
        <w:rPr>
          <w:rFonts w:ascii="Times New Roman"/>
          <w:b w:val="false"/>
          <w:i w:val="false"/>
          <w:color w:val="000000"/>
          <w:sz w:val="28"/>
        </w:rPr>
        <w:t>
      № 518 және № 519 шекаралық белігілер арасындағы мемлекеттік шекара сызығының ұзындығы 2.294 км құрайды.</w:t>
      </w:r>
    </w:p>
    <w:bookmarkEnd w:id="4041"/>
    <w:bookmarkStart w:name="z4085" w:id="4042"/>
    <w:p>
      <w:pPr>
        <w:spacing w:after="0"/>
        <w:ind w:left="0"/>
        <w:jc w:val="both"/>
      </w:pPr>
      <w:r>
        <w:rPr>
          <w:rFonts w:ascii="Times New Roman"/>
          <w:b w:val="false"/>
          <w:i w:val="false"/>
          <w:color w:val="000000"/>
          <w:sz w:val="28"/>
        </w:rPr>
        <w:t>
      № 519 негізгі өзбек шекаралық белгісі мемлекеттік шекара сызығында орналасқан бір шекаралық бағанадан тұрады. Оның геодезиялық координаталары - 45°11'23.04" с.е., 56°47'54.92" ш.б.</w:t>
      </w:r>
    </w:p>
    <w:bookmarkEnd w:id="4042"/>
    <w:bookmarkStart w:name="z4086" w:id="4043"/>
    <w:p>
      <w:pPr>
        <w:spacing w:after="0"/>
        <w:ind w:left="0"/>
        <w:jc w:val="both"/>
      </w:pPr>
      <w:r>
        <w:rPr>
          <w:rFonts w:ascii="Times New Roman"/>
          <w:b w:val="false"/>
          <w:i w:val="false"/>
          <w:color w:val="000000"/>
          <w:sz w:val="28"/>
        </w:rPr>
        <w:t>
      № 519 шекаралық белгіден басталатын мемлекеттік шекара сызығы тік сызықпен батыс-оңтүстік-батыс бағытта № 520 шекаралық белгіге дейін өтеді.</w:t>
      </w:r>
    </w:p>
    <w:bookmarkEnd w:id="4043"/>
    <w:bookmarkStart w:name="z4087" w:id="4044"/>
    <w:p>
      <w:pPr>
        <w:spacing w:after="0"/>
        <w:ind w:left="0"/>
        <w:jc w:val="both"/>
      </w:pPr>
      <w:r>
        <w:rPr>
          <w:rFonts w:ascii="Times New Roman"/>
          <w:b w:val="false"/>
          <w:i w:val="false"/>
          <w:color w:val="000000"/>
          <w:sz w:val="28"/>
        </w:rPr>
        <w:t>
      № 519 және № 520 шекаралық белігілер арасындағы мемлекеттік шекара сызығының ұзындығы 4.488 км құрайды.</w:t>
      </w:r>
    </w:p>
    <w:bookmarkEnd w:id="4044"/>
    <w:bookmarkStart w:name="z4088" w:id="4045"/>
    <w:p>
      <w:pPr>
        <w:spacing w:after="0"/>
        <w:ind w:left="0"/>
        <w:jc w:val="both"/>
      </w:pPr>
      <w:r>
        <w:rPr>
          <w:rFonts w:ascii="Times New Roman"/>
          <w:b w:val="false"/>
          <w:i w:val="false"/>
          <w:color w:val="000000"/>
          <w:sz w:val="28"/>
        </w:rPr>
        <w:t>
      № 520 негізгі қазақстандық шекаралық бөлігі мемлекеттік шекара сызығында орналасқан бір шекаралық бағанадан тұрады. Оның геодезиялық координаталары - 45°10'37.47" с.е., 56°44'39.72" ш.б.</w:t>
      </w:r>
    </w:p>
    <w:bookmarkEnd w:id="4045"/>
    <w:bookmarkStart w:name="z4089" w:id="4046"/>
    <w:p>
      <w:pPr>
        <w:spacing w:after="0"/>
        <w:ind w:left="0"/>
        <w:jc w:val="both"/>
      </w:pPr>
      <w:r>
        <w:rPr>
          <w:rFonts w:ascii="Times New Roman"/>
          <w:b w:val="false"/>
          <w:i w:val="false"/>
          <w:color w:val="000000"/>
          <w:sz w:val="28"/>
        </w:rPr>
        <w:t>
      № 520 шекаралық белгіден басталатын мемлекеттік шекара сызығы тік сызықпен батыс-оңтүстік-батыс бағытта № 520/1 шекаралық белгіге дейін өтеді.</w:t>
      </w:r>
    </w:p>
    <w:bookmarkEnd w:id="4046"/>
    <w:bookmarkStart w:name="z4090" w:id="4047"/>
    <w:p>
      <w:pPr>
        <w:spacing w:after="0"/>
        <w:ind w:left="0"/>
        <w:jc w:val="both"/>
      </w:pPr>
      <w:r>
        <w:rPr>
          <w:rFonts w:ascii="Times New Roman"/>
          <w:b w:val="false"/>
          <w:i w:val="false"/>
          <w:color w:val="000000"/>
          <w:sz w:val="28"/>
        </w:rPr>
        <w:t>
      № 520 және № 520/1 шекаралық белігілер арасындағы мемлекеттік шекара сызығының ұзындығы 1.034 км құрайды.</w:t>
      </w:r>
    </w:p>
    <w:bookmarkEnd w:id="4047"/>
    <w:bookmarkStart w:name="z4091" w:id="4048"/>
    <w:p>
      <w:pPr>
        <w:spacing w:after="0"/>
        <w:ind w:left="0"/>
        <w:jc w:val="both"/>
      </w:pPr>
      <w:r>
        <w:rPr>
          <w:rFonts w:ascii="Times New Roman"/>
          <w:b w:val="false"/>
          <w:i w:val="false"/>
          <w:color w:val="000000"/>
          <w:sz w:val="28"/>
        </w:rPr>
        <w:t>
      № 520/1 аралық қазақстандық шекаралық бөлігі мемлекеттік шекара сызығында орналасқан бір шекаралық бағанадан тұрады. Оның геодезиялық координаталары - 45°10'26.95" с.е., 56°43'54.75" ш.б.</w:t>
      </w:r>
    </w:p>
    <w:bookmarkEnd w:id="4048"/>
    <w:bookmarkStart w:name="z4092" w:id="4049"/>
    <w:p>
      <w:pPr>
        <w:spacing w:after="0"/>
        <w:ind w:left="0"/>
        <w:jc w:val="both"/>
      </w:pPr>
      <w:r>
        <w:rPr>
          <w:rFonts w:ascii="Times New Roman"/>
          <w:b w:val="false"/>
          <w:i w:val="false"/>
          <w:color w:val="000000"/>
          <w:sz w:val="28"/>
        </w:rPr>
        <w:t>
      № 520/1 шекаралық белгіден басталатын мемлекеттік шекара сызығы тік сызықпен батыс-оңтүстік-батыс бағытта № 521 шекаралық белгіге дейін өтеді.</w:t>
      </w:r>
    </w:p>
    <w:bookmarkEnd w:id="4049"/>
    <w:bookmarkStart w:name="z4093" w:id="4050"/>
    <w:p>
      <w:pPr>
        <w:spacing w:after="0"/>
        <w:ind w:left="0"/>
        <w:jc w:val="both"/>
      </w:pPr>
      <w:r>
        <w:rPr>
          <w:rFonts w:ascii="Times New Roman"/>
          <w:b w:val="false"/>
          <w:i w:val="false"/>
          <w:color w:val="000000"/>
          <w:sz w:val="28"/>
        </w:rPr>
        <w:t>
      № 520/1 және № 521 шекаралық белігілер арасындағы мемлекеттік шекара сызығының ұзындығы 2.772 км құрайды.</w:t>
      </w:r>
    </w:p>
    <w:bookmarkEnd w:id="4050"/>
    <w:bookmarkStart w:name="z4094" w:id="4051"/>
    <w:p>
      <w:pPr>
        <w:spacing w:after="0"/>
        <w:ind w:left="0"/>
        <w:jc w:val="both"/>
      </w:pPr>
      <w:r>
        <w:rPr>
          <w:rFonts w:ascii="Times New Roman"/>
          <w:b w:val="false"/>
          <w:i w:val="false"/>
          <w:color w:val="000000"/>
          <w:sz w:val="28"/>
        </w:rPr>
        <w:t>
      № 521 негізгі өзбек шекаралық белгісі мемлекеттік шекара сызығында орналасқан бір шекаралық бағанадан тұрады. Оның геодезиялық координаталары - 45°09'58.71" с.е., 56°41'54.24" ш.б.</w:t>
      </w:r>
    </w:p>
    <w:bookmarkEnd w:id="4051"/>
    <w:bookmarkStart w:name="z4095" w:id="4052"/>
    <w:p>
      <w:pPr>
        <w:spacing w:after="0"/>
        <w:ind w:left="0"/>
        <w:jc w:val="both"/>
      </w:pPr>
      <w:r>
        <w:rPr>
          <w:rFonts w:ascii="Times New Roman"/>
          <w:b w:val="false"/>
          <w:i w:val="false"/>
          <w:color w:val="000000"/>
          <w:sz w:val="28"/>
        </w:rPr>
        <w:t>
      № 521 шекаралық белгіден басталатын мемлекеттік шекара сызығы тік сызықпен батыс-оңтүстік-батыс бағытта № 521/1 шекаралық белгіге дейін өтеді.</w:t>
      </w:r>
    </w:p>
    <w:bookmarkEnd w:id="4052"/>
    <w:bookmarkStart w:name="z4096" w:id="4053"/>
    <w:p>
      <w:pPr>
        <w:spacing w:after="0"/>
        <w:ind w:left="0"/>
        <w:jc w:val="both"/>
      </w:pPr>
      <w:r>
        <w:rPr>
          <w:rFonts w:ascii="Times New Roman"/>
          <w:b w:val="false"/>
          <w:i w:val="false"/>
          <w:color w:val="000000"/>
          <w:sz w:val="28"/>
        </w:rPr>
        <w:t>
      № 521 және № 521/1 шекаралық белігілер арасындағы мемлекеттік шекара сызығының ұзындығы 1.784 км құрайды.</w:t>
      </w:r>
    </w:p>
    <w:bookmarkEnd w:id="4053"/>
    <w:bookmarkStart w:name="z4097" w:id="4054"/>
    <w:p>
      <w:pPr>
        <w:spacing w:after="0"/>
        <w:ind w:left="0"/>
        <w:jc w:val="both"/>
      </w:pPr>
      <w:r>
        <w:rPr>
          <w:rFonts w:ascii="Times New Roman"/>
          <w:b w:val="false"/>
          <w:i w:val="false"/>
          <w:color w:val="000000"/>
          <w:sz w:val="28"/>
        </w:rPr>
        <w:t>
      № 521/1 аралық өзбек шекаралық белгісі мемлекеттік шекара сызығында орналасқан бір шекаралық бағанадан тұрады. Оның геодезиялық координаталары - 45°09'40.52" с.е., 56°40'36.71" ш.б.</w:t>
      </w:r>
    </w:p>
    <w:bookmarkEnd w:id="4054"/>
    <w:bookmarkStart w:name="z4098" w:id="4055"/>
    <w:p>
      <w:pPr>
        <w:spacing w:after="0"/>
        <w:ind w:left="0"/>
        <w:jc w:val="both"/>
      </w:pPr>
      <w:r>
        <w:rPr>
          <w:rFonts w:ascii="Times New Roman"/>
          <w:b w:val="false"/>
          <w:i w:val="false"/>
          <w:color w:val="000000"/>
          <w:sz w:val="28"/>
        </w:rPr>
        <w:t>
      № 521/1 шекаралық белгіден басталатын мемлекеттік шекара сызығы тік сызықпен батыс-оңтүстік-батыс бағытта № 522 шекаралық белгіге дейін өтеді.</w:t>
      </w:r>
    </w:p>
    <w:bookmarkEnd w:id="4055"/>
    <w:bookmarkStart w:name="z4099" w:id="4056"/>
    <w:p>
      <w:pPr>
        <w:spacing w:after="0"/>
        <w:ind w:left="0"/>
        <w:jc w:val="both"/>
      </w:pPr>
      <w:r>
        <w:rPr>
          <w:rFonts w:ascii="Times New Roman"/>
          <w:b w:val="false"/>
          <w:i w:val="false"/>
          <w:color w:val="000000"/>
          <w:sz w:val="28"/>
        </w:rPr>
        <w:t>
      № 521/1 және № 522 шекаралық белігілер арасындағы мемлекеттік шекара сызығының ұзындығы 2.064 км құрайды.</w:t>
      </w:r>
    </w:p>
    <w:bookmarkEnd w:id="4056"/>
    <w:bookmarkStart w:name="z4100" w:id="4057"/>
    <w:p>
      <w:pPr>
        <w:spacing w:after="0"/>
        <w:ind w:left="0"/>
        <w:jc w:val="both"/>
      </w:pPr>
      <w:r>
        <w:rPr>
          <w:rFonts w:ascii="Times New Roman"/>
          <w:b w:val="false"/>
          <w:i w:val="false"/>
          <w:color w:val="000000"/>
          <w:sz w:val="28"/>
        </w:rPr>
        <w:t>
      № 522 негізгі қазақстандық шекаралық бөлігі мемлекеттік шекара сызығында орналасқан бір шекаралық бағанадан тұрады. Оның геодезиялық координаталары - 45°09'19.48" с.е., 56°39'07.02" ш.б.</w:t>
      </w:r>
    </w:p>
    <w:bookmarkEnd w:id="4057"/>
    <w:bookmarkStart w:name="z4101" w:id="4058"/>
    <w:p>
      <w:pPr>
        <w:spacing w:after="0"/>
        <w:ind w:left="0"/>
        <w:jc w:val="both"/>
      </w:pPr>
      <w:r>
        <w:rPr>
          <w:rFonts w:ascii="Times New Roman"/>
          <w:b w:val="false"/>
          <w:i w:val="false"/>
          <w:color w:val="000000"/>
          <w:sz w:val="28"/>
        </w:rPr>
        <w:t>
      № 522 шекаралық белгіден басталатын мемлекеттік шекара сызығы тік сызықпен батыс-оңтүстік-батыс бағытта № 523 шекаралық белгіге дейін өтеді.</w:t>
      </w:r>
    </w:p>
    <w:bookmarkEnd w:id="4058"/>
    <w:bookmarkStart w:name="z4102" w:id="4059"/>
    <w:p>
      <w:pPr>
        <w:spacing w:after="0"/>
        <w:ind w:left="0"/>
        <w:jc w:val="both"/>
      </w:pPr>
      <w:r>
        <w:rPr>
          <w:rFonts w:ascii="Times New Roman"/>
          <w:b w:val="false"/>
          <w:i w:val="false"/>
          <w:color w:val="000000"/>
          <w:sz w:val="28"/>
        </w:rPr>
        <w:t>
      № 522 және № 523 шекаралық белігілер арасындағы мемлекеттік шекара сызығының ұзындығы 1.646 км құрайды.</w:t>
      </w:r>
    </w:p>
    <w:bookmarkEnd w:id="4059"/>
    <w:bookmarkStart w:name="z4103" w:id="4060"/>
    <w:p>
      <w:pPr>
        <w:spacing w:after="0"/>
        <w:ind w:left="0"/>
        <w:jc w:val="both"/>
      </w:pPr>
      <w:r>
        <w:rPr>
          <w:rFonts w:ascii="Times New Roman"/>
          <w:b w:val="false"/>
          <w:i w:val="false"/>
          <w:color w:val="000000"/>
          <w:sz w:val="28"/>
        </w:rPr>
        <w:t>
      № 523 негізгі өзбек шекаралық белгісі мемлекеттік шекара сызығында орналасқан бір шекаралық бағанадан тұрады. Оның геодезиялық координаталары - 45°09'02.68" с.е., 56°37'55.53" ш.б.</w:t>
      </w:r>
    </w:p>
    <w:bookmarkEnd w:id="4060"/>
    <w:bookmarkStart w:name="z4104" w:id="4061"/>
    <w:p>
      <w:pPr>
        <w:spacing w:after="0"/>
        <w:ind w:left="0"/>
        <w:jc w:val="both"/>
      </w:pPr>
      <w:r>
        <w:rPr>
          <w:rFonts w:ascii="Times New Roman"/>
          <w:b w:val="false"/>
          <w:i w:val="false"/>
          <w:color w:val="000000"/>
          <w:sz w:val="28"/>
        </w:rPr>
        <w:t>
      № 523 шекаралық белгіден басталатын мемлекеттік шекара сызығы тік сызықпен батыс-оңтүстік-батыс бағытта № 524 шекаралық белгіге дейін өтеді.</w:t>
      </w:r>
    </w:p>
    <w:bookmarkEnd w:id="4061"/>
    <w:bookmarkStart w:name="z4105" w:id="4062"/>
    <w:p>
      <w:pPr>
        <w:spacing w:after="0"/>
        <w:ind w:left="0"/>
        <w:jc w:val="both"/>
      </w:pPr>
      <w:r>
        <w:rPr>
          <w:rFonts w:ascii="Times New Roman"/>
          <w:b w:val="false"/>
          <w:i w:val="false"/>
          <w:color w:val="000000"/>
          <w:sz w:val="28"/>
        </w:rPr>
        <w:t>
      № 523 және № 524 шекаралық белігілер арасындағы мемлекеттік шекара сызығының ұзындығы 4.280 км құрайды.</w:t>
      </w:r>
    </w:p>
    <w:bookmarkEnd w:id="4062"/>
    <w:bookmarkStart w:name="z4106" w:id="4063"/>
    <w:p>
      <w:pPr>
        <w:spacing w:after="0"/>
        <w:ind w:left="0"/>
        <w:jc w:val="both"/>
      </w:pPr>
      <w:r>
        <w:rPr>
          <w:rFonts w:ascii="Times New Roman"/>
          <w:b w:val="false"/>
          <w:i w:val="false"/>
          <w:color w:val="000000"/>
          <w:sz w:val="28"/>
        </w:rPr>
        <w:t>
      № 524 негізгі Қазақстандық шекаралық бөлігі мемлекеттік шекара сызығында орналасқан бір шекаралық бағанадан тұрады. Оның геодезиялық координаталары - 45°08'18.94" с.е., 56°34'49.66" ш.б.</w:t>
      </w:r>
    </w:p>
    <w:bookmarkEnd w:id="4063"/>
    <w:bookmarkStart w:name="z4107" w:id="4064"/>
    <w:p>
      <w:pPr>
        <w:spacing w:after="0"/>
        <w:ind w:left="0"/>
        <w:jc w:val="both"/>
      </w:pPr>
      <w:r>
        <w:rPr>
          <w:rFonts w:ascii="Times New Roman"/>
          <w:b w:val="false"/>
          <w:i w:val="false"/>
          <w:color w:val="000000"/>
          <w:sz w:val="28"/>
        </w:rPr>
        <w:t>
      № 524 шекаралық белгіден басталатын мемлекеттік шекара сызығы тік сызықпен батыс-оңтүстік-батыс бағытта № 524/1 шекаралық белгіге дейін өтеді.</w:t>
      </w:r>
    </w:p>
    <w:bookmarkEnd w:id="4064"/>
    <w:bookmarkStart w:name="z4108" w:id="4065"/>
    <w:p>
      <w:pPr>
        <w:spacing w:after="0"/>
        <w:ind w:left="0"/>
        <w:jc w:val="both"/>
      </w:pPr>
      <w:r>
        <w:rPr>
          <w:rFonts w:ascii="Times New Roman"/>
          <w:b w:val="false"/>
          <w:i w:val="false"/>
          <w:color w:val="000000"/>
          <w:sz w:val="28"/>
        </w:rPr>
        <w:t>
      № 524 және № 524/1 шекаралық белігілер арасындағы мемлекеттік шекара сызығының ұзындығы 0.776 км құрайды.</w:t>
      </w:r>
    </w:p>
    <w:bookmarkEnd w:id="4065"/>
    <w:bookmarkStart w:name="z4109" w:id="4066"/>
    <w:p>
      <w:pPr>
        <w:spacing w:after="0"/>
        <w:ind w:left="0"/>
        <w:jc w:val="both"/>
      </w:pPr>
      <w:r>
        <w:rPr>
          <w:rFonts w:ascii="Times New Roman"/>
          <w:b w:val="false"/>
          <w:i w:val="false"/>
          <w:color w:val="000000"/>
          <w:sz w:val="28"/>
        </w:rPr>
        <w:t>
      № 524/1 аралық қазақстандық шекаралық бөлігі мемлекеттік шекара сызығында орналасқан бір шекаралық бағанадан тұрады. Оның геодезиялық координаталары - 45°08'10.99" с.е., 56°34'15.96" ш.б.</w:t>
      </w:r>
    </w:p>
    <w:bookmarkEnd w:id="4066"/>
    <w:bookmarkStart w:name="z4110" w:id="4067"/>
    <w:p>
      <w:pPr>
        <w:spacing w:after="0"/>
        <w:ind w:left="0"/>
        <w:jc w:val="both"/>
      </w:pPr>
      <w:r>
        <w:rPr>
          <w:rFonts w:ascii="Times New Roman"/>
          <w:b w:val="false"/>
          <w:i w:val="false"/>
          <w:color w:val="000000"/>
          <w:sz w:val="28"/>
        </w:rPr>
        <w:t>
      № 524/1 шекаралық белгіден басталатын мемлекеттік шекара сызығы тік сызықпен батыс-оңтүстік-батыс бағытта № 525 шекаралық белгіге дейін етсді.</w:t>
      </w:r>
    </w:p>
    <w:bookmarkEnd w:id="4067"/>
    <w:bookmarkStart w:name="z4111" w:id="4068"/>
    <w:p>
      <w:pPr>
        <w:spacing w:after="0"/>
        <w:ind w:left="0"/>
        <w:jc w:val="both"/>
      </w:pPr>
      <w:r>
        <w:rPr>
          <w:rFonts w:ascii="Times New Roman"/>
          <w:b w:val="false"/>
          <w:i w:val="false"/>
          <w:color w:val="000000"/>
          <w:sz w:val="28"/>
        </w:rPr>
        <w:t>
      № 524/1 және № 525 шекаралық белігілер арасындағы мемлекеттік шекара сызығының ұзындығы 2.905 км құрайды.</w:t>
      </w:r>
    </w:p>
    <w:bookmarkEnd w:id="4068"/>
    <w:bookmarkStart w:name="z4112" w:id="4069"/>
    <w:p>
      <w:pPr>
        <w:spacing w:after="0"/>
        <w:ind w:left="0"/>
        <w:jc w:val="both"/>
      </w:pPr>
      <w:r>
        <w:rPr>
          <w:rFonts w:ascii="Times New Roman"/>
          <w:b w:val="false"/>
          <w:i w:val="false"/>
          <w:color w:val="000000"/>
          <w:sz w:val="28"/>
        </w:rPr>
        <w:t>
      № 525 негізгі өзбек шекаралық белгісі мемлекеттік шекара сызығында орналасқан бір шекаралық бағанадан тұрады. Оның геодезиялық координаталары - 45°07'41.22" с.е., 56°32'09.83" ш.б.</w:t>
      </w:r>
    </w:p>
    <w:bookmarkEnd w:id="4069"/>
    <w:bookmarkStart w:name="z4113" w:id="4070"/>
    <w:p>
      <w:pPr>
        <w:spacing w:after="0"/>
        <w:ind w:left="0"/>
        <w:jc w:val="both"/>
      </w:pPr>
      <w:r>
        <w:rPr>
          <w:rFonts w:ascii="Times New Roman"/>
          <w:b w:val="false"/>
          <w:i w:val="false"/>
          <w:color w:val="000000"/>
          <w:sz w:val="28"/>
        </w:rPr>
        <w:t>
      № 525 шекаралық белгіден басталатын мемлекеттік шекара сызығы тік сызықпен батыс-оңтүстік-батыс бағытта № 525/1 шекаралық белгіге дейін өтеді.</w:t>
      </w:r>
    </w:p>
    <w:bookmarkEnd w:id="4070"/>
    <w:bookmarkStart w:name="z4114" w:id="4071"/>
    <w:p>
      <w:pPr>
        <w:spacing w:after="0"/>
        <w:ind w:left="0"/>
        <w:jc w:val="both"/>
      </w:pPr>
      <w:r>
        <w:rPr>
          <w:rFonts w:ascii="Times New Roman"/>
          <w:b w:val="false"/>
          <w:i w:val="false"/>
          <w:color w:val="000000"/>
          <w:sz w:val="28"/>
        </w:rPr>
        <w:t>
      № 525 және № 525/1 шекаралық белігілер арасындағы мемлекеттік шекара сызығының ұзындығы 2.408 км құрайды.</w:t>
      </w:r>
    </w:p>
    <w:bookmarkEnd w:id="4071"/>
    <w:bookmarkStart w:name="z4115" w:id="4072"/>
    <w:p>
      <w:pPr>
        <w:spacing w:after="0"/>
        <w:ind w:left="0"/>
        <w:jc w:val="both"/>
      </w:pPr>
      <w:r>
        <w:rPr>
          <w:rFonts w:ascii="Times New Roman"/>
          <w:b w:val="false"/>
          <w:i w:val="false"/>
          <w:color w:val="000000"/>
          <w:sz w:val="28"/>
        </w:rPr>
        <w:t>
      № 525/1 аралық өзбек шекаралық белгісі мемлекеттік шекара сызығында орналасқан бір шекаралық бағанадан тұрады. Оның геодезиялық координаталары - 45°07'16.52" с.е., 56°30'25.30" ш.б.</w:t>
      </w:r>
    </w:p>
    <w:bookmarkEnd w:id="4072"/>
    <w:bookmarkStart w:name="z4116" w:id="4073"/>
    <w:p>
      <w:pPr>
        <w:spacing w:after="0"/>
        <w:ind w:left="0"/>
        <w:jc w:val="both"/>
      </w:pPr>
      <w:r>
        <w:rPr>
          <w:rFonts w:ascii="Times New Roman"/>
          <w:b w:val="false"/>
          <w:i w:val="false"/>
          <w:color w:val="000000"/>
          <w:sz w:val="28"/>
        </w:rPr>
        <w:t>
      № 525/1 шекаралық белгіден басталатын мемлекеттік шекара сызығы тік сызықпен батыс-оңтүстік-батыс бағытта № 526 шекаралық белгіге дейін өтеді.</w:t>
      </w:r>
    </w:p>
    <w:bookmarkEnd w:id="4073"/>
    <w:bookmarkStart w:name="z4117" w:id="4074"/>
    <w:p>
      <w:pPr>
        <w:spacing w:after="0"/>
        <w:ind w:left="0"/>
        <w:jc w:val="both"/>
      </w:pPr>
      <w:r>
        <w:rPr>
          <w:rFonts w:ascii="Times New Roman"/>
          <w:b w:val="false"/>
          <w:i w:val="false"/>
          <w:color w:val="000000"/>
          <w:sz w:val="28"/>
        </w:rPr>
        <w:t>
      № 525/1 және № 526 шекаралық белігілер арасындағы мемлекеттік шекара сызығының ұзындығы 2.664 км құрайды.</w:t>
      </w:r>
    </w:p>
    <w:bookmarkEnd w:id="4074"/>
    <w:bookmarkStart w:name="z4118" w:id="4075"/>
    <w:p>
      <w:pPr>
        <w:spacing w:after="0"/>
        <w:ind w:left="0"/>
        <w:jc w:val="both"/>
      </w:pPr>
      <w:r>
        <w:rPr>
          <w:rFonts w:ascii="Times New Roman"/>
          <w:b w:val="false"/>
          <w:i w:val="false"/>
          <w:color w:val="000000"/>
          <w:sz w:val="28"/>
        </w:rPr>
        <w:t>
      № 526 негізгі қазақстандық шекаралық бөлігі мемлекеттік шекара сызығында орналасқан бір шекаралық бағанадан тұрады. Оның геодезиялық координаталары - 45°06'49.45" с.е., 56°28'29.57" ш.б.</w:t>
      </w:r>
    </w:p>
    <w:bookmarkEnd w:id="4075"/>
    <w:bookmarkStart w:name="z4119" w:id="4076"/>
    <w:p>
      <w:pPr>
        <w:spacing w:after="0"/>
        <w:ind w:left="0"/>
        <w:jc w:val="both"/>
      </w:pPr>
      <w:r>
        <w:rPr>
          <w:rFonts w:ascii="Times New Roman"/>
          <w:b w:val="false"/>
          <w:i w:val="false"/>
          <w:color w:val="000000"/>
          <w:sz w:val="28"/>
        </w:rPr>
        <w:t>
      № 526 шекаралық белгіден басталатын мемлекеттік шекара сызығы тік сызықпен батыс-оңтүстік-батыс бағытта № 526/1 шекаралық белгіге дейін өтеді.</w:t>
      </w:r>
    </w:p>
    <w:bookmarkEnd w:id="4076"/>
    <w:bookmarkStart w:name="z4120" w:id="4077"/>
    <w:p>
      <w:pPr>
        <w:spacing w:after="0"/>
        <w:ind w:left="0"/>
        <w:jc w:val="both"/>
      </w:pPr>
      <w:r>
        <w:rPr>
          <w:rFonts w:ascii="Times New Roman"/>
          <w:b w:val="false"/>
          <w:i w:val="false"/>
          <w:color w:val="000000"/>
          <w:sz w:val="28"/>
        </w:rPr>
        <w:t>
      № 526 және № 526/1 шекаралық белігілер арасындағы мемлекеттік шекара сызығының ұзындығы 0.803 км құрайды.</w:t>
      </w:r>
    </w:p>
    <w:bookmarkEnd w:id="4077"/>
    <w:bookmarkStart w:name="z4121" w:id="4078"/>
    <w:p>
      <w:pPr>
        <w:spacing w:after="0"/>
        <w:ind w:left="0"/>
        <w:jc w:val="both"/>
      </w:pPr>
      <w:r>
        <w:rPr>
          <w:rFonts w:ascii="Times New Roman"/>
          <w:b w:val="false"/>
          <w:i w:val="false"/>
          <w:color w:val="000000"/>
          <w:sz w:val="28"/>
        </w:rPr>
        <w:t>
      № 526/1 аралық қазақстандық шекаралық бөлігі мемлекеттік шекара сызығында орналасқан бір шекаралық бағанадан тирады. Оның геодезиялық координаталары - 45°06'41.20" с.е., 56°27'54.73" ш.б.</w:t>
      </w:r>
    </w:p>
    <w:bookmarkEnd w:id="4078"/>
    <w:bookmarkStart w:name="z4122" w:id="4079"/>
    <w:p>
      <w:pPr>
        <w:spacing w:after="0"/>
        <w:ind w:left="0"/>
        <w:jc w:val="both"/>
      </w:pPr>
      <w:r>
        <w:rPr>
          <w:rFonts w:ascii="Times New Roman"/>
          <w:b w:val="false"/>
          <w:i w:val="false"/>
          <w:color w:val="000000"/>
          <w:sz w:val="28"/>
        </w:rPr>
        <w:t>
      № 526/1 шекаралық белгіден басталатын мемлекеттік шекара сызығы тік сызықпен батыс-оңтүстік-батыс бағытта № 527 шекаралық белгіге дейін өтеді.</w:t>
      </w:r>
    </w:p>
    <w:bookmarkEnd w:id="4079"/>
    <w:bookmarkStart w:name="z4123" w:id="4080"/>
    <w:p>
      <w:pPr>
        <w:spacing w:after="0"/>
        <w:ind w:left="0"/>
        <w:jc w:val="both"/>
      </w:pPr>
      <w:r>
        <w:rPr>
          <w:rFonts w:ascii="Times New Roman"/>
          <w:b w:val="false"/>
          <w:i w:val="false"/>
          <w:color w:val="000000"/>
          <w:sz w:val="28"/>
        </w:rPr>
        <w:t>
      № 526/1 және № 527 шекаралық белігілер арасындағы мемлекеттік шекара сызығының ұзындығы 2.432 км құрайды.</w:t>
      </w:r>
    </w:p>
    <w:bookmarkEnd w:id="4080"/>
    <w:bookmarkStart w:name="z4124" w:id="4081"/>
    <w:p>
      <w:pPr>
        <w:spacing w:after="0"/>
        <w:ind w:left="0"/>
        <w:jc w:val="both"/>
      </w:pPr>
      <w:r>
        <w:rPr>
          <w:rFonts w:ascii="Times New Roman"/>
          <w:b w:val="false"/>
          <w:i w:val="false"/>
          <w:color w:val="000000"/>
          <w:sz w:val="28"/>
        </w:rPr>
        <w:t>
      № 527 негізгі өзбек шекаралық белгісі мемлекеттік шекара сызығында орналасқан бір шекаралық бағанадан тұрады. Оның геодезиялық координаталары - 45°06'15.92" с.е., 56°26'09.38" ш.б.</w:t>
      </w:r>
    </w:p>
    <w:bookmarkEnd w:id="4081"/>
    <w:bookmarkStart w:name="z4125" w:id="4082"/>
    <w:p>
      <w:pPr>
        <w:spacing w:after="0"/>
        <w:ind w:left="0"/>
        <w:jc w:val="both"/>
      </w:pPr>
      <w:r>
        <w:rPr>
          <w:rFonts w:ascii="Times New Roman"/>
          <w:b w:val="false"/>
          <w:i w:val="false"/>
          <w:color w:val="000000"/>
          <w:sz w:val="28"/>
        </w:rPr>
        <w:t>
      № 527 шекаралық белгіден басталатын мемлекеттік шекара сызығы тік сызықпен батыс-оңтүстік-батыс бағытта № 528 шекаралық белгіге дейін өтеді.</w:t>
      </w:r>
    </w:p>
    <w:bookmarkEnd w:id="4082"/>
    <w:bookmarkStart w:name="z4126" w:id="4083"/>
    <w:p>
      <w:pPr>
        <w:spacing w:after="0"/>
        <w:ind w:left="0"/>
        <w:jc w:val="both"/>
      </w:pPr>
      <w:r>
        <w:rPr>
          <w:rFonts w:ascii="Times New Roman"/>
          <w:b w:val="false"/>
          <w:i w:val="false"/>
          <w:color w:val="000000"/>
          <w:sz w:val="28"/>
        </w:rPr>
        <w:t>
      № 527 және № 528 шекаралық белігілер арасындағы мемлекеттік шекара сызығының ұзындығы 4.41 5 км құрайды.</w:t>
      </w:r>
    </w:p>
    <w:bookmarkEnd w:id="4083"/>
    <w:bookmarkStart w:name="z4127" w:id="4084"/>
    <w:p>
      <w:pPr>
        <w:spacing w:after="0"/>
        <w:ind w:left="0"/>
        <w:jc w:val="both"/>
      </w:pPr>
      <w:r>
        <w:rPr>
          <w:rFonts w:ascii="Times New Roman"/>
          <w:b w:val="false"/>
          <w:i w:val="false"/>
          <w:color w:val="000000"/>
          <w:sz w:val="28"/>
        </w:rPr>
        <w:t>
      № 528 негізгі қазақстандық шекаралық бөлігі мемлекеттік шекара сызығында орналасқан бір шекаралық бағанадан тұрады. Оның геодезиялық координаталары - 45°05'30.69" с.е., 56°22'57.84" ш.б.</w:t>
      </w:r>
    </w:p>
    <w:bookmarkEnd w:id="4084"/>
    <w:bookmarkStart w:name="z4128" w:id="4085"/>
    <w:p>
      <w:pPr>
        <w:spacing w:after="0"/>
        <w:ind w:left="0"/>
        <w:jc w:val="both"/>
      </w:pPr>
      <w:r>
        <w:rPr>
          <w:rFonts w:ascii="Times New Roman"/>
          <w:b w:val="false"/>
          <w:i w:val="false"/>
          <w:color w:val="000000"/>
          <w:sz w:val="28"/>
        </w:rPr>
        <w:t>
      № 528 шекаралық белгіден басталатын мемлекеттік шекара сызығы тік сызықпен батыс-оңтүстік-батыс бағытта № 528/1 шекаралық белгіге дейін өтеді.</w:t>
      </w:r>
    </w:p>
    <w:bookmarkEnd w:id="4085"/>
    <w:bookmarkStart w:name="z4129" w:id="4086"/>
    <w:p>
      <w:pPr>
        <w:spacing w:after="0"/>
        <w:ind w:left="0"/>
        <w:jc w:val="both"/>
      </w:pPr>
      <w:r>
        <w:rPr>
          <w:rFonts w:ascii="Times New Roman"/>
          <w:b w:val="false"/>
          <w:i w:val="false"/>
          <w:color w:val="000000"/>
          <w:sz w:val="28"/>
        </w:rPr>
        <w:t>
      № 528 және № 528/1 шекаралық белігілер арасындағы мемлекеттік шекара сызығының ұзындығы 0.644 км құрайды.</w:t>
      </w:r>
    </w:p>
    <w:bookmarkEnd w:id="4086"/>
    <w:bookmarkStart w:name="z4130" w:id="4087"/>
    <w:p>
      <w:pPr>
        <w:spacing w:after="0"/>
        <w:ind w:left="0"/>
        <w:jc w:val="both"/>
      </w:pPr>
      <w:r>
        <w:rPr>
          <w:rFonts w:ascii="Times New Roman"/>
          <w:b w:val="false"/>
          <w:i w:val="false"/>
          <w:color w:val="000000"/>
          <w:sz w:val="28"/>
        </w:rPr>
        <w:t>
      № 528/1 аралық қазақстандық шекаралық бөлігі мемлекеттік шекара сызығында орналасқан бір шекаралық бағанадан тұрады. Оның геодезиялық координаталары - 45°05'24.04" с.е., 56°22'29.92" ш.б.</w:t>
      </w:r>
    </w:p>
    <w:bookmarkEnd w:id="4087"/>
    <w:bookmarkStart w:name="z4131" w:id="4088"/>
    <w:p>
      <w:pPr>
        <w:spacing w:after="0"/>
        <w:ind w:left="0"/>
        <w:jc w:val="both"/>
      </w:pPr>
      <w:r>
        <w:rPr>
          <w:rFonts w:ascii="Times New Roman"/>
          <w:b w:val="false"/>
          <w:i w:val="false"/>
          <w:color w:val="000000"/>
          <w:sz w:val="28"/>
        </w:rPr>
        <w:t>
      № 528/1 шекаралық белгіден басталатын мемлекеттік шекара сызығы тік сызықпен батыс-оңтүстік-батыс бағытта № 529 шекаралық белгіге дейін өтеді.</w:t>
      </w:r>
    </w:p>
    <w:bookmarkEnd w:id="4088"/>
    <w:bookmarkStart w:name="z4132" w:id="4089"/>
    <w:p>
      <w:pPr>
        <w:spacing w:after="0"/>
        <w:ind w:left="0"/>
        <w:jc w:val="both"/>
      </w:pPr>
      <w:r>
        <w:rPr>
          <w:rFonts w:ascii="Times New Roman"/>
          <w:b w:val="false"/>
          <w:i w:val="false"/>
          <w:color w:val="000000"/>
          <w:sz w:val="28"/>
        </w:rPr>
        <w:t>
      № 528/1 және № 529 шекаралық белігілер арасындағы мемлекеттік шекара сызығының ұзындығы 1.143 км құрайды.</w:t>
      </w:r>
    </w:p>
    <w:bookmarkEnd w:id="4089"/>
    <w:bookmarkStart w:name="z4133" w:id="4090"/>
    <w:p>
      <w:pPr>
        <w:spacing w:after="0"/>
        <w:ind w:left="0"/>
        <w:jc w:val="both"/>
      </w:pPr>
      <w:r>
        <w:rPr>
          <w:rFonts w:ascii="Times New Roman"/>
          <w:b w:val="false"/>
          <w:i w:val="false"/>
          <w:color w:val="000000"/>
          <w:sz w:val="28"/>
        </w:rPr>
        <w:t>
      № 529 негізгі өзбек шекаралық белгісі мемлекеттік шекара сызығында орналасқан бір шекаралық бағанадан тұрады. Оның геодезиялық координаталары - 45°05'12.03" с.е., 56°21'40.48" ш.б.</w:t>
      </w:r>
    </w:p>
    <w:bookmarkEnd w:id="4090"/>
    <w:bookmarkStart w:name="z4134" w:id="4091"/>
    <w:p>
      <w:pPr>
        <w:spacing w:after="0"/>
        <w:ind w:left="0"/>
        <w:jc w:val="both"/>
      </w:pPr>
      <w:r>
        <w:rPr>
          <w:rFonts w:ascii="Times New Roman"/>
          <w:b w:val="false"/>
          <w:i w:val="false"/>
          <w:color w:val="000000"/>
          <w:sz w:val="28"/>
        </w:rPr>
        <w:t>
      № 529 шекаралық белгіден басталатын мемлекеттік шекара сызығы тік сызықпен батыс-оңтүстік-батыс бағытта № 530 шекаралық белгіге дейін өтеді.</w:t>
      </w:r>
    </w:p>
    <w:bookmarkEnd w:id="4091"/>
    <w:bookmarkStart w:name="z4135" w:id="4092"/>
    <w:p>
      <w:pPr>
        <w:spacing w:after="0"/>
        <w:ind w:left="0"/>
        <w:jc w:val="both"/>
      </w:pPr>
      <w:r>
        <w:rPr>
          <w:rFonts w:ascii="Times New Roman"/>
          <w:b w:val="false"/>
          <w:i w:val="false"/>
          <w:color w:val="000000"/>
          <w:sz w:val="28"/>
        </w:rPr>
        <w:t>
      № 529 және № 530 шекаралық белігілер арасындағы мемлекеттік шекара сызығының ұзындығы 3.091 км құрайды.</w:t>
      </w:r>
    </w:p>
    <w:bookmarkEnd w:id="4092"/>
    <w:bookmarkStart w:name="z4136" w:id="4093"/>
    <w:p>
      <w:pPr>
        <w:spacing w:after="0"/>
        <w:ind w:left="0"/>
        <w:jc w:val="both"/>
      </w:pPr>
      <w:r>
        <w:rPr>
          <w:rFonts w:ascii="Times New Roman"/>
          <w:b w:val="false"/>
          <w:i w:val="false"/>
          <w:color w:val="000000"/>
          <w:sz w:val="28"/>
        </w:rPr>
        <w:t>
      № 530 негізгі қазақстандық шекаралық бөлігі мемлекеттік шекара сызығында орналасқан бір шекаралық бағанадан тұрады. Оның геодезиялық координаталары - 45°04'40.31" с.е., 56° 19'26.45" ш.б.</w:t>
      </w:r>
    </w:p>
    <w:bookmarkEnd w:id="4093"/>
    <w:bookmarkStart w:name="z4137" w:id="4094"/>
    <w:p>
      <w:pPr>
        <w:spacing w:after="0"/>
        <w:ind w:left="0"/>
        <w:jc w:val="both"/>
      </w:pPr>
      <w:r>
        <w:rPr>
          <w:rFonts w:ascii="Times New Roman"/>
          <w:b w:val="false"/>
          <w:i w:val="false"/>
          <w:color w:val="000000"/>
          <w:sz w:val="28"/>
        </w:rPr>
        <w:t>
      № 530 шекаралық белгіден басталатын мемлекеттік шекара сызығы тік сызықпен батыс-оңтүстік-батыс бағытта № 531 шекаралық белгіге дейін өтеді.</w:t>
      </w:r>
    </w:p>
    <w:bookmarkEnd w:id="4094"/>
    <w:bookmarkStart w:name="z4138" w:id="4095"/>
    <w:p>
      <w:pPr>
        <w:spacing w:after="0"/>
        <w:ind w:left="0"/>
        <w:jc w:val="both"/>
      </w:pPr>
      <w:r>
        <w:rPr>
          <w:rFonts w:ascii="Times New Roman"/>
          <w:b w:val="false"/>
          <w:i w:val="false"/>
          <w:color w:val="000000"/>
          <w:sz w:val="28"/>
        </w:rPr>
        <w:t>
      № 530 және № 531 шекаралық белігілер арасындағы мемлекеттік шекара сызығының ұзындығы 2.992 км құрайды.</w:t>
      </w:r>
    </w:p>
    <w:bookmarkEnd w:id="4095"/>
    <w:bookmarkStart w:name="z4139" w:id="4096"/>
    <w:p>
      <w:pPr>
        <w:spacing w:after="0"/>
        <w:ind w:left="0"/>
        <w:jc w:val="both"/>
      </w:pPr>
      <w:r>
        <w:rPr>
          <w:rFonts w:ascii="Times New Roman"/>
          <w:b w:val="false"/>
          <w:i w:val="false"/>
          <w:color w:val="000000"/>
          <w:sz w:val="28"/>
        </w:rPr>
        <w:t>
      № 531 негізгі өзбек шекаралық белгісі мемлекеттік шекара сызығында орналасқан бір шекаралық бағанадан тұрады. Оның геодезиялық координаталары - 45°04,09.21" с.е., 56°17'16.92" ш.б.</w:t>
      </w:r>
    </w:p>
    <w:bookmarkEnd w:id="4096"/>
    <w:bookmarkStart w:name="z4140" w:id="4097"/>
    <w:p>
      <w:pPr>
        <w:spacing w:after="0"/>
        <w:ind w:left="0"/>
        <w:jc w:val="both"/>
      </w:pPr>
      <w:r>
        <w:rPr>
          <w:rFonts w:ascii="Times New Roman"/>
          <w:b w:val="false"/>
          <w:i w:val="false"/>
          <w:color w:val="000000"/>
          <w:sz w:val="28"/>
        </w:rPr>
        <w:t>
      № 531 шекаралық белгіден басталатын мемлекеттік шекара сызығы тік сызықпен батыс-оңтүстік-батыс бағытта Жарыққұдық сорының бойымен № 531/1 шекаралық белгіге дейін өтеді.</w:t>
      </w:r>
    </w:p>
    <w:bookmarkEnd w:id="4097"/>
    <w:bookmarkStart w:name="z4141" w:id="4098"/>
    <w:p>
      <w:pPr>
        <w:spacing w:after="0"/>
        <w:ind w:left="0"/>
        <w:jc w:val="both"/>
      </w:pPr>
      <w:r>
        <w:rPr>
          <w:rFonts w:ascii="Times New Roman"/>
          <w:b w:val="false"/>
          <w:i w:val="false"/>
          <w:color w:val="000000"/>
          <w:sz w:val="28"/>
        </w:rPr>
        <w:t>
      № 531 және № 531/1 шекаралық белігілер арасындағы мемлекеттік шекара сызығының ұзындығы 4.116 км құрайды.</w:t>
      </w:r>
    </w:p>
    <w:bookmarkEnd w:id="4098"/>
    <w:bookmarkStart w:name="z4142" w:id="4099"/>
    <w:p>
      <w:pPr>
        <w:spacing w:after="0"/>
        <w:ind w:left="0"/>
        <w:jc w:val="both"/>
      </w:pPr>
      <w:r>
        <w:rPr>
          <w:rFonts w:ascii="Times New Roman"/>
          <w:b w:val="false"/>
          <w:i w:val="false"/>
          <w:color w:val="000000"/>
          <w:sz w:val="28"/>
        </w:rPr>
        <w:t>
      № 531/1 аралық өзбек шекаралық белгісі мемлекеттік шекара сызығында, Жарыққұдық сорының шығыс бөлгінде орналасқан бір шекаралық бағанадан тұрады. Оның геодезиялық координаталары - 45°03'26.58" с.е., 56°14'48.66" ш.б.</w:t>
      </w:r>
    </w:p>
    <w:bookmarkEnd w:id="4099"/>
    <w:bookmarkStart w:name="z4143" w:id="4100"/>
    <w:p>
      <w:pPr>
        <w:spacing w:after="0"/>
        <w:ind w:left="0"/>
        <w:jc w:val="both"/>
      </w:pPr>
      <w:r>
        <w:rPr>
          <w:rFonts w:ascii="Times New Roman"/>
          <w:b w:val="false"/>
          <w:i w:val="false"/>
          <w:color w:val="000000"/>
          <w:sz w:val="28"/>
        </w:rPr>
        <w:t>
      № 531/1 шекаралық белгіден басталатын мемлекеттік шекара сызығы тік сызықпен батыс-оңтүстік-батыс бағытта Жарыққұдық сорының бойымен № 532 шекаралық белгіге дейін өтеді.</w:t>
      </w:r>
    </w:p>
    <w:bookmarkEnd w:id="4100"/>
    <w:bookmarkStart w:name="z4144" w:id="4101"/>
    <w:p>
      <w:pPr>
        <w:spacing w:after="0"/>
        <w:ind w:left="0"/>
        <w:jc w:val="both"/>
      </w:pPr>
      <w:r>
        <w:rPr>
          <w:rFonts w:ascii="Times New Roman"/>
          <w:b w:val="false"/>
          <w:i w:val="false"/>
          <w:color w:val="000000"/>
          <w:sz w:val="28"/>
        </w:rPr>
        <w:t>
      № 531/1 және № 532 шекаралық белігілер арасындағы мемлекеттік шекара сызығының ұзындығы 19.851 км құрайды.</w:t>
      </w:r>
    </w:p>
    <w:bookmarkEnd w:id="4101"/>
    <w:bookmarkStart w:name="z4145" w:id="4102"/>
    <w:p>
      <w:pPr>
        <w:spacing w:after="0"/>
        <w:ind w:left="0"/>
        <w:jc w:val="both"/>
      </w:pPr>
      <w:r>
        <w:rPr>
          <w:rFonts w:ascii="Times New Roman"/>
          <w:b w:val="false"/>
          <w:i w:val="false"/>
          <w:color w:val="000000"/>
          <w:sz w:val="28"/>
        </w:rPr>
        <w:t>
      № 532 негізгі қазақстандық шекаралық бөлігі мемлекеттік шекара сызығында. Жарыққұдық сорында орналасқан бір шекаралық бағанадан тұрады. Оның геодезиялық координаталары 45°00'00.00" с.е., 56°00'00.00" ш.б.</w:t>
      </w:r>
    </w:p>
    <w:bookmarkEnd w:id="4102"/>
    <w:bookmarkStart w:name="z4146" w:id="4103"/>
    <w:p>
      <w:pPr>
        <w:spacing w:after="0"/>
        <w:ind w:left="0"/>
        <w:jc w:val="both"/>
      </w:pPr>
      <w:r>
        <w:rPr>
          <w:rFonts w:ascii="Times New Roman"/>
          <w:b w:val="false"/>
          <w:i w:val="false"/>
          <w:color w:val="000000"/>
          <w:sz w:val="28"/>
        </w:rPr>
        <w:t>
      № 532 шекаралық белгіден басталатын мемлекеттік шекара сызығы тік сызықпен оңтүстік бағытта Жарыққұдық сорының бойымен № 532/1 шекаралық белгіге дейін өтеді.</w:t>
      </w:r>
    </w:p>
    <w:bookmarkEnd w:id="4103"/>
    <w:bookmarkStart w:name="z4147" w:id="4104"/>
    <w:p>
      <w:pPr>
        <w:spacing w:after="0"/>
        <w:ind w:left="0"/>
        <w:jc w:val="both"/>
      </w:pPr>
      <w:r>
        <w:rPr>
          <w:rFonts w:ascii="Times New Roman"/>
          <w:b w:val="false"/>
          <w:i w:val="false"/>
          <w:color w:val="000000"/>
          <w:sz w:val="28"/>
        </w:rPr>
        <w:t>
      № 532 және № 532/1 шекаралық белігілер арасындағы мемлекеттік шекара сызығының ұзындығы 4.356 км құрайды.</w:t>
      </w:r>
    </w:p>
    <w:bookmarkEnd w:id="4104"/>
    <w:bookmarkStart w:name="z4148" w:id="4105"/>
    <w:p>
      <w:pPr>
        <w:spacing w:after="0"/>
        <w:ind w:left="0"/>
        <w:jc w:val="both"/>
      </w:pPr>
      <w:r>
        <w:rPr>
          <w:rFonts w:ascii="Times New Roman"/>
          <w:b w:val="false"/>
          <w:i w:val="false"/>
          <w:color w:val="000000"/>
          <w:sz w:val="28"/>
        </w:rPr>
        <w:t>
      № 532/1 аралық қазақстандық шекаралық бөлігі мемлекеттік шекара сызығында. Жарыққұдық сорының оңтүстік бөлігінде орналасқан бір шекаралық бағанадан тұрады. Оның геодезиялық координаталары - 44°57'38.90" с.е., 56°00'00.00" ш.б.</w:t>
      </w:r>
    </w:p>
    <w:bookmarkEnd w:id="4105"/>
    <w:bookmarkStart w:name="z4149" w:id="4106"/>
    <w:p>
      <w:pPr>
        <w:spacing w:after="0"/>
        <w:ind w:left="0"/>
        <w:jc w:val="both"/>
      </w:pPr>
      <w:r>
        <w:rPr>
          <w:rFonts w:ascii="Times New Roman"/>
          <w:b w:val="false"/>
          <w:i w:val="false"/>
          <w:color w:val="000000"/>
          <w:sz w:val="28"/>
        </w:rPr>
        <w:t>
      № 532 1 шекаралық белгіден басталатын мемлекеттік шекара сызығы тік сызықпен оңтүстік бағытта № 533 шекаралық белгіге дейін өтеді.</w:t>
      </w:r>
    </w:p>
    <w:bookmarkEnd w:id="4106"/>
    <w:bookmarkStart w:name="z4150" w:id="4107"/>
    <w:p>
      <w:pPr>
        <w:spacing w:after="0"/>
        <w:ind w:left="0"/>
        <w:jc w:val="both"/>
      </w:pPr>
      <w:r>
        <w:rPr>
          <w:rFonts w:ascii="Times New Roman"/>
          <w:b w:val="false"/>
          <w:i w:val="false"/>
          <w:color w:val="000000"/>
          <w:sz w:val="28"/>
        </w:rPr>
        <w:t>
      № 532/1 және № 533 шекаралық белігілер арасындағы мемлекеттік шекара сызығының ұзындығы 1.593 км құрайды.</w:t>
      </w:r>
    </w:p>
    <w:bookmarkEnd w:id="4107"/>
    <w:bookmarkStart w:name="z4151" w:id="4108"/>
    <w:p>
      <w:pPr>
        <w:spacing w:after="0"/>
        <w:ind w:left="0"/>
        <w:jc w:val="both"/>
      </w:pPr>
      <w:r>
        <w:rPr>
          <w:rFonts w:ascii="Times New Roman"/>
          <w:b w:val="false"/>
          <w:i w:val="false"/>
          <w:color w:val="000000"/>
          <w:sz w:val="28"/>
        </w:rPr>
        <w:t>
      № 533 негізгі өзбек шекаралық белгісі мемлекеттік шекара сызығында орналасқан бір шекаралық бағанадан тұрады. Оның геодезиялық координаталары - 44°56'47.31" с.е., 56°00'00.01" ш.б.</w:t>
      </w:r>
    </w:p>
    <w:bookmarkEnd w:id="4108"/>
    <w:bookmarkStart w:name="z4152" w:id="4109"/>
    <w:p>
      <w:pPr>
        <w:spacing w:after="0"/>
        <w:ind w:left="0"/>
        <w:jc w:val="both"/>
      </w:pPr>
      <w:r>
        <w:rPr>
          <w:rFonts w:ascii="Times New Roman"/>
          <w:b w:val="false"/>
          <w:i w:val="false"/>
          <w:color w:val="000000"/>
          <w:sz w:val="28"/>
        </w:rPr>
        <w:t>
      № 533 шекаралық белгіден басталатын мемлекеттік шекара сызығы тік сызықпен оңтүстік бағытта № 534 шекаралық белгіге дейін өтеді.</w:t>
      </w:r>
    </w:p>
    <w:bookmarkEnd w:id="4109"/>
    <w:bookmarkStart w:name="z4153" w:id="4110"/>
    <w:p>
      <w:pPr>
        <w:spacing w:after="0"/>
        <w:ind w:left="0"/>
        <w:jc w:val="both"/>
      </w:pPr>
      <w:r>
        <w:rPr>
          <w:rFonts w:ascii="Times New Roman"/>
          <w:b w:val="false"/>
          <w:i w:val="false"/>
          <w:color w:val="000000"/>
          <w:sz w:val="28"/>
        </w:rPr>
        <w:t>
      № 533 және № 534 шекаралық белігілер арасындағы мемлекеттік шекара сызығының ұзындығы 2.421 км құрайды.</w:t>
      </w:r>
    </w:p>
    <w:bookmarkEnd w:id="4110"/>
    <w:bookmarkStart w:name="z4154" w:id="4111"/>
    <w:p>
      <w:pPr>
        <w:spacing w:after="0"/>
        <w:ind w:left="0"/>
        <w:jc w:val="both"/>
      </w:pPr>
      <w:r>
        <w:rPr>
          <w:rFonts w:ascii="Times New Roman"/>
          <w:b w:val="false"/>
          <w:i w:val="false"/>
          <w:color w:val="000000"/>
          <w:sz w:val="28"/>
        </w:rPr>
        <w:t>
      № 534 негізгі қазақстандық шекаралық бөлігі мемлекеттік шекара сызығында орналасқан бір шекаралық бағанадан тұрады. Оның геодезиялық координаталары - 44°55'28.89" с.е., 56°00'00.00" ш.б.</w:t>
      </w:r>
    </w:p>
    <w:bookmarkEnd w:id="4111"/>
    <w:bookmarkStart w:name="z4155" w:id="4112"/>
    <w:p>
      <w:pPr>
        <w:spacing w:after="0"/>
        <w:ind w:left="0"/>
        <w:jc w:val="both"/>
      </w:pPr>
      <w:r>
        <w:rPr>
          <w:rFonts w:ascii="Times New Roman"/>
          <w:b w:val="false"/>
          <w:i w:val="false"/>
          <w:color w:val="000000"/>
          <w:sz w:val="28"/>
        </w:rPr>
        <w:t>
      № 534 шекаралық белгіден басталатын мемлекеттік шекара сызығы тік сызықпен оңтүстік бағытта электр беру желісін қиып, № 535 шекаралық белгіге дейін өтеді.</w:t>
      </w:r>
    </w:p>
    <w:bookmarkEnd w:id="4112"/>
    <w:bookmarkStart w:name="z4156" w:id="4113"/>
    <w:p>
      <w:pPr>
        <w:spacing w:after="0"/>
        <w:ind w:left="0"/>
        <w:jc w:val="both"/>
      </w:pPr>
      <w:r>
        <w:rPr>
          <w:rFonts w:ascii="Times New Roman"/>
          <w:b w:val="false"/>
          <w:i w:val="false"/>
          <w:color w:val="000000"/>
          <w:sz w:val="28"/>
        </w:rPr>
        <w:t>
      № 534 және № 535 шекаралық белігілер арасындағы мемлекеттік шекара сызығының ұзындығы 2.504 км құрайды.</w:t>
      </w:r>
    </w:p>
    <w:bookmarkEnd w:id="4113"/>
    <w:bookmarkStart w:name="z4157" w:id="4114"/>
    <w:p>
      <w:pPr>
        <w:spacing w:after="0"/>
        <w:ind w:left="0"/>
        <w:jc w:val="both"/>
      </w:pPr>
      <w:r>
        <w:rPr>
          <w:rFonts w:ascii="Times New Roman"/>
          <w:b w:val="false"/>
          <w:i w:val="false"/>
          <w:color w:val="000000"/>
          <w:sz w:val="28"/>
        </w:rPr>
        <w:t>
      № 535 негізгі өзбек шекаралық белгісі мемлекеттік шекара сызығында орналасқан бір шекаралық бағанадан тұрады. Оның геодезиялық координаталары - 44°54'07.77" с.е., 56°00'00.01" ш.б.</w:t>
      </w:r>
    </w:p>
    <w:bookmarkEnd w:id="4114"/>
    <w:bookmarkStart w:name="z4158" w:id="4115"/>
    <w:p>
      <w:pPr>
        <w:spacing w:after="0"/>
        <w:ind w:left="0"/>
        <w:jc w:val="both"/>
      </w:pPr>
      <w:r>
        <w:rPr>
          <w:rFonts w:ascii="Times New Roman"/>
          <w:b w:val="false"/>
          <w:i w:val="false"/>
          <w:color w:val="000000"/>
          <w:sz w:val="28"/>
        </w:rPr>
        <w:t>
      № 535 шекаралық белгіден басталатын мемлекеттік шекара сызығы тік сызықпен оңтүстік бағытта № 536 шекаралық белгіге дейін өтеді.</w:t>
      </w:r>
    </w:p>
    <w:bookmarkEnd w:id="4115"/>
    <w:bookmarkStart w:name="z4159" w:id="4116"/>
    <w:p>
      <w:pPr>
        <w:spacing w:after="0"/>
        <w:ind w:left="0"/>
        <w:jc w:val="both"/>
      </w:pPr>
      <w:r>
        <w:rPr>
          <w:rFonts w:ascii="Times New Roman"/>
          <w:b w:val="false"/>
          <w:i w:val="false"/>
          <w:color w:val="000000"/>
          <w:sz w:val="28"/>
        </w:rPr>
        <w:t>
      № 535 және № 536 шекаралық белігілер арасындағы мемлекеттік шекара сызығының ұзындығы 0.827 км құрайды.</w:t>
      </w:r>
    </w:p>
    <w:bookmarkEnd w:id="4116"/>
    <w:bookmarkStart w:name="z4160" w:id="4117"/>
    <w:p>
      <w:pPr>
        <w:spacing w:after="0"/>
        <w:ind w:left="0"/>
        <w:jc w:val="both"/>
      </w:pPr>
      <w:r>
        <w:rPr>
          <w:rFonts w:ascii="Times New Roman"/>
          <w:b w:val="false"/>
          <w:i w:val="false"/>
          <w:color w:val="000000"/>
          <w:sz w:val="28"/>
        </w:rPr>
        <w:t>
      № 536 негізгі шекаралық бөлігі мемлекеттік шекара сызығының автомобиль жолының ортасымен қиылысу нүктесін білдіреді және мынадай екі шекаралық бағанадан тұрады:</w:t>
      </w:r>
    </w:p>
    <w:bookmarkEnd w:id="4117"/>
    <w:bookmarkStart w:name="z4161" w:id="4118"/>
    <w:p>
      <w:pPr>
        <w:spacing w:after="0"/>
        <w:ind w:left="0"/>
        <w:jc w:val="both"/>
      </w:pPr>
      <w:r>
        <w:rPr>
          <w:rFonts w:ascii="Times New Roman"/>
          <w:b w:val="false"/>
          <w:i w:val="false"/>
          <w:color w:val="000000"/>
          <w:sz w:val="28"/>
        </w:rPr>
        <w:t>
      - № 536(1) қазақстандық шекаралық бағана мемлекеттік шекара сызығында, автомобиль жолының солтүстік жағында орналасқан. Оның геодезиялық координаталары - 44°53'41.43" с.е., 56°00'00.01" ш.б. № 536(1) шекаралық бағанадан бастап № 536(2) шекаралық бағана бағытындағы қиылысу нүктесіне дейінгі кашықтық 13.6 м құрайды;</w:t>
      </w:r>
    </w:p>
    <w:bookmarkEnd w:id="4118"/>
    <w:bookmarkStart w:name="z4162" w:id="4119"/>
    <w:p>
      <w:pPr>
        <w:spacing w:after="0"/>
        <w:ind w:left="0"/>
        <w:jc w:val="both"/>
      </w:pPr>
      <w:r>
        <w:rPr>
          <w:rFonts w:ascii="Times New Roman"/>
          <w:b w:val="false"/>
          <w:i w:val="false"/>
          <w:color w:val="000000"/>
          <w:sz w:val="28"/>
        </w:rPr>
        <w:t>
      - № 536(2) өзбек шекаралық бағанасы мемлекеттік шекара сызығында, автомобиль жолының оңтүстік жағында орналасқан. Оның геодезиялық координаталары - 44°53'40.64" с.е., 55°59'59.97" ш.б. № 536(2) шекаралық бағанадан бастап № 536(1) шекаралық бағана бағытындағы қиылысу нүктесіне дейінгі қашықтық 10.7 м құрайды.</w:t>
      </w:r>
    </w:p>
    <w:bookmarkEnd w:id="4119"/>
    <w:bookmarkStart w:name="z4163" w:id="4120"/>
    <w:p>
      <w:pPr>
        <w:spacing w:after="0"/>
        <w:ind w:left="0"/>
        <w:jc w:val="both"/>
      </w:pPr>
      <w:r>
        <w:rPr>
          <w:rFonts w:ascii="Times New Roman"/>
          <w:b w:val="false"/>
          <w:i w:val="false"/>
          <w:color w:val="000000"/>
          <w:sz w:val="28"/>
        </w:rPr>
        <w:t>
      № 536 шекаралық белгіден басталатын мемлекеттік шекара сызығы тік сызықпен оңтүстік бағытта Орта Азия - Орталык жерасты газ құбырын, электр беру желісін және жерасты су құбырын қиып, № 537 шекаралық белгіге дейін өтеді.</w:t>
      </w:r>
    </w:p>
    <w:bookmarkEnd w:id="4120"/>
    <w:bookmarkStart w:name="z4164" w:id="4121"/>
    <w:p>
      <w:pPr>
        <w:spacing w:after="0"/>
        <w:ind w:left="0"/>
        <w:jc w:val="both"/>
      </w:pPr>
      <w:r>
        <w:rPr>
          <w:rFonts w:ascii="Times New Roman"/>
          <w:b w:val="false"/>
          <w:i w:val="false"/>
          <w:color w:val="000000"/>
          <w:sz w:val="28"/>
        </w:rPr>
        <w:t>
      № 536 және № 537 шекаралық белігілер арасындағы мемлекеттік шекара сызығының ұзындығы 1.534 км құрайды.</w:t>
      </w:r>
    </w:p>
    <w:bookmarkEnd w:id="4121"/>
    <w:bookmarkStart w:name="z4165" w:id="4122"/>
    <w:p>
      <w:pPr>
        <w:spacing w:after="0"/>
        <w:ind w:left="0"/>
        <w:jc w:val="both"/>
      </w:pPr>
      <w:r>
        <w:rPr>
          <w:rFonts w:ascii="Times New Roman"/>
          <w:b w:val="false"/>
          <w:i w:val="false"/>
          <w:color w:val="000000"/>
          <w:sz w:val="28"/>
        </w:rPr>
        <w:t>
      № 537 негізгі шекаралық бөлігі мемлекеттік шекара сызығының темір жол осімен қиылысу нүктесін білдіреді және мынадай екі шекаралық бағанадан тұрады:</w:t>
      </w:r>
    </w:p>
    <w:bookmarkEnd w:id="4122"/>
    <w:bookmarkStart w:name="z4166" w:id="4123"/>
    <w:p>
      <w:pPr>
        <w:spacing w:after="0"/>
        <w:ind w:left="0"/>
        <w:jc w:val="both"/>
      </w:pPr>
      <w:r>
        <w:rPr>
          <w:rFonts w:ascii="Times New Roman"/>
          <w:b w:val="false"/>
          <w:i w:val="false"/>
          <w:color w:val="000000"/>
          <w:sz w:val="28"/>
        </w:rPr>
        <w:t>
      - № 537(1) қазақстандық шекаралық бағана мемлекеттік шекара сызығында, темір жолдың солтүстік жағында орналасқан. Оның геодезиялық координаталары - 44°52'52.04" с.е., 56°00'00.02" ш.б. № 537(1) шекаралық бағанадан бастап № 537(2) шекаралық бағана бағытындағы қиылысу нүктесіне дейінгі қашықтық 23.2 м құрайды;</w:t>
      </w:r>
    </w:p>
    <w:bookmarkEnd w:id="4123"/>
    <w:bookmarkStart w:name="z4167" w:id="4124"/>
    <w:p>
      <w:pPr>
        <w:spacing w:after="0"/>
        <w:ind w:left="0"/>
        <w:jc w:val="both"/>
      </w:pPr>
      <w:r>
        <w:rPr>
          <w:rFonts w:ascii="Times New Roman"/>
          <w:b w:val="false"/>
          <w:i w:val="false"/>
          <w:color w:val="000000"/>
          <w:sz w:val="28"/>
        </w:rPr>
        <w:t>
      - № 537(2) өзбек шекаралық бағанасы мемлекеттік шекара сызығында, темір жолдың оңтүстік жағында орналасқан. Оның геодезиялық координаталары - 44°52'50.51" с.е., 56°00'00.02" ш.б. № 537(2) шекаралық бағанадан бастап № 537(1) шекаралық бағана бағытындағы қиылысу нүктесіне дейінгі қашықтық 24.3 м құрайды.</w:t>
      </w:r>
    </w:p>
    <w:bookmarkEnd w:id="4124"/>
    <w:bookmarkStart w:name="z4168" w:id="4125"/>
    <w:p>
      <w:pPr>
        <w:spacing w:after="0"/>
        <w:ind w:left="0"/>
        <w:jc w:val="both"/>
      </w:pPr>
      <w:r>
        <w:rPr>
          <w:rFonts w:ascii="Times New Roman"/>
          <w:b w:val="false"/>
          <w:i w:val="false"/>
          <w:color w:val="000000"/>
          <w:sz w:val="28"/>
        </w:rPr>
        <w:t>
      № 537 шекаралық белгіден басталатын мемлекеттік шекара сызығы тік сызықпен оңтүстік бағытта № 538 шекаралық белгіге дейін өтеді.</w:t>
      </w:r>
    </w:p>
    <w:bookmarkEnd w:id="4125"/>
    <w:bookmarkStart w:name="z4169" w:id="4126"/>
    <w:p>
      <w:pPr>
        <w:spacing w:after="0"/>
        <w:ind w:left="0"/>
        <w:jc w:val="both"/>
      </w:pPr>
      <w:r>
        <w:rPr>
          <w:rFonts w:ascii="Times New Roman"/>
          <w:b w:val="false"/>
          <w:i w:val="false"/>
          <w:color w:val="000000"/>
          <w:sz w:val="28"/>
        </w:rPr>
        <w:t>
      № 537 және № 538 шекаралық белігілер арасындағы мемлекеттік шекара сызығының ұзындығы 2.125 км құрайды.</w:t>
      </w:r>
    </w:p>
    <w:bookmarkEnd w:id="4126"/>
    <w:bookmarkStart w:name="z4170" w:id="4127"/>
    <w:p>
      <w:pPr>
        <w:spacing w:after="0"/>
        <w:ind w:left="0"/>
        <w:jc w:val="both"/>
      </w:pPr>
      <w:r>
        <w:rPr>
          <w:rFonts w:ascii="Times New Roman"/>
          <w:b w:val="false"/>
          <w:i w:val="false"/>
          <w:color w:val="000000"/>
          <w:sz w:val="28"/>
        </w:rPr>
        <w:t>
      № 538 негізгі қазақстандық шекаралық бөлігі мемлекеттік шекара сызығында орналасқан бір шекаралық бағанадан тұрады. Оның геодезиялық координаталары - 44°51'42.47" с.е., 56°00'00.02" ш.б.</w:t>
      </w:r>
    </w:p>
    <w:bookmarkEnd w:id="4127"/>
    <w:bookmarkStart w:name="z4171" w:id="4128"/>
    <w:p>
      <w:pPr>
        <w:spacing w:after="0"/>
        <w:ind w:left="0"/>
        <w:jc w:val="both"/>
      </w:pPr>
      <w:r>
        <w:rPr>
          <w:rFonts w:ascii="Times New Roman"/>
          <w:b w:val="false"/>
          <w:i w:val="false"/>
          <w:color w:val="000000"/>
          <w:sz w:val="28"/>
        </w:rPr>
        <w:t>
      № 538 шекаралық белгіден басталатын мемлекеттік шекара сызығы тік сызықпен оңтүстік бағытта № 538/1 шекаралық белгіге дейін өтеді.</w:t>
      </w:r>
    </w:p>
    <w:bookmarkEnd w:id="4128"/>
    <w:bookmarkStart w:name="z4172" w:id="4129"/>
    <w:p>
      <w:pPr>
        <w:spacing w:after="0"/>
        <w:ind w:left="0"/>
        <w:jc w:val="both"/>
      </w:pPr>
      <w:r>
        <w:rPr>
          <w:rFonts w:ascii="Times New Roman"/>
          <w:b w:val="false"/>
          <w:i w:val="false"/>
          <w:color w:val="000000"/>
          <w:sz w:val="28"/>
        </w:rPr>
        <w:t>
      № 538 және № 538/1 шекаралық белігілер арасындағы мемлекеттік шекара сызығының ұзындығы 0.640 км құрайды.</w:t>
      </w:r>
    </w:p>
    <w:bookmarkEnd w:id="4129"/>
    <w:bookmarkStart w:name="z4173" w:id="4130"/>
    <w:p>
      <w:pPr>
        <w:spacing w:after="0"/>
        <w:ind w:left="0"/>
        <w:jc w:val="both"/>
      </w:pPr>
      <w:r>
        <w:rPr>
          <w:rFonts w:ascii="Times New Roman"/>
          <w:b w:val="false"/>
          <w:i w:val="false"/>
          <w:color w:val="000000"/>
          <w:sz w:val="28"/>
        </w:rPr>
        <w:t>
      № 538/1 аралық қазақстандық шекаралық бөлігі мемлекеттік шекара сызығында орналасқан бір шекаралық бағанадан тұрады. Оның геодезиялық координаталары - 44°51'21.74" с.е., 56°00'00.02" ш.б.</w:t>
      </w:r>
    </w:p>
    <w:bookmarkEnd w:id="4130"/>
    <w:bookmarkStart w:name="z4174" w:id="4131"/>
    <w:p>
      <w:pPr>
        <w:spacing w:after="0"/>
        <w:ind w:left="0"/>
        <w:jc w:val="both"/>
      </w:pPr>
      <w:r>
        <w:rPr>
          <w:rFonts w:ascii="Times New Roman"/>
          <w:b w:val="false"/>
          <w:i w:val="false"/>
          <w:color w:val="000000"/>
          <w:sz w:val="28"/>
        </w:rPr>
        <w:t>
      № 538/1 шекаралық белгіден басталатын мемлекеттік шекара сызығы тік сызықпен оңтүстік бағытта № 539 шекаралық белгіге дейін өтеді.</w:t>
      </w:r>
    </w:p>
    <w:bookmarkEnd w:id="4131"/>
    <w:bookmarkStart w:name="z4175" w:id="4132"/>
    <w:p>
      <w:pPr>
        <w:spacing w:after="0"/>
        <w:ind w:left="0"/>
        <w:jc w:val="both"/>
      </w:pPr>
      <w:r>
        <w:rPr>
          <w:rFonts w:ascii="Times New Roman"/>
          <w:b w:val="false"/>
          <w:i w:val="false"/>
          <w:color w:val="000000"/>
          <w:sz w:val="28"/>
        </w:rPr>
        <w:t>
      № 538/1 және № 539 шекаралық белігілер арасындағы мемлекеттік шекара сызығының ұзындығы 2.418 км құрайды.</w:t>
      </w:r>
    </w:p>
    <w:bookmarkEnd w:id="4132"/>
    <w:bookmarkStart w:name="z4176" w:id="4133"/>
    <w:p>
      <w:pPr>
        <w:spacing w:after="0"/>
        <w:ind w:left="0"/>
        <w:jc w:val="both"/>
      </w:pPr>
      <w:r>
        <w:rPr>
          <w:rFonts w:ascii="Times New Roman"/>
          <w:b w:val="false"/>
          <w:i w:val="false"/>
          <w:color w:val="000000"/>
          <w:sz w:val="28"/>
        </w:rPr>
        <w:t>
      № 539 негізгі өзбек шекаралық белгісі мемлекеттік шекара сызығында орналасқан бір шекаралық бағанадан тұрады. Оның геодезиялық координаталары - 44°50'03.41" с.е., 56°00'00.02" ш.б.</w:t>
      </w:r>
    </w:p>
    <w:bookmarkEnd w:id="4133"/>
    <w:bookmarkStart w:name="z4177" w:id="4134"/>
    <w:p>
      <w:pPr>
        <w:spacing w:after="0"/>
        <w:ind w:left="0"/>
        <w:jc w:val="both"/>
      </w:pPr>
      <w:r>
        <w:rPr>
          <w:rFonts w:ascii="Times New Roman"/>
          <w:b w:val="false"/>
          <w:i w:val="false"/>
          <w:color w:val="000000"/>
          <w:sz w:val="28"/>
        </w:rPr>
        <w:t>
      № 539 шекаралық белгіден басталатын мемлекеттік шекара сызығы тік сызықпен оңтүстік бағытта № 539/1 шекаралық белгіге дейін өтеді.</w:t>
      </w:r>
    </w:p>
    <w:bookmarkEnd w:id="4134"/>
    <w:bookmarkStart w:name="z4178" w:id="4135"/>
    <w:p>
      <w:pPr>
        <w:spacing w:after="0"/>
        <w:ind w:left="0"/>
        <w:jc w:val="both"/>
      </w:pPr>
      <w:r>
        <w:rPr>
          <w:rFonts w:ascii="Times New Roman"/>
          <w:b w:val="false"/>
          <w:i w:val="false"/>
          <w:color w:val="000000"/>
          <w:sz w:val="28"/>
        </w:rPr>
        <w:t>
      № 539 және № 539/1 шекаралық белігілер арасындағы мемлекеттік шекара сызығының ұзындығы 2.959 км құрайды.</w:t>
      </w:r>
    </w:p>
    <w:bookmarkEnd w:id="4135"/>
    <w:bookmarkStart w:name="z4179" w:id="4136"/>
    <w:p>
      <w:pPr>
        <w:spacing w:after="0"/>
        <w:ind w:left="0"/>
        <w:jc w:val="both"/>
      </w:pPr>
      <w:r>
        <w:rPr>
          <w:rFonts w:ascii="Times New Roman"/>
          <w:b w:val="false"/>
          <w:i w:val="false"/>
          <w:color w:val="000000"/>
          <w:sz w:val="28"/>
        </w:rPr>
        <w:t>
      № 539/1 аралық өзбек шекаралық белгісі мемлекеттік шекара сызығында орналасқан бір шекаралық бағанадан тұрады. Оның геодезиялық координаталары - 44°48'27.56" с.е., 56°00'00.02" ш.б.</w:t>
      </w:r>
    </w:p>
    <w:bookmarkEnd w:id="4136"/>
    <w:bookmarkStart w:name="z4180" w:id="4137"/>
    <w:p>
      <w:pPr>
        <w:spacing w:after="0"/>
        <w:ind w:left="0"/>
        <w:jc w:val="both"/>
      </w:pPr>
      <w:r>
        <w:rPr>
          <w:rFonts w:ascii="Times New Roman"/>
          <w:b w:val="false"/>
          <w:i w:val="false"/>
          <w:color w:val="000000"/>
          <w:sz w:val="28"/>
        </w:rPr>
        <w:t>
      № 539/1 шекаралық белгіден басталатын мемлекеттік шекара сызығы тік сызықпен оңтүстік бағытта № 540 шекаралық белгіге дейін өтеді.</w:t>
      </w:r>
    </w:p>
    <w:bookmarkEnd w:id="4137"/>
    <w:bookmarkStart w:name="z4181" w:id="4138"/>
    <w:p>
      <w:pPr>
        <w:spacing w:after="0"/>
        <w:ind w:left="0"/>
        <w:jc w:val="both"/>
      </w:pPr>
      <w:r>
        <w:rPr>
          <w:rFonts w:ascii="Times New Roman"/>
          <w:b w:val="false"/>
          <w:i w:val="false"/>
          <w:color w:val="000000"/>
          <w:sz w:val="28"/>
        </w:rPr>
        <w:t>
      № 539/1 және № 540 шекаралық белігілер арасындағы мемлекеттік шекара сызығының ұзындығы 2.163 км құрайды.</w:t>
      </w:r>
    </w:p>
    <w:bookmarkEnd w:id="4138"/>
    <w:bookmarkStart w:name="z4182" w:id="4139"/>
    <w:p>
      <w:pPr>
        <w:spacing w:after="0"/>
        <w:ind w:left="0"/>
        <w:jc w:val="both"/>
      </w:pPr>
      <w:r>
        <w:rPr>
          <w:rFonts w:ascii="Times New Roman"/>
          <w:b w:val="false"/>
          <w:i w:val="false"/>
          <w:color w:val="000000"/>
          <w:sz w:val="28"/>
        </w:rPr>
        <w:t>
      № 540 негізгі қазақстандық шекаралық бөлігі мемлекеттік шекара сызығында орналасқан бір шекаралық бағанадан тұрады. Оның геодезиялық координаталары - 44°47'17.50" с.е., 56°00'00.01" ш.б.</w:t>
      </w:r>
    </w:p>
    <w:bookmarkEnd w:id="4139"/>
    <w:bookmarkStart w:name="z4183" w:id="4140"/>
    <w:p>
      <w:pPr>
        <w:spacing w:after="0"/>
        <w:ind w:left="0"/>
        <w:jc w:val="both"/>
      </w:pPr>
      <w:r>
        <w:rPr>
          <w:rFonts w:ascii="Times New Roman"/>
          <w:b w:val="false"/>
          <w:i w:val="false"/>
          <w:color w:val="000000"/>
          <w:sz w:val="28"/>
        </w:rPr>
        <w:t>
      № 540 шекаралық белгіден басталатын мемлекеттік шекара сызығы тік сызықпен оңтүстік бағытта № 540/1 шекаралық белгіге дейін өтеді.</w:t>
      </w:r>
    </w:p>
    <w:bookmarkEnd w:id="4140"/>
    <w:bookmarkStart w:name="z4184" w:id="4141"/>
    <w:p>
      <w:pPr>
        <w:spacing w:after="0"/>
        <w:ind w:left="0"/>
        <w:jc w:val="both"/>
      </w:pPr>
      <w:r>
        <w:rPr>
          <w:rFonts w:ascii="Times New Roman"/>
          <w:b w:val="false"/>
          <w:i w:val="false"/>
          <w:color w:val="000000"/>
          <w:sz w:val="28"/>
        </w:rPr>
        <w:t>
      № 540 және № 540/1 шекаралық белігілер арасындағы мемлекеттік шекара сызығының ұзындығы 1.030 км құрайды.</w:t>
      </w:r>
    </w:p>
    <w:bookmarkEnd w:id="4141"/>
    <w:bookmarkStart w:name="z4185" w:id="4142"/>
    <w:p>
      <w:pPr>
        <w:spacing w:after="0"/>
        <w:ind w:left="0"/>
        <w:jc w:val="both"/>
      </w:pPr>
      <w:r>
        <w:rPr>
          <w:rFonts w:ascii="Times New Roman"/>
          <w:b w:val="false"/>
          <w:i w:val="false"/>
          <w:color w:val="000000"/>
          <w:sz w:val="28"/>
        </w:rPr>
        <w:t>
      № 540/1 аралық қазақстандық шекаралық бөлігі мемлекеттік шекара сызығында орналасқан бір шекаралық бағанадан тұрады. Оның геодезиялық координаталары - 44°40'44.14" с.е., 56°00'00.01" ш.б.</w:t>
      </w:r>
    </w:p>
    <w:bookmarkEnd w:id="4142"/>
    <w:bookmarkStart w:name="z4186" w:id="4143"/>
    <w:p>
      <w:pPr>
        <w:spacing w:after="0"/>
        <w:ind w:left="0"/>
        <w:jc w:val="both"/>
      </w:pPr>
      <w:r>
        <w:rPr>
          <w:rFonts w:ascii="Times New Roman"/>
          <w:b w:val="false"/>
          <w:i w:val="false"/>
          <w:color w:val="000000"/>
          <w:sz w:val="28"/>
        </w:rPr>
        <w:t>
      № 540/1 шекаралық белгіден басталатын мемлекеттік шекара сызығы тік сызықпен оңтүстік бағытта № 541 шекаралық белгіге дейін өтеді.</w:t>
      </w:r>
    </w:p>
    <w:bookmarkEnd w:id="4143"/>
    <w:bookmarkStart w:name="z4187" w:id="4144"/>
    <w:p>
      <w:pPr>
        <w:spacing w:after="0"/>
        <w:ind w:left="0"/>
        <w:jc w:val="both"/>
      </w:pPr>
      <w:r>
        <w:rPr>
          <w:rFonts w:ascii="Times New Roman"/>
          <w:b w:val="false"/>
          <w:i w:val="false"/>
          <w:color w:val="000000"/>
          <w:sz w:val="28"/>
        </w:rPr>
        <w:t>
      № 540/1 және № 541 шекаралық белігілер арасындағы мемлекеттік шекара сызығының ұзындығы 1.391 км құрайды.</w:t>
      </w:r>
    </w:p>
    <w:bookmarkEnd w:id="4144"/>
    <w:bookmarkStart w:name="z4188" w:id="4145"/>
    <w:p>
      <w:pPr>
        <w:spacing w:after="0"/>
        <w:ind w:left="0"/>
        <w:jc w:val="both"/>
      </w:pPr>
      <w:r>
        <w:rPr>
          <w:rFonts w:ascii="Times New Roman"/>
          <w:b w:val="false"/>
          <w:i w:val="false"/>
          <w:color w:val="000000"/>
          <w:sz w:val="28"/>
        </w:rPr>
        <w:t>
      № 541 негізгі өзбек шекаралық белгісі мемлекеттік шекара сызығында орналасқан бір шекаралық бағанадан тұрады. Оның геодезиялық координаталары - 44°45'59.07" с.е., 56°00'00.01" ш.б.</w:t>
      </w:r>
    </w:p>
    <w:bookmarkEnd w:id="4145"/>
    <w:bookmarkStart w:name="z4189" w:id="4146"/>
    <w:p>
      <w:pPr>
        <w:spacing w:after="0"/>
        <w:ind w:left="0"/>
        <w:jc w:val="both"/>
      </w:pPr>
      <w:r>
        <w:rPr>
          <w:rFonts w:ascii="Times New Roman"/>
          <w:b w:val="false"/>
          <w:i w:val="false"/>
          <w:color w:val="000000"/>
          <w:sz w:val="28"/>
        </w:rPr>
        <w:t>
      № 541 шекаралық белгіден басталатын мемлекеттік шекара сызығы тік сызықпен оңтүстік бағытта № 542 шекаралық белгіге дейін өтеді.</w:t>
      </w:r>
    </w:p>
    <w:bookmarkEnd w:id="4146"/>
    <w:bookmarkStart w:name="z4190" w:id="4147"/>
    <w:p>
      <w:pPr>
        <w:spacing w:after="0"/>
        <w:ind w:left="0"/>
        <w:jc w:val="both"/>
      </w:pPr>
      <w:r>
        <w:rPr>
          <w:rFonts w:ascii="Times New Roman"/>
          <w:b w:val="false"/>
          <w:i w:val="false"/>
          <w:color w:val="000000"/>
          <w:sz w:val="28"/>
        </w:rPr>
        <w:t>
      № 541 және № 542 шекаралық белігілер арасындағы мемлекеттік шекара сызығының ұзындығы 2.980 км құрайды.</w:t>
      </w:r>
    </w:p>
    <w:bookmarkEnd w:id="4147"/>
    <w:bookmarkStart w:name="z4191" w:id="4148"/>
    <w:p>
      <w:pPr>
        <w:spacing w:after="0"/>
        <w:ind w:left="0"/>
        <w:jc w:val="both"/>
      </w:pPr>
      <w:r>
        <w:rPr>
          <w:rFonts w:ascii="Times New Roman"/>
          <w:b w:val="false"/>
          <w:i w:val="false"/>
          <w:color w:val="000000"/>
          <w:sz w:val="28"/>
        </w:rPr>
        <w:t>
      № 542 негізгі қазақстандық шекаралық бөлігі мемлекеттік шекара сызығында орналасқан бір шекаралық бағанадан тұрады. Оның геодезиялық координаталары - 44°44'22.54" с.е., 56°00'00.01" ш.б.</w:t>
      </w:r>
    </w:p>
    <w:bookmarkEnd w:id="4148"/>
    <w:bookmarkStart w:name="z4192" w:id="4149"/>
    <w:p>
      <w:pPr>
        <w:spacing w:after="0"/>
        <w:ind w:left="0"/>
        <w:jc w:val="both"/>
      </w:pPr>
      <w:r>
        <w:rPr>
          <w:rFonts w:ascii="Times New Roman"/>
          <w:b w:val="false"/>
          <w:i w:val="false"/>
          <w:color w:val="000000"/>
          <w:sz w:val="28"/>
        </w:rPr>
        <w:t>
      № 542 шекаралық белгіден басталатын мемлекеттік шекара сызығы тік сызықпен оңтүстік бағытта № 542/1 шекаралық белгіге дейін өтеді.</w:t>
      </w:r>
    </w:p>
    <w:bookmarkEnd w:id="4149"/>
    <w:bookmarkStart w:name="z4193" w:id="4150"/>
    <w:p>
      <w:pPr>
        <w:spacing w:after="0"/>
        <w:ind w:left="0"/>
        <w:jc w:val="both"/>
      </w:pPr>
      <w:r>
        <w:rPr>
          <w:rFonts w:ascii="Times New Roman"/>
          <w:b w:val="false"/>
          <w:i w:val="false"/>
          <w:color w:val="000000"/>
          <w:sz w:val="28"/>
        </w:rPr>
        <w:t>
      № 542 және № 542/1 шекаралық белігілер арасындағы мемлекеттік шекара сызығының ұзындығы 1.105 км құрайды.</w:t>
      </w:r>
    </w:p>
    <w:bookmarkEnd w:id="4150"/>
    <w:bookmarkStart w:name="z4194" w:id="4151"/>
    <w:p>
      <w:pPr>
        <w:spacing w:after="0"/>
        <w:ind w:left="0"/>
        <w:jc w:val="both"/>
      </w:pPr>
      <w:r>
        <w:rPr>
          <w:rFonts w:ascii="Times New Roman"/>
          <w:b w:val="false"/>
          <w:i w:val="false"/>
          <w:color w:val="000000"/>
          <w:sz w:val="28"/>
        </w:rPr>
        <w:t>
      № 542/1 аралық қазақстандық шекаралық бөлігі мемлекеттік шекара сызығында орналасқан бір шекаралық бағанадан тұрады. Оның геодезиялық координаталары - 44°43'46.74" с.е., 56°00'00.01" ш.б.</w:t>
      </w:r>
    </w:p>
    <w:bookmarkEnd w:id="4151"/>
    <w:bookmarkStart w:name="z4195" w:id="4152"/>
    <w:p>
      <w:pPr>
        <w:spacing w:after="0"/>
        <w:ind w:left="0"/>
        <w:jc w:val="both"/>
      </w:pPr>
      <w:r>
        <w:rPr>
          <w:rFonts w:ascii="Times New Roman"/>
          <w:b w:val="false"/>
          <w:i w:val="false"/>
          <w:color w:val="000000"/>
          <w:sz w:val="28"/>
        </w:rPr>
        <w:t>
      № 542/1 шекаралық белгіден басталатын мемлекеттік шекара сызығы тік сызықпен оңтүстік бағытта № 543 шекаралық белгіге дейін өтеді.</w:t>
      </w:r>
    </w:p>
    <w:bookmarkEnd w:id="4152"/>
    <w:bookmarkStart w:name="z4196" w:id="4153"/>
    <w:p>
      <w:pPr>
        <w:spacing w:after="0"/>
        <w:ind w:left="0"/>
        <w:jc w:val="both"/>
      </w:pPr>
      <w:r>
        <w:rPr>
          <w:rFonts w:ascii="Times New Roman"/>
          <w:b w:val="false"/>
          <w:i w:val="false"/>
          <w:color w:val="000000"/>
          <w:sz w:val="28"/>
        </w:rPr>
        <w:t>
      № 542/1 және № 543 шекаралық белігілер арасындағы мемлекеттік шекара сызығының ұзындығы 1.693 км құрайды.</w:t>
      </w:r>
    </w:p>
    <w:bookmarkEnd w:id="4153"/>
    <w:bookmarkStart w:name="z4197" w:id="4154"/>
    <w:p>
      <w:pPr>
        <w:spacing w:after="0"/>
        <w:ind w:left="0"/>
        <w:jc w:val="both"/>
      </w:pPr>
      <w:r>
        <w:rPr>
          <w:rFonts w:ascii="Times New Roman"/>
          <w:b w:val="false"/>
          <w:i w:val="false"/>
          <w:color w:val="000000"/>
          <w:sz w:val="28"/>
        </w:rPr>
        <w:t>
      № 543 негізгі өзбек шекаралық белгісі мемлекеттік шекара сызығында орналасқан бір шекаралық бағанадан тұрады. Оның геодезиялық координаталары - 44°42'51.91" с.е., 56°00'00.01" ш.б.</w:t>
      </w:r>
    </w:p>
    <w:bookmarkEnd w:id="4154"/>
    <w:bookmarkStart w:name="z4198" w:id="4155"/>
    <w:p>
      <w:pPr>
        <w:spacing w:after="0"/>
        <w:ind w:left="0"/>
        <w:jc w:val="both"/>
      </w:pPr>
      <w:r>
        <w:rPr>
          <w:rFonts w:ascii="Times New Roman"/>
          <w:b w:val="false"/>
          <w:i w:val="false"/>
          <w:color w:val="000000"/>
          <w:sz w:val="28"/>
        </w:rPr>
        <w:t>
      № 543 шекаралық белгіден басталатын мемлекеттік шекара сызығы тік сызықпен оңтүстік бағытта № 544 шекаралық белгіге дейін өтеді.</w:t>
      </w:r>
    </w:p>
    <w:bookmarkEnd w:id="4155"/>
    <w:bookmarkStart w:name="z4199" w:id="4156"/>
    <w:p>
      <w:pPr>
        <w:spacing w:after="0"/>
        <w:ind w:left="0"/>
        <w:jc w:val="both"/>
      </w:pPr>
      <w:r>
        <w:rPr>
          <w:rFonts w:ascii="Times New Roman"/>
          <w:b w:val="false"/>
          <w:i w:val="false"/>
          <w:color w:val="000000"/>
          <w:sz w:val="28"/>
        </w:rPr>
        <w:t>
      № 543 және № 544 шекаралық белігілер арасындағы мемлекеттік шекара сызығының ұзындығы 3.780 км құрайды.</w:t>
      </w:r>
    </w:p>
    <w:bookmarkEnd w:id="4156"/>
    <w:bookmarkStart w:name="z4200" w:id="4157"/>
    <w:p>
      <w:pPr>
        <w:spacing w:after="0"/>
        <w:ind w:left="0"/>
        <w:jc w:val="both"/>
      </w:pPr>
      <w:r>
        <w:rPr>
          <w:rFonts w:ascii="Times New Roman"/>
          <w:b w:val="false"/>
          <w:i w:val="false"/>
          <w:color w:val="000000"/>
          <w:sz w:val="28"/>
        </w:rPr>
        <w:t>
      № 544 негізгі қазақстандық шекаралық бөлігі мемлекеттік шекара сызығында орналасқан бір шекаралық бағанадан тұрады. Оның геодезиялық координаталары - 44°40'49.45" с.е., 56°00'00.01" ш.б.</w:t>
      </w:r>
    </w:p>
    <w:bookmarkEnd w:id="4157"/>
    <w:bookmarkStart w:name="z4201" w:id="4158"/>
    <w:p>
      <w:pPr>
        <w:spacing w:after="0"/>
        <w:ind w:left="0"/>
        <w:jc w:val="both"/>
      </w:pPr>
      <w:r>
        <w:rPr>
          <w:rFonts w:ascii="Times New Roman"/>
          <w:b w:val="false"/>
          <w:i w:val="false"/>
          <w:color w:val="000000"/>
          <w:sz w:val="28"/>
        </w:rPr>
        <w:t>
      № 544 шекаралық белгіден басталатын мемлекеттік шекара сызығы тік сызықпен оңтүстік бағытта № 544/1 шекаралық белгіге дейін өтеді.</w:t>
      </w:r>
    </w:p>
    <w:bookmarkEnd w:id="4158"/>
    <w:bookmarkStart w:name="z4202" w:id="4159"/>
    <w:p>
      <w:pPr>
        <w:spacing w:after="0"/>
        <w:ind w:left="0"/>
        <w:jc w:val="both"/>
      </w:pPr>
      <w:r>
        <w:rPr>
          <w:rFonts w:ascii="Times New Roman"/>
          <w:b w:val="false"/>
          <w:i w:val="false"/>
          <w:color w:val="000000"/>
          <w:sz w:val="28"/>
        </w:rPr>
        <w:t>
      № 544 және № 544/1 шекаралық белігілер арасындағы мемлекеттік шекара сызығының ұзындығы 2.017 км құрайды.</w:t>
      </w:r>
    </w:p>
    <w:bookmarkEnd w:id="4159"/>
    <w:bookmarkStart w:name="z4203" w:id="4160"/>
    <w:p>
      <w:pPr>
        <w:spacing w:after="0"/>
        <w:ind w:left="0"/>
        <w:jc w:val="both"/>
      </w:pPr>
      <w:r>
        <w:rPr>
          <w:rFonts w:ascii="Times New Roman"/>
          <w:b w:val="false"/>
          <w:i w:val="false"/>
          <w:color w:val="000000"/>
          <w:sz w:val="28"/>
        </w:rPr>
        <w:t>
      № 544/1 аралық қазақстандық шекаралық бөлігі мемлекеттік шекара сызығында орналасқан бір шекаралық бағанадан тұрады. Оның геодезиялық координаталары - 44°39'44.13" с.е., 56°00'00.01" ш.б.</w:t>
      </w:r>
    </w:p>
    <w:bookmarkEnd w:id="4160"/>
    <w:bookmarkStart w:name="z4204" w:id="4161"/>
    <w:p>
      <w:pPr>
        <w:spacing w:after="0"/>
        <w:ind w:left="0"/>
        <w:jc w:val="both"/>
      </w:pPr>
      <w:r>
        <w:rPr>
          <w:rFonts w:ascii="Times New Roman"/>
          <w:b w:val="false"/>
          <w:i w:val="false"/>
          <w:color w:val="000000"/>
          <w:sz w:val="28"/>
        </w:rPr>
        <w:t>
      № 544/1 шекаралық бөлігілен басталатын мемлекеттік шекара сызығы тік сызықпен оңтүстік бағытта № 545 шекаралық белгіге дейін өтеді.</w:t>
      </w:r>
    </w:p>
    <w:bookmarkEnd w:id="4161"/>
    <w:bookmarkStart w:name="z4205" w:id="4162"/>
    <w:p>
      <w:pPr>
        <w:spacing w:after="0"/>
        <w:ind w:left="0"/>
        <w:jc w:val="both"/>
      </w:pPr>
      <w:r>
        <w:rPr>
          <w:rFonts w:ascii="Times New Roman"/>
          <w:b w:val="false"/>
          <w:i w:val="false"/>
          <w:color w:val="000000"/>
          <w:sz w:val="28"/>
        </w:rPr>
        <w:t>
      № 544/1 және № 545 шекаралық белігілер арасындағы мемлекеттік шекара сызығының ұзындығы 1.985 км құрайды.</w:t>
      </w:r>
    </w:p>
    <w:bookmarkEnd w:id="4162"/>
    <w:bookmarkStart w:name="z4206" w:id="4163"/>
    <w:p>
      <w:pPr>
        <w:spacing w:after="0"/>
        <w:ind w:left="0"/>
        <w:jc w:val="both"/>
      </w:pPr>
      <w:r>
        <w:rPr>
          <w:rFonts w:ascii="Times New Roman"/>
          <w:b w:val="false"/>
          <w:i w:val="false"/>
          <w:color w:val="000000"/>
          <w:sz w:val="28"/>
        </w:rPr>
        <w:t>
      № 545 негізгі өзбек шекаралық белгісі мемлекеттік шекара сызығында орналасқан бір шекаралық бағанадан тұрады. Оның геодезиялық координаталары - 44°38'39.83" с.е., 56°00'00.00" ш.б.</w:t>
      </w:r>
    </w:p>
    <w:bookmarkEnd w:id="4163"/>
    <w:bookmarkStart w:name="z4207" w:id="4164"/>
    <w:p>
      <w:pPr>
        <w:spacing w:after="0"/>
        <w:ind w:left="0"/>
        <w:jc w:val="both"/>
      </w:pPr>
      <w:r>
        <w:rPr>
          <w:rFonts w:ascii="Times New Roman"/>
          <w:b w:val="false"/>
          <w:i w:val="false"/>
          <w:color w:val="000000"/>
          <w:sz w:val="28"/>
        </w:rPr>
        <w:t>
      № 545 шекаралық белгіден басталатын мемлекеттік шекара сызығы тік сызықпен оңтүстік бағытта № 546 шекаралық белгіге дейін өтеді.</w:t>
      </w:r>
    </w:p>
    <w:bookmarkEnd w:id="4164"/>
    <w:bookmarkStart w:name="z4208" w:id="4165"/>
    <w:p>
      <w:pPr>
        <w:spacing w:after="0"/>
        <w:ind w:left="0"/>
        <w:jc w:val="both"/>
      </w:pPr>
      <w:r>
        <w:rPr>
          <w:rFonts w:ascii="Times New Roman"/>
          <w:b w:val="false"/>
          <w:i w:val="false"/>
          <w:color w:val="000000"/>
          <w:sz w:val="28"/>
        </w:rPr>
        <w:t>
      № 545 және № 540 шекаралық белігілер арасындағы мемлекеттік шекара сызығының ұзындығы 4.035 км құрайды.</w:t>
      </w:r>
    </w:p>
    <w:bookmarkEnd w:id="4165"/>
    <w:bookmarkStart w:name="z4209" w:id="4166"/>
    <w:p>
      <w:pPr>
        <w:spacing w:after="0"/>
        <w:ind w:left="0"/>
        <w:jc w:val="both"/>
      </w:pPr>
      <w:r>
        <w:rPr>
          <w:rFonts w:ascii="Times New Roman"/>
          <w:b w:val="false"/>
          <w:i w:val="false"/>
          <w:color w:val="000000"/>
          <w:sz w:val="28"/>
        </w:rPr>
        <w:t>
      № 546 негізгі қазақстандық шекаралық бөлігі мемлекеттік шекара сызығында орналасқан бір шекаралық бағанадан тұрады. Оның геодезиялық координаталары - 44°36'29.13" с.е., 55°59'59.99" ш.б.</w:t>
      </w:r>
    </w:p>
    <w:bookmarkEnd w:id="4166"/>
    <w:bookmarkStart w:name="z4210" w:id="4167"/>
    <w:p>
      <w:pPr>
        <w:spacing w:after="0"/>
        <w:ind w:left="0"/>
        <w:jc w:val="both"/>
      </w:pPr>
      <w:r>
        <w:rPr>
          <w:rFonts w:ascii="Times New Roman"/>
          <w:b w:val="false"/>
          <w:i w:val="false"/>
          <w:color w:val="000000"/>
          <w:sz w:val="28"/>
        </w:rPr>
        <w:t>
      № 546 шекаралық белгіден басталатын мемлекеттік шекара сызығы тік сызықпен оңтүстік бағытта № 546/1 шекаралық белгіге дейін өтеді.</w:t>
      </w:r>
    </w:p>
    <w:bookmarkEnd w:id="4167"/>
    <w:bookmarkStart w:name="z4211" w:id="4168"/>
    <w:p>
      <w:pPr>
        <w:spacing w:after="0"/>
        <w:ind w:left="0"/>
        <w:jc w:val="both"/>
      </w:pPr>
      <w:r>
        <w:rPr>
          <w:rFonts w:ascii="Times New Roman"/>
          <w:b w:val="false"/>
          <w:i w:val="false"/>
          <w:color w:val="000000"/>
          <w:sz w:val="28"/>
        </w:rPr>
        <w:t>
      № 546 және № 546/1 шекаралық белігілер арасындағы мемлекеттік шекара сызығының ұзындығы 1.190 км құрайды.</w:t>
      </w:r>
    </w:p>
    <w:bookmarkEnd w:id="4168"/>
    <w:bookmarkStart w:name="z4212" w:id="4169"/>
    <w:p>
      <w:pPr>
        <w:spacing w:after="0"/>
        <w:ind w:left="0"/>
        <w:jc w:val="both"/>
      </w:pPr>
      <w:r>
        <w:rPr>
          <w:rFonts w:ascii="Times New Roman"/>
          <w:b w:val="false"/>
          <w:i w:val="false"/>
          <w:color w:val="000000"/>
          <w:sz w:val="28"/>
        </w:rPr>
        <w:t>
      № 546/1 аралық қазақстандық шекаралық бөлігі мемлекеттік шекара сызығында орналасқан бір шекаралық бағанадан тұрады. Оның геодезиялық координаталары - 44°35'50.57" с.е., 56°00'00.01" ш.б.</w:t>
      </w:r>
    </w:p>
    <w:bookmarkEnd w:id="4169"/>
    <w:bookmarkStart w:name="z4213" w:id="4170"/>
    <w:p>
      <w:pPr>
        <w:spacing w:after="0"/>
        <w:ind w:left="0"/>
        <w:jc w:val="both"/>
      </w:pPr>
      <w:r>
        <w:rPr>
          <w:rFonts w:ascii="Times New Roman"/>
          <w:b w:val="false"/>
          <w:i w:val="false"/>
          <w:color w:val="000000"/>
          <w:sz w:val="28"/>
        </w:rPr>
        <w:t>
      № 546/1 шекаралық белгіден басталатын мемлекеттік шекара сызығы тік сызықпен оңтүстік бағытта № 547 шекаралық белгіге дейін өтеді.</w:t>
      </w:r>
    </w:p>
    <w:bookmarkEnd w:id="4170"/>
    <w:bookmarkStart w:name="z4214" w:id="4171"/>
    <w:p>
      <w:pPr>
        <w:spacing w:after="0"/>
        <w:ind w:left="0"/>
        <w:jc w:val="both"/>
      </w:pPr>
      <w:r>
        <w:rPr>
          <w:rFonts w:ascii="Times New Roman"/>
          <w:b w:val="false"/>
          <w:i w:val="false"/>
          <w:color w:val="000000"/>
          <w:sz w:val="28"/>
        </w:rPr>
        <w:t>
      № 546/1 және № 547 шекаралық белігілер арасындағы мемлекеттік шекара сызығының ұзындығы 2.462 км құрайды.</w:t>
      </w:r>
    </w:p>
    <w:bookmarkEnd w:id="4171"/>
    <w:bookmarkStart w:name="z4215" w:id="4172"/>
    <w:p>
      <w:pPr>
        <w:spacing w:after="0"/>
        <w:ind w:left="0"/>
        <w:jc w:val="both"/>
      </w:pPr>
      <w:r>
        <w:rPr>
          <w:rFonts w:ascii="Times New Roman"/>
          <w:b w:val="false"/>
          <w:i w:val="false"/>
          <w:color w:val="000000"/>
          <w:sz w:val="28"/>
        </w:rPr>
        <w:t>
      № 547 негізгі өзбек шекаралық белгісі мемлекеттік шекара сызығында орналасқан бір шекаралық бағанадан тұрады. Оның геодезиялық координаталары - 44°34'30.82" с.е., 56°00'00.01" ш.б.</w:t>
      </w:r>
    </w:p>
    <w:bookmarkEnd w:id="4172"/>
    <w:bookmarkStart w:name="z4216" w:id="4173"/>
    <w:p>
      <w:pPr>
        <w:spacing w:after="0"/>
        <w:ind w:left="0"/>
        <w:jc w:val="both"/>
      </w:pPr>
      <w:r>
        <w:rPr>
          <w:rFonts w:ascii="Times New Roman"/>
          <w:b w:val="false"/>
          <w:i w:val="false"/>
          <w:color w:val="000000"/>
          <w:sz w:val="28"/>
        </w:rPr>
        <w:t>
      № 547 шекаралық белгіден басталатын мемлекеттік шекара сызығы тік сызықпен оңтүстік бағытта № 548 шекаралық белгіге дейін өтеді.</w:t>
      </w:r>
    </w:p>
    <w:bookmarkEnd w:id="4173"/>
    <w:bookmarkStart w:name="z4217" w:id="4174"/>
    <w:p>
      <w:pPr>
        <w:spacing w:after="0"/>
        <w:ind w:left="0"/>
        <w:jc w:val="both"/>
      </w:pPr>
      <w:r>
        <w:rPr>
          <w:rFonts w:ascii="Times New Roman"/>
          <w:b w:val="false"/>
          <w:i w:val="false"/>
          <w:color w:val="000000"/>
          <w:sz w:val="28"/>
        </w:rPr>
        <w:t>
      № 547 және № 548 шекаралық белігілер арасындағы мемлекеттік шекара сызығының ұзындығы 2.863 км құрайды.</w:t>
      </w:r>
    </w:p>
    <w:bookmarkEnd w:id="4174"/>
    <w:bookmarkStart w:name="z4218" w:id="4175"/>
    <w:p>
      <w:pPr>
        <w:spacing w:after="0"/>
        <w:ind w:left="0"/>
        <w:jc w:val="both"/>
      </w:pPr>
      <w:r>
        <w:rPr>
          <w:rFonts w:ascii="Times New Roman"/>
          <w:b w:val="false"/>
          <w:i w:val="false"/>
          <w:color w:val="000000"/>
          <w:sz w:val="28"/>
        </w:rPr>
        <w:t>
      № 548 негізгі қазақстандық шекаралық бөлігі мемлекеттік шекара сызығында орналасқан бір шекаралық бағанадан тұрады. Оның геодезиялық координаталары - 44°32'58.07" с.е., 56°00'00.02" ш.б.</w:t>
      </w:r>
    </w:p>
    <w:bookmarkEnd w:id="4175"/>
    <w:bookmarkStart w:name="z4219" w:id="4176"/>
    <w:p>
      <w:pPr>
        <w:spacing w:after="0"/>
        <w:ind w:left="0"/>
        <w:jc w:val="both"/>
      </w:pPr>
      <w:r>
        <w:rPr>
          <w:rFonts w:ascii="Times New Roman"/>
          <w:b w:val="false"/>
          <w:i w:val="false"/>
          <w:color w:val="000000"/>
          <w:sz w:val="28"/>
        </w:rPr>
        <w:t>
      № 548 шекаралық белгіден басталатын мемлекеттік шекара сызығы тік сызықпен оңтүстік бағытта № 548/1 шекаралық белгіге дейін өтеді.</w:t>
      </w:r>
    </w:p>
    <w:bookmarkEnd w:id="4176"/>
    <w:bookmarkStart w:name="z4220" w:id="4177"/>
    <w:p>
      <w:pPr>
        <w:spacing w:after="0"/>
        <w:ind w:left="0"/>
        <w:jc w:val="both"/>
      </w:pPr>
      <w:r>
        <w:rPr>
          <w:rFonts w:ascii="Times New Roman"/>
          <w:b w:val="false"/>
          <w:i w:val="false"/>
          <w:color w:val="000000"/>
          <w:sz w:val="28"/>
        </w:rPr>
        <w:t>
      № 548 және № 548/1 шекаралық белігілер арасындағы мемлекеттік шекара сызығының ұзындығы 1.275 км құрайды.</w:t>
      </w:r>
    </w:p>
    <w:bookmarkEnd w:id="4177"/>
    <w:bookmarkStart w:name="z4221" w:id="4178"/>
    <w:p>
      <w:pPr>
        <w:spacing w:after="0"/>
        <w:ind w:left="0"/>
        <w:jc w:val="both"/>
      </w:pPr>
      <w:r>
        <w:rPr>
          <w:rFonts w:ascii="Times New Roman"/>
          <w:b w:val="false"/>
          <w:i w:val="false"/>
          <w:color w:val="000000"/>
          <w:sz w:val="28"/>
        </w:rPr>
        <w:t>
      № 5481 аралық қазақстандық шекаралық бөлігі мемлекеттік шекара сызығында орналасқан бір шекаралық бағанадан тұрады. Оның геодезиялық координаталары - 44°32'16.77" с.е., 56°00'00.01" ш.б.</w:t>
      </w:r>
    </w:p>
    <w:bookmarkEnd w:id="4178"/>
    <w:bookmarkStart w:name="z4222" w:id="4179"/>
    <w:p>
      <w:pPr>
        <w:spacing w:after="0"/>
        <w:ind w:left="0"/>
        <w:jc w:val="both"/>
      </w:pPr>
      <w:r>
        <w:rPr>
          <w:rFonts w:ascii="Times New Roman"/>
          <w:b w:val="false"/>
          <w:i w:val="false"/>
          <w:color w:val="000000"/>
          <w:sz w:val="28"/>
        </w:rPr>
        <w:t>
      № 548/1 шекаралық белгіден басталатын мемлекеттік шекара сызығы тік сызықпен оңтүстік бағытта № 549 шекаралық белгіге дейін өтеді.</w:t>
      </w:r>
    </w:p>
    <w:bookmarkEnd w:id="4179"/>
    <w:bookmarkStart w:name="z4223" w:id="4180"/>
    <w:p>
      <w:pPr>
        <w:spacing w:after="0"/>
        <w:ind w:left="0"/>
        <w:jc w:val="both"/>
      </w:pPr>
      <w:r>
        <w:rPr>
          <w:rFonts w:ascii="Times New Roman"/>
          <w:b w:val="false"/>
          <w:i w:val="false"/>
          <w:color w:val="000000"/>
          <w:sz w:val="28"/>
        </w:rPr>
        <w:t>
      № 548/1 және № 549 шекаралық белігілер арасындағы мемлекеттік шекара сызығының ұзындығы 1.153 км құрайды.</w:t>
      </w:r>
    </w:p>
    <w:bookmarkEnd w:id="4180"/>
    <w:bookmarkStart w:name="z4224" w:id="4181"/>
    <w:p>
      <w:pPr>
        <w:spacing w:after="0"/>
        <w:ind w:left="0"/>
        <w:jc w:val="both"/>
      </w:pPr>
      <w:r>
        <w:rPr>
          <w:rFonts w:ascii="Times New Roman"/>
          <w:b w:val="false"/>
          <w:i w:val="false"/>
          <w:color w:val="000000"/>
          <w:sz w:val="28"/>
        </w:rPr>
        <w:t>
      № 549 негізгі өзбек шекаралық белгісі мемлекеттік шекара сызығында орналасқан бір шекаралық бағанадан тұрады. Оның геодезиялық координаталары - 44°31'39.43" с.е., 56°00'00.01" ш.б.</w:t>
      </w:r>
    </w:p>
    <w:bookmarkEnd w:id="4181"/>
    <w:bookmarkStart w:name="z4225" w:id="4182"/>
    <w:p>
      <w:pPr>
        <w:spacing w:after="0"/>
        <w:ind w:left="0"/>
        <w:jc w:val="both"/>
      </w:pPr>
      <w:r>
        <w:rPr>
          <w:rFonts w:ascii="Times New Roman"/>
          <w:b w:val="false"/>
          <w:i w:val="false"/>
          <w:color w:val="000000"/>
          <w:sz w:val="28"/>
        </w:rPr>
        <w:t>
      № 549 шекаралық белгіден басталатын мемлекеттік шекара сызығы тік сызықпен оңтустік бағытта № 549/1 шекаралық белгіге дейін өтеді.</w:t>
      </w:r>
    </w:p>
    <w:bookmarkEnd w:id="4182"/>
    <w:bookmarkStart w:name="z4226" w:id="4183"/>
    <w:p>
      <w:pPr>
        <w:spacing w:after="0"/>
        <w:ind w:left="0"/>
        <w:jc w:val="both"/>
      </w:pPr>
      <w:r>
        <w:rPr>
          <w:rFonts w:ascii="Times New Roman"/>
          <w:b w:val="false"/>
          <w:i w:val="false"/>
          <w:color w:val="000000"/>
          <w:sz w:val="28"/>
        </w:rPr>
        <w:t>
      № 549 және № 549/1 шекаралық белігілер арасындағы мемлекеттік шекара сызығының ұзындығы 2.941 км құрайды.</w:t>
      </w:r>
    </w:p>
    <w:bookmarkEnd w:id="4183"/>
    <w:bookmarkStart w:name="z4227" w:id="4184"/>
    <w:p>
      <w:pPr>
        <w:spacing w:after="0"/>
        <w:ind w:left="0"/>
        <w:jc w:val="both"/>
      </w:pPr>
      <w:r>
        <w:rPr>
          <w:rFonts w:ascii="Times New Roman"/>
          <w:b w:val="false"/>
          <w:i w:val="false"/>
          <w:color w:val="000000"/>
          <w:sz w:val="28"/>
        </w:rPr>
        <w:t>
      № 549/1 аралық өзбек шекаралық белгісі мемлекеттік шекара сызығында орналасқан бір шекаралық бағанадан тұрады. Оның геодезиялық координаталары - 44°30'04.16" с.е., 56°00'00.01" ш.б.</w:t>
      </w:r>
    </w:p>
    <w:bookmarkEnd w:id="4184"/>
    <w:bookmarkStart w:name="z4228" w:id="4185"/>
    <w:p>
      <w:pPr>
        <w:spacing w:after="0"/>
        <w:ind w:left="0"/>
        <w:jc w:val="both"/>
      </w:pPr>
      <w:r>
        <w:rPr>
          <w:rFonts w:ascii="Times New Roman"/>
          <w:b w:val="false"/>
          <w:i w:val="false"/>
          <w:color w:val="000000"/>
          <w:sz w:val="28"/>
        </w:rPr>
        <w:t>
      № 549/1 шекаралық белгіден басталатын мемлекеттік шекара сызығы тік сызықпен оңтүстік бағытта № 549/2 шекаралық белгіге дейін өтеді.</w:t>
      </w:r>
    </w:p>
    <w:bookmarkEnd w:id="4185"/>
    <w:bookmarkStart w:name="z4229" w:id="4186"/>
    <w:p>
      <w:pPr>
        <w:spacing w:after="0"/>
        <w:ind w:left="0"/>
        <w:jc w:val="both"/>
      </w:pPr>
      <w:r>
        <w:rPr>
          <w:rFonts w:ascii="Times New Roman"/>
          <w:b w:val="false"/>
          <w:i w:val="false"/>
          <w:color w:val="000000"/>
          <w:sz w:val="28"/>
        </w:rPr>
        <w:t>
      № 549/1 және № 549/2 шекаралық белігілер арасындағы мемлекеттік шекара сызығының ұзындығы 2.348 км құрайды.</w:t>
      </w:r>
    </w:p>
    <w:bookmarkEnd w:id="4186"/>
    <w:bookmarkStart w:name="z4230" w:id="4187"/>
    <w:p>
      <w:pPr>
        <w:spacing w:after="0"/>
        <w:ind w:left="0"/>
        <w:jc w:val="both"/>
      </w:pPr>
      <w:r>
        <w:rPr>
          <w:rFonts w:ascii="Times New Roman"/>
          <w:b w:val="false"/>
          <w:i w:val="false"/>
          <w:color w:val="000000"/>
          <w:sz w:val="28"/>
        </w:rPr>
        <w:t>
      № 549/2 аралық қазақстандық шекаралық бөлігі мемлекеттік шекара сызығында орналасқан бір шекаралық бағанадан тұрады. Оның геодезиялық координаталары - 44°28'48.10" с.е., 56°00'00.02" ш.б.</w:t>
      </w:r>
    </w:p>
    <w:bookmarkEnd w:id="4187"/>
    <w:bookmarkStart w:name="z4231" w:id="4188"/>
    <w:p>
      <w:pPr>
        <w:spacing w:after="0"/>
        <w:ind w:left="0"/>
        <w:jc w:val="both"/>
      </w:pPr>
      <w:r>
        <w:rPr>
          <w:rFonts w:ascii="Times New Roman"/>
          <w:b w:val="false"/>
          <w:i w:val="false"/>
          <w:color w:val="000000"/>
          <w:sz w:val="28"/>
        </w:rPr>
        <w:t>
      № 549/2 шекаралық белгіден басталатын мемлекеттік шекара сызығы тік сызықпен оңтүстік бағытта № 550 шекаралық белгіге дейін өтеді.</w:t>
      </w:r>
    </w:p>
    <w:bookmarkEnd w:id="4188"/>
    <w:bookmarkStart w:name="z4232" w:id="4189"/>
    <w:p>
      <w:pPr>
        <w:spacing w:after="0"/>
        <w:ind w:left="0"/>
        <w:jc w:val="both"/>
      </w:pPr>
      <w:r>
        <w:rPr>
          <w:rFonts w:ascii="Times New Roman"/>
          <w:b w:val="false"/>
          <w:i w:val="false"/>
          <w:color w:val="000000"/>
          <w:sz w:val="28"/>
        </w:rPr>
        <w:t>
      № 549/2 және № 550 шекаралық белігілер арасындағы мемлекеттік шекара сызығының ұзындығы 2.868 км құрайды.</w:t>
      </w:r>
    </w:p>
    <w:bookmarkEnd w:id="4189"/>
    <w:bookmarkStart w:name="z4233" w:id="4190"/>
    <w:p>
      <w:pPr>
        <w:spacing w:after="0"/>
        <w:ind w:left="0"/>
        <w:jc w:val="both"/>
      </w:pPr>
      <w:r>
        <w:rPr>
          <w:rFonts w:ascii="Times New Roman"/>
          <w:b w:val="false"/>
          <w:i w:val="false"/>
          <w:color w:val="000000"/>
          <w:sz w:val="28"/>
        </w:rPr>
        <w:t>
      № 550 негізгі қазақстандық шекаралық бөлігі мемлекеттік ілекара сызығында орналасқан бір шекаралық бағанадан тұрады. Оның геодезиялық координаталары - 44°27'15.19" с.е., 56°00'00.01" ш.б.</w:t>
      </w:r>
    </w:p>
    <w:bookmarkEnd w:id="4190"/>
    <w:bookmarkStart w:name="z4234" w:id="4191"/>
    <w:p>
      <w:pPr>
        <w:spacing w:after="0"/>
        <w:ind w:left="0"/>
        <w:jc w:val="both"/>
      </w:pPr>
      <w:r>
        <w:rPr>
          <w:rFonts w:ascii="Times New Roman"/>
          <w:b w:val="false"/>
          <w:i w:val="false"/>
          <w:color w:val="000000"/>
          <w:sz w:val="28"/>
        </w:rPr>
        <w:t>
      № 550 шекаралық белгіден басталатын мемлекеттік шекара сызығы тік сызықпен оңтүстік бағытта № 550/1 шекаралық белгіге дейін өтеді.</w:t>
      </w:r>
    </w:p>
    <w:bookmarkEnd w:id="4191"/>
    <w:bookmarkStart w:name="z4235" w:id="4192"/>
    <w:p>
      <w:pPr>
        <w:spacing w:after="0"/>
        <w:ind w:left="0"/>
        <w:jc w:val="both"/>
      </w:pPr>
      <w:r>
        <w:rPr>
          <w:rFonts w:ascii="Times New Roman"/>
          <w:b w:val="false"/>
          <w:i w:val="false"/>
          <w:color w:val="000000"/>
          <w:sz w:val="28"/>
        </w:rPr>
        <w:t>
      № 550 және № 550/1 шекаралық белігілер арасындағы мемлекеттік шекара сызығының ұзындығы 0.490 км құрайды.</w:t>
      </w:r>
    </w:p>
    <w:bookmarkEnd w:id="4192"/>
    <w:bookmarkStart w:name="z4236" w:id="4193"/>
    <w:p>
      <w:pPr>
        <w:spacing w:after="0"/>
        <w:ind w:left="0"/>
        <w:jc w:val="both"/>
      </w:pPr>
      <w:r>
        <w:rPr>
          <w:rFonts w:ascii="Times New Roman"/>
          <w:b w:val="false"/>
          <w:i w:val="false"/>
          <w:color w:val="000000"/>
          <w:sz w:val="28"/>
        </w:rPr>
        <w:t>
      № 550/1 аралық қазақстандық шекаралық бөлігі мемлекеітік шекара сызығында орналасқан бір шекаралық бағанадан тұрады. Оның геодезиялық координаталары - 44°26'59.32" с.е., 56°00'00.01" ш.б.</w:t>
      </w:r>
    </w:p>
    <w:bookmarkEnd w:id="4193"/>
    <w:bookmarkStart w:name="z4237" w:id="4194"/>
    <w:p>
      <w:pPr>
        <w:spacing w:after="0"/>
        <w:ind w:left="0"/>
        <w:jc w:val="both"/>
      </w:pPr>
      <w:r>
        <w:rPr>
          <w:rFonts w:ascii="Times New Roman"/>
          <w:b w:val="false"/>
          <w:i w:val="false"/>
          <w:color w:val="000000"/>
          <w:sz w:val="28"/>
        </w:rPr>
        <w:t>
      № 550/1 шекаралық белгіден басталатын мемлекеттік шекара сызығы тік сызықпен оңтүстік бағытта № 551 шекаралық белгіге дейін өтеді.</w:t>
      </w:r>
    </w:p>
    <w:bookmarkEnd w:id="4194"/>
    <w:bookmarkStart w:name="z4238" w:id="4195"/>
    <w:p>
      <w:pPr>
        <w:spacing w:after="0"/>
        <w:ind w:left="0"/>
        <w:jc w:val="both"/>
      </w:pPr>
      <w:r>
        <w:rPr>
          <w:rFonts w:ascii="Times New Roman"/>
          <w:b w:val="false"/>
          <w:i w:val="false"/>
          <w:color w:val="000000"/>
          <w:sz w:val="28"/>
        </w:rPr>
        <w:t>
      № 550/1 және № 551 шекаралық белігілер арасындағы мемлекеттік шекара сызығының ұзындығы 1.149 км құрайды.</w:t>
      </w:r>
    </w:p>
    <w:bookmarkEnd w:id="4195"/>
    <w:bookmarkStart w:name="z4239" w:id="4196"/>
    <w:p>
      <w:pPr>
        <w:spacing w:after="0"/>
        <w:ind w:left="0"/>
        <w:jc w:val="both"/>
      </w:pPr>
      <w:r>
        <w:rPr>
          <w:rFonts w:ascii="Times New Roman"/>
          <w:b w:val="false"/>
          <w:i w:val="false"/>
          <w:color w:val="000000"/>
          <w:sz w:val="28"/>
        </w:rPr>
        <w:t>
      № 551 негізгі өзбек шекаралық белгісі мемлекеттік шекара сызығында орналасқан бір шекаралық бағанадан тұрады. Оның геодезиялық координаталары - 44°26'22.10" с.е., 56°00'00.01" ш.б.</w:t>
      </w:r>
    </w:p>
    <w:bookmarkEnd w:id="4196"/>
    <w:bookmarkStart w:name="z4240" w:id="4197"/>
    <w:p>
      <w:pPr>
        <w:spacing w:after="0"/>
        <w:ind w:left="0"/>
        <w:jc w:val="both"/>
      </w:pPr>
      <w:r>
        <w:rPr>
          <w:rFonts w:ascii="Times New Roman"/>
          <w:b w:val="false"/>
          <w:i w:val="false"/>
          <w:color w:val="000000"/>
          <w:sz w:val="28"/>
        </w:rPr>
        <w:t>
      № 551 шекаралық белгіден басталатын мемлекеттік шекара сызығы тік сызықпен оңтүстік бағытта № 551/1 шекаралық белгіге дейін өтеді.</w:t>
      </w:r>
    </w:p>
    <w:bookmarkEnd w:id="4197"/>
    <w:bookmarkStart w:name="z4241" w:id="4198"/>
    <w:p>
      <w:pPr>
        <w:spacing w:after="0"/>
        <w:ind w:left="0"/>
        <w:jc w:val="both"/>
      </w:pPr>
      <w:r>
        <w:rPr>
          <w:rFonts w:ascii="Times New Roman"/>
          <w:b w:val="false"/>
          <w:i w:val="false"/>
          <w:color w:val="000000"/>
          <w:sz w:val="28"/>
        </w:rPr>
        <w:t>
      № 551 және № 551/1 шекаралық белігілер арасындағы мемлекеттік шекара сызығының ұзындығы 3.207 км құрайды.</w:t>
      </w:r>
    </w:p>
    <w:bookmarkEnd w:id="4198"/>
    <w:bookmarkStart w:name="z4242" w:id="4199"/>
    <w:p>
      <w:pPr>
        <w:spacing w:after="0"/>
        <w:ind w:left="0"/>
        <w:jc w:val="both"/>
      </w:pPr>
      <w:r>
        <w:rPr>
          <w:rFonts w:ascii="Times New Roman"/>
          <w:b w:val="false"/>
          <w:i w:val="false"/>
          <w:color w:val="000000"/>
          <w:sz w:val="28"/>
        </w:rPr>
        <w:t>
      № 551/1 аралық өзбек шекаралық белгісі мемлекеттік шекара сызығында орналасқан бір шекаралық бағанадан тұрады. Оның геодезиялық координаталары - 44°2438.20" с.е., 56°00'00.01" ш.б.</w:t>
      </w:r>
    </w:p>
    <w:bookmarkEnd w:id="4199"/>
    <w:bookmarkStart w:name="z4243" w:id="4200"/>
    <w:p>
      <w:pPr>
        <w:spacing w:after="0"/>
        <w:ind w:left="0"/>
        <w:jc w:val="both"/>
      </w:pPr>
      <w:r>
        <w:rPr>
          <w:rFonts w:ascii="Times New Roman"/>
          <w:b w:val="false"/>
          <w:i w:val="false"/>
          <w:color w:val="000000"/>
          <w:sz w:val="28"/>
        </w:rPr>
        <w:t>
      № 551/1 шекаралық белгіден басталатын мемлекеттік шекара сызығы тік сызықпен оңтүстік бағытта № 551/2 шекаралық белгіге дейін өтеді.</w:t>
      </w:r>
    </w:p>
    <w:bookmarkEnd w:id="4200"/>
    <w:bookmarkStart w:name="z4244" w:id="4201"/>
    <w:p>
      <w:pPr>
        <w:spacing w:after="0"/>
        <w:ind w:left="0"/>
        <w:jc w:val="both"/>
      </w:pPr>
      <w:r>
        <w:rPr>
          <w:rFonts w:ascii="Times New Roman"/>
          <w:b w:val="false"/>
          <w:i w:val="false"/>
          <w:color w:val="000000"/>
          <w:sz w:val="28"/>
        </w:rPr>
        <w:t>
      № 551/1 және № 551/2 шекаралық белігілер арасындағы мемлекеттік шекара сызығының ұзындығы 2.988 км құрайды.</w:t>
      </w:r>
    </w:p>
    <w:bookmarkEnd w:id="4201"/>
    <w:bookmarkStart w:name="z4245" w:id="4202"/>
    <w:p>
      <w:pPr>
        <w:spacing w:after="0"/>
        <w:ind w:left="0"/>
        <w:jc w:val="both"/>
      </w:pPr>
      <w:r>
        <w:rPr>
          <w:rFonts w:ascii="Times New Roman"/>
          <w:b w:val="false"/>
          <w:i w:val="false"/>
          <w:color w:val="000000"/>
          <w:sz w:val="28"/>
        </w:rPr>
        <w:t>
      № 551/2 аралық қазақстандық шекаралық бөлігі мемлекеттік шекара сызығында орналасқан бір шекаралық бағанадан тұрады. Оның геодезиялық координаталары - 44°23'01.41" с.е., 56°00'00.00" ш.б.</w:t>
      </w:r>
    </w:p>
    <w:bookmarkEnd w:id="4202"/>
    <w:bookmarkStart w:name="z4246" w:id="4203"/>
    <w:p>
      <w:pPr>
        <w:spacing w:after="0"/>
        <w:ind w:left="0"/>
        <w:jc w:val="both"/>
      </w:pPr>
      <w:r>
        <w:rPr>
          <w:rFonts w:ascii="Times New Roman"/>
          <w:b w:val="false"/>
          <w:i w:val="false"/>
          <w:color w:val="000000"/>
          <w:sz w:val="28"/>
        </w:rPr>
        <w:t>
      № 551/2 шекаралық белгіден басталатын мемлекеттік шекара сызығы тік сызықпен оңтүстік бағытта № 552 шекаралық белгіге дейін өтеді.</w:t>
      </w:r>
    </w:p>
    <w:bookmarkEnd w:id="4203"/>
    <w:bookmarkStart w:name="z4247" w:id="4204"/>
    <w:p>
      <w:pPr>
        <w:spacing w:after="0"/>
        <w:ind w:left="0"/>
        <w:jc w:val="both"/>
      </w:pPr>
      <w:r>
        <w:rPr>
          <w:rFonts w:ascii="Times New Roman"/>
          <w:b w:val="false"/>
          <w:i w:val="false"/>
          <w:color w:val="000000"/>
          <w:sz w:val="28"/>
        </w:rPr>
        <w:t>
      № 551/2 және № 552 шекаралық белігілер арасындағы мемлекеттік шекара сызығының ұзындығы 2.815 км құрайды.</w:t>
      </w:r>
    </w:p>
    <w:bookmarkEnd w:id="4204"/>
    <w:bookmarkStart w:name="z4248" w:id="4205"/>
    <w:p>
      <w:pPr>
        <w:spacing w:after="0"/>
        <w:ind w:left="0"/>
        <w:jc w:val="both"/>
      </w:pPr>
      <w:r>
        <w:rPr>
          <w:rFonts w:ascii="Times New Roman"/>
          <w:b w:val="false"/>
          <w:i w:val="false"/>
          <w:color w:val="000000"/>
          <w:sz w:val="28"/>
        </w:rPr>
        <w:t>
      № 552 негізгі қазақстандық шекаралық бөлігі мемлекеттік шекара сызығында орналасқан бір шекаралық бағанадан тұрады. Оның геодезиялық координаталары - 44°2130.22" с.е., 55°59'59.99" ш.б.</w:t>
      </w:r>
    </w:p>
    <w:bookmarkEnd w:id="4205"/>
    <w:bookmarkStart w:name="z4249" w:id="4206"/>
    <w:p>
      <w:pPr>
        <w:spacing w:after="0"/>
        <w:ind w:left="0"/>
        <w:jc w:val="both"/>
      </w:pPr>
      <w:r>
        <w:rPr>
          <w:rFonts w:ascii="Times New Roman"/>
          <w:b w:val="false"/>
          <w:i w:val="false"/>
          <w:color w:val="000000"/>
          <w:sz w:val="28"/>
        </w:rPr>
        <w:t>
      № 552 шекаралық белгіден басталатын мемлекеттік шекара сызығы тік сызықпен оңтүстік бағытта № 552/1 шекаралық белгіге дейін өтеді.</w:t>
      </w:r>
    </w:p>
    <w:bookmarkEnd w:id="4206"/>
    <w:bookmarkStart w:name="z4250" w:id="4207"/>
    <w:p>
      <w:pPr>
        <w:spacing w:after="0"/>
        <w:ind w:left="0"/>
        <w:jc w:val="both"/>
      </w:pPr>
      <w:r>
        <w:rPr>
          <w:rFonts w:ascii="Times New Roman"/>
          <w:b w:val="false"/>
          <w:i w:val="false"/>
          <w:color w:val="000000"/>
          <w:sz w:val="28"/>
        </w:rPr>
        <w:t>
      № 552 және № 552/1 шекаралық белігілер арасындағы мемлекеттік шекара сызығының ұзындығы 1.285 км құрайды.</w:t>
      </w:r>
    </w:p>
    <w:bookmarkEnd w:id="4207"/>
    <w:bookmarkStart w:name="z4251" w:id="4208"/>
    <w:p>
      <w:pPr>
        <w:spacing w:after="0"/>
        <w:ind w:left="0"/>
        <w:jc w:val="both"/>
      </w:pPr>
      <w:r>
        <w:rPr>
          <w:rFonts w:ascii="Times New Roman"/>
          <w:b w:val="false"/>
          <w:i w:val="false"/>
          <w:color w:val="000000"/>
          <w:sz w:val="28"/>
        </w:rPr>
        <w:t>
      № 552/1 аралық қазақстандық шекаралық бөлігі, мемлекеттік шекара сызығында орналасқан бір шекаралық бағанадан тұрады. Оның геодезиялық координаталары - 44°20'48.59" с.е., 56°00'00.01" ш.б.</w:t>
      </w:r>
    </w:p>
    <w:bookmarkEnd w:id="4208"/>
    <w:bookmarkStart w:name="z4252" w:id="4209"/>
    <w:p>
      <w:pPr>
        <w:spacing w:after="0"/>
        <w:ind w:left="0"/>
        <w:jc w:val="both"/>
      </w:pPr>
      <w:r>
        <w:rPr>
          <w:rFonts w:ascii="Times New Roman"/>
          <w:b w:val="false"/>
          <w:i w:val="false"/>
          <w:color w:val="000000"/>
          <w:sz w:val="28"/>
        </w:rPr>
        <w:t>
      № 552/1 шекаралық белгіден басталатын мемлекеттік шекара сызығы тік сызықпен оңтүстік бағытта № 553 шекаралық белгіге дейін өтеді.</w:t>
      </w:r>
    </w:p>
    <w:bookmarkEnd w:id="4209"/>
    <w:bookmarkStart w:name="z4253" w:id="4210"/>
    <w:p>
      <w:pPr>
        <w:spacing w:after="0"/>
        <w:ind w:left="0"/>
        <w:jc w:val="both"/>
      </w:pPr>
      <w:r>
        <w:rPr>
          <w:rFonts w:ascii="Times New Roman"/>
          <w:b w:val="false"/>
          <w:i w:val="false"/>
          <w:color w:val="000000"/>
          <w:sz w:val="28"/>
        </w:rPr>
        <w:t>
      № 552/1 және № 553 шекаралық белігілер арасындағы мемлекеттік шекара сызығының ұзындығы 1.791 км құрайды.</w:t>
      </w:r>
    </w:p>
    <w:bookmarkEnd w:id="4210"/>
    <w:bookmarkStart w:name="z4254" w:id="4211"/>
    <w:p>
      <w:pPr>
        <w:spacing w:after="0"/>
        <w:ind w:left="0"/>
        <w:jc w:val="both"/>
      </w:pPr>
      <w:r>
        <w:rPr>
          <w:rFonts w:ascii="Times New Roman"/>
          <w:b w:val="false"/>
          <w:i w:val="false"/>
          <w:color w:val="000000"/>
          <w:sz w:val="28"/>
        </w:rPr>
        <w:t>
      № 553 негізгі өзбек шекаралық белгісі мемлекеттік шекара сызығында орналасқан оір шекаралық бағанадан тұрады. Оның геодезиялық координаталары - 44°19'50.57" с.е., 56°00'00.00" ш.б.</w:t>
      </w:r>
    </w:p>
    <w:bookmarkEnd w:id="4211"/>
    <w:bookmarkStart w:name="z4255" w:id="4212"/>
    <w:p>
      <w:pPr>
        <w:spacing w:after="0"/>
        <w:ind w:left="0"/>
        <w:jc w:val="both"/>
      </w:pPr>
      <w:r>
        <w:rPr>
          <w:rFonts w:ascii="Times New Roman"/>
          <w:b w:val="false"/>
          <w:i w:val="false"/>
          <w:color w:val="000000"/>
          <w:sz w:val="28"/>
        </w:rPr>
        <w:t>
      № 553 шекаралық белгіден басталатын мемлекеттік шекара сызығы тік сызықпен оңтүстік бағытта № 554 шекаралық белгіге дейін өтеді.</w:t>
      </w:r>
    </w:p>
    <w:bookmarkEnd w:id="4212"/>
    <w:bookmarkStart w:name="z4256" w:id="4213"/>
    <w:p>
      <w:pPr>
        <w:spacing w:after="0"/>
        <w:ind w:left="0"/>
        <w:jc w:val="both"/>
      </w:pPr>
      <w:r>
        <w:rPr>
          <w:rFonts w:ascii="Times New Roman"/>
          <w:b w:val="false"/>
          <w:i w:val="false"/>
          <w:color w:val="000000"/>
          <w:sz w:val="28"/>
        </w:rPr>
        <w:t>
      № 553 және № 554 шекаралық белігілер арасындағы мемлекеттік шекара сызығының ұзындығы 2.679 км құрайды.</w:t>
      </w:r>
    </w:p>
    <w:bookmarkEnd w:id="4213"/>
    <w:bookmarkStart w:name="z4257" w:id="4214"/>
    <w:p>
      <w:pPr>
        <w:spacing w:after="0"/>
        <w:ind w:left="0"/>
        <w:jc w:val="both"/>
      </w:pPr>
      <w:r>
        <w:rPr>
          <w:rFonts w:ascii="Times New Roman"/>
          <w:b w:val="false"/>
          <w:i w:val="false"/>
          <w:color w:val="000000"/>
          <w:sz w:val="28"/>
        </w:rPr>
        <w:t>
      № 554 негізгі қазақстандық шекаралық бөлігі мемлекеттік шекара сызығында орналасқан бір шекаралық бағанадан тұрады. Оның геодезиялық координаталары - 44°18'23.79" с.е., 56°00'00.01" ш.б.</w:t>
      </w:r>
    </w:p>
    <w:bookmarkEnd w:id="4214"/>
    <w:bookmarkStart w:name="z4258" w:id="4215"/>
    <w:p>
      <w:pPr>
        <w:spacing w:after="0"/>
        <w:ind w:left="0"/>
        <w:jc w:val="both"/>
      </w:pPr>
      <w:r>
        <w:rPr>
          <w:rFonts w:ascii="Times New Roman"/>
          <w:b w:val="false"/>
          <w:i w:val="false"/>
          <w:color w:val="000000"/>
          <w:sz w:val="28"/>
        </w:rPr>
        <w:t>
      № 554 шекаралық белгіден басталатын мемлекеттік шекара сызығы тік сызықпен оңтүстік бағытта № 554/1 шекаралық белгіге дейін өтеді.</w:t>
      </w:r>
    </w:p>
    <w:bookmarkEnd w:id="4215"/>
    <w:bookmarkStart w:name="z4259" w:id="4216"/>
    <w:p>
      <w:pPr>
        <w:spacing w:after="0"/>
        <w:ind w:left="0"/>
        <w:jc w:val="both"/>
      </w:pPr>
      <w:r>
        <w:rPr>
          <w:rFonts w:ascii="Times New Roman"/>
          <w:b w:val="false"/>
          <w:i w:val="false"/>
          <w:color w:val="000000"/>
          <w:sz w:val="28"/>
        </w:rPr>
        <w:t>
      № 554 және № 554/1 шекаралық белігілер арасындағы мемлекепік шекара сызығының ұзыидыгы 1.030 км құрайды.</w:t>
      </w:r>
    </w:p>
    <w:bookmarkEnd w:id="4216"/>
    <w:bookmarkStart w:name="z4260" w:id="4217"/>
    <w:p>
      <w:pPr>
        <w:spacing w:after="0"/>
        <w:ind w:left="0"/>
        <w:jc w:val="both"/>
      </w:pPr>
      <w:r>
        <w:rPr>
          <w:rFonts w:ascii="Times New Roman"/>
          <w:b w:val="false"/>
          <w:i w:val="false"/>
          <w:color w:val="000000"/>
          <w:sz w:val="28"/>
        </w:rPr>
        <w:t>
      № 554/1 аралық қазақстандық шекаралық бөлігі мемлекеттік шекара сызығында орналасқан бір шекаралық бағанадан тұрады. Оның геодезиялық координаталары - 44°17'50.43" с.е., 56°00'00.00" ш.б.</w:t>
      </w:r>
    </w:p>
    <w:bookmarkEnd w:id="4217"/>
    <w:bookmarkStart w:name="z4261" w:id="4218"/>
    <w:p>
      <w:pPr>
        <w:spacing w:after="0"/>
        <w:ind w:left="0"/>
        <w:jc w:val="both"/>
      </w:pPr>
      <w:r>
        <w:rPr>
          <w:rFonts w:ascii="Times New Roman"/>
          <w:b w:val="false"/>
          <w:i w:val="false"/>
          <w:color w:val="000000"/>
          <w:sz w:val="28"/>
        </w:rPr>
        <w:t>
      № 554/1 шекаралық белгіден басталатын мемлекеттік шекара сызығы тік сызықпен оңтустік бағытта № 555 шекаралық белгіге дейін өтеді.</w:t>
      </w:r>
    </w:p>
    <w:bookmarkEnd w:id="4218"/>
    <w:bookmarkStart w:name="z4262" w:id="4219"/>
    <w:p>
      <w:pPr>
        <w:spacing w:after="0"/>
        <w:ind w:left="0"/>
        <w:jc w:val="both"/>
      </w:pPr>
      <w:r>
        <w:rPr>
          <w:rFonts w:ascii="Times New Roman"/>
          <w:b w:val="false"/>
          <w:i w:val="false"/>
          <w:color w:val="000000"/>
          <w:sz w:val="28"/>
        </w:rPr>
        <w:t>
      № 554/1 және № 555 шекаралық белігілер арасындағы мемлекеттік шекара сызығының ұзындығы 2.247 км құрайды.</w:t>
      </w:r>
    </w:p>
    <w:bookmarkEnd w:id="4219"/>
    <w:bookmarkStart w:name="z4263" w:id="4220"/>
    <w:p>
      <w:pPr>
        <w:spacing w:after="0"/>
        <w:ind w:left="0"/>
        <w:jc w:val="both"/>
      </w:pPr>
      <w:r>
        <w:rPr>
          <w:rFonts w:ascii="Times New Roman"/>
          <w:b w:val="false"/>
          <w:i w:val="false"/>
          <w:color w:val="000000"/>
          <w:sz w:val="28"/>
        </w:rPr>
        <w:t>
      № 555 негізгі өзбек шекаралық белгісі мемлекеттік шекара сызығында орналасқан бір шекаралық бағанадан тұрады. Оның геодезиялық координаталары - 44°16'37.62" с.е., 56°00'00.01" ш.б.</w:t>
      </w:r>
    </w:p>
    <w:bookmarkEnd w:id="4220"/>
    <w:bookmarkStart w:name="z4264" w:id="4221"/>
    <w:p>
      <w:pPr>
        <w:spacing w:after="0"/>
        <w:ind w:left="0"/>
        <w:jc w:val="both"/>
      </w:pPr>
      <w:r>
        <w:rPr>
          <w:rFonts w:ascii="Times New Roman"/>
          <w:b w:val="false"/>
          <w:i w:val="false"/>
          <w:color w:val="000000"/>
          <w:sz w:val="28"/>
        </w:rPr>
        <w:t>
      № 555 шекаралық белгіден басталатын мемлекеттік шекара сызығы тік сызықпен оңтүстік бағытта № 555/1 шекаралық белгіге депін өтеді.</w:t>
      </w:r>
    </w:p>
    <w:bookmarkEnd w:id="4221"/>
    <w:bookmarkStart w:name="z4265" w:id="4222"/>
    <w:p>
      <w:pPr>
        <w:spacing w:after="0"/>
        <w:ind w:left="0"/>
        <w:jc w:val="both"/>
      </w:pPr>
      <w:r>
        <w:rPr>
          <w:rFonts w:ascii="Times New Roman"/>
          <w:b w:val="false"/>
          <w:i w:val="false"/>
          <w:color w:val="000000"/>
          <w:sz w:val="28"/>
        </w:rPr>
        <w:t>
      № 555 және № 555/1 шекаралық белігілер арасындағы мемлекеттік шекара сызығының ұзындығы 2.557 км құрайды.</w:t>
      </w:r>
    </w:p>
    <w:bookmarkEnd w:id="4222"/>
    <w:bookmarkStart w:name="z4266" w:id="4223"/>
    <w:p>
      <w:pPr>
        <w:spacing w:after="0"/>
        <w:ind w:left="0"/>
        <w:jc w:val="both"/>
      </w:pPr>
      <w:r>
        <w:rPr>
          <w:rFonts w:ascii="Times New Roman"/>
          <w:b w:val="false"/>
          <w:i w:val="false"/>
          <w:color w:val="000000"/>
          <w:sz w:val="28"/>
        </w:rPr>
        <w:t>
      № 555/1 аралық өзбек шекаралық белгісі мемлекеттік шекара сызығында орналасқан бір шекаралық бағанадан тұрады. Оның геодезиялық координаталары - 44°15'14.78" с.е., 56°00'00.02'' ш.б.</w:t>
      </w:r>
    </w:p>
    <w:bookmarkEnd w:id="4223"/>
    <w:bookmarkStart w:name="z4267" w:id="4224"/>
    <w:p>
      <w:pPr>
        <w:spacing w:after="0"/>
        <w:ind w:left="0"/>
        <w:jc w:val="both"/>
      </w:pPr>
      <w:r>
        <w:rPr>
          <w:rFonts w:ascii="Times New Roman"/>
          <w:b w:val="false"/>
          <w:i w:val="false"/>
          <w:color w:val="000000"/>
          <w:sz w:val="28"/>
        </w:rPr>
        <w:t>
      № 555/1 шекаралық белгіден басталатын мемлекеттік шекара сызығы тік сызықпен оңтүстік бағытта № 556 шекаралық белгіге дейін өтеді.</w:t>
      </w:r>
    </w:p>
    <w:bookmarkEnd w:id="4224"/>
    <w:bookmarkStart w:name="z4268" w:id="4225"/>
    <w:p>
      <w:pPr>
        <w:spacing w:after="0"/>
        <w:ind w:left="0"/>
        <w:jc w:val="both"/>
      </w:pPr>
      <w:r>
        <w:rPr>
          <w:rFonts w:ascii="Times New Roman"/>
          <w:b w:val="false"/>
          <w:i w:val="false"/>
          <w:color w:val="000000"/>
          <w:sz w:val="28"/>
        </w:rPr>
        <w:t>
      № 555/1 және № 556 шекаралық белігілер арасындағы мемлекеттік шекара сызығының ұзындығы 2.455 км құрайды.</w:t>
      </w:r>
    </w:p>
    <w:bookmarkEnd w:id="4225"/>
    <w:bookmarkStart w:name="z4269" w:id="4226"/>
    <w:p>
      <w:pPr>
        <w:spacing w:after="0"/>
        <w:ind w:left="0"/>
        <w:jc w:val="both"/>
      </w:pPr>
      <w:r>
        <w:rPr>
          <w:rFonts w:ascii="Times New Roman"/>
          <w:b w:val="false"/>
          <w:i w:val="false"/>
          <w:color w:val="000000"/>
          <w:sz w:val="28"/>
        </w:rPr>
        <w:t>
      № 556 негізгі қазақстандық шекаралық бөлігі мемлекеттік шекара сызығында орналасқан бір шекаралық бағанадан тұрады. Оның геодезиялық координаталары - 44°13'55.24" с.е., 56°00'00.02" ш.б.</w:t>
      </w:r>
    </w:p>
    <w:bookmarkEnd w:id="4226"/>
    <w:bookmarkStart w:name="z4270" w:id="4227"/>
    <w:p>
      <w:pPr>
        <w:spacing w:after="0"/>
        <w:ind w:left="0"/>
        <w:jc w:val="both"/>
      </w:pPr>
      <w:r>
        <w:rPr>
          <w:rFonts w:ascii="Times New Roman"/>
          <w:b w:val="false"/>
          <w:i w:val="false"/>
          <w:color w:val="000000"/>
          <w:sz w:val="28"/>
        </w:rPr>
        <w:t>
      № 556 шекаралық белгіден басталатын мемлекеттік шекара сызығы тік сызықпен оңтүстік бағытта № 556/1 шекаралық белгіге депін өіеді.</w:t>
      </w:r>
    </w:p>
    <w:bookmarkEnd w:id="4227"/>
    <w:bookmarkStart w:name="z4271" w:id="4228"/>
    <w:p>
      <w:pPr>
        <w:spacing w:after="0"/>
        <w:ind w:left="0"/>
        <w:jc w:val="both"/>
      </w:pPr>
      <w:r>
        <w:rPr>
          <w:rFonts w:ascii="Times New Roman"/>
          <w:b w:val="false"/>
          <w:i w:val="false"/>
          <w:color w:val="000000"/>
          <w:sz w:val="28"/>
        </w:rPr>
        <w:t>
      № 556 және № 556/1 шекаралық белігілер арасындағы мемлекеттік шекара сызығының ұзындығы 3.530 км құрайды.</w:t>
      </w:r>
    </w:p>
    <w:bookmarkEnd w:id="4228"/>
    <w:bookmarkStart w:name="z4272" w:id="4229"/>
    <w:p>
      <w:pPr>
        <w:spacing w:after="0"/>
        <w:ind w:left="0"/>
        <w:jc w:val="both"/>
      </w:pPr>
      <w:r>
        <w:rPr>
          <w:rFonts w:ascii="Times New Roman"/>
          <w:b w:val="false"/>
          <w:i w:val="false"/>
          <w:color w:val="000000"/>
          <w:sz w:val="28"/>
        </w:rPr>
        <w:t>
      № 556/1 аралық қазақстандық шекаралық бөлігі мемлекеттік шекара сызығында орналасқан бір шекаралық бағанадан тұрады. Оның геодезиялық координаталары - 44°12'00.88" с.е., 56°00'00.02" ш.б.</w:t>
      </w:r>
    </w:p>
    <w:bookmarkEnd w:id="4229"/>
    <w:bookmarkStart w:name="z4273" w:id="4230"/>
    <w:p>
      <w:pPr>
        <w:spacing w:after="0"/>
        <w:ind w:left="0"/>
        <w:jc w:val="both"/>
      </w:pPr>
      <w:r>
        <w:rPr>
          <w:rFonts w:ascii="Times New Roman"/>
          <w:b w:val="false"/>
          <w:i w:val="false"/>
          <w:color w:val="000000"/>
          <w:sz w:val="28"/>
        </w:rPr>
        <w:t>
      № 556/1 шекаралық белгіден басталатын мемлекеттік шекара сызығы тік сызықпен оңтүстік бағытта № 557 шекаралық белгіге дейін өтеді.</w:t>
      </w:r>
    </w:p>
    <w:bookmarkEnd w:id="4230"/>
    <w:bookmarkStart w:name="z4274" w:id="4231"/>
    <w:p>
      <w:pPr>
        <w:spacing w:after="0"/>
        <w:ind w:left="0"/>
        <w:jc w:val="both"/>
      </w:pPr>
      <w:r>
        <w:rPr>
          <w:rFonts w:ascii="Times New Roman"/>
          <w:b w:val="false"/>
          <w:i w:val="false"/>
          <w:color w:val="000000"/>
          <w:sz w:val="28"/>
        </w:rPr>
        <w:t>
      № 556/1 және № 557 шекаралық белігілер арасындағы мемлекеттік шекара сызығының ұзындығы 2.889 км құрайды.</w:t>
      </w:r>
    </w:p>
    <w:bookmarkEnd w:id="4231"/>
    <w:bookmarkStart w:name="z4275" w:id="4232"/>
    <w:p>
      <w:pPr>
        <w:spacing w:after="0"/>
        <w:ind w:left="0"/>
        <w:jc w:val="both"/>
      </w:pPr>
      <w:r>
        <w:rPr>
          <w:rFonts w:ascii="Times New Roman"/>
          <w:b w:val="false"/>
          <w:i w:val="false"/>
          <w:color w:val="000000"/>
          <w:sz w:val="28"/>
        </w:rPr>
        <w:t>
      № 557 негізгі өзбек шекаралық белгісі мемлекеттік шекара сызығында орналасқан бір шекаралық бағанадан тұрады. Оның геодезиялық координаталары - 44°10'27.29" с.е., 56°00'00.02" ш.б.</w:t>
      </w:r>
    </w:p>
    <w:bookmarkEnd w:id="4232"/>
    <w:bookmarkStart w:name="z4276" w:id="4233"/>
    <w:p>
      <w:pPr>
        <w:spacing w:after="0"/>
        <w:ind w:left="0"/>
        <w:jc w:val="both"/>
      </w:pPr>
      <w:r>
        <w:rPr>
          <w:rFonts w:ascii="Times New Roman"/>
          <w:b w:val="false"/>
          <w:i w:val="false"/>
          <w:color w:val="000000"/>
          <w:sz w:val="28"/>
        </w:rPr>
        <w:t>
      № 557 шекаралық белгіден басталатын мемлекеттік шекара сызығы тік сызықпен оңтүстік бағытта № 557/1 шекаралық белгіге дейін өтеді.</w:t>
      </w:r>
    </w:p>
    <w:bookmarkEnd w:id="4233"/>
    <w:bookmarkStart w:name="z4277" w:id="4234"/>
    <w:p>
      <w:pPr>
        <w:spacing w:after="0"/>
        <w:ind w:left="0"/>
        <w:jc w:val="both"/>
      </w:pPr>
      <w:r>
        <w:rPr>
          <w:rFonts w:ascii="Times New Roman"/>
          <w:b w:val="false"/>
          <w:i w:val="false"/>
          <w:color w:val="000000"/>
          <w:sz w:val="28"/>
        </w:rPr>
        <w:t>
      № 557 және № 557/1 шекаралық белігілер арасындағы мемлекеттік шекара сызығының ұзындығы 2.226 км құрайды.</w:t>
      </w:r>
    </w:p>
    <w:bookmarkEnd w:id="4234"/>
    <w:bookmarkStart w:name="z4278" w:id="4235"/>
    <w:p>
      <w:pPr>
        <w:spacing w:after="0"/>
        <w:ind w:left="0"/>
        <w:jc w:val="both"/>
      </w:pPr>
      <w:r>
        <w:rPr>
          <w:rFonts w:ascii="Times New Roman"/>
          <w:b w:val="false"/>
          <w:i w:val="false"/>
          <w:color w:val="000000"/>
          <w:sz w:val="28"/>
        </w:rPr>
        <w:t>
      № 557/1 аралық өзбек шекаралық белгісі мемлекеттік шекара сызығында орналасқан бір шекаралық бағанадан тұрады. Оның геодезиялық координаталары - 44°09'15.17" с.е., 56°00'00.01" ш.б.</w:t>
      </w:r>
    </w:p>
    <w:bookmarkEnd w:id="4235"/>
    <w:bookmarkStart w:name="z4279" w:id="4236"/>
    <w:p>
      <w:pPr>
        <w:spacing w:after="0"/>
        <w:ind w:left="0"/>
        <w:jc w:val="both"/>
      </w:pPr>
      <w:r>
        <w:rPr>
          <w:rFonts w:ascii="Times New Roman"/>
          <w:b w:val="false"/>
          <w:i w:val="false"/>
          <w:color w:val="000000"/>
          <w:sz w:val="28"/>
        </w:rPr>
        <w:t>
      № 557/1 шекаралық белгіден басталатын мемлекеттік шекара сызығы тік сызықпен оңтүстік бағытта № 557/2 шекаралық белгіге дейін өтеді.</w:t>
      </w:r>
    </w:p>
    <w:bookmarkEnd w:id="4236"/>
    <w:bookmarkStart w:name="z4280" w:id="4237"/>
    <w:p>
      <w:pPr>
        <w:spacing w:after="0"/>
        <w:ind w:left="0"/>
        <w:jc w:val="both"/>
      </w:pPr>
      <w:r>
        <w:rPr>
          <w:rFonts w:ascii="Times New Roman"/>
          <w:b w:val="false"/>
          <w:i w:val="false"/>
          <w:color w:val="000000"/>
          <w:sz w:val="28"/>
        </w:rPr>
        <w:t>
      № 557/1 және № 557/2 шекаралық белігілер арасындағы мемлекеттік шекара сызығының ұзындығы 2.587 км құрайды.</w:t>
      </w:r>
    </w:p>
    <w:bookmarkEnd w:id="4237"/>
    <w:bookmarkStart w:name="z4281" w:id="4238"/>
    <w:p>
      <w:pPr>
        <w:spacing w:after="0"/>
        <w:ind w:left="0"/>
        <w:jc w:val="both"/>
      </w:pPr>
      <w:r>
        <w:rPr>
          <w:rFonts w:ascii="Times New Roman"/>
          <w:b w:val="false"/>
          <w:i w:val="false"/>
          <w:color w:val="000000"/>
          <w:sz w:val="28"/>
        </w:rPr>
        <w:t>
      № 557/2 аралық қазақстандық шекаралық бөлігі мемлекеттік шекара сызығында орналасқан бір шекаралық бағанадан тұрады. Оның геодезиялық координаталары - 44°07'51.36" с.е., 56°00'00.02" ш.б.</w:t>
      </w:r>
    </w:p>
    <w:bookmarkEnd w:id="4238"/>
    <w:bookmarkStart w:name="z4282" w:id="4239"/>
    <w:p>
      <w:pPr>
        <w:spacing w:after="0"/>
        <w:ind w:left="0"/>
        <w:jc w:val="both"/>
      </w:pPr>
      <w:r>
        <w:rPr>
          <w:rFonts w:ascii="Times New Roman"/>
          <w:b w:val="false"/>
          <w:i w:val="false"/>
          <w:color w:val="000000"/>
          <w:sz w:val="28"/>
        </w:rPr>
        <w:t>
      № 557/2 шекаралық белгіден басталатын мемлекеттік шекара сызығы тік сызықпен оңтүстік бағытта № 558 шекаралық белгіге дейін өі еді.</w:t>
      </w:r>
    </w:p>
    <w:bookmarkEnd w:id="4239"/>
    <w:bookmarkStart w:name="z4283" w:id="4240"/>
    <w:p>
      <w:pPr>
        <w:spacing w:after="0"/>
        <w:ind w:left="0"/>
        <w:jc w:val="both"/>
      </w:pPr>
      <w:r>
        <w:rPr>
          <w:rFonts w:ascii="Times New Roman"/>
          <w:b w:val="false"/>
          <w:i w:val="false"/>
          <w:color w:val="000000"/>
          <w:sz w:val="28"/>
        </w:rPr>
        <w:t>
      № 557/2 және № 558 шекаралық белігілер арасындағы мемлекеттік шекара сызығының ұзындығы 2.720 км құрайды.</w:t>
      </w:r>
    </w:p>
    <w:bookmarkEnd w:id="4240"/>
    <w:bookmarkStart w:name="z4284" w:id="4241"/>
    <w:p>
      <w:pPr>
        <w:spacing w:after="0"/>
        <w:ind w:left="0"/>
        <w:jc w:val="both"/>
      </w:pPr>
      <w:r>
        <w:rPr>
          <w:rFonts w:ascii="Times New Roman"/>
          <w:b w:val="false"/>
          <w:i w:val="false"/>
          <w:color w:val="000000"/>
          <w:sz w:val="28"/>
        </w:rPr>
        <w:t>
      № 558 негізгі      қазақстандық шекаралық бөлігі мемлекеттік шекара сызығында орналасқан бір шекаралық бағанадан тұрады. Оның геодезиялық координаталары - 44°06'23.25" с.е., 56°00'00.03" ш.б.</w:t>
      </w:r>
    </w:p>
    <w:bookmarkEnd w:id="4241"/>
    <w:bookmarkStart w:name="z4285" w:id="4242"/>
    <w:p>
      <w:pPr>
        <w:spacing w:after="0"/>
        <w:ind w:left="0"/>
        <w:jc w:val="both"/>
      </w:pPr>
      <w:r>
        <w:rPr>
          <w:rFonts w:ascii="Times New Roman"/>
          <w:b w:val="false"/>
          <w:i w:val="false"/>
          <w:color w:val="000000"/>
          <w:sz w:val="28"/>
        </w:rPr>
        <w:t>
      № 558 шекаралық белгіден басталатын мемлекеттік шекара сызығы тік сызықпен оңтүстік бағытта № 558/1 шекаралық белгіге дейін өтеді.</w:t>
      </w:r>
    </w:p>
    <w:bookmarkEnd w:id="4242"/>
    <w:bookmarkStart w:name="z4286" w:id="4243"/>
    <w:p>
      <w:pPr>
        <w:spacing w:after="0"/>
        <w:ind w:left="0"/>
        <w:jc w:val="both"/>
      </w:pPr>
      <w:r>
        <w:rPr>
          <w:rFonts w:ascii="Times New Roman"/>
          <w:b w:val="false"/>
          <w:i w:val="false"/>
          <w:color w:val="000000"/>
          <w:sz w:val="28"/>
        </w:rPr>
        <w:t>
      № 558 және № 558/1 шекаралық белігілер арасындағы мемлекеттік шекара сызығының ұзындығы 3.492 км құрайды.</w:t>
      </w:r>
    </w:p>
    <w:bookmarkEnd w:id="4243"/>
    <w:bookmarkStart w:name="z4287" w:id="4244"/>
    <w:p>
      <w:pPr>
        <w:spacing w:after="0"/>
        <w:ind w:left="0"/>
        <w:jc w:val="both"/>
      </w:pPr>
      <w:r>
        <w:rPr>
          <w:rFonts w:ascii="Times New Roman"/>
          <w:b w:val="false"/>
          <w:i w:val="false"/>
          <w:color w:val="000000"/>
          <w:sz w:val="28"/>
        </w:rPr>
        <w:t>
      № 558/1 аралық қазақстандық шекаралық бөлігі мемлекеттік шекара сызығында орналасқан бір шекаралық бағанадан тұрады. Оның геодезиялық координаталары - 44°04'30.10" с.е., 56°00'00.07" ш.б.</w:t>
      </w:r>
    </w:p>
    <w:bookmarkEnd w:id="4244"/>
    <w:bookmarkStart w:name="z4288" w:id="4245"/>
    <w:p>
      <w:pPr>
        <w:spacing w:after="0"/>
        <w:ind w:left="0"/>
        <w:jc w:val="both"/>
      </w:pPr>
      <w:r>
        <w:rPr>
          <w:rFonts w:ascii="Times New Roman"/>
          <w:b w:val="false"/>
          <w:i w:val="false"/>
          <w:color w:val="000000"/>
          <w:sz w:val="28"/>
        </w:rPr>
        <w:t>
      № 558/1 шекаралық белгіден басталатын мемлекеттік шекара сызығы тік сызықпен оңтүстік бағытта № 558/2 шекаралық белгіге дейін өтеді.</w:t>
      </w:r>
    </w:p>
    <w:bookmarkEnd w:id="4245"/>
    <w:bookmarkStart w:name="z4289" w:id="4246"/>
    <w:p>
      <w:pPr>
        <w:spacing w:after="0"/>
        <w:ind w:left="0"/>
        <w:jc w:val="both"/>
      </w:pPr>
      <w:r>
        <w:rPr>
          <w:rFonts w:ascii="Times New Roman"/>
          <w:b w:val="false"/>
          <w:i w:val="false"/>
          <w:color w:val="000000"/>
          <w:sz w:val="28"/>
        </w:rPr>
        <w:t>
      № 558/1 және № 558/2 шекаралық белігілер арасындағы мемлекеттік шекара сызығының ұзындығы 2.851 км құрайды.</w:t>
      </w:r>
    </w:p>
    <w:bookmarkEnd w:id="4246"/>
    <w:bookmarkStart w:name="z4290" w:id="4247"/>
    <w:p>
      <w:pPr>
        <w:spacing w:after="0"/>
        <w:ind w:left="0"/>
        <w:jc w:val="both"/>
      </w:pPr>
      <w:r>
        <w:rPr>
          <w:rFonts w:ascii="Times New Roman"/>
          <w:b w:val="false"/>
          <w:i w:val="false"/>
          <w:color w:val="000000"/>
          <w:sz w:val="28"/>
        </w:rPr>
        <w:t>
      № 558/2 аралық өзбек шекаралық белгісі мемлекеттік шекара сызығында орналасқан бір шекаралық бағанадан тұрады. Оның геодезиялық координаталары - 44°02'57.75" с.е., 55°59'59.98" ш.б.</w:t>
      </w:r>
    </w:p>
    <w:bookmarkEnd w:id="4247"/>
    <w:bookmarkStart w:name="z4291" w:id="4248"/>
    <w:p>
      <w:pPr>
        <w:spacing w:after="0"/>
        <w:ind w:left="0"/>
        <w:jc w:val="both"/>
      </w:pPr>
      <w:r>
        <w:rPr>
          <w:rFonts w:ascii="Times New Roman"/>
          <w:b w:val="false"/>
          <w:i w:val="false"/>
          <w:color w:val="000000"/>
          <w:sz w:val="28"/>
        </w:rPr>
        <w:t>
      № 558/2 шекаралық белгіден басталатын мемлекеттік шекара сызығы тік сызықпен оңтүстік бағытта № 559 шекаралық белгіге дейін өтеді.</w:t>
      </w:r>
    </w:p>
    <w:bookmarkEnd w:id="4248"/>
    <w:bookmarkStart w:name="z4292" w:id="4249"/>
    <w:p>
      <w:pPr>
        <w:spacing w:after="0"/>
        <w:ind w:left="0"/>
        <w:jc w:val="both"/>
      </w:pPr>
      <w:r>
        <w:rPr>
          <w:rFonts w:ascii="Times New Roman"/>
          <w:b w:val="false"/>
          <w:i w:val="false"/>
          <w:color w:val="000000"/>
          <w:sz w:val="28"/>
        </w:rPr>
        <w:t>
      № 558/2 және № 559 шекаралық белігілер арасындағы мемлекеттік шекара сызығының ұзындығы 3.367 км құрайды.</w:t>
      </w:r>
    </w:p>
    <w:bookmarkEnd w:id="4249"/>
    <w:bookmarkStart w:name="z4293" w:id="4250"/>
    <w:p>
      <w:pPr>
        <w:spacing w:after="0"/>
        <w:ind w:left="0"/>
        <w:jc w:val="both"/>
      </w:pPr>
      <w:r>
        <w:rPr>
          <w:rFonts w:ascii="Times New Roman"/>
          <w:b w:val="false"/>
          <w:i w:val="false"/>
          <w:color w:val="000000"/>
          <w:sz w:val="28"/>
        </w:rPr>
        <w:t>
      № 559 негізгі өзбек шекаралық белгісі мемлекеттік шекара сызығында орналасқан бір шекаралық бағанадан тұрады. Оның геодезиялық координаталары - 44°01'08.66" с.е., 55°59'59.98" ш.б.</w:t>
      </w:r>
    </w:p>
    <w:bookmarkEnd w:id="4250"/>
    <w:bookmarkStart w:name="z4294" w:id="4251"/>
    <w:p>
      <w:pPr>
        <w:spacing w:after="0"/>
        <w:ind w:left="0"/>
        <w:jc w:val="both"/>
      </w:pPr>
      <w:r>
        <w:rPr>
          <w:rFonts w:ascii="Times New Roman"/>
          <w:b w:val="false"/>
          <w:i w:val="false"/>
          <w:color w:val="000000"/>
          <w:sz w:val="28"/>
        </w:rPr>
        <w:t>
      № 559 шекаралық белгіден басталатын мемлекеттік шекара сызығы тік сызықпен оңтүстік бағытта № 559/1 шекаралық белгіге дейін өтеді.</w:t>
      </w:r>
    </w:p>
    <w:bookmarkEnd w:id="4251"/>
    <w:bookmarkStart w:name="z4295" w:id="4252"/>
    <w:p>
      <w:pPr>
        <w:spacing w:after="0"/>
        <w:ind w:left="0"/>
        <w:jc w:val="both"/>
      </w:pPr>
      <w:r>
        <w:rPr>
          <w:rFonts w:ascii="Times New Roman"/>
          <w:b w:val="false"/>
          <w:i w:val="false"/>
          <w:color w:val="000000"/>
          <w:sz w:val="28"/>
        </w:rPr>
        <w:t>
      № 559 және № 559/1 шекаралық белігілер арасындағы мемлекеттік шекара сызығының ұзындығы 2.299 км құрайды.</w:t>
      </w:r>
    </w:p>
    <w:bookmarkEnd w:id="4252"/>
    <w:bookmarkStart w:name="z4296" w:id="4253"/>
    <w:p>
      <w:pPr>
        <w:spacing w:after="0"/>
        <w:ind w:left="0"/>
        <w:jc w:val="both"/>
      </w:pPr>
      <w:r>
        <w:rPr>
          <w:rFonts w:ascii="Times New Roman"/>
          <w:b w:val="false"/>
          <w:i w:val="false"/>
          <w:color w:val="000000"/>
          <w:sz w:val="28"/>
        </w:rPr>
        <w:t>
      № 559/1 аралық өзбек шекаралық белгісі мемлекеттік шекара сызығында орналасқан бір шекаралық бағанадан тұрады. Оның геодезиялық координаталары - 43°59'54.18" с.е., 56°00'00.04" ш.б.</w:t>
      </w:r>
    </w:p>
    <w:bookmarkEnd w:id="4253"/>
    <w:bookmarkStart w:name="z4297" w:id="4254"/>
    <w:p>
      <w:pPr>
        <w:spacing w:after="0"/>
        <w:ind w:left="0"/>
        <w:jc w:val="both"/>
      </w:pPr>
      <w:r>
        <w:rPr>
          <w:rFonts w:ascii="Times New Roman"/>
          <w:b w:val="false"/>
          <w:i w:val="false"/>
          <w:color w:val="000000"/>
          <w:sz w:val="28"/>
        </w:rPr>
        <w:t>
      № 559/1 шекаралық белгіден басталаған мемлекеттік шекара сызығы тік сызықпен оңтүстік бағытта № 560 шекаралық белгіге дейін өтеді.</w:t>
      </w:r>
    </w:p>
    <w:bookmarkEnd w:id="4254"/>
    <w:bookmarkStart w:name="z4298" w:id="4255"/>
    <w:p>
      <w:pPr>
        <w:spacing w:after="0"/>
        <w:ind w:left="0"/>
        <w:jc w:val="both"/>
      </w:pPr>
      <w:r>
        <w:rPr>
          <w:rFonts w:ascii="Times New Roman"/>
          <w:b w:val="false"/>
          <w:i w:val="false"/>
          <w:color w:val="000000"/>
          <w:sz w:val="28"/>
        </w:rPr>
        <w:t>
      № 559/1 және № 560 шекаралық белігілер арасындағы мемлекеттік шекара сызығының ұзындығы 2.831 км құрайды.</w:t>
      </w:r>
    </w:p>
    <w:bookmarkEnd w:id="4255"/>
    <w:bookmarkStart w:name="z4299" w:id="4256"/>
    <w:p>
      <w:pPr>
        <w:spacing w:after="0"/>
        <w:ind w:left="0"/>
        <w:jc w:val="both"/>
      </w:pPr>
      <w:r>
        <w:rPr>
          <w:rFonts w:ascii="Times New Roman"/>
          <w:b w:val="false"/>
          <w:i w:val="false"/>
          <w:color w:val="000000"/>
          <w:sz w:val="28"/>
        </w:rPr>
        <w:t>
      № 560 негізгі қазақстандық шекаралық бөлігі мемлекеттік шекара сызығында орналасқан бір шекаралық бағанадан тұрады. Оның геодезиялық координаталары - 43°58'22.48" с.е., 56°00'00.00" ш.б.</w:t>
      </w:r>
    </w:p>
    <w:bookmarkEnd w:id="4256"/>
    <w:bookmarkStart w:name="z4300" w:id="4257"/>
    <w:p>
      <w:pPr>
        <w:spacing w:after="0"/>
        <w:ind w:left="0"/>
        <w:jc w:val="both"/>
      </w:pPr>
      <w:r>
        <w:rPr>
          <w:rFonts w:ascii="Times New Roman"/>
          <w:b w:val="false"/>
          <w:i w:val="false"/>
          <w:color w:val="000000"/>
          <w:sz w:val="28"/>
        </w:rPr>
        <w:t>
      № 560 шекаралық белгіден басталатын мемлекеттік шекара сызығы тік сызықпен оңтүстік бағытта № 560/1 шекаралық белгіге дейін өтеді.</w:t>
      </w:r>
    </w:p>
    <w:bookmarkEnd w:id="4257"/>
    <w:bookmarkStart w:name="z4301" w:id="4258"/>
    <w:p>
      <w:pPr>
        <w:spacing w:after="0"/>
        <w:ind w:left="0"/>
        <w:jc w:val="both"/>
      </w:pPr>
      <w:r>
        <w:rPr>
          <w:rFonts w:ascii="Times New Roman"/>
          <w:b w:val="false"/>
          <w:i w:val="false"/>
          <w:color w:val="000000"/>
          <w:sz w:val="28"/>
        </w:rPr>
        <w:t>
      № 560 және № 560/1 шекаралық белігілер арасындағы мемлекеттік шекара сызығының ұзындығы 0.990 км құрайды.</w:t>
      </w:r>
    </w:p>
    <w:bookmarkEnd w:id="4258"/>
    <w:bookmarkStart w:name="z4302" w:id="4259"/>
    <w:p>
      <w:pPr>
        <w:spacing w:after="0"/>
        <w:ind w:left="0"/>
        <w:jc w:val="both"/>
      </w:pPr>
      <w:r>
        <w:rPr>
          <w:rFonts w:ascii="Times New Roman"/>
          <w:b w:val="false"/>
          <w:i w:val="false"/>
          <w:color w:val="000000"/>
          <w:sz w:val="28"/>
        </w:rPr>
        <w:t>
      № 560/1 аралық қазақстандық шекаралық бөлігі мемлекеттік шекара сызығында орналасқан бір шекаралық бағанадан тұрады. Оның геодезиялық координаталары - 43°57'50.41" с.е., 56°00'00.03" ш.б.</w:t>
      </w:r>
    </w:p>
    <w:bookmarkEnd w:id="4259"/>
    <w:bookmarkStart w:name="z4303" w:id="4260"/>
    <w:p>
      <w:pPr>
        <w:spacing w:after="0"/>
        <w:ind w:left="0"/>
        <w:jc w:val="both"/>
      </w:pPr>
      <w:r>
        <w:rPr>
          <w:rFonts w:ascii="Times New Roman"/>
          <w:b w:val="false"/>
          <w:i w:val="false"/>
          <w:color w:val="000000"/>
          <w:sz w:val="28"/>
        </w:rPr>
        <w:t>
      № 560/1 шекаралық белгіден басталатын мемлекеттік шекара сызығы тік сызықпен оңтүстік бағытта № 561 шекаралық белгіге дейін өтеді.</w:t>
      </w:r>
    </w:p>
    <w:bookmarkEnd w:id="4260"/>
    <w:bookmarkStart w:name="z4304" w:id="4261"/>
    <w:p>
      <w:pPr>
        <w:spacing w:after="0"/>
        <w:ind w:left="0"/>
        <w:jc w:val="both"/>
      </w:pPr>
      <w:r>
        <w:rPr>
          <w:rFonts w:ascii="Times New Roman"/>
          <w:b w:val="false"/>
          <w:i w:val="false"/>
          <w:color w:val="000000"/>
          <w:sz w:val="28"/>
        </w:rPr>
        <w:t>
      № 560/1 және № 561 шекаралық белігілер арасындағы мемлекеттік шекара сызығының ұзындығы 1.002 км құрайды.</w:t>
      </w:r>
    </w:p>
    <w:bookmarkEnd w:id="4261"/>
    <w:bookmarkStart w:name="z4305" w:id="4262"/>
    <w:p>
      <w:pPr>
        <w:spacing w:after="0"/>
        <w:ind w:left="0"/>
        <w:jc w:val="both"/>
      </w:pPr>
      <w:r>
        <w:rPr>
          <w:rFonts w:ascii="Times New Roman"/>
          <w:b w:val="false"/>
          <w:i w:val="false"/>
          <w:color w:val="000000"/>
          <w:sz w:val="28"/>
        </w:rPr>
        <w:t>
      № 561 негізгі өзбек шекаралық белгісі мемлекеттік шекара сызьнында орналасқан бір шекаралық бағанадан тұрады. Оның геодезиялық координаталары - 43°57'17.93" с.е., 56°00'00.08" ш.б.</w:t>
      </w:r>
    </w:p>
    <w:bookmarkEnd w:id="4262"/>
    <w:bookmarkStart w:name="z4306" w:id="4263"/>
    <w:p>
      <w:pPr>
        <w:spacing w:after="0"/>
        <w:ind w:left="0"/>
        <w:jc w:val="both"/>
      </w:pPr>
      <w:r>
        <w:rPr>
          <w:rFonts w:ascii="Times New Roman"/>
          <w:b w:val="false"/>
          <w:i w:val="false"/>
          <w:color w:val="000000"/>
          <w:sz w:val="28"/>
        </w:rPr>
        <w:t>
      № 561 шекаралық белгіден басталатын мемлекеттік шекара сызығы тік сызықпен оңтүстік бағытта № 562 шекаралық белгіге дейін өтеді.</w:t>
      </w:r>
    </w:p>
    <w:bookmarkEnd w:id="4263"/>
    <w:bookmarkStart w:name="z4307" w:id="4264"/>
    <w:p>
      <w:pPr>
        <w:spacing w:after="0"/>
        <w:ind w:left="0"/>
        <w:jc w:val="both"/>
      </w:pPr>
      <w:r>
        <w:rPr>
          <w:rFonts w:ascii="Times New Roman"/>
          <w:b w:val="false"/>
          <w:i w:val="false"/>
          <w:color w:val="000000"/>
          <w:sz w:val="28"/>
        </w:rPr>
        <w:t>
      № 561 және № 562 шекаралық белігілер арасындағы мемлекеттік шекара сызығының ұзындығы 2.063 км құрайды.</w:t>
      </w:r>
    </w:p>
    <w:bookmarkEnd w:id="4264"/>
    <w:bookmarkStart w:name="z4308" w:id="4265"/>
    <w:p>
      <w:pPr>
        <w:spacing w:after="0"/>
        <w:ind w:left="0"/>
        <w:jc w:val="both"/>
      </w:pPr>
      <w:r>
        <w:rPr>
          <w:rFonts w:ascii="Times New Roman"/>
          <w:b w:val="false"/>
          <w:i w:val="false"/>
          <w:color w:val="000000"/>
          <w:sz w:val="28"/>
        </w:rPr>
        <w:t>
      № 562 негізгі қазақстандық шекаралық бөлігі мемлекеттік шекара сызығында орналасқан бір шекаралық бағанадан тұрады. Оның геодезиялық координаталары - 43°56'11.11" с.е., 56°00'00.01" ш.б.</w:t>
      </w:r>
    </w:p>
    <w:bookmarkEnd w:id="4265"/>
    <w:bookmarkStart w:name="z4309" w:id="4266"/>
    <w:p>
      <w:pPr>
        <w:spacing w:after="0"/>
        <w:ind w:left="0"/>
        <w:jc w:val="both"/>
      </w:pPr>
      <w:r>
        <w:rPr>
          <w:rFonts w:ascii="Times New Roman"/>
          <w:b w:val="false"/>
          <w:i w:val="false"/>
          <w:color w:val="000000"/>
          <w:sz w:val="28"/>
        </w:rPr>
        <w:t>
      № 562 шекаралық белгіден басталатын мемлекеттік шекара сызығы тік сызықпен онгүстік бағытта № 562/1 шекаралық белгіге дейін өтеді.</w:t>
      </w:r>
    </w:p>
    <w:bookmarkEnd w:id="4266"/>
    <w:bookmarkStart w:name="z4310" w:id="4267"/>
    <w:p>
      <w:pPr>
        <w:spacing w:after="0"/>
        <w:ind w:left="0"/>
        <w:jc w:val="both"/>
      </w:pPr>
      <w:r>
        <w:rPr>
          <w:rFonts w:ascii="Times New Roman"/>
          <w:b w:val="false"/>
          <w:i w:val="false"/>
          <w:color w:val="000000"/>
          <w:sz w:val="28"/>
        </w:rPr>
        <w:t>
      № 562 және № 562/1 шекаралық белігілер арасындағы мемлекеттік шекара сызығының ұзындығы 2.785 км құрайды.</w:t>
      </w:r>
    </w:p>
    <w:bookmarkEnd w:id="4267"/>
    <w:bookmarkStart w:name="z4311" w:id="4268"/>
    <w:p>
      <w:pPr>
        <w:spacing w:after="0"/>
        <w:ind w:left="0"/>
        <w:jc w:val="both"/>
      </w:pPr>
      <w:r>
        <w:rPr>
          <w:rFonts w:ascii="Times New Roman"/>
          <w:b w:val="false"/>
          <w:i w:val="false"/>
          <w:color w:val="000000"/>
          <w:sz w:val="28"/>
        </w:rPr>
        <w:t>
      № 562/1 аралық қазақстандық шекаралық бөлігі мемлекеттік шекара сызығында орналасқан бір шекаралық бағанадан тұрады. Оның геодезиялық координаталары - 43°54'40.88" с.е., 56°00'00.00" ш.б.</w:t>
      </w:r>
    </w:p>
    <w:bookmarkEnd w:id="4268"/>
    <w:bookmarkStart w:name="z4312" w:id="4269"/>
    <w:p>
      <w:pPr>
        <w:spacing w:after="0"/>
        <w:ind w:left="0"/>
        <w:jc w:val="both"/>
      </w:pPr>
      <w:r>
        <w:rPr>
          <w:rFonts w:ascii="Times New Roman"/>
          <w:b w:val="false"/>
          <w:i w:val="false"/>
          <w:color w:val="000000"/>
          <w:sz w:val="28"/>
        </w:rPr>
        <w:t>
      № 562/1 шекаралық белгіден басталатын мемлекеттік шекара сызығы тік сызықпен оңтүстік бағытта № 562/2 шекаралық белгіге дейін өтеді.</w:t>
      </w:r>
    </w:p>
    <w:bookmarkEnd w:id="4269"/>
    <w:bookmarkStart w:name="z4313" w:id="4270"/>
    <w:p>
      <w:pPr>
        <w:spacing w:after="0"/>
        <w:ind w:left="0"/>
        <w:jc w:val="both"/>
      </w:pPr>
      <w:r>
        <w:rPr>
          <w:rFonts w:ascii="Times New Roman"/>
          <w:b w:val="false"/>
          <w:i w:val="false"/>
          <w:color w:val="000000"/>
          <w:sz w:val="28"/>
        </w:rPr>
        <w:t>
      № 562/1 және № 562/2 шекаралық белігілер арасындағы мемлекеттік шекара сызығының ұзындығы 2.787 км құрайды.</w:t>
      </w:r>
    </w:p>
    <w:bookmarkEnd w:id="4270"/>
    <w:bookmarkStart w:name="z4314" w:id="4271"/>
    <w:p>
      <w:pPr>
        <w:spacing w:after="0"/>
        <w:ind w:left="0"/>
        <w:jc w:val="both"/>
      </w:pPr>
      <w:r>
        <w:rPr>
          <w:rFonts w:ascii="Times New Roman"/>
          <w:b w:val="false"/>
          <w:i w:val="false"/>
          <w:color w:val="000000"/>
          <w:sz w:val="28"/>
        </w:rPr>
        <w:t>
      № 562/2 аралық өзбек шекаралық белгісі мемлекеттік шекара сызығында орналасқан бір шекаралық бағанадан тұрады. Оның геодезиялық координаталары - 43°53'10.60" с.е., 55°59'59.99" ш.б.</w:t>
      </w:r>
    </w:p>
    <w:bookmarkEnd w:id="4271"/>
    <w:bookmarkStart w:name="z4315" w:id="4272"/>
    <w:p>
      <w:pPr>
        <w:spacing w:after="0"/>
        <w:ind w:left="0"/>
        <w:jc w:val="both"/>
      </w:pPr>
      <w:r>
        <w:rPr>
          <w:rFonts w:ascii="Times New Roman"/>
          <w:b w:val="false"/>
          <w:i w:val="false"/>
          <w:color w:val="000000"/>
          <w:sz w:val="28"/>
        </w:rPr>
        <w:t>
      № 562/2 шекаралық белгіден басталатын мемлекеттік шекара сызығы тік сызықпен оңтүстік бағытта № 562/3 шекаралық белгіге дейін өтеді.</w:t>
      </w:r>
    </w:p>
    <w:bookmarkEnd w:id="4272"/>
    <w:bookmarkStart w:name="z4316" w:id="4273"/>
    <w:p>
      <w:pPr>
        <w:spacing w:after="0"/>
        <w:ind w:left="0"/>
        <w:jc w:val="both"/>
      </w:pPr>
      <w:r>
        <w:rPr>
          <w:rFonts w:ascii="Times New Roman"/>
          <w:b w:val="false"/>
          <w:i w:val="false"/>
          <w:color w:val="000000"/>
          <w:sz w:val="28"/>
        </w:rPr>
        <w:t>
      № 562/2 және № 562/3 шекаралық белігілер арасындағы мемлекеттік шекара сызығының ұзындығы 2.604 км құрайды.</w:t>
      </w:r>
    </w:p>
    <w:bookmarkEnd w:id="4273"/>
    <w:bookmarkStart w:name="z4317" w:id="4274"/>
    <w:p>
      <w:pPr>
        <w:spacing w:after="0"/>
        <w:ind w:left="0"/>
        <w:jc w:val="both"/>
      </w:pPr>
      <w:r>
        <w:rPr>
          <w:rFonts w:ascii="Times New Roman"/>
          <w:b w:val="false"/>
          <w:i w:val="false"/>
          <w:color w:val="000000"/>
          <w:sz w:val="28"/>
        </w:rPr>
        <w:t>
      № 562/3 аралық қазақстандық шекаралық бөлігі мемлекеттік шекара сызығында орналасқан бір шекаралық бағанадан тұрады. Оның геодезиялық координаталары - 43°51'46.25" с.е., 56°00'00.02" ш.б.</w:t>
      </w:r>
    </w:p>
    <w:bookmarkEnd w:id="4274"/>
    <w:bookmarkStart w:name="z4318" w:id="4275"/>
    <w:p>
      <w:pPr>
        <w:spacing w:after="0"/>
        <w:ind w:left="0"/>
        <w:jc w:val="both"/>
      </w:pPr>
      <w:r>
        <w:rPr>
          <w:rFonts w:ascii="Times New Roman"/>
          <w:b w:val="false"/>
          <w:i w:val="false"/>
          <w:color w:val="000000"/>
          <w:sz w:val="28"/>
        </w:rPr>
        <w:t>
      № 562/3 шекаралық белгіден басталатын мемлекеттік шекара сызығы тік сызықпен оцтүстік бағытта № 563 шекаралық белгіге дейін өтеді.</w:t>
      </w:r>
    </w:p>
    <w:bookmarkEnd w:id="4275"/>
    <w:bookmarkStart w:name="z4319" w:id="4276"/>
    <w:p>
      <w:pPr>
        <w:spacing w:after="0"/>
        <w:ind w:left="0"/>
        <w:jc w:val="both"/>
      </w:pPr>
      <w:r>
        <w:rPr>
          <w:rFonts w:ascii="Times New Roman"/>
          <w:b w:val="false"/>
          <w:i w:val="false"/>
          <w:color w:val="000000"/>
          <w:sz w:val="28"/>
        </w:rPr>
        <w:t>
      № 562/3 және № 563 шекаралық белігілер арасындағы мемлекеттік шекара сызығының ұзындығы 3.329 км құрайды.</w:t>
      </w:r>
    </w:p>
    <w:bookmarkEnd w:id="4276"/>
    <w:bookmarkStart w:name="z4320" w:id="4277"/>
    <w:p>
      <w:pPr>
        <w:spacing w:after="0"/>
        <w:ind w:left="0"/>
        <w:jc w:val="both"/>
      </w:pPr>
      <w:r>
        <w:rPr>
          <w:rFonts w:ascii="Times New Roman"/>
          <w:b w:val="false"/>
          <w:i w:val="false"/>
          <w:color w:val="000000"/>
          <w:sz w:val="28"/>
        </w:rPr>
        <w:t>
      № 563 негізгі өзбек шекаралық белгісі мемлекеттік шекара сызығында орналасқан бір шекаралық бағанадан тұрады. Оның геодезиялық координаталары - 43°49'58.39'' с.е., 55°59'59.92" ш.б.</w:t>
      </w:r>
    </w:p>
    <w:bookmarkEnd w:id="4277"/>
    <w:bookmarkStart w:name="z4321" w:id="4278"/>
    <w:p>
      <w:pPr>
        <w:spacing w:after="0"/>
        <w:ind w:left="0"/>
        <w:jc w:val="both"/>
      </w:pPr>
      <w:r>
        <w:rPr>
          <w:rFonts w:ascii="Times New Roman"/>
          <w:b w:val="false"/>
          <w:i w:val="false"/>
          <w:color w:val="000000"/>
          <w:sz w:val="28"/>
        </w:rPr>
        <w:t>
      № 563 шекаралық белгіден басталатын мемлекеттік шекара сызығы тік сызықпен оңтүстік бағытта № 563/1 шекаралық белгіге дейін өтеді.</w:t>
      </w:r>
    </w:p>
    <w:bookmarkEnd w:id="4278"/>
    <w:bookmarkStart w:name="z4322" w:id="4279"/>
    <w:p>
      <w:pPr>
        <w:spacing w:after="0"/>
        <w:ind w:left="0"/>
        <w:jc w:val="both"/>
      </w:pPr>
      <w:r>
        <w:rPr>
          <w:rFonts w:ascii="Times New Roman"/>
          <w:b w:val="false"/>
          <w:i w:val="false"/>
          <w:color w:val="000000"/>
          <w:sz w:val="28"/>
        </w:rPr>
        <w:t>
      № 563 және № 563/1 шекаралық белігілер арасындағы мемлекеттік шекара сызығының ұзындығы 2.546 км құрайды.</w:t>
      </w:r>
    </w:p>
    <w:bookmarkEnd w:id="4279"/>
    <w:bookmarkStart w:name="z4323" w:id="4280"/>
    <w:p>
      <w:pPr>
        <w:spacing w:after="0"/>
        <w:ind w:left="0"/>
        <w:jc w:val="both"/>
      </w:pPr>
      <w:r>
        <w:rPr>
          <w:rFonts w:ascii="Times New Roman"/>
          <w:b w:val="false"/>
          <w:i w:val="false"/>
          <w:color w:val="000000"/>
          <w:sz w:val="28"/>
        </w:rPr>
        <w:t>
      № 563/1 аралық өзбек шекаралық белгісі мемлекеттік шекара сызығында орналасқан бір шекаралық бағанадан тұрады. Оның геодезиялық координаталары - 43°48'35.90" с.е., 56°00'00.02" ш.б.</w:t>
      </w:r>
    </w:p>
    <w:bookmarkEnd w:id="4280"/>
    <w:bookmarkStart w:name="z4324" w:id="4281"/>
    <w:p>
      <w:pPr>
        <w:spacing w:after="0"/>
        <w:ind w:left="0"/>
        <w:jc w:val="both"/>
      </w:pPr>
      <w:r>
        <w:rPr>
          <w:rFonts w:ascii="Times New Roman"/>
          <w:b w:val="false"/>
          <w:i w:val="false"/>
          <w:color w:val="000000"/>
          <w:sz w:val="28"/>
        </w:rPr>
        <w:t>
      № 563/1 шекаралық белгіден басталатын мемлекеттік шекара сызығы тік сызықпен оңтүстік бағытта № 564 шекаралық белгіге дейін өтеді.</w:t>
      </w:r>
    </w:p>
    <w:bookmarkEnd w:id="4281"/>
    <w:bookmarkStart w:name="z4325" w:id="4282"/>
    <w:p>
      <w:pPr>
        <w:spacing w:after="0"/>
        <w:ind w:left="0"/>
        <w:jc w:val="both"/>
      </w:pPr>
      <w:r>
        <w:rPr>
          <w:rFonts w:ascii="Times New Roman"/>
          <w:b w:val="false"/>
          <w:i w:val="false"/>
          <w:color w:val="000000"/>
          <w:sz w:val="28"/>
        </w:rPr>
        <w:t>
      № 563/1 және № 564 шекаралық белігілер арасындағы мемлекеттік шекара сызығының ұзындығы 3.064 км құрайды.</w:t>
      </w:r>
    </w:p>
    <w:bookmarkEnd w:id="4282"/>
    <w:bookmarkStart w:name="z4326" w:id="4283"/>
    <w:p>
      <w:pPr>
        <w:spacing w:after="0"/>
        <w:ind w:left="0"/>
        <w:jc w:val="both"/>
      </w:pPr>
      <w:r>
        <w:rPr>
          <w:rFonts w:ascii="Times New Roman"/>
          <w:b w:val="false"/>
          <w:i w:val="false"/>
          <w:color w:val="000000"/>
          <w:sz w:val="28"/>
        </w:rPr>
        <w:t>
      № 564 негізгі қазақстандық шекаралық бөлігі мемлекеттік шекара сызығында орналасқан бір шекаралық бағанадан тұрады. Оның геодезиялық координаталары - 43°46'56.64" с.е., 56°00'00.03" ш.б.</w:t>
      </w:r>
    </w:p>
    <w:bookmarkEnd w:id="4283"/>
    <w:bookmarkStart w:name="z4327" w:id="4284"/>
    <w:p>
      <w:pPr>
        <w:spacing w:after="0"/>
        <w:ind w:left="0"/>
        <w:jc w:val="both"/>
      </w:pPr>
      <w:r>
        <w:rPr>
          <w:rFonts w:ascii="Times New Roman"/>
          <w:b w:val="false"/>
          <w:i w:val="false"/>
          <w:color w:val="000000"/>
          <w:sz w:val="28"/>
        </w:rPr>
        <w:t>
      № 564 шекаралық белгіден басталатын мемлекеттік шекара сызығы тік сызықпен оңтүстік бағытта № 564/1 шекаралық белгіге дейін өтеді.</w:t>
      </w:r>
    </w:p>
    <w:bookmarkEnd w:id="4284"/>
    <w:bookmarkStart w:name="z4328" w:id="4285"/>
    <w:p>
      <w:pPr>
        <w:spacing w:after="0"/>
        <w:ind w:left="0"/>
        <w:jc w:val="both"/>
      </w:pPr>
      <w:r>
        <w:rPr>
          <w:rFonts w:ascii="Times New Roman"/>
          <w:b w:val="false"/>
          <w:i w:val="false"/>
          <w:color w:val="000000"/>
          <w:sz w:val="28"/>
        </w:rPr>
        <w:t>
      № 564 және № 564/1 шекаралық белігілер арасындағы мемлекеттік шекара сызығының ұзындығы 0.823 км құрайды.</w:t>
      </w:r>
    </w:p>
    <w:bookmarkEnd w:id="4285"/>
    <w:bookmarkStart w:name="z4329" w:id="4286"/>
    <w:p>
      <w:pPr>
        <w:spacing w:after="0"/>
        <w:ind w:left="0"/>
        <w:jc w:val="both"/>
      </w:pPr>
      <w:r>
        <w:rPr>
          <w:rFonts w:ascii="Times New Roman"/>
          <w:b w:val="false"/>
          <w:i w:val="false"/>
          <w:color w:val="000000"/>
          <w:sz w:val="28"/>
        </w:rPr>
        <w:t>
      № 564/1 аралық қазақстандық шекаралық бөлігі мемлекеттік шекара сызығында орналасқан бір шекаралық бағанадан тұрады. Оның геодезиялық координаталары - 43°46'29.98" с.е., 56°00'00.06" ш.б.</w:t>
      </w:r>
    </w:p>
    <w:bookmarkEnd w:id="4286"/>
    <w:bookmarkStart w:name="z4330" w:id="4287"/>
    <w:p>
      <w:pPr>
        <w:spacing w:after="0"/>
        <w:ind w:left="0"/>
        <w:jc w:val="both"/>
      </w:pPr>
      <w:r>
        <w:rPr>
          <w:rFonts w:ascii="Times New Roman"/>
          <w:b w:val="false"/>
          <w:i w:val="false"/>
          <w:color w:val="000000"/>
          <w:sz w:val="28"/>
        </w:rPr>
        <w:t>
      № 564/1 шекаралық белгіден басталатын мемлекеттік шекара сызығы тік сызықпен оңтустік бағытта № 564/2 шекаралық белгіге дейін өтеді.</w:t>
      </w:r>
    </w:p>
    <w:bookmarkEnd w:id="4287"/>
    <w:bookmarkStart w:name="z4331" w:id="4288"/>
    <w:p>
      <w:pPr>
        <w:spacing w:after="0"/>
        <w:ind w:left="0"/>
        <w:jc w:val="both"/>
      </w:pPr>
      <w:r>
        <w:rPr>
          <w:rFonts w:ascii="Times New Roman"/>
          <w:b w:val="false"/>
          <w:i w:val="false"/>
          <w:color w:val="000000"/>
          <w:sz w:val="28"/>
        </w:rPr>
        <w:t>
      № 564/1 және № 564/2 шекаралық белігілер арасындағы мемлекеттік шекара сызығының ұзындығы 2.734 км құрайды.</w:t>
      </w:r>
    </w:p>
    <w:bookmarkEnd w:id="4288"/>
    <w:bookmarkStart w:name="z4332" w:id="4289"/>
    <w:p>
      <w:pPr>
        <w:spacing w:after="0"/>
        <w:ind w:left="0"/>
        <w:jc w:val="both"/>
      </w:pPr>
      <w:r>
        <w:rPr>
          <w:rFonts w:ascii="Times New Roman"/>
          <w:b w:val="false"/>
          <w:i w:val="false"/>
          <w:color w:val="000000"/>
          <w:sz w:val="28"/>
        </w:rPr>
        <w:t>
      № 564/2 аралық өзбек шекаралық белгісі мемлекеттік шекара сызығында орналасқан бір шекаралық бағанадан тұрады. Оның геодезиялық координаталары - 43°45'01.40" с.е., 56°00'00.05" ш.б.</w:t>
      </w:r>
    </w:p>
    <w:bookmarkEnd w:id="4289"/>
    <w:bookmarkStart w:name="z4333" w:id="4290"/>
    <w:p>
      <w:pPr>
        <w:spacing w:after="0"/>
        <w:ind w:left="0"/>
        <w:jc w:val="both"/>
      </w:pPr>
      <w:r>
        <w:rPr>
          <w:rFonts w:ascii="Times New Roman"/>
          <w:b w:val="false"/>
          <w:i w:val="false"/>
          <w:color w:val="000000"/>
          <w:sz w:val="28"/>
        </w:rPr>
        <w:t>
      № 564/2 шекаралық белгіден басталатын мемлекеттік шекара сызығы тік сызықпен оңтүстік бағытта № 565 шекаралық белгіге дейін өтеді.</w:t>
      </w:r>
    </w:p>
    <w:bookmarkEnd w:id="4290"/>
    <w:bookmarkStart w:name="z4334" w:id="4291"/>
    <w:p>
      <w:pPr>
        <w:spacing w:after="0"/>
        <w:ind w:left="0"/>
        <w:jc w:val="both"/>
      </w:pPr>
      <w:r>
        <w:rPr>
          <w:rFonts w:ascii="Times New Roman"/>
          <w:b w:val="false"/>
          <w:i w:val="false"/>
          <w:color w:val="000000"/>
          <w:sz w:val="28"/>
        </w:rPr>
        <w:t>
      № 564/2 және № 565 шекаралық белігілер арасындағы мемлекеттік шекара сызығының ұзындығы 1.170 км құрайды.</w:t>
      </w:r>
    </w:p>
    <w:bookmarkEnd w:id="4291"/>
    <w:bookmarkStart w:name="z4335" w:id="4292"/>
    <w:p>
      <w:pPr>
        <w:spacing w:after="0"/>
        <w:ind w:left="0"/>
        <w:jc w:val="both"/>
      </w:pPr>
      <w:r>
        <w:rPr>
          <w:rFonts w:ascii="Times New Roman"/>
          <w:b w:val="false"/>
          <w:i w:val="false"/>
          <w:color w:val="000000"/>
          <w:sz w:val="28"/>
        </w:rPr>
        <w:t>
      № 565 негізгі өзбек шекаралық белгісі мемлекеттік шекара сызығында орналасқан бір шекаралық бағанадан тұрады. Оның геодезиялық координаталары - 43°44'23.49" с.е., 55°59'59.99" ш.б.</w:t>
      </w:r>
    </w:p>
    <w:bookmarkEnd w:id="4292"/>
    <w:bookmarkStart w:name="z4336" w:id="4293"/>
    <w:p>
      <w:pPr>
        <w:spacing w:after="0"/>
        <w:ind w:left="0"/>
        <w:jc w:val="both"/>
      </w:pPr>
      <w:r>
        <w:rPr>
          <w:rFonts w:ascii="Times New Roman"/>
          <w:b w:val="false"/>
          <w:i w:val="false"/>
          <w:color w:val="000000"/>
          <w:sz w:val="28"/>
        </w:rPr>
        <w:t>
      № 565 шекаралық белгіден басталатын мемлекеттік шекара сызығы тік сызықпен оңтүстік бағытта № 566 шекаралық белгіге дейін өтеді.</w:t>
      </w:r>
    </w:p>
    <w:bookmarkEnd w:id="4293"/>
    <w:bookmarkStart w:name="z4337" w:id="4294"/>
    <w:p>
      <w:pPr>
        <w:spacing w:after="0"/>
        <w:ind w:left="0"/>
        <w:jc w:val="both"/>
      </w:pPr>
      <w:r>
        <w:rPr>
          <w:rFonts w:ascii="Times New Roman"/>
          <w:b w:val="false"/>
          <w:i w:val="false"/>
          <w:color w:val="000000"/>
          <w:sz w:val="28"/>
        </w:rPr>
        <w:t>
      № 565 және № 566 шекаралық белігілер арасындағы мемлекеттік шекара сызығының ұзындығы 1.593 км құрайды.</w:t>
      </w:r>
    </w:p>
    <w:bookmarkEnd w:id="4294"/>
    <w:bookmarkStart w:name="z4338" w:id="4295"/>
    <w:p>
      <w:pPr>
        <w:spacing w:after="0"/>
        <w:ind w:left="0"/>
        <w:jc w:val="both"/>
      </w:pPr>
      <w:r>
        <w:rPr>
          <w:rFonts w:ascii="Times New Roman"/>
          <w:b w:val="false"/>
          <w:i w:val="false"/>
          <w:color w:val="000000"/>
          <w:sz w:val="28"/>
        </w:rPr>
        <w:t>
      № 566 негізгі қазақстандық шекаралық бөлігі мемлекеттік шекара сызығында орналасқан бір шекаралық бағанадан тұрады. Оның геодезиялық координаталары - 43°43'31.88" с.е., 56°00'00.02" ш.б.</w:t>
      </w:r>
    </w:p>
    <w:bookmarkEnd w:id="4295"/>
    <w:bookmarkStart w:name="z4339" w:id="4296"/>
    <w:p>
      <w:pPr>
        <w:spacing w:after="0"/>
        <w:ind w:left="0"/>
        <w:jc w:val="both"/>
      </w:pPr>
      <w:r>
        <w:rPr>
          <w:rFonts w:ascii="Times New Roman"/>
          <w:b w:val="false"/>
          <w:i w:val="false"/>
          <w:color w:val="000000"/>
          <w:sz w:val="28"/>
        </w:rPr>
        <w:t>
      № 566 шекаралық белгіден басталатын мемлекеттік шекара сызығы тік сызықпен оңтүстік бағытта № 567 шекаралық белгіге дейін өтеді.</w:t>
      </w:r>
    </w:p>
    <w:bookmarkEnd w:id="4296"/>
    <w:bookmarkStart w:name="z4340" w:id="4297"/>
    <w:p>
      <w:pPr>
        <w:spacing w:after="0"/>
        <w:ind w:left="0"/>
        <w:jc w:val="both"/>
      </w:pPr>
      <w:r>
        <w:rPr>
          <w:rFonts w:ascii="Times New Roman"/>
          <w:b w:val="false"/>
          <w:i w:val="false"/>
          <w:color w:val="000000"/>
          <w:sz w:val="28"/>
        </w:rPr>
        <w:t>
      № 566 және № 567 шекаралық белгілер арасындағы мемлекеттік шекара сызығының ұзындығы 3.628 км құрайды.</w:t>
      </w:r>
    </w:p>
    <w:bookmarkEnd w:id="4297"/>
    <w:bookmarkStart w:name="z4341" w:id="4298"/>
    <w:p>
      <w:pPr>
        <w:spacing w:after="0"/>
        <w:ind w:left="0"/>
        <w:jc w:val="both"/>
      </w:pPr>
      <w:r>
        <w:rPr>
          <w:rFonts w:ascii="Times New Roman"/>
          <w:b w:val="false"/>
          <w:i w:val="false"/>
          <w:color w:val="000000"/>
          <w:sz w:val="28"/>
        </w:rPr>
        <w:t>
      № 567 негізгі өзбек шекаралық белгісі мемлекеттік шекара сызығында орналасқан бір шекаралық бағанадан тұрады. Оның геодезиялық координаталары - 43°41'34.35" с.е., 56°00'00.00" ш.б.</w:t>
      </w:r>
    </w:p>
    <w:bookmarkEnd w:id="4298"/>
    <w:bookmarkStart w:name="z4342" w:id="4299"/>
    <w:p>
      <w:pPr>
        <w:spacing w:after="0"/>
        <w:ind w:left="0"/>
        <w:jc w:val="both"/>
      </w:pPr>
      <w:r>
        <w:rPr>
          <w:rFonts w:ascii="Times New Roman"/>
          <w:b w:val="false"/>
          <w:i w:val="false"/>
          <w:color w:val="000000"/>
          <w:sz w:val="28"/>
        </w:rPr>
        <w:t>
      № 567 шекаралық белгіден басталатын мемлекеттік шекара сызығы тік сызықпен оңтүстік бағытта № 568 шекаралық белгіге дейін өтеді.</w:t>
      </w:r>
    </w:p>
    <w:bookmarkEnd w:id="4299"/>
    <w:bookmarkStart w:name="z4343" w:id="4300"/>
    <w:p>
      <w:pPr>
        <w:spacing w:after="0"/>
        <w:ind w:left="0"/>
        <w:jc w:val="both"/>
      </w:pPr>
      <w:r>
        <w:rPr>
          <w:rFonts w:ascii="Times New Roman"/>
          <w:b w:val="false"/>
          <w:i w:val="false"/>
          <w:color w:val="000000"/>
          <w:sz w:val="28"/>
        </w:rPr>
        <w:t>
      № 567 және № 568 шекаралық белігілер арасындағы мемлекеттік шекара сызығының ұзындығы 3.657 км құрайды.</w:t>
      </w:r>
    </w:p>
    <w:bookmarkEnd w:id="4300"/>
    <w:bookmarkStart w:name="z4344" w:id="4301"/>
    <w:p>
      <w:pPr>
        <w:spacing w:after="0"/>
        <w:ind w:left="0"/>
        <w:jc w:val="both"/>
      </w:pPr>
      <w:r>
        <w:rPr>
          <w:rFonts w:ascii="Times New Roman"/>
          <w:b w:val="false"/>
          <w:i w:val="false"/>
          <w:color w:val="000000"/>
          <w:sz w:val="28"/>
        </w:rPr>
        <w:t>
      № 568 негізгі қазақстандық шекаралық бөлігі мемлекеттік шекара сызығында орналасқан бір шекаралық бағанадан тұрады. Оның геодезиялық координаталары - 43°39'35.86" с.е., 56°00'00.00" ш.б.</w:t>
      </w:r>
    </w:p>
    <w:bookmarkEnd w:id="4301"/>
    <w:bookmarkStart w:name="z4345" w:id="4302"/>
    <w:p>
      <w:pPr>
        <w:spacing w:after="0"/>
        <w:ind w:left="0"/>
        <w:jc w:val="both"/>
      </w:pPr>
      <w:r>
        <w:rPr>
          <w:rFonts w:ascii="Times New Roman"/>
          <w:b w:val="false"/>
          <w:i w:val="false"/>
          <w:color w:val="000000"/>
          <w:sz w:val="28"/>
        </w:rPr>
        <w:t>
      № 568 шекаралық белгіден басталатын мемлекеттік шекара сызығы тік сызықпен оңтүстік бағытта № 568/1 шекаралық белгіге дейін өтеді.</w:t>
      </w:r>
    </w:p>
    <w:bookmarkEnd w:id="4302"/>
    <w:bookmarkStart w:name="z4346" w:id="4303"/>
    <w:p>
      <w:pPr>
        <w:spacing w:after="0"/>
        <w:ind w:left="0"/>
        <w:jc w:val="both"/>
      </w:pPr>
      <w:r>
        <w:rPr>
          <w:rFonts w:ascii="Times New Roman"/>
          <w:b w:val="false"/>
          <w:i w:val="false"/>
          <w:color w:val="000000"/>
          <w:sz w:val="28"/>
        </w:rPr>
        <w:t>
      № 568 және № 568/1 шекаралық белігілер арасындағы мемлекеттік шекара сызығының ұзындығы 0.376 км құрайды.</w:t>
      </w:r>
    </w:p>
    <w:bookmarkEnd w:id="4303"/>
    <w:bookmarkStart w:name="z4347" w:id="4304"/>
    <w:p>
      <w:pPr>
        <w:spacing w:after="0"/>
        <w:ind w:left="0"/>
        <w:jc w:val="both"/>
      </w:pPr>
      <w:r>
        <w:rPr>
          <w:rFonts w:ascii="Times New Roman"/>
          <w:b w:val="false"/>
          <w:i w:val="false"/>
          <w:color w:val="000000"/>
          <w:sz w:val="28"/>
        </w:rPr>
        <w:t>
      № 568/1 аралық қазақстандық шекаралық бөлігі мемлекеттік шекара сызығында орналасқан бір -шекаралық бағанадан тұрады. Оның геодезиялық координаталары - 43°39'23.68" с.е., 56°00'00.00" ш.б.</w:t>
      </w:r>
    </w:p>
    <w:bookmarkEnd w:id="4304"/>
    <w:bookmarkStart w:name="z4348" w:id="4305"/>
    <w:p>
      <w:pPr>
        <w:spacing w:after="0"/>
        <w:ind w:left="0"/>
        <w:jc w:val="both"/>
      </w:pPr>
      <w:r>
        <w:rPr>
          <w:rFonts w:ascii="Times New Roman"/>
          <w:b w:val="false"/>
          <w:i w:val="false"/>
          <w:color w:val="000000"/>
          <w:sz w:val="28"/>
        </w:rPr>
        <w:t>
      № 568/1 шекаралық белгіден басталатын мемлекеттік шекара сызығы тік сызықпен оңтүстік бағытта № 569 шекаралық белгіге дейін өтеді.</w:t>
      </w:r>
    </w:p>
    <w:bookmarkEnd w:id="4305"/>
    <w:bookmarkStart w:name="z4349" w:id="4306"/>
    <w:p>
      <w:pPr>
        <w:spacing w:after="0"/>
        <w:ind w:left="0"/>
        <w:jc w:val="both"/>
      </w:pPr>
      <w:r>
        <w:rPr>
          <w:rFonts w:ascii="Times New Roman"/>
          <w:b w:val="false"/>
          <w:i w:val="false"/>
          <w:color w:val="000000"/>
          <w:sz w:val="28"/>
        </w:rPr>
        <w:t>
      № 568/1 және № 569 шекаралық белігілер арасындағы мемлекеттік шекара сызығының ұзындығы 3.307 км құрайды.</w:t>
      </w:r>
    </w:p>
    <w:bookmarkEnd w:id="4306"/>
    <w:bookmarkStart w:name="z4350" w:id="4307"/>
    <w:p>
      <w:pPr>
        <w:spacing w:after="0"/>
        <w:ind w:left="0"/>
        <w:jc w:val="both"/>
      </w:pPr>
      <w:r>
        <w:rPr>
          <w:rFonts w:ascii="Times New Roman"/>
          <w:b w:val="false"/>
          <w:i w:val="false"/>
          <w:color w:val="000000"/>
          <w:sz w:val="28"/>
        </w:rPr>
        <w:t>
      № 569 негізгі өзбек шекаралық белгісі мемлекеттік шекара сызығында орналасқан бір шекаралық бағанадан тұрады. Оның геодезиялық координаталары - 43°37'36.54" с.е., 56°00'00.01" ш.б.</w:t>
      </w:r>
    </w:p>
    <w:bookmarkEnd w:id="4307"/>
    <w:bookmarkStart w:name="z4351" w:id="4308"/>
    <w:p>
      <w:pPr>
        <w:spacing w:after="0"/>
        <w:ind w:left="0"/>
        <w:jc w:val="both"/>
      </w:pPr>
      <w:r>
        <w:rPr>
          <w:rFonts w:ascii="Times New Roman"/>
          <w:b w:val="false"/>
          <w:i w:val="false"/>
          <w:color w:val="000000"/>
          <w:sz w:val="28"/>
        </w:rPr>
        <w:t>
      № 569 шекаралық белгіден басталатын мемлекеттік шекара сызығы тік сызықпен оңтүстік бағытта № 570 шекаралық белгіге дейін өтеді.</w:t>
      </w:r>
    </w:p>
    <w:bookmarkEnd w:id="4308"/>
    <w:bookmarkStart w:name="z4352" w:id="4309"/>
    <w:p>
      <w:pPr>
        <w:spacing w:after="0"/>
        <w:ind w:left="0"/>
        <w:jc w:val="both"/>
      </w:pPr>
      <w:r>
        <w:rPr>
          <w:rFonts w:ascii="Times New Roman"/>
          <w:b w:val="false"/>
          <w:i w:val="false"/>
          <w:color w:val="000000"/>
          <w:sz w:val="28"/>
        </w:rPr>
        <w:t>
      № 569 және № 570 шекаралық белігілер арасындағы мемлекеттік шекара сызығының ұзындығы 3.372 км құрайды.</w:t>
      </w:r>
    </w:p>
    <w:bookmarkEnd w:id="4309"/>
    <w:bookmarkStart w:name="z4353" w:id="4310"/>
    <w:p>
      <w:pPr>
        <w:spacing w:after="0"/>
        <w:ind w:left="0"/>
        <w:jc w:val="both"/>
      </w:pPr>
      <w:r>
        <w:rPr>
          <w:rFonts w:ascii="Times New Roman"/>
          <w:b w:val="false"/>
          <w:i w:val="false"/>
          <w:color w:val="000000"/>
          <w:sz w:val="28"/>
        </w:rPr>
        <w:t>
      № 570 негізгі қазақстандық шекаралық бөлігі мемлекеттік шекара сызығында орналасқан бір шекаралық бағанадан тұрады. Оның геодезиялық координаталары - 43°35'47.29" с.е., 56°00'00.01" ш.б.</w:t>
      </w:r>
    </w:p>
    <w:bookmarkEnd w:id="4310"/>
    <w:bookmarkStart w:name="z4354" w:id="4311"/>
    <w:p>
      <w:pPr>
        <w:spacing w:after="0"/>
        <w:ind w:left="0"/>
        <w:jc w:val="both"/>
      </w:pPr>
      <w:r>
        <w:rPr>
          <w:rFonts w:ascii="Times New Roman"/>
          <w:b w:val="false"/>
          <w:i w:val="false"/>
          <w:color w:val="000000"/>
          <w:sz w:val="28"/>
        </w:rPr>
        <w:t>
      № 570 шекаралық белгіден басталатын мемлекеттік шекара сызығы тік сызықпен оңтүстік бағытта № 570/1 шекаралық белгіге дейін өтеді.</w:t>
      </w:r>
    </w:p>
    <w:bookmarkEnd w:id="4311"/>
    <w:bookmarkStart w:name="z4355" w:id="4312"/>
    <w:p>
      <w:pPr>
        <w:spacing w:after="0"/>
        <w:ind w:left="0"/>
        <w:jc w:val="both"/>
      </w:pPr>
      <w:r>
        <w:rPr>
          <w:rFonts w:ascii="Times New Roman"/>
          <w:b w:val="false"/>
          <w:i w:val="false"/>
          <w:color w:val="000000"/>
          <w:sz w:val="28"/>
        </w:rPr>
        <w:t>
      № 570 және № 570/1 шекаралық белігілер арасындағы мемлекеттік шекара сызығының ұзындығы 3.280 км құрайды.</w:t>
      </w:r>
    </w:p>
    <w:bookmarkEnd w:id="4312"/>
    <w:bookmarkStart w:name="z4356" w:id="4313"/>
    <w:p>
      <w:pPr>
        <w:spacing w:after="0"/>
        <w:ind w:left="0"/>
        <w:jc w:val="both"/>
      </w:pPr>
      <w:r>
        <w:rPr>
          <w:rFonts w:ascii="Times New Roman"/>
          <w:b w:val="false"/>
          <w:i w:val="false"/>
          <w:color w:val="000000"/>
          <w:sz w:val="28"/>
        </w:rPr>
        <w:t>
      № 570/1 аралық қазақстандық шекаралық бөлігі мемлекеттік шекара сызығында орналасқан бір шекаралық бағанадан тұрады. Оның геодезиялық координаталары - 43°34'01.02" с.е., 56°00'00.01" ш.б.</w:t>
      </w:r>
    </w:p>
    <w:bookmarkEnd w:id="4313"/>
    <w:bookmarkStart w:name="z4357" w:id="4314"/>
    <w:p>
      <w:pPr>
        <w:spacing w:after="0"/>
        <w:ind w:left="0"/>
        <w:jc w:val="both"/>
      </w:pPr>
      <w:r>
        <w:rPr>
          <w:rFonts w:ascii="Times New Roman"/>
          <w:b w:val="false"/>
          <w:i w:val="false"/>
          <w:color w:val="000000"/>
          <w:sz w:val="28"/>
        </w:rPr>
        <w:t>
      № 570/1 шекаралық белгіден басталатын мемлекеттік шекара сызығы тік сызықпен оңтүстік бағытта № 571 шекаралық белгіге дейін өтеді.</w:t>
      </w:r>
    </w:p>
    <w:bookmarkEnd w:id="4314"/>
    <w:bookmarkStart w:name="z4358" w:id="4315"/>
    <w:p>
      <w:pPr>
        <w:spacing w:after="0"/>
        <w:ind w:left="0"/>
        <w:jc w:val="both"/>
      </w:pPr>
      <w:r>
        <w:rPr>
          <w:rFonts w:ascii="Times New Roman"/>
          <w:b w:val="false"/>
          <w:i w:val="false"/>
          <w:color w:val="000000"/>
          <w:sz w:val="28"/>
        </w:rPr>
        <w:t>
      № 570/1 және № 571 шекаралық белігілер арасындағы мемлекеттік шекара сызығының ұзындығы 2.424 км құрайды.</w:t>
      </w:r>
    </w:p>
    <w:bookmarkEnd w:id="4315"/>
    <w:bookmarkStart w:name="z4359" w:id="4316"/>
    <w:p>
      <w:pPr>
        <w:spacing w:after="0"/>
        <w:ind w:left="0"/>
        <w:jc w:val="both"/>
      </w:pPr>
      <w:r>
        <w:rPr>
          <w:rFonts w:ascii="Times New Roman"/>
          <w:b w:val="false"/>
          <w:i w:val="false"/>
          <w:color w:val="000000"/>
          <w:sz w:val="28"/>
        </w:rPr>
        <w:t>
      № 571 негізгі өзбек шекаралық белгісі мемлекеттік шекара сызығында орналасқан бір шекаралық бағанадан тұрады. Оның геодезиялық координаталары - 43°32'42.49" с.е.. 56°00'00.02" ш.б.</w:t>
      </w:r>
    </w:p>
    <w:bookmarkEnd w:id="4316"/>
    <w:bookmarkStart w:name="z4360" w:id="4317"/>
    <w:p>
      <w:pPr>
        <w:spacing w:after="0"/>
        <w:ind w:left="0"/>
        <w:jc w:val="both"/>
      </w:pPr>
      <w:r>
        <w:rPr>
          <w:rFonts w:ascii="Times New Roman"/>
          <w:b w:val="false"/>
          <w:i w:val="false"/>
          <w:color w:val="000000"/>
          <w:sz w:val="28"/>
        </w:rPr>
        <w:t>
      № 571 шекаралық белгіден басталатын мемлекеттік шекара сызығы тік сызықпен оңтүстік бағытта № 571/1 шекаралық белгіге дейін өтеді.</w:t>
      </w:r>
    </w:p>
    <w:bookmarkEnd w:id="4317"/>
    <w:bookmarkStart w:name="z4361" w:id="4318"/>
    <w:p>
      <w:pPr>
        <w:spacing w:after="0"/>
        <w:ind w:left="0"/>
        <w:jc w:val="both"/>
      </w:pPr>
      <w:r>
        <w:rPr>
          <w:rFonts w:ascii="Times New Roman"/>
          <w:b w:val="false"/>
          <w:i w:val="false"/>
          <w:color w:val="000000"/>
          <w:sz w:val="28"/>
        </w:rPr>
        <w:t>
      № 571 және № 571/1 шекаралық белігілер арасындағы мемлекеттік шекара сызығының ұзындығы 2.826 км құрайды.</w:t>
      </w:r>
    </w:p>
    <w:bookmarkEnd w:id="4318"/>
    <w:bookmarkStart w:name="z4362" w:id="4319"/>
    <w:p>
      <w:pPr>
        <w:spacing w:after="0"/>
        <w:ind w:left="0"/>
        <w:jc w:val="both"/>
      </w:pPr>
      <w:r>
        <w:rPr>
          <w:rFonts w:ascii="Times New Roman"/>
          <w:b w:val="false"/>
          <w:i w:val="false"/>
          <w:color w:val="000000"/>
          <w:sz w:val="28"/>
        </w:rPr>
        <w:t>
      № 571/1 аралық өзбек шекаралық белгісі мемлекеттік шекара сызығында орналасқан бір шекаралық бағанадан тұрады. Оның геодезиялық координаталары - 43°31'10.93" с.е.. 56°00'00.02" ш.б.</w:t>
      </w:r>
    </w:p>
    <w:bookmarkEnd w:id="4319"/>
    <w:bookmarkStart w:name="z4363" w:id="4320"/>
    <w:p>
      <w:pPr>
        <w:spacing w:after="0"/>
        <w:ind w:left="0"/>
        <w:jc w:val="both"/>
      </w:pPr>
      <w:r>
        <w:rPr>
          <w:rFonts w:ascii="Times New Roman"/>
          <w:b w:val="false"/>
          <w:i w:val="false"/>
          <w:color w:val="000000"/>
          <w:sz w:val="28"/>
        </w:rPr>
        <w:t>
      № 571/1 шекаралық белгіден басталатын мемлекеттік шекара сызығы тік сызықпен оңтүстік бағытта № 572 шекаралық белгіге дейін өтеді.</w:t>
      </w:r>
    </w:p>
    <w:bookmarkEnd w:id="4320"/>
    <w:bookmarkStart w:name="z4364" w:id="4321"/>
    <w:p>
      <w:pPr>
        <w:spacing w:after="0"/>
        <w:ind w:left="0"/>
        <w:jc w:val="both"/>
      </w:pPr>
      <w:r>
        <w:rPr>
          <w:rFonts w:ascii="Times New Roman"/>
          <w:b w:val="false"/>
          <w:i w:val="false"/>
          <w:color w:val="000000"/>
          <w:sz w:val="28"/>
        </w:rPr>
        <w:t>
      № 571/1 және № 572 шекаралық белігілер арасындағы мемлекеттік шекара сызығының ұзындығы 2.000 км құрайды.</w:t>
      </w:r>
    </w:p>
    <w:bookmarkEnd w:id="4321"/>
    <w:bookmarkStart w:name="z4365" w:id="4322"/>
    <w:p>
      <w:pPr>
        <w:spacing w:after="0"/>
        <w:ind w:left="0"/>
        <w:jc w:val="both"/>
      </w:pPr>
      <w:r>
        <w:rPr>
          <w:rFonts w:ascii="Times New Roman"/>
          <w:b w:val="false"/>
          <w:i w:val="false"/>
          <w:color w:val="000000"/>
          <w:sz w:val="28"/>
        </w:rPr>
        <w:t>
      № 572 негізгі қазақстандық шекарапык бөлігі мемлекеттік шекара сызығында орналасқан бір шекаралық бағанадан тұрады. Оның геодезиялық координаталары - 43°30'06.13" с.е., 56°00'00.02" ш.б.</w:t>
      </w:r>
    </w:p>
    <w:bookmarkEnd w:id="4322"/>
    <w:bookmarkStart w:name="z4366" w:id="4323"/>
    <w:p>
      <w:pPr>
        <w:spacing w:after="0"/>
        <w:ind w:left="0"/>
        <w:jc w:val="both"/>
      </w:pPr>
      <w:r>
        <w:rPr>
          <w:rFonts w:ascii="Times New Roman"/>
          <w:b w:val="false"/>
          <w:i w:val="false"/>
          <w:color w:val="000000"/>
          <w:sz w:val="28"/>
        </w:rPr>
        <w:t>
      № 572 шекаралық белгіден басталатын мемлекеттік шекара сызығы тік сызықпен оңтүстік бағытта № 573 шекаралық белгіге депін өтеді.</w:t>
      </w:r>
    </w:p>
    <w:bookmarkEnd w:id="4323"/>
    <w:bookmarkStart w:name="z4367" w:id="4324"/>
    <w:p>
      <w:pPr>
        <w:spacing w:after="0"/>
        <w:ind w:left="0"/>
        <w:jc w:val="both"/>
      </w:pPr>
      <w:r>
        <w:rPr>
          <w:rFonts w:ascii="Times New Roman"/>
          <w:b w:val="false"/>
          <w:i w:val="false"/>
          <w:color w:val="000000"/>
          <w:sz w:val="28"/>
        </w:rPr>
        <w:t>
      № 572 және № 573 шекаралық белігілер арасындағы мемлекеттік шекара сызығының ұзындығы 2.086 км құрайды.</w:t>
      </w:r>
    </w:p>
    <w:bookmarkEnd w:id="4324"/>
    <w:bookmarkStart w:name="z4368" w:id="4325"/>
    <w:p>
      <w:pPr>
        <w:spacing w:after="0"/>
        <w:ind w:left="0"/>
        <w:jc w:val="both"/>
      </w:pPr>
      <w:r>
        <w:rPr>
          <w:rFonts w:ascii="Times New Roman"/>
          <w:b w:val="false"/>
          <w:i w:val="false"/>
          <w:color w:val="000000"/>
          <w:sz w:val="28"/>
        </w:rPr>
        <w:t>
      № 573 негізгі өзбек шекаралық белгісі мемлекеттік шекара сызығында орналасқан бір шекаралық бағанадан тұрады. Оның геодезиялық координаталары - 43°28'58.55" с.е., 56°00'00.01" ш.б.</w:t>
      </w:r>
    </w:p>
    <w:bookmarkEnd w:id="4325"/>
    <w:bookmarkStart w:name="z4369" w:id="4326"/>
    <w:p>
      <w:pPr>
        <w:spacing w:after="0"/>
        <w:ind w:left="0"/>
        <w:jc w:val="both"/>
      </w:pPr>
      <w:r>
        <w:rPr>
          <w:rFonts w:ascii="Times New Roman"/>
          <w:b w:val="false"/>
          <w:i w:val="false"/>
          <w:color w:val="000000"/>
          <w:sz w:val="28"/>
        </w:rPr>
        <w:t>
      № 573 шекаралық белгіден басталатын мемлекеттік шекара сызығы тік сызықпен оңтүстік бағытта № 573/1 шекаралық белгіге дейін өтеді.</w:t>
      </w:r>
    </w:p>
    <w:bookmarkEnd w:id="4326"/>
    <w:bookmarkStart w:name="z4370" w:id="4327"/>
    <w:p>
      <w:pPr>
        <w:spacing w:after="0"/>
        <w:ind w:left="0"/>
        <w:jc w:val="both"/>
      </w:pPr>
      <w:r>
        <w:rPr>
          <w:rFonts w:ascii="Times New Roman"/>
          <w:b w:val="false"/>
          <w:i w:val="false"/>
          <w:color w:val="000000"/>
          <w:sz w:val="28"/>
        </w:rPr>
        <w:t>
      № 573 және № 573/1 шекаралық белігілер арасындағы мемлекеттік шекара сызығының ұзындығы 2.974 км құрайды.</w:t>
      </w:r>
    </w:p>
    <w:bookmarkEnd w:id="4327"/>
    <w:bookmarkStart w:name="z4371" w:id="4328"/>
    <w:p>
      <w:pPr>
        <w:spacing w:after="0"/>
        <w:ind w:left="0"/>
        <w:jc w:val="both"/>
      </w:pPr>
      <w:r>
        <w:rPr>
          <w:rFonts w:ascii="Times New Roman"/>
          <w:b w:val="false"/>
          <w:i w:val="false"/>
          <w:color w:val="000000"/>
          <w:sz w:val="28"/>
        </w:rPr>
        <w:t>
      № 573/1 аралық өзбек шекаралық белгісі мемлекеттік шекара сызығында орналасқан бір шекаралық бағанадан тұрады. Оның геодезиялық координаталары - 43°27'22.19" с.е.. 56°00'00.01" ш.б.</w:t>
      </w:r>
    </w:p>
    <w:bookmarkEnd w:id="4328"/>
    <w:bookmarkStart w:name="z4372" w:id="4329"/>
    <w:p>
      <w:pPr>
        <w:spacing w:after="0"/>
        <w:ind w:left="0"/>
        <w:jc w:val="both"/>
      </w:pPr>
      <w:r>
        <w:rPr>
          <w:rFonts w:ascii="Times New Roman"/>
          <w:b w:val="false"/>
          <w:i w:val="false"/>
          <w:color w:val="000000"/>
          <w:sz w:val="28"/>
        </w:rPr>
        <w:t>
      № 573/1 шекаралық белгіден басталатын мемлекеттік шекара сызығы тік сызықпен оңтүстік бағытта № 574 шекаралық белгіге дейін өтеді.</w:t>
      </w:r>
    </w:p>
    <w:bookmarkEnd w:id="4329"/>
    <w:bookmarkStart w:name="z4373" w:id="4330"/>
    <w:p>
      <w:pPr>
        <w:spacing w:after="0"/>
        <w:ind w:left="0"/>
        <w:jc w:val="both"/>
      </w:pPr>
      <w:r>
        <w:rPr>
          <w:rFonts w:ascii="Times New Roman"/>
          <w:b w:val="false"/>
          <w:i w:val="false"/>
          <w:color w:val="000000"/>
          <w:sz w:val="28"/>
        </w:rPr>
        <w:t>
      № 573/1 және № 574 шекаралық белігілер арасындағы мемлекеттік шекара сызығының ұзындығы 2.338 км құрайды.</w:t>
      </w:r>
    </w:p>
    <w:bookmarkEnd w:id="4330"/>
    <w:bookmarkStart w:name="z4374" w:id="4331"/>
    <w:p>
      <w:pPr>
        <w:spacing w:after="0"/>
        <w:ind w:left="0"/>
        <w:jc w:val="both"/>
      </w:pPr>
      <w:r>
        <w:rPr>
          <w:rFonts w:ascii="Times New Roman"/>
          <w:b w:val="false"/>
          <w:i w:val="false"/>
          <w:color w:val="000000"/>
          <w:sz w:val="28"/>
        </w:rPr>
        <w:t>
      № 574 негізгі қазақстандық шекаралық бөлігі мемлекеттік шекара сызығында орналасқан бір шекаралық бағанадан тұрады. Оның геодезиялық координаталары - 43°26'06.44" с.е., 56°00'00.02" ш.б.</w:t>
      </w:r>
    </w:p>
    <w:bookmarkEnd w:id="4331"/>
    <w:bookmarkStart w:name="z4375" w:id="4332"/>
    <w:p>
      <w:pPr>
        <w:spacing w:after="0"/>
        <w:ind w:left="0"/>
        <w:jc w:val="both"/>
      </w:pPr>
      <w:r>
        <w:rPr>
          <w:rFonts w:ascii="Times New Roman"/>
          <w:b w:val="false"/>
          <w:i w:val="false"/>
          <w:color w:val="000000"/>
          <w:sz w:val="28"/>
        </w:rPr>
        <w:t>
      № 574 шекаралық белгіден басталатын мемлекеттік шекара сызығы тік сызықпен оңтүстік бағытта № 574/1 шекаралық белгіге дейін өтеді.</w:t>
      </w:r>
    </w:p>
    <w:bookmarkEnd w:id="4332"/>
    <w:bookmarkStart w:name="z4376" w:id="4333"/>
    <w:p>
      <w:pPr>
        <w:spacing w:after="0"/>
        <w:ind w:left="0"/>
        <w:jc w:val="both"/>
      </w:pPr>
      <w:r>
        <w:rPr>
          <w:rFonts w:ascii="Times New Roman"/>
          <w:b w:val="false"/>
          <w:i w:val="false"/>
          <w:color w:val="000000"/>
          <w:sz w:val="28"/>
        </w:rPr>
        <w:t>
      № 574 және № 574/1 шекаралық белігілер арасындағы мемлекеттік шекара сызығының ұзындығы 2.640 км құрайды.</w:t>
      </w:r>
    </w:p>
    <w:bookmarkEnd w:id="4333"/>
    <w:bookmarkStart w:name="z4377" w:id="4334"/>
    <w:p>
      <w:pPr>
        <w:spacing w:after="0"/>
        <w:ind w:left="0"/>
        <w:jc w:val="both"/>
      </w:pPr>
      <w:r>
        <w:rPr>
          <w:rFonts w:ascii="Times New Roman"/>
          <w:b w:val="false"/>
          <w:i w:val="false"/>
          <w:color w:val="000000"/>
          <w:sz w:val="28"/>
        </w:rPr>
        <w:t>
      № 574/1 аралық қазақстандық шекаралық бөлігі мемлекеттік шекара сызығында орналасқан бір шекаралық бағанадан тұрады. Оның геодезиялық координаталары - 43°24'40.91" с.е., 56°00'00.01" ш.б.</w:t>
      </w:r>
    </w:p>
    <w:bookmarkEnd w:id="4334"/>
    <w:bookmarkStart w:name="z4378" w:id="4335"/>
    <w:p>
      <w:pPr>
        <w:spacing w:after="0"/>
        <w:ind w:left="0"/>
        <w:jc w:val="both"/>
      </w:pPr>
      <w:r>
        <w:rPr>
          <w:rFonts w:ascii="Times New Roman"/>
          <w:b w:val="false"/>
          <w:i w:val="false"/>
          <w:color w:val="000000"/>
          <w:sz w:val="28"/>
        </w:rPr>
        <w:t>
      № 574/1 шекаралық белгіден басталатын мемлекеттік шекара сызығы тік сызықпен оңтүстік бағытта № 575 шекаралық бел rife дейін өтеді.</w:t>
      </w:r>
    </w:p>
    <w:bookmarkEnd w:id="4335"/>
    <w:bookmarkStart w:name="z4379" w:id="4336"/>
    <w:p>
      <w:pPr>
        <w:spacing w:after="0"/>
        <w:ind w:left="0"/>
        <w:jc w:val="both"/>
      </w:pPr>
      <w:r>
        <w:rPr>
          <w:rFonts w:ascii="Times New Roman"/>
          <w:b w:val="false"/>
          <w:i w:val="false"/>
          <w:color w:val="000000"/>
          <w:sz w:val="28"/>
        </w:rPr>
        <w:t>
      № 574/1 және № 575 шекаралық белігілер арасындағы мемлекепік шекара сызығының ұзындығы 2.345 км құрайды.</w:t>
      </w:r>
    </w:p>
    <w:bookmarkEnd w:id="4336"/>
    <w:bookmarkStart w:name="z4380" w:id="4337"/>
    <w:p>
      <w:pPr>
        <w:spacing w:after="0"/>
        <w:ind w:left="0"/>
        <w:jc w:val="both"/>
      </w:pPr>
      <w:r>
        <w:rPr>
          <w:rFonts w:ascii="Times New Roman"/>
          <w:b w:val="false"/>
          <w:i w:val="false"/>
          <w:color w:val="000000"/>
          <w:sz w:val="28"/>
        </w:rPr>
        <w:t>
      № 575 негізгі өзбек шекаралық белгісі мемлекеттік шекара сызығында орналасқан бір шекаралық бағанадан тұрады. Оның геодезиялық координаталары - 43°23'24.93" с.е., 56°00'00.01" ш.б.</w:t>
      </w:r>
    </w:p>
    <w:bookmarkEnd w:id="4337"/>
    <w:bookmarkStart w:name="z4381" w:id="4338"/>
    <w:p>
      <w:pPr>
        <w:spacing w:after="0"/>
        <w:ind w:left="0"/>
        <w:jc w:val="both"/>
      </w:pPr>
      <w:r>
        <w:rPr>
          <w:rFonts w:ascii="Times New Roman"/>
          <w:b w:val="false"/>
          <w:i w:val="false"/>
          <w:color w:val="000000"/>
          <w:sz w:val="28"/>
        </w:rPr>
        <w:t>
      № 575 шекаралық белгіден басталатын мемлекеттік шекара сызығы тік сызықпен оңтүстік бағытта № 576 шекаралық белгіге дейін өтеді.</w:t>
      </w:r>
    </w:p>
    <w:bookmarkEnd w:id="4338"/>
    <w:bookmarkStart w:name="z4382" w:id="4339"/>
    <w:p>
      <w:pPr>
        <w:spacing w:after="0"/>
        <w:ind w:left="0"/>
        <w:jc w:val="both"/>
      </w:pPr>
      <w:r>
        <w:rPr>
          <w:rFonts w:ascii="Times New Roman"/>
          <w:b w:val="false"/>
          <w:i w:val="false"/>
          <w:color w:val="000000"/>
          <w:sz w:val="28"/>
        </w:rPr>
        <w:t>
      № 575 және № 576 шекаралық белігілер арасындағы мемлекеттік шекара сызығының ұзындығы 4.375 км құрайды.</w:t>
      </w:r>
    </w:p>
    <w:bookmarkEnd w:id="4339"/>
    <w:bookmarkStart w:name="z4383" w:id="4340"/>
    <w:p>
      <w:pPr>
        <w:spacing w:after="0"/>
        <w:ind w:left="0"/>
        <w:jc w:val="both"/>
      </w:pPr>
      <w:r>
        <w:rPr>
          <w:rFonts w:ascii="Times New Roman"/>
          <w:b w:val="false"/>
          <w:i w:val="false"/>
          <w:color w:val="000000"/>
          <w:sz w:val="28"/>
        </w:rPr>
        <w:t>
      № 576 негізгі қазақстандық шекаралық бөлігі мемлекеттік шекара сызығында орналасқан бір шекаралық бағанадан тұрады. Оның геодезиялық координаталары - 43°21'03.18" с.е., 56°00'00.01" ш.б.</w:t>
      </w:r>
    </w:p>
    <w:bookmarkEnd w:id="4340"/>
    <w:bookmarkStart w:name="z4384" w:id="4341"/>
    <w:p>
      <w:pPr>
        <w:spacing w:after="0"/>
        <w:ind w:left="0"/>
        <w:jc w:val="both"/>
      </w:pPr>
      <w:r>
        <w:rPr>
          <w:rFonts w:ascii="Times New Roman"/>
          <w:b w:val="false"/>
          <w:i w:val="false"/>
          <w:color w:val="000000"/>
          <w:sz w:val="28"/>
        </w:rPr>
        <w:t>
      № 576 шекаралық белгіден басталатын мемлекеттік шекара сызығы тік сызықпен оңтүстік бағытта № 577 шекаралық белгіге дейін өтеді.</w:t>
      </w:r>
    </w:p>
    <w:bookmarkEnd w:id="4341"/>
    <w:bookmarkStart w:name="z4385" w:id="4342"/>
    <w:p>
      <w:pPr>
        <w:spacing w:after="0"/>
        <w:ind w:left="0"/>
        <w:jc w:val="both"/>
      </w:pPr>
      <w:r>
        <w:rPr>
          <w:rFonts w:ascii="Times New Roman"/>
          <w:b w:val="false"/>
          <w:i w:val="false"/>
          <w:color w:val="000000"/>
          <w:sz w:val="28"/>
        </w:rPr>
        <w:t>
      № 576 және № 577 шекаралық белігілер арасындағы мемлекеттік шекара сызығының ұзындығы 2.541 км құрайды.</w:t>
      </w:r>
    </w:p>
    <w:bookmarkEnd w:id="4342"/>
    <w:bookmarkStart w:name="z4386" w:id="4343"/>
    <w:p>
      <w:pPr>
        <w:spacing w:after="0"/>
        <w:ind w:left="0"/>
        <w:jc w:val="both"/>
      </w:pPr>
      <w:r>
        <w:rPr>
          <w:rFonts w:ascii="Times New Roman"/>
          <w:b w:val="false"/>
          <w:i w:val="false"/>
          <w:color w:val="000000"/>
          <w:sz w:val="28"/>
        </w:rPr>
        <w:t>
      № 577 негізгі өзбек шекаралық белгісі мемлекеттік шекара сызығында орналасқан бір шекаралық бағанадан тұрады. Оның геодезиялық координаталары - 43°19'40.85" с.е., 56°00'00.00" ш.б.</w:t>
      </w:r>
    </w:p>
    <w:bookmarkEnd w:id="4343"/>
    <w:bookmarkStart w:name="z4387" w:id="4344"/>
    <w:p>
      <w:pPr>
        <w:spacing w:after="0"/>
        <w:ind w:left="0"/>
        <w:jc w:val="both"/>
      </w:pPr>
      <w:r>
        <w:rPr>
          <w:rFonts w:ascii="Times New Roman"/>
          <w:b w:val="false"/>
          <w:i w:val="false"/>
          <w:color w:val="000000"/>
          <w:sz w:val="28"/>
        </w:rPr>
        <w:t>
      № 577 шекаралық белгіден басталатын мемлекеттік шекара сызығы тік сызықпен оңтүстік бағытта Баймен тақырын қиып, № 577/1 шекаралық белгіге дейін өтеді.</w:t>
      </w:r>
    </w:p>
    <w:bookmarkEnd w:id="4344"/>
    <w:bookmarkStart w:name="z4388" w:id="4345"/>
    <w:p>
      <w:pPr>
        <w:spacing w:after="0"/>
        <w:ind w:left="0"/>
        <w:jc w:val="both"/>
      </w:pPr>
      <w:r>
        <w:rPr>
          <w:rFonts w:ascii="Times New Roman"/>
          <w:b w:val="false"/>
          <w:i w:val="false"/>
          <w:color w:val="000000"/>
          <w:sz w:val="28"/>
        </w:rPr>
        <w:t>
      № 577 және № 577/1 шекаралық белігілер арасындағы мемлекеттік шекара сызығының, ұзындығы 3.274 км құрайды.</w:t>
      </w:r>
    </w:p>
    <w:bookmarkEnd w:id="4345"/>
    <w:bookmarkStart w:name="z4389" w:id="4346"/>
    <w:p>
      <w:pPr>
        <w:spacing w:after="0"/>
        <w:ind w:left="0"/>
        <w:jc w:val="both"/>
      </w:pPr>
      <w:r>
        <w:rPr>
          <w:rFonts w:ascii="Times New Roman"/>
          <w:b w:val="false"/>
          <w:i w:val="false"/>
          <w:color w:val="000000"/>
          <w:sz w:val="28"/>
        </w:rPr>
        <w:t>
      № 577/1 аралық өзбек шекаралық белгісі мемлекеттік шекара сызығында орналасқан бір шекаралық бағанадан тұрады. Оның геодезиялық координаталары - 43°17'54.77" с.е., 56°00'00.00" ш.б.</w:t>
      </w:r>
    </w:p>
    <w:bookmarkEnd w:id="4346"/>
    <w:bookmarkStart w:name="z4390" w:id="4347"/>
    <w:p>
      <w:pPr>
        <w:spacing w:after="0"/>
        <w:ind w:left="0"/>
        <w:jc w:val="both"/>
      </w:pPr>
      <w:r>
        <w:rPr>
          <w:rFonts w:ascii="Times New Roman"/>
          <w:b w:val="false"/>
          <w:i w:val="false"/>
          <w:color w:val="000000"/>
          <w:sz w:val="28"/>
        </w:rPr>
        <w:t>
      № 577/1 шекаралық белгіден басталатын мемлекеттік шекара сызығы тік сызықпен оңтүстік бағытта № 578 шекаралық белгіге дейін өтеді.</w:t>
      </w:r>
    </w:p>
    <w:bookmarkEnd w:id="4347"/>
    <w:bookmarkStart w:name="z4391" w:id="4348"/>
    <w:p>
      <w:pPr>
        <w:spacing w:after="0"/>
        <w:ind w:left="0"/>
        <w:jc w:val="both"/>
      </w:pPr>
      <w:r>
        <w:rPr>
          <w:rFonts w:ascii="Times New Roman"/>
          <w:b w:val="false"/>
          <w:i w:val="false"/>
          <w:color w:val="000000"/>
          <w:sz w:val="28"/>
        </w:rPr>
        <w:t>
      № 577/1 және      № 578 шекаралық белігілер      арасындағы мемлекеттік шекара сызығының ұзындығы 1.955 км құрайды.</w:t>
      </w:r>
    </w:p>
    <w:bookmarkEnd w:id="4348"/>
    <w:bookmarkStart w:name="z4392" w:id="4349"/>
    <w:p>
      <w:pPr>
        <w:spacing w:after="0"/>
        <w:ind w:left="0"/>
        <w:jc w:val="both"/>
      </w:pPr>
      <w:r>
        <w:rPr>
          <w:rFonts w:ascii="Times New Roman"/>
          <w:b w:val="false"/>
          <w:i w:val="false"/>
          <w:color w:val="000000"/>
          <w:sz w:val="28"/>
        </w:rPr>
        <w:t>
      № 578 негізгі қазақстандық шекаралық бөлігі мемлекеттік шекара сызығында орналасқан бір шекаралық бағанадан тұрады. Оның геодезиялық координаталары - 43°16'51.43" с.е., 56°00'00.01" ш.б.</w:t>
      </w:r>
    </w:p>
    <w:bookmarkEnd w:id="4349"/>
    <w:bookmarkStart w:name="z4393" w:id="4350"/>
    <w:p>
      <w:pPr>
        <w:spacing w:after="0"/>
        <w:ind w:left="0"/>
        <w:jc w:val="both"/>
      </w:pPr>
      <w:r>
        <w:rPr>
          <w:rFonts w:ascii="Times New Roman"/>
          <w:b w:val="false"/>
          <w:i w:val="false"/>
          <w:color w:val="000000"/>
          <w:sz w:val="28"/>
        </w:rPr>
        <w:t>
      № 578 шекаралық белгіден басталатын мемлекеттік шекара сызығы тік сызықпен оңтүстік бағытта № 579 шекаралық белгіге дейін өтеді.</w:t>
      </w:r>
    </w:p>
    <w:bookmarkEnd w:id="4350"/>
    <w:bookmarkStart w:name="z4394" w:id="4351"/>
    <w:p>
      <w:pPr>
        <w:spacing w:after="0"/>
        <w:ind w:left="0"/>
        <w:jc w:val="both"/>
      </w:pPr>
      <w:r>
        <w:rPr>
          <w:rFonts w:ascii="Times New Roman"/>
          <w:b w:val="false"/>
          <w:i w:val="false"/>
          <w:color w:val="000000"/>
          <w:sz w:val="28"/>
        </w:rPr>
        <w:t>
      № 578 және № 579 шекаралық белігілер арасындағы мемлекеттік шекара сызығының ұзындығы 2.470 км құрайды.</w:t>
      </w:r>
    </w:p>
    <w:bookmarkEnd w:id="4351"/>
    <w:bookmarkStart w:name="z4395" w:id="4352"/>
    <w:p>
      <w:pPr>
        <w:spacing w:after="0"/>
        <w:ind w:left="0"/>
        <w:jc w:val="both"/>
      </w:pPr>
      <w:r>
        <w:rPr>
          <w:rFonts w:ascii="Times New Roman"/>
          <w:b w:val="false"/>
          <w:i w:val="false"/>
          <w:color w:val="000000"/>
          <w:sz w:val="28"/>
        </w:rPr>
        <w:t>
      № 579 негізгі өзбек шекаралық белгісі мемлекеттік шекара сызығында орналасқан бір шекаралық бағанадан тұрады. Оның геодезиялық координаталары - 43°15'31.40" с.е., 56°00'00.01" ш.б.</w:t>
      </w:r>
    </w:p>
    <w:bookmarkEnd w:id="4352"/>
    <w:bookmarkStart w:name="z4396" w:id="4353"/>
    <w:p>
      <w:pPr>
        <w:spacing w:after="0"/>
        <w:ind w:left="0"/>
        <w:jc w:val="both"/>
      </w:pPr>
      <w:r>
        <w:rPr>
          <w:rFonts w:ascii="Times New Roman"/>
          <w:b w:val="false"/>
          <w:i w:val="false"/>
          <w:color w:val="000000"/>
          <w:sz w:val="28"/>
        </w:rPr>
        <w:t>
      № 579 шекаралық белгіден басталатын мемлекеттік шекара сызығы тік сызықпен оңтүстік бағытта № 579 1 шекаралық белгіге дейін өтеді.</w:t>
      </w:r>
    </w:p>
    <w:bookmarkEnd w:id="4353"/>
    <w:bookmarkStart w:name="z4397" w:id="4354"/>
    <w:p>
      <w:pPr>
        <w:spacing w:after="0"/>
        <w:ind w:left="0"/>
        <w:jc w:val="both"/>
      </w:pPr>
      <w:r>
        <w:rPr>
          <w:rFonts w:ascii="Times New Roman"/>
          <w:b w:val="false"/>
          <w:i w:val="false"/>
          <w:color w:val="000000"/>
          <w:sz w:val="28"/>
        </w:rPr>
        <w:t>
      № 579 және № 579/1 шекаралық белігілер арасындағы мемлекеттік шекара сызығының ұзындығы 2.002 км құрайды.</w:t>
      </w:r>
    </w:p>
    <w:bookmarkEnd w:id="4354"/>
    <w:bookmarkStart w:name="z4398" w:id="4355"/>
    <w:p>
      <w:pPr>
        <w:spacing w:after="0"/>
        <w:ind w:left="0"/>
        <w:jc w:val="both"/>
      </w:pPr>
      <w:r>
        <w:rPr>
          <w:rFonts w:ascii="Times New Roman"/>
          <w:b w:val="false"/>
          <w:i w:val="false"/>
          <w:color w:val="000000"/>
          <w:sz w:val="28"/>
        </w:rPr>
        <w:t>
      № 579/1 аралық өзбек шекаралық белгісі мемлекеттік шекара сызығында орналасқан бір шекаралық бағанадан тұрады. Оның геодезиялық координаталары - 43°14'26.54" с.е., 56°00'00.01'' ш.б.</w:t>
      </w:r>
    </w:p>
    <w:bookmarkEnd w:id="4355"/>
    <w:bookmarkStart w:name="z4399" w:id="4356"/>
    <w:p>
      <w:pPr>
        <w:spacing w:after="0"/>
        <w:ind w:left="0"/>
        <w:jc w:val="both"/>
      </w:pPr>
      <w:r>
        <w:rPr>
          <w:rFonts w:ascii="Times New Roman"/>
          <w:b w:val="false"/>
          <w:i w:val="false"/>
          <w:color w:val="000000"/>
          <w:sz w:val="28"/>
        </w:rPr>
        <w:t>
      № 579/1 шекаралық белгіден басталатын мемлекеттік шекара сызығы тік сызықпен оңтүстік бағытта Қарабауыр бөктерін қиып, № 580 шекаралық белгіге дейін өтеді.</w:t>
      </w:r>
    </w:p>
    <w:bookmarkEnd w:id="4356"/>
    <w:bookmarkStart w:name="z4400" w:id="4357"/>
    <w:p>
      <w:pPr>
        <w:spacing w:after="0"/>
        <w:ind w:left="0"/>
        <w:jc w:val="both"/>
      </w:pPr>
      <w:r>
        <w:rPr>
          <w:rFonts w:ascii="Times New Roman"/>
          <w:b w:val="false"/>
          <w:i w:val="false"/>
          <w:color w:val="000000"/>
          <w:sz w:val="28"/>
        </w:rPr>
        <w:t>
      № 579/1 және № 580 шекаралық белігілер арасындағы мемлекеттік шекара сызығының ұзындығы 2.793 км құрайды.</w:t>
      </w:r>
    </w:p>
    <w:bookmarkEnd w:id="4357"/>
    <w:bookmarkStart w:name="z4401" w:id="4358"/>
    <w:p>
      <w:pPr>
        <w:spacing w:after="0"/>
        <w:ind w:left="0"/>
        <w:jc w:val="both"/>
      </w:pPr>
      <w:r>
        <w:rPr>
          <w:rFonts w:ascii="Times New Roman"/>
          <w:b w:val="false"/>
          <w:i w:val="false"/>
          <w:color w:val="000000"/>
          <w:sz w:val="28"/>
        </w:rPr>
        <w:t>
      № 580 негізгі қазақстандық шекаралық бөлігі мемлекеттік шекара сызығында орналасқан бір шекаралық бағанадан тұрады. Оның геодезиялық координаталары - 43°12'56.04" с.е., 56°00'00.02" ш.б.</w:t>
      </w:r>
    </w:p>
    <w:bookmarkEnd w:id="4358"/>
    <w:bookmarkStart w:name="z4402" w:id="4359"/>
    <w:p>
      <w:pPr>
        <w:spacing w:after="0"/>
        <w:ind w:left="0"/>
        <w:jc w:val="both"/>
      </w:pPr>
      <w:r>
        <w:rPr>
          <w:rFonts w:ascii="Times New Roman"/>
          <w:b w:val="false"/>
          <w:i w:val="false"/>
          <w:color w:val="000000"/>
          <w:sz w:val="28"/>
        </w:rPr>
        <w:t>
      № 580 шекаралық белгіден басталатын мемлекеттік шекара сызығы тік сызықпен оңтүстік бағытта № 580/1 шекаралық белгіге дейін өтеді.</w:t>
      </w:r>
    </w:p>
    <w:bookmarkEnd w:id="4359"/>
    <w:bookmarkStart w:name="z4403" w:id="4360"/>
    <w:p>
      <w:pPr>
        <w:spacing w:after="0"/>
        <w:ind w:left="0"/>
        <w:jc w:val="both"/>
      </w:pPr>
      <w:r>
        <w:rPr>
          <w:rFonts w:ascii="Times New Roman"/>
          <w:b w:val="false"/>
          <w:i w:val="false"/>
          <w:color w:val="000000"/>
          <w:sz w:val="28"/>
        </w:rPr>
        <w:t>
      № 580 және № 580/1 шекаралық белігілер арасындағы мемлекеттік шекара сызығының ұзындығы 2.705 км құрайды.</w:t>
      </w:r>
    </w:p>
    <w:bookmarkEnd w:id="4360"/>
    <w:bookmarkStart w:name="z4404" w:id="4361"/>
    <w:p>
      <w:pPr>
        <w:spacing w:after="0"/>
        <w:ind w:left="0"/>
        <w:jc w:val="both"/>
      </w:pPr>
      <w:r>
        <w:rPr>
          <w:rFonts w:ascii="Times New Roman"/>
          <w:b w:val="false"/>
          <w:i w:val="false"/>
          <w:color w:val="000000"/>
          <w:sz w:val="28"/>
        </w:rPr>
        <w:t>
      № 580/1 аралық қазақстандық шекаралық бөлігі мемлекеттік шекара сызығында орналасқан бір шекаралық бағанадан тұрады. Оның геодезиялық координаталары - 43°11'28.40" с.е., 56°00'00.01" ш.б.</w:t>
      </w:r>
    </w:p>
    <w:bookmarkEnd w:id="4361"/>
    <w:bookmarkStart w:name="z4405" w:id="4362"/>
    <w:p>
      <w:pPr>
        <w:spacing w:after="0"/>
        <w:ind w:left="0"/>
        <w:jc w:val="both"/>
      </w:pPr>
      <w:r>
        <w:rPr>
          <w:rFonts w:ascii="Times New Roman"/>
          <w:b w:val="false"/>
          <w:i w:val="false"/>
          <w:color w:val="000000"/>
          <w:sz w:val="28"/>
        </w:rPr>
        <w:t>
      № 580/1 шекаралық белгіден басталатын мемлекеттік шекара сызығы тік сызықпен оңтүстік бағытта № 580/2 шекаралық белгіге дейін өтеді.</w:t>
      </w:r>
    </w:p>
    <w:bookmarkEnd w:id="4362"/>
    <w:bookmarkStart w:name="z4406" w:id="4363"/>
    <w:p>
      <w:pPr>
        <w:spacing w:after="0"/>
        <w:ind w:left="0"/>
        <w:jc w:val="both"/>
      </w:pPr>
      <w:r>
        <w:rPr>
          <w:rFonts w:ascii="Times New Roman"/>
          <w:b w:val="false"/>
          <w:i w:val="false"/>
          <w:color w:val="000000"/>
          <w:sz w:val="28"/>
        </w:rPr>
        <w:t>
      № 580/1 және № 580/2 шекаралық белігілер арасындағы мемлекеттік шекара сызығының ұзындығы 2.511 км құрайды.</w:t>
      </w:r>
    </w:p>
    <w:bookmarkEnd w:id="4363"/>
    <w:bookmarkStart w:name="z4407" w:id="4364"/>
    <w:p>
      <w:pPr>
        <w:spacing w:after="0"/>
        <w:ind w:left="0"/>
        <w:jc w:val="both"/>
      </w:pPr>
      <w:r>
        <w:rPr>
          <w:rFonts w:ascii="Times New Roman"/>
          <w:b w:val="false"/>
          <w:i w:val="false"/>
          <w:color w:val="000000"/>
          <w:sz w:val="28"/>
        </w:rPr>
        <w:t>
      № 580/2 аралық өзбек шекаралық белгісі мемлекеттік шекара сызығында орналасқан бір шекаралық бағанадан тұрады. Оның геодезиялық координаталары - 43°10'07.04" с.е., 56°00'00.02" ш.б.</w:t>
      </w:r>
    </w:p>
    <w:bookmarkEnd w:id="4364"/>
    <w:bookmarkStart w:name="z4408" w:id="4365"/>
    <w:p>
      <w:pPr>
        <w:spacing w:after="0"/>
        <w:ind w:left="0"/>
        <w:jc w:val="both"/>
      </w:pPr>
      <w:r>
        <w:rPr>
          <w:rFonts w:ascii="Times New Roman"/>
          <w:b w:val="false"/>
          <w:i w:val="false"/>
          <w:color w:val="000000"/>
          <w:sz w:val="28"/>
        </w:rPr>
        <w:t>
      № 580/2 шекаралық белгіден басталатын мемлекеттік шекара сызығы тік сызықпен оңтүстік бағытта № 581 шекаралық белгіге дейін өтеді.</w:t>
      </w:r>
    </w:p>
    <w:bookmarkEnd w:id="4365"/>
    <w:bookmarkStart w:name="z4409" w:id="4366"/>
    <w:p>
      <w:pPr>
        <w:spacing w:after="0"/>
        <w:ind w:left="0"/>
        <w:jc w:val="both"/>
      </w:pPr>
      <w:r>
        <w:rPr>
          <w:rFonts w:ascii="Times New Roman"/>
          <w:b w:val="false"/>
          <w:i w:val="false"/>
          <w:color w:val="000000"/>
          <w:sz w:val="28"/>
        </w:rPr>
        <w:t>
      № 580/2 және № 581 шекаралық белігілер арасындағы мемлекеттік шекара сызығының ұзындығы 2.242 км құрайды.</w:t>
      </w:r>
    </w:p>
    <w:bookmarkEnd w:id="4366"/>
    <w:bookmarkStart w:name="z4410" w:id="4367"/>
    <w:p>
      <w:pPr>
        <w:spacing w:after="0"/>
        <w:ind w:left="0"/>
        <w:jc w:val="both"/>
      </w:pPr>
      <w:r>
        <w:rPr>
          <w:rFonts w:ascii="Times New Roman"/>
          <w:b w:val="false"/>
          <w:i w:val="false"/>
          <w:color w:val="000000"/>
          <w:sz w:val="28"/>
        </w:rPr>
        <w:t>
      № 581 негізгі өзбек шекаралық белгісі мемлекеттік шекара сызығында орналасқан бір шекаралық бағанадан тұрады. Оның геодезиялық координаталары - 43°08'54.40" с.е., 56°00'00.01" ш.б.</w:t>
      </w:r>
    </w:p>
    <w:bookmarkEnd w:id="4367"/>
    <w:bookmarkStart w:name="z4411" w:id="4368"/>
    <w:p>
      <w:pPr>
        <w:spacing w:after="0"/>
        <w:ind w:left="0"/>
        <w:jc w:val="both"/>
      </w:pPr>
      <w:r>
        <w:rPr>
          <w:rFonts w:ascii="Times New Roman"/>
          <w:b w:val="false"/>
          <w:i w:val="false"/>
          <w:color w:val="000000"/>
          <w:sz w:val="28"/>
        </w:rPr>
        <w:t>
      № 581 шекаралық белгіден басталатын мемлекеттік шекара сызығы тік сызықпен оңтүстік бағытта № 582 шекаралық белгіге дейін өтеді.</w:t>
      </w:r>
    </w:p>
    <w:bookmarkEnd w:id="4368"/>
    <w:bookmarkStart w:name="z4412" w:id="4369"/>
    <w:p>
      <w:pPr>
        <w:spacing w:after="0"/>
        <w:ind w:left="0"/>
        <w:jc w:val="both"/>
      </w:pPr>
      <w:r>
        <w:rPr>
          <w:rFonts w:ascii="Times New Roman"/>
          <w:b w:val="false"/>
          <w:i w:val="false"/>
          <w:color w:val="000000"/>
          <w:sz w:val="28"/>
        </w:rPr>
        <w:t>
      № 581 және № 582 шекаралық белігілер арасындағы мемлекеттік шекара сызығының ұзындығы 3.718 км құрайды.</w:t>
      </w:r>
    </w:p>
    <w:bookmarkEnd w:id="4369"/>
    <w:bookmarkStart w:name="z4413" w:id="4370"/>
    <w:p>
      <w:pPr>
        <w:spacing w:after="0"/>
        <w:ind w:left="0"/>
        <w:jc w:val="both"/>
      </w:pPr>
      <w:r>
        <w:rPr>
          <w:rFonts w:ascii="Times New Roman"/>
          <w:b w:val="false"/>
          <w:i w:val="false"/>
          <w:color w:val="000000"/>
          <w:sz w:val="28"/>
        </w:rPr>
        <w:t>
      № 582 негізгі қазақстандық шекаралық бөлігі мемлекеттік шекара сызығында орналасқан бір шекаралық бағанадан тұрады. Оның геодезиялық координаталары - 43°06'53.94" с.е., 56°00'00.01" ш.б.</w:t>
      </w:r>
    </w:p>
    <w:bookmarkEnd w:id="4370"/>
    <w:bookmarkStart w:name="z4414" w:id="4371"/>
    <w:p>
      <w:pPr>
        <w:spacing w:after="0"/>
        <w:ind w:left="0"/>
        <w:jc w:val="both"/>
      </w:pPr>
      <w:r>
        <w:rPr>
          <w:rFonts w:ascii="Times New Roman"/>
          <w:b w:val="false"/>
          <w:i w:val="false"/>
          <w:color w:val="000000"/>
          <w:sz w:val="28"/>
        </w:rPr>
        <w:t>
      № 582 шекаралық белгіден басталатын мемлекеттік шекара сызығы тік сызықпен оңтүстік бағытта № 582/1 шекаралық белгіге деііін өтеді.</w:t>
      </w:r>
    </w:p>
    <w:bookmarkEnd w:id="4371"/>
    <w:bookmarkStart w:name="z4415" w:id="4372"/>
    <w:p>
      <w:pPr>
        <w:spacing w:after="0"/>
        <w:ind w:left="0"/>
        <w:jc w:val="both"/>
      </w:pPr>
      <w:r>
        <w:rPr>
          <w:rFonts w:ascii="Times New Roman"/>
          <w:b w:val="false"/>
          <w:i w:val="false"/>
          <w:color w:val="000000"/>
          <w:sz w:val="28"/>
        </w:rPr>
        <w:t>
      № 582 және № 582/1 шекаралық белғілер арасындағы мемлекеттік шекара сызығының ұзындығы 3.495 км құрайды.</w:t>
      </w:r>
    </w:p>
    <w:bookmarkEnd w:id="4372"/>
    <w:bookmarkStart w:name="z4416" w:id="4373"/>
    <w:p>
      <w:pPr>
        <w:spacing w:after="0"/>
        <w:ind w:left="0"/>
        <w:jc w:val="both"/>
      </w:pPr>
      <w:r>
        <w:rPr>
          <w:rFonts w:ascii="Times New Roman"/>
          <w:b w:val="false"/>
          <w:i w:val="false"/>
          <w:color w:val="000000"/>
          <w:sz w:val="28"/>
        </w:rPr>
        <w:t>
      № 582/1 аралық қазақстандық шекаралық бөлігі мемлекеттік шекара сызығында орналасқан бір шекаралық бағанадан тұрады. Оның геодезиялық координаталары - 43°05'00.69" с.е., 56°00'00.01" ш.б.</w:t>
      </w:r>
    </w:p>
    <w:bookmarkEnd w:id="4373"/>
    <w:bookmarkStart w:name="z4417" w:id="4374"/>
    <w:p>
      <w:pPr>
        <w:spacing w:after="0"/>
        <w:ind w:left="0"/>
        <w:jc w:val="both"/>
      </w:pPr>
      <w:r>
        <w:rPr>
          <w:rFonts w:ascii="Times New Roman"/>
          <w:b w:val="false"/>
          <w:i w:val="false"/>
          <w:color w:val="000000"/>
          <w:sz w:val="28"/>
        </w:rPr>
        <w:t>
      № 582/1 шекаралық белгіден басталатын мемлекеттік шекара сызығы тік сызықпен оңтүстік бағытта № 583 шекаралық белгіге дейін өтеді.</w:t>
      </w:r>
    </w:p>
    <w:bookmarkEnd w:id="4374"/>
    <w:bookmarkStart w:name="z4418" w:id="4375"/>
    <w:p>
      <w:pPr>
        <w:spacing w:after="0"/>
        <w:ind w:left="0"/>
        <w:jc w:val="both"/>
      </w:pPr>
      <w:r>
        <w:rPr>
          <w:rFonts w:ascii="Times New Roman"/>
          <w:b w:val="false"/>
          <w:i w:val="false"/>
          <w:color w:val="000000"/>
          <w:sz w:val="28"/>
        </w:rPr>
        <w:t>
      № 582/1 және № 583 шекаралық белігілер арасындағы мемлекеттік шекара сызығының ұзындығы 3.634 км құрайды.</w:t>
      </w:r>
    </w:p>
    <w:bookmarkEnd w:id="4375"/>
    <w:bookmarkStart w:name="z4419" w:id="4376"/>
    <w:p>
      <w:pPr>
        <w:spacing w:after="0"/>
        <w:ind w:left="0"/>
        <w:jc w:val="both"/>
      </w:pPr>
      <w:r>
        <w:rPr>
          <w:rFonts w:ascii="Times New Roman"/>
          <w:b w:val="false"/>
          <w:i w:val="false"/>
          <w:color w:val="000000"/>
          <w:sz w:val="28"/>
        </w:rPr>
        <w:t>
      № 583 негізгі өзбек шекаралық белгісі мемлекеттік шекара сызығында орналасқан бір шекаралық бағанадан тұрады. Оның геодезиялық координаталары - 43°03'02.94" с.е., 56°00'00.01" ш.б.</w:t>
      </w:r>
    </w:p>
    <w:bookmarkEnd w:id="4376"/>
    <w:bookmarkStart w:name="z4420" w:id="4377"/>
    <w:p>
      <w:pPr>
        <w:spacing w:after="0"/>
        <w:ind w:left="0"/>
        <w:jc w:val="both"/>
      </w:pPr>
      <w:r>
        <w:rPr>
          <w:rFonts w:ascii="Times New Roman"/>
          <w:b w:val="false"/>
          <w:i w:val="false"/>
          <w:color w:val="000000"/>
          <w:sz w:val="28"/>
        </w:rPr>
        <w:t>
      № 583 шекаралық белгіден басталатын мемлекеттік шекара сызығы тік сызықпен оңтүстік бағытта № 584 шекаралық белгіге дейін өтеді.</w:t>
      </w:r>
    </w:p>
    <w:bookmarkEnd w:id="4377"/>
    <w:bookmarkStart w:name="z4421" w:id="4378"/>
    <w:p>
      <w:pPr>
        <w:spacing w:after="0"/>
        <w:ind w:left="0"/>
        <w:jc w:val="both"/>
      </w:pPr>
      <w:r>
        <w:rPr>
          <w:rFonts w:ascii="Times New Roman"/>
          <w:b w:val="false"/>
          <w:i w:val="false"/>
          <w:color w:val="000000"/>
          <w:sz w:val="28"/>
        </w:rPr>
        <w:t>
      № 583 және № 584 шекаралық белігілер арасындағы мемлекеттік шекара сызығының ұзындығы 3.776 км құрайды.</w:t>
      </w:r>
    </w:p>
    <w:bookmarkEnd w:id="4378"/>
    <w:bookmarkStart w:name="z4422" w:id="4379"/>
    <w:p>
      <w:pPr>
        <w:spacing w:after="0"/>
        <w:ind w:left="0"/>
        <w:jc w:val="both"/>
      </w:pPr>
      <w:r>
        <w:rPr>
          <w:rFonts w:ascii="Times New Roman"/>
          <w:b w:val="false"/>
          <w:i w:val="false"/>
          <w:color w:val="000000"/>
          <w:sz w:val="28"/>
        </w:rPr>
        <w:t>
      № 584 негізгі қазақстандық шекаралық бөлігі мемлекеттік шекара сызығында орналасқан бір шекаралық бағанадан тұрады. Оның геодезиялық координаталары - 43°00'00.59" с.е., 56°00'00.00" ш.б.</w:t>
      </w:r>
    </w:p>
    <w:bookmarkEnd w:id="4379"/>
    <w:bookmarkStart w:name="z4423" w:id="4380"/>
    <w:p>
      <w:pPr>
        <w:spacing w:after="0"/>
        <w:ind w:left="0"/>
        <w:jc w:val="both"/>
      </w:pPr>
      <w:r>
        <w:rPr>
          <w:rFonts w:ascii="Times New Roman"/>
          <w:b w:val="false"/>
          <w:i w:val="false"/>
          <w:color w:val="000000"/>
          <w:sz w:val="28"/>
        </w:rPr>
        <w:t>
      № 584 шекаралық белгіден басталатын мемлекеттік шекара сызығы тік сызықпен оңтүстік бағытта № 585 шекаралық белгіге дейін өтеді.</w:t>
      </w:r>
    </w:p>
    <w:bookmarkEnd w:id="4380"/>
    <w:bookmarkStart w:name="z4424" w:id="4381"/>
    <w:p>
      <w:pPr>
        <w:spacing w:after="0"/>
        <w:ind w:left="0"/>
        <w:jc w:val="both"/>
      </w:pPr>
      <w:r>
        <w:rPr>
          <w:rFonts w:ascii="Times New Roman"/>
          <w:b w:val="false"/>
          <w:i w:val="false"/>
          <w:color w:val="000000"/>
          <w:sz w:val="28"/>
        </w:rPr>
        <w:t>
      № 584 және № 585 шекаралық белігілер арасындағы мемлекеттік шекара сызығының ұзындығы 2.915 км құрайды.</w:t>
      </w:r>
    </w:p>
    <w:bookmarkEnd w:id="4381"/>
    <w:bookmarkStart w:name="z4425" w:id="4382"/>
    <w:p>
      <w:pPr>
        <w:spacing w:after="0"/>
        <w:ind w:left="0"/>
        <w:jc w:val="both"/>
      </w:pPr>
      <w:r>
        <w:rPr>
          <w:rFonts w:ascii="Times New Roman"/>
          <w:b w:val="false"/>
          <w:i w:val="false"/>
          <w:color w:val="000000"/>
          <w:sz w:val="28"/>
        </w:rPr>
        <w:t>
      № 585 негізгі өзбек шекаралық белгісі мемлекеттік шекара сызығында орналасқан бір шекаралық бағанадан тұрады. Оның геодезиялық координаталары - 42°59'26.14" с.е., 56°00'00.00" ш.б.</w:t>
      </w:r>
    </w:p>
    <w:bookmarkEnd w:id="4382"/>
    <w:bookmarkStart w:name="z4426" w:id="4383"/>
    <w:p>
      <w:pPr>
        <w:spacing w:after="0"/>
        <w:ind w:left="0"/>
        <w:jc w:val="both"/>
      </w:pPr>
      <w:r>
        <w:rPr>
          <w:rFonts w:ascii="Times New Roman"/>
          <w:b w:val="false"/>
          <w:i w:val="false"/>
          <w:color w:val="000000"/>
          <w:sz w:val="28"/>
        </w:rPr>
        <w:t>
      № 585 шекаралық белгіден басталатын мемлекеттік шекара сызығы тік сызықпен оңтүстік бағытта № 586 шекаралық белгіге дейін өтеді.</w:t>
      </w:r>
    </w:p>
    <w:bookmarkEnd w:id="4383"/>
    <w:bookmarkStart w:name="z4427" w:id="4384"/>
    <w:p>
      <w:pPr>
        <w:spacing w:after="0"/>
        <w:ind w:left="0"/>
        <w:jc w:val="both"/>
      </w:pPr>
      <w:r>
        <w:rPr>
          <w:rFonts w:ascii="Times New Roman"/>
          <w:b w:val="false"/>
          <w:i w:val="false"/>
          <w:color w:val="000000"/>
          <w:sz w:val="28"/>
        </w:rPr>
        <w:t>
      № 585 және № 586 шекаралық белігілер арасындағы мемлекеттік шекара сызығының ұзындығы 4.635 км құрайды.</w:t>
      </w:r>
    </w:p>
    <w:bookmarkEnd w:id="4384"/>
    <w:bookmarkStart w:name="z4428" w:id="4385"/>
    <w:p>
      <w:pPr>
        <w:spacing w:after="0"/>
        <w:ind w:left="0"/>
        <w:jc w:val="both"/>
      </w:pPr>
      <w:r>
        <w:rPr>
          <w:rFonts w:ascii="Times New Roman"/>
          <w:b w:val="false"/>
          <w:i w:val="false"/>
          <w:color w:val="000000"/>
          <w:sz w:val="28"/>
        </w:rPr>
        <w:t>
      № 586 негізгі қазақстандық шекаралық бөлігі мемлекеттік шекара сызығында орналасқан бір шекаралық бағанадан тұрады. Оның геодезиялық координаталары - 42°56'55.95" с.е., 56°00'00.00" ш.б.</w:t>
      </w:r>
    </w:p>
    <w:bookmarkEnd w:id="4385"/>
    <w:bookmarkStart w:name="z4430" w:id="4386"/>
    <w:p>
      <w:pPr>
        <w:spacing w:after="0"/>
        <w:ind w:left="0"/>
        <w:jc w:val="both"/>
      </w:pPr>
      <w:r>
        <w:rPr>
          <w:rFonts w:ascii="Times New Roman"/>
          <w:b w:val="false"/>
          <w:i w:val="false"/>
          <w:color w:val="000000"/>
          <w:sz w:val="28"/>
        </w:rPr>
        <w:t>
      № 586 шекаралық белгіден басталатын мемлекеттік шекара сызығы тік сызықпен оңтүстік бағытта № 587 шекаралық белгіге дейін өтеді.</w:t>
      </w:r>
    </w:p>
    <w:bookmarkEnd w:id="4386"/>
    <w:bookmarkStart w:name="z4431" w:id="4387"/>
    <w:p>
      <w:pPr>
        <w:spacing w:after="0"/>
        <w:ind w:left="0"/>
        <w:jc w:val="both"/>
      </w:pPr>
      <w:r>
        <w:rPr>
          <w:rFonts w:ascii="Times New Roman"/>
          <w:b w:val="false"/>
          <w:i w:val="false"/>
          <w:color w:val="000000"/>
          <w:sz w:val="28"/>
        </w:rPr>
        <w:t>
      № 586 және № 587 шекаралық белігілер арасындағы мемлекеттік шекара сызығының ұзындығы 2.278 км құрайды.</w:t>
      </w:r>
    </w:p>
    <w:bookmarkEnd w:id="4387"/>
    <w:bookmarkStart w:name="z4432" w:id="4388"/>
    <w:p>
      <w:pPr>
        <w:spacing w:after="0"/>
        <w:ind w:left="0"/>
        <w:jc w:val="both"/>
      </w:pPr>
      <w:r>
        <w:rPr>
          <w:rFonts w:ascii="Times New Roman"/>
          <w:b w:val="false"/>
          <w:i w:val="false"/>
          <w:color w:val="000000"/>
          <w:sz w:val="28"/>
        </w:rPr>
        <w:t>
      № 587 негізгі өзбек шекаралық белгісі мемлекеттік шекара сызығында орналасқан бір шекаралық бағанадан тұрады. Оның геодезиялық координаталары - 42°55'42.14" с.е., 56°00'00.01" ш.б.</w:t>
      </w:r>
    </w:p>
    <w:bookmarkEnd w:id="4388"/>
    <w:bookmarkStart w:name="z4433" w:id="4389"/>
    <w:p>
      <w:pPr>
        <w:spacing w:after="0"/>
        <w:ind w:left="0"/>
        <w:jc w:val="both"/>
      </w:pPr>
      <w:r>
        <w:rPr>
          <w:rFonts w:ascii="Times New Roman"/>
          <w:b w:val="false"/>
          <w:i w:val="false"/>
          <w:color w:val="000000"/>
          <w:sz w:val="28"/>
        </w:rPr>
        <w:t>
      № 587 шекаралық белгіден басталатын мемлекеттік шекара сызығы тік сызықпен оңтүстік бағытта № 587/1 шекаралық белгіге дейіп өтеді.</w:t>
      </w:r>
    </w:p>
    <w:bookmarkEnd w:id="4389"/>
    <w:bookmarkStart w:name="z4434" w:id="4390"/>
    <w:p>
      <w:pPr>
        <w:spacing w:after="0"/>
        <w:ind w:left="0"/>
        <w:jc w:val="both"/>
      </w:pPr>
      <w:r>
        <w:rPr>
          <w:rFonts w:ascii="Times New Roman"/>
          <w:b w:val="false"/>
          <w:i w:val="false"/>
          <w:color w:val="000000"/>
          <w:sz w:val="28"/>
        </w:rPr>
        <w:t>
      № 587 және № 587 1 шекаралық белігілер арасындағы мемлекеттік шекара сызығының ұзындығы 2.598 км құрайды.</w:t>
      </w:r>
    </w:p>
    <w:bookmarkEnd w:id="4390"/>
    <w:bookmarkStart w:name="z4435" w:id="4391"/>
    <w:p>
      <w:pPr>
        <w:spacing w:after="0"/>
        <w:ind w:left="0"/>
        <w:jc w:val="both"/>
      </w:pPr>
      <w:r>
        <w:rPr>
          <w:rFonts w:ascii="Times New Roman"/>
          <w:b w:val="false"/>
          <w:i w:val="false"/>
          <w:color w:val="000000"/>
          <w:sz w:val="28"/>
        </w:rPr>
        <w:t>
      № 587/1 аралық өзбек шекаралық белгісі мемлекеттік шекара сызығында орналасқан бір шекаралық бағанадан тұрады. Оның геодезиялық координаталары - 42°54'1 7.96" с.е., 5б°00'00.02" ш.б.</w:t>
      </w:r>
    </w:p>
    <w:bookmarkEnd w:id="4391"/>
    <w:bookmarkStart w:name="z4436" w:id="4392"/>
    <w:p>
      <w:pPr>
        <w:spacing w:after="0"/>
        <w:ind w:left="0"/>
        <w:jc w:val="both"/>
      </w:pPr>
      <w:r>
        <w:rPr>
          <w:rFonts w:ascii="Times New Roman"/>
          <w:b w:val="false"/>
          <w:i w:val="false"/>
          <w:color w:val="000000"/>
          <w:sz w:val="28"/>
        </w:rPr>
        <w:t>
      № 587/1 шекаралық белгіден басталатын мемлекеттік шекара сызығы тік сызықпен оңтүстік бағытта № 587/2 шекаралық белгіге дейін өтеді.</w:t>
      </w:r>
    </w:p>
    <w:bookmarkEnd w:id="4392"/>
    <w:bookmarkStart w:name="z4437" w:id="4393"/>
    <w:p>
      <w:pPr>
        <w:spacing w:after="0"/>
        <w:ind w:left="0"/>
        <w:jc w:val="both"/>
      </w:pPr>
      <w:r>
        <w:rPr>
          <w:rFonts w:ascii="Times New Roman"/>
          <w:b w:val="false"/>
          <w:i w:val="false"/>
          <w:color w:val="000000"/>
          <w:sz w:val="28"/>
        </w:rPr>
        <w:t>
      № 587/1 және № 587/2 шекаралық белгглер арасындағы мемлекеттік шекара сызығының ұзындығы 2.934 км құрайды.</w:t>
      </w:r>
    </w:p>
    <w:bookmarkEnd w:id="4393"/>
    <w:bookmarkStart w:name="z4438" w:id="4394"/>
    <w:p>
      <w:pPr>
        <w:spacing w:after="0"/>
        <w:ind w:left="0"/>
        <w:jc w:val="both"/>
      </w:pPr>
      <w:r>
        <w:rPr>
          <w:rFonts w:ascii="Times New Roman"/>
          <w:b w:val="false"/>
          <w:i w:val="false"/>
          <w:color w:val="000000"/>
          <w:sz w:val="28"/>
        </w:rPr>
        <w:t>
      № 587/2 аралық қазақстандық шекаралық бөлігі мемлекеттік шекара сызығында орналасқан бір шекаралық бағанадан тұрады. Оның геодезиялық координаталары - 42°52'42.89" с.е., 56°00'00.01" ш.б.</w:t>
      </w:r>
    </w:p>
    <w:bookmarkEnd w:id="4394"/>
    <w:bookmarkStart w:name="z4439" w:id="4395"/>
    <w:p>
      <w:pPr>
        <w:spacing w:after="0"/>
        <w:ind w:left="0"/>
        <w:jc w:val="both"/>
      </w:pPr>
      <w:r>
        <w:rPr>
          <w:rFonts w:ascii="Times New Roman"/>
          <w:b w:val="false"/>
          <w:i w:val="false"/>
          <w:color w:val="000000"/>
          <w:sz w:val="28"/>
        </w:rPr>
        <w:t>
      № 587/2 шекаралық белгіден басталатын мемлекеттік шекара сызығы тік сызықпен оңтүстік бағытта № 588 шекаралық белгіге дейін өтеді.</w:t>
      </w:r>
    </w:p>
    <w:bookmarkEnd w:id="4395"/>
    <w:bookmarkStart w:name="z4440" w:id="4396"/>
    <w:p>
      <w:pPr>
        <w:spacing w:after="0"/>
        <w:ind w:left="0"/>
        <w:jc w:val="both"/>
      </w:pPr>
      <w:r>
        <w:rPr>
          <w:rFonts w:ascii="Times New Roman"/>
          <w:b w:val="false"/>
          <w:i w:val="false"/>
          <w:color w:val="000000"/>
          <w:sz w:val="28"/>
        </w:rPr>
        <w:t>
      № 587/2 және № 588 шекаралық белігілер арасындағы мемлекеттік шекара сызығының ұзындығы 1.860 км құрайды.</w:t>
      </w:r>
    </w:p>
    <w:bookmarkEnd w:id="4396"/>
    <w:bookmarkStart w:name="z4441" w:id="4397"/>
    <w:p>
      <w:pPr>
        <w:spacing w:after="0"/>
        <w:ind w:left="0"/>
        <w:jc w:val="both"/>
      </w:pPr>
      <w:r>
        <w:rPr>
          <w:rFonts w:ascii="Times New Roman"/>
          <w:b w:val="false"/>
          <w:i w:val="false"/>
          <w:color w:val="000000"/>
          <w:sz w:val="28"/>
        </w:rPr>
        <w:t>
      № 588 негізгі қазақстандық шекаралық бөлігі мемлекеттік шекара сызығында орналасқан бір шекаралық бағанадан тұрады. Оның геодезиялық координаталары - 42°51'42.62" с.е., 56°00'00.01" ш.б.</w:t>
      </w:r>
    </w:p>
    <w:bookmarkEnd w:id="4397"/>
    <w:bookmarkStart w:name="z4442" w:id="4398"/>
    <w:p>
      <w:pPr>
        <w:spacing w:after="0"/>
        <w:ind w:left="0"/>
        <w:jc w:val="both"/>
      </w:pPr>
      <w:r>
        <w:rPr>
          <w:rFonts w:ascii="Times New Roman"/>
          <w:b w:val="false"/>
          <w:i w:val="false"/>
          <w:color w:val="000000"/>
          <w:sz w:val="28"/>
        </w:rPr>
        <w:t>
      № 588 шекаралық белгіден басталатын мемлекеттік шекара сызығы тік сызықпен оңтүстік бағытта № 589 шекаралық белгіге дейін өтеді.</w:t>
      </w:r>
    </w:p>
    <w:bookmarkEnd w:id="4398"/>
    <w:bookmarkStart w:name="z4443" w:id="4399"/>
    <w:p>
      <w:pPr>
        <w:spacing w:after="0"/>
        <w:ind w:left="0"/>
        <w:jc w:val="both"/>
      </w:pPr>
      <w:r>
        <w:rPr>
          <w:rFonts w:ascii="Times New Roman"/>
          <w:b w:val="false"/>
          <w:i w:val="false"/>
          <w:color w:val="000000"/>
          <w:sz w:val="28"/>
        </w:rPr>
        <w:t>
      № 588 және № 589 шекаралық белігілер арасындағы мемлекеттік шекара сызығының ұзындығы 2.828 км құрайды.</w:t>
      </w:r>
    </w:p>
    <w:bookmarkEnd w:id="4399"/>
    <w:bookmarkStart w:name="z4444" w:id="4400"/>
    <w:p>
      <w:pPr>
        <w:spacing w:after="0"/>
        <w:ind w:left="0"/>
        <w:jc w:val="both"/>
      </w:pPr>
      <w:r>
        <w:rPr>
          <w:rFonts w:ascii="Times New Roman"/>
          <w:b w:val="false"/>
          <w:i w:val="false"/>
          <w:color w:val="000000"/>
          <w:sz w:val="28"/>
        </w:rPr>
        <w:t>
      № 589 негізгі өзбек шекаралық белгісі мемлекеттік шекара сызығында орналасқан бір шекаралық бағанадан тұрады. Оның геодезиялық координаталары - 42°50'10.99" с.е., 56°00'00.02" ш.б.</w:t>
      </w:r>
    </w:p>
    <w:bookmarkEnd w:id="4400"/>
    <w:bookmarkStart w:name="z4445" w:id="4401"/>
    <w:p>
      <w:pPr>
        <w:spacing w:after="0"/>
        <w:ind w:left="0"/>
        <w:jc w:val="both"/>
      </w:pPr>
      <w:r>
        <w:rPr>
          <w:rFonts w:ascii="Times New Roman"/>
          <w:b w:val="false"/>
          <w:i w:val="false"/>
          <w:color w:val="000000"/>
          <w:sz w:val="28"/>
        </w:rPr>
        <w:t>
      № 589 шекаралық белгіден басталатын мемлекеттік шекара сызығы тік сызықпен оңтүстік бағытта № 590 шекаралық белгіге дейін өтеді.</w:t>
      </w:r>
    </w:p>
    <w:bookmarkEnd w:id="4401"/>
    <w:bookmarkStart w:name="z4446" w:id="4402"/>
    <w:p>
      <w:pPr>
        <w:spacing w:after="0"/>
        <w:ind w:left="0"/>
        <w:jc w:val="both"/>
      </w:pPr>
      <w:r>
        <w:rPr>
          <w:rFonts w:ascii="Times New Roman"/>
          <w:b w:val="false"/>
          <w:i w:val="false"/>
          <w:color w:val="000000"/>
          <w:sz w:val="28"/>
        </w:rPr>
        <w:t>
      № 589 және № 590 шекаралық белігілер арасындағы мемлекеттік шекара сызығының ұзындығы 3.856 км құрайды.</w:t>
      </w:r>
    </w:p>
    <w:bookmarkEnd w:id="4402"/>
    <w:bookmarkStart w:name="z4447" w:id="4403"/>
    <w:p>
      <w:pPr>
        <w:spacing w:after="0"/>
        <w:ind w:left="0"/>
        <w:jc w:val="both"/>
      </w:pPr>
      <w:r>
        <w:rPr>
          <w:rFonts w:ascii="Times New Roman"/>
          <w:b w:val="false"/>
          <w:i w:val="false"/>
          <w:color w:val="000000"/>
          <w:sz w:val="28"/>
        </w:rPr>
        <w:t>
      № 590 негізгі қазақстандық шекаралық бөлігі мемлекеттік шекара сызығында орналасқан бір шекаралық бағанадан тұрады. Оның геодезиялық координаталары - 42°48'06.05" с.е., 56°00'00.02" ш.б.</w:t>
      </w:r>
    </w:p>
    <w:bookmarkEnd w:id="4403"/>
    <w:bookmarkStart w:name="z4448" w:id="4404"/>
    <w:p>
      <w:pPr>
        <w:spacing w:after="0"/>
        <w:ind w:left="0"/>
        <w:jc w:val="both"/>
      </w:pPr>
      <w:r>
        <w:rPr>
          <w:rFonts w:ascii="Times New Roman"/>
          <w:b w:val="false"/>
          <w:i w:val="false"/>
          <w:color w:val="000000"/>
          <w:sz w:val="28"/>
        </w:rPr>
        <w:t>
      № 590 шекаралық белгіден басталатын мемлекеттік шекара сызығы тік сызықпен оңтүстік бағытта № 591 шекаралық белгіге дейін өтеді.</w:t>
      </w:r>
    </w:p>
    <w:bookmarkEnd w:id="4404"/>
    <w:bookmarkStart w:name="z4449" w:id="4405"/>
    <w:p>
      <w:pPr>
        <w:spacing w:after="0"/>
        <w:ind w:left="0"/>
        <w:jc w:val="both"/>
      </w:pPr>
      <w:r>
        <w:rPr>
          <w:rFonts w:ascii="Times New Roman"/>
          <w:b w:val="false"/>
          <w:i w:val="false"/>
          <w:color w:val="000000"/>
          <w:sz w:val="28"/>
        </w:rPr>
        <w:t>
      № 590 және № 591 шекаралық белігілер арасындағы мемлекеттік шекара сызығының ұзындығы 3.742 км құрайды.</w:t>
      </w:r>
    </w:p>
    <w:bookmarkEnd w:id="4405"/>
    <w:bookmarkStart w:name="z4450" w:id="4406"/>
    <w:p>
      <w:pPr>
        <w:spacing w:after="0"/>
        <w:ind w:left="0"/>
        <w:jc w:val="both"/>
      </w:pPr>
      <w:r>
        <w:rPr>
          <w:rFonts w:ascii="Times New Roman"/>
          <w:b w:val="false"/>
          <w:i w:val="false"/>
          <w:color w:val="000000"/>
          <w:sz w:val="28"/>
        </w:rPr>
        <w:t>
      № 591 негізгі өзбек шекаралық белгісі мемлекеттік шекара сызығында орналасқан бір иіеқарайық бағанадан тұрады. Оның геодезиялық координаталары - 42°46'04.80" с.е., 55°59'59.91" ш.б.</w:t>
      </w:r>
    </w:p>
    <w:bookmarkEnd w:id="4406"/>
    <w:bookmarkStart w:name="z4451" w:id="4407"/>
    <w:p>
      <w:pPr>
        <w:spacing w:after="0"/>
        <w:ind w:left="0"/>
        <w:jc w:val="both"/>
      </w:pPr>
      <w:r>
        <w:rPr>
          <w:rFonts w:ascii="Times New Roman"/>
          <w:b w:val="false"/>
          <w:i w:val="false"/>
          <w:color w:val="000000"/>
          <w:sz w:val="28"/>
        </w:rPr>
        <w:t>
      № 591 шекаралық белгіден басталатын мемлекеттік шекара сызығы тік сызықпен оңтүстік бағытта № 591/1 шекаралық белгіге дейін өтеді.</w:t>
      </w:r>
    </w:p>
    <w:bookmarkEnd w:id="4407"/>
    <w:bookmarkStart w:name="z4452" w:id="4408"/>
    <w:p>
      <w:pPr>
        <w:spacing w:after="0"/>
        <w:ind w:left="0"/>
        <w:jc w:val="both"/>
      </w:pPr>
      <w:r>
        <w:rPr>
          <w:rFonts w:ascii="Times New Roman"/>
          <w:b w:val="false"/>
          <w:i w:val="false"/>
          <w:color w:val="000000"/>
          <w:sz w:val="28"/>
        </w:rPr>
        <w:t>
      № 591 және № 591/1 шекаралық белігілер арасындағы мемлекеттік шекара сызығының ұзындығы 2.119 км құрайды.</w:t>
      </w:r>
    </w:p>
    <w:bookmarkEnd w:id="4408"/>
    <w:bookmarkStart w:name="z4453" w:id="4409"/>
    <w:p>
      <w:pPr>
        <w:spacing w:after="0"/>
        <w:ind w:left="0"/>
        <w:jc w:val="both"/>
      </w:pPr>
      <w:r>
        <w:rPr>
          <w:rFonts w:ascii="Times New Roman"/>
          <w:b w:val="false"/>
          <w:i w:val="false"/>
          <w:color w:val="000000"/>
          <w:sz w:val="28"/>
        </w:rPr>
        <w:t>
      № 591/1 аралық өзбек шекаралық белгісі мемлекеттік шекара сызығында орналасқан бір шекаралық бағанадан тұрады. Оның геодезиялық координаталары - 42°44'56.13" с.е., 56°00'00.01" ш.б.</w:t>
      </w:r>
    </w:p>
    <w:bookmarkEnd w:id="4409"/>
    <w:bookmarkStart w:name="z4454" w:id="4410"/>
    <w:p>
      <w:pPr>
        <w:spacing w:after="0"/>
        <w:ind w:left="0"/>
        <w:jc w:val="both"/>
      </w:pPr>
      <w:r>
        <w:rPr>
          <w:rFonts w:ascii="Times New Roman"/>
          <w:b w:val="false"/>
          <w:i w:val="false"/>
          <w:color w:val="000000"/>
          <w:sz w:val="28"/>
        </w:rPr>
        <w:t>
      № 591/1 шекаралық белгіден басталатын мемлекеттік шекара сызығы тік сызықпен оңтүстік бағытта № 592 шекаралық белгіге дейін өтеді.</w:t>
      </w:r>
    </w:p>
    <w:bookmarkEnd w:id="4410"/>
    <w:bookmarkStart w:name="z4455" w:id="4411"/>
    <w:p>
      <w:pPr>
        <w:spacing w:after="0"/>
        <w:ind w:left="0"/>
        <w:jc w:val="both"/>
      </w:pPr>
      <w:r>
        <w:rPr>
          <w:rFonts w:ascii="Times New Roman"/>
          <w:b w:val="false"/>
          <w:i w:val="false"/>
          <w:color w:val="000000"/>
          <w:sz w:val="28"/>
        </w:rPr>
        <w:t>
      № 591/1 және № 592 шекаралық белігілер арасындағы мемлекеттік шекара сызығының ұзындығы 2.019 км құрайды.</w:t>
      </w:r>
    </w:p>
    <w:bookmarkEnd w:id="4411"/>
    <w:bookmarkStart w:name="z4456" w:id="4412"/>
    <w:p>
      <w:pPr>
        <w:spacing w:after="0"/>
        <w:ind w:left="0"/>
        <w:jc w:val="both"/>
      </w:pPr>
      <w:r>
        <w:rPr>
          <w:rFonts w:ascii="Times New Roman"/>
          <w:b w:val="false"/>
          <w:i w:val="false"/>
          <w:color w:val="000000"/>
          <w:sz w:val="28"/>
        </w:rPr>
        <w:t>
      № 592 негізгі қазақстандық шекаралық бөлігі мемлекеттік шекара сызығында орналасқан бір шекаралық бағанадан тұрады. Оның геодезиялық координаталары - 42°43'50.72" с.е., 56°00'00.02" ш.б.</w:t>
      </w:r>
    </w:p>
    <w:bookmarkEnd w:id="4412"/>
    <w:bookmarkStart w:name="z4457" w:id="4413"/>
    <w:p>
      <w:pPr>
        <w:spacing w:after="0"/>
        <w:ind w:left="0"/>
        <w:jc w:val="both"/>
      </w:pPr>
      <w:r>
        <w:rPr>
          <w:rFonts w:ascii="Times New Roman"/>
          <w:b w:val="false"/>
          <w:i w:val="false"/>
          <w:color w:val="000000"/>
          <w:sz w:val="28"/>
        </w:rPr>
        <w:t>
      № 592 шекаралық белгіден басталатын мемлекеттік шекара сызығы тік сызықпен оңтүстік бағытта № 592/1 шекаралық белгіге дейін өтеді.</w:t>
      </w:r>
    </w:p>
    <w:bookmarkEnd w:id="4413"/>
    <w:bookmarkStart w:name="z4458" w:id="4414"/>
    <w:p>
      <w:pPr>
        <w:spacing w:after="0"/>
        <w:ind w:left="0"/>
        <w:jc w:val="both"/>
      </w:pPr>
      <w:r>
        <w:rPr>
          <w:rFonts w:ascii="Times New Roman"/>
          <w:b w:val="false"/>
          <w:i w:val="false"/>
          <w:color w:val="000000"/>
          <w:sz w:val="28"/>
        </w:rPr>
        <w:t>
      № 592 және № 592/1 шекаралық белігілер арасындағы мемлекеттік шекара сызығының ұзындығы 2.240 км құрайды.</w:t>
      </w:r>
    </w:p>
    <w:bookmarkEnd w:id="4414"/>
    <w:bookmarkStart w:name="z4459" w:id="4415"/>
    <w:p>
      <w:pPr>
        <w:spacing w:after="0"/>
        <w:ind w:left="0"/>
        <w:jc w:val="both"/>
      </w:pPr>
      <w:r>
        <w:rPr>
          <w:rFonts w:ascii="Times New Roman"/>
          <w:b w:val="false"/>
          <w:i w:val="false"/>
          <w:color w:val="000000"/>
          <w:sz w:val="28"/>
        </w:rPr>
        <w:t>
      № 592/1 аралық қазақстандық шекаралық бөлігі мемлекеттік шекара сызығында орналасқан бір шекаралық бағанадан тұрады. Оның геодезиялық координаталары - 42°42'38.13" с.е., 56°00'00.01" ш.б.</w:t>
      </w:r>
    </w:p>
    <w:bookmarkEnd w:id="4415"/>
    <w:bookmarkStart w:name="z4460" w:id="4416"/>
    <w:p>
      <w:pPr>
        <w:spacing w:after="0"/>
        <w:ind w:left="0"/>
        <w:jc w:val="both"/>
      </w:pPr>
      <w:r>
        <w:rPr>
          <w:rFonts w:ascii="Times New Roman"/>
          <w:b w:val="false"/>
          <w:i w:val="false"/>
          <w:color w:val="000000"/>
          <w:sz w:val="28"/>
        </w:rPr>
        <w:t>
      № 592/1 шекаралық белгіден басталатын мемлекеттік шекара сызығы тік сызықпен оңтүстік бағытта № 593 шекаралық белгіге дейін өтеді.</w:t>
      </w:r>
    </w:p>
    <w:bookmarkEnd w:id="4416"/>
    <w:bookmarkStart w:name="z4461" w:id="4417"/>
    <w:p>
      <w:pPr>
        <w:spacing w:after="0"/>
        <w:ind w:left="0"/>
        <w:jc w:val="both"/>
      </w:pPr>
      <w:r>
        <w:rPr>
          <w:rFonts w:ascii="Times New Roman"/>
          <w:b w:val="false"/>
          <w:i w:val="false"/>
          <w:color w:val="000000"/>
          <w:sz w:val="28"/>
        </w:rPr>
        <w:t>
      № 592/1 және № 593 шекаралық белігілер арасындағы мемлекеттік шекара сызығының ұзындығы 2.132 км құрайды.</w:t>
      </w:r>
    </w:p>
    <w:bookmarkEnd w:id="4417"/>
    <w:bookmarkStart w:name="z4462" w:id="4418"/>
    <w:p>
      <w:pPr>
        <w:spacing w:after="0"/>
        <w:ind w:left="0"/>
        <w:jc w:val="both"/>
      </w:pPr>
      <w:r>
        <w:rPr>
          <w:rFonts w:ascii="Times New Roman"/>
          <w:b w:val="false"/>
          <w:i w:val="false"/>
          <w:color w:val="000000"/>
          <w:sz w:val="28"/>
        </w:rPr>
        <w:t>
      № 593 негізгі өзбек шекаралық белгісі мемлекеттік шекара сызығында орналасқан бір шекаралық бағанадан тұрады. Оның геодезиялық координаталары - 42°41'29.05" с.е., 56°00'00.01" ш.б.</w:t>
      </w:r>
    </w:p>
    <w:bookmarkEnd w:id="4418"/>
    <w:bookmarkStart w:name="z4463" w:id="4419"/>
    <w:p>
      <w:pPr>
        <w:spacing w:after="0"/>
        <w:ind w:left="0"/>
        <w:jc w:val="both"/>
      </w:pPr>
      <w:r>
        <w:rPr>
          <w:rFonts w:ascii="Times New Roman"/>
          <w:b w:val="false"/>
          <w:i w:val="false"/>
          <w:color w:val="000000"/>
          <w:sz w:val="28"/>
        </w:rPr>
        <w:t>
      № 593 шекаралық белгіден басталатын мемлекеттік шекара сызығы тік сызықпен оңтүстік бағытта № 593/1 шекаралық белгіге дейін өтеді.</w:t>
      </w:r>
    </w:p>
    <w:bookmarkEnd w:id="4419"/>
    <w:bookmarkStart w:name="z4464" w:id="4420"/>
    <w:p>
      <w:pPr>
        <w:spacing w:after="0"/>
        <w:ind w:left="0"/>
        <w:jc w:val="both"/>
      </w:pPr>
      <w:r>
        <w:rPr>
          <w:rFonts w:ascii="Times New Roman"/>
          <w:b w:val="false"/>
          <w:i w:val="false"/>
          <w:color w:val="000000"/>
          <w:sz w:val="28"/>
        </w:rPr>
        <w:t>
      № 593 және № 593/1 шекаралық белігілер арасындағы мемлекеттік шекара сызығының ұзындығы 1.462 км құрайды.</w:t>
      </w:r>
    </w:p>
    <w:bookmarkEnd w:id="4420"/>
    <w:bookmarkStart w:name="z4465" w:id="4421"/>
    <w:p>
      <w:pPr>
        <w:spacing w:after="0"/>
        <w:ind w:left="0"/>
        <w:jc w:val="both"/>
      </w:pPr>
      <w:r>
        <w:rPr>
          <w:rFonts w:ascii="Times New Roman"/>
          <w:b w:val="false"/>
          <w:i w:val="false"/>
          <w:color w:val="000000"/>
          <w:sz w:val="28"/>
        </w:rPr>
        <w:t>
      № 593/1 аралық өзбек шекаралық белгісі мемлекеттік шекара сызығында орналасқан бір шекаралық бағанадан тұрады. Оның геодезиялық координаталары - 42°40'41.67" с.е., 56°00'00.00" ш.б.</w:t>
      </w:r>
    </w:p>
    <w:bookmarkEnd w:id="4421"/>
    <w:bookmarkStart w:name="z4466" w:id="4422"/>
    <w:p>
      <w:pPr>
        <w:spacing w:after="0"/>
        <w:ind w:left="0"/>
        <w:jc w:val="both"/>
      </w:pPr>
      <w:r>
        <w:rPr>
          <w:rFonts w:ascii="Times New Roman"/>
          <w:b w:val="false"/>
          <w:i w:val="false"/>
          <w:color w:val="000000"/>
          <w:sz w:val="28"/>
        </w:rPr>
        <w:t>
      № 593/1 шекаралық белгіден басталатын мемлекеттік шекара сызығы тік сызықпен оңтүстік бағытта № 594 шекаралық белгіге дейін өтеді.</w:t>
      </w:r>
    </w:p>
    <w:bookmarkEnd w:id="4422"/>
    <w:bookmarkStart w:name="z4467" w:id="4423"/>
    <w:p>
      <w:pPr>
        <w:spacing w:after="0"/>
        <w:ind w:left="0"/>
        <w:jc w:val="both"/>
      </w:pPr>
      <w:r>
        <w:rPr>
          <w:rFonts w:ascii="Times New Roman"/>
          <w:b w:val="false"/>
          <w:i w:val="false"/>
          <w:color w:val="000000"/>
          <w:sz w:val="28"/>
        </w:rPr>
        <w:t>
      № 593/1 және № 594 шекаралық белігілер арасындағы мемлекеттік шекара сызығының ұзындығы 3.606 км құрайды.</w:t>
      </w:r>
    </w:p>
    <w:bookmarkEnd w:id="4423"/>
    <w:bookmarkStart w:name="z4468" w:id="4424"/>
    <w:p>
      <w:pPr>
        <w:spacing w:after="0"/>
        <w:ind w:left="0"/>
        <w:jc w:val="both"/>
      </w:pPr>
      <w:r>
        <w:rPr>
          <w:rFonts w:ascii="Times New Roman"/>
          <w:b w:val="false"/>
          <w:i w:val="false"/>
          <w:color w:val="000000"/>
          <w:sz w:val="28"/>
        </w:rPr>
        <w:t>
      № 594 негізгі қазақстандық шекаралық бөлігі мемлекеттік шекара сызығында орналасқан бір шекаралық бағанадан тұрады. Оның геодезиялық координаталары - 42°38'44.81" с.е., 55°59'59.99" ш.б.</w:t>
      </w:r>
    </w:p>
    <w:bookmarkEnd w:id="4424"/>
    <w:bookmarkStart w:name="z4469" w:id="4425"/>
    <w:p>
      <w:pPr>
        <w:spacing w:after="0"/>
        <w:ind w:left="0"/>
        <w:jc w:val="both"/>
      </w:pPr>
      <w:r>
        <w:rPr>
          <w:rFonts w:ascii="Times New Roman"/>
          <w:b w:val="false"/>
          <w:i w:val="false"/>
          <w:color w:val="000000"/>
          <w:sz w:val="28"/>
        </w:rPr>
        <w:t>
      № 594 шекаралық белгіден басталатын мемлекеттік шекара сызығы тік сызықпен оңтүстік бағытта № 595 шекаралық белгіге дейін өтеді.</w:t>
      </w:r>
    </w:p>
    <w:bookmarkEnd w:id="4425"/>
    <w:bookmarkStart w:name="z4470" w:id="4426"/>
    <w:p>
      <w:pPr>
        <w:spacing w:after="0"/>
        <w:ind w:left="0"/>
        <w:jc w:val="both"/>
      </w:pPr>
      <w:r>
        <w:rPr>
          <w:rFonts w:ascii="Times New Roman"/>
          <w:b w:val="false"/>
          <w:i w:val="false"/>
          <w:color w:val="000000"/>
          <w:sz w:val="28"/>
        </w:rPr>
        <w:t>
      № 594 және № 595 шекаралық белігілер арасындағы мемлекеттік шекара сызығының ұзындығы 3.706 км құрайды.</w:t>
      </w:r>
    </w:p>
    <w:bookmarkEnd w:id="4426"/>
    <w:bookmarkStart w:name="z4471" w:id="4427"/>
    <w:p>
      <w:pPr>
        <w:spacing w:after="0"/>
        <w:ind w:left="0"/>
        <w:jc w:val="both"/>
      </w:pPr>
      <w:r>
        <w:rPr>
          <w:rFonts w:ascii="Times New Roman"/>
          <w:b w:val="false"/>
          <w:i w:val="false"/>
          <w:color w:val="000000"/>
          <w:sz w:val="28"/>
        </w:rPr>
        <w:t>
      № 595 негізгі өзбек шекаралық белгісі мемлекеттік шекара сызығында орналасқан бір шекаралық бағанадан тұрады. Оның геодезиялық координаталары - 42°36'44.73" с.е., 56°00'00.01" ш.б.</w:t>
      </w:r>
    </w:p>
    <w:bookmarkEnd w:id="4427"/>
    <w:bookmarkStart w:name="z4472" w:id="4428"/>
    <w:p>
      <w:pPr>
        <w:spacing w:after="0"/>
        <w:ind w:left="0"/>
        <w:jc w:val="both"/>
      </w:pPr>
      <w:r>
        <w:rPr>
          <w:rFonts w:ascii="Times New Roman"/>
          <w:b w:val="false"/>
          <w:i w:val="false"/>
          <w:color w:val="000000"/>
          <w:sz w:val="28"/>
        </w:rPr>
        <w:t>
      № 595 шекаралық белгіден басталатын мемлекеттік шекара сызығы тік сызықпен оңтүстік бағытта № 596 шекаралық белгіге дейін өтеді.</w:t>
      </w:r>
    </w:p>
    <w:bookmarkEnd w:id="4428"/>
    <w:bookmarkStart w:name="z4473" w:id="4429"/>
    <w:p>
      <w:pPr>
        <w:spacing w:after="0"/>
        <w:ind w:left="0"/>
        <w:jc w:val="both"/>
      </w:pPr>
      <w:r>
        <w:rPr>
          <w:rFonts w:ascii="Times New Roman"/>
          <w:b w:val="false"/>
          <w:i w:val="false"/>
          <w:color w:val="000000"/>
          <w:sz w:val="28"/>
        </w:rPr>
        <w:t>
      № 595 және № 596 шекаралық белігілер арасындағы мемлекеттік шекара сызығының ұзындығы 3.789 км құрайды.</w:t>
      </w:r>
    </w:p>
    <w:bookmarkEnd w:id="4429"/>
    <w:bookmarkStart w:name="z4474" w:id="4430"/>
    <w:p>
      <w:pPr>
        <w:spacing w:after="0"/>
        <w:ind w:left="0"/>
        <w:jc w:val="both"/>
      </w:pPr>
      <w:r>
        <w:rPr>
          <w:rFonts w:ascii="Times New Roman"/>
          <w:b w:val="false"/>
          <w:i w:val="false"/>
          <w:color w:val="000000"/>
          <w:sz w:val="28"/>
        </w:rPr>
        <w:t>
      № 596 негізгі қазақстандық шекаралық бөлігі мемлекеттік шекара сызығында орналасқан бір шекаралық бағанадан тұрады. Оның геодезиялық координаталары - 42°34'41.95" с.е., 56°00'00.02" ш.б.</w:t>
      </w:r>
    </w:p>
    <w:bookmarkEnd w:id="4430"/>
    <w:bookmarkStart w:name="z4475" w:id="4431"/>
    <w:p>
      <w:pPr>
        <w:spacing w:after="0"/>
        <w:ind w:left="0"/>
        <w:jc w:val="both"/>
      </w:pPr>
      <w:r>
        <w:rPr>
          <w:rFonts w:ascii="Times New Roman"/>
          <w:b w:val="false"/>
          <w:i w:val="false"/>
          <w:color w:val="000000"/>
          <w:sz w:val="28"/>
        </w:rPr>
        <w:t>
      № 596 шекаралық белгіден басталатын мемлекеттік шекара сызығы тік сызықпен оңтүстік бағытта № 597 шекаралық белгіге дейін өтеді.</w:t>
      </w:r>
    </w:p>
    <w:bookmarkEnd w:id="4431"/>
    <w:bookmarkStart w:name="z4476" w:id="4432"/>
    <w:p>
      <w:pPr>
        <w:spacing w:after="0"/>
        <w:ind w:left="0"/>
        <w:jc w:val="both"/>
      </w:pPr>
      <w:r>
        <w:rPr>
          <w:rFonts w:ascii="Times New Roman"/>
          <w:b w:val="false"/>
          <w:i w:val="false"/>
          <w:color w:val="000000"/>
          <w:sz w:val="28"/>
        </w:rPr>
        <w:t>
      № 596 және № 597 шекаралық белігілер арасындағы мемлекеттік шекара сызығының ұзындығы 3.464 км құрайды.</w:t>
      </w:r>
    </w:p>
    <w:bookmarkEnd w:id="4432"/>
    <w:bookmarkStart w:name="z4477" w:id="4433"/>
    <w:p>
      <w:pPr>
        <w:spacing w:after="0"/>
        <w:ind w:left="0"/>
        <w:jc w:val="both"/>
      </w:pPr>
      <w:r>
        <w:rPr>
          <w:rFonts w:ascii="Times New Roman"/>
          <w:b w:val="false"/>
          <w:i w:val="false"/>
          <w:color w:val="000000"/>
          <w:sz w:val="28"/>
        </w:rPr>
        <w:t>
      № 597 негізгі өзбек шекаралық белгісі мемлекеттік шекара сызығында орналасқан бір шекаралық бағанадан тұрады. Оның геодезиялық координаталары - 42°32'49.70" с.е., 56°00'00.02" ш.б.</w:t>
      </w:r>
    </w:p>
    <w:bookmarkEnd w:id="4433"/>
    <w:bookmarkStart w:name="z4478" w:id="4434"/>
    <w:p>
      <w:pPr>
        <w:spacing w:after="0"/>
        <w:ind w:left="0"/>
        <w:jc w:val="both"/>
      </w:pPr>
      <w:r>
        <w:rPr>
          <w:rFonts w:ascii="Times New Roman"/>
          <w:b w:val="false"/>
          <w:i w:val="false"/>
          <w:color w:val="000000"/>
          <w:sz w:val="28"/>
        </w:rPr>
        <w:t>
      № 597 шекаралық белгіден басталатын мемлекеттік шекара сызығы тік сызықпен оңтүстік бағытта № 598 шекаралық белгіге дейін өтеді.</w:t>
      </w:r>
    </w:p>
    <w:bookmarkEnd w:id="4434"/>
    <w:bookmarkStart w:name="z4479" w:id="4435"/>
    <w:p>
      <w:pPr>
        <w:spacing w:after="0"/>
        <w:ind w:left="0"/>
        <w:jc w:val="both"/>
      </w:pPr>
      <w:r>
        <w:rPr>
          <w:rFonts w:ascii="Times New Roman"/>
          <w:b w:val="false"/>
          <w:i w:val="false"/>
          <w:color w:val="000000"/>
          <w:sz w:val="28"/>
        </w:rPr>
        <w:t>
      № 597 және № 598 шекаралық белігілер арасындағы мемлекеттік шекара сызығының ұзындығы 3.056 км құрайды.</w:t>
      </w:r>
    </w:p>
    <w:bookmarkEnd w:id="4435"/>
    <w:bookmarkStart w:name="z4480" w:id="4436"/>
    <w:p>
      <w:pPr>
        <w:spacing w:after="0"/>
        <w:ind w:left="0"/>
        <w:jc w:val="both"/>
      </w:pPr>
      <w:r>
        <w:rPr>
          <w:rFonts w:ascii="Times New Roman"/>
          <w:b w:val="false"/>
          <w:i w:val="false"/>
          <w:color w:val="000000"/>
          <w:sz w:val="28"/>
        </w:rPr>
        <w:t>
      № 598 негізгі қазақстандық шекаралық бөлігі мемлекеттік шекара сызығында орналасқан бір шекаралық бағанадан тұрады. Оның геодезиялық координаталары - 42°31'10.68" с.е., 56°00'00.01" ш.б.</w:t>
      </w:r>
    </w:p>
    <w:bookmarkEnd w:id="4436"/>
    <w:bookmarkStart w:name="z4481" w:id="4437"/>
    <w:p>
      <w:pPr>
        <w:spacing w:after="0"/>
        <w:ind w:left="0"/>
        <w:jc w:val="both"/>
      </w:pPr>
      <w:r>
        <w:rPr>
          <w:rFonts w:ascii="Times New Roman"/>
          <w:b w:val="false"/>
          <w:i w:val="false"/>
          <w:color w:val="000000"/>
          <w:sz w:val="28"/>
        </w:rPr>
        <w:t>
      № 598 шекаралық белгіден басталатын мемлекеттік шекара сызығы тік сызықпен оңтүстік бағытта № 599 шекаралық белгіге дейін өтеді.</w:t>
      </w:r>
    </w:p>
    <w:bookmarkEnd w:id="4437"/>
    <w:bookmarkStart w:name="z4482" w:id="4438"/>
    <w:p>
      <w:pPr>
        <w:spacing w:after="0"/>
        <w:ind w:left="0"/>
        <w:jc w:val="both"/>
      </w:pPr>
      <w:r>
        <w:rPr>
          <w:rFonts w:ascii="Times New Roman"/>
          <w:b w:val="false"/>
          <w:i w:val="false"/>
          <w:color w:val="000000"/>
          <w:sz w:val="28"/>
        </w:rPr>
        <w:t>
      № 598 және № 599 шекаралық белігілер арасындағы мемлекеттік шекара сызығының ұзындығы 2.975 км құрайды.</w:t>
      </w:r>
    </w:p>
    <w:bookmarkEnd w:id="4438"/>
    <w:bookmarkStart w:name="z4483" w:id="4439"/>
    <w:p>
      <w:pPr>
        <w:spacing w:after="0"/>
        <w:ind w:left="0"/>
        <w:jc w:val="both"/>
      </w:pPr>
      <w:r>
        <w:rPr>
          <w:rFonts w:ascii="Times New Roman"/>
          <w:b w:val="false"/>
          <w:i w:val="false"/>
          <w:color w:val="000000"/>
          <w:sz w:val="28"/>
        </w:rPr>
        <w:t>
      № 599 негізгі өзбек шекаралық белгісі мемлекеттік шекара сызығында орналасқан бір шекаралық бағанадан тұрады. Оның геодезиялық координаталары - 42°29'34.26" с.е., 56°00'00.02" ш.б.</w:t>
      </w:r>
    </w:p>
    <w:bookmarkEnd w:id="4439"/>
    <w:bookmarkStart w:name="z4484" w:id="4440"/>
    <w:p>
      <w:pPr>
        <w:spacing w:after="0"/>
        <w:ind w:left="0"/>
        <w:jc w:val="both"/>
      </w:pPr>
      <w:r>
        <w:rPr>
          <w:rFonts w:ascii="Times New Roman"/>
          <w:b w:val="false"/>
          <w:i w:val="false"/>
          <w:color w:val="000000"/>
          <w:sz w:val="28"/>
        </w:rPr>
        <w:t>
      № 599 шекаралық белгіден басталатын мемлекеттік шекара сызығы тік сызықпен оңтүстік бағытта № 600 шекаралық белгіге дейін өтеді.</w:t>
      </w:r>
    </w:p>
    <w:bookmarkEnd w:id="4440"/>
    <w:bookmarkStart w:name="z4485" w:id="4441"/>
    <w:p>
      <w:pPr>
        <w:spacing w:after="0"/>
        <w:ind w:left="0"/>
        <w:jc w:val="both"/>
      </w:pPr>
      <w:r>
        <w:rPr>
          <w:rFonts w:ascii="Times New Roman"/>
          <w:b w:val="false"/>
          <w:i w:val="false"/>
          <w:color w:val="000000"/>
          <w:sz w:val="28"/>
        </w:rPr>
        <w:t>
      № 599 және № 600 шекаралық белігілер арасындағы мемлекеттік шекара сызығының ұзындығы 3.401 км құрайды.</w:t>
      </w:r>
    </w:p>
    <w:bookmarkEnd w:id="4441"/>
    <w:bookmarkStart w:name="z4486" w:id="4442"/>
    <w:p>
      <w:pPr>
        <w:spacing w:after="0"/>
        <w:ind w:left="0"/>
        <w:jc w:val="both"/>
      </w:pPr>
      <w:r>
        <w:rPr>
          <w:rFonts w:ascii="Times New Roman"/>
          <w:b w:val="false"/>
          <w:i w:val="false"/>
          <w:color w:val="000000"/>
          <w:sz w:val="28"/>
        </w:rPr>
        <w:t>
      № 600 негізгі қазақстандық шекаралық бөлігі мемлекеттік шекара сызығында орналасқан бір шекаралық бағанадан тұрады. Оның геодезиялық координаталары - 42°27'44.05" с.е., 56°00'00.01" ш.б.</w:t>
      </w:r>
    </w:p>
    <w:bookmarkEnd w:id="4442"/>
    <w:bookmarkStart w:name="z4487" w:id="4443"/>
    <w:p>
      <w:pPr>
        <w:spacing w:after="0"/>
        <w:ind w:left="0"/>
        <w:jc w:val="both"/>
      </w:pPr>
      <w:r>
        <w:rPr>
          <w:rFonts w:ascii="Times New Roman"/>
          <w:b w:val="false"/>
          <w:i w:val="false"/>
          <w:color w:val="000000"/>
          <w:sz w:val="28"/>
        </w:rPr>
        <w:t>
      № 600 шекаралық белгіден басталатын мемлекеттік шекара сызығы тік сызықпен оңтүстік бағытта № 601 шекаралық белгіге дейін өтеді.</w:t>
      </w:r>
    </w:p>
    <w:bookmarkEnd w:id="4443"/>
    <w:bookmarkStart w:name="z4488" w:id="4444"/>
    <w:p>
      <w:pPr>
        <w:spacing w:after="0"/>
        <w:ind w:left="0"/>
        <w:jc w:val="both"/>
      </w:pPr>
      <w:r>
        <w:rPr>
          <w:rFonts w:ascii="Times New Roman"/>
          <w:b w:val="false"/>
          <w:i w:val="false"/>
          <w:color w:val="000000"/>
          <w:sz w:val="28"/>
        </w:rPr>
        <w:t>
      № 600 және № 601 шекаралық белігілер арасындағы мемлекеттік шекара сызығының ұзындығы 3.160 км құрайды.</w:t>
      </w:r>
    </w:p>
    <w:bookmarkEnd w:id="4444"/>
    <w:bookmarkStart w:name="z4489" w:id="4445"/>
    <w:p>
      <w:pPr>
        <w:spacing w:after="0"/>
        <w:ind w:left="0"/>
        <w:jc w:val="both"/>
      </w:pPr>
      <w:r>
        <w:rPr>
          <w:rFonts w:ascii="Times New Roman"/>
          <w:b w:val="false"/>
          <w:i w:val="false"/>
          <w:color w:val="000000"/>
          <w:sz w:val="28"/>
        </w:rPr>
        <w:t>
      № 601 негізгі өзбек шекаралық белгісі мемлекеттік шекара сызығында орналасқан бір шекаралық бағанадан тұрады. Оның геодезиялық координаталары - 42°26'01.65" с.е., 56°00'00.01" ш.б.</w:t>
      </w:r>
    </w:p>
    <w:bookmarkEnd w:id="4445"/>
    <w:bookmarkStart w:name="z4490" w:id="4446"/>
    <w:p>
      <w:pPr>
        <w:spacing w:after="0"/>
        <w:ind w:left="0"/>
        <w:jc w:val="both"/>
      </w:pPr>
      <w:r>
        <w:rPr>
          <w:rFonts w:ascii="Times New Roman"/>
          <w:b w:val="false"/>
          <w:i w:val="false"/>
          <w:color w:val="000000"/>
          <w:sz w:val="28"/>
        </w:rPr>
        <w:t>
      № 601 шекаралық белгіден басталатын мемлекеттік шекара сызығы тік сызықпен оңтүстік бағытта № 602 шекаралық белгіге дейіи өтеді.</w:t>
      </w:r>
    </w:p>
    <w:bookmarkEnd w:id="4446"/>
    <w:bookmarkStart w:name="z4491" w:id="4447"/>
    <w:p>
      <w:pPr>
        <w:spacing w:after="0"/>
        <w:ind w:left="0"/>
        <w:jc w:val="both"/>
      </w:pPr>
      <w:r>
        <w:rPr>
          <w:rFonts w:ascii="Times New Roman"/>
          <w:b w:val="false"/>
          <w:i w:val="false"/>
          <w:color w:val="000000"/>
          <w:sz w:val="28"/>
        </w:rPr>
        <w:t>
      № 601 және № 602 шекаралық белігілер арасындағы мемлекеттік шекара сызығының ұзындығы 4.395 км құрайды.</w:t>
      </w:r>
    </w:p>
    <w:bookmarkEnd w:id="4447"/>
    <w:bookmarkStart w:name="z4492" w:id="4448"/>
    <w:p>
      <w:pPr>
        <w:spacing w:after="0"/>
        <w:ind w:left="0"/>
        <w:jc w:val="both"/>
      </w:pPr>
      <w:r>
        <w:rPr>
          <w:rFonts w:ascii="Times New Roman"/>
          <w:b w:val="false"/>
          <w:i w:val="false"/>
          <w:color w:val="000000"/>
          <w:sz w:val="28"/>
        </w:rPr>
        <w:t>
      № 602 негізгі қазақстандық шекаралық бөлігі мемлекеттік шекара сызығында орналасқан бір шекаралық бағанадан тұрады. Оның геодезиялық координаталары - 42°23'39.23" с.е., 56°00'00.01" ш.б.</w:t>
      </w:r>
    </w:p>
    <w:bookmarkEnd w:id="4448"/>
    <w:bookmarkStart w:name="z4493" w:id="4449"/>
    <w:p>
      <w:pPr>
        <w:spacing w:after="0"/>
        <w:ind w:left="0"/>
        <w:jc w:val="both"/>
      </w:pPr>
      <w:r>
        <w:rPr>
          <w:rFonts w:ascii="Times New Roman"/>
          <w:b w:val="false"/>
          <w:i w:val="false"/>
          <w:color w:val="000000"/>
          <w:sz w:val="28"/>
        </w:rPr>
        <w:t>
      № 602 шекаралық белгіден басталатын мемлекеттік шекара сызығы тік сызықпен оңтүстік бағытта № 603 шекаралық белгіге дейін өтеді.</w:t>
      </w:r>
    </w:p>
    <w:bookmarkEnd w:id="4449"/>
    <w:bookmarkStart w:name="z4494" w:id="4450"/>
    <w:p>
      <w:pPr>
        <w:spacing w:after="0"/>
        <w:ind w:left="0"/>
        <w:jc w:val="both"/>
      </w:pPr>
      <w:r>
        <w:rPr>
          <w:rFonts w:ascii="Times New Roman"/>
          <w:b w:val="false"/>
          <w:i w:val="false"/>
          <w:color w:val="000000"/>
          <w:sz w:val="28"/>
        </w:rPr>
        <w:t>
      № 602 және № 603 шекаралық белігілер арасындағы мемлекеттік шекара сызығының ұзындығы 3.985 км құрайды.</w:t>
      </w:r>
    </w:p>
    <w:bookmarkEnd w:id="4450"/>
    <w:bookmarkStart w:name="z4495" w:id="4451"/>
    <w:p>
      <w:pPr>
        <w:spacing w:after="0"/>
        <w:ind w:left="0"/>
        <w:jc w:val="both"/>
      </w:pPr>
      <w:r>
        <w:rPr>
          <w:rFonts w:ascii="Times New Roman"/>
          <w:b w:val="false"/>
          <w:i w:val="false"/>
          <w:color w:val="000000"/>
          <w:sz w:val="28"/>
        </w:rPr>
        <w:t>
      № 603 негізгі өзбек шекаралық белгісі мемлекеттік шекара сызығында орналасқан бір шекаралық бағанадан тұрады. Оның геодезиялық координаталары - 42°21'30.09" с.е., 56°00'00.01" ш.б.</w:t>
      </w:r>
    </w:p>
    <w:bookmarkEnd w:id="4451"/>
    <w:bookmarkStart w:name="z4496" w:id="4452"/>
    <w:p>
      <w:pPr>
        <w:spacing w:after="0"/>
        <w:ind w:left="0"/>
        <w:jc w:val="both"/>
      </w:pPr>
      <w:r>
        <w:rPr>
          <w:rFonts w:ascii="Times New Roman"/>
          <w:b w:val="false"/>
          <w:i w:val="false"/>
          <w:color w:val="000000"/>
          <w:sz w:val="28"/>
        </w:rPr>
        <w:t>
      № 603 шекаралық белгіден басталатын мемлекеттік шекара сызығы тік сызықпен оңтүстік бағытта № 604 шекаралық белгіге дейін өтеді.</w:t>
      </w:r>
    </w:p>
    <w:bookmarkEnd w:id="4452"/>
    <w:bookmarkStart w:name="z4497" w:id="4453"/>
    <w:p>
      <w:pPr>
        <w:spacing w:after="0"/>
        <w:ind w:left="0"/>
        <w:jc w:val="both"/>
      </w:pPr>
      <w:r>
        <w:rPr>
          <w:rFonts w:ascii="Times New Roman"/>
          <w:b w:val="false"/>
          <w:i w:val="false"/>
          <w:color w:val="000000"/>
          <w:sz w:val="28"/>
        </w:rPr>
        <w:t>
      № 603 және № 604 шекаралық белігілер арасындағы мемлекеттік шекара сызығының ұзындығы 4.020 км құрайды.</w:t>
      </w:r>
    </w:p>
    <w:bookmarkEnd w:id="4453"/>
    <w:bookmarkStart w:name="z4498" w:id="4454"/>
    <w:p>
      <w:pPr>
        <w:spacing w:after="0"/>
        <w:ind w:left="0"/>
        <w:jc w:val="both"/>
      </w:pPr>
      <w:r>
        <w:rPr>
          <w:rFonts w:ascii="Times New Roman"/>
          <w:b w:val="false"/>
          <w:i w:val="false"/>
          <w:color w:val="000000"/>
          <w:sz w:val="28"/>
        </w:rPr>
        <w:t>
      № 604 негізгі қазақстандық шекаралық бөлігі мемлекеттік шекара сызығында орналасқан бір шекаралық бағанадан тұрады. Оның геодезиялық координаталары - 42°1949.81" с.е., 56°00'00.01" ш.б.</w:t>
      </w:r>
    </w:p>
    <w:bookmarkEnd w:id="4454"/>
    <w:bookmarkStart w:name="z4499" w:id="4455"/>
    <w:p>
      <w:pPr>
        <w:spacing w:after="0"/>
        <w:ind w:left="0"/>
        <w:jc w:val="both"/>
      </w:pPr>
      <w:r>
        <w:rPr>
          <w:rFonts w:ascii="Times New Roman"/>
          <w:b w:val="false"/>
          <w:i w:val="false"/>
          <w:color w:val="000000"/>
          <w:sz w:val="28"/>
        </w:rPr>
        <w:t>
      № 604 шекаралық белгіден басталатын мемлекеттік шекара сызығы тік сызықпен оңтүстік бағытта № 605 шекаралық белгіге дейін өтеді.</w:t>
      </w:r>
    </w:p>
    <w:bookmarkEnd w:id="4455"/>
    <w:bookmarkStart w:name="z4500" w:id="4456"/>
    <w:p>
      <w:pPr>
        <w:spacing w:after="0"/>
        <w:ind w:left="0"/>
        <w:jc w:val="both"/>
      </w:pPr>
      <w:r>
        <w:rPr>
          <w:rFonts w:ascii="Times New Roman"/>
          <w:b w:val="false"/>
          <w:i w:val="false"/>
          <w:color w:val="000000"/>
          <w:sz w:val="28"/>
        </w:rPr>
        <w:t>
      № 604 және № 605 шекаралық белігілер арасындағы мемлекеттік шекара сызығының ұзындығы 2.849 км құрайды.</w:t>
      </w:r>
    </w:p>
    <w:bookmarkEnd w:id="4456"/>
    <w:bookmarkStart w:name="z4501" w:id="4457"/>
    <w:p>
      <w:pPr>
        <w:spacing w:after="0"/>
        <w:ind w:left="0"/>
        <w:jc w:val="both"/>
      </w:pPr>
      <w:r>
        <w:rPr>
          <w:rFonts w:ascii="Times New Roman"/>
          <w:b w:val="false"/>
          <w:i w:val="false"/>
          <w:color w:val="000000"/>
          <w:sz w:val="28"/>
        </w:rPr>
        <w:t>
      № 605 негізгі өзбек шекаралық белгісі мемлекеттік шекара сызығында орналасқан бір шекаралық бағанадан тұрады. Оның геодезиялық координаталары - 42°17'47.49" с.е., 56°00'00.02" ш.б.</w:t>
      </w:r>
    </w:p>
    <w:bookmarkEnd w:id="4457"/>
    <w:bookmarkStart w:name="z4502" w:id="4458"/>
    <w:p>
      <w:pPr>
        <w:spacing w:after="0"/>
        <w:ind w:left="0"/>
        <w:jc w:val="both"/>
      </w:pPr>
      <w:r>
        <w:rPr>
          <w:rFonts w:ascii="Times New Roman"/>
          <w:b w:val="false"/>
          <w:i w:val="false"/>
          <w:color w:val="000000"/>
          <w:sz w:val="28"/>
        </w:rPr>
        <w:t>
      № 605 шекаралық белгіден басталатын мемлекеттік шекара сызығы тік сызықпен оңтүстік бағытта № 606 шекаралық белгіге дейін өтеді.</w:t>
      </w:r>
    </w:p>
    <w:bookmarkEnd w:id="4458"/>
    <w:bookmarkStart w:name="z4503" w:id="4459"/>
    <w:p>
      <w:pPr>
        <w:spacing w:after="0"/>
        <w:ind w:left="0"/>
        <w:jc w:val="both"/>
      </w:pPr>
      <w:r>
        <w:rPr>
          <w:rFonts w:ascii="Times New Roman"/>
          <w:b w:val="false"/>
          <w:i w:val="false"/>
          <w:color w:val="000000"/>
          <w:sz w:val="28"/>
        </w:rPr>
        <w:t>
      № 605 және № 606 шекаралық белігілер арасындағы мемлекеттік шекара сызығының ұзындығы 3.141 км құрайды.</w:t>
      </w:r>
    </w:p>
    <w:bookmarkEnd w:id="4459"/>
    <w:bookmarkStart w:name="z4504" w:id="4460"/>
    <w:p>
      <w:pPr>
        <w:spacing w:after="0"/>
        <w:ind w:left="0"/>
        <w:jc w:val="both"/>
      </w:pPr>
      <w:r>
        <w:rPr>
          <w:rFonts w:ascii="Times New Roman"/>
          <w:b w:val="false"/>
          <w:i w:val="false"/>
          <w:color w:val="000000"/>
          <w:sz w:val="28"/>
        </w:rPr>
        <w:t>
      № 606 негізгі қазақстандық шекаралық бөлігі мемлекеттік шекара сызығында орналасқан бір шекаралық бағанадан тұрады. Оның геодезиялық координаталары - 42°16'05.71" с.е., 56°00'00.01" ш.б.</w:t>
      </w:r>
    </w:p>
    <w:bookmarkEnd w:id="4460"/>
    <w:bookmarkStart w:name="z4505" w:id="4461"/>
    <w:p>
      <w:pPr>
        <w:spacing w:after="0"/>
        <w:ind w:left="0"/>
        <w:jc w:val="both"/>
      </w:pPr>
      <w:r>
        <w:rPr>
          <w:rFonts w:ascii="Times New Roman"/>
          <w:b w:val="false"/>
          <w:i w:val="false"/>
          <w:color w:val="000000"/>
          <w:sz w:val="28"/>
        </w:rPr>
        <w:t>
      № 606 шекаралық белгіден басталатын мемлекеттік шекара сызығы тік сызықпен оңтүстік бағытта № 607 шекаралық белгіге дейін өтеді.</w:t>
      </w:r>
    </w:p>
    <w:bookmarkEnd w:id="4461"/>
    <w:bookmarkStart w:name="z4506" w:id="4462"/>
    <w:p>
      <w:pPr>
        <w:spacing w:after="0"/>
        <w:ind w:left="0"/>
        <w:jc w:val="both"/>
      </w:pPr>
      <w:r>
        <w:rPr>
          <w:rFonts w:ascii="Times New Roman"/>
          <w:b w:val="false"/>
          <w:i w:val="false"/>
          <w:color w:val="000000"/>
          <w:sz w:val="28"/>
        </w:rPr>
        <w:t>
      № 606 және № 607 шекаралық белігілер арасындағы мемлекеттік шекара сызығының ұзындығы 2.804 км құрайды.</w:t>
      </w:r>
    </w:p>
    <w:bookmarkEnd w:id="4462"/>
    <w:bookmarkStart w:name="z4507" w:id="4463"/>
    <w:p>
      <w:pPr>
        <w:spacing w:after="0"/>
        <w:ind w:left="0"/>
        <w:jc w:val="both"/>
      </w:pPr>
      <w:r>
        <w:rPr>
          <w:rFonts w:ascii="Times New Roman"/>
          <w:b w:val="false"/>
          <w:i w:val="false"/>
          <w:color w:val="000000"/>
          <w:sz w:val="28"/>
        </w:rPr>
        <w:t>
      № 607 негізгі өзбек шекаралық белгісі мемлекеттік шекара сызығында орналасқан бір шекаралық бағанадан тұрады. Оның геодезиялық координаталары - 42°14'34.84" с.е., 56°00'00.00" ш.б.</w:t>
      </w:r>
    </w:p>
    <w:bookmarkEnd w:id="4463"/>
    <w:bookmarkStart w:name="z4508" w:id="4464"/>
    <w:p>
      <w:pPr>
        <w:spacing w:after="0"/>
        <w:ind w:left="0"/>
        <w:jc w:val="both"/>
      </w:pPr>
      <w:r>
        <w:rPr>
          <w:rFonts w:ascii="Times New Roman"/>
          <w:b w:val="false"/>
          <w:i w:val="false"/>
          <w:color w:val="000000"/>
          <w:sz w:val="28"/>
        </w:rPr>
        <w:t>
      № 607 шекаралық белгіден басталатын мемлекеттік шекара сызығы тік сызықпен оңтүстік бағытта № 608 шекаралық белгіге дейін өтеді.</w:t>
      </w:r>
    </w:p>
    <w:bookmarkEnd w:id="4464"/>
    <w:bookmarkStart w:name="z4509" w:id="4465"/>
    <w:p>
      <w:pPr>
        <w:spacing w:after="0"/>
        <w:ind w:left="0"/>
        <w:jc w:val="both"/>
      </w:pPr>
      <w:r>
        <w:rPr>
          <w:rFonts w:ascii="Times New Roman"/>
          <w:b w:val="false"/>
          <w:i w:val="false"/>
          <w:color w:val="000000"/>
          <w:sz w:val="28"/>
        </w:rPr>
        <w:t>
      № 607 және № 608 шекаралық белігілер арасындағы мемлекеттік шекара сызығының ұзындығы 3.351 км құрайды.</w:t>
      </w:r>
    </w:p>
    <w:bookmarkEnd w:id="4465"/>
    <w:bookmarkStart w:name="z4510" w:id="4466"/>
    <w:p>
      <w:pPr>
        <w:spacing w:after="0"/>
        <w:ind w:left="0"/>
        <w:jc w:val="both"/>
      </w:pPr>
      <w:r>
        <w:rPr>
          <w:rFonts w:ascii="Times New Roman"/>
          <w:b w:val="false"/>
          <w:i w:val="false"/>
          <w:color w:val="000000"/>
          <w:sz w:val="28"/>
        </w:rPr>
        <w:t>
      № 608 негізгі қазақстандық шекаралық бөлігі мемлекеттік шекара сызығында орналасқан бір шекаралық бағанадан тұрады. Оның геодезиялық координаталары - 42°1246.24" с.е., 56°00'00.01" ш.б.</w:t>
      </w:r>
    </w:p>
    <w:bookmarkEnd w:id="4466"/>
    <w:bookmarkStart w:name="z4511" w:id="4467"/>
    <w:p>
      <w:pPr>
        <w:spacing w:after="0"/>
        <w:ind w:left="0"/>
        <w:jc w:val="both"/>
      </w:pPr>
      <w:r>
        <w:rPr>
          <w:rFonts w:ascii="Times New Roman"/>
          <w:b w:val="false"/>
          <w:i w:val="false"/>
          <w:color w:val="000000"/>
          <w:sz w:val="28"/>
        </w:rPr>
        <w:t>
      № 608 шекаралық белгіден басталатын мсмлсксттік шекара сызығы тік сызықпен оңтүстік бағытта № 609 шекаралық белгіге дейін өтеді.</w:t>
      </w:r>
    </w:p>
    <w:bookmarkEnd w:id="4467"/>
    <w:bookmarkStart w:name="z4512" w:id="4468"/>
    <w:p>
      <w:pPr>
        <w:spacing w:after="0"/>
        <w:ind w:left="0"/>
        <w:jc w:val="both"/>
      </w:pPr>
      <w:r>
        <w:rPr>
          <w:rFonts w:ascii="Times New Roman"/>
          <w:b w:val="false"/>
          <w:i w:val="false"/>
          <w:color w:val="000000"/>
          <w:sz w:val="28"/>
        </w:rPr>
        <w:t>
      № 608 және № 609 шекаралық белігілер арасындағы мемлекеттік шекара сызығының ұзындығы 2.868 км құрайды.</w:t>
      </w:r>
    </w:p>
    <w:bookmarkEnd w:id="4468"/>
    <w:bookmarkStart w:name="z4513" w:id="4469"/>
    <w:p>
      <w:pPr>
        <w:spacing w:after="0"/>
        <w:ind w:left="0"/>
        <w:jc w:val="both"/>
      </w:pPr>
      <w:r>
        <w:rPr>
          <w:rFonts w:ascii="Times New Roman"/>
          <w:b w:val="false"/>
          <w:i w:val="false"/>
          <w:color w:val="000000"/>
          <w:sz w:val="28"/>
        </w:rPr>
        <w:t>
      № 609 негізгі өзбек шекаралық белгісі мемлекеттік шекара сызығында орналасқан бір шекаралық бағанадан тұрады. Оның геодезиялық координаталары - 42°11'13.30" с.е., 56°00'00.02" ш.б.</w:t>
      </w:r>
    </w:p>
    <w:bookmarkEnd w:id="4469"/>
    <w:bookmarkStart w:name="z4514" w:id="4470"/>
    <w:p>
      <w:pPr>
        <w:spacing w:after="0"/>
        <w:ind w:left="0"/>
        <w:jc w:val="both"/>
      </w:pPr>
      <w:r>
        <w:rPr>
          <w:rFonts w:ascii="Times New Roman"/>
          <w:b w:val="false"/>
          <w:i w:val="false"/>
          <w:color w:val="000000"/>
          <w:sz w:val="28"/>
        </w:rPr>
        <w:t>
      № 609 шекаралық белгіден басталатын мемлекеттік шекара сызығы тік сызықпен оңтүстік бағытта № 609/1 шекаралық белгіге дейін өтеді.</w:t>
      </w:r>
    </w:p>
    <w:bookmarkEnd w:id="4470"/>
    <w:bookmarkStart w:name="z4515" w:id="4471"/>
    <w:p>
      <w:pPr>
        <w:spacing w:after="0"/>
        <w:ind w:left="0"/>
        <w:jc w:val="both"/>
      </w:pPr>
      <w:r>
        <w:rPr>
          <w:rFonts w:ascii="Times New Roman"/>
          <w:b w:val="false"/>
          <w:i w:val="false"/>
          <w:color w:val="000000"/>
          <w:sz w:val="28"/>
        </w:rPr>
        <w:t>
      № 609 және № 609/1 шекаралық белігілер арасындағы мемлекеттік шекара сызығының ұзындығы 2.422 км құрайды.</w:t>
      </w:r>
    </w:p>
    <w:bookmarkEnd w:id="4471"/>
    <w:bookmarkStart w:name="z4516" w:id="4472"/>
    <w:p>
      <w:pPr>
        <w:spacing w:after="0"/>
        <w:ind w:left="0"/>
        <w:jc w:val="both"/>
      </w:pPr>
      <w:r>
        <w:rPr>
          <w:rFonts w:ascii="Times New Roman"/>
          <w:b w:val="false"/>
          <w:i w:val="false"/>
          <w:color w:val="000000"/>
          <w:sz w:val="28"/>
        </w:rPr>
        <w:t>
      № 609/1 аралық өзбек шекаралық белгісі мемлекеттік шекара сызығында орналасқан бір шекаралық бағанадан тұрады. Оның геодезиялық координаталары - 42°09'54.81" с.е., 56°00'00.01" ш.б.</w:t>
      </w:r>
    </w:p>
    <w:bookmarkEnd w:id="4472"/>
    <w:bookmarkStart w:name="z4517" w:id="4473"/>
    <w:p>
      <w:pPr>
        <w:spacing w:after="0"/>
        <w:ind w:left="0"/>
        <w:jc w:val="both"/>
      </w:pPr>
      <w:r>
        <w:rPr>
          <w:rFonts w:ascii="Times New Roman"/>
          <w:b w:val="false"/>
          <w:i w:val="false"/>
          <w:color w:val="000000"/>
          <w:sz w:val="28"/>
        </w:rPr>
        <w:t>
      № 609/1 шекаралық белгіден басталатын мемлекеттік шекара сызығы тік сызықпен оңтүстік бағытта № 610 шекаралық белгіге дейін өтеді.</w:t>
      </w:r>
    </w:p>
    <w:bookmarkEnd w:id="4473"/>
    <w:bookmarkStart w:name="z4518" w:id="4474"/>
    <w:p>
      <w:pPr>
        <w:spacing w:after="0"/>
        <w:ind w:left="0"/>
        <w:jc w:val="both"/>
      </w:pPr>
      <w:r>
        <w:rPr>
          <w:rFonts w:ascii="Times New Roman"/>
          <w:b w:val="false"/>
          <w:i w:val="false"/>
          <w:color w:val="000000"/>
          <w:sz w:val="28"/>
        </w:rPr>
        <w:t>
      № 609/1 және № 610 шекаралық белігілер арасындағы мемлекеттік шекара сызығының ұзындығы 2.484 км құрайды.</w:t>
      </w:r>
    </w:p>
    <w:bookmarkEnd w:id="4474"/>
    <w:bookmarkStart w:name="z4519" w:id="4475"/>
    <w:p>
      <w:pPr>
        <w:spacing w:after="0"/>
        <w:ind w:left="0"/>
        <w:jc w:val="both"/>
      </w:pPr>
      <w:r>
        <w:rPr>
          <w:rFonts w:ascii="Times New Roman"/>
          <w:b w:val="false"/>
          <w:i w:val="false"/>
          <w:color w:val="000000"/>
          <w:sz w:val="28"/>
        </w:rPr>
        <w:t>
      № 610 негізгі қазақстандық шекаралық бөлігі мемлекеттік шекара сызығында орналасқан бір шекаралық бағанадан тұрады. Оның геодезиялық координаталары - 42°08'34.30" с.е., 56°00'00.01" ш.б.</w:t>
      </w:r>
    </w:p>
    <w:bookmarkEnd w:id="4475"/>
    <w:bookmarkStart w:name="z4520" w:id="4476"/>
    <w:p>
      <w:pPr>
        <w:spacing w:after="0"/>
        <w:ind w:left="0"/>
        <w:jc w:val="both"/>
      </w:pPr>
      <w:r>
        <w:rPr>
          <w:rFonts w:ascii="Times New Roman"/>
          <w:b w:val="false"/>
          <w:i w:val="false"/>
          <w:color w:val="000000"/>
          <w:sz w:val="28"/>
        </w:rPr>
        <w:t>
      № 610 шекаралық белгіден басталатын мемлекеттік шекара сызығы тік сызықпен оңтүстік бағытта № 610/1 шекаралық белгіге дейін өтеді.</w:t>
      </w:r>
    </w:p>
    <w:bookmarkEnd w:id="4476"/>
    <w:bookmarkStart w:name="z4521" w:id="4477"/>
    <w:p>
      <w:pPr>
        <w:spacing w:after="0"/>
        <w:ind w:left="0"/>
        <w:jc w:val="both"/>
      </w:pPr>
      <w:r>
        <w:rPr>
          <w:rFonts w:ascii="Times New Roman"/>
          <w:b w:val="false"/>
          <w:i w:val="false"/>
          <w:color w:val="000000"/>
          <w:sz w:val="28"/>
        </w:rPr>
        <w:t>
      № 610 және № 610/1 шекаралық белгілер арасындағы мемлекеттік шекара сызығының ұзындығы 2.710 км құрайды.</w:t>
      </w:r>
    </w:p>
    <w:bookmarkEnd w:id="4477"/>
    <w:bookmarkStart w:name="z4522" w:id="4478"/>
    <w:p>
      <w:pPr>
        <w:spacing w:after="0"/>
        <w:ind w:left="0"/>
        <w:jc w:val="both"/>
      </w:pPr>
      <w:r>
        <w:rPr>
          <w:rFonts w:ascii="Times New Roman"/>
          <w:b w:val="false"/>
          <w:i w:val="false"/>
          <w:color w:val="000000"/>
          <w:sz w:val="28"/>
        </w:rPr>
        <w:t>
      № 610/1 аралық қазақстандық шекаралық бөлігі мемлекеттік шекара сызығында орналасқан бір шекаралық бағанадан тұрады. Оның геодезиялық координаталары - 42°07'06.49" с.е., 56°00'00.01" ш.б.</w:t>
      </w:r>
    </w:p>
    <w:bookmarkEnd w:id="4478"/>
    <w:bookmarkStart w:name="z4523" w:id="4479"/>
    <w:p>
      <w:pPr>
        <w:spacing w:after="0"/>
        <w:ind w:left="0"/>
        <w:jc w:val="both"/>
      </w:pPr>
      <w:r>
        <w:rPr>
          <w:rFonts w:ascii="Times New Roman"/>
          <w:b w:val="false"/>
          <w:i w:val="false"/>
          <w:color w:val="000000"/>
          <w:sz w:val="28"/>
        </w:rPr>
        <w:t>
      № 610/1 шекаралық белгіден басталатын мемлекеттік шекара сызығы тік сызықпен оңтүстік бағытта № 611 шекаралық белгіге дейін өтеді.</w:t>
      </w:r>
    </w:p>
    <w:bookmarkEnd w:id="4479"/>
    <w:bookmarkStart w:name="z4524" w:id="4480"/>
    <w:p>
      <w:pPr>
        <w:spacing w:after="0"/>
        <w:ind w:left="0"/>
        <w:jc w:val="both"/>
      </w:pPr>
      <w:r>
        <w:rPr>
          <w:rFonts w:ascii="Times New Roman"/>
          <w:b w:val="false"/>
          <w:i w:val="false"/>
          <w:color w:val="000000"/>
          <w:sz w:val="28"/>
        </w:rPr>
        <w:t>
      № 610/1 және № 611 шекаралық белгілер арасындағы мемлекеттік шекара сызығының ұзындығы 1.998 км құрайды.</w:t>
      </w:r>
    </w:p>
    <w:bookmarkEnd w:id="4480"/>
    <w:bookmarkStart w:name="z4525" w:id="4481"/>
    <w:p>
      <w:pPr>
        <w:spacing w:after="0"/>
        <w:ind w:left="0"/>
        <w:jc w:val="both"/>
      </w:pPr>
      <w:r>
        <w:rPr>
          <w:rFonts w:ascii="Times New Roman"/>
          <w:b w:val="false"/>
          <w:i w:val="false"/>
          <w:color w:val="000000"/>
          <w:sz w:val="28"/>
        </w:rPr>
        <w:t>
      № 611 негізгі өзбек шекаралық белгісі мемлекеттік шекара сызығында орналасқан бір шекаралық бағанадан тұрады. Оның геодезиялық координаталары - 42°06'01.73" с.е., 56°00'00.01" ш.б.</w:t>
      </w:r>
    </w:p>
    <w:bookmarkEnd w:id="4481"/>
    <w:bookmarkStart w:name="z4526" w:id="4482"/>
    <w:p>
      <w:pPr>
        <w:spacing w:after="0"/>
        <w:ind w:left="0"/>
        <w:jc w:val="both"/>
      </w:pPr>
      <w:r>
        <w:rPr>
          <w:rFonts w:ascii="Times New Roman"/>
          <w:b w:val="false"/>
          <w:i w:val="false"/>
          <w:color w:val="000000"/>
          <w:sz w:val="28"/>
        </w:rPr>
        <w:t>
      № 611 шекаралық белгіден басталатын мемлекеттік шекара сызығы тік сызықпен оңтүстік бағытта № 612 шекаралық белгіге дейін өтеді.</w:t>
      </w:r>
    </w:p>
    <w:bookmarkEnd w:id="4482"/>
    <w:bookmarkStart w:name="z4527" w:id="4483"/>
    <w:p>
      <w:pPr>
        <w:spacing w:after="0"/>
        <w:ind w:left="0"/>
        <w:jc w:val="both"/>
      </w:pPr>
      <w:r>
        <w:rPr>
          <w:rFonts w:ascii="Times New Roman"/>
          <w:b w:val="false"/>
          <w:i w:val="false"/>
          <w:color w:val="000000"/>
          <w:sz w:val="28"/>
        </w:rPr>
        <w:t>
      № 611 және № 612 шекаралық белігілер арасындағы мемлекеттік шекара сызығының ұзындығы 3.262 км құрайды.</w:t>
      </w:r>
    </w:p>
    <w:bookmarkEnd w:id="4483"/>
    <w:bookmarkStart w:name="z4528" w:id="4484"/>
    <w:p>
      <w:pPr>
        <w:spacing w:after="0"/>
        <w:ind w:left="0"/>
        <w:jc w:val="both"/>
      </w:pPr>
      <w:r>
        <w:rPr>
          <w:rFonts w:ascii="Times New Roman"/>
          <w:b w:val="false"/>
          <w:i w:val="false"/>
          <w:color w:val="000000"/>
          <w:sz w:val="28"/>
        </w:rPr>
        <w:t>
      № 612 негізгі қазақстандық шекаралық бөлігі мемлекеттік шекара сызьнында орналасқан бір шекаралық бағанадан тұрады. Оның геодезиялық координаталары - 42°04'16.02" с.е., 56°00'00.00" ш.б.</w:t>
      </w:r>
    </w:p>
    <w:bookmarkEnd w:id="4484"/>
    <w:bookmarkStart w:name="z4529" w:id="4485"/>
    <w:p>
      <w:pPr>
        <w:spacing w:after="0"/>
        <w:ind w:left="0"/>
        <w:jc w:val="both"/>
      </w:pPr>
      <w:r>
        <w:rPr>
          <w:rFonts w:ascii="Times New Roman"/>
          <w:b w:val="false"/>
          <w:i w:val="false"/>
          <w:color w:val="000000"/>
          <w:sz w:val="28"/>
        </w:rPr>
        <w:t>
      № 612 шекаралық белгіден басталатын мемлекеттік шекара сызығы тік сызықпен оңтүстік бағытта № 613 шекаралық белгіге дейін өтеді.</w:t>
      </w:r>
    </w:p>
    <w:bookmarkEnd w:id="4485"/>
    <w:bookmarkStart w:name="z4530" w:id="4486"/>
    <w:p>
      <w:pPr>
        <w:spacing w:after="0"/>
        <w:ind w:left="0"/>
        <w:jc w:val="both"/>
      </w:pPr>
      <w:r>
        <w:rPr>
          <w:rFonts w:ascii="Times New Roman"/>
          <w:b w:val="false"/>
          <w:i w:val="false"/>
          <w:color w:val="000000"/>
          <w:sz w:val="28"/>
        </w:rPr>
        <w:t>
      № 612 және № 613 шекаралық белігілер арасындағы мемлекеттік шекара сызығының ұзындығы 3.981 км құрайды.</w:t>
      </w:r>
    </w:p>
    <w:bookmarkEnd w:id="4486"/>
    <w:bookmarkStart w:name="z4531" w:id="4487"/>
    <w:p>
      <w:pPr>
        <w:spacing w:after="0"/>
        <w:ind w:left="0"/>
        <w:jc w:val="both"/>
      </w:pPr>
      <w:r>
        <w:rPr>
          <w:rFonts w:ascii="Times New Roman"/>
          <w:b w:val="false"/>
          <w:i w:val="false"/>
          <w:color w:val="000000"/>
          <w:sz w:val="28"/>
        </w:rPr>
        <w:t>
      № 613 негізгі өзбек шекаралық белгісі мемлекеттік шекара сызығында орналасқан бір шекаралық бағанадан тұрады. Оның геодезиялық координаталары - 42°02'07.01" с.е., 56°00'00.00" ш.б.</w:t>
      </w:r>
    </w:p>
    <w:bookmarkEnd w:id="4487"/>
    <w:bookmarkStart w:name="z4532" w:id="4488"/>
    <w:p>
      <w:pPr>
        <w:spacing w:after="0"/>
        <w:ind w:left="0"/>
        <w:jc w:val="both"/>
      </w:pPr>
      <w:r>
        <w:rPr>
          <w:rFonts w:ascii="Times New Roman"/>
          <w:b w:val="false"/>
          <w:i w:val="false"/>
          <w:color w:val="000000"/>
          <w:sz w:val="28"/>
        </w:rPr>
        <w:t>
      № 613 шекаралық белгіден басталатын мемлекеттік шекара сызығы тік сызықпен оңтүстік бағытта № 614 шекаралық белгіге дейін өтеді.</w:t>
      </w:r>
    </w:p>
    <w:bookmarkEnd w:id="4488"/>
    <w:bookmarkStart w:name="z4533" w:id="4489"/>
    <w:p>
      <w:pPr>
        <w:spacing w:after="0"/>
        <w:ind w:left="0"/>
        <w:jc w:val="both"/>
      </w:pPr>
      <w:r>
        <w:rPr>
          <w:rFonts w:ascii="Times New Roman"/>
          <w:b w:val="false"/>
          <w:i w:val="false"/>
          <w:color w:val="000000"/>
          <w:sz w:val="28"/>
        </w:rPr>
        <w:t>
      № 613 және № 614 шекаралық белігілер арасындағы мемлекеттік шекара сызығының ұзындығы 2.194 км құрайды.</w:t>
      </w:r>
    </w:p>
    <w:bookmarkEnd w:id="4489"/>
    <w:bookmarkStart w:name="z4534" w:id="4490"/>
    <w:p>
      <w:pPr>
        <w:spacing w:after="0"/>
        <w:ind w:left="0"/>
        <w:jc w:val="both"/>
      </w:pPr>
      <w:r>
        <w:rPr>
          <w:rFonts w:ascii="Times New Roman"/>
          <w:b w:val="false"/>
          <w:i w:val="false"/>
          <w:color w:val="000000"/>
          <w:sz w:val="28"/>
        </w:rPr>
        <w:t>
      № 614 негізгі қазақстандық шекаралық бөлігі мемлекеттік шекара сызығында орналасқан бір шекаралық бағанадан тұрады. Оның геодезиялық координаталары - 42°00'55.90" с.е., 56°00'00.00" ш.б.</w:t>
      </w:r>
    </w:p>
    <w:bookmarkEnd w:id="4490"/>
    <w:bookmarkStart w:name="z4535" w:id="4491"/>
    <w:p>
      <w:pPr>
        <w:spacing w:after="0"/>
        <w:ind w:left="0"/>
        <w:jc w:val="both"/>
      </w:pPr>
      <w:r>
        <w:rPr>
          <w:rFonts w:ascii="Times New Roman"/>
          <w:b w:val="false"/>
          <w:i w:val="false"/>
          <w:color w:val="000000"/>
          <w:sz w:val="28"/>
        </w:rPr>
        <w:t>
      № 614 шекаралық белгіден басталатын мемлекеттік шекара сызығы тік сызықпен оңтүстік бағытта № 615 шекаралық белгіге дейін өтеді.</w:t>
      </w:r>
    </w:p>
    <w:bookmarkEnd w:id="4491"/>
    <w:bookmarkStart w:name="z4536" w:id="4492"/>
    <w:p>
      <w:pPr>
        <w:spacing w:after="0"/>
        <w:ind w:left="0"/>
        <w:jc w:val="both"/>
      </w:pPr>
      <w:r>
        <w:rPr>
          <w:rFonts w:ascii="Times New Roman"/>
          <w:b w:val="false"/>
          <w:i w:val="false"/>
          <w:color w:val="000000"/>
          <w:sz w:val="28"/>
        </w:rPr>
        <w:t>
      № 614 және № 615 шекаралық белігілер арасындағы мемлекеттік шекара сызығының ұзындығы 3.486 км құрайды.</w:t>
      </w:r>
    </w:p>
    <w:bookmarkEnd w:id="4492"/>
    <w:bookmarkStart w:name="z4537" w:id="4493"/>
    <w:p>
      <w:pPr>
        <w:spacing w:after="0"/>
        <w:ind w:left="0"/>
        <w:jc w:val="both"/>
      </w:pPr>
      <w:r>
        <w:rPr>
          <w:rFonts w:ascii="Times New Roman"/>
          <w:b w:val="false"/>
          <w:i w:val="false"/>
          <w:color w:val="000000"/>
          <w:sz w:val="28"/>
        </w:rPr>
        <w:t>
      № 615 негізгі өзбек шекаралық белгісі мемлекеттік шекара сызығында орналасқан бір шекаралық бағанадан тұрады. Оның геодезиялық координаталары - 41°59'02.93" с.е., 56°00'00.00" ш.б.</w:t>
      </w:r>
    </w:p>
    <w:bookmarkEnd w:id="4493"/>
    <w:bookmarkStart w:name="z4538" w:id="4494"/>
    <w:p>
      <w:pPr>
        <w:spacing w:after="0"/>
        <w:ind w:left="0"/>
        <w:jc w:val="both"/>
      </w:pPr>
      <w:r>
        <w:rPr>
          <w:rFonts w:ascii="Times New Roman"/>
          <w:b w:val="false"/>
          <w:i w:val="false"/>
          <w:color w:val="000000"/>
          <w:sz w:val="28"/>
        </w:rPr>
        <w:t>
      № 615 шекаралық белгіден басталатын мемлекеттік шекара сызығы тік сызықпен оңтүстік бағытта № 616 шекаралық белгіге дейін өтеді.</w:t>
      </w:r>
    </w:p>
    <w:bookmarkEnd w:id="4494"/>
    <w:bookmarkStart w:name="z4539" w:id="4495"/>
    <w:p>
      <w:pPr>
        <w:spacing w:after="0"/>
        <w:ind w:left="0"/>
        <w:jc w:val="both"/>
      </w:pPr>
      <w:r>
        <w:rPr>
          <w:rFonts w:ascii="Times New Roman"/>
          <w:b w:val="false"/>
          <w:i w:val="false"/>
          <w:color w:val="000000"/>
          <w:sz w:val="28"/>
        </w:rPr>
        <w:t>
      № 615 және № 616 шекаралық белігілер арасындағы мемлекеттік шекара сызығының ұзындығы 2.954 км құрайды.</w:t>
      </w:r>
    </w:p>
    <w:bookmarkEnd w:id="4495"/>
    <w:bookmarkStart w:name="z4540" w:id="4496"/>
    <w:p>
      <w:pPr>
        <w:spacing w:after="0"/>
        <w:ind w:left="0"/>
        <w:jc w:val="both"/>
      </w:pPr>
      <w:r>
        <w:rPr>
          <w:rFonts w:ascii="Times New Roman"/>
          <w:b w:val="false"/>
          <w:i w:val="false"/>
          <w:color w:val="000000"/>
          <w:sz w:val="28"/>
        </w:rPr>
        <w:t>
      № 616 негізгі қазақстандық шекаралық бөлігі мемлекеттік шекара сызығында орналасқан бір шекаралық бағанадан тұрады. Оның геодезиялық координаталары - 41°57'27.19" с.е., 56°00'00.01" ш.б.</w:t>
      </w:r>
    </w:p>
    <w:bookmarkEnd w:id="4496"/>
    <w:bookmarkStart w:name="z4541" w:id="4497"/>
    <w:p>
      <w:pPr>
        <w:spacing w:after="0"/>
        <w:ind w:left="0"/>
        <w:jc w:val="both"/>
      </w:pPr>
      <w:r>
        <w:rPr>
          <w:rFonts w:ascii="Times New Roman"/>
          <w:b w:val="false"/>
          <w:i w:val="false"/>
          <w:color w:val="000000"/>
          <w:sz w:val="28"/>
        </w:rPr>
        <w:t>
      № 616 шекаралық белгіден басталатын мемлекеттік шекара сызығы тік сызықпен оңтүстік бағытта № 617 шекаралық белгіге дейін өтеді.</w:t>
      </w:r>
    </w:p>
    <w:bookmarkEnd w:id="4497"/>
    <w:bookmarkStart w:name="z4542" w:id="4498"/>
    <w:p>
      <w:pPr>
        <w:spacing w:after="0"/>
        <w:ind w:left="0"/>
        <w:jc w:val="both"/>
      </w:pPr>
      <w:r>
        <w:rPr>
          <w:rFonts w:ascii="Times New Roman"/>
          <w:b w:val="false"/>
          <w:i w:val="false"/>
          <w:color w:val="000000"/>
          <w:sz w:val="28"/>
        </w:rPr>
        <w:t>
      № 616 және № 617 шекаралық белігілер арасындағы мемлекеттік шекара сызығының ұзындығы 3.386 км құрайды.</w:t>
      </w:r>
    </w:p>
    <w:bookmarkEnd w:id="4498"/>
    <w:bookmarkStart w:name="z4543" w:id="4499"/>
    <w:p>
      <w:pPr>
        <w:spacing w:after="0"/>
        <w:ind w:left="0"/>
        <w:jc w:val="both"/>
      </w:pPr>
      <w:r>
        <w:rPr>
          <w:rFonts w:ascii="Times New Roman"/>
          <w:b w:val="false"/>
          <w:i w:val="false"/>
          <w:color w:val="000000"/>
          <w:sz w:val="28"/>
        </w:rPr>
        <w:t>
      № 617 негізгі өзбек шекаралық белгісі мемлекеттік шекара сызығында орналасқан бір шекаралық бағанадан тұрады. Оның геодезиялық координаталары - 41°55'37.46" с.е., 56°00'00.04" ш.б.</w:t>
      </w:r>
    </w:p>
    <w:bookmarkEnd w:id="4499"/>
    <w:bookmarkStart w:name="z4544" w:id="4500"/>
    <w:p>
      <w:pPr>
        <w:spacing w:after="0"/>
        <w:ind w:left="0"/>
        <w:jc w:val="both"/>
      </w:pPr>
      <w:r>
        <w:rPr>
          <w:rFonts w:ascii="Times New Roman"/>
          <w:b w:val="false"/>
          <w:i w:val="false"/>
          <w:color w:val="000000"/>
          <w:sz w:val="28"/>
        </w:rPr>
        <w:t>
      № 617 шекаралық белгіден басталатын мемлекеттік шекара сызығы тік сызықпен оңтүстік бағытта № 617/1 шекаралық белпге дейін өтеді.</w:t>
      </w:r>
    </w:p>
    <w:bookmarkEnd w:id="4500"/>
    <w:bookmarkStart w:name="z4545" w:id="4501"/>
    <w:p>
      <w:pPr>
        <w:spacing w:after="0"/>
        <w:ind w:left="0"/>
        <w:jc w:val="both"/>
      </w:pPr>
      <w:r>
        <w:rPr>
          <w:rFonts w:ascii="Times New Roman"/>
          <w:b w:val="false"/>
          <w:i w:val="false"/>
          <w:color w:val="000000"/>
          <w:sz w:val="28"/>
        </w:rPr>
        <w:t>
      № 617 және № 617/1 шекаралық белігілер арасындағы мемлекеттік шекара сызығының ұзындығы 1.056 км құрайды.</w:t>
      </w:r>
    </w:p>
    <w:bookmarkEnd w:id="4501"/>
    <w:bookmarkStart w:name="z4546" w:id="4502"/>
    <w:p>
      <w:pPr>
        <w:spacing w:after="0"/>
        <w:ind w:left="0"/>
        <w:jc w:val="both"/>
      </w:pPr>
      <w:r>
        <w:rPr>
          <w:rFonts w:ascii="Times New Roman"/>
          <w:b w:val="false"/>
          <w:i w:val="false"/>
          <w:color w:val="000000"/>
          <w:sz w:val="28"/>
        </w:rPr>
        <w:t>
      № 617/1 аралық өзбек шекаралық белгісі мемлекеттік шекара сызығында орналасқан бір шекаралық бағанадан тұрады. Оның геодезиялық координаталары - 41°55'03.24" с.е., 56°00'00.01" ш.б.</w:t>
      </w:r>
    </w:p>
    <w:bookmarkEnd w:id="4502"/>
    <w:bookmarkStart w:name="z4547" w:id="4503"/>
    <w:p>
      <w:pPr>
        <w:spacing w:after="0"/>
        <w:ind w:left="0"/>
        <w:jc w:val="both"/>
      </w:pPr>
      <w:r>
        <w:rPr>
          <w:rFonts w:ascii="Times New Roman"/>
          <w:b w:val="false"/>
          <w:i w:val="false"/>
          <w:color w:val="000000"/>
          <w:sz w:val="28"/>
        </w:rPr>
        <w:t>
      № 617/1 шекаралық белгіден басталатын мемлекеттік шекара сызығы тік сызықпен оңтүстік бағытта № 617/2 шекаралық белгіге дейін өтеді.</w:t>
      </w:r>
    </w:p>
    <w:bookmarkEnd w:id="4503"/>
    <w:bookmarkStart w:name="z4548" w:id="4504"/>
    <w:p>
      <w:pPr>
        <w:spacing w:after="0"/>
        <w:ind w:left="0"/>
        <w:jc w:val="both"/>
      </w:pPr>
      <w:r>
        <w:rPr>
          <w:rFonts w:ascii="Times New Roman"/>
          <w:b w:val="false"/>
          <w:i w:val="false"/>
          <w:color w:val="000000"/>
          <w:sz w:val="28"/>
        </w:rPr>
        <w:t>
      № 617/1 және № 617/2 шекаралық белігілер арасындағы мемлекеттік шекара сызығының ұзындығы 2.033 км құрайды.</w:t>
      </w:r>
    </w:p>
    <w:bookmarkEnd w:id="4504"/>
    <w:bookmarkStart w:name="z4549" w:id="4505"/>
    <w:p>
      <w:pPr>
        <w:spacing w:after="0"/>
        <w:ind w:left="0"/>
        <w:jc w:val="both"/>
      </w:pPr>
      <w:r>
        <w:rPr>
          <w:rFonts w:ascii="Times New Roman"/>
          <w:b w:val="false"/>
          <w:i w:val="false"/>
          <w:color w:val="000000"/>
          <w:sz w:val="28"/>
        </w:rPr>
        <w:t>
      № 617/2 аралық қазақстандық шекаралық бөлігі мемлекеттік шекара сызығында орналасқан бір шекаралық бағанадан тұрады. Оның геодезиялық координаталары - 41°53'57.35" с.е., 56°00'00.01" ш.б.</w:t>
      </w:r>
    </w:p>
    <w:bookmarkEnd w:id="4505"/>
    <w:bookmarkStart w:name="z4550" w:id="4506"/>
    <w:p>
      <w:pPr>
        <w:spacing w:after="0"/>
        <w:ind w:left="0"/>
        <w:jc w:val="both"/>
      </w:pPr>
      <w:r>
        <w:rPr>
          <w:rFonts w:ascii="Times New Roman"/>
          <w:b w:val="false"/>
          <w:i w:val="false"/>
          <w:color w:val="000000"/>
          <w:sz w:val="28"/>
        </w:rPr>
        <w:t>
      № 617/2 шекаралық белгіден басталатын мемлекеттік шекара сызығы тік сызықпен оңтүстік бағытта № 618 шекаралық белгіге дейін өтеді.</w:t>
      </w:r>
    </w:p>
    <w:bookmarkEnd w:id="4506"/>
    <w:bookmarkStart w:name="z4551" w:id="4507"/>
    <w:p>
      <w:pPr>
        <w:spacing w:after="0"/>
        <w:ind w:left="0"/>
        <w:jc w:val="both"/>
      </w:pPr>
      <w:r>
        <w:rPr>
          <w:rFonts w:ascii="Times New Roman"/>
          <w:b w:val="false"/>
          <w:i w:val="false"/>
          <w:color w:val="000000"/>
          <w:sz w:val="28"/>
        </w:rPr>
        <w:t>
      № 617/2 және № 618 шекаралық белігілер арасындағы мемлекеттік шекара сызығының ұзындығы 2.095 км құрайды.</w:t>
      </w:r>
    </w:p>
    <w:bookmarkEnd w:id="4507"/>
    <w:bookmarkStart w:name="z4552" w:id="4508"/>
    <w:p>
      <w:pPr>
        <w:spacing w:after="0"/>
        <w:ind w:left="0"/>
        <w:jc w:val="both"/>
      </w:pPr>
      <w:r>
        <w:rPr>
          <w:rFonts w:ascii="Times New Roman"/>
          <w:b w:val="false"/>
          <w:i w:val="false"/>
          <w:color w:val="000000"/>
          <w:sz w:val="28"/>
        </w:rPr>
        <w:t>
      № 618 негізгі қазақстандық шекаралық бөлігі мемлекеттік шекара сызығында орналасқан бір шекаралық бағанадан тұрады. Оның геодезиялық координаталары - 41°52'49.46" с.е., 56°00'00.01" ш.б.</w:t>
      </w:r>
    </w:p>
    <w:bookmarkEnd w:id="4508"/>
    <w:bookmarkStart w:name="z4553" w:id="4509"/>
    <w:p>
      <w:pPr>
        <w:spacing w:after="0"/>
        <w:ind w:left="0"/>
        <w:jc w:val="both"/>
      </w:pPr>
      <w:r>
        <w:rPr>
          <w:rFonts w:ascii="Times New Roman"/>
          <w:b w:val="false"/>
          <w:i w:val="false"/>
          <w:color w:val="000000"/>
          <w:sz w:val="28"/>
        </w:rPr>
        <w:t>
      № 618 шекаралық белгіден басталатын мемлекепік шекара сызығы тік сызықпен оңтүстік бағытта № 619 шекаралық белгіге дейін өтеді.</w:t>
      </w:r>
    </w:p>
    <w:bookmarkEnd w:id="4509"/>
    <w:bookmarkStart w:name="z4554" w:id="4510"/>
    <w:p>
      <w:pPr>
        <w:spacing w:after="0"/>
        <w:ind w:left="0"/>
        <w:jc w:val="both"/>
      </w:pPr>
      <w:r>
        <w:rPr>
          <w:rFonts w:ascii="Times New Roman"/>
          <w:b w:val="false"/>
          <w:i w:val="false"/>
          <w:color w:val="000000"/>
          <w:sz w:val="28"/>
        </w:rPr>
        <w:t>
      № 618 және № 619 шекаралық белігілер арасындағы мемлекеттік шекара сызығының ұзындығы 2.328 км құрайды.</w:t>
      </w:r>
    </w:p>
    <w:bookmarkEnd w:id="4510"/>
    <w:bookmarkStart w:name="z4555" w:id="4511"/>
    <w:p>
      <w:pPr>
        <w:spacing w:after="0"/>
        <w:ind w:left="0"/>
        <w:jc w:val="both"/>
      </w:pPr>
      <w:r>
        <w:rPr>
          <w:rFonts w:ascii="Times New Roman"/>
          <w:b w:val="false"/>
          <w:i w:val="false"/>
          <w:color w:val="000000"/>
          <w:sz w:val="28"/>
        </w:rPr>
        <w:t>
      № 619 негізгі өзбек шекаралық белгісі мемлекеттік шекара сызығында орналасқан бір шекаралық бағанадан тұрады. Оның геодезиялық координаталары - 41°51'34.01" с.е., 56°00'00.02" ш.б.</w:t>
      </w:r>
    </w:p>
    <w:bookmarkEnd w:id="4511"/>
    <w:bookmarkStart w:name="z4556" w:id="4512"/>
    <w:p>
      <w:pPr>
        <w:spacing w:after="0"/>
        <w:ind w:left="0"/>
        <w:jc w:val="both"/>
      </w:pPr>
      <w:r>
        <w:rPr>
          <w:rFonts w:ascii="Times New Roman"/>
          <w:b w:val="false"/>
          <w:i w:val="false"/>
          <w:color w:val="000000"/>
          <w:sz w:val="28"/>
        </w:rPr>
        <w:t>
      № 619 шекаралық белгіден басталатын мемлекеттік шекара сызығы тік сызықпен оңтүстік бағытта № 620 шекаралық белгіге депін өтеді.</w:t>
      </w:r>
    </w:p>
    <w:bookmarkEnd w:id="4512"/>
    <w:bookmarkStart w:name="z4557" w:id="4513"/>
    <w:p>
      <w:pPr>
        <w:spacing w:after="0"/>
        <w:ind w:left="0"/>
        <w:jc w:val="both"/>
      </w:pPr>
      <w:r>
        <w:rPr>
          <w:rFonts w:ascii="Times New Roman"/>
          <w:b w:val="false"/>
          <w:i w:val="false"/>
          <w:color w:val="000000"/>
          <w:sz w:val="28"/>
        </w:rPr>
        <w:t>
      № 619 және № 620 шекаралық белігілер арасындағы мемлекеттік шекара сызығының ұзындығы 3.397 км құрайды.</w:t>
      </w:r>
    </w:p>
    <w:bookmarkEnd w:id="4513"/>
    <w:bookmarkStart w:name="z4558" w:id="4514"/>
    <w:p>
      <w:pPr>
        <w:spacing w:after="0"/>
        <w:ind w:left="0"/>
        <w:jc w:val="both"/>
      </w:pPr>
      <w:r>
        <w:rPr>
          <w:rFonts w:ascii="Times New Roman"/>
          <w:b w:val="false"/>
          <w:i w:val="false"/>
          <w:color w:val="000000"/>
          <w:sz w:val="28"/>
        </w:rPr>
        <w:t>
      № 620 негізгі қазақстандық шекаралық бөлігі мемлекеттік шекара сызығында орналасқан бір шекаралық бағанадан тұрады. Оның геодезиялық координаталары - 41°49'43.92" с.е., 56°00'00.02" ш.б.</w:t>
      </w:r>
    </w:p>
    <w:bookmarkEnd w:id="4514"/>
    <w:bookmarkStart w:name="z4559" w:id="4515"/>
    <w:p>
      <w:pPr>
        <w:spacing w:after="0"/>
        <w:ind w:left="0"/>
        <w:jc w:val="both"/>
      </w:pPr>
      <w:r>
        <w:rPr>
          <w:rFonts w:ascii="Times New Roman"/>
          <w:b w:val="false"/>
          <w:i w:val="false"/>
          <w:color w:val="000000"/>
          <w:sz w:val="28"/>
        </w:rPr>
        <w:t>
      № 620 шекаралық белгіден басталатын мемлекеттік шекара сызығы тік сызықпен оңтүстік бағытта № 621 шекаралық белгіге дейін өтеді.</w:t>
      </w:r>
    </w:p>
    <w:bookmarkEnd w:id="4515"/>
    <w:bookmarkStart w:name="z4560" w:id="4516"/>
    <w:p>
      <w:pPr>
        <w:spacing w:after="0"/>
        <w:ind w:left="0"/>
        <w:jc w:val="both"/>
      </w:pPr>
      <w:r>
        <w:rPr>
          <w:rFonts w:ascii="Times New Roman"/>
          <w:b w:val="false"/>
          <w:i w:val="false"/>
          <w:color w:val="000000"/>
          <w:sz w:val="28"/>
        </w:rPr>
        <w:t>
      № 620 және № 621 шекаралық белігілер арасындағы мемлекеттік шекара сызығының ұзындығы 3.125 км құрайды.</w:t>
      </w:r>
    </w:p>
    <w:bookmarkEnd w:id="4516"/>
    <w:bookmarkStart w:name="z4561" w:id="4517"/>
    <w:p>
      <w:pPr>
        <w:spacing w:after="0"/>
        <w:ind w:left="0"/>
        <w:jc w:val="both"/>
      </w:pPr>
      <w:r>
        <w:rPr>
          <w:rFonts w:ascii="Times New Roman"/>
          <w:b w:val="false"/>
          <w:i w:val="false"/>
          <w:color w:val="000000"/>
          <w:sz w:val="28"/>
        </w:rPr>
        <w:t>
      № 621 негізгі өзбек шекаралық белгісі мемлекеттік шекара сызығында орналасқан бір шекаралық бағанадан тұрады. Оның геодезиялық координаталары - 41°48'02.64" с.е.. 56°00'00.02" ш.б.</w:t>
      </w:r>
    </w:p>
    <w:bookmarkEnd w:id="4517"/>
    <w:bookmarkStart w:name="z4562" w:id="4518"/>
    <w:p>
      <w:pPr>
        <w:spacing w:after="0"/>
        <w:ind w:left="0"/>
        <w:jc w:val="both"/>
      </w:pPr>
      <w:r>
        <w:rPr>
          <w:rFonts w:ascii="Times New Roman"/>
          <w:b w:val="false"/>
          <w:i w:val="false"/>
          <w:color w:val="000000"/>
          <w:sz w:val="28"/>
        </w:rPr>
        <w:t>
      № 621 шекаралық белгіден басталатын мемлекеттік шекара сызығы тік сызықпен оңтүстік бағытта № 622 шекаралық белгіге дейін өтеді.</w:t>
      </w:r>
    </w:p>
    <w:bookmarkEnd w:id="4518"/>
    <w:bookmarkStart w:name="z4563" w:id="4519"/>
    <w:p>
      <w:pPr>
        <w:spacing w:after="0"/>
        <w:ind w:left="0"/>
        <w:jc w:val="both"/>
      </w:pPr>
      <w:r>
        <w:rPr>
          <w:rFonts w:ascii="Times New Roman"/>
          <w:b w:val="false"/>
          <w:i w:val="false"/>
          <w:color w:val="000000"/>
          <w:sz w:val="28"/>
        </w:rPr>
        <w:t>
      № 621 және № 622 шекаралық белігілер арасындағы мемлекеттік шекара сызығының ұзындығы 3.012 км құрайды.</w:t>
      </w:r>
    </w:p>
    <w:bookmarkEnd w:id="4519"/>
    <w:bookmarkStart w:name="z4564" w:id="4520"/>
    <w:p>
      <w:pPr>
        <w:spacing w:after="0"/>
        <w:ind w:left="0"/>
        <w:jc w:val="both"/>
      </w:pPr>
      <w:r>
        <w:rPr>
          <w:rFonts w:ascii="Times New Roman"/>
          <w:b w:val="false"/>
          <w:i w:val="false"/>
          <w:color w:val="000000"/>
          <w:sz w:val="28"/>
        </w:rPr>
        <w:t>
      № 622 негізгі қазақстандық шекаралық бөлігі мемлекеттік шекара сызығында орналасқан бір шекаралық бағанадан тұрады. Оның геодезиялық координаталары - 41°46'25.02" с.е., 56°00'00.01" ш.б.</w:t>
      </w:r>
    </w:p>
    <w:bookmarkEnd w:id="4520"/>
    <w:bookmarkStart w:name="z4565" w:id="4521"/>
    <w:p>
      <w:pPr>
        <w:spacing w:after="0"/>
        <w:ind w:left="0"/>
        <w:jc w:val="both"/>
      </w:pPr>
      <w:r>
        <w:rPr>
          <w:rFonts w:ascii="Times New Roman"/>
          <w:b w:val="false"/>
          <w:i w:val="false"/>
          <w:color w:val="000000"/>
          <w:sz w:val="28"/>
        </w:rPr>
        <w:t>
      № 622 шекаралық белгіден басталатын мемлекеттік шекара сызығы тік сызықпен оңтүстік бағытта № 623 шекаралық белгіге дейін өтеді.</w:t>
      </w:r>
    </w:p>
    <w:bookmarkEnd w:id="4521"/>
    <w:bookmarkStart w:name="z4566" w:id="4522"/>
    <w:p>
      <w:pPr>
        <w:spacing w:after="0"/>
        <w:ind w:left="0"/>
        <w:jc w:val="both"/>
      </w:pPr>
      <w:r>
        <w:rPr>
          <w:rFonts w:ascii="Times New Roman"/>
          <w:b w:val="false"/>
          <w:i w:val="false"/>
          <w:color w:val="000000"/>
          <w:sz w:val="28"/>
        </w:rPr>
        <w:t>
      № 622 және № 623 шекаралық белігілер арасындағы мемлекеттік шекара сызығының ұзындығы 3.025 км құрайды.</w:t>
      </w:r>
    </w:p>
    <w:bookmarkEnd w:id="4522"/>
    <w:bookmarkStart w:name="z4567" w:id="4523"/>
    <w:p>
      <w:pPr>
        <w:spacing w:after="0"/>
        <w:ind w:left="0"/>
        <w:jc w:val="both"/>
      </w:pPr>
      <w:r>
        <w:rPr>
          <w:rFonts w:ascii="Times New Roman"/>
          <w:b w:val="false"/>
          <w:i w:val="false"/>
          <w:color w:val="000000"/>
          <w:sz w:val="28"/>
        </w:rPr>
        <w:t>
      № 623 негізгі өзбек шекаралық белгісі мемлекеттік шекара сызығында орналасқан бір шекаралық бағанадан тұрады. Оның геодезиялық координаталары - 41°44'46.99" с.е., 56°00'00.01" ш.б.</w:t>
      </w:r>
    </w:p>
    <w:bookmarkEnd w:id="4523"/>
    <w:bookmarkStart w:name="z4568" w:id="4524"/>
    <w:p>
      <w:pPr>
        <w:spacing w:after="0"/>
        <w:ind w:left="0"/>
        <w:jc w:val="both"/>
      </w:pPr>
      <w:r>
        <w:rPr>
          <w:rFonts w:ascii="Times New Roman"/>
          <w:b w:val="false"/>
          <w:i w:val="false"/>
          <w:color w:val="000000"/>
          <w:sz w:val="28"/>
        </w:rPr>
        <w:t>
      № 623 шекаралық белгіден басталатын мемлекеттік шекара сызығы тік сызықпен оңтүстік бағытта № 624 шекаралық белгіге дейін өтеді.</w:t>
      </w:r>
    </w:p>
    <w:bookmarkEnd w:id="4524"/>
    <w:bookmarkStart w:name="z4569" w:id="4525"/>
    <w:p>
      <w:pPr>
        <w:spacing w:after="0"/>
        <w:ind w:left="0"/>
        <w:jc w:val="both"/>
      </w:pPr>
      <w:r>
        <w:rPr>
          <w:rFonts w:ascii="Times New Roman"/>
          <w:b w:val="false"/>
          <w:i w:val="false"/>
          <w:color w:val="000000"/>
          <w:sz w:val="28"/>
        </w:rPr>
        <w:t>
      № 623 және № 624 шекаралық белігілер арасындағы мемлекеттік шекара сызығының ұзындығы 2.875 км құрайды.</w:t>
      </w:r>
    </w:p>
    <w:bookmarkEnd w:id="4525"/>
    <w:bookmarkStart w:name="z4570" w:id="4526"/>
    <w:p>
      <w:pPr>
        <w:spacing w:after="0"/>
        <w:ind w:left="0"/>
        <w:jc w:val="both"/>
      </w:pPr>
      <w:r>
        <w:rPr>
          <w:rFonts w:ascii="Times New Roman"/>
          <w:b w:val="false"/>
          <w:i w:val="false"/>
          <w:color w:val="000000"/>
          <w:sz w:val="28"/>
        </w:rPr>
        <w:t>
      № 624 негізгі қазақстандық шекаралық бөлігі мемлекеттік шекара сызығында орналасқан бір шекаралық бағанадан тұрады. Оның геодезиялық координаталары - 41°43'13.81" с.е., 56°00'00.01" ш.б.</w:t>
      </w:r>
    </w:p>
    <w:bookmarkEnd w:id="4526"/>
    <w:bookmarkStart w:name="z4571" w:id="4527"/>
    <w:p>
      <w:pPr>
        <w:spacing w:after="0"/>
        <w:ind w:left="0"/>
        <w:jc w:val="both"/>
      </w:pPr>
      <w:r>
        <w:rPr>
          <w:rFonts w:ascii="Times New Roman"/>
          <w:b w:val="false"/>
          <w:i w:val="false"/>
          <w:color w:val="000000"/>
          <w:sz w:val="28"/>
        </w:rPr>
        <w:t>
      № 624 шекаралық белгіден басталатын мемлекеттік шекара сызығы тік сызықпен оңтүстік бағытта № 625 шекаралық белгіге дейін өтеді.</w:t>
      </w:r>
    </w:p>
    <w:bookmarkEnd w:id="4527"/>
    <w:bookmarkStart w:name="z4572" w:id="4528"/>
    <w:p>
      <w:pPr>
        <w:spacing w:after="0"/>
        <w:ind w:left="0"/>
        <w:jc w:val="both"/>
      </w:pPr>
      <w:r>
        <w:rPr>
          <w:rFonts w:ascii="Times New Roman"/>
          <w:b w:val="false"/>
          <w:i w:val="false"/>
          <w:color w:val="000000"/>
          <w:sz w:val="28"/>
        </w:rPr>
        <w:t>
      № 624 және № 625 шекаралық белігілер арасындағы мемлекеттік шекара сызығының ұзындығы 3.161 км құрайды.</w:t>
      </w:r>
    </w:p>
    <w:bookmarkEnd w:id="4528"/>
    <w:bookmarkStart w:name="z4573" w:id="4529"/>
    <w:p>
      <w:pPr>
        <w:spacing w:after="0"/>
        <w:ind w:left="0"/>
        <w:jc w:val="both"/>
      </w:pPr>
      <w:r>
        <w:rPr>
          <w:rFonts w:ascii="Times New Roman"/>
          <w:b w:val="false"/>
          <w:i w:val="false"/>
          <w:color w:val="000000"/>
          <w:sz w:val="28"/>
        </w:rPr>
        <w:t>
      № 625 негізгі өзбек шекаралық белгісі мемлекеттік шекара сызығында орналасқан бір шекаралық бағанадан тұрады. Оның геодезиялық координаталары - 41°41'31.36" с.е., 56°00'00.00" ш.б.</w:t>
      </w:r>
    </w:p>
    <w:bookmarkEnd w:id="4529"/>
    <w:bookmarkStart w:name="z4574" w:id="4530"/>
    <w:p>
      <w:pPr>
        <w:spacing w:after="0"/>
        <w:ind w:left="0"/>
        <w:jc w:val="both"/>
      </w:pPr>
      <w:r>
        <w:rPr>
          <w:rFonts w:ascii="Times New Roman"/>
          <w:b w:val="false"/>
          <w:i w:val="false"/>
          <w:color w:val="000000"/>
          <w:sz w:val="28"/>
        </w:rPr>
        <w:t>
      № 625 шекаралық белгіден басталатын мемлекеттік шекара сызығы тік сызықпен оңтүстік бағытта № 625/1 шекаралық белгіге дейін өтеді.</w:t>
      </w:r>
    </w:p>
    <w:bookmarkEnd w:id="4530"/>
    <w:bookmarkStart w:name="z4575" w:id="4531"/>
    <w:p>
      <w:pPr>
        <w:spacing w:after="0"/>
        <w:ind w:left="0"/>
        <w:jc w:val="both"/>
      </w:pPr>
      <w:r>
        <w:rPr>
          <w:rFonts w:ascii="Times New Roman"/>
          <w:b w:val="false"/>
          <w:i w:val="false"/>
          <w:color w:val="000000"/>
          <w:sz w:val="28"/>
        </w:rPr>
        <w:t>
      № 625 және № 625/1 шекаралық белігілер арасындағы мемлекеттік шекара сызығының ұзындығы 2.849 км құрайды.</w:t>
      </w:r>
    </w:p>
    <w:bookmarkEnd w:id="4531"/>
    <w:bookmarkStart w:name="z4576" w:id="4532"/>
    <w:p>
      <w:pPr>
        <w:spacing w:after="0"/>
        <w:ind w:left="0"/>
        <w:jc w:val="both"/>
      </w:pPr>
      <w:r>
        <w:rPr>
          <w:rFonts w:ascii="Times New Roman"/>
          <w:b w:val="false"/>
          <w:i w:val="false"/>
          <w:color w:val="000000"/>
          <w:sz w:val="28"/>
        </w:rPr>
        <w:t>
      № 625/1 аралық өзбек шекаралық белгісі мемлекеттік шекара сызығында орналасқан бір шекаралық бағанадан тұрады. Оның геодезиялық координаталары - 41°39'59.03" с.е.. 56°00'00.00" ш.б.</w:t>
      </w:r>
    </w:p>
    <w:bookmarkEnd w:id="4532"/>
    <w:bookmarkStart w:name="z4577" w:id="4533"/>
    <w:p>
      <w:pPr>
        <w:spacing w:after="0"/>
        <w:ind w:left="0"/>
        <w:jc w:val="both"/>
      </w:pPr>
      <w:r>
        <w:rPr>
          <w:rFonts w:ascii="Times New Roman"/>
          <w:b w:val="false"/>
          <w:i w:val="false"/>
          <w:color w:val="000000"/>
          <w:sz w:val="28"/>
        </w:rPr>
        <w:t>
      № 625/1 шекаралық белгіден басталатын мемлекеттік шекара сызығы тік сызықпен оңтустік бағытта № 626 шекаралық белгіге дейін өтеді.</w:t>
      </w:r>
    </w:p>
    <w:bookmarkEnd w:id="4533"/>
    <w:bookmarkStart w:name="z4578" w:id="4534"/>
    <w:p>
      <w:pPr>
        <w:spacing w:after="0"/>
        <w:ind w:left="0"/>
        <w:jc w:val="both"/>
      </w:pPr>
      <w:r>
        <w:rPr>
          <w:rFonts w:ascii="Times New Roman"/>
          <w:b w:val="false"/>
          <w:i w:val="false"/>
          <w:color w:val="000000"/>
          <w:sz w:val="28"/>
        </w:rPr>
        <w:t>
      № 625/1 және № 626 шекаралық белігілер арасындағы мемлекеттік шекара сызығының ұзындығы 1.855 км құрайды.</w:t>
      </w:r>
    </w:p>
    <w:bookmarkEnd w:id="4534"/>
    <w:bookmarkStart w:name="z4579" w:id="4535"/>
    <w:p>
      <w:pPr>
        <w:spacing w:after="0"/>
        <w:ind w:left="0"/>
        <w:jc w:val="both"/>
      </w:pPr>
      <w:r>
        <w:rPr>
          <w:rFonts w:ascii="Times New Roman"/>
          <w:b w:val="false"/>
          <w:i w:val="false"/>
          <w:color w:val="000000"/>
          <w:sz w:val="28"/>
        </w:rPr>
        <w:t>
      № 626 негізгі қазақстандық шекаралық бөлігі мемлекеттік шекара сызығында орналасқан бір шекаралық бағанадан тұрады. Оның геодезиялық координаталары - 41°38'58.91" с.е., 56°00'00.00" ш.б.</w:t>
      </w:r>
    </w:p>
    <w:bookmarkEnd w:id="4535"/>
    <w:bookmarkStart w:name="z4580" w:id="4536"/>
    <w:p>
      <w:pPr>
        <w:spacing w:after="0"/>
        <w:ind w:left="0"/>
        <w:jc w:val="both"/>
      </w:pPr>
      <w:r>
        <w:rPr>
          <w:rFonts w:ascii="Times New Roman"/>
          <w:b w:val="false"/>
          <w:i w:val="false"/>
          <w:color w:val="000000"/>
          <w:sz w:val="28"/>
        </w:rPr>
        <w:t>
      № 626 шекаралық белгіден басталатын мемлекеттік шекара сызығы тік сызықпен оңтүстік бағытта № 626/1 шекаралық белгіге дейін өтеді.</w:t>
      </w:r>
    </w:p>
    <w:bookmarkEnd w:id="4536"/>
    <w:bookmarkStart w:name="z4581" w:id="4537"/>
    <w:p>
      <w:pPr>
        <w:spacing w:after="0"/>
        <w:ind w:left="0"/>
        <w:jc w:val="both"/>
      </w:pPr>
      <w:r>
        <w:rPr>
          <w:rFonts w:ascii="Times New Roman"/>
          <w:b w:val="false"/>
          <w:i w:val="false"/>
          <w:color w:val="000000"/>
          <w:sz w:val="28"/>
        </w:rPr>
        <w:t>
      № 626 және № 626/1 шекаралық белігілер арасындағы мемлекеттік шекара сызығының ұзындығы 1.320 км құрайды.</w:t>
      </w:r>
    </w:p>
    <w:bookmarkEnd w:id="4537"/>
    <w:bookmarkStart w:name="z4582" w:id="4538"/>
    <w:p>
      <w:pPr>
        <w:spacing w:after="0"/>
        <w:ind w:left="0"/>
        <w:jc w:val="both"/>
      </w:pPr>
      <w:r>
        <w:rPr>
          <w:rFonts w:ascii="Times New Roman"/>
          <w:b w:val="false"/>
          <w:i w:val="false"/>
          <w:color w:val="000000"/>
          <w:sz w:val="28"/>
        </w:rPr>
        <w:t>
      № 626/1 аралық қазақстандық шекаралық бөлігі мемлекеттік шекара сызығында орналасқан бір шекаралық бағанадан тұрады. Оның геодезиялық координаталары - 41°38'16.12" с.с., 56°00'00.00" ш.б.</w:t>
      </w:r>
    </w:p>
    <w:bookmarkEnd w:id="4538"/>
    <w:bookmarkStart w:name="z4583" w:id="4539"/>
    <w:p>
      <w:pPr>
        <w:spacing w:after="0"/>
        <w:ind w:left="0"/>
        <w:jc w:val="both"/>
      </w:pPr>
      <w:r>
        <w:rPr>
          <w:rFonts w:ascii="Times New Roman"/>
          <w:b w:val="false"/>
          <w:i w:val="false"/>
          <w:color w:val="000000"/>
          <w:sz w:val="28"/>
        </w:rPr>
        <w:t>
      № 626/1 шекаралық белгіден басталатын мемлекеттік шекара сызығы тік сы зыкпен оңтүстік бағытта № 626/2 шекаралық белгіге дейін өтеді.</w:t>
      </w:r>
    </w:p>
    <w:bookmarkEnd w:id="4539"/>
    <w:bookmarkStart w:name="z4584" w:id="4540"/>
    <w:p>
      <w:pPr>
        <w:spacing w:after="0"/>
        <w:ind w:left="0"/>
        <w:jc w:val="both"/>
      </w:pPr>
      <w:r>
        <w:rPr>
          <w:rFonts w:ascii="Times New Roman"/>
          <w:b w:val="false"/>
          <w:i w:val="false"/>
          <w:color w:val="000000"/>
          <w:sz w:val="28"/>
        </w:rPr>
        <w:t>
      № 626/1 және № 626/2 шекаралық белігілер арасындағы ме.млекеттік шекара сызығының ұзындығы 2.007 км құрайды.</w:t>
      </w:r>
    </w:p>
    <w:bookmarkEnd w:id="4540"/>
    <w:bookmarkStart w:name="z4585" w:id="4541"/>
    <w:p>
      <w:pPr>
        <w:spacing w:after="0"/>
        <w:ind w:left="0"/>
        <w:jc w:val="both"/>
      </w:pPr>
      <w:r>
        <w:rPr>
          <w:rFonts w:ascii="Times New Roman"/>
          <w:b w:val="false"/>
          <w:i w:val="false"/>
          <w:color w:val="000000"/>
          <w:sz w:val="28"/>
        </w:rPr>
        <w:t>
      № 626/2 аралық өзбек шекаралық белгісі мемлекеттік шекара сызығында орналасқан бір шекаралық бағанадан тұрады. Оның геодезиялық координаталары - 41°37'11.08" с.с., 56°00'00.01" ш.б.</w:t>
      </w:r>
    </w:p>
    <w:bookmarkEnd w:id="4541"/>
    <w:bookmarkStart w:name="z4586" w:id="4542"/>
    <w:p>
      <w:pPr>
        <w:spacing w:after="0"/>
        <w:ind w:left="0"/>
        <w:jc w:val="both"/>
      </w:pPr>
      <w:r>
        <w:rPr>
          <w:rFonts w:ascii="Times New Roman"/>
          <w:b w:val="false"/>
          <w:i w:val="false"/>
          <w:color w:val="000000"/>
          <w:sz w:val="28"/>
        </w:rPr>
        <w:t>
      № 626/2 шекаралық белгіден басталатын мемлекеттік шекара сы зыгы тік сызықпен оңтүстік бағытта № 627 шекаралық белгіге дейін өтеді.</w:t>
      </w:r>
    </w:p>
    <w:bookmarkEnd w:id="4542"/>
    <w:bookmarkStart w:name="z4587" w:id="4543"/>
    <w:p>
      <w:pPr>
        <w:spacing w:after="0"/>
        <w:ind w:left="0"/>
        <w:jc w:val="both"/>
      </w:pPr>
      <w:r>
        <w:rPr>
          <w:rFonts w:ascii="Times New Roman"/>
          <w:b w:val="false"/>
          <w:i w:val="false"/>
          <w:color w:val="000000"/>
          <w:sz w:val="28"/>
        </w:rPr>
        <w:t>
      № 626/2 және № 627 шекаралық белігілер арасындағы мемлекеттік шекара сызығының ұзындығы 1.983 км құрайды.</w:t>
      </w:r>
    </w:p>
    <w:bookmarkEnd w:id="4543"/>
    <w:bookmarkStart w:name="z4588" w:id="4544"/>
    <w:p>
      <w:pPr>
        <w:spacing w:after="0"/>
        <w:ind w:left="0"/>
        <w:jc w:val="both"/>
      </w:pPr>
      <w:r>
        <w:rPr>
          <w:rFonts w:ascii="Times New Roman"/>
          <w:b w:val="false"/>
          <w:i w:val="false"/>
          <w:color w:val="000000"/>
          <w:sz w:val="28"/>
        </w:rPr>
        <w:t>
      № 627 негізгі өзбек шекаралық белгісі мемлекеттік шекара сызығында орналасқан бір шекаралық бағанадан тұрады. Оның геодезиялық координаталары - 41°36'06.81" с.е., 56°00'00.01" ш.б.</w:t>
      </w:r>
    </w:p>
    <w:bookmarkEnd w:id="4544"/>
    <w:bookmarkStart w:name="z4589" w:id="4545"/>
    <w:p>
      <w:pPr>
        <w:spacing w:after="0"/>
        <w:ind w:left="0"/>
        <w:jc w:val="both"/>
      </w:pPr>
      <w:r>
        <w:rPr>
          <w:rFonts w:ascii="Times New Roman"/>
          <w:b w:val="false"/>
          <w:i w:val="false"/>
          <w:color w:val="000000"/>
          <w:sz w:val="28"/>
        </w:rPr>
        <w:t>
      № 627 шекаралық белгіден басталатын мемлекеттік шекара сызығы тік сызықпен оңтүстік бағытта № 628 шекаралық белгіге дейін өтеді.</w:t>
      </w:r>
    </w:p>
    <w:bookmarkEnd w:id="4545"/>
    <w:bookmarkStart w:name="z4590" w:id="4546"/>
    <w:p>
      <w:pPr>
        <w:spacing w:after="0"/>
        <w:ind w:left="0"/>
        <w:jc w:val="both"/>
      </w:pPr>
      <w:r>
        <w:rPr>
          <w:rFonts w:ascii="Times New Roman"/>
          <w:b w:val="false"/>
          <w:i w:val="false"/>
          <w:color w:val="000000"/>
          <w:sz w:val="28"/>
        </w:rPr>
        <w:t>
      № 627 және № 628 шекаралық белігілер арасындағы мемлекеттік шекара сызығының ұзындығы 1.585 км құрайды.</w:t>
      </w:r>
    </w:p>
    <w:bookmarkEnd w:id="4546"/>
    <w:bookmarkStart w:name="z4591" w:id="4547"/>
    <w:p>
      <w:pPr>
        <w:spacing w:after="0"/>
        <w:ind w:left="0"/>
        <w:jc w:val="both"/>
      </w:pPr>
      <w:r>
        <w:rPr>
          <w:rFonts w:ascii="Times New Roman"/>
          <w:b w:val="false"/>
          <w:i w:val="false"/>
          <w:color w:val="000000"/>
          <w:sz w:val="28"/>
        </w:rPr>
        <w:t>
      № 628 негізгі қазақстандық шекаралық бөлігі мемлекеттік шекара сызығында орналасқан бір шекаралық бағанадан тұрады. Оның геодезиялық координаталары - 41°35'15.45" с.е., 56°00'00.01" ш.б.</w:t>
      </w:r>
    </w:p>
    <w:bookmarkEnd w:id="4547"/>
    <w:bookmarkStart w:name="z4592" w:id="4548"/>
    <w:p>
      <w:pPr>
        <w:spacing w:after="0"/>
        <w:ind w:left="0"/>
        <w:jc w:val="both"/>
      </w:pPr>
      <w:r>
        <w:rPr>
          <w:rFonts w:ascii="Times New Roman"/>
          <w:b w:val="false"/>
          <w:i w:val="false"/>
          <w:color w:val="000000"/>
          <w:sz w:val="28"/>
        </w:rPr>
        <w:t>
      № 628 шекаралық белгіден басталатын мемлекеттік шекара сызығы тік сызықпен оңтүстік бағытта № 629 шекаралық белгіге дейін өтеді.</w:t>
      </w:r>
    </w:p>
    <w:bookmarkEnd w:id="4548"/>
    <w:bookmarkStart w:name="z4593" w:id="4549"/>
    <w:p>
      <w:pPr>
        <w:spacing w:after="0"/>
        <w:ind w:left="0"/>
        <w:jc w:val="both"/>
      </w:pPr>
      <w:r>
        <w:rPr>
          <w:rFonts w:ascii="Times New Roman"/>
          <w:b w:val="false"/>
          <w:i w:val="false"/>
          <w:color w:val="000000"/>
          <w:sz w:val="28"/>
        </w:rPr>
        <w:t>
      № 628 және № 629 шекаралық белігілер арасындағы мемлекеттік шекара сызығының ұзындығы 2.694 км құрайды.</w:t>
      </w:r>
    </w:p>
    <w:bookmarkEnd w:id="4549"/>
    <w:bookmarkStart w:name="z4594" w:id="4550"/>
    <w:p>
      <w:pPr>
        <w:spacing w:after="0"/>
        <w:ind w:left="0"/>
        <w:jc w:val="both"/>
      </w:pPr>
      <w:r>
        <w:rPr>
          <w:rFonts w:ascii="Times New Roman"/>
          <w:b w:val="false"/>
          <w:i w:val="false"/>
          <w:color w:val="000000"/>
          <w:sz w:val="28"/>
        </w:rPr>
        <w:t>
      № 629 негізгі өзбек шекаралық белгісі мемлекеттік шекара сызығында орналасқан бір шекаралық бағанадан тұрады. Оның геодезиялық координаталары - 41°33'48.12" с.е., 56°00'00.02" ш.б.</w:t>
      </w:r>
    </w:p>
    <w:bookmarkEnd w:id="4550"/>
    <w:bookmarkStart w:name="z4595" w:id="4551"/>
    <w:p>
      <w:pPr>
        <w:spacing w:after="0"/>
        <w:ind w:left="0"/>
        <w:jc w:val="both"/>
      </w:pPr>
      <w:r>
        <w:rPr>
          <w:rFonts w:ascii="Times New Roman"/>
          <w:b w:val="false"/>
          <w:i w:val="false"/>
          <w:color w:val="000000"/>
          <w:sz w:val="28"/>
        </w:rPr>
        <w:t>
      № 629 шекаралық белгіден басталатын мемлекеттік шекара сызығы тік сызықпен оңтүстік бағытта № 630 шекаралық белгіге дейін өтеді.</w:t>
      </w:r>
    </w:p>
    <w:bookmarkEnd w:id="4551"/>
    <w:bookmarkStart w:name="z4596" w:id="4552"/>
    <w:p>
      <w:pPr>
        <w:spacing w:after="0"/>
        <w:ind w:left="0"/>
        <w:jc w:val="both"/>
      </w:pPr>
      <w:r>
        <w:rPr>
          <w:rFonts w:ascii="Times New Roman"/>
          <w:b w:val="false"/>
          <w:i w:val="false"/>
          <w:color w:val="000000"/>
          <w:sz w:val="28"/>
        </w:rPr>
        <w:t>
      № 629 және № 630 шекаралық белігілер арасындағы мемлекеттік шекара сызығының ұзындығы 3.766 км құрайды.</w:t>
      </w:r>
    </w:p>
    <w:bookmarkEnd w:id="4552"/>
    <w:bookmarkStart w:name="z4597" w:id="4553"/>
    <w:p>
      <w:pPr>
        <w:spacing w:after="0"/>
        <w:ind w:left="0"/>
        <w:jc w:val="both"/>
      </w:pPr>
      <w:r>
        <w:rPr>
          <w:rFonts w:ascii="Times New Roman"/>
          <w:b w:val="false"/>
          <w:i w:val="false"/>
          <w:color w:val="000000"/>
          <w:sz w:val="28"/>
        </w:rPr>
        <w:t>
      № 630 негізгі қазақстандық шекаралық бөлігі мемлекеттік шекара сызығында орналасқан бір шекаралық бағанадан тұрады. Оның геодезиялық координаталары - 41°31'46.07" с.е., 56°00'00.02" ш.б.</w:t>
      </w:r>
    </w:p>
    <w:bookmarkEnd w:id="4553"/>
    <w:bookmarkStart w:name="z4598" w:id="4554"/>
    <w:p>
      <w:pPr>
        <w:spacing w:after="0"/>
        <w:ind w:left="0"/>
        <w:jc w:val="both"/>
      </w:pPr>
      <w:r>
        <w:rPr>
          <w:rFonts w:ascii="Times New Roman"/>
          <w:b w:val="false"/>
          <w:i w:val="false"/>
          <w:color w:val="000000"/>
          <w:sz w:val="28"/>
        </w:rPr>
        <w:t>
      № 630 шекаралық белгіден басталатын мемлекеттік шекара сызығы тік сызықпен оңтүстік бағытта № 631 шекаралық белгіге дейін өтеді.</w:t>
      </w:r>
    </w:p>
    <w:bookmarkEnd w:id="4554"/>
    <w:bookmarkStart w:name="z4599" w:id="4555"/>
    <w:p>
      <w:pPr>
        <w:spacing w:after="0"/>
        <w:ind w:left="0"/>
        <w:jc w:val="both"/>
      </w:pPr>
      <w:r>
        <w:rPr>
          <w:rFonts w:ascii="Times New Roman"/>
          <w:b w:val="false"/>
          <w:i w:val="false"/>
          <w:color w:val="000000"/>
          <w:sz w:val="28"/>
        </w:rPr>
        <w:t>
      № 630 және № 631 шекаралық белігілер арасындағы мемлекеттік шекара сызығының ұзындығы 3.298 км құрайды.</w:t>
      </w:r>
    </w:p>
    <w:bookmarkEnd w:id="4555"/>
    <w:bookmarkStart w:name="z4600" w:id="4556"/>
    <w:p>
      <w:pPr>
        <w:spacing w:after="0"/>
        <w:ind w:left="0"/>
        <w:jc w:val="both"/>
      </w:pPr>
      <w:r>
        <w:rPr>
          <w:rFonts w:ascii="Times New Roman"/>
          <w:b w:val="false"/>
          <w:i w:val="false"/>
          <w:color w:val="000000"/>
          <w:sz w:val="28"/>
        </w:rPr>
        <w:t>
      № 631 негізгі өзбек шекаралық белгісі мемлекеттік шекара сызығында орналасқан бір шекаралық бағанадан тұрады. Оның геодезиялық координаталары - 41°29'59.19" с.е., 56°00'00.02" ш.б.</w:t>
      </w:r>
    </w:p>
    <w:bookmarkEnd w:id="4556"/>
    <w:bookmarkStart w:name="z4601" w:id="4557"/>
    <w:p>
      <w:pPr>
        <w:spacing w:after="0"/>
        <w:ind w:left="0"/>
        <w:jc w:val="both"/>
      </w:pPr>
      <w:r>
        <w:rPr>
          <w:rFonts w:ascii="Times New Roman"/>
          <w:b w:val="false"/>
          <w:i w:val="false"/>
          <w:color w:val="000000"/>
          <w:sz w:val="28"/>
        </w:rPr>
        <w:t>
      № 631 шекаралық белгіден басталатын мемлекеттік шекара сызығы тік сызықпен оңтүстік бағытта № 631/1 шекаралық белгіге дейін өтеді.</w:t>
      </w:r>
    </w:p>
    <w:bookmarkEnd w:id="4557"/>
    <w:bookmarkStart w:name="z4602" w:id="4558"/>
    <w:p>
      <w:pPr>
        <w:spacing w:after="0"/>
        <w:ind w:left="0"/>
        <w:jc w:val="both"/>
      </w:pPr>
      <w:r>
        <w:rPr>
          <w:rFonts w:ascii="Times New Roman"/>
          <w:b w:val="false"/>
          <w:i w:val="false"/>
          <w:color w:val="000000"/>
          <w:sz w:val="28"/>
        </w:rPr>
        <w:t>
      № 631 және № 631/1 шекаралық белігілер арасындағы мемлекеттік шекара сызығының ұзындығы 2.028 км құрайды.</w:t>
      </w:r>
    </w:p>
    <w:bookmarkEnd w:id="4558"/>
    <w:bookmarkStart w:name="z4603" w:id="4559"/>
    <w:p>
      <w:pPr>
        <w:spacing w:after="0"/>
        <w:ind w:left="0"/>
        <w:jc w:val="both"/>
      </w:pPr>
      <w:r>
        <w:rPr>
          <w:rFonts w:ascii="Times New Roman"/>
          <w:b w:val="false"/>
          <w:i w:val="false"/>
          <w:color w:val="000000"/>
          <w:sz w:val="28"/>
        </w:rPr>
        <w:t>
      № 631/1 аралық өзбек шекаралық белгісі мемлекеттік шекара сызығында орналасқан бір шекаралық бағанадан тұрады. Оның геодезиялық координаталары - 41°28'53.46" с.е., 56°00'00.02" ш.б.</w:t>
      </w:r>
    </w:p>
    <w:bookmarkEnd w:id="4559"/>
    <w:bookmarkStart w:name="z4604" w:id="4560"/>
    <w:p>
      <w:pPr>
        <w:spacing w:after="0"/>
        <w:ind w:left="0"/>
        <w:jc w:val="both"/>
      </w:pPr>
      <w:r>
        <w:rPr>
          <w:rFonts w:ascii="Times New Roman"/>
          <w:b w:val="false"/>
          <w:i w:val="false"/>
          <w:color w:val="000000"/>
          <w:sz w:val="28"/>
        </w:rPr>
        <w:t>
      № 631/1 шекаралық белгіден басталатын мемлекеттік шекара сызығы тік сызықпен оңтүстік бағытта № 632 шекаралық белгіге дейін өтеді.</w:t>
      </w:r>
    </w:p>
    <w:bookmarkEnd w:id="4560"/>
    <w:bookmarkStart w:name="z4605" w:id="4561"/>
    <w:p>
      <w:pPr>
        <w:spacing w:after="0"/>
        <w:ind w:left="0"/>
        <w:jc w:val="both"/>
      </w:pPr>
      <w:r>
        <w:rPr>
          <w:rFonts w:ascii="Times New Roman"/>
          <w:b w:val="false"/>
          <w:i w:val="false"/>
          <w:color w:val="000000"/>
          <w:sz w:val="28"/>
        </w:rPr>
        <w:t>
      № 631/1 және № 632 шекаралық белігілер арасындағы мемлекеттік шекара сызығының ұзындығы 3.499 км құрайды.</w:t>
      </w:r>
    </w:p>
    <w:bookmarkEnd w:id="4561"/>
    <w:bookmarkStart w:name="z4606" w:id="4562"/>
    <w:p>
      <w:pPr>
        <w:spacing w:after="0"/>
        <w:ind w:left="0"/>
        <w:jc w:val="both"/>
      </w:pPr>
      <w:r>
        <w:rPr>
          <w:rFonts w:ascii="Times New Roman"/>
          <w:b w:val="false"/>
          <w:i w:val="false"/>
          <w:color w:val="000000"/>
          <w:sz w:val="28"/>
        </w:rPr>
        <w:t>
      № 632 негізгі қазақстандық шекаралық бөлігі мемлекеттік шекара сызығында орналасқан бір шекаралық бағанадан тұрады. Оның геодезиялық координаталары - 41°27'00.05" с.е., 56°00'00.01" ш.б.</w:t>
      </w:r>
    </w:p>
    <w:bookmarkEnd w:id="4562"/>
    <w:bookmarkStart w:name="z4607" w:id="4563"/>
    <w:p>
      <w:pPr>
        <w:spacing w:after="0"/>
        <w:ind w:left="0"/>
        <w:jc w:val="both"/>
      </w:pPr>
      <w:r>
        <w:rPr>
          <w:rFonts w:ascii="Times New Roman"/>
          <w:b w:val="false"/>
          <w:i w:val="false"/>
          <w:color w:val="000000"/>
          <w:sz w:val="28"/>
        </w:rPr>
        <w:t>
      № 632 шекаралық белгіден басталатын мемлекеттік шекара сызығы тік сызықпен оңтүстік бағытта № 633 шекаралық белгіге дейін өтеді.</w:t>
      </w:r>
    </w:p>
    <w:bookmarkEnd w:id="4563"/>
    <w:bookmarkStart w:name="z4608" w:id="4564"/>
    <w:p>
      <w:pPr>
        <w:spacing w:after="0"/>
        <w:ind w:left="0"/>
        <w:jc w:val="both"/>
      </w:pPr>
      <w:r>
        <w:rPr>
          <w:rFonts w:ascii="Times New Roman"/>
          <w:b w:val="false"/>
          <w:i w:val="false"/>
          <w:color w:val="000000"/>
          <w:sz w:val="28"/>
        </w:rPr>
        <w:t>
      № 632 және № 633 шекаралық белгілер арасындағы мемлекеттік шекара сызығының ұзындығы 2.864 км құрайды.</w:t>
      </w:r>
    </w:p>
    <w:bookmarkEnd w:id="4564"/>
    <w:bookmarkStart w:name="z4609" w:id="4565"/>
    <w:p>
      <w:pPr>
        <w:spacing w:after="0"/>
        <w:ind w:left="0"/>
        <w:jc w:val="both"/>
      </w:pPr>
      <w:r>
        <w:rPr>
          <w:rFonts w:ascii="Times New Roman"/>
          <w:b w:val="false"/>
          <w:i w:val="false"/>
          <w:color w:val="000000"/>
          <w:sz w:val="28"/>
        </w:rPr>
        <w:t>
      № 633 негізгі өзбек шекаралық белгісі мемлекеттік шекара сызығында орналасқан бір шекаралық бағанадан тұрады. Оның геодезиялық координаталары - 41°25'27.23" с.е., 56°00'00.02" ш.б.</w:t>
      </w:r>
    </w:p>
    <w:bookmarkEnd w:id="4565"/>
    <w:bookmarkStart w:name="z4610" w:id="4566"/>
    <w:p>
      <w:pPr>
        <w:spacing w:after="0"/>
        <w:ind w:left="0"/>
        <w:jc w:val="both"/>
      </w:pPr>
      <w:r>
        <w:rPr>
          <w:rFonts w:ascii="Times New Roman"/>
          <w:b w:val="false"/>
          <w:i w:val="false"/>
          <w:color w:val="000000"/>
          <w:sz w:val="28"/>
        </w:rPr>
        <w:t>
      № 633 шекаралық белгіден басталатын мемлекеттік шекара сызығы тік сызықпен оңтүстік бағытта № 634 шекаралық белгіге дейін өтеді.</w:t>
      </w:r>
    </w:p>
    <w:bookmarkEnd w:id="4566"/>
    <w:bookmarkStart w:name="z4611" w:id="4567"/>
    <w:p>
      <w:pPr>
        <w:spacing w:after="0"/>
        <w:ind w:left="0"/>
        <w:jc w:val="both"/>
      </w:pPr>
      <w:r>
        <w:rPr>
          <w:rFonts w:ascii="Times New Roman"/>
          <w:b w:val="false"/>
          <w:i w:val="false"/>
          <w:color w:val="000000"/>
          <w:sz w:val="28"/>
        </w:rPr>
        <w:t>
      № 633 және № 634 шекаралық белігілер арасындағы мемлекеттік шекара сызығының ұзындығы 2.256 км құрайды.</w:t>
      </w:r>
    </w:p>
    <w:bookmarkEnd w:id="4567"/>
    <w:bookmarkStart w:name="z4612" w:id="4568"/>
    <w:p>
      <w:pPr>
        <w:spacing w:after="0"/>
        <w:ind w:left="0"/>
        <w:jc w:val="both"/>
      </w:pPr>
      <w:r>
        <w:rPr>
          <w:rFonts w:ascii="Times New Roman"/>
          <w:b w:val="false"/>
          <w:i w:val="false"/>
          <w:color w:val="000000"/>
          <w:sz w:val="28"/>
        </w:rPr>
        <w:t>
      № 634 негізгі қазақстандық шекаралық бөлігі мемлекеттік шекара сызығында орналасқан бір шекаралық бағанадан тұрады. Оның геодезиялық координаталары - 41°24/14.10" с.е., 56°00'00.01" ш.б.</w:t>
      </w:r>
    </w:p>
    <w:bookmarkEnd w:id="4568"/>
    <w:bookmarkStart w:name="z4613" w:id="4569"/>
    <w:p>
      <w:pPr>
        <w:spacing w:after="0"/>
        <w:ind w:left="0"/>
        <w:jc w:val="both"/>
      </w:pPr>
      <w:r>
        <w:rPr>
          <w:rFonts w:ascii="Times New Roman"/>
          <w:b w:val="false"/>
          <w:i w:val="false"/>
          <w:color w:val="000000"/>
          <w:sz w:val="28"/>
        </w:rPr>
        <w:t>
      № 634 шекаралық белгіден басталатын мемлекеттік шекара сызығы тік сызықпен оңтүстік бағытта № 635 шекаралық белгіге дейін өтеді.</w:t>
      </w:r>
    </w:p>
    <w:bookmarkEnd w:id="4569"/>
    <w:bookmarkStart w:name="z4614" w:id="4570"/>
    <w:p>
      <w:pPr>
        <w:spacing w:after="0"/>
        <w:ind w:left="0"/>
        <w:jc w:val="both"/>
      </w:pPr>
      <w:r>
        <w:rPr>
          <w:rFonts w:ascii="Times New Roman"/>
          <w:b w:val="false"/>
          <w:i w:val="false"/>
          <w:color w:val="000000"/>
          <w:sz w:val="28"/>
        </w:rPr>
        <w:t>
      № 634 және № 635 шекаралық белгілер арасындағы мемлекеттік шекара сызығының ұзындығы 2.002 км құрайды.</w:t>
      </w:r>
    </w:p>
    <w:bookmarkEnd w:id="4570"/>
    <w:bookmarkStart w:name="z4615" w:id="4571"/>
    <w:p>
      <w:pPr>
        <w:spacing w:after="0"/>
        <w:ind w:left="0"/>
        <w:jc w:val="both"/>
      </w:pPr>
      <w:r>
        <w:rPr>
          <w:rFonts w:ascii="Times New Roman"/>
          <w:b w:val="false"/>
          <w:i w:val="false"/>
          <w:color w:val="000000"/>
          <w:sz w:val="28"/>
        </w:rPr>
        <w:t>
      № 635 негізгі өзбек шекаралық белгісі мемлекеттік шекара сызығында орналасқан бір шекаралық бағанадан тұрады. Оның геодезиялық координаталары - 41°23'09.22" с.е., 56°00'00.01" ш.б.</w:t>
      </w:r>
    </w:p>
    <w:bookmarkEnd w:id="4571"/>
    <w:bookmarkStart w:name="z4616" w:id="4572"/>
    <w:p>
      <w:pPr>
        <w:spacing w:after="0"/>
        <w:ind w:left="0"/>
        <w:jc w:val="both"/>
      </w:pPr>
      <w:r>
        <w:rPr>
          <w:rFonts w:ascii="Times New Roman"/>
          <w:b w:val="false"/>
          <w:i w:val="false"/>
          <w:color w:val="000000"/>
          <w:sz w:val="28"/>
        </w:rPr>
        <w:t>
      № 635 шекаралық белгіден басталатын мемлекеттік шекара сызығы тік сызықпен оңтүстік бағытта № 636 шекаралық белгіге дейін өтеді.</w:t>
      </w:r>
    </w:p>
    <w:bookmarkEnd w:id="4572"/>
    <w:bookmarkStart w:name="z4617" w:id="4573"/>
    <w:p>
      <w:pPr>
        <w:spacing w:after="0"/>
        <w:ind w:left="0"/>
        <w:jc w:val="both"/>
      </w:pPr>
      <w:r>
        <w:rPr>
          <w:rFonts w:ascii="Times New Roman"/>
          <w:b w:val="false"/>
          <w:i w:val="false"/>
          <w:color w:val="000000"/>
          <w:sz w:val="28"/>
        </w:rPr>
        <w:t>
      № 635 және № 636 шекаралық белігілер арасындағы мемлекеттік шекара сызығының ұзындығы 2.638 км құрайды.</w:t>
      </w:r>
    </w:p>
    <w:bookmarkEnd w:id="4573"/>
    <w:bookmarkStart w:name="z4618" w:id="4574"/>
    <w:p>
      <w:pPr>
        <w:spacing w:after="0"/>
        <w:ind w:left="0"/>
        <w:jc w:val="both"/>
      </w:pPr>
      <w:r>
        <w:rPr>
          <w:rFonts w:ascii="Times New Roman"/>
          <w:b w:val="false"/>
          <w:i w:val="false"/>
          <w:color w:val="000000"/>
          <w:sz w:val="28"/>
        </w:rPr>
        <w:t>
      № 636 негізгі қазақстандық шекаралық бөлігі мемлекеттік шекара сызығында орналасқан бір шекаралық бағанадан тұрады. Оның геодезиялық координаталары - 41°21'43.71" с.е., 56°00'00.01" ш.б.</w:t>
      </w:r>
    </w:p>
    <w:bookmarkEnd w:id="4574"/>
    <w:bookmarkStart w:name="z4619" w:id="4575"/>
    <w:p>
      <w:pPr>
        <w:spacing w:after="0"/>
        <w:ind w:left="0"/>
        <w:jc w:val="both"/>
      </w:pPr>
      <w:r>
        <w:rPr>
          <w:rFonts w:ascii="Times New Roman"/>
          <w:b w:val="false"/>
          <w:i w:val="false"/>
          <w:color w:val="000000"/>
          <w:sz w:val="28"/>
        </w:rPr>
        <w:t>
      № 636 шекаралық белгіден басталатын мемлекеттік шекара сызығы тік сызықпен оңтүстік бағытта № 637 шекаралық белгіге дейін өтеді.</w:t>
      </w:r>
    </w:p>
    <w:bookmarkEnd w:id="4575"/>
    <w:bookmarkStart w:name="z4620" w:id="4576"/>
    <w:p>
      <w:pPr>
        <w:spacing w:after="0"/>
        <w:ind w:left="0"/>
        <w:jc w:val="both"/>
      </w:pPr>
      <w:r>
        <w:rPr>
          <w:rFonts w:ascii="Times New Roman"/>
          <w:b w:val="false"/>
          <w:i w:val="false"/>
          <w:color w:val="000000"/>
          <w:sz w:val="28"/>
        </w:rPr>
        <w:t>
      № 636 және № 637 шекаралық белігілер арасындағы мемлекеттік шекара сызығының ұзындығы 0.151 км құрайды.</w:t>
      </w:r>
    </w:p>
    <w:bookmarkEnd w:id="4576"/>
    <w:bookmarkStart w:name="z4621" w:id="4577"/>
    <w:p>
      <w:pPr>
        <w:spacing w:after="0"/>
        <w:ind w:left="0"/>
        <w:jc w:val="both"/>
      </w:pPr>
      <w:r>
        <w:rPr>
          <w:rFonts w:ascii="Times New Roman"/>
          <w:b w:val="false"/>
          <w:i w:val="false"/>
          <w:color w:val="000000"/>
          <w:sz w:val="28"/>
        </w:rPr>
        <w:t>
      № 637 негізгі өзбек шекаралық белгісі мемлекеттік шекара сызығында. Қапланқыр шыңының басында орналасқан бір шекаралық бағанадан тұрады. Оның геодезиялық координаталары 41°21'38.82" с.е., 56°00'00.00" ш.б.</w:t>
      </w:r>
    </w:p>
    <w:bookmarkEnd w:id="4577"/>
    <w:bookmarkStart w:name="z4622" w:id="4578"/>
    <w:p>
      <w:pPr>
        <w:spacing w:after="0"/>
        <w:ind w:left="0"/>
        <w:jc w:val="both"/>
      </w:pPr>
      <w:r>
        <w:rPr>
          <w:rFonts w:ascii="Times New Roman"/>
          <w:b w:val="false"/>
          <w:i w:val="false"/>
          <w:color w:val="000000"/>
          <w:sz w:val="28"/>
        </w:rPr>
        <w:t>
      № 637 шекаралық белгіден басталатын мемлекеттік шекара сызығы тік сызықпен оңтүстік бағытта Қапланқыр шыңын қиып, мемлекеттік шекара сызығының соңғы нүктесіне дейін өтеді.</w:t>
      </w:r>
    </w:p>
    <w:bookmarkEnd w:id="4578"/>
    <w:bookmarkStart w:name="z4623" w:id="4579"/>
    <w:p>
      <w:pPr>
        <w:spacing w:after="0"/>
        <w:ind w:left="0"/>
        <w:jc w:val="both"/>
      </w:pPr>
      <w:r>
        <w:rPr>
          <w:rFonts w:ascii="Times New Roman"/>
          <w:b w:val="false"/>
          <w:i w:val="false"/>
          <w:color w:val="000000"/>
          <w:sz w:val="28"/>
        </w:rPr>
        <w:t>
      № 637 шекаралық бөлігі мен мемлекеттік шекара сызығының соңғы нүктесі арасындағы мемлекеттік шекара сызығының ұзындығы 4.561 км құрайды.</w:t>
      </w:r>
    </w:p>
    <w:bookmarkEnd w:id="45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мен</w:t>
            </w:r>
            <w:r>
              <w:br/>
            </w:r>
            <w:r>
              <w:rPr>
                <w:rFonts w:ascii="Times New Roman"/>
                <w:b w:val="false"/>
                <w:i w:val="false"/>
                <w:color w:val="000000"/>
                <w:sz w:val="20"/>
              </w:rPr>
              <w:t>Өзбекстан Республикасы</w:t>
            </w:r>
            <w:r>
              <w:br/>
            </w:r>
            <w:r>
              <w:rPr>
                <w:rFonts w:ascii="Times New Roman"/>
                <w:b w:val="false"/>
                <w:i w:val="false"/>
                <w:color w:val="000000"/>
                <w:sz w:val="20"/>
              </w:rPr>
              <w:t>арасындағы Қазақстан -</w:t>
            </w:r>
            <w:r>
              <w:br/>
            </w:r>
            <w:r>
              <w:rPr>
                <w:rFonts w:ascii="Times New Roman"/>
                <w:b w:val="false"/>
                <w:i w:val="false"/>
                <w:color w:val="000000"/>
                <w:sz w:val="20"/>
              </w:rPr>
              <w:t>Өзбекстан мемлекеттік</w:t>
            </w:r>
            <w:r>
              <w:br/>
            </w:r>
            <w:r>
              <w:rPr>
                <w:rFonts w:ascii="Times New Roman"/>
                <w:b w:val="false"/>
                <w:i w:val="false"/>
                <w:color w:val="000000"/>
                <w:sz w:val="20"/>
              </w:rPr>
              <w:t>шекарасын шегендеу туралы</w:t>
            </w:r>
            <w:r>
              <w:br/>
            </w:r>
            <w:r>
              <w:rPr>
                <w:rFonts w:ascii="Times New Roman"/>
                <w:b w:val="false"/>
                <w:i w:val="false"/>
                <w:color w:val="000000"/>
                <w:sz w:val="20"/>
              </w:rPr>
              <w:t>шартқа 6-қосымша</w:t>
            </w:r>
          </w:p>
        </w:tc>
      </w:tr>
    </w:tbl>
    <w:bookmarkStart w:name="z44" w:id="4580"/>
    <w:p>
      <w:pPr>
        <w:spacing w:after="0"/>
        <w:ind w:left="0"/>
        <w:jc w:val="left"/>
      </w:pPr>
      <w:r>
        <w:rPr>
          <w:rFonts w:ascii="Times New Roman"/>
          <w:b/>
          <w:i w:val="false"/>
          <w:color w:val="000000"/>
        </w:rPr>
        <w:t xml:space="preserve"> АРАЛДАРДЫҢ ТИЕСІЛІГІ КЕСТЕСІ</w:t>
      </w:r>
    </w:p>
    <w:bookmarkEnd w:id="4580"/>
    <w:bookmarkStart w:name="z45" w:id="4581"/>
    <w:p>
      <w:pPr>
        <w:spacing w:after="0"/>
        <w:ind w:left="0"/>
        <w:jc w:val="left"/>
      </w:pPr>
      <w:r>
        <w:rPr>
          <w:rFonts w:ascii="Times New Roman"/>
          <w:b/>
          <w:i w:val="false"/>
          <w:color w:val="000000"/>
        </w:rPr>
        <w:t xml:space="preserve"> БІРЛЕСКЕН ҚАЗАҚСТАН-ӨЗБЕКСТАН</w:t>
      </w:r>
    </w:p>
    <w:bookmarkEnd w:id="4581"/>
    <w:bookmarkStart w:name="z46" w:id="4582"/>
    <w:p>
      <w:pPr>
        <w:spacing w:after="0"/>
        <w:ind w:left="0"/>
        <w:jc w:val="left"/>
      </w:pPr>
      <w:r>
        <w:rPr>
          <w:rFonts w:ascii="Times New Roman"/>
          <w:b/>
          <w:i w:val="false"/>
          <w:color w:val="000000"/>
        </w:rPr>
        <w:t xml:space="preserve"> ШЕГЕНДЕУ КОМИССИЯСЫ</w:t>
      </w:r>
    </w:p>
    <w:bookmarkEnd w:id="4582"/>
    <w:bookmarkStart w:name="z47" w:id="4583"/>
    <w:p>
      <w:pPr>
        <w:spacing w:after="0"/>
        <w:ind w:left="0"/>
        <w:jc w:val="left"/>
      </w:pPr>
      <w:r>
        <w:rPr>
          <w:rFonts w:ascii="Times New Roman"/>
          <w:b/>
          <w:i w:val="false"/>
          <w:color w:val="000000"/>
        </w:rPr>
        <w:t xml:space="preserve"> 2022 ж.</w:t>
      </w:r>
    </w:p>
    <w:bookmarkEnd w:id="4583"/>
    <w:bookmarkStart w:name="z48" w:id="4584"/>
    <w:p>
      <w:pPr>
        <w:spacing w:after="0"/>
        <w:ind w:left="0"/>
        <w:jc w:val="both"/>
      </w:pPr>
      <w:r>
        <w:rPr>
          <w:rFonts w:ascii="Times New Roman"/>
          <w:b w:val="false"/>
          <w:i w:val="false"/>
          <w:color w:val="000000"/>
          <w:sz w:val="28"/>
        </w:rPr>
        <w:t>
      Осы Аралдардың тиесілігі кестесі 2004 - 2021 жылдардағы бірлескен шегендеу жұмыс топтары жасаған және Бірлескен Қазақстан-Өзбекстан шегендеу комиссиясы бекіткен аралдардың тиесілігі кестесі негізінде орындалды.</w:t>
      </w:r>
    </w:p>
    <w:bookmarkEnd w:id="4584"/>
    <w:bookmarkStart w:name="z49" w:id="4585"/>
    <w:p>
      <w:pPr>
        <w:spacing w:after="0"/>
        <w:ind w:left="0"/>
        <w:jc w:val="both"/>
      </w:pPr>
      <w:r>
        <w:rPr>
          <w:rFonts w:ascii="Times New Roman"/>
          <w:b w:val="false"/>
          <w:i w:val="false"/>
          <w:color w:val="000000"/>
          <w:sz w:val="28"/>
        </w:rPr>
        <w:t>
      Осы Аралдардың тиесілігі кестесіне 2022 жылғы "22" желтоқсанда Ташкент қаласында әрқайсысы қазақ, өзбек және орыс тілдеріндегі екі тілдеріндегі екі түпнұсқа данада қол қойылды.</w:t>
      </w:r>
    </w:p>
    <w:bookmarkEnd w:id="45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0" w:id="4586"/>
          <w:p>
            <w:pPr>
              <w:spacing w:after="20"/>
              <w:ind w:left="20"/>
              <w:jc w:val="both"/>
            </w:pPr>
            <w:r>
              <w:rPr>
                <w:rFonts w:ascii="Times New Roman"/>
                <w:b w:val="false"/>
                <w:i w:val="false"/>
                <w:color w:val="000000"/>
                <w:sz w:val="20"/>
              </w:rPr>
              <w:t>
</w:t>
            </w:r>
            <w:r>
              <w:rPr>
                <w:rFonts w:ascii="Times New Roman"/>
                <w:b/>
                <w:i w:val="false"/>
                <w:color w:val="000000"/>
                <w:sz w:val="20"/>
              </w:rPr>
              <w:t>Бірлескен Қазақстан-Өзбекстан шегендеу комиссиясындағы Қазақстан Республикасы Үкіметтік делегациясын</w:t>
            </w:r>
            <w:r>
              <w:rPr>
                <w:rFonts w:ascii="Times New Roman"/>
                <w:b/>
                <w:i w:val="false"/>
                <w:color w:val="000000"/>
                <w:sz w:val="20"/>
              </w:rPr>
              <w:t>ы</w:t>
            </w:r>
            <w:r>
              <w:rPr>
                <w:rFonts w:ascii="Times New Roman"/>
                <w:b/>
                <w:i w:val="false"/>
                <w:color w:val="000000"/>
                <w:sz w:val="20"/>
              </w:rPr>
              <w:t>ң жетекшіс</w:t>
            </w:r>
          </w:p>
          <w:bookmarkEnd w:id="4586"/>
          <w:p>
            <w:pPr>
              <w:spacing w:after="20"/>
              <w:ind w:left="20"/>
              <w:jc w:val="both"/>
            </w:pPr>
            <w:r>
              <w:rPr>
                <w:rFonts w:ascii="Times New Roman"/>
                <w:b w:val="false"/>
                <w:i w:val="false"/>
                <w:color w:val="000000"/>
                <w:sz w:val="20"/>
              </w:rPr>
              <w:t>
</w:t>
            </w:r>
            <w:r>
              <w:rPr>
                <w:rFonts w:ascii="Times New Roman"/>
                <w:b/>
                <w:i w:val="false"/>
                <w:color w:val="000000"/>
                <w:sz w:val="20"/>
              </w:rPr>
              <w:t>З. Аманжолова</w:t>
            </w:r>
          </w:p>
        </w:tc>
        <w:tc>
          <w:tcPr>
            <w:tcW w:w="6150" w:type="dxa"/>
            <w:tcBorders/>
            <w:tcMar>
              <w:top w:w="15" w:type="dxa"/>
              <w:left w:w="15" w:type="dxa"/>
              <w:bottom w:w="15" w:type="dxa"/>
              <w:right w:w="15" w:type="dxa"/>
            </w:tcMar>
            <w:vAlign w:val="center"/>
          </w:tcPr>
          <w:bookmarkStart w:name="z51" w:id="4587"/>
          <w:p>
            <w:pPr>
              <w:spacing w:after="20"/>
              <w:ind w:left="20"/>
              <w:jc w:val="both"/>
            </w:pPr>
            <w:r>
              <w:rPr>
                <w:rFonts w:ascii="Times New Roman"/>
                <w:b w:val="false"/>
                <w:i w:val="false"/>
                <w:color w:val="000000"/>
                <w:sz w:val="20"/>
              </w:rPr>
              <w:t>
</w:t>
            </w:r>
            <w:r>
              <w:rPr>
                <w:rFonts w:ascii="Times New Roman"/>
                <w:b/>
                <w:i w:val="false"/>
                <w:color w:val="000000"/>
                <w:sz w:val="20"/>
              </w:rPr>
              <w:t>Бірлескен Өзбекстан-Қазақстан</w:t>
            </w:r>
            <w:r>
              <w:rPr>
                <w:rFonts w:ascii="Times New Roman"/>
                <w:b w:val="false"/>
                <w:i w:val="false"/>
                <w:color w:val="000000"/>
                <w:sz w:val="20"/>
              </w:rPr>
              <w:t xml:space="preserve"> </w:t>
            </w:r>
            <w:r>
              <w:rPr>
                <w:rFonts w:ascii="Times New Roman"/>
                <w:b/>
                <w:i w:val="false"/>
                <w:color w:val="000000"/>
                <w:sz w:val="20"/>
              </w:rPr>
              <w:t>шегендеу комисс</w:t>
            </w:r>
            <w:r>
              <w:rPr>
                <w:rFonts w:ascii="Times New Roman"/>
                <w:b/>
                <w:i w:val="false"/>
                <w:color w:val="000000"/>
                <w:sz w:val="20"/>
              </w:rPr>
              <w:t>и</w:t>
            </w:r>
            <w:r>
              <w:rPr>
                <w:rFonts w:ascii="Times New Roman"/>
                <w:b/>
                <w:i w:val="false"/>
                <w:color w:val="000000"/>
                <w:sz w:val="20"/>
              </w:rPr>
              <w:t>ясындағы</w:t>
            </w:r>
            <w:r>
              <w:rPr>
                <w:rFonts w:ascii="Times New Roman"/>
                <w:b w:val="false"/>
                <w:i w:val="false"/>
                <w:color w:val="000000"/>
                <w:sz w:val="20"/>
              </w:rPr>
              <w:t xml:space="preserve"> </w:t>
            </w:r>
            <w:r>
              <w:rPr>
                <w:rFonts w:ascii="Times New Roman"/>
                <w:b/>
                <w:i w:val="false"/>
                <w:color w:val="000000"/>
                <w:sz w:val="20"/>
              </w:rPr>
              <w:t>Өзбекстан Республикасы Үкіметтік</w:t>
            </w:r>
            <w:r>
              <w:rPr>
                <w:rFonts w:ascii="Times New Roman"/>
                <w:b w:val="false"/>
                <w:i w:val="false"/>
                <w:color w:val="000000"/>
                <w:sz w:val="20"/>
              </w:rPr>
              <w:t xml:space="preserve"> </w:t>
            </w:r>
            <w:r>
              <w:rPr>
                <w:rFonts w:ascii="Times New Roman"/>
                <w:b/>
                <w:i w:val="false"/>
                <w:color w:val="000000"/>
                <w:sz w:val="20"/>
              </w:rPr>
              <w:t>делегациясының жетекшісі</w:t>
            </w:r>
          </w:p>
          <w:bookmarkEnd w:id="4587"/>
          <w:p>
            <w:pPr>
              <w:spacing w:after="20"/>
              <w:ind w:left="20"/>
              <w:jc w:val="both"/>
            </w:pPr>
            <w:r>
              <w:rPr>
                <w:rFonts w:ascii="Times New Roman"/>
                <w:b w:val="false"/>
                <w:i w:val="false"/>
                <w:color w:val="000000"/>
                <w:sz w:val="20"/>
              </w:rPr>
              <w:t>
</w:t>
            </w:r>
            <w:r>
              <w:rPr>
                <w:rFonts w:ascii="Times New Roman"/>
                <w:b/>
                <w:i w:val="false"/>
                <w:color w:val="000000"/>
                <w:sz w:val="20"/>
              </w:rPr>
              <w:t>Т. Абдуллаев</w:t>
            </w:r>
          </w:p>
        </w:tc>
      </w:tr>
    </w:tbl>
    <w:bookmarkStart w:name="z52" w:id="4588"/>
    <w:p>
      <w:pPr>
        <w:spacing w:after="0"/>
        <w:ind w:left="0"/>
        <w:jc w:val="both"/>
      </w:pPr>
      <w:r>
        <w:rPr>
          <w:rFonts w:ascii="Times New Roman"/>
          <w:b w:val="false"/>
          <w:i w:val="false"/>
          <w:color w:val="000000"/>
          <w:sz w:val="28"/>
        </w:rPr>
        <w:t>
      Келес шекаралық өзенінде</w:t>
      </w:r>
    </w:p>
    <w:bookmarkEnd w:id="4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Аралдың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Аралдың мемлекеттік тиесілігі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Аралдың ортасының координаталары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Аралдың ауданы (кв.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Өзбекстан Республикасы арасындағы мемлекеттік шекара карта парағының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69 09 11.8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3" w:id="4589"/>
    <w:p>
      <w:pPr>
        <w:spacing w:after="0"/>
        <w:ind w:left="0"/>
        <w:jc w:val="both"/>
      </w:pPr>
      <w:r>
        <w:rPr>
          <w:rFonts w:ascii="Times New Roman"/>
          <w:b w:val="false"/>
          <w:i w:val="false"/>
          <w:color w:val="000000"/>
          <w:sz w:val="28"/>
        </w:rPr>
        <w:t>
      Сырдария (Сырдарья) шекаралық өзенінде</w:t>
      </w:r>
    </w:p>
    <w:bookmarkEnd w:id="4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Аралдың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Аралдың мемлекетгік тиесілігі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Аралдың ортасының координаталары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Аралдың ауданы (кв.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Өзбекстан Республикасы арасындағы мемлекеттік шекара карта парағының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