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6089" w14:textId="1996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Әкімшілік құқық бұзушылық туралы кодексіне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 2023 жылғы 20 сәуірдегі № 227-VII ҚРЗ.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Осы Заң 01.07.2023 ж. бастап </w:t>
      </w:r>
      <w:r>
        <w:rPr>
          <w:rFonts w:ascii="Times New Roman"/>
          <w:b w:val="false"/>
          <w:i w:val="false"/>
          <w:color w:val="ff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Ескертпе!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ҚР Конституциялық Сотының 08.04.2023 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нормативтік қаулысын 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1-бап. 2014 жылғы 5 шілдедегі Қазақстан Республикасының Әкімшілік құқық бұзушылық туралы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62-баптың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 "Қазақстан Республикасының зейнетақымен қамсыздандыру туралы, міндетті әлеуметтік сақтандыру туралы," деген сөздер "зейнетақымен қамсыздандыру, міндетті әлеуметтік сақтандыру саласында, Қазақстан Республикасының" деген сөздермен ауыстырылсын;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64-бапта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"73, 73-1, 73-2" деген цифрлар "73-1 (бірінші бөлігінде), 73-2 (бірінші бөлігінде)" деген сөздермен ауыстырылсын;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1-1-бөлігі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"73-1" деген цифрлардан кейін "(1-1-бөлігінде)" деген сөздермен толықтырылсын;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"73-2" деген цифрлардан кейін "(1-1-бөлігінде)" деген сөздермен толықтырылсын;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екінші абзацпен толықтырылсын: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"Осы бөліктің ережелері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73-бабы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73-1-бабының </w:t>
      </w:r>
      <w:r>
        <w:rPr>
          <w:rFonts w:ascii="Times New Roman"/>
          <w:b w:val="false"/>
          <w:i w:val="false"/>
          <w:color w:val="000000"/>
          <w:sz w:val="28"/>
        </w:rPr>
        <w:t>1-1-бөлігі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73-2-бабының </w:t>
      </w:r>
      <w:r>
        <w:rPr>
          <w:rFonts w:ascii="Times New Roman"/>
          <w:b w:val="false"/>
          <w:i w:val="false"/>
          <w:color w:val="000000"/>
          <w:sz w:val="28"/>
        </w:rPr>
        <w:t>1-1-бөлігі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тараптардың татуласуына байланысты бір жыл ішінде әкімшілік жауаптылықтан босатылған адамдарға қолданылмайды.";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73-бапта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бөліктегі "бес тәулiкке дейiнгi мерзімге" деген сөздер "бес тәулікке" деген сөздермен ауыстырылсын;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"он тәулiкке дейiнгі мерзімге" деген сөздер "он тәулікке" деген сөздермен ауыстырылсын;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73-1-бапта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1-1-бөліктегі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"он бес тәулікке дейінгі мерзімге" деген сөздер "он бес тәулікке" деген сөздермен ауыстырылсын;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"жиырма тәулікке дейінгі мерзімге" деген сөздер "жиырма бес тәулікке" деген сөздермен ауыстырылсын;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73-2-бапта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1-1-бөліктегі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"он тәулікке дейінгі мерзімге" деген сөздер "он тәулікке" деген сөздермен ауыстырылсын;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"он бес тәулікке дейінгі мерзімге" деген сөздер "жиырма тәулікке" деген сөзбен ауыстырылсын;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84-баптың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 және бірінші бөлігіндегі "арнаулы әлеуметтік қызметтер туралы" деген сөздер "арнаулы әлеуметтік қызметтер саласындағы" деген сөздермен ауыстырылсын;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91-баптың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тақырыбындағы, бірінші, бесінші, алтыншы, сегізінші және оныншы бөліктеріндегі "зейнетақымен қамсыздандыру туралы" деген сөздер "зейнетақымен қамсыздандыру саласындағы" деген сөздермен ауыстырылсын;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92-баптың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 және бүкіл мәтіні бойынша "міндетті әлеуметтік сақтандыру туралы" деген сөздер "міндетті әлеуметтік сақтандыру саласындағы" деген сөздермен ауыстырылсын;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98-баптың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тақырыбындағы және бірінші бөлігіндегі "жұмыспен қамту туралы" деген сөздер "жұмыспен қамту саласындағы" деген сөздермен ауыстырылсын;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461-бап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"461-бап. Қорғау нұсқамасын бұзу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Ішкі істер органы шығарған қорғау нұсқамасын бұзу –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 тәулікке әкімшілік қамаққа алуға алып келеді.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Кодекстің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бөлігіне сәйкес әкімшілік қамаққа алу қолданылмайтын адамдар жасаған, осы баптың бірінші бөлігінде көзделген әрекет –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отыз айлық есептік көрсеткіш мөлшерінде айыппұл салуға алып келеді.";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669-бапта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бөліктегі "бес айлық есептiк көрсеткiш мөлшерiнде айыппұл салуға не бес тәулікке дейінгі мерзімге әкімшілік қамаққа алуға" деген сөздер "он тәулікке әкімшілік қамаққа алуға" деген сөздермен ауыстырылсын;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үшінші бөліктегі "он тәулікке дейінгі мерзімге" деген сөздер "жиырма тәулікке" деген сөздермен ауыстырылсын;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төртінші бөліктегі "үшінші бөлігіне" деген сөздер "екінші және үшінші бөліктеріне" деген сөздермен ауыстырылсын;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826-2-баптың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үшінші бөлігіндегі "зейнетақымен қамсыздандыру туралы және міндетті әлеуметтік сақтандыру туралы" деген сөздер "зейнетақымен қамсыздандыру және міндетті әлеуметтік сақтандыру саласындағы" деген сөздермен ауыстырылсын;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829-4-баптың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бөлігіндегі "зейнетақымен қамсыздандыру туралы және міндетті әлеуметтік сақтандыру туралы" деген сөздер "зейнетақымен қамсыздандыру және міндетті әлеуметтік сақтандыру саласындағы" деген сөздермен ауыстырылсын.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2-бап. Осы Заң 2023 жылғы 1 шілдеден бастап қолданысқа енгізіледі.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