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01ce" w14:textId="0e20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"Лицензиялау туралы" Заң күшi бар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1997 жылғы 7 сәуiр N 89</w:t>
      </w:r>
    </w:p>
    <w:p>
      <w:pPr>
        <w:spacing w:after="0"/>
        <w:ind w:left="0"/>
        <w:jc w:val="both"/>
      </w:pPr>
      <w:bookmarkStart w:name="z0" w:id="0"/>
      <w:r>
        <w:rPr>
          <w:rFonts w:ascii="Times New Roman"/>
          <w:b w:val="false"/>
          <w:i w:val="false"/>
          <w:color w:val="000000"/>
          <w:sz w:val="28"/>
        </w:rPr>
        <w:t>
      Қазақстан Республикасы Президентiнiң "Лицензиялау туралы" 1995 жылғы 17 сәуiрдегi N 2200 </w:t>
      </w:r>
      <w:r>
        <w:rPr>
          <w:rFonts w:ascii="Times New Roman"/>
          <w:b w:val="false"/>
          <w:i w:val="false"/>
          <w:color w:val="000000"/>
          <w:sz w:val="28"/>
        </w:rPr>
        <w:t xml:space="preserve">Z952200_ </w:t>
      </w:r>
      <w:r>
        <w:rPr>
          <w:rFonts w:ascii="Times New Roman"/>
          <w:b w:val="false"/>
          <w:i w:val="false"/>
          <w:color w:val="000000"/>
          <w:sz w:val="28"/>
        </w:rPr>
        <w:t xml:space="preserve">Заң күшi бар Жарлығына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жылғы 25 қаңтарда "Егемен Қазақстан" және "Казахстанская правда" газеттерiнде жарияланған "Қазақстан Республикасы Президентiнiң "Банкроттық туралы" заң күшi бар Жарлығын күшi жойылды деп тану және Қазақстан Республикасының кейбiр заң актiлерiне өзгерiстер мен толықтырулар енгiзу туралы" 1997 жылғы 21 қаңтардағы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Қазақстан Республикасының Заңы) мынадай өзгерiстер мен толықтырулар</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1. 9-бапта:</w:t>
      </w:r>
    </w:p>
    <w:p>
      <w:pPr>
        <w:spacing w:after="0"/>
        <w:ind w:left="0"/>
        <w:jc w:val="both"/>
      </w:pPr>
      <w:r>
        <w:rPr>
          <w:rFonts w:ascii="Times New Roman"/>
          <w:b w:val="false"/>
          <w:i w:val="false"/>
          <w:color w:val="000000"/>
          <w:sz w:val="28"/>
        </w:rPr>
        <w:t>     1-тармақтың 6) тармақшасы мынадай редакцияда жазылсын:</w:t>
      </w:r>
    </w:p>
    <w:p>
      <w:pPr>
        <w:spacing w:after="0"/>
        <w:ind w:left="0"/>
        <w:jc w:val="both"/>
      </w:pPr>
      <w:r>
        <w:rPr>
          <w:rFonts w:ascii="Times New Roman"/>
          <w:b w:val="false"/>
          <w:i w:val="false"/>
          <w:color w:val="000000"/>
          <w:sz w:val="28"/>
        </w:rPr>
        <w:t>     "6) атом энергиясын пайдалануға байланысты қызмет түрлерi, соның</w:t>
      </w:r>
    </w:p>
    <w:p>
      <w:pPr>
        <w:spacing w:after="0"/>
        <w:ind w:left="0"/>
        <w:jc w:val="both"/>
      </w:pPr>
      <w:r>
        <w:rPr>
          <w:rFonts w:ascii="Times New Roman"/>
          <w:b w:val="false"/>
          <w:i w:val="false"/>
          <w:color w:val="000000"/>
          <w:sz w:val="28"/>
        </w:rPr>
        <w:t>iшiнде:</w:t>
      </w:r>
    </w:p>
    <w:p>
      <w:pPr>
        <w:spacing w:after="0"/>
        <w:ind w:left="0"/>
        <w:jc w:val="both"/>
      </w:pPr>
      <w:r>
        <w:rPr>
          <w:rFonts w:ascii="Times New Roman"/>
          <w:b w:val="false"/>
          <w:i w:val="false"/>
          <w:color w:val="000000"/>
          <w:sz w:val="28"/>
        </w:rPr>
        <w:t>     а) атом энергиясын пайдалану объектiлерiн орналастыру, жобалау,</w:t>
      </w:r>
    </w:p>
    <w:p>
      <w:pPr>
        <w:spacing w:after="0"/>
        <w:ind w:left="0"/>
        <w:jc w:val="both"/>
      </w:pPr>
      <w:r>
        <w:rPr>
          <w:rFonts w:ascii="Times New Roman"/>
          <w:b w:val="false"/>
          <w:i w:val="false"/>
          <w:color w:val="000000"/>
          <w:sz w:val="28"/>
        </w:rPr>
        <w:t>салу, пайдалануға беру, пайдалану, қайта құру, консервациялау және</w:t>
      </w:r>
    </w:p>
    <w:p>
      <w:pPr>
        <w:spacing w:after="0"/>
        <w:ind w:left="0"/>
        <w:jc w:val="both"/>
      </w:pPr>
      <w:r>
        <w:rPr>
          <w:rFonts w:ascii="Times New Roman"/>
          <w:b w:val="false"/>
          <w:i w:val="false"/>
          <w:color w:val="000000"/>
          <w:sz w:val="28"/>
        </w:rPr>
        <w:t>пайдаланудан шығару;</w:t>
      </w:r>
    </w:p>
    <w:p>
      <w:pPr>
        <w:spacing w:after="0"/>
        <w:ind w:left="0"/>
        <w:jc w:val="both"/>
      </w:pPr>
      <w:r>
        <w:rPr>
          <w:rFonts w:ascii="Times New Roman"/>
          <w:b w:val="false"/>
          <w:i w:val="false"/>
          <w:color w:val="000000"/>
          <w:sz w:val="28"/>
        </w:rPr>
        <w:t>     б) радиоактивтiк қалдықтармен жұмыс iстеу;</w:t>
      </w:r>
    </w:p>
    <w:p>
      <w:pPr>
        <w:spacing w:after="0"/>
        <w:ind w:left="0"/>
        <w:jc w:val="both"/>
      </w:pPr>
      <w:r>
        <w:rPr>
          <w:rFonts w:ascii="Times New Roman"/>
          <w:b w:val="false"/>
          <w:i w:val="false"/>
          <w:color w:val="000000"/>
          <w:sz w:val="28"/>
        </w:rPr>
        <w:t>     в) ядролық қондырғылар мен ядролық материалдарды физикалық</w:t>
      </w:r>
    </w:p>
    <w:p>
      <w:pPr>
        <w:spacing w:after="0"/>
        <w:ind w:left="0"/>
        <w:jc w:val="both"/>
      </w:pPr>
      <w:r>
        <w:rPr>
          <w:rFonts w:ascii="Times New Roman"/>
          <w:b w:val="false"/>
          <w:i w:val="false"/>
          <w:color w:val="000000"/>
          <w:sz w:val="28"/>
        </w:rPr>
        <w:t>қорғау;</w:t>
      </w:r>
    </w:p>
    <w:p>
      <w:pPr>
        <w:spacing w:after="0"/>
        <w:ind w:left="0"/>
        <w:jc w:val="both"/>
      </w:pPr>
      <w:r>
        <w:rPr>
          <w:rFonts w:ascii="Times New Roman"/>
          <w:b w:val="false"/>
          <w:i w:val="false"/>
          <w:color w:val="000000"/>
          <w:sz w:val="28"/>
        </w:rPr>
        <w:t>     г) ядролық және радиациялық қауiпсiздiктi бақылау жөнiндегi</w:t>
      </w:r>
    </w:p>
    <w:p>
      <w:pPr>
        <w:spacing w:after="0"/>
        <w:ind w:left="0"/>
        <w:jc w:val="both"/>
      </w:pPr>
      <w:r>
        <w:rPr>
          <w:rFonts w:ascii="Times New Roman"/>
          <w:b w:val="false"/>
          <w:i w:val="false"/>
          <w:color w:val="000000"/>
          <w:sz w:val="28"/>
        </w:rPr>
        <w:t>қызметтер;</w:t>
      </w:r>
    </w:p>
    <w:p>
      <w:pPr>
        <w:spacing w:after="0"/>
        <w:ind w:left="0"/>
        <w:jc w:val="both"/>
      </w:pPr>
      <w:r>
        <w:rPr>
          <w:rFonts w:ascii="Times New Roman"/>
          <w:b w:val="false"/>
          <w:i w:val="false"/>
          <w:color w:val="000000"/>
          <w:sz w:val="28"/>
        </w:rPr>
        <w:t>     д) радиоэкологиялық зерттеулер мен радиациялық сауықтыру жөнiнде</w:t>
      </w:r>
    </w:p>
    <w:p>
      <w:pPr>
        <w:spacing w:after="0"/>
        <w:ind w:left="0"/>
        <w:jc w:val="both"/>
      </w:pPr>
      <w:r>
        <w:rPr>
          <w:rFonts w:ascii="Times New Roman"/>
          <w:b w:val="false"/>
          <w:i w:val="false"/>
          <w:color w:val="000000"/>
          <w:sz w:val="28"/>
        </w:rPr>
        <w:t>жұмыстар жүргiзу;</w:t>
      </w:r>
    </w:p>
    <w:p>
      <w:pPr>
        <w:spacing w:after="0"/>
        <w:ind w:left="0"/>
        <w:jc w:val="both"/>
      </w:pPr>
      <w:r>
        <w:rPr>
          <w:rFonts w:ascii="Times New Roman"/>
          <w:b w:val="false"/>
          <w:i w:val="false"/>
          <w:color w:val="000000"/>
          <w:sz w:val="28"/>
        </w:rPr>
        <w:t>     е) ядролық жарылыстар өткiзiлетiн орындардағы қызметтiң барлық</w:t>
      </w:r>
    </w:p>
    <w:p>
      <w:pPr>
        <w:spacing w:after="0"/>
        <w:ind w:left="0"/>
        <w:jc w:val="both"/>
      </w:pPr>
      <w:r>
        <w:rPr>
          <w:rFonts w:ascii="Times New Roman"/>
          <w:b w:val="false"/>
          <w:i w:val="false"/>
          <w:color w:val="000000"/>
          <w:sz w:val="28"/>
        </w:rPr>
        <w:t>түрлерi;</w:t>
      </w:r>
    </w:p>
    <w:p>
      <w:pPr>
        <w:spacing w:after="0"/>
        <w:ind w:left="0"/>
        <w:jc w:val="both"/>
      </w:pPr>
      <w:r>
        <w:rPr>
          <w:rFonts w:ascii="Times New Roman"/>
          <w:b w:val="false"/>
          <w:i w:val="false"/>
          <w:color w:val="000000"/>
          <w:sz w:val="28"/>
        </w:rPr>
        <w:t>     ж) ядролық материалдар мен радиоактивтi заттарды Қазақстан</w:t>
      </w:r>
    </w:p>
    <w:p>
      <w:pPr>
        <w:spacing w:after="0"/>
        <w:ind w:left="0"/>
        <w:jc w:val="both"/>
      </w:pPr>
      <w:r>
        <w:rPr>
          <w:rFonts w:ascii="Times New Roman"/>
          <w:b w:val="false"/>
          <w:i w:val="false"/>
          <w:color w:val="000000"/>
          <w:sz w:val="28"/>
        </w:rPr>
        <w:t>Республикасы аумағының шегiнде тасымалдау (транзиттiк тасымалдауды</w:t>
      </w:r>
    </w:p>
    <w:p>
      <w:pPr>
        <w:spacing w:after="0"/>
        <w:ind w:left="0"/>
        <w:jc w:val="both"/>
      </w:pPr>
      <w:r>
        <w:rPr>
          <w:rFonts w:ascii="Times New Roman"/>
          <w:b w:val="false"/>
          <w:i w:val="false"/>
          <w:color w:val="000000"/>
          <w:sz w:val="28"/>
        </w:rPr>
        <w:t>қоса);</w:t>
      </w:r>
    </w:p>
    <w:p>
      <w:pPr>
        <w:spacing w:after="0"/>
        <w:ind w:left="0"/>
        <w:jc w:val="both"/>
      </w:pPr>
      <w:r>
        <w:rPr>
          <w:rFonts w:ascii="Times New Roman"/>
          <w:b w:val="false"/>
          <w:i w:val="false"/>
          <w:color w:val="000000"/>
          <w:sz w:val="28"/>
        </w:rPr>
        <w:t>     з) атом энергиясын пайдалануға байланысты қызметке арнап</w:t>
      </w:r>
    </w:p>
    <w:p>
      <w:pPr>
        <w:spacing w:after="0"/>
        <w:ind w:left="0"/>
        <w:jc w:val="both"/>
      </w:pPr>
      <w:r>
        <w:rPr>
          <w:rFonts w:ascii="Times New Roman"/>
          <w:b w:val="false"/>
          <w:i w:val="false"/>
          <w:color w:val="000000"/>
          <w:sz w:val="28"/>
        </w:rPr>
        <w:t>қызметкерлер, мамандар даярлау және оларды аттестаттау;";</w:t>
      </w:r>
    </w:p>
    <w:p>
      <w:pPr>
        <w:spacing w:after="0"/>
        <w:ind w:left="0"/>
        <w:jc w:val="both"/>
      </w:pPr>
      <w:r>
        <w:rPr>
          <w:rFonts w:ascii="Times New Roman"/>
          <w:b w:val="false"/>
          <w:i w:val="false"/>
          <w:color w:val="000000"/>
          <w:sz w:val="28"/>
        </w:rPr>
        <w:t>     1-тармақ мынадай мазмұндағы 42)-тармақшамен толықтырылсын:</w:t>
      </w:r>
    </w:p>
    <w:p>
      <w:pPr>
        <w:spacing w:after="0"/>
        <w:ind w:left="0"/>
        <w:jc w:val="both"/>
      </w:pPr>
      <w:r>
        <w:rPr>
          <w:rFonts w:ascii="Times New Roman"/>
          <w:b w:val="false"/>
          <w:i w:val="false"/>
          <w:color w:val="000000"/>
          <w:sz w:val="28"/>
        </w:rPr>
        <w:t>     "42) археология және тарих пен мәдениет ескерткiштерiн қалпына</w:t>
      </w:r>
    </w:p>
    <w:p>
      <w:pPr>
        <w:spacing w:after="0"/>
        <w:ind w:left="0"/>
        <w:jc w:val="both"/>
      </w:pPr>
      <w:r>
        <w:rPr>
          <w:rFonts w:ascii="Times New Roman"/>
          <w:b w:val="false"/>
          <w:i w:val="false"/>
          <w:color w:val="000000"/>
          <w:sz w:val="28"/>
        </w:rPr>
        <w:t>келтiру жұмыстары";</w:t>
      </w:r>
    </w:p>
    <w:p>
      <w:pPr>
        <w:spacing w:after="0"/>
        <w:ind w:left="0"/>
        <w:jc w:val="both"/>
      </w:pPr>
      <w:r>
        <w:rPr>
          <w:rFonts w:ascii="Times New Roman"/>
          <w:b w:val="false"/>
          <w:i w:val="false"/>
          <w:color w:val="000000"/>
          <w:sz w:val="28"/>
        </w:rPr>
        <w:t>     2. 10-бапта:</w:t>
      </w:r>
    </w:p>
    <w:p>
      <w:pPr>
        <w:spacing w:after="0"/>
        <w:ind w:left="0"/>
        <w:jc w:val="both"/>
      </w:pPr>
      <w:r>
        <w:rPr>
          <w:rFonts w:ascii="Times New Roman"/>
          <w:b w:val="false"/>
          <w:i w:val="false"/>
          <w:color w:val="000000"/>
          <w:sz w:val="28"/>
        </w:rPr>
        <w:t>     атауы "және заңды тұлғаларға" деген сөздермен толықтырылсын;</w:t>
      </w:r>
    </w:p>
    <w:p>
      <w:pPr>
        <w:spacing w:after="0"/>
        <w:ind w:left="0"/>
        <w:jc w:val="both"/>
      </w:pPr>
      <w:r>
        <w:rPr>
          <w:rFonts w:ascii="Times New Roman"/>
          <w:b w:val="false"/>
          <w:i w:val="false"/>
          <w:color w:val="000000"/>
          <w:sz w:val="28"/>
        </w:rPr>
        <w:t>     бiрiншi бөлiгi "Азаматтарға" деген сөзден кейiн "және заңды</w:t>
      </w:r>
    </w:p>
    <w:p>
      <w:pPr>
        <w:spacing w:after="0"/>
        <w:ind w:left="0"/>
        <w:jc w:val="both"/>
      </w:pPr>
      <w:r>
        <w:rPr>
          <w:rFonts w:ascii="Times New Roman"/>
          <w:b w:val="false"/>
          <w:i w:val="false"/>
          <w:color w:val="000000"/>
          <w:sz w:val="28"/>
        </w:rPr>
        <w:t>тұлғаларға" деген сөздермен толықтырылсын;</w:t>
      </w:r>
    </w:p>
    <w:p>
      <w:pPr>
        <w:spacing w:after="0"/>
        <w:ind w:left="0"/>
        <w:jc w:val="both"/>
      </w:pPr>
      <w:r>
        <w:rPr>
          <w:rFonts w:ascii="Times New Roman"/>
          <w:b w:val="false"/>
          <w:i w:val="false"/>
          <w:color w:val="000000"/>
          <w:sz w:val="28"/>
        </w:rPr>
        <w:t>     3) тармақшадағы "адвокаттық қызметке" деген сөздер алып</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мынадай мазмұндағы 4), 5), 6) тармақшалармен толықтырылсын:</w:t>
      </w:r>
    </w:p>
    <w:p>
      <w:pPr>
        <w:spacing w:after="0"/>
        <w:ind w:left="0"/>
        <w:jc w:val="both"/>
      </w:pPr>
      <w:r>
        <w:rPr>
          <w:rFonts w:ascii="Times New Roman"/>
          <w:b w:val="false"/>
          <w:i w:val="false"/>
          <w:color w:val="000000"/>
          <w:sz w:val="28"/>
        </w:rPr>
        <w:t>     "4) адвокаттық қызмет көрсету;</w:t>
      </w:r>
    </w:p>
    <w:p>
      <w:pPr>
        <w:spacing w:after="0"/>
        <w:ind w:left="0"/>
        <w:jc w:val="both"/>
      </w:pPr>
      <w:r>
        <w:rPr>
          <w:rFonts w:ascii="Times New Roman"/>
          <w:b w:val="false"/>
          <w:i w:val="false"/>
          <w:color w:val="000000"/>
          <w:sz w:val="28"/>
        </w:rPr>
        <w:t>     5) адвокаттық қызметпен байланысы жоқ ақылы заң қызметiн</w:t>
      </w:r>
    </w:p>
    <w:p>
      <w:pPr>
        <w:spacing w:after="0"/>
        <w:ind w:left="0"/>
        <w:jc w:val="both"/>
      </w:pPr>
      <w:r>
        <w:rPr>
          <w:rFonts w:ascii="Times New Roman"/>
          <w:b w:val="false"/>
          <w:i w:val="false"/>
          <w:color w:val="000000"/>
          <w:sz w:val="28"/>
        </w:rPr>
        <w:t>көрсету;</w:t>
      </w:r>
    </w:p>
    <w:p>
      <w:pPr>
        <w:spacing w:after="0"/>
        <w:ind w:left="0"/>
        <w:jc w:val="both"/>
      </w:pPr>
      <w:r>
        <w:rPr>
          <w:rFonts w:ascii="Times New Roman"/>
          <w:b w:val="false"/>
          <w:i w:val="false"/>
          <w:color w:val="000000"/>
          <w:sz w:val="28"/>
        </w:rPr>
        <w:t>     6) нотариаттық қызмет көрсету;";</w:t>
      </w:r>
    </w:p>
    <w:p>
      <w:pPr>
        <w:spacing w:after="0"/>
        <w:ind w:left="0"/>
        <w:jc w:val="both"/>
      </w:pPr>
      <w:r>
        <w:rPr>
          <w:rFonts w:ascii="Times New Roman"/>
          <w:b w:val="false"/>
          <w:i w:val="false"/>
          <w:color w:val="000000"/>
          <w:sz w:val="28"/>
        </w:rPr>
        <w:t>     4) тармақша 7) тармақша болып саналсын;</w:t>
      </w:r>
    </w:p>
    <w:p>
      <w:pPr>
        <w:spacing w:after="0"/>
        <w:ind w:left="0"/>
        <w:jc w:val="both"/>
      </w:pPr>
      <w:r>
        <w:rPr>
          <w:rFonts w:ascii="Times New Roman"/>
          <w:b w:val="false"/>
          <w:i w:val="false"/>
          <w:color w:val="000000"/>
          <w:sz w:val="28"/>
        </w:rPr>
        <w:t>     5) тармақша 8) тармақша болып саналсын, ол мынадай редакцияда</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"8) бөлшек сауданы жүзеге асыру және нақты шетел валютасына</w:t>
      </w:r>
    </w:p>
    <w:p>
      <w:pPr>
        <w:spacing w:after="0"/>
        <w:ind w:left="0"/>
        <w:jc w:val="both"/>
      </w:pPr>
      <w:r>
        <w:rPr>
          <w:rFonts w:ascii="Times New Roman"/>
          <w:b w:val="false"/>
          <w:i w:val="false"/>
          <w:color w:val="000000"/>
          <w:sz w:val="28"/>
        </w:rPr>
        <w:t>қызмет көрсету;";</w:t>
      </w:r>
    </w:p>
    <w:p>
      <w:pPr>
        <w:spacing w:after="0"/>
        <w:ind w:left="0"/>
        <w:jc w:val="both"/>
      </w:pPr>
      <w:r>
        <w:rPr>
          <w:rFonts w:ascii="Times New Roman"/>
          <w:b w:val="false"/>
          <w:i w:val="false"/>
          <w:color w:val="000000"/>
          <w:sz w:val="28"/>
        </w:rPr>
        <w:t>     мына мазмұндағы 9), 10) тармақшалармен толықтырылсын:</w:t>
      </w:r>
    </w:p>
    <w:p>
      <w:pPr>
        <w:spacing w:after="0"/>
        <w:ind w:left="0"/>
        <w:jc w:val="both"/>
      </w:pPr>
      <w:r>
        <w:rPr>
          <w:rFonts w:ascii="Times New Roman"/>
          <w:b w:val="false"/>
          <w:i w:val="false"/>
          <w:color w:val="000000"/>
          <w:sz w:val="28"/>
        </w:rPr>
        <w:t>     "9) қоғамдық тамақтандыру пункттерiнiң қызметi;</w:t>
      </w:r>
    </w:p>
    <w:p>
      <w:pPr>
        <w:spacing w:after="0"/>
        <w:ind w:left="0"/>
        <w:jc w:val="both"/>
      </w:pPr>
      <w:r>
        <w:rPr>
          <w:rFonts w:ascii="Times New Roman"/>
          <w:b w:val="false"/>
          <w:i w:val="false"/>
          <w:color w:val="000000"/>
          <w:sz w:val="28"/>
        </w:rPr>
        <w:t>     10) жылжымайтын мүлiктi бағалау жөнiндегi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