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bdf0" w14:textId="f2bb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Халықаралық Қайта құру және Даму Банкi арасындағы 1997 жылғы 4 қыркүйектегi Қарыз туралы келiсiмдi (Мемлекеттiк сектор ресурстарын басқарудағы құрылымдық қайта құруды қолдауға арналған заем)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15 қарашадағы N 190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Америка Құрама Штаттарында, Колумбия округiнде қол қойылған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мен Халықаралық Қайта құру және Даму Банкi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арасындағы 1997 жылғы 4 қыркүйектегi Қарыз туралы 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(Мемлекеттiк сектор ресурстарын басқарудағы құрылымдық қайта құруды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қолдауға арналған заем)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