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432c" w14:textId="6964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"Бiлiм беру туралы" Қазақстан Республикасының Заңына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2 желтоқсандағы N 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"Бiлiм беру туралы" 1992 жылғы 18 қаңтардағы Қазақстан
Республикасының Заңына (Қазақстан Республикасы Жоғарғы Кеңесiнiң
Жаршысы, 1992 ж., N 6, 110-құжат; N 13-14, 327-құжат; N 16, 402-құжат;
1993 ж., N 8, 154-құжат; 1994 ж., N 9-10, 158-құжат; 1995 ж., N 15-16,
104-құжат; N 20, 120-құжат; Қазақстан Республикасы Парламентiнiң 
Жаршысы, 1996 ж., N 2, 183-құжат; 1997 жылғы 3 сәуiрде "Егемен 
Қазақстан" және "Казахстанская правда" газеттерiнде жарияланған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"Азаматтардың жекелеген санаттарына жеңiлдiктер берудi ретке келтiру 
мәселелерi бойынша Қазақстан Республикасының кейбiр заң актiлерiне 
өзгерiстер мен толықтырулар енгiзу туралы" 1997 жылғы 2 сәуiрдегi 
Қазақстан Республикасының Заңы) мынадай өзгерiстер енгiзiлсiн:
     12-баптың екiншi бөлiгi алынып тасталсын;
     25-баптың бесiншi абзацы алынып тасталсын.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