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50db" w14:textId="4ce5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стандарттау және сертификаттау мәселелері бойынша кейбір заң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1999 жылғы  16 шілде N 435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Мыналардың күші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"Стандарттау және сертификаттау туралы" 1993 жылғы 18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қаңтардағы Қазақстан Республикасының Заңы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Z936000_ </w:t>
      </w:r>
      <w:r>
        <w:rPr>
          <w:rFonts w:ascii="Times New Roman"/>
          <w:b w:val="false"/>
          <w:i w:val="false"/>
          <w:color w:val="000000"/>
          <w:sz w:val="28"/>
        </w:rPr>
        <w:t>
  (Қазақстан Республикасы 
Жоғарғы Кеңесінің Жаршысы, 1993 ж., N 1, 13-құжат; 1995 ж., N 8, 57-құжат, 
N 23, 152-құжат);
     2. Қазақстан Республикасы Жоғарғы Кеңесінің "Стандарттау және 
сертификаттау туралы" Қазақстан Республикасының Заңын күшіне енгізу 
тәртібі туралы" 1993 жылғы 18 қаңтардағы Қаулысы (Қазақстан 
Республикасы Жоғарғы Кеңесінің Жаршысы, 1993 ж., N 1, 14-құжат).
     Қазақстан Республикасының
          Президенті
   Оқығандар:
  Қобдалиева Н.
  Орынбекова Д.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