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269c" w14:textId="00b2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труда и социальной защиты населения Республики Казахстан от 8 декабря 1997 года № 7 "Об утверждении Инструкции о порядке составления государственного статистического отчета о назначении и выплате жилищных пособий по форме № 1 - жилищные пособия"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22 декабря 2008 года N 302-п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труда и социальной защиты населения Республики Казахстан от 8 декабря 1997 года № 7 "Об утверждении Инструкции о порядке составления государственного статистического отчета о назначении и выплате жилищных пособий по форме № 1 - жилищные пособия" (зарегистрированный в Реестре государственной регистрации нормативных правовых актов за № 443).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Б. Сапарбаев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