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7ca2" w14:textId="3f97c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прохождения стажировки лицами, впервые поступающими на службу в органы (учреждения) уголовно-исполнительной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2 декабря 2009 года № 160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25-2 Закона Республики Казахстан "Об органах юстиции" и урегулирования порядка прохождения стажировки лицами, впервые поступающими на службу в органы (учреждения) уголовно-исполнительной системы, руководствуясь подпунктом 3) пункта 2 статьи Закона Республики Казахстан "Об органах юстиции",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прохождения стажировки лицами, впервые поступающими на службу в органы (учреждения) уголовно-исполнительной системы.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Комитета уголовно-исполнительной системы Министерства юстиции Республики Казахстан от 5 мая 2005 года № 29 "Об утверждении Правил прохождения испытательного срока и стажировки лицами, впервые поступающими на службу в органы (учреждения) уголовно-исполнительной системы" (зарегистрированный в Реестре государственной регистрации нормативных правовых актов № 3634, опубликованный в Бюллетене нормативных правовых актов центральных и иных государственных органов Республики Казахстан № 16 июль 2005, ст. 127).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председателя Комитета уголовно-исполнительной системы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И.о. Министра                              Д. Куставлетов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Текст Правил к приказу не прилагался.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