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4e41" w14:textId="8f34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нормативные правовые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сообщить в Министерство юстиции Республики Казахстан официальные печатные издания о признании утратившими силу нормативных правовых актов, указанных в приложении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налоговых департаментов по областям, городам Астана и Алматы, на территории специальных экономических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финансов Республики Казахстан Даленова Р.Е.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2009 года № 5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нормативных правовых актов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29 октября 1999 года № 1308 "Об утверждении Правил определения хозяйствующих субъектов, подлежащих проверке налоговыми органами" (зарегистрированный в Реестре государственной регистрации нормативных правовых актов за № 987, опубликованный в журнале "Бюллетень нормативных правовых актов центральных исполнительных и иных государственных органов Республики Казахстан", 2000 г., № 2, ст. 191).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 декабря 1999 года № 643 и Министра государственных доходов Республики Казахстан от 2 декабря 1999 года № 1478 "Об утверждении Инструкции о порядке применения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государствами" (зарегистрированный в Реестре государственной регистрации нормативных правовых актов за № 1021).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6 апреля 2000 года № 308 "Об утверждении Инструкции "О порядке применения установленных ставок акцизов на бензин (кроме авиационного) и дизельное топливо, реализуемых юридическими и физическими лицами в розничной торговле" (зарегистрированный в Реестре государственной регистрации нормативных правовых актов за № 1153).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28 октября 2001 года № 1464 "Об утверждении формы Акта об изъятии наличных денег в счет погашения налоговой задолженности" (зарегистрированный в Реестре государственной регистрации нормативных правовых актов за № 1692, опубликованный в журнале "Бюллетень нормативных правовых актов центральных исполнительных и иных государственных органов Республики Казахстан", 2002 г., № 4, ст. 539).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22 ноября 2001 года № 1583 "Об утверждении Перечня документов, подтверждающих уплату налога на добавленную стоимость поставщикам товаров (работ, услуг) из средств гранта, предоставленных Республике Казахстан по линии государств, правительств государств, международных организаций" (зарегистрированный в Реестре государственной регистрации нормативных правовых актов за № 1705, опубликованный в журнале "Бюллетень нормативных правовых актов центральных исполнительных и иных государственных органов Республики Казахстан", 2002 г., № 12, ст. 552).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16 января 2002 года № 42 "Об утверждении Правил выписки счетов-фактур плательщиками налога на добавленную стоимость, применяющими специальный налоговый режим для юридических лиц - производителей сельскохозяйственной продукции" (зарегистрированный в Реестре государственной регистрации нормативных правовых актов за № 1752, опубликованный в журнале "Бюллетень нормативных правовых актов центральных исполнительных и иных государственных органов Республики Казахстан", 2002 г., № 16, ст. 579).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21 марта 2002 года № 379 "Об утверждении формы Заявления на получение Свидетельства о государственной регистрации индивидуального предпринимателя" (зарегистрированный в Реестре государственной регистрации нормативных правовых актов за № 1820, опубликованный в журнале "Бюллетень нормативных правовых актов центральных исполнительных и иных государственных органов Республики Казахстан", 2002 г., № 21, ст. 615).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18 апреля 2002 года № 445 "Об утверждении Правил проведения хронометражных обследований" (зарегистрированный в Реестре государственной регистрации нормативных правовых актов за № 1857, опубликованный в журнале "Бюллетень нормативных правовых актов центральных исполнительных и иных государственных органов Республики Казахстан", 2002 г., № 30, ст. 641).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3 октября 2002 года №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Республики Казахстан" (зарегистрированный в Реестре государственной регистрации нормативных правовых актов за № 2003, опубликованный в журнале "Бюллетень нормативных правовых актов центральных исполнительных и иных государственных органов Республики Казахстан", 2003 г., № 8, ст. 804).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30 ноября 2002 года № 594 "Об утверждении Правил зачисления в бюджет, а также на специальный (транзитный) банковский счет дипломатического представительства или консульского учреждения консульских сборов, уплаченных наличными деньгами за пределами территории Республики Казахстан" (зарегистрированный в Реестре государственной регистрации нормативных правовых актов за № 2104).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23 января 2003 года № 18 "Об утверждении Правил выписки счетов-фактур экспедиторами на перевозку грузов, осуществляемых в рамках договора транспортной экспедиции" (зарегистрированный в Реестре государственной регистрации нормативных правовых актов за № 2152).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18 апреля 2003 года № 177 "О единых формах бланочной продукции" (зарегистрированный в Реестре государственной регистрации нормативных правовых актов за № 2298).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26 августа 2003 года № 344 "Об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памятью" (зарегистрированный в Реестре государственной регистрации нормативных правовых актов за № 2491, опубликованный в газете "Официальная газета" от 25 октября 2003 года № 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3 декабря 2003 года № 491 "Некоторые вопросы применения форм документов строгой отчетности, используемых без применения контрольно-кассовых машин с фискальной памятью" (зарегистрированный в Реестре государственной регистрации нормативных правовых актов за № 2631, опубликованный в газете "Официальная газета" от 24 января 2004 года №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7 января 2004 года № 3 "О внесении дополнения в приказ Министра государственных доходов Республики Казахстан от 21 марта 2002 года № 379 "Об утверждении формы Заявления на получение Свидетельства о государственной регистрации индивидуального предпринимателя" (зарегистрированный в Реестре государственной регистрации нормативных правовых актов за № 2676, опубликованный в журнале "Бюллетень нормативных правовых актов центральных исполнительных и иных государственных органов Республики Казахстан", 2004 г., № 33-36 ст. 988, газете "Официальная газета" от 28 февраля 2004 года, №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9 июля 2004 года № 344а "О внесении изменений и дополнений в приказ Министра финансов Республики Казахстан от 3 октября 2002 года №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 (зарегистрированный в Реестре государственной регистрации нормативных правовых актов за № 3003, опубликованный в журнале "Бюллетень нормативных правовых актов центральных исполнительных и иных государственных органов Республики Казахстан", 2004 г., № 33-36 ст. 986, газете "Официальная газета" от 4 сентября 2004 года № 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16 сентября 2004 года № 445 "О внесении изменений в приказ Председателя Налогового комитета Министерства финансов Республики Казахстан от 26 августа 2003 года № 344 "Об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памятью" (зарегистрированный в Реестре государственной регистрации нормативных правовых актов за № 3134, опубликованный в журнале "Бюллетень нормативных правовых актов центральных исполнительных и иных государственных органов Республики Казахстан", 2004 года, № 41-44, ст. 1048, газете "Официальная газета" от 6 ноября 2004 года, № 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8 ноября 2004 года № 561 "О внесении дополнения в приказ Председателя Налогового комитета Министерства финансов Республики Казахстан от 26 августа 2003 года № 344 "Об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памятью" (зарегистрированный в Реестре государственной регистрации нормативных правовых актов за № 3242, опубликованный в журнале "Бюллетень нормативных правовых актов центральных исполнительных и иных государственных органов Республики Казахстан", 2005 г., № 9-13, ст. 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3 февраля 2006 года № 46 "Об утверждении Правил распределения стоимостных балансов подгрупп по состоянию на 1 января 2006 года, определенных в соответствии с налоговым законодательством Республики Казахстан, действовавшим до 1 января 2006 года, с учетом фиксированных активов, по которым в 2005 году была применена двойная норма амортизации, по группам, определенным пунктом 1 статьи 110 Кодекса Республики Казахстан "О налогах и других обязательных платежах в бюджет" (зарегистрированный в Реестре государственной регистрации нормативных правовых актов за № 4089, опубликованный в газете "Юридическая газета" от 2 марта 2006 года № 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15 февраля 2006 года № 67 "О внесении изменений и дополнений в приказ Министра финансов Республики Казахстан от 3 октября 2002 года №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 (зарегистрированный в Реестре государственной регистрации нормативных правовых актов за № 4122, опубликованный в газете "Юридическая газета" от 7 апреля 2006 года № 61-62).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14 декабря 2006 года № 641 "Об утверждении Правил исчисления и удержания индивидуального подоходного налога и исчисления социального налога" (зарегистрированный в Реестре государственной регистрации нормативных правовых актов за № 4501, опубликованный в газетах "Юридическая газета" от 12 января 2007 года № 5, "Официальная газета" от 27 января 2007 года №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25 декабря 2006 года № 500 "О внесении дополнения в совместный приказ Министра финансов Республики Казахстан от 2 декабря 1999 года № 643 и Министра государственных доходов Республики Казахстан от 2 декабря 1999 года № 1478 "Об утверждении Инструкции о порядке применения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государствами" (зарегистрированный в Реестре государственной регистрации нормативных правовых актов за № 4496, опубликованный в газетах "Юридическая газета" от 12 января 2007 года № 5, "Официальная газета" от 27 января 2007 года №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25 декабря 2006 года № 658 "О внесении дополнения в приказ Министра финансов Республики Казахстан от 3 октября 2002 года №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 (зарегистрированный в Реестре государственной регистрации нормативных правовых актов за № 4495, опубликованный в газетах "Юридическая газета" от 12 января 2007 года № 5, "Официальная газета" от 20 января 2007 года №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29 марта 2007 года № 183 "О внесении дополнений и изменений в приказ Министра финансов Республики Казахстан от 3 октября 2002 года №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 (зарегистрированный в Реестре государственной регистрации нормативных правовых актов за № 4629, опубликованный в газетах "Юридическая газета" от 18 мая 2007 года № 74, "Официальная газета" от 26 мая 2007 года № 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3 мая 2007 года № 278а "О внесении изменений и дополнений в совместный приказ Министра финансов Республики Казахстан от 2 декабря 1999 года № 643 и Министра государственных доходов Республики Казахстан от 2 декабря 1999 года № 1478 "Об утверждении Инструкции о порядке применения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государствами" (зарегистрированный в Реестре государственной регистрации нормативных правовых актов за № 4675, опубликованный в газетах "Юридическая газета" от 15 июня 2007 года № 90, "Официальная газета" от 4 августа 2007 года № 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9 июня 2007 года № 393а "Об утверждении Правил осуществления контроля над уполномоченными и местными исполнительными органами" (зарегистрированный в Реестре государственной регистрации нормативных правовых актов за № 4808, опубликованный в газетах "Юридическая газета" от 22 августа 2007 года № 128, "Официальная газета" от 22 сентября 2007 года № 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финансов Республики Казахстан от 6 декабря 2007 года № 445 "Об утверждении Правил определения объектов налогообложения и объектов, связанных с налогообложением, на основе косвенных методов (активов, обязательств, оборота, затрат, расходов)" (зарегистрированный в Реестре государственной регистрации нормативных правовых актов за № 5069, опубликованный в газетах "Юридическая газета" от 18 января 2008 года № 8, "Официальная газета" от 2 февраля 2008 года № 5).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