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178df" w14:textId="49178d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финансов Республики Казахстан от 7 октября 2005 года № 359 "Об утверждении реестра должностей и сетки должностных коэффициентов местных консультантов по вопросам правления инвестиционными проектами, финансируемыми за счет средств правительственных
внешних займов, связанных грантов и средств софинансирования из республиканского бюджета"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29 сентября 2009 года № 424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нормативных правовых актах" от 24 марта 1998 года,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7 октября 2005 года № 359 "Об утверждении реестра должностей и сетки должностных коэффициентов местных консультантов по вопросам управления инвестиционными проектами, финансируемыми за счет средств правительственных внешних займов, связанных грантов и средств софинансирования из республиканского бюджета" (зарегистрирован в Реестре государственной регистрации нормативных правовых актов за № 3910).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государственного заимствования Министерства финансов Республики Казахстан (Тенизбаева А.Т.) в установленном законодательством порядке направить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Жамишев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