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6bbb4" w14:textId="3c6bb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Председателя Агентства Республики Казахстан по регулированию естественных монополий от 6 сентября 2007 года № 237-ОД "Об утверждении форм представления государственными органами, субъектами рынка и их объединениями данных в регулирующий орган для проведения им анализа соответствующих товарных рынков в целях обеспечения недискриминационного доступа к товарам (работам, услугам) и инфраструктуре субъектов товарных рынков"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регулированию естественных монополий от 16 января 2009 года № 5-ОД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1-1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27 Закона Республики Казахстан "О нормативных правовых актах",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Агентства Республики Казахстан по регулированию естественных монополий от 6 сентября 2007 года № 237-ОД "Об утверждении форм предоставления государственными органами, субъектами рынка и их объедениями данных в регулирующий орган для проведения им анализа соответствующих товарных рынков в целях обеспечения недискриминационного доступа к товарам (работам, услугам) и инфраструктуре субъектов товарных рынков".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административной работы Агентства Республики Казахстан по регулированию естественных монополий (Есиркепов Е.О.):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в установленном законодательством порядке его официальное опубликование в средствах массовой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довести настоящий приказ до сведения структурных подразделений и территориальных органов Агентства Республики Казахстан по регулированию естественных монополий.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заместителя Председателя Агентства Республики Казахстан по регулированию естественных монополий Смагулова К.М.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со дня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                               Н. Алдабергенов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СОГЛАСОВАН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Министр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_________ В. Школьник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СОГЛАСОВАН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Министр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коммуникации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_________ С. Ахметов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от 30 января 2009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СОГЛАСОВАН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Министр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_________ А. Куришбаев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СОГЛАСОВАН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Министр энергетики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 С. Мынбаев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 11 февраля 2009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