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b634" w14:textId="ce5b6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 августа 2009 года № 391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43-1 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приказы: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Председателя Агентства Республики Казахстан по делам здравоохранения от 10 апреля 2001 года № 323 "О мерах по совершенствованию противотуберкулезной помощи населению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Председателя Агентства Республики Казахстан по делам здравоохранения от 18 мая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471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состояниях и мерах усиления борьбы с туберкулезом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Директору Департамента стратегии и развития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здравоохранения Республики Казахстан (А. Айдарханов)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направить копию настоящего приказа в Министерство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                              Б. Садыков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