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245e" w14:textId="6252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здравоохранения Республики Казахстан от 9 февраля 2004 года № 135 "Об утверждении Правил проведения санитарно-эпидемиологического мониторинга"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 декабря 2009 года № 813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государственной регистрации нормативных правовых актов, утвержденных постановлением Правительства Республики Казахстан от 17 августа 2006 года № 778,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февраля 2004 года № 135 "Об утверждении Правил проведения санитарно-эпидемиологического мониторинга" (зарегистрирован в Реестре государственной регистрации нормативных правовых актов 28 февраля 2004 года за № 2723, опубликован в газете "Официальная газета" 20 марта 2004 г., № 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административно-правовой работы Министерства здравоохранения Республики Казахстан (Бисмильдин Ф.Б.) в недельный срок сообщить в Министерство юстиции Республики Казахстан и официальные печатные издания, где он ранее был опубликован, с приложением копии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Б. Садыков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