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a79c" w14:textId="343a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совместных решений Агентства Республики Казахстан по информатизации и связи, Агентства Республики Казахстан по регулированию естественных монополий и защите конкуренции, Агентства Республики Казахстан по регулированию естественных монополий и Комитета по защите конкуренции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Агентства Республики Казахстан по информатизации и связи от 28 мая 2009 года № 233, Агентства Республики Казахстан по защите конкуренции (Антимонопольное агентство) от 4 июня 2009 года № 177-ОД, Агентства Республики Казахстан по регулированию естественных монополий от 11 июня 2009 года № 211-ОД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совместные решения Агентства Республики Казахстан по информатизации и связи, Агентства Республики Казахстан по регулированию естественных монополий и защите конкуренции, Агентства Республики Казахстан по регулированию естественных монополий и Комитета по защите конкуренции Министерства индустрии и торговли Республики Казахстан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и тарифного регулирования в области связи Агентства Республики Казахстан по информатизации и связи (Наметчаев Т.К.) в установленном законодательном порядке довести настоящий приказ до сведения структурных подразделений и территориальных органов Агентства Республики Казахстан по информатизации и связи,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Арифханова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2010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Агентства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информатизации и связи         по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К. Есекеев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(Антимонопольное агентство)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___________ </w:t>
      </w:r>
      <w:r>
        <w:rPr>
          <w:rFonts w:ascii="Times New Roman"/>
          <w:b w:val="false"/>
          <w:i/>
          <w:color w:val="000000"/>
          <w:sz w:val="28"/>
        </w:rPr>
        <w:t xml:space="preserve">М. Есенбае </w:t>
      </w:r>
      <w:r>
        <w:rPr>
          <w:rFonts w:ascii="Times New Roman"/>
          <w:b w:val="false"/>
          <w:i/>
          <w:color w:val="000000"/>
          <w:sz w:val="28"/>
        </w:rPr>
        <w:t xml:space="preserve">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Н. Алдабергенов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Агентства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информатизации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связи, 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защите конкуренции (Антимонопольное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агентство) и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монополий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2009 года № 233,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2009 года № 177-ОД,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2009 года № 211-ОД  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совместных решений Агентства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информатизации и связи, Агентства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регулированию естественных монополий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защите конкуренции, Агентства Республики Казахстан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регулированию естественных монополий и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защите конкуренции Министерства индустрии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торговли Республики Казахстан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информатизации и связи от 21 апреля 2004 года № 74-п и Председателя Агентства Республики Казахстан по регулированию естественных монополий и защите конкуренции от 14 мая 2004 года № 233-ОД "О введении операторами связи посекундной тарификации междугородных, сотовых соединений и трафика между взаимодействующими сетями телекоммуникаций" (зарегистрирован в реестре государственной регистрации нормативных правовых актов за № 2894).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информатизации и связи от 22 сентября 2004 года № 203-п и и.о. Председателя Агентства Республики Казахстан по регулированию естественных монополий и защите конкуренции от 24 сентября 2004 года № 390-ОД "О внесении изменений и дополнения в совместный приказ Председателя Агентства Республики Казахстан по информатизации и связи от 21 апреля 2004 года № 74-п и Председателя Агентства Республики Казахстан по регулированию естественных монополий и защите конкуренции от 14 мая 2004 года № 233-ОД "О введении операторами связи посекундной тарификации междугородных соединений и трафика между взаимодействующими сетями телекоммуникаций", зарегистрированной за № 2894" (зарегистрирован в реестре государственной регистрации нормативных правовых актов за № 3095, опубликован в Бюллетене нормативных правовых актов центральных исполнительных и иных государственных органов Республики Казахстан 2005 г. № 14, ст. 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Совместный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информатизации и связи от 5 апреля 2005 года № 90-п и Председателя Агентства Республики Казахстан по регулированию естественных монополий от 5 апреля 2005 года № 119-ОД "О внесении изменений и дополнений в совместный приказ Председателя Агентства Республики Казахстан по информатизации и связи от 21 апреля 2004 года № 74-п и Председателя Агентства Республики Казахстан по регулированию естественных монополий и защите конкуренции от 14 мая 2004 года № 233-ОД "О введении операторами связи посекундной тарификации междугородных соединений и трафика между взаимодействующими сетями телекоммуникаций" (зарегистрирован в реестре государственной регистрации нормативных правовых актов за № 3548, опубликован в газете "Юридическая газета" от 11 октября 2005 г. № 187).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Совместный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информатизации и связи от 26 мая 2006 года № 218-п, Председателя Агентства Республики Казахстан по регулированию естественных монополий от 30 мая 2006 года № 143-ОД и Председателя Комитета по защите конкуренции Министерства индустрии и торговли Республики Казахстан от 26 мая 2006 года № 135-ОД "О внесении дополнений в совместный приказ Председателя Агентства Республики Казахстан по информатизации и связи от 21 апреля 2004 года № 74-п и Председателя Агентства Республики Казахстан по регулированию естественных монополий и защите конкуренции от 14 мая 2004 года № 233-ОД "О введении операторами связи посекундной тарификации междугородных соединений и трафика между взаимодействующими сетями телекоммуникаций" (зарегистрирован в реестре государственной регистрации нормативных правовых актов за № 4247, опубликован в газете "Юридическая газета" от 22 июня 2006 года, № 113).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