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e156" w14:textId="762e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Председателя Агентства Республики Казахстан по статистике от 12 июля 2002 года № 38-Г и от 15 апреля 2002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24 июля 2009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статистике от 12 июля 2002 года № 38-Г "Об утверждении Инструкции по заполнению статистической отчетности по труду" (зарегистрирован в Реестре государственной регистрации нормативных правовых актов 17 августа 2002 года за № 1953, опубликован в Бюллетене нормативных правовых актов центральных исполнительных и иных государственных органов Республики Казахстан, 2002 г., № 34, ст. 678);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статистике от 15 апреля 2002 года № 53 "Об утверждении Правил исчисления стажа работы по специальности для работников государственных учреждений системы статистики, не являющихся государственными служащими" (зарегистрирован в Реестре государственной регистрации нормативных правовых актов 22 апреля 2002 года за № 1829, опубликован в Бюллетене нормативных правовых актов центральных исполнительных и иных государственных органов Республики Казахстан, 2004 г., № 25-28, ст. 946).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правового обеспечения и кадрового развития Агентства Республики Казахстан по статистике (Р. Кахан)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Мешимбаева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