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cb7b" w14:textId="ee0c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и минеральных ресурсов Республики Казахстан от 11 мая 2001 года № 130 "Об утверждении Инструкции "О порядке и условиях выдачи квот на ввоз отдельных товаров в Республику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3 апреля 2009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 и минеральных ресурсов Республики Казахстан от 11 мая 2001 года № 130 "Об утверждении Инструкции "О порядке и условиях выдачи квот на ввоз отдельных товаров в Республику Казахстан" (зарегистрированный в Реестре государственной регистрации нормативных правовых актов Республики Казахстан за № 1537, опубликованный в Бюллетене нормативных правовых актов центральных исполнительных и иных государственных органов Республики Казахстан, 2001 г., № 25, ст. 428).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нефтяной промышленности Министерства энергетики и минеральных ресурсов Республики Казахстан (Салимгереев М.Ж.) в недельный срок направить копию настоящего приказа в Министерство юстиции Республики Казахстан и официальное печатное издание, указанное в пункте 1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С. Мынбаев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