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42b6" w14:textId="5114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юстиции Республики Казахстан от 1 июня 2004 года № 168 "Об утверждении форм извещений и Правил их представления органам государственной статистики"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7 мая 2010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 июня 2004 года № 168 "Об утверждении форм извещений и Правил их представления органам государственной статистики" (зарегистрированный в Реестре государственной регистрации нормативных правовых актов за № 2885).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Смаилов А.А.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мая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