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28e6" w14:textId="8812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регистрационной службы Министерства юстиции Республики Казахстан от 26 июля 2005 года № 288 "Об утверждении форм информационных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и оказания правовой помощи Министерства юстиции Республики Казахстан от 1 апреля 2010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16 Положения о Комитете регистрационной службы и оказания правовой помощи Министерства юстиции Республики Казахстан, утвержденного приказом Министра юстиции Республики Казахстан от 21 апреля 2008 года № 102,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регистрационной службы Министерства юстиции Республики Казахстан от 26 июля 2005 года № 288 "Об утверждении форм информационных услуг" (зарегистрированный в Реестре государственной регистрации нормативных правовых актов за № 3777, опубликованный в "Юридической газете" от 7 сентября 2005 года № 163 (897)).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Аманбаев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