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ac2c" w14:textId="296a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Председателя Агентства финансовой полиции Республики Казахстан от 20 декабря 2002 года № 159, Министра финансов Республики Казахстан от 21 декабря 2002 года
№ 625, Министра юстиции Республики Казахстан от 3 декабря 2002 года № 186 "Об утверждении Правил взаимодействия государственных органов по предупреждению, выявлению и пересечению фактов преднамеренного и ложного банкротства"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борьбе с экономической и коррупционной преступностью (финансовой полиции) от 13 августа 2010 года № 143, Министра юстиции Республики Казахстан от 14 сентября 2010 года № 263 и Министра финансов Республики Казахстан от 21 июля 2010 года № 361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финансовой полиции Республики Казахстан от 20 декабря 2002 года № 159, Министра финансов Республики Казахстан от 21 декабря 2002 года № 625, Министра юстиции Республики Казахстан от 3 декабря 2002 года № 186 "Об утверждении Правил взаимодействия государственных органов по предупреждению, выявлению и пересечению фактов преднамеренного и ложного банкротства" (зарегистрированный в Реестре государственной регистрации нормативных правовых актов за № 2107, опубликованный в Бюллетене нормативных правовых актов центральных исполнительных и иных государственных органов Республики Казахстан, 2003 года, № 14, ст. 830.).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работе с несостоятельными должниками Министерства финансов Республики Казахстан (Усенова Н.Д.) в недельный срок со дня подписания настоящего приказа последним из руководителей государственных органов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борьбе с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коррупционной преступностью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(финансовой полиции)                       К. Кожамжаров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Жамишев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Р. Тусупбеков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