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c8cc" w14:textId="c54c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13 февраля 2003 года № 72 "Об утверждении Инструкции по выдаче документов на промысловое пользование рыбными ресурсами и другими водными животными в водоемах Республики Казахстан, приостановления и возобновления их действий"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июня 2010 года №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февраля 2003 № 72 "Об утверждении Инструкции по выдаче документов на промысловое пользование рыбными ресурсами и другими водными животными в водоемах Республики Казахстан, приостановления и возобновления их действий" (зарегистрированный в Министерстве юстиции Республики Казахстан от 11 марта 2003 года № 2199, опубликованный в "Официальной газете" 1 ноября 2003 г. № 44 (149)).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