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47cf" w14:textId="aca4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
Республики Казахстан от 19 августа 2010 года № 520 "О переносе срока охоты в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сентября 2010 года № 601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приказ Министра сельского хозяйства Республики Казахстан от 19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переносе срока охоты в 2010 году" (зарегистрированный в Реестре государственной регистрации нормативных правовых актов за № 6405).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(Нысанбаев Е.Н.) в установленном порядке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27 августа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