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ea65" w14:textId="054e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лесного и охотничьего хозяйства Министерства сельского хозяйства Республики Казахстан
от 19 августа 2005 года № 182 "О перечне необходимых документов для подтверждения соответствия заявителя квалификационным требованиям"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сентября 2010 года № 610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лесного и охотничьего хозяйства Министерства сельского хозяйства Республики Казахстан от 19 августа 2005 года № 182 "О перечне необходимых документов для подтверждения соответствия заявителя квалификационным требованиям" (зарегистрированный в Реестре государственной регистрации нормативных правовых актов Республики Казахстан за № 3834, опубликованный в "Юридической газете" от 28 сентября 2005 года № 178 (912); Бюллетене нормативных правовых актов Республики Казахстан, сентябрь 2005 года, № 18, ст. 153).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Министерства сельского хозяйства Республики Казахстан (Омаров Ж.И.) в недельный срок направить копию настоящего приказа в Министерство юстиции Республики Казахстан и официальные печатные издания, где он ранее был опубликован.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