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6c609" w14:textId="206c6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образования и науки Республики Казахстан от 31 января 2007 года № 34 "Об утверждении Правил обучения в форме экстерната в организациях образования, реализующих образовательные программы среднего общего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23 апреля 2010 года № 203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нормативных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31 января 2007 года № 34 "Об утверждении Правил обучения в форме экстерната в организациях образования, реализующих образовательные программы среднего общего образования" (зарегистрирован в Реестре государственной регистрации нормативных правовых актов Республики Казахстан от 13 февраля 2007 года под № 4543).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 (Аршабеков Н.Р.):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направить копию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официальное опубликование настоящего приказа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А. Жакупов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