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0ad10" w14:textId="de0ad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приказов Председателя Комитета гражданской авиации Министерства транспорта и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транспорта и коммуникаций Республики Казахстан от 11 февраля 2010 года № 79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нормативных правовых актах",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следующие приказы Председателя Комитета гражданской авиации Министерства транспорта и коммуникаций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от 26 апреля 2005 года </w:t>
      </w:r>
      <w:r>
        <w:rPr>
          <w:rFonts w:ascii="Times New Roman"/>
          <w:b w:val="false"/>
          <w:i w:val="false"/>
          <w:color w:val="000000"/>
          <w:sz w:val="28"/>
        </w:rPr>
        <w:t>№ 86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документов, прилагаемых к заявке при сертификации услуг по обеспечению гражданских воздушных судов и других потребителей специальными автотранспортными средствами, на внесение изменений и (или) дополнений в сертификат или получение дубликата и Программы сертификационного обследования услуг по обеспечению гражданских воздушных судов и других потребителей специальными автотранспортными средствами" (зарегистрирован в "Реестре государственной регистрации нормативных правовых актов под № 3628);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 14 июня 2005 года </w:t>
      </w:r>
      <w:r>
        <w:rPr>
          <w:rFonts w:ascii="Times New Roman"/>
          <w:b w:val="false"/>
          <w:i w:val="false"/>
          <w:color w:val="000000"/>
          <w:sz w:val="28"/>
        </w:rPr>
        <w:t>№ 119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документов, прилагаемых к заявке при сертификации услуг по обеспечению гражданских воздушных судов авиационным топливом и специальными жидкостями, на внесение, изменений и (или) дополнений в сертификат или получения дубликата и Программы сертификационного обследования услуг по обеспечению гражданских воздушных судов авиационным топливом и специальными жидкостями" (зарегистрирован в Реестре государственной регистрации нормативных правовых актов под № 3729);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от 5 октября 2005 года </w:t>
      </w:r>
      <w:r>
        <w:rPr>
          <w:rFonts w:ascii="Times New Roman"/>
          <w:b w:val="false"/>
          <w:i w:val="false"/>
          <w:color w:val="000000"/>
          <w:sz w:val="28"/>
        </w:rPr>
        <w:t>№ 206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документов, прилагаемых к заявке при сертификации услуг по светотехническому обеспечению полетов и энергоснабжению объектов аэропорта, аэродрома, аэронавигации, на внесение изменений и (или) дополнений в сертификат или получения дубликата и Программы сертификационного обследования услуг по светотехническому обеспечению полетов и энергоснабжению объектов аэропорта, аэродрома, аэронавигации" (зарегистрирован в Реестре государственной регистрации нормативных правовых актов под № 3897);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от 29 марта 2005 года </w:t>
      </w:r>
      <w:r>
        <w:rPr>
          <w:rFonts w:ascii="Times New Roman"/>
          <w:b w:val="false"/>
          <w:i w:val="false"/>
          <w:color w:val="000000"/>
          <w:sz w:val="28"/>
        </w:rPr>
        <w:t>№ 64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документов, прилагаемых к заявке при сертификации услуг по обслуживанию пассажиров, обработке багажа, грузов, почты и на внесение изменений и (или) дополнений в сертификат или получения дубликата и Программы сертификационного обследования услуг по обслуживанию пассажиров, обработке багажа, грузов, почты" (зарегистрирован в Реестре государственной регистрации нормативных правовых актов под № 3573);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от 9 января 2004 года </w:t>
      </w:r>
      <w:r>
        <w:rPr>
          <w:rFonts w:ascii="Times New Roman"/>
          <w:b w:val="false"/>
          <w:i w:val="false"/>
          <w:color w:val="000000"/>
          <w:sz w:val="28"/>
        </w:rPr>
        <w:t>№ 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Перечня документов, прилагаемых к заявке на сертификацию, услуг по техническому обслуживанию и ремонту авиационной техники и Сертификационных требований, предъявляемых к организациям, осуществляющим техническое обслуживание и ремонт авиационной техники" (зарегистрирован в Реестре, государственной регистрации нормативных правовых актов под № 2688).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гражданской авиации Министерства транспорта и коммуникаций Республики Казахстан (Адимолда P.O.) в недельный срок направить в установленном порядке копию настоящего приказа в Министерство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вступает в силу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                              Е. Дюсембаев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