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045d" w14:textId="d1c0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регулированию естественных монополий, защите конкуренции и поддержке малого бизнеса от 15 августа 2001 года № 166-ОД "Об утверждении Правил установления и отмены тарифов с понижающим коэффициентом на услуги по транспортировке нефти по магистральным трубопроводам на внутреннем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8 февраля 2010 года № 40-ОД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монополий, защите конкуренции и поддержке малого бизнеса от 15 августа 2001 года № 166-ОД "Об утверждении Правил установления и отмены тарифов с понижающим коэффициентом на услуги по транспортировке нефти по магистральным трубопроводам на внутреннем рынке" (зарегистрированный в Реестре государственной регистрации нормативных правовых актов Республики Казахстан за № 1648).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(Есиркепов Е.О.):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энергетики и минеральных ресурсов Республики Казахстан, акционерного общества "КазТрансОйл";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________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