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2f9f1" w14:textId="6d2f9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в области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29 апреля 2010 года № 311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нормативных правовых актах",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приказы в области здравоохранения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(Нургазиев К.Ш.) направить копию настоящего приказа в Министерство юстиции Республики Казахстан и обеспечить его официальное опубликование в периодических печатных изданиях.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Каирбекову С.З.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Ж. Доскалиев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апреля 2010 года № 311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утративших силу некоторых приказов</w:t>
      </w:r>
      <w:r>
        <w:br/>
      </w:r>
      <w:r>
        <w:rPr>
          <w:rFonts w:ascii="Times New Roman"/>
          <w:b/>
          <w:i w:val="false"/>
          <w:color w:val="000000"/>
        </w:rPr>
        <w:t>
в области здравоохранения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здравоохранения от 3 ноября 2000 года № 689 "Об организации помощи лепробольным и борьбы с лепрой в Республике Казахстан" (зарегистрированный в Реестре государственной регистрации нормативных правовых актов Республики Казахстан 28 ноября 2000 года за № 1308).;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здравоохранения от 15 декабря 2000 года № 807 "Об утверждении Правил оказания медико-санитарной помощи иностранцам и лицам без гражданства, беженцам, постоянно проживающим или временно проживающим на территории Республики Казахстан" (зарегистрированный в Реестре государственной регистрации нормативных правовых актов Республики Казахстан 9 января 2001 года за № 1354, опубликован Бюллетень нормативных правовых актов Центральных исполнительных и иных государственных органов Республики Казахстан, 2001 г., № 2).;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здравоохранения от 27 июля 2001 года № 695 "О совершенствовании мер борьбы с болезнями, передающимися половым путем (БППП)" (зарегистрированный в Реестре государственной регистрации нормативных правовых актов Республики Казахстан 14 августа 2001 года за № 1630).;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7 апреля 2003 года № 280 "О внесении изменений в приказ Председателя Агентства Республики Казахстан по делам здравоохранения от 27 июля 2001 года № 695 "О совершенствовании мер борьбы с болезнями, передающимися половым путем (БППП)" (зарегистрированный в Министерстве юстиции Республики Казахстан 30 апреля 2003 года № 2259), опубликован "Официальная газета" от 14 июня 2003 г. № 24 (129)).;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20 февраля 2002 года № 185 "Некоторые вопросы по системе оплаты труда работников организаций здравоохранения, не являющихся государственными служащими" (зарегистрированный в Реестре государственной регистрации нормативных правовых актов Республики Казахстан 21 февраля 2002 года за № 1758, опубликован Бюллетень нормативных правовых актов Центральных исполнительных и иных государственных органов Республики Казахстан, 2002 г., № 16, ст. 578).;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19 апреля 2002 года № 394 "О внесении изменений и дополнений в приказ Министерства здравоохранения Республики Казахстан от 20.02.02 г. № 185" (зарегистрированный в Министерстве юстиции Республики Казахстан 20 мая 2002 года № 1854).;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12 сентября 2003 года № 677 "Об организации оказания первичной медико-санитарной помощи сельскому населению Республики Казахстан" (зарегистрированный в Реестре государственной регистрации нормативных правовых актов Республики Казахстан 13 октября 2003 года за № 2524).;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23 сентября 2003 года № 701 "Об утверждении Правил оказания квалифицированной медицинской помощи населению" (зарегистрированный в Реестре государственной регистрации нормативных правовых актов Республики Казахстан 9 октября 2003 года за № 2521).;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10 октября 2003 года № 737 "Об организации оказания первичной медико-санитарной помощи городскому населению Республики Казахстан" (зарегистрированный в Реестре государственной регистрации нормативных правовых актов Республики Казахстан 23 октября 2003 года за № 2537).;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 декабря 2003 года № 886 "Об утверждении Перечня заболеваний и расстройств здоровья, при которых показано санаторно-курортное лечение" (зарегистрированный в Реестре государственной регистрации нормативных правовых актов Республики Казахстан 10 декабря 2003 года за № 2602).;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18 августа 2004 года № 634 "Об утверждении Правил реализации заменителей грудного молока" (зарегистрированный в Реестре государственной регистрации нормативных правовых актов Республики Казахстан 10 сентября 2004 года за № 3058, опубликован "Юридическая газета" от 19 августа 2005 г. № 152-153).;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18 августа 2004 года № 637 "Об утверждении Положения о наркологических организациях (больницах, диспансерах, центрах, отделениях, кабинетах)" (зарегистрированный в Реестре государственной регистрации нормативных правовых актов Республики Казахстан 3 сентября 2004 года за № 3047, опубликован "Юридическая газета" от 14 октября 2005 г. № 190-191).;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17 ноября 2004 года № 815 "Об утверждении Правил оказания гарантированного объема бесплатной медицинской помощи" (зарегистрированный в Реестре государственной регистрации нормативных правовых актов Республики Казахстан 13 декабря 2004 года за № 3267, опубликован Бюллетень нормативных правовых актов Центральных исполнительных и иных государственных органов Республики Казахстан, 2005 г., № 1, ст. 11).;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5 января 2005 года № 1 "О внесении дополнения в приказ Министра здравоохранения Республики Казахстан от 17 ноября 2004 года № 815 "Об утверждении Правил оказания гарантированного объема бесплатной медицинской помощи", зарегистрированный за № 3267 (зарегистрированный в Реестре государственной регистрации нормативных правовых актов Республики Казахстан 12 января 2005 года под № 3344, опубликован "Юридическая газета" от 2 сентября 2005 г. № 160-161 (894-895)).;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30 ноября 2005 года № 541 "О внесении изменения и дополнений в приказ Министра здравоохранения Республики Казахстан от 17 ноября 2004 года № 815 "Об утверждении Правил оказания гарантированного объема бесплатной медицинской помощи" (зарегистрированный в Реестре государственной регистрации нормативных правовых актов Республики Казахстан 22 декабря 2005 года под № 3984), опубликован "Юридическая газета" от 25 января 2006 г. № 11 (991); журнал "Фармация Казахстана", январь 2006 г., № 1 (56)).;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17 января 2006 года № 8 "О внесении изменений и дополнений в приказ Министра здравоохранения Республики Казахстан от 17 ноября 2004 года № 815 "Об утверждении Правил оказания гарантированного объема бесплатной медицинской помощи" (зарегистрированный в Реестре государственной регистрации нормативных правовых актов Республики Казахстан 30 января 2006 года под № 4063, опубликован "Юридическая газета" от 17 марта 2006 г. № 47-48 (1027-1028); "Официальная газета" от 13 мая 2006 г. № 20 (282)).;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 </w:t>
      </w:r>
      <w:r>
        <w:rPr>
          <w:rFonts w:ascii="Times New Roman"/>
          <w:b w:val="false"/>
          <w:i w:val="false"/>
          <w:color w:val="000000"/>
          <w:sz w:val="28"/>
        </w:rPr>
        <w:t>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Министра здравоохранения Республики Казахстан от 10 февраля 2009 года № 82 "О мерах по организации бесперебойного лекарственного обеспечения социально уязвимых слоев населения в условиях экономического кризиса" (зарегистрированный в Реестре государственной регистрации нормативных правовых актов Республики Казахстан 13 февраля 2009 года под № 5546, опубликован "Юридическая газета" от 25 февраля 2009 г. № 29 (1626)).;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5 марта 2005 года № 95 "Об утверждении Правил проведения научных исследований в области репродуктивного здоровья с участием граждан" (зарегистрированный в Реестре государственной регистрации нормативных правовых актов Республики Казахстан 1 апреля 2005 года за № 3546, опубликован в "Юридичесая газета" от 8 сентября 2005 г. № 164).;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5 октября 2005 года № 505 "Об использовании в клинической практике клеточных технологий" (зарегистрированный в Реестре государственной регистрации нормативных правовых актов Республики Казахстан 17 октября 2005 года за № 3895, опубликован "Юридическая газета" от 14 декабря 2005 г. № 233).;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21 марта 2006 года № 124 "О деятельности медицинских организаций, оказывающих первичную медико-санитарную помощь" (зарегистрированный в Реестре государственной регистрации нормативных правовых актов Республики Казахстан 27 марта 2006 года за № 4131, опубликован "Юридическая газета" от 28 апреля 2006 г. № 76-77).;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25 декабря 2006 года № 639 "О внесении изменения в приказ Министра здравоохранения Республики Казахстан от 21 марта 2006 года № 124 "О деятельности медицинских организаций, оказывающих первичную медико-санитарную помощь" (зарегистрированный в Реестре государственной регистрации нормативных правовых актов Республики Казахстан 12 января 2007 года под № 4510, опубликован "Юридическая газета" от 25 января 2007 г. № 12 (1215)).;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23 ноября 2006 года № 567 "Об утверждении Правил патологоанатомического вскрытия, производимого независимыми организациями здравоохранения" (зарегистрированный в Реестре государственной регистрации нормативных правовых актов Республики Казахстан 21 декабря 2006 года за № 4492, опубликован "Юридическая газета" от 16 января 2007 г. № 6).;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31 января 2007 года № 58 "Об организациях здравоохранения, осуществляющих деятельность в области формирования здорового образа жизни" (зарегистрированный в Реестре государственной регистрации нормативных правовых актов Республики Казахстан 21 февраля 2007 года за № 4550, опубликован Бюллетень нормативных правовых актов Центральных исполнительных и иных государственных органов Республики Казахстан, март, 2007 г., № 3, ст. 154).;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22 декабря 2008 года № 660 "Об утверждении Положения об организациях, оказывающих сурдологическую помощь населению Республики Казахстан" (зарегистрированный в Реестре государственной регистрации нормативных правовых актов Республики Казахстан 25 декабря 2008 года за № 5414).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