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b865" w14:textId="97bb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совместного приказа Председателя Агентства Республики Казахстан по делам здравоохранения от 18 апреля 2001 года № 343 и Министра внутренних дел Республики Казахстан от 26 апреля 2001 года №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Республики Казахстан от 20 августа 2010 года № 658 и Министра внутренних дел Республики Казахстан от 1 сентября 2010 года № 373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здравоохранения от 18 апреля 2001 года № 343 и Министра внутренних дел Республики Казахстан от 26 апреля 2001 года № 350 "О мерах по предупреждению общественно опасных действий лиц, страдающих психическими расстройствами" (зарегистрированный в Реестре, государственной регистрации нормативных правовых актов 8 июня 2001 года за № 1541, опубликованный в Бюллетене нормативных правовых актов центральных исполнительных и иных государственных органов Республики Казахстан, 2001 г., № 27, стр. 456).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(Нургазиев К.Ш.) направить копию настоящего приказа в Министерство юстиции Республики Казахстан и обеспечить его официальное опубликование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Каирбекову С.З. и на Заместителя министра внутренних дел Куренбекова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 его последним из руководителей, государственных органов.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Баймагамбетов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Доскалиев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