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01cd" w14:textId="9250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Главного государственного санитарного врача Республики Казахстан от 27 августа 2002 года № 12 "О реализации дрожжей с превышением предельно допустимой концентрации
высокотоксичных веществ"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санитарно-эпидемиологического надзора Министерства здравоохранения Республики Казахстан от 3 ноября 2010 года № 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27 августа 2002 года № 12 "О реализации дрожжей с превышением предельно допустимой концентрации высокотоксичных веществ" (зарегистрировано в Реестре государственной регистрации нормативных правовых актов за № 2001, опубликовано в Бюллетене нормативных правовых актов № 47, 2002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Управления организационно-правовой и кадровой работы (Жандосов Ш.У.) в недельный срок сообщить в Министерство юстиции Республики Казахстан и официальное печатное издание, где оно ранее было опубликовано,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государственного санитарно-эпидемиологического надзора Министерства здравоохранения Республики Казахстан Есмагамбетову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